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bookmarkStart w:id="0" w:name="_GoBack"/>
      <w:bookmarkEnd w:id="0"/>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CB1B6B" w:rsidRDefault="005746CD" w:rsidP="009E31AD">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CB1B6B">
              <w:rPr>
                <w:rFonts w:ascii="Verdana" w:hAnsi="Verdana"/>
                <w:b/>
                <w:color w:val="000000"/>
                <w:sz w:val="20"/>
                <w:szCs w:val="20"/>
                <w:lang w:val="en-GB"/>
              </w:rPr>
              <w:t xml:space="preserve">RFB </w:t>
            </w:r>
            <w:r w:rsidR="00C7369D" w:rsidRPr="00CB1B6B">
              <w:rPr>
                <w:rFonts w:ascii="Verdana" w:hAnsi="Verdana"/>
                <w:b/>
                <w:color w:val="000000"/>
                <w:sz w:val="20"/>
                <w:szCs w:val="20"/>
                <w:lang w:val="en-GB"/>
              </w:rPr>
              <w:t>0</w:t>
            </w:r>
            <w:r w:rsidR="00E139C4">
              <w:rPr>
                <w:rFonts w:ascii="Verdana" w:hAnsi="Verdana"/>
                <w:b/>
                <w:color w:val="000000"/>
                <w:sz w:val="20"/>
                <w:szCs w:val="20"/>
                <w:lang w:val="en-GB"/>
              </w:rPr>
              <w:t>53</w:t>
            </w:r>
            <w:r w:rsidR="00796165" w:rsidRPr="00CB1B6B">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F34AB5" w:rsidRDefault="00E9582E" w:rsidP="00F34AB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21 FEBRUARY</w:t>
            </w:r>
            <w:r w:rsidR="00F34AB5" w:rsidRPr="00F34AB5">
              <w:rPr>
                <w:rFonts w:ascii="Verdana" w:hAnsi="Verdana"/>
                <w:b/>
                <w:color w:val="000000"/>
                <w:sz w:val="20"/>
                <w:szCs w:val="20"/>
                <w:lang w:val="en-GB"/>
              </w:rPr>
              <w:t xml:space="preserve"> 2</w:t>
            </w:r>
            <w:r w:rsidR="009C3533" w:rsidRPr="00F34AB5">
              <w:rPr>
                <w:rFonts w:ascii="Verdana" w:hAnsi="Verdana"/>
                <w:b/>
                <w:color w:val="000000"/>
                <w:sz w:val="20"/>
                <w:szCs w:val="20"/>
                <w:lang w:val="en-GB"/>
              </w:rPr>
              <w:t>01</w:t>
            </w:r>
            <w:r>
              <w:rPr>
                <w:rFonts w:ascii="Verdana" w:hAnsi="Verdana"/>
                <w:b/>
                <w:color w:val="000000"/>
                <w:sz w:val="20"/>
                <w:szCs w:val="20"/>
                <w:lang w:val="en-GB"/>
              </w:rPr>
              <w:t>4</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AE46C1"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B510A5">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1"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1"/>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573620"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BB1F6A" w:rsidRPr="00B510A5"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B510A5">
              <w:rPr>
                <w:rFonts w:ascii="Verdana" w:hAnsi="Verdana"/>
                <w:b/>
                <w:sz w:val="20"/>
                <w:szCs w:val="20"/>
              </w:rPr>
              <w:t>NO BRIEFING SESSION WILL BE HELD</w:t>
            </w:r>
          </w:p>
          <w:p w:rsidR="00BF1763" w:rsidRPr="00B510A5" w:rsidRDefault="00BB1F6A" w:rsidP="00F34AB5">
            <w:pPr>
              <w:spacing w:line="360" w:lineRule="auto"/>
              <w:ind w:left="34"/>
              <w:rPr>
                <w:rFonts w:ascii="Verdana" w:hAnsi="Verdana"/>
                <w:bCs/>
                <w:color w:val="FF0000"/>
                <w:sz w:val="20"/>
                <w:szCs w:val="20"/>
              </w:rPr>
            </w:pPr>
            <w:r w:rsidRPr="00B510A5">
              <w:rPr>
                <w:rFonts w:ascii="Verdana" w:hAnsi="Verdana"/>
                <w:color w:val="000000"/>
                <w:sz w:val="20"/>
                <w:szCs w:val="20"/>
              </w:rPr>
              <w:t xml:space="preserve">All questions must be sent per e-mail to </w:t>
            </w:r>
            <w:hyperlink r:id="rId9" w:history="1">
              <w:r w:rsidR="00E9582E" w:rsidRPr="009459FB">
                <w:rPr>
                  <w:rStyle w:val="Hyperlink"/>
                  <w:rFonts w:ascii="Verdana" w:hAnsi="Verdana"/>
                  <w:sz w:val="20"/>
                  <w:szCs w:val="20"/>
                </w:rPr>
                <w:t>adele.govender@nhls.ac.za</w:t>
              </w:r>
            </w:hyperlink>
            <w:r w:rsidR="00E9582E">
              <w:rPr>
                <w:rFonts w:ascii="Verdana" w:hAnsi="Verdana"/>
                <w:sz w:val="20"/>
                <w:szCs w:val="20"/>
              </w:rPr>
              <w:t xml:space="preserve"> </w:t>
            </w:r>
            <w:r w:rsidRPr="00B510A5">
              <w:rPr>
                <w:rFonts w:ascii="Verdana" w:hAnsi="Verdana"/>
                <w:color w:val="000000"/>
                <w:sz w:val="20"/>
                <w:szCs w:val="20"/>
              </w:rPr>
              <w:t xml:space="preserve"> on or before </w:t>
            </w:r>
            <w:r w:rsidR="00B510A5" w:rsidRPr="00B510A5">
              <w:rPr>
                <w:rFonts w:ascii="Verdana" w:hAnsi="Verdana"/>
                <w:color w:val="000000"/>
                <w:sz w:val="20"/>
                <w:szCs w:val="20"/>
              </w:rPr>
              <w:br/>
            </w:r>
            <w:r w:rsidR="00E9582E">
              <w:rPr>
                <w:rFonts w:ascii="Verdana" w:hAnsi="Verdana"/>
                <w:b/>
                <w:color w:val="000000"/>
                <w:sz w:val="20"/>
                <w:szCs w:val="20"/>
                <w:shd w:val="clear" w:color="auto" w:fill="FFFFFF" w:themeFill="background1"/>
              </w:rPr>
              <w:t xml:space="preserve">17 </w:t>
            </w:r>
            <w:r w:rsidR="00E139C4">
              <w:rPr>
                <w:rFonts w:ascii="Verdana" w:hAnsi="Verdana"/>
                <w:b/>
                <w:color w:val="000000"/>
                <w:sz w:val="20"/>
                <w:szCs w:val="20"/>
                <w:shd w:val="clear" w:color="auto" w:fill="FFFFFF" w:themeFill="background1"/>
              </w:rPr>
              <w:t>FEBRUARY</w:t>
            </w:r>
            <w:r w:rsidR="00F34AB5">
              <w:rPr>
                <w:rFonts w:ascii="Verdana" w:hAnsi="Verdana"/>
                <w:b/>
                <w:color w:val="000000"/>
                <w:sz w:val="20"/>
                <w:szCs w:val="20"/>
                <w:shd w:val="clear" w:color="auto" w:fill="FFFFFF" w:themeFill="background1"/>
              </w:rPr>
              <w:t xml:space="preserve"> 201</w:t>
            </w:r>
            <w:r w:rsidR="00E139C4">
              <w:rPr>
                <w:rFonts w:ascii="Verdana" w:hAnsi="Verdana"/>
                <w:b/>
                <w:color w:val="000000"/>
                <w:sz w:val="20"/>
                <w:szCs w:val="20"/>
                <w:shd w:val="clear" w:color="auto" w:fill="FFFFFF" w:themeFill="background1"/>
              </w:rPr>
              <w:t>4</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5305A3" w:rsidP="000D6B08">
            <w:pPr>
              <w:rPr>
                <w:rFonts w:ascii="Verdana" w:hAnsi="Verdana" w:cs="Verdana"/>
                <w:b/>
                <w:sz w:val="22"/>
                <w:szCs w:val="22"/>
              </w:rPr>
            </w:pPr>
            <w:r>
              <w:rPr>
                <w:rFonts w:ascii="Verdana" w:hAnsi="Verdana" w:cs="Arial"/>
                <w:color w:val="1D1B11" w:themeColor="background2" w:themeShade="1A"/>
                <w:sz w:val="20"/>
                <w:szCs w:val="20"/>
              </w:rPr>
              <w:t>(PLACEMENT OF 60L MEDIA PREPARATOR AT</w:t>
            </w:r>
            <w:r w:rsidR="00FF527C">
              <w:rPr>
                <w:rFonts w:ascii="Verdana" w:hAnsi="Verdana" w:cs="Arial"/>
                <w:color w:val="1D1B11" w:themeColor="background2" w:themeShade="1A"/>
                <w:sz w:val="20"/>
                <w:szCs w:val="20"/>
              </w:rPr>
              <w:t xml:space="preserve"> </w:t>
            </w:r>
            <w:r>
              <w:rPr>
                <w:rFonts w:ascii="Verdana" w:hAnsi="Verdana" w:cs="Arial"/>
                <w:color w:val="1D1B11" w:themeColor="background2" w:themeShade="1A"/>
                <w:sz w:val="20"/>
                <w:szCs w:val="20"/>
              </w:rPr>
              <w:t>DMP LAB, NHLS</w:t>
            </w:r>
            <w:r w:rsidR="00CB1B6B">
              <w:rPr>
                <w:rFonts w:ascii="Verdana" w:hAnsi="Verdana" w:cs="Arial"/>
                <w:color w:val="1D1B11" w:themeColor="background2" w:themeShade="1A"/>
                <w:sz w:val="20"/>
                <w:szCs w:val="20"/>
              </w:rPr>
              <w:t>)</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Procurement Controller: </w:t>
            </w:r>
            <w:r w:rsidR="00EF1F31" w:rsidRPr="00573620">
              <w:rPr>
                <w:rFonts w:ascii="Verdana" w:hAnsi="Verdana"/>
                <w:b/>
                <w:color w:val="000000"/>
                <w:sz w:val="20"/>
                <w:szCs w:val="20"/>
                <w:lang w:val="en-GB"/>
              </w:rPr>
              <w:t xml:space="preserve"> MS </w:t>
            </w:r>
            <w:r w:rsidRPr="00573620">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B510A5">
              <w:rPr>
                <w:rFonts w:ascii="Verdana" w:hAnsi="Verdana" w:cs="Arial"/>
                <w:b/>
                <w:sz w:val="20"/>
                <w:szCs w:val="20"/>
              </w:rPr>
              <w:t>RFB: 0</w:t>
            </w:r>
            <w:r w:rsidR="00E139C4">
              <w:rPr>
                <w:rFonts w:ascii="Verdana" w:hAnsi="Verdana" w:cs="Arial"/>
                <w:b/>
                <w:sz w:val="20"/>
                <w:szCs w:val="20"/>
              </w:rPr>
              <w:t>53</w:t>
            </w:r>
            <w:r w:rsidRPr="00B510A5">
              <w:rPr>
                <w:rFonts w:ascii="Verdana" w:hAnsi="Verdana" w:cs="Arial"/>
                <w:b/>
                <w:sz w:val="20"/>
                <w:szCs w:val="20"/>
              </w:rPr>
              <w:t>/13-14</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Bidders Name: ______________________</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RFB: Enclosed-Regret (delete N/A)</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Closing Date: _______________________</w:t>
            </w:r>
          </w:p>
        </w:tc>
        <w:tc>
          <w:tcPr>
            <w:tcW w:w="4398" w:type="dxa"/>
            <w:gridSpan w:val="2"/>
          </w:tcPr>
          <w:p w:rsidR="00796165" w:rsidRPr="00573620"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NHLS MAIN RECEPTION</w:t>
            </w:r>
          </w:p>
          <w:p w:rsidR="00796165" w:rsidRPr="00573620"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 xml:space="preserve">1 </w:t>
            </w:r>
            <w:proofErr w:type="spellStart"/>
            <w:r w:rsidRPr="00573620">
              <w:rPr>
                <w:rFonts w:ascii="Verdana" w:hAnsi="Verdana" w:cs="Arial"/>
                <w:b/>
                <w:sz w:val="20"/>
                <w:szCs w:val="20"/>
              </w:rPr>
              <w:t>Modderfontein</w:t>
            </w:r>
            <w:proofErr w:type="spellEnd"/>
            <w:r w:rsidRPr="00573620">
              <w:rPr>
                <w:rFonts w:ascii="Verdana" w:hAnsi="Verdana" w:cs="Arial"/>
                <w:b/>
                <w:sz w:val="20"/>
                <w:szCs w:val="20"/>
              </w:rPr>
              <w:t xml:space="preserve"> Road, </w:t>
            </w:r>
            <w:proofErr w:type="spellStart"/>
            <w:r w:rsidRPr="00573620">
              <w:rPr>
                <w:rFonts w:ascii="Verdana" w:hAnsi="Verdana" w:cs="Arial"/>
                <w:b/>
                <w:sz w:val="20"/>
                <w:szCs w:val="20"/>
              </w:rPr>
              <w:t>Sandringham</w:t>
            </w:r>
            <w:proofErr w:type="spellEnd"/>
            <w:r w:rsidRPr="00573620">
              <w:rPr>
                <w:rFonts w:ascii="Verdana" w:hAnsi="Verdana" w:cs="Arial"/>
                <w:b/>
                <w:sz w:val="20"/>
                <w:szCs w:val="20"/>
              </w:rPr>
              <w:t>,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lastRenderedPageBreak/>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lastRenderedPageBreak/>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F34AB5" w:rsidRPr="00F34AB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p>
    <w:p w:rsidR="00613DA7" w:rsidRPr="00D108C0"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414DCC" w:rsidRDefault="00172BC9">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4762519" w:history="1">
              <w:r w:rsidR="00414DCC" w:rsidRPr="000C7627">
                <w:rPr>
                  <w:rStyle w:val="Hyperlink"/>
                </w:rPr>
                <w:t>1</w:t>
              </w:r>
              <w:r w:rsidR="00414DCC">
                <w:rPr>
                  <w:rFonts w:asciiTheme="minorHAnsi" w:eastAsiaTheme="minorEastAsia" w:hAnsiTheme="minorHAnsi" w:cstheme="minorBidi"/>
                  <w:b w:val="0"/>
                  <w:bCs w:val="0"/>
                  <w:sz w:val="22"/>
                  <w:lang w:eastAsia="en-ZA"/>
                </w:rPr>
                <w:tab/>
              </w:r>
              <w:r w:rsidR="00414DCC" w:rsidRPr="000C7627">
                <w:rPr>
                  <w:rStyle w:val="Hyperlink"/>
                </w:rPr>
                <w:t>Confidential information disclosure notice</w:t>
              </w:r>
              <w:r w:rsidR="00414DCC">
                <w:rPr>
                  <w:webHidden/>
                </w:rPr>
                <w:tab/>
              </w:r>
              <w:r>
                <w:rPr>
                  <w:webHidden/>
                </w:rPr>
                <w:fldChar w:fldCharType="begin"/>
              </w:r>
              <w:r w:rsidR="00414DCC">
                <w:rPr>
                  <w:webHidden/>
                </w:rPr>
                <w:instrText xml:space="preserve"> PAGEREF _Toc364762519 \h </w:instrText>
              </w:r>
              <w:r>
                <w:rPr>
                  <w:webHidden/>
                </w:rPr>
              </w:r>
              <w:r>
                <w:rPr>
                  <w:webHidden/>
                </w:rPr>
                <w:fldChar w:fldCharType="separate"/>
              </w:r>
              <w:r w:rsidR="00DA3DD3">
                <w:rPr>
                  <w:webHidden/>
                </w:rPr>
                <w:t>6</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0" w:history="1">
              <w:r w:rsidR="00414DCC" w:rsidRPr="000C7627">
                <w:rPr>
                  <w:rStyle w:val="Hyperlink"/>
                </w:rPr>
                <w:t>2</w:t>
              </w:r>
              <w:r w:rsidR="00414DCC">
                <w:rPr>
                  <w:rFonts w:asciiTheme="minorHAnsi" w:eastAsiaTheme="minorEastAsia" w:hAnsiTheme="minorHAnsi" w:cstheme="minorBidi"/>
                  <w:b w:val="0"/>
                  <w:bCs w:val="0"/>
                  <w:sz w:val="22"/>
                  <w:lang w:eastAsia="en-ZA"/>
                </w:rPr>
                <w:tab/>
              </w:r>
              <w:r w:rsidR="00414DCC" w:rsidRPr="000C7627">
                <w:rPr>
                  <w:rStyle w:val="Hyperlink"/>
                </w:rPr>
                <w:t>Introduction</w:t>
              </w:r>
              <w:r w:rsidR="00414DCC">
                <w:rPr>
                  <w:webHidden/>
                </w:rPr>
                <w:tab/>
              </w:r>
              <w:r>
                <w:rPr>
                  <w:webHidden/>
                </w:rPr>
                <w:fldChar w:fldCharType="begin"/>
              </w:r>
              <w:r w:rsidR="00414DCC">
                <w:rPr>
                  <w:webHidden/>
                </w:rPr>
                <w:instrText xml:space="preserve"> PAGEREF _Toc364762520 \h </w:instrText>
              </w:r>
              <w:r>
                <w:rPr>
                  <w:webHidden/>
                </w:rPr>
              </w:r>
              <w:r>
                <w:rPr>
                  <w:webHidden/>
                </w:rPr>
                <w:fldChar w:fldCharType="separate"/>
              </w:r>
              <w:r w:rsidR="00DA3DD3">
                <w:rPr>
                  <w:webHidden/>
                </w:rPr>
                <w:t>6</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1" w:history="1">
              <w:r w:rsidR="00414DCC" w:rsidRPr="000C7627">
                <w:rPr>
                  <w:rStyle w:val="Hyperlink"/>
                </w:rPr>
                <w:t>3</w:t>
              </w:r>
              <w:r w:rsidR="00414DCC">
                <w:rPr>
                  <w:rFonts w:asciiTheme="minorHAnsi" w:eastAsiaTheme="minorEastAsia" w:hAnsiTheme="minorHAnsi" w:cstheme="minorBidi"/>
                  <w:b w:val="0"/>
                  <w:bCs w:val="0"/>
                  <w:sz w:val="22"/>
                  <w:lang w:eastAsia="en-ZA"/>
                </w:rPr>
                <w:tab/>
              </w:r>
              <w:r w:rsidR="00414DCC" w:rsidRPr="000C7627">
                <w:rPr>
                  <w:rStyle w:val="Hyperlink"/>
                </w:rPr>
                <w:t>Definitions</w:t>
              </w:r>
              <w:r w:rsidR="00414DCC">
                <w:rPr>
                  <w:webHidden/>
                </w:rPr>
                <w:tab/>
              </w:r>
              <w:r>
                <w:rPr>
                  <w:webHidden/>
                </w:rPr>
                <w:fldChar w:fldCharType="begin"/>
              </w:r>
              <w:r w:rsidR="00414DCC">
                <w:rPr>
                  <w:webHidden/>
                </w:rPr>
                <w:instrText xml:space="preserve"> PAGEREF _Toc364762521 \h </w:instrText>
              </w:r>
              <w:r>
                <w:rPr>
                  <w:webHidden/>
                </w:rPr>
              </w:r>
              <w:r>
                <w:rPr>
                  <w:webHidden/>
                </w:rPr>
                <w:fldChar w:fldCharType="separate"/>
              </w:r>
              <w:r w:rsidR="00DA3DD3">
                <w:rPr>
                  <w:webHidden/>
                </w:rPr>
                <w:t>7</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2" w:history="1">
              <w:r w:rsidR="00414DCC" w:rsidRPr="000C7627">
                <w:rPr>
                  <w:rStyle w:val="Hyperlink"/>
                </w:rPr>
                <w:t>4</w:t>
              </w:r>
              <w:r w:rsidR="00414DCC">
                <w:rPr>
                  <w:rFonts w:asciiTheme="minorHAnsi" w:eastAsiaTheme="minorEastAsia" w:hAnsiTheme="minorHAnsi" w:cstheme="minorBidi"/>
                  <w:b w:val="0"/>
                  <w:bCs w:val="0"/>
                  <w:sz w:val="22"/>
                  <w:lang w:eastAsia="en-ZA"/>
                </w:rPr>
                <w:tab/>
              </w:r>
              <w:r w:rsidR="00414DCC" w:rsidRPr="000C7627">
                <w:rPr>
                  <w:rStyle w:val="Hyperlink"/>
                </w:rPr>
                <w:t>Acronyms and abbreviations</w:t>
              </w:r>
              <w:r w:rsidR="00414DCC">
                <w:rPr>
                  <w:webHidden/>
                </w:rPr>
                <w:tab/>
              </w:r>
              <w:r>
                <w:rPr>
                  <w:webHidden/>
                </w:rPr>
                <w:fldChar w:fldCharType="begin"/>
              </w:r>
              <w:r w:rsidR="00414DCC">
                <w:rPr>
                  <w:webHidden/>
                </w:rPr>
                <w:instrText xml:space="preserve"> PAGEREF _Toc364762522 \h </w:instrText>
              </w:r>
              <w:r>
                <w:rPr>
                  <w:webHidden/>
                </w:rPr>
              </w:r>
              <w:r>
                <w:rPr>
                  <w:webHidden/>
                </w:rPr>
                <w:fldChar w:fldCharType="separate"/>
              </w:r>
              <w:r w:rsidR="00DA3DD3">
                <w:rPr>
                  <w:webHidden/>
                </w:rPr>
                <w:t>9</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3" w:history="1">
              <w:r w:rsidR="00414DCC" w:rsidRPr="000C7627">
                <w:rPr>
                  <w:rStyle w:val="Hyperlink"/>
                </w:rPr>
                <w:t>5</w:t>
              </w:r>
              <w:r w:rsidR="00414DCC">
                <w:rPr>
                  <w:rFonts w:asciiTheme="minorHAnsi" w:eastAsiaTheme="minorEastAsia" w:hAnsiTheme="minorHAnsi" w:cstheme="minorBidi"/>
                  <w:b w:val="0"/>
                  <w:bCs w:val="0"/>
                  <w:sz w:val="22"/>
                  <w:lang w:eastAsia="en-ZA"/>
                </w:rPr>
                <w:tab/>
              </w:r>
              <w:r w:rsidR="00414DCC" w:rsidRPr="000C7627">
                <w:rPr>
                  <w:rStyle w:val="Hyperlink"/>
                </w:rPr>
                <w:t>General rules and instructions</w:t>
              </w:r>
              <w:r w:rsidR="00414DCC">
                <w:rPr>
                  <w:webHidden/>
                </w:rPr>
                <w:tab/>
              </w:r>
              <w:r>
                <w:rPr>
                  <w:webHidden/>
                </w:rPr>
                <w:fldChar w:fldCharType="begin"/>
              </w:r>
              <w:r w:rsidR="00414DCC">
                <w:rPr>
                  <w:webHidden/>
                </w:rPr>
                <w:instrText xml:space="preserve"> PAGEREF _Toc364762523 \h </w:instrText>
              </w:r>
              <w:r>
                <w:rPr>
                  <w:webHidden/>
                </w:rPr>
              </w:r>
              <w:r>
                <w:rPr>
                  <w:webHidden/>
                </w:rPr>
                <w:fldChar w:fldCharType="separate"/>
              </w:r>
              <w:r w:rsidR="00DA3DD3">
                <w:rPr>
                  <w:webHidden/>
                </w:rPr>
                <w:t>10</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4" w:history="1">
              <w:r w:rsidR="00414DCC" w:rsidRPr="000C7627">
                <w:rPr>
                  <w:rStyle w:val="Hyperlink"/>
                </w:rPr>
                <w:t>6</w:t>
              </w:r>
              <w:r w:rsidR="00414DCC">
                <w:rPr>
                  <w:rFonts w:asciiTheme="minorHAnsi" w:eastAsiaTheme="minorEastAsia" w:hAnsiTheme="minorHAnsi" w:cstheme="minorBidi"/>
                  <w:b w:val="0"/>
                  <w:bCs w:val="0"/>
                  <w:sz w:val="22"/>
                  <w:lang w:eastAsia="en-ZA"/>
                </w:rPr>
                <w:tab/>
              </w:r>
              <w:r w:rsidR="00414DCC" w:rsidRPr="000C7627">
                <w:rPr>
                  <w:rStyle w:val="Hyperlink"/>
                </w:rPr>
                <w:t>Response format</w:t>
              </w:r>
              <w:r w:rsidR="00414DCC">
                <w:rPr>
                  <w:webHidden/>
                </w:rPr>
                <w:tab/>
              </w:r>
              <w:r>
                <w:rPr>
                  <w:webHidden/>
                </w:rPr>
                <w:fldChar w:fldCharType="begin"/>
              </w:r>
              <w:r w:rsidR="00414DCC">
                <w:rPr>
                  <w:webHidden/>
                </w:rPr>
                <w:instrText xml:space="preserve"> PAGEREF _Toc364762524 \h </w:instrText>
              </w:r>
              <w:r>
                <w:rPr>
                  <w:webHidden/>
                </w:rPr>
              </w:r>
              <w:r>
                <w:rPr>
                  <w:webHidden/>
                </w:rPr>
                <w:fldChar w:fldCharType="separate"/>
              </w:r>
              <w:r w:rsidR="00DA3DD3">
                <w:rPr>
                  <w:webHidden/>
                </w:rPr>
                <w:t>14</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5" w:history="1">
              <w:r w:rsidR="00414DCC" w:rsidRPr="000C7627">
                <w:rPr>
                  <w:rStyle w:val="Hyperlink"/>
                </w:rPr>
                <w:t>7</w:t>
              </w:r>
              <w:r w:rsidR="00414DCC">
                <w:rPr>
                  <w:rFonts w:asciiTheme="minorHAnsi" w:eastAsiaTheme="minorEastAsia" w:hAnsiTheme="minorHAnsi" w:cstheme="minorBidi"/>
                  <w:b w:val="0"/>
                  <w:bCs w:val="0"/>
                  <w:sz w:val="22"/>
                  <w:lang w:eastAsia="en-ZA"/>
                </w:rPr>
                <w:tab/>
              </w:r>
              <w:r w:rsidR="00414DCC" w:rsidRPr="000C7627">
                <w:rPr>
                  <w:rStyle w:val="Hyperlink"/>
                </w:rPr>
                <w:t>Key personnel</w:t>
              </w:r>
              <w:r w:rsidR="00414DCC">
                <w:rPr>
                  <w:webHidden/>
                </w:rPr>
                <w:tab/>
              </w:r>
              <w:r>
                <w:rPr>
                  <w:webHidden/>
                </w:rPr>
                <w:fldChar w:fldCharType="begin"/>
              </w:r>
              <w:r w:rsidR="00414DCC">
                <w:rPr>
                  <w:webHidden/>
                </w:rPr>
                <w:instrText xml:space="preserve"> PAGEREF _Toc364762525 \h </w:instrText>
              </w:r>
              <w:r>
                <w:rPr>
                  <w:webHidden/>
                </w:rPr>
              </w:r>
              <w:r>
                <w:rPr>
                  <w:webHidden/>
                </w:rPr>
                <w:fldChar w:fldCharType="separate"/>
              </w:r>
              <w:r w:rsidR="00DA3DD3">
                <w:rPr>
                  <w:webHidden/>
                </w:rPr>
                <w:t>15</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6" w:history="1">
              <w:r w:rsidR="00414DCC" w:rsidRPr="000C7627">
                <w:rPr>
                  <w:rStyle w:val="Hyperlink"/>
                </w:rPr>
                <w:t>8</w:t>
              </w:r>
              <w:r w:rsidR="00414DCC">
                <w:rPr>
                  <w:rFonts w:asciiTheme="minorHAnsi" w:eastAsiaTheme="minorEastAsia" w:hAnsiTheme="minorHAnsi" w:cstheme="minorBidi"/>
                  <w:b w:val="0"/>
                  <w:bCs w:val="0"/>
                  <w:sz w:val="22"/>
                  <w:lang w:eastAsia="en-ZA"/>
                </w:rPr>
                <w:tab/>
              </w:r>
              <w:r w:rsidR="00414DCC" w:rsidRPr="000C7627">
                <w:rPr>
                  <w:rStyle w:val="Hyperlink"/>
                </w:rPr>
                <w:t>Reasons for disqualification</w:t>
              </w:r>
              <w:r w:rsidR="00414DCC">
                <w:rPr>
                  <w:webHidden/>
                </w:rPr>
                <w:tab/>
              </w:r>
              <w:r>
                <w:rPr>
                  <w:webHidden/>
                </w:rPr>
                <w:fldChar w:fldCharType="begin"/>
              </w:r>
              <w:r w:rsidR="00414DCC">
                <w:rPr>
                  <w:webHidden/>
                </w:rPr>
                <w:instrText xml:space="preserve"> PAGEREF _Toc364762526 \h </w:instrText>
              </w:r>
              <w:r>
                <w:rPr>
                  <w:webHidden/>
                </w:rPr>
              </w:r>
              <w:r>
                <w:rPr>
                  <w:webHidden/>
                </w:rPr>
                <w:fldChar w:fldCharType="separate"/>
              </w:r>
              <w:r w:rsidR="00DA3DD3">
                <w:rPr>
                  <w:webHidden/>
                </w:rPr>
                <w:t>15</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7" w:history="1">
              <w:r w:rsidR="00414DCC" w:rsidRPr="000C7627">
                <w:rPr>
                  <w:rStyle w:val="Hyperlink"/>
                </w:rPr>
                <w:t>9</w:t>
              </w:r>
              <w:r w:rsidR="00414DCC">
                <w:rPr>
                  <w:rFonts w:asciiTheme="minorHAnsi" w:eastAsiaTheme="minorEastAsia" w:hAnsiTheme="minorHAnsi" w:cstheme="minorBidi"/>
                  <w:b w:val="0"/>
                  <w:bCs w:val="0"/>
                  <w:sz w:val="22"/>
                  <w:lang w:eastAsia="en-ZA"/>
                </w:rPr>
                <w:tab/>
              </w:r>
              <w:r w:rsidR="00414DCC" w:rsidRPr="000C7627">
                <w:rPr>
                  <w:rStyle w:val="Hyperlink"/>
                </w:rPr>
                <w:t>Bid preparation</w:t>
              </w:r>
              <w:r w:rsidR="00414DCC">
                <w:rPr>
                  <w:webHidden/>
                </w:rPr>
                <w:tab/>
              </w:r>
              <w:r>
                <w:rPr>
                  <w:webHidden/>
                </w:rPr>
                <w:fldChar w:fldCharType="begin"/>
              </w:r>
              <w:r w:rsidR="00414DCC">
                <w:rPr>
                  <w:webHidden/>
                </w:rPr>
                <w:instrText xml:space="preserve"> PAGEREF _Toc364762527 \h </w:instrText>
              </w:r>
              <w:r>
                <w:rPr>
                  <w:webHidden/>
                </w:rPr>
              </w:r>
              <w:r>
                <w:rPr>
                  <w:webHidden/>
                </w:rPr>
                <w:fldChar w:fldCharType="separate"/>
              </w:r>
              <w:r w:rsidR="00DA3DD3">
                <w:rPr>
                  <w:webHidden/>
                </w:rPr>
                <w:t>16</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8" w:history="1">
              <w:r w:rsidR="00414DCC" w:rsidRPr="000C7627">
                <w:rPr>
                  <w:rStyle w:val="Hyperlink"/>
                </w:rPr>
                <w:t>10</w:t>
              </w:r>
              <w:r w:rsidR="00414DCC">
                <w:rPr>
                  <w:rFonts w:asciiTheme="minorHAnsi" w:eastAsiaTheme="minorEastAsia" w:hAnsiTheme="minorHAnsi" w:cstheme="minorBidi"/>
                  <w:b w:val="0"/>
                  <w:bCs w:val="0"/>
                  <w:sz w:val="22"/>
                  <w:lang w:eastAsia="en-ZA"/>
                </w:rPr>
                <w:tab/>
              </w:r>
              <w:r w:rsidR="00414DCC" w:rsidRPr="000C7627">
                <w:rPr>
                  <w:rStyle w:val="Hyperlink"/>
                </w:rPr>
                <w:t>Oral presentations and briefing sessions</w:t>
              </w:r>
              <w:r w:rsidR="00414DCC">
                <w:rPr>
                  <w:webHidden/>
                </w:rPr>
                <w:tab/>
              </w:r>
              <w:r>
                <w:rPr>
                  <w:webHidden/>
                </w:rPr>
                <w:fldChar w:fldCharType="begin"/>
              </w:r>
              <w:r w:rsidR="00414DCC">
                <w:rPr>
                  <w:webHidden/>
                </w:rPr>
                <w:instrText xml:space="preserve"> PAGEREF _Toc364762528 \h </w:instrText>
              </w:r>
              <w:r>
                <w:rPr>
                  <w:webHidden/>
                </w:rPr>
              </w:r>
              <w:r>
                <w:rPr>
                  <w:webHidden/>
                </w:rPr>
                <w:fldChar w:fldCharType="separate"/>
              </w:r>
              <w:r w:rsidR="00DA3DD3">
                <w:rPr>
                  <w:webHidden/>
                </w:rPr>
                <w:t>16</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29" w:history="1">
              <w:r w:rsidR="00414DCC" w:rsidRPr="000C7627">
                <w:rPr>
                  <w:rStyle w:val="Hyperlink"/>
                </w:rPr>
                <w:t>11</w:t>
              </w:r>
              <w:r w:rsidR="00414DCC">
                <w:rPr>
                  <w:rFonts w:asciiTheme="minorHAnsi" w:eastAsiaTheme="minorEastAsia" w:hAnsiTheme="minorHAnsi" w:cstheme="minorBidi"/>
                  <w:b w:val="0"/>
                  <w:bCs w:val="0"/>
                  <w:sz w:val="22"/>
                  <w:lang w:eastAsia="en-ZA"/>
                </w:rPr>
                <w:tab/>
              </w:r>
              <w:r w:rsidR="00414DCC" w:rsidRPr="000C7627">
                <w:rPr>
                  <w:rStyle w:val="Hyperlink"/>
                </w:rPr>
                <w:t>General Conditions of Bid and Conditions of Contract</w:t>
              </w:r>
              <w:r w:rsidR="00414DCC">
                <w:rPr>
                  <w:webHidden/>
                </w:rPr>
                <w:tab/>
              </w:r>
              <w:r>
                <w:rPr>
                  <w:webHidden/>
                </w:rPr>
                <w:fldChar w:fldCharType="begin"/>
              </w:r>
              <w:r w:rsidR="00414DCC">
                <w:rPr>
                  <w:webHidden/>
                </w:rPr>
                <w:instrText xml:space="preserve"> PAGEREF _Toc364762529 \h </w:instrText>
              </w:r>
              <w:r>
                <w:rPr>
                  <w:webHidden/>
                </w:rPr>
              </w:r>
              <w:r>
                <w:rPr>
                  <w:webHidden/>
                </w:rPr>
                <w:fldChar w:fldCharType="separate"/>
              </w:r>
              <w:r w:rsidR="00DA3DD3">
                <w:rPr>
                  <w:webHidden/>
                </w:rPr>
                <w:t>16</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0" w:history="1">
              <w:r w:rsidR="00414DCC" w:rsidRPr="000C7627">
                <w:rPr>
                  <w:rStyle w:val="Hyperlink"/>
                </w:rPr>
                <w:t>12</w:t>
              </w:r>
              <w:r w:rsidR="00414DCC">
                <w:rPr>
                  <w:rFonts w:asciiTheme="minorHAnsi" w:eastAsiaTheme="minorEastAsia" w:hAnsiTheme="minorHAnsi" w:cstheme="minorBidi"/>
                  <w:b w:val="0"/>
                  <w:bCs w:val="0"/>
                  <w:sz w:val="22"/>
                  <w:lang w:eastAsia="en-ZA"/>
                </w:rPr>
                <w:tab/>
              </w:r>
              <w:r w:rsidR="00414DCC" w:rsidRPr="000C7627">
                <w:rPr>
                  <w:rStyle w:val="Hyperlink"/>
                </w:rPr>
                <w:t>Evaluation Criteria and Methodology</w:t>
              </w:r>
              <w:r w:rsidR="00414DCC">
                <w:rPr>
                  <w:webHidden/>
                </w:rPr>
                <w:tab/>
              </w:r>
              <w:r>
                <w:rPr>
                  <w:webHidden/>
                </w:rPr>
                <w:fldChar w:fldCharType="begin"/>
              </w:r>
              <w:r w:rsidR="00414DCC">
                <w:rPr>
                  <w:webHidden/>
                </w:rPr>
                <w:instrText xml:space="preserve"> PAGEREF _Toc364762530 \h </w:instrText>
              </w:r>
              <w:r>
                <w:rPr>
                  <w:webHidden/>
                </w:rPr>
              </w:r>
              <w:r>
                <w:rPr>
                  <w:webHidden/>
                </w:rPr>
                <w:fldChar w:fldCharType="separate"/>
              </w:r>
              <w:r w:rsidR="00DA3DD3">
                <w:rPr>
                  <w:webHidden/>
                </w:rPr>
                <w:t>23</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1" w:history="1">
              <w:r w:rsidR="00414DCC" w:rsidRPr="000C7627">
                <w:rPr>
                  <w:rStyle w:val="Hyperlink"/>
                </w:rPr>
                <w:t>Annex A :</w:t>
              </w:r>
              <w:r w:rsidR="00414DCC">
                <w:rPr>
                  <w:rFonts w:asciiTheme="minorHAnsi" w:eastAsiaTheme="minorEastAsia" w:hAnsiTheme="minorHAnsi" w:cstheme="minorBidi"/>
                  <w:b w:val="0"/>
                  <w:bCs w:val="0"/>
                  <w:sz w:val="22"/>
                  <w:lang w:eastAsia="en-ZA"/>
                </w:rPr>
                <w:tab/>
              </w:r>
              <w:r w:rsidR="00414DCC" w:rsidRPr="000C7627">
                <w:rPr>
                  <w:rStyle w:val="Hyperlink"/>
                </w:rPr>
                <w:t>Technical Specification</w:t>
              </w:r>
              <w:r w:rsidR="00414DCC">
                <w:rPr>
                  <w:webHidden/>
                </w:rPr>
                <w:tab/>
              </w:r>
              <w:r>
                <w:rPr>
                  <w:webHidden/>
                </w:rPr>
                <w:fldChar w:fldCharType="begin"/>
              </w:r>
              <w:r w:rsidR="00414DCC">
                <w:rPr>
                  <w:webHidden/>
                </w:rPr>
                <w:instrText xml:space="preserve"> PAGEREF _Toc364762531 \h </w:instrText>
              </w:r>
              <w:r>
                <w:rPr>
                  <w:webHidden/>
                </w:rPr>
              </w:r>
              <w:r>
                <w:rPr>
                  <w:webHidden/>
                </w:rPr>
                <w:fldChar w:fldCharType="separate"/>
              </w:r>
              <w:r w:rsidR="00DA3DD3">
                <w:rPr>
                  <w:webHidden/>
                </w:rPr>
                <w:t>26</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2" w:history="1">
              <w:r w:rsidR="00414DCC" w:rsidRPr="000C7627">
                <w:rPr>
                  <w:rStyle w:val="Hyperlink"/>
                </w:rPr>
                <w:t>Annex B :</w:t>
              </w:r>
              <w:r w:rsidR="00414DCC">
                <w:rPr>
                  <w:rFonts w:asciiTheme="minorHAnsi" w:eastAsiaTheme="minorEastAsia" w:hAnsiTheme="minorHAnsi" w:cstheme="minorBidi"/>
                  <w:b w:val="0"/>
                  <w:bCs w:val="0"/>
                  <w:sz w:val="22"/>
                  <w:lang w:eastAsia="en-ZA"/>
                </w:rPr>
                <w:tab/>
              </w:r>
              <w:r w:rsidR="00414DCC" w:rsidRPr="000C7627">
                <w:rPr>
                  <w:rStyle w:val="Hyperlink"/>
                </w:rPr>
                <w:t>Pricing</w:t>
              </w:r>
              <w:r w:rsidR="00414DCC">
                <w:rPr>
                  <w:webHidden/>
                </w:rPr>
                <w:tab/>
              </w:r>
              <w:r>
                <w:rPr>
                  <w:webHidden/>
                </w:rPr>
                <w:fldChar w:fldCharType="begin"/>
              </w:r>
              <w:r w:rsidR="00414DCC">
                <w:rPr>
                  <w:webHidden/>
                </w:rPr>
                <w:instrText xml:space="preserve"> PAGEREF _Toc364762532 \h </w:instrText>
              </w:r>
              <w:r>
                <w:rPr>
                  <w:webHidden/>
                </w:rPr>
              </w:r>
              <w:r>
                <w:rPr>
                  <w:webHidden/>
                </w:rPr>
                <w:fldChar w:fldCharType="separate"/>
              </w:r>
              <w:r w:rsidR="00DA3DD3">
                <w:rPr>
                  <w:webHidden/>
                </w:rPr>
                <w:t>31</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3" w:history="1">
              <w:r w:rsidR="00414DCC" w:rsidRPr="000C7627">
                <w:rPr>
                  <w:rStyle w:val="Hyperlink"/>
                </w:rPr>
                <w:t>Annex C :</w:t>
              </w:r>
              <w:r w:rsidR="00414DCC">
                <w:rPr>
                  <w:rFonts w:asciiTheme="minorHAnsi" w:eastAsiaTheme="minorEastAsia" w:hAnsiTheme="minorHAnsi" w:cstheme="minorBidi"/>
                  <w:b w:val="0"/>
                  <w:bCs w:val="0"/>
                  <w:sz w:val="22"/>
                  <w:lang w:eastAsia="en-ZA"/>
                </w:rPr>
                <w:tab/>
              </w:r>
              <w:r w:rsidR="00414DCC" w:rsidRPr="000C7627">
                <w:rPr>
                  <w:rStyle w:val="Hyperlink"/>
                </w:rPr>
                <w:t>Tax Clearance Requirements     (SBD2)</w:t>
              </w:r>
              <w:r w:rsidR="00414DCC">
                <w:rPr>
                  <w:webHidden/>
                </w:rPr>
                <w:tab/>
              </w:r>
              <w:r>
                <w:rPr>
                  <w:webHidden/>
                </w:rPr>
                <w:fldChar w:fldCharType="begin"/>
              </w:r>
              <w:r w:rsidR="00414DCC">
                <w:rPr>
                  <w:webHidden/>
                </w:rPr>
                <w:instrText xml:space="preserve"> PAGEREF _Toc364762533 \h </w:instrText>
              </w:r>
              <w:r>
                <w:rPr>
                  <w:webHidden/>
                </w:rPr>
              </w:r>
              <w:r>
                <w:rPr>
                  <w:webHidden/>
                </w:rPr>
                <w:fldChar w:fldCharType="separate"/>
              </w:r>
              <w:r w:rsidR="00DA3DD3">
                <w:rPr>
                  <w:webHidden/>
                </w:rPr>
                <w:t>35</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4" w:history="1">
              <w:r w:rsidR="00414DCC" w:rsidRPr="000C7627">
                <w:rPr>
                  <w:rStyle w:val="Hyperlink"/>
                </w:rPr>
                <w:t>Annex D :</w:t>
              </w:r>
              <w:r w:rsidR="00414DCC">
                <w:rPr>
                  <w:rFonts w:asciiTheme="minorHAnsi" w:eastAsiaTheme="minorEastAsia" w:hAnsiTheme="minorHAnsi" w:cstheme="minorBidi"/>
                  <w:b w:val="0"/>
                  <w:bCs w:val="0"/>
                  <w:sz w:val="22"/>
                  <w:lang w:eastAsia="en-ZA"/>
                </w:rPr>
                <w:tab/>
              </w:r>
              <w:r w:rsidR="00414DCC" w:rsidRPr="000C7627">
                <w:rPr>
                  <w:rStyle w:val="Hyperlink"/>
                </w:rPr>
                <w:t>Tax Clearance Requirements     (SBD4)</w:t>
              </w:r>
              <w:r w:rsidR="00414DCC">
                <w:rPr>
                  <w:webHidden/>
                </w:rPr>
                <w:tab/>
              </w:r>
              <w:r>
                <w:rPr>
                  <w:webHidden/>
                </w:rPr>
                <w:fldChar w:fldCharType="begin"/>
              </w:r>
              <w:r w:rsidR="00414DCC">
                <w:rPr>
                  <w:webHidden/>
                </w:rPr>
                <w:instrText xml:space="preserve"> PAGEREF _Toc364762534 \h </w:instrText>
              </w:r>
              <w:r>
                <w:rPr>
                  <w:webHidden/>
                </w:rPr>
              </w:r>
              <w:r>
                <w:rPr>
                  <w:webHidden/>
                </w:rPr>
                <w:fldChar w:fldCharType="separate"/>
              </w:r>
              <w:r w:rsidR="00DA3DD3">
                <w:rPr>
                  <w:webHidden/>
                </w:rPr>
                <w:t>38</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5" w:history="1">
              <w:r w:rsidR="00414DCC" w:rsidRPr="000C7627">
                <w:rPr>
                  <w:rStyle w:val="Hyperlink"/>
                </w:rPr>
                <w:t>2</w:t>
              </w:r>
              <w:r w:rsidR="00414DCC">
                <w:rPr>
                  <w:rFonts w:asciiTheme="minorHAnsi" w:eastAsiaTheme="minorEastAsia" w:hAnsiTheme="minorHAnsi" w:cstheme="minorBidi"/>
                  <w:b w:val="0"/>
                  <w:bCs w:val="0"/>
                  <w:sz w:val="22"/>
                  <w:lang w:eastAsia="en-ZA"/>
                </w:rPr>
                <w:tab/>
              </w:r>
              <w:r w:rsidR="00414DCC" w:rsidRPr="000C7627">
                <w:rPr>
                  <w:rStyle w:val="Hyperlink"/>
                </w:rPr>
                <w:t>Full details of directors / trustees / members / shareholders.</w:t>
              </w:r>
              <w:r w:rsidR="00414DCC">
                <w:rPr>
                  <w:webHidden/>
                </w:rPr>
                <w:tab/>
              </w:r>
              <w:r>
                <w:rPr>
                  <w:webHidden/>
                </w:rPr>
                <w:fldChar w:fldCharType="begin"/>
              </w:r>
              <w:r w:rsidR="00414DCC">
                <w:rPr>
                  <w:webHidden/>
                </w:rPr>
                <w:instrText xml:space="preserve"> PAGEREF _Toc364762535 \h </w:instrText>
              </w:r>
              <w:r>
                <w:rPr>
                  <w:webHidden/>
                </w:rPr>
              </w:r>
              <w:r>
                <w:rPr>
                  <w:webHidden/>
                </w:rPr>
                <w:fldChar w:fldCharType="separate"/>
              </w:r>
              <w:r w:rsidR="00DA3DD3">
                <w:rPr>
                  <w:webHidden/>
                </w:rPr>
                <w:t>40</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6" w:history="1">
              <w:r w:rsidR="00414DCC" w:rsidRPr="000C7627">
                <w:rPr>
                  <w:rStyle w:val="Hyperlink"/>
                </w:rPr>
                <w:t>4.</w:t>
              </w:r>
              <w:r w:rsidR="00414DCC">
                <w:rPr>
                  <w:rFonts w:asciiTheme="minorHAnsi" w:eastAsiaTheme="minorEastAsia" w:hAnsiTheme="minorHAnsi" w:cstheme="minorBidi"/>
                  <w:b w:val="0"/>
                  <w:bCs w:val="0"/>
                  <w:sz w:val="22"/>
                  <w:lang w:eastAsia="en-ZA"/>
                </w:rPr>
                <w:tab/>
              </w:r>
              <w:r w:rsidR="00414DCC" w:rsidRPr="000C7627">
                <w:rPr>
                  <w:rStyle w:val="Hyperlink"/>
                </w:rPr>
                <w:t>DECLARATION</w:t>
              </w:r>
              <w:r w:rsidR="00414DCC">
                <w:rPr>
                  <w:webHidden/>
                </w:rPr>
                <w:tab/>
              </w:r>
              <w:r>
                <w:rPr>
                  <w:webHidden/>
                </w:rPr>
                <w:fldChar w:fldCharType="begin"/>
              </w:r>
              <w:r w:rsidR="00414DCC">
                <w:rPr>
                  <w:webHidden/>
                </w:rPr>
                <w:instrText xml:space="preserve"> PAGEREF _Toc364762536 \h </w:instrText>
              </w:r>
              <w:r>
                <w:rPr>
                  <w:webHidden/>
                </w:rPr>
              </w:r>
              <w:r>
                <w:rPr>
                  <w:webHidden/>
                </w:rPr>
                <w:fldChar w:fldCharType="separate"/>
              </w:r>
              <w:r w:rsidR="00DA3DD3">
                <w:rPr>
                  <w:webHidden/>
                </w:rPr>
                <w:t>40</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7" w:history="1">
              <w:r w:rsidR="00414DCC" w:rsidRPr="000C7627">
                <w:rPr>
                  <w:rStyle w:val="Hyperlink"/>
                </w:rPr>
                <w:t>Annex E :</w:t>
              </w:r>
              <w:r w:rsidR="00414DCC">
                <w:rPr>
                  <w:rFonts w:asciiTheme="minorHAnsi" w:eastAsiaTheme="minorEastAsia" w:hAnsiTheme="minorHAnsi" w:cstheme="minorBidi"/>
                  <w:b w:val="0"/>
                  <w:bCs w:val="0"/>
                  <w:sz w:val="22"/>
                  <w:lang w:eastAsia="en-ZA"/>
                </w:rPr>
                <w:tab/>
              </w:r>
              <w:r w:rsidR="00414DCC" w:rsidRPr="000C7627">
                <w:rPr>
                  <w:rStyle w:val="Hyperlink"/>
                </w:rPr>
                <w:t>National Industrial Participation (SBD5)</w:t>
              </w:r>
              <w:r w:rsidR="00414DCC">
                <w:rPr>
                  <w:webHidden/>
                </w:rPr>
                <w:tab/>
              </w:r>
              <w:r>
                <w:rPr>
                  <w:webHidden/>
                </w:rPr>
                <w:fldChar w:fldCharType="begin"/>
              </w:r>
              <w:r w:rsidR="00414DCC">
                <w:rPr>
                  <w:webHidden/>
                </w:rPr>
                <w:instrText xml:space="preserve"> PAGEREF _Toc364762537 \h </w:instrText>
              </w:r>
              <w:r>
                <w:rPr>
                  <w:webHidden/>
                </w:rPr>
              </w:r>
              <w:r>
                <w:rPr>
                  <w:webHidden/>
                </w:rPr>
                <w:fldChar w:fldCharType="separate"/>
              </w:r>
              <w:r w:rsidR="00DA3DD3">
                <w:rPr>
                  <w:webHidden/>
                </w:rPr>
                <w:t>41</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8" w:history="1">
              <w:r w:rsidR="00414DCC" w:rsidRPr="000C7627">
                <w:rPr>
                  <w:rStyle w:val="Hyperlink"/>
                </w:rPr>
                <w:t>Annex F :</w:t>
              </w:r>
              <w:r w:rsidR="00414DCC">
                <w:rPr>
                  <w:rFonts w:asciiTheme="minorHAnsi" w:eastAsiaTheme="minorEastAsia" w:hAnsiTheme="minorHAnsi" w:cstheme="minorBidi"/>
                  <w:b w:val="0"/>
                  <w:bCs w:val="0"/>
                  <w:sz w:val="22"/>
                  <w:lang w:eastAsia="en-ZA"/>
                </w:rPr>
                <w:tab/>
              </w:r>
              <w:r w:rsidR="00414DCC" w:rsidRPr="000C7627">
                <w:rPr>
                  <w:rStyle w:val="Hyperlink"/>
                </w:rPr>
                <w:t>Declaration Of Bidders Past Supply Chain Practices (SBD8)</w:t>
              </w:r>
              <w:r w:rsidR="00414DCC">
                <w:rPr>
                  <w:webHidden/>
                </w:rPr>
                <w:tab/>
              </w:r>
              <w:r>
                <w:rPr>
                  <w:webHidden/>
                </w:rPr>
                <w:fldChar w:fldCharType="begin"/>
              </w:r>
              <w:r w:rsidR="00414DCC">
                <w:rPr>
                  <w:webHidden/>
                </w:rPr>
                <w:instrText xml:space="preserve"> PAGEREF _Toc364762538 \h </w:instrText>
              </w:r>
              <w:r>
                <w:rPr>
                  <w:webHidden/>
                </w:rPr>
              </w:r>
              <w:r>
                <w:rPr>
                  <w:webHidden/>
                </w:rPr>
                <w:fldChar w:fldCharType="separate"/>
              </w:r>
              <w:r w:rsidR="00DA3DD3">
                <w:rPr>
                  <w:webHidden/>
                </w:rPr>
                <w:t>44</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39" w:history="1">
              <w:r w:rsidR="00414DCC" w:rsidRPr="000C7627">
                <w:rPr>
                  <w:rStyle w:val="Hyperlink"/>
                </w:rPr>
                <w:t>Annex G :</w:t>
              </w:r>
              <w:r w:rsidR="00414DCC">
                <w:rPr>
                  <w:rFonts w:asciiTheme="minorHAnsi" w:eastAsiaTheme="minorEastAsia" w:hAnsiTheme="minorHAnsi" w:cstheme="minorBidi"/>
                  <w:b w:val="0"/>
                  <w:bCs w:val="0"/>
                  <w:sz w:val="22"/>
                  <w:lang w:eastAsia="en-ZA"/>
                </w:rPr>
                <w:tab/>
              </w:r>
              <w:r w:rsidR="00414DCC" w:rsidRPr="000C7627">
                <w:rPr>
                  <w:rStyle w:val="Hyperlink"/>
                </w:rPr>
                <w:t>Preferential Procurement Claim Form(SBD6.1)</w:t>
              </w:r>
              <w:r w:rsidR="00414DCC">
                <w:rPr>
                  <w:webHidden/>
                </w:rPr>
                <w:tab/>
              </w:r>
              <w:r>
                <w:rPr>
                  <w:webHidden/>
                </w:rPr>
                <w:fldChar w:fldCharType="begin"/>
              </w:r>
              <w:r w:rsidR="00414DCC">
                <w:rPr>
                  <w:webHidden/>
                </w:rPr>
                <w:instrText xml:space="preserve"> PAGEREF _Toc364762539 \h </w:instrText>
              </w:r>
              <w:r>
                <w:rPr>
                  <w:webHidden/>
                </w:rPr>
              </w:r>
              <w:r>
                <w:rPr>
                  <w:webHidden/>
                </w:rPr>
                <w:fldChar w:fldCharType="separate"/>
              </w:r>
              <w:r w:rsidR="00DA3DD3">
                <w:rPr>
                  <w:webHidden/>
                </w:rPr>
                <w:t>46</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40" w:history="1">
              <w:r w:rsidR="00414DCC" w:rsidRPr="000C7627">
                <w:rPr>
                  <w:rStyle w:val="Hyperlink"/>
                  <w:lang w:val="en-GB"/>
                </w:rPr>
                <w:t>80/20</w:t>
              </w:r>
              <w:r w:rsidR="00414DCC">
                <w:rPr>
                  <w:rFonts w:asciiTheme="minorHAnsi" w:eastAsiaTheme="minorEastAsia" w:hAnsiTheme="minorHAnsi" w:cstheme="minorBidi"/>
                  <w:b w:val="0"/>
                  <w:bCs w:val="0"/>
                  <w:sz w:val="22"/>
                  <w:lang w:eastAsia="en-ZA"/>
                </w:rPr>
                <w:tab/>
              </w:r>
              <w:r w:rsidR="00414DCC" w:rsidRPr="000C7627">
                <w:rPr>
                  <w:rStyle w:val="Hyperlink"/>
                  <w:lang w:val="en-GB"/>
                </w:rPr>
                <w:t>or 90/10</w:t>
              </w:r>
              <w:r w:rsidR="00414DCC">
                <w:rPr>
                  <w:webHidden/>
                </w:rPr>
                <w:tab/>
              </w:r>
              <w:r>
                <w:rPr>
                  <w:webHidden/>
                </w:rPr>
                <w:fldChar w:fldCharType="begin"/>
              </w:r>
              <w:r w:rsidR="00414DCC">
                <w:rPr>
                  <w:webHidden/>
                </w:rPr>
                <w:instrText xml:space="preserve"> PAGEREF _Toc364762540 \h </w:instrText>
              </w:r>
              <w:r>
                <w:rPr>
                  <w:webHidden/>
                </w:rPr>
              </w:r>
              <w:r>
                <w:rPr>
                  <w:webHidden/>
                </w:rPr>
                <w:fldChar w:fldCharType="separate"/>
              </w:r>
              <w:r w:rsidR="00DA3DD3">
                <w:rPr>
                  <w:webHidden/>
                </w:rPr>
                <w:t>48</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41" w:history="1">
              <w:r w:rsidR="00414DCC" w:rsidRPr="000C7627">
                <w:rPr>
                  <w:rStyle w:val="Hyperlink"/>
                </w:rPr>
                <w:t>Annex H :</w:t>
              </w:r>
              <w:r w:rsidR="00414DCC">
                <w:rPr>
                  <w:rFonts w:asciiTheme="minorHAnsi" w:eastAsiaTheme="minorEastAsia" w:hAnsiTheme="minorHAnsi" w:cstheme="minorBidi"/>
                  <w:b w:val="0"/>
                  <w:bCs w:val="0"/>
                  <w:sz w:val="22"/>
                  <w:lang w:eastAsia="en-ZA"/>
                </w:rPr>
                <w:tab/>
              </w:r>
              <w:r w:rsidR="00414DCC" w:rsidRPr="000C7627">
                <w:rPr>
                  <w:rStyle w:val="Hyperlink"/>
                </w:rPr>
                <w:t>Declaration Certificate for Local Production and Content for Designated Sectors (SBD 6.2)</w:t>
              </w:r>
              <w:r w:rsidR="00414DCC">
                <w:rPr>
                  <w:webHidden/>
                </w:rPr>
                <w:tab/>
              </w:r>
              <w:r>
                <w:rPr>
                  <w:webHidden/>
                </w:rPr>
                <w:fldChar w:fldCharType="begin"/>
              </w:r>
              <w:r w:rsidR="00414DCC">
                <w:rPr>
                  <w:webHidden/>
                </w:rPr>
                <w:instrText xml:space="preserve"> PAGEREF _Toc364762541 \h </w:instrText>
              </w:r>
              <w:r>
                <w:rPr>
                  <w:webHidden/>
                </w:rPr>
              </w:r>
              <w:r>
                <w:rPr>
                  <w:webHidden/>
                </w:rPr>
                <w:fldChar w:fldCharType="separate"/>
              </w:r>
              <w:r w:rsidR="00DA3DD3">
                <w:rPr>
                  <w:webHidden/>
                </w:rPr>
                <w:t>53</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42" w:history="1">
              <w:r w:rsidR="00414DCC" w:rsidRPr="000C7627">
                <w:rPr>
                  <w:rStyle w:val="Hyperlink"/>
                </w:rPr>
                <w:t>Declaration Certificate for Local Production and Content for Designated Sectors (SBD 6.2) – Annex C</w:t>
              </w:r>
              <w:r w:rsidR="00414DCC">
                <w:rPr>
                  <w:webHidden/>
                </w:rPr>
                <w:tab/>
              </w:r>
              <w:r>
                <w:rPr>
                  <w:webHidden/>
                </w:rPr>
                <w:fldChar w:fldCharType="begin"/>
              </w:r>
              <w:r w:rsidR="00414DCC">
                <w:rPr>
                  <w:webHidden/>
                </w:rPr>
                <w:instrText xml:space="preserve"> PAGEREF _Toc364762542 \h </w:instrText>
              </w:r>
              <w:r>
                <w:rPr>
                  <w:webHidden/>
                </w:rPr>
              </w:r>
              <w:r>
                <w:rPr>
                  <w:webHidden/>
                </w:rPr>
                <w:fldChar w:fldCharType="separate"/>
              </w:r>
              <w:r w:rsidR="00DA3DD3">
                <w:rPr>
                  <w:webHidden/>
                </w:rPr>
                <w:t>58</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43" w:history="1">
              <w:r w:rsidR="00414DCC" w:rsidRPr="000C7627">
                <w:rPr>
                  <w:rStyle w:val="Hyperlink"/>
                </w:rPr>
                <w:t>Declaration Certificate for Local Production and Content for Designated Sectors (SBD 6.2) – Annex D</w:t>
              </w:r>
              <w:r w:rsidR="00414DCC">
                <w:rPr>
                  <w:webHidden/>
                </w:rPr>
                <w:tab/>
              </w:r>
              <w:r>
                <w:rPr>
                  <w:webHidden/>
                </w:rPr>
                <w:fldChar w:fldCharType="begin"/>
              </w:r>
              <w:r w:rsidR="00414DCC">
                <w:rPr>
                  <w:webHidden/>
                </w:rPr>
                <w:instrText xml:space="preserve"> PAGEREF _Toc364762543 \h </w:instrText>
              </w:r>
              <w:r>
                <w:rPr>
                  <w:webHidden/>
                </w:rPr>
              </w:r>
              <w:r>
                <w:rPr>
                  <w:webHidden/>
                </w:rPr>
                <w:fldChar w:fldCharType="separate"/>
              </w:r>
              <w:r w:rsidR="00DA3DD3">
                <w:rPr>
                  <w:webHidden/>
                </w:rPr>
                <w:t>59</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44" w:history="1">
              <w:r w:rsidR="00414DCC" w:rsidRPr="000C7627">
                <w:rPr>
                  <w:rStyle w:val="Hyperlink"/>
                </w:rPr>
                <w:t>Declaration Certificate for Local Production and Content for Designated Sectors (SBD 6.2) – Annex E</w:t>
              </w:r>
              <w:r w:rsidR="00414DCC">
                <w:rPr>
                  <w:webHidden/>
                </w:rPr>
                <w:tab/>
              </w:r>
              <w:r>
                <w:rPr>
                  <w:webHidden/>
                </w:rPr>
                <w:fldChar w:fldCharType="begin"/>
              </w:r>
              <w:r w:rsidR="00414DCC">
                <w:rPr>
                  <w:webHidden/>
                </w:rPr>
                <w:instrText xml:space="preserve"> PAGEREF _Toc364762544 \h </w:instrText>
              </w:r>
              <w:r>
                <w:rPr>
                  <w:webHidden/>
                </w:rPr>
              </w:r>
              <w:r>
                <w:rPr>
                  <w:webHidden/>
                </w:rPr>
                <w:fldChar w:fldCharType="separate"/>
              </w:r>
              <w:r w:rsidR="00DA3DD3">
                <w:rPr>
                  <w:webHidden/>
                </w:rPr>
                <w:t>60</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45" w:history="1">
              <w:r w:rsidR="00414DCC" w:rsidRPr="000C7627">
                <w:rPr>
                  <w:rStyle w:val="Hyperlink"/>
                </w:rPr>
                <w:t>Annex I :</w:t>
              </w:r>
              <w:r w:rsidR="00414DCC">
                <w:rPr>
                  <w:rFonts w:asciiTheme="minorHAnsi" w:eastAsiaTheme="minorEastAsia" w:hAnsiTheme="minorHAnsi" w:cstheme="minorBidi"/>
                  <w:b w:val="0"/>
                  <w:bCs w:val="0"/>
                  <w:sz w:val="22"/>
                  <w:lang w:eastAsia="en-ZA"/>
                </w:rPr>
                <w:tab/>
              </w:r>
              <w:r w:rsidR="00414DCC" w:rsidRPr="000C7627">
                <w:rPr>
                  <w:rStyle w:val="Hyperlink"/>
                </w:rPr>
                <w:t>CERTIFICATE OF INDEPENDENT BID DETERMINIATION (SBD9)</w:t>
              </w:r>
              <w:r w:rsidR="00414DCC">
                <w:rPr>
                  <w:webHidden/>
                </w:rPr>
                <w:tab/>
              </w:r>
              <w:r>
                <w:rPr>
                  <w:webHidden/>
                </w:rPr>
                <w:fldChar w:fldCharType="begin"/>
              </w:r>
              <w:r w:rsidR="00414DCC">
                <w:rPr>
                  <w:webHidden/>
                </w:rPr>
                <w:instrText xml:space="preserve"> PAGEREF _Toc364762545 \h </w:instrText>
              </w:r>
              <w:r>
                <w:rPr>
                  <w:webHidden/>
                </w:rPr>
              </w:r>
              <w:r>
                <w:rPr>
                  <w:webHidden/>
                </w:rPr>
                <w:fldChar w:fldCharType="separate"/>
              </w:r>
              <w:r w:rsidR="00DA3DD3">
                <w:rPr>
                  <w:webHidden/>
                </w:rPr>
                <w:t>61</w:t>
              </w:r>
              <w:r>
                <w:rPr>
                  <w:webHidden/>
                </w:rPr>
                <w:fldChar w:fldCharType="end"/>
              </w:r>
            </w:hyperlink>
          </w:p>
          <w:p w:rsidR="00414DCC" w:rsidRDefault="00172BC9">
            <w:pPr>
              <w:pStyle w:val="TOC1"/>
              <w:rPr>
                <w:rFonts w:asciiTheme="minorHAnsi" w:eastAsiaTheme="minorEastAsia" w:hAnsiTheme="minorHAnsi" w:cstheme="minorBidi"/>
                <w:b w:val="0"/>
                <w:bCs w:val="0"/>
                <w:sz w:val="22"/>
                <w:lang w:eastAsia="en-ZA"/>
              </w:rPr>
            </w:pPr>
            <w:hyperlink w:anchor="_Toc364762546" w:history="1">
              <w:r w:rsidR="00414DCC" w:rsidRPr="000C7627">
                <w:rPr>
                  <w:rStyle w:val="Hyperlink"/>
                </w:rPr>
                <w:t>Annex J :</w:t>
              </w:r>
              <w:r w:rsidR="00414DCC">
                <w:rPr>
                  <w:rFonts w:asciiTheme="minorHAnsi" w:eastAsiaTheme="minorEastAsia" w:hAnsiTheme="minorHAnsi" w:cstheme="minorBidi"/>
                  <w:b w:val="0"/>
                  <w:bCs w:val="0"/>
                  <w:sz w:val="22"/>
                  <w:lang w:eastAsia="en-ZA"/>
                </w:rPr>
                <w:tab/>
              </w:r>
              <w:r w:rsidR="00414DCC" w:rsidRPr="000C7627">
                <w:rPr>
                  <w:rStyle w:val="Hyperlink"/>
                </w:rPr>
                <w:t>GOVERNMENT PROCUREMENT: GENERAL CONDITIONS OF CONTRACT – July 2011</w:t>
              </w:r>
              <w:r w:rsidR="00414DCC">
                <w:rPr>
                  <w:webHidden/>
                </w:rPr>
                <w:tab/>
              </w:r>
              <w:r>
                <w:rPr>
                  <w:webHidden/>
                </w:rPr>
                <w:fldChar w:fldCharType="begin"/>
              </w:r>
              <w:r w:rsidR="00414DCC">
                <w:rPr>
                  <w:webHidden/>
                </w:rPr>
                <w:instrText xml:space="preserve"> PAGEREF _Toc364762546 \h </w:instrText>
              </w:r>
              <w:r>
                <w:rPr>
                  <w:webHidden/>
                </w:rPr>
              </w:r>
              <w:r>
                <w:rPr>
                  <w:webHidden/>
                </w:rPr>
                <w:fldChar w:fldCharType="separate"/>
              </w:r>
              <w:r w:rsidR="00DA3DD3">
                <w:rPr>
                  <w:webHidden/>
                </w:rPr>
                <w:t>65</w:t>
              </w:r>
              <w:r>
                <w:rPr>
                  <w:webHidden/>
                </w:rPr>
                <w:fldChar w:fldCharType="end"/>
              </w:r>
            </w:hyperlink>
          </w:p>
          <w:p w:rsidR="00246348" w:rsidRPr="00246348" w:rsidRDefault="00172BC9"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 w:name="_Toc199296467"/>
      <w:bookmarkStart w:id="3" w:name="_Ref308094857"/>
      <w:bookmarkStart w:id="4" w:name="_Ref308094860"/>
      <w:bookmarkStart w:id="5" w:name="_Toc364762519"/>
      <w:r w:rsidRPr="003B1CA7">
        <w:rPr>
          <w:color w:val="000080"/>
          <w:sz w:val="28"/>
          <w:szCs w:val="28"/>
        </w:rPr>
        <w:lastRenderedPageBreak/>
        <w:t>C</w:t>
      </w:r>
      <w:r w:rsidR="00C03619" w:rsidRPr="003B1CA7">
        <w:rPr>
          <w:color w:val="000080"/>
          <w:sz w:val="28"/>
          <w:szCs w:val="28"/>
        </w:rPr>
        <w:t>onfidential information disclosure notice</w:t>
      </w:r>
      <w:bookmarkEnd w:id="2"/>
      <w:bookmarkEnd w:id="3"/>
      <w:bookmarkEnd w:id="4"/>
      <w:bookmarkEnd w:id="5"/>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0A496F">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6" w:name="_Toc97010975"/>
      <w:bookmarkStart w:id="7" w:name="_Toc150587190"/>
      <w:bookmarkStart w:id="8" w:name="_Toc199296468"/>
      <w:bookmarkStart w:id="9" w:name="_Toc364762520"/>
      <w:r w:rsidRPr="003B1CA7">
        <w:rPr>
          <w:color w:val="000080"/>
          <w:sz w:val="28"/>
          <w:szCs w:val="28"/>
        </w:rPr>
        <w:t>I</w:t>
      </w:r>
      <w:r w:rsidR="00C03619" w:rsidRPr="003B1CA7">
        <w:rPr>
          <w:color w:val="000080"/>
          <w:sz w:val="28"/>
          <w:szCs w:val="28"/>
        </w:rPr>
        <w:t>ntroduction</w:t>
      </w:r>
      <w:bookmarkEnd w:id="6"/>
      <w:bookmarkEnd w:id="7"/>
      <w:bookmarkEnd w:id="8"/>
      <w:bookmarkEnd w:id="9"/>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9E31AD">
        <w:rPr>
          <w:rFonts w:ascii="Verdana" w:hAnsi="Verdana"/>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9E31AD">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9E31AD">
        <w:rPr>
          <w:rFonts w:ascii="Verdana" w:hAnsi="Verdana"/>
          <w:sz w:val="20"/>
          <w:szCs w:val="20"/>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B510A5">
        <w:rPr>
          <w:rFonts w:ascii="Verdana" w:hAnsi="Verdana"/>
          <w:sz w:val="20"/>
          <w:szCs w:val="20"/>
        </w:rPr>
        <w:t>(</w:t>
      </w:r>
      <w:r w:rsidR="00E139C4">
        <w:rPr>
          <w:rFonts w:ascii="Verdana" w:hAnsi="Verdana"/>
          <w:b/>
          <w:sz w:val="20"/>
          <w:szCs w:val="20"/>
        </w:rPr>
        <w:t>17 FEBRUARY 2014</w:t>
      </w:r>
      <w:r w:rsidR="00D71000" w:rsidRPr="00F34AB5">
        <w:rPr>
          <w:rFonts w:ascii="Verdana" w:hAnsi="Verdana"/>
          <w:b/>
          <w:sz w:val="20"/>
          <w:szCs w:val="20"/>
        </w:rPr>
        <w:t>)</w:t>
      </w:r>
      <w:r w:rsidR="00490EAF" w:rsidRPr="00F34AB5">
        <w:rPr>
          <w:rFonts w:ascii="Verdana" w:hAnsi="Verdana"/>
          <w:sz w:val="20"/>
          <w:szCs w:val="20"/>
        </w:rPr>
        <w:t>Under no circumstances</w:t>
      </w:r>
      <w:r w:rsidR="00490EAF" w:rsidRPr="00686041">
        <w:rPr>
          <w:rFonts w:ascii="Verdana" w:hAnsi="Verdana"/>
          <w:sz w:val="20"/>
          <w:szCs w:val="20"/>
        </w:rPr>
        <w:t xml:space="preserve">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QUERIES:</w:t>
            </w:r>
          </w:p>
          <w:p w:rsidR="0066419B" w:rsidRDefault="0066419B" w:rsidP="0070045D">
            <w:pPr>
              <w:pStyle w:val="Tabletext"/>
            </w:pPr>
          </w:p>
          <w:p w:rsidR="0066419B" w:rsidRDefault="00F32E67" w:rsidP="00F32E67">
            <w:pPr>
              <w:pStyle w:val="Tabletext"/>
            </w:pPr>
            <w:r>
              <w:t>Mrs.</w:t>
            </w:r>
            <w:r w:rsidR="009E31AD">
              <w:t xml:space="preserve"> </w:t>
            </w:r>
            <w:proofErr w:type="spellStart"/>
            <w:r w:rsidR="00A2624D">
              <w:t>Adelle</w:t>
            </w:r>
            <w:proofErr w:type="spellEnd"/>
            <w:r w:rsidR="00A2624D">
              <w:t xml:space="preserve"> Govender</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172BC9" w:rsidP="00E139C4">
            <w:pPr>
              <w:pStyle w:val="Tabletext"/>
              <w:rPr>
                <w:highlight w:val="yellow"/>
              </w:rPr>
            </w:pPr>
            <w:hyperlink r:id="rId10" w:history="1">
              <w:r w:rsidR="00E139C4" w:rsidRPr="009459FB">
                <w:rPr>
                  <w:rStyle w:val="Hyperlink"/>
                  <w:sz w:val="20"/>
                </w:rPr>
                <w:t>adele.govender@nhls.ac.za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0" w:name="_Toc97010976"/>
      <w:bookmarkStart w:id="11" w:name="_Toc150587191"/>
      <w:bookmarkStart w:id="12" w:name="_Toc199296469"/>
      <w:bookmarkStart w:id="13" w:name="_Toc364762521"/>
      <w:r w:rsidRPr="003F13D0">
        <w:rPr>
          <w:color w:val="000080"/>
          <w:sz w:val="28"/>
          <w:szCs w:val="28"/>
        </w:rPr>
        <w:lastRenderedPageBreak/>
        <w:t>D</w:t>
      </w:r>
      <w:r w:rsidR="00C03619" w:rsidRPr="003F13D0">
        <w:rPr>
          <w:color w:val="000080"/>
          <w:sz w:val="28"/>
          <w:szCs w:val="28"/>
        </w:rPr>
        <w:t>efinitions</w:t>
      </w:r>
      <w:bookmarkEnd w:id="10"/>
      <w:bookmarkEnd w:id="11"/>
      <w:bookmarkEnd w:id="12"/>
      <w:bookmarkEnd w:id="13"/>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9E31AD">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009E31AD">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4" w:name="_Toc97010977"/>
      <w:bookmarkStart w:id="15" w:name="_Toc150587192"/>
      <w:bookmarkStart w:id="16" w:name="_Toc199296470"/>
      <w:bookmarkStart w:id="17" w:name="_Toc364762522"/>
      <w:r w:rsidRPr="003F13D0">
        <w:rPr>
          <w:color w:val="000080"/>
          <w:sz w:val="28"/>
          <w:szCs w:val="28"/>
        </w:rPr>
        <w:t>A</w:t>
      </w:r>
      <w:r w:rsidR="00C03619" w:rsidRPr="003F13D0">
        <w:rPr>
          <w:color w:val="000080"/>
          <w:sz w:val="28"/>
          <w:szCs w:val="28"/>
        </w:rPr>
        <w:t>cronyms and abbreviations</w:t>
      </w:r>
      <w:bookmarkEnd w:id="14"/>
      <w:bookmarkEnd w:id="15"/>
      <w:bookmarkEnd w:id="16"/>
      <w:bookmarkEnd w:id="17"/>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sidR="009E31AD">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A072B8"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8" w:name="_Toc150587193"/>
      <w:bookmarkStart w:id="19" w:name="_Toc199296471"/>
      <w:bookmarkStart w:id="20" w:name="_Toc364762523"/>
      <w:bookmarkStart w:id="21" w:name="_Toc97010978"/>
      <w:r w:rsidRPr="003F13D0">
        <w:rPr>
          <w:color w:val="000080"/>
          <w:sz w:val="28"/>
          <w:szCs w:val="28"/>
        </w:rPr>
        <w:lastRenderedPageBreak/>
        <w:t>G</w:t>
      </w:r>
      <w:r w:rsidR="00C03619" w:rsidRPr="003F13D0">
        <w:rPr>
          <w:color w:val="000080"/>
          <w:sz w:val="28"/>
          <w:szCs w:val="28"/>
        </w:rPr>
        <w:t>eneral rules and instructions</w:t>
      </w:r>
      <w:bookmarkEnd w:id="18"/>
      <w:bookmarkEnd w:id="19"/>
      <w:bookmarkEnd w:id="20"/>
    </w:p>
    <w:p w:rsidR="00573620" w:rsidRPr="00573620" w:rsidRDefault="00573620" w:rsidP="00573620">
      <w:pPr>
        <w:rPr>
          <w:lang w:val="en-GB"/>
        </w:rPr>
      </w:pPr>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r>
      <w:proofErr w:type="gramStart"/>
      <w:r w:rsidRPr="003F13D0">
        <w:rPr>
          <w:rFonts w:ascii="Verdana" w:hAnsi="Verdana"/>
          <w:sz w:val="20"/>
          <w:szCs w:val="20"/>
        </w:rPr>
        <w:t>s</w:t>
      </w:r>
      <w:r w:rsidR="00486334" w:rsidRPr="003F13D0">
        <w:rPr>
          <w:rFonts w:ascii="Verdana" w:hAnsi="Verdana"/>
          <w:sz w:val="20"/>
          <w:szCs w:val="20"/>
        </w:rPr>
        <w:t>hall</w:t>
      </w:r>
      <w:proofErr w:type="gramEnd"/>
      <w:r w:rsidR="00486334" w:rsidRPr="003F13D0">
        <w:rPr>
          <w:rFonts w:ascii="Verdana" w:hAnsi="Verdana"/>
          <w:sz w:val="20"/>
          <w:szCs w:val="20"/>
        </w:rPr>
        <w:t xml:space="preserve">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9E31AD">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9E31AD">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9E31AD">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9E31AD">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009E31AD">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proofErr w:type="gramStart"/>
      <w:r w:rsidR="00FD1FCE">
        <w:rPr>
          <w:rFonts w:ascii="Verdana" w:hAnsi="Verdana"/>
          <w:sz w:val="20"/>
          <w:szCs w:val="20"/>
        </w:rPr>
        <w:t>)</w:t>
      </w:r>
      <w:r w:rsidR="00031523" w:rsidRPr="003F13D0">
        <w:rPr>
          <w:rFonts w:ascii="Verdana" w:hAnsi="Verdana"/>
          <w:sz w:val="20"/>
          <w:szCs w:val="20"/>
        </w:rPr>
        <w:t>and</w:t>
      </w:r>
      <w:proofErr w:type="gramEnd"/>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9E31AD">
        <w:rPr>
          <w:rFonts w:ascii="Verdana" w:hAnsi="Verdana"/>
          <w:b/>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9E31AD">
        <w:rPr>
          <w:rFonts w:ascii="Verdana" w:hAnsi="Verdana"/>
          <w:b/>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w:t>
      </w:r>
      <w:r w:rsidR="00A072B8" w:rsidRPr="00F34AB5">
        <w:rPr>
          <w:rFonts w:ascii="Verdana" w:hAnsi="Verdana" w:cs="Arial"/>
          <w:sz w:val="20"/>
          <w:szCs w:val="20"/>
        </w:rPr>
        <w:t>closing date</w:t>
      </w:r>
      <w:r w:rsidR="00EB485D" w:rsidRPr="00F34AB5">
        <w:rPr>
          <w:rFonts w:ascii="Verdana" w:hAnsi="Verdana" w:cs="Arial"/>
          <w:sz w:val="20"/>
          <w:szCs w:val="20"/>
        </w:rPr>
        <w:t xml:space="preserve">, </w:t>
      </w:r>
      <w:r w:rsidR="00E139C4">
        <w:rPr>
          <w:rFonts w:ascii="Verdana" w:hAnsi="Verdana" w:cs="Arial"/>
          <w:b/>
          <w:sz w:val="20"/>
          <w:szCs w:val="20"/>
        </w:rPr>
        <w:t>21 FEBRUARY 2014</w:t>
      </w:r>
      <w:r w:rsidR="00A072B8" w:rsidRPr="004E417D">
        <w:rPr>
          <w:rFonts w:ascii="Verdana" w:hAnsi="Verdana" w:cs="Arial"/>
          <w:b/>
          <w:sz w:val="20"/>
          <w:szCs w:val="20"/>
        </w:rPr>
        <w:t xml:space="preserve"> and stipulated time</w:t>
      </w:r>
      <w:r w:rsidR="00EB485D" w:rsidRPr="004E417D">
        <w:rPr>
          <w:rFonts w:ascii="Verdana" w:hAnsi="Verdana" w:cs="Arial"/>
          <w:b/>
          <w:sz w:val="20"/>
          <w:szCs w:val="20"/>
        </w:rPr>
        <w:t>, 11h00</w:t>
      </w:r>
      <w:r w:rsidR="00A072B8" w:rsidRPr="004E417D">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2" w:name="Response"/>
      <w:bookmarkStart w:id="23" w:name="_Toc150587194"/>
      <w:bookmarkStart w:id="24"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5" w:name="_Toc364762524"/>
      <w:r w:rsidRPr="00FF46F1">
        <w:rPr>
          <w:color w:val="000080"/>
          <w:sz w:val="28"/>
          <w:szCs w:val="28"/>
        </w:rPr>
        <w:t>R</w:t>
      </w:r>
      <w:r w:rsidR="00DD7939" w:rsidRPr="00FF46F1">
        <w:rPr>
          <w:color w:val="000080"/>
          <w:sz w:val="28"/>
          <w:szCs w:val="28"/>
        </w:rPr>
        <w:t>esponse format</w:t>
      </w:r>
      <w:bookmarkEnd w:id="22"/>
      <w:bookmarkEnd w:id="23"/>
      <w:bookmarkEnd w:id="24"/>
      <w:bookmarkEnd w:id="25"/>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9E31AD">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E139C4">
        <w:rPr>
          <w:rFonts w:ascii="Verdana" w:hAnsi="Verdana" w:cs="Arial"/>
          <w:b/>
          <w:bCs/>
          <w:sz w:val="20"/>
          <w:szCs w:val="20"/>
        </w:rPr>
        <w:t xml:space="preserve">        </w:t>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E139C4">
        <w:rPr>
          <w:rFonts w:ascii="Verdana" w:hAnsi="Verdana" w:cs="Arial"/>
          <w:b/>
          <w:bCs/>
          <w:sz w:val="20"/>
          <w:szCs w:val="20"/>
        </w:rPr>
        <w:t xml:space="preserve">     </w:t>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47648" w:rsidRPr="009C0238">
        <w:rPr>
          <w:rFonts w:ascii="Verdana" w:hAnsi="Verdana" w:cs="Arial"/>
          <w:sz w:val="20"/>
          <w:szCs w:val="20"/>
        </w:rPr>
        <w:t>1 –</w:t>
      </w:r>
      <w:r w:rsidR="000A496F">
        <w:rPr>
          <w:rFonts w:ascii="Verdana" w:hAnsi="Verdana" w:cs="Arial"/>
          <w:sz w:val="20"/>
          <w:szCs w:val="20"/>
        </w:rPr>
        <w:t>28</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E139C4">
        <w:rPr>
          <w:rFonts w:ascii="Verdana" w:hAnsi="Verdana" w:cs="Arial"/>
          <w:b/>
          <w:bCs/>
          <w:sz w:val="20"/>
          <w:szCs w:val="20"/>
        </w:rPr>
        <w:t xml:space="preserve">     </w:t>
      </w:r>
      <w:r w:rsidR="00D619CC" w:rsidRPr="00D619CC">
        <w:rPr>
          <w:rFonts w:ascii="Verdana" w:hAnsi="Verdana" w:cs="Arial"/>
          <w:b/>
          <w:bCs/>
          <w:sz w:val="20"/>
          <w:szCs w:val="20"/>
        </w:rPr>
        <w:t>Schedule 2:</w:t>
      </w:r>
      <w:r w:rsidR="009E31AD">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t xml:space="preserve"> </w:t>
      </w:r>
      <w:proofErr w:type="gramStart"/>
      <w:r w:rsidR="004226E4" w:rsidRPr="0020236F">
        <w:rPr>
          <w:rFonts w:ascii="Verdana" w:hAnsi="Verdana"/>
          <w:b/>
          <w:sz w:val="20"/>
          <w:szCs w:val="20"/>
        </w:rPr>
        <w:t>I</w:t>
      </w:r>
      <w:r w:rsidR="0095329E" w:rsidRPr="0020236F">
        <w:rPr>
          <w:rFonts w:ascii="Verdana" w:hAnsi="Verdana"/>
          <w:b/>
          <w:sz w:val="20"/>
          <w:szCs w:val="20"/>
        </w:rPr>
        <w:t>f</w:t>
      </w:r>
      <w:proofErr w:type="gramEnd"/>
      <w:r w:rsidR="0095329E" w:rsidRPr="0020236F">
        <w:rPr>
          <w:rFonts w:ascii="Verdana" w:hAnsi="Verdana"/>
          <w:b/>
          <w:sz w:val="20"/>
          <w:szCs w:val="20"/>
        </w:rPr>
        <w:t xml:space="preserve">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9E31AD">
        <w:rPr>
          <w:rFonts w:ascii="Verdana" w:hAnsi="Verdana" w:cs="Arial"/>
          <w:sz w:val="20"/>
          <w:szCs w:val="20"/>
        </w:rPr>
        <w:t xml:space="preserve"> </w:t>
      </w:r>
      <w:r w:rsidR="002769C5" w:rsidRPr="00D9163D">
        <w:rPr>
          <w:rFonts w:ascii="Verdana" w:hAnsi="Verdana" w:cs="Arial"/>
          <w:sz w:val="20"/>
          <w:szCs w:val="20"/>
        </w:rPr>
        <w:t>only</w:t>
      </w:r>
      <w:r w:rsidR="009E31A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9E31A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proofErr w:type="gramStart"/>
      <w:r w:rsidR="00BF18B3" w:rsidRPr="00D9163D">
        <w:rPr>
          <w:rFonts w:ascii="Verdana" w:hAnsi="Verdana" w:cs="Arial"/>
          <w:sz w:val="20"/>
          <w:szCs w:val="20"/>
        </w:rPr>
        <w:t>)(</w:t>
      </w:r>
      <w:proofErr w:type="gramEnd"/>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 xml:space="preserve">referential </w:t>
      </w:r>
      <w:proofErr w:type="gramStart"/>
      <w:r w:rsidR="00132FC9">
        <w:rPr>
          <w:rFonts w:ascii="Verdana" w:hAnsi="Verdana" w:cs="Arial"/>
          <w:sz w:val="20"/>
          <w:szCs w:val="20"/>
        </w:rPr>
        <w:t>points</w:t>
      </w:r>
      <w:proofErr w:type="gramEnd"/>
      <w:r w:rsidR="00132FC9">
        <w:rPr>
          <w:rFonts w:ascii="Verdana" w:hAnsi="Verdana" w:cs="Arial"/>
          <w:sz w:val="20"/>
          <w:szCs w:val="20"/>
        </w:rPr>
        <w:t xml:space="preserve">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sidR="009E31AD">
        <w:rPr>
          <w:rFonts w:ascii="Verdana" w:hAnsi="Verdana" w:cs="Arial"/>
          <w:b/>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lastRenderedPageBreak/>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9E31AD">
        <w:rPr>
          <w:rFonts w:ascii="Verdana" w:hAnsi="Verdana" w:cs="Arial"/>
          <w:sz w:val="20"/>
          <w:szCs w:val="20"/>
        </w:rPr>
        <w:t>–</w:t>
      </w:r>
      <w:r w:rsidR="00346E15" w:rsidRPr="00D108C0">
        <w:rPr>
          <w:rFonts w:ascii="Verdana" w:hAnsi="Verdana" w:cs="Arial"/>
          <w:sz w:val="20"/>
          <w:szCs w:val="20"/>
        </w:rPr>
        <w:t xml:space="preserve"> Provide</w:t>
      </w:r>
      <w:r w:rsidR="009E31AD">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6" w:name="_Toc150587195"/>
      <w:bookmarkStart w:id="27" w:name="_Toc199296473"/>
      <w:bookmarkStart w:id="28" w:name="_Toc364762525"/>
      <w:r w:rsidRPr="00B15A28">
        <w:rPr>
          <w:color w:val="000080"/>
          <w:sz w:val="28"/>
          <w:szCs w:val="28"/>
        </w:rPr>
        <w:t xml:space="preserve">Key </w:t>
      </w:r>
      <w:r w:rsidR="00BF18B3" w:rsidRPr="00B15A28">
        <w:rPr>
          <w:color w:val="000080"/>
          <w:sz w:val="28"/>
          <w:szCs w:val="28"/>
        </w:rPr>
        <w:t>personnel</w:t>
      </w:r>
      <w:bookmarkEnd w:id="26"/>
      <w:bookmarkEnd w:id="27"/>
      <w:bookmarkEnd w:id="28"/>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9" w:name="_Toc150587196"/>
      <w:bookmarkStart w:id="30" w:name="_Toc199296474"/>
      <w:r w:rsidRPr="00B15A28">
        <w:rPr>
          <w:color w:val="000080"/>
          <w:sz w:val="28"/>
          <w:szCs w:val="28"/>
        </w:rPr>
        <w:tab/>
      </w:r>
      <w:bookmarkStart w:id="31" w:name="_Toc364762526"/>
      <w:r w:rsidR="008E1803" w:rsidRPr="00B15A28">
        <w:rPr>
          <w:color w:val="000080"/>
          <w:sz w:val="28"/>
          <w:szCs w:val="28"/>
        </w:rPr>
        <w:t>R</w:t>
      </w:r>
      <w:r w:rsidR="00BF18B3" w:rsidRPr="00B15A28">
        <w:rPr>
          <w:color w:val="000080"/>
          <w:sz w:val="28"/>
          <w:szCs w:val="28"/>
        </w:rPr>
        <w:t>easons for disqualification</w:t>
      </w:r>
      <w:bookmarkEnd w:id="29"/>
      <w:bookmarkEnd w:id="30"/>
      <w:bookmarkEnd w:id="31"/>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9E31AD">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9E31AD">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9E31AD">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2" w:name="_Toc150587197"/>
      <w:r w:rsidRPr="00B15A28">
        <w:rPr>
          <w:color w:val="000080"/>
          <w:sz w:val="28"/>
          <w:szCs w:val="28"/>
        </w:rPr>
        <w:tab/>
      </w:r>
      <w:bookmarkStart w:id="33" w:name="_Toc364762527"/>
      <w:r w:rsidR="00A072B8" w:rsidRPr="00B15A28">
        <w:rPr>
          <w:color w:val="000080"/>
          <w:sz w:val="28"/>
          <w:szCs w:val="28"/>
        </w:rPr>
        <w:t>B</w:t>
      </w:r>
      <w:r w:rsidR="00BF18B3" w:rsidRPr="00B15A28">
        <w:rPr>
          <w:color w:val="000080"/>
          <w:sz w:val="28"/>
          <w:szCs w:val="28"/>
        </w:rPr>
        <w:t>id preparation</w:t>
      </w:r>
      <w:bookmarkEnd w:id="32"/>
      <w:bookmarkEnd w:id="33"/>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4" w:name="_Toc150587198"/>
      <w:bookmarkStart w:id="35" w:name="_Toc199296475"/>
      <w:r w:rsidRPr="00B15A28">
        <w:rPr>
          <w:color w:val="000080"/>
          <w:sz w:val="28"/>
          <w:szCs w:val="28"/>
        </w:rPr>
        <w:tab/>
      </w:r>
      <w:bookmarkStart w:id="36" w:name="_Toc364762528"/>
      <w:r w:rsidR="00A072B8" w:rsidRPr="00B15A28">
        <w:rPr>
          <w:color w:val="000080"/>
          <w:sz w:val="28"/>
          <w:szCs w:val="28"/>
        </w:rPr>
        <w:t>O</w:t>
      </w:r>
      <w:r w:rsidR="00F70C7D" w:rsidRPr="00B15A28">
        <w:rPr>
          <w:color w:val="000080"/>
          <w:sz w:val="28"/>
          <w:szCs w:val="28"/>
        </w:rPr>
        <w:t>ral presentations and briefing sessions</w:t>
      </w:r>
      <w:bookmarkEnd w:id="34"/>
      <w:bookmarkEnd w:id="35"/>
      <w:bookmarkEnd w:id="36"/>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9E31AD">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7" w:name="_Toc364762529"/>
      <w:r>
        <w:rPr>
          <w:color w:val="000080"/>
          <w:sz w:val="28"/>
          <w:szCs w:val="28"/>
        </w:rPr>
        <w:t>General Conditions of Bid and Conditions of Contract</w:t>
      </w:r>
      <w:bookmarkEnd w:id="37"/>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8" w:name="_Toc97010979"/>
      <w:bookmarkStart w:id="39" w:name="_Toc150587199"/>
      <w:bookmarkStart w:id="40" w:name="_Toc199296476"/>
      <w:bookmarkEnd w:id="21"/>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w:t>
            </w:r>
            <w:r w:rsidRPr="00012308">
              <w:rPr>
                <w:rFonts w:ascii="Verdana" w:hAnsi="Verdana"/>
                <w:sz w:val="20"/>
                <w:szCs w:val="20"/>
              </w:rPr>
              <w:lastRenderedPageBreak/>
              <w:t xml:space="preserve">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r>
            <w:proofErr w:type="spellStart"/>
            <w:r w:rsidR="0020236F" w:rsidRPr="00012308">
              <w:rPr>
                <w:rFonts w:ascii="Verdana" w:hAnsi="Verdana"/>
                <w:sz w:val="20"/>
                <w:szCs w:val="20"/>
              </w:rPr>
              <w:t>award</w:t>
            </w:r>
            <w:proofErr w:type="spellEnd"/>
            <w:r w:rsidR="0020236F" w:rsidRPr="00012308">
              <w:rPr>
                <w:rFonts w:ascii="Verdana" w:hAnsi="Verdana"/>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w:t>
            </w:r>
            <w:r w:rsidRPr="00012308">
              <w:rPr>
                <w:rFonts w:ascii="Verdana" w:hAnsi="Verdana"/>
                <w:sz w:val="20"/>
                <w:szCs w:val="20"/>
              </w:rPr>
              <w:lastRenderedPageBreak/>
              <w:t>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B56B3F"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B56B3F">
              <w:rPr>
                <w:rFonts w:ascii="Verdana" w:hAnsi="Verdana" w:cs="Arial"/>
                <w:color w:val="000000" w:themeColor="text1"/>
                <w:sz w:val="20"/>
                <w:szCs w:val="20"/>
              </w:rPr>
              <w:t>The NHLS may, in addition to any other remedy that it may have against the bidder or person: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Disqualify the bidder or person from the bidding process;</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Recover all costs, losses or damages it has incurred or suffered as a result of that person’s conduct</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B56B3F">
              <w:rPr>
                <w:rFonts w:ascii="Verdana" w:hAnsi="Verdana" w:cs="Arial"/>
                <w:color w:val="000000" w:themeColor="text1"/>
                <w:sz w:val="20"/>
                <w:szCs w:val="20"/>
              </w:rPr>
              <w:t>audialterampartem</w:t>
            </w:r>
            <w:proofErr w:type="spellEnd"/>
            <w:r w:rsidRPr="00B56B3F">
              <w:rPr>
                <w:rFonts w:ascii="Verdana" w:hAnsi="Verdana" w:cs="Arial"/>
                <w:color w:val="000000" w:themeColor="text1"/>
                <w:sz w:val="20"/>
                <w:szCs w:val="20"/>
              </w:rPr>
              <w:t xml:space="preserve"> (hear the other side) rule; </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lastRenderedPageBreak/>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1" w:name="_Toc364762530"/>
      <w:r>
        <w:rPr>
          <w:color w:val="000080"/>
          <w:sz w:val="28"/>
          <w:szCs w:val="28"/>
        </w:rPr>
        <w:lastRenderedPageBreak/>
        <w:t>Evaluation Criteria and Methodology</w:t>
      </w:r>
      <w:bookmarkEnd w:id="41"/>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9E31AD">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Work</w:t>
      </w:r>
      <w:r w:rsidR="00A31DAA">
        <w:rPr>
          <w:rFonts w:ascii="Arial" w:hAnsi="Arial" w:cs="Arial"/>
          <w:sz w:val="22"/>
          <w:szCs w:val="22"/>
        </w:rPr>
        <w:t>,</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w:t>
      </w:r>
      <w:proofErr w:type="spellStart"/>
      <w:r w:rsidR="00E82B7D" w:rsidRPr="00910D47">
        <w:rPr>
          <w:rFonts w:ascii="Arial" w:hAnsi="Arial" w:cs="Arial"/>
          <w:i/>
          <w:sz w:val="22"/>
          <w:szCs w:val="22"/>
        </w:rPr>
        <w:t>recuse</w:t>
      </w:r>
      <w:proofErr w:type="spellEnd"/>
      <w:r w:rsidR="00E82B7D" w:rsidRPr="00910D47">
        <w:rPr>
          <w:rFonts w:ascii="Arial" w:hAnsi="Arial" w:cs="Arial"/>
          <w:i/>
          <w:sz w:val="22"/>
          <w:szCs w:val="22"/>
        </w:rPr>
        <w:t xml:space="preserv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w:t>
      </w:r>
      <w:proofErr w:type="spellStart"/>
      <w:r w:rsidR="00E82B7D" w:rsidRPr="00910D47">
        <w:rPr>
          <w:rFonts w:ascii="Arial" w:hAnsi="Arial" w:cs="Arial"/>
          <w:i/>
          <w:sz w:val="22"/>
          <w:szCs w:val="22"/>
        </w:rPr>
        <w:t>recuse</w:t>
      </w:r>
      <w:proofErr w:type="spellEnd"/>
      <w:r w:rsidR="00E82B7D" w:rsidRPr="00910D47">
        <w:rPr>
          <w:rFonts w:ascii="Arial" w:hAnsi="Arial" w:cs="Arial"/>
          <w:i/>
          <w:sz w:val="22"/>
          <w:szCs w:val="22"/>
        </w:rPr>
        <w:t xml:space="preserv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non mandatory requirements. </w:t>
      </w:r>
    </w:p>
    <w:p w:rsidR="00504424" w:rsidRDefault="00504424" w:rsidP="0020236F">
      <w:pPr>
        <w:spacing w:line="360" w:lineRule="auto"/>
        <w:ind w:left="720" w:hanging="720"/>
        <w:jc w:val="both"/>
        <w:rPr>
          <w:rFonts w:ascii="Verdana" w:hAnsi="Verdana"/>
          <w:sz w:val="20"/>
          <w:szCs w:val="20"/>
        </w:rPr>
      </w:pPr>
      <w:r w:rsidRPr="00AF7483">
        <w:rPr>
          <w:rFonts w:ascii="Verdana" w:hAnsi="Verdana"/>
          <w:sz w:val="20"/>
          <w:szCs w:val="20"/>
        </w:rPr>
        <w:t>12.2.</w:t>
      </w:r>
      <w:r w:rsidR="00A90646" w:rsidRPr="00AF7483">
        <w:rPr>
          <w:rFonts w:ascii="Verdana" w:hAnsi="Verdana"/>
          <w:sz w:val="20"/>
          <w:szCs w:val="20"/>
        </w:rPr>
        <w:t>4</w:t>
      </w:r>
      <w:r w:rsidRPr="00AF7483">
        <w:rPr>
          <w:rFonts w:ascii="Verdana" w:hAnsi="Verdana"/>
          <w:sz w:val="20"/>
          <w:szCs w:val="20"/>
        </w:rPr>
        <w:tab/>
        <w:t xml:space="preserve">Any service provider who does not </w:t>
      </w:r>
      <w:r w:rsidRPr="00CB1B6B">
        <w:rPr>
          <w:rFonts w:ascii="Verdana" w:hAnsi="Verdana"/>
          <w:sz w:val="20"/>
          <w:szCs w:val="20"/>
        </w:rPr>
        <w:t xml:space="preserve">achieve </w:t>
      </w:r>
      <w:r w:rsidR="00CB1B6B" w:rsidRPr="00CB1B6B">
        <w:rPr>
          <w:rFonts w:ascii="Verdana" w:hAnsi="Verdana"/>
          <w:b/>
          <w:sz w:val="20"/>
          <w:szCs w:val="20"/>
        </w:rPr>
        <w:t>75</w:t>
      </w:r>
      <w:r w:rsidRPr="00CB1B6B">
        <w:rPr>
          <w:rFonts w:ascii="Verdana" w:hAnsi="Verdana"/>
          <w:b/>
          <w:sz w:val="20"/>
          <w:szCs w:val="20"/>
        </w:rPr>
        <w:t>% out of 100%</w:t>
      </w:r>
      <w:r w:rsidRPr="00CB1B6B">
        <w:rPr>
          <w:rFonts w:ascii="Verdana" w:hAnsi="Verdana"/>
          <w:sz w:val="20"/>
          <w:szCs w:val="20"/>
        </w:rPr>
        <w:t xml:space="preserve"> of </w:t>
      </w:r>
      <w:r w:rsidR="00246348" w:rsidRPr="00CB1B6B">
        <w:rPr>
          <w:rFonts w:ascii="Verdana" w:hAnsi="Verdana"/>
          <w:sz w:val="20"/>
          <w:szCs w:val="20"/>
        </w:rPr>
        <w:t>functionality</w:t>
      </w:r>
      <w:r w:rsidR="009E31AD">
        <w:rPr>
          <w:rFonts w:ascii="Verdana" w:hAnsi="Verdana"/>
          <w:sz w:val="20"/>
          <w:szCs w:val="20"/>
        </w:rPr>
        <w:t xml:space="preserve"> </w:t>
      </w:r>
      <w:r w:rsidRPr="00AF7483">
        <w:rPr>
          <w:rFonts w:ascii="Verdana" w:hAnsi="Verdana"/>
          <w:sz w:val="20"/>
          <w:szCs w:val="20"/>
        </w:rPr>
        <w:t>non mandatory requirements listed below will be disqualified.</w:t>
      </w:r>
    </w:p>
    <w:p w:rsidR="00504424" w:rsidRDefault="00504424"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B59AE" w:rsidRDefault="00CB59AE">
      <w:pPr>
        <w:rPr>
          <w:rFonts w:ascii="Verdana" w:hAnsi="Verdana"/>
          <w:sz w:val="20"/>
          <w:szCs w:val="20"/>
        </w:rPr>
        <w:sectPr w:rsidR="00CB59AE" w:rsidSect="007C5192">
          <w:headerReference w:type="default" r:id="rId13"/>
          <w:footerReference w:type="even" r:id="rId14"/>
          <w:footerReference w:type="default" r:id="rId15"/>
          <w:footerReference w:type="first" r:id="rId16"/>
          <w:pgSz w:w="11907" w:h="16834" w:code="9"/>
          <w:pgMar w:top="1304" w:right="987" w:bottom="851" w:left="839" w:header="561" w:footer="289" w:gutter="720"/>
          <w:cols w:space="720"/>
          <w:titlePg/>
          <w:docGrid w:linePitch="360"/>
        </w:sectPr>
      </w:pPr>
    </w:p>
    <w:p w:rsidR="003F0BC3" w:rsidRDefault="003F0BC3" w:rsidP="003F0BC3">
      <w:pPr>
        <w:tabs>
          <w:tab w:val="left" w:pos="720"/>
        </w:tabs>
        <w:spacing w:line="360" w:lineRule="auto"/>
        <w:rPr>
          <w:rFonts w:ascii="Arial" w:hAnsi="Arial" w:cs="Arial"/>
          <w:b/>
          <w:bCs/>
          <w:sz w:val="22"/>
          <w:szCs w:val="22"/>
        </w:rPr>
      </w:pPr>
      <w:r>
        <w:rPr>
          <w:rFonts w:ascii="Arial" w:hAnsi="Arial" w:cs="Arial"/>
          <w:b/>
          <w:bCs/>
          <w:sz w:val="22"/>
          <w:szCs w:val="22"/>
        </w:rPr>
        <w:lastRenderedPageBreak/>
        <w:t>12.3.</w:t>
      </w:r>
      <w:r>
        <w:rPr>
          <w:rFonts w:ascii="Arial" w:hAnsi="Arial" w:cs="Arial"/>
          <w:b/>
          <w:bCs/>
          <w:sz w:val="22"/>
          <w:szCs w:val="22"/>
        </w:rPr>
        <w:tab/>
      </w:r>
      <w:r w:rsidRPr="00EC0438">
        <w:rPr>
          <w:rFonts w:ascii="Arial" w:hAnsi="Arial" w:cs="Arial"/>
          <w:b/>
          <w:bCs/>
          <w:sz w:val="22"/>
          <w:szCs w:val="22"/>
        </w:rPr>
        <w:t>Functional Evaluation Criteria</w:t>
      </w:r>
    </w:p>
    <w:tbl>
      <w:tblPr>
        <w:tblW w:w="9791" w:type="dxa"/>
        <w:tblInd w:w="98" w:type="dxa"/>
        <w:tblLook w:val="04A0"/>
      </w:tblPr>
      <w:tblGrid>
        <w:gridCol w:w="6858"/>
        <w:gridCol w:w="2933"/>
      </w:tblGrid>
      <w:tr w:rsidR="00AB3545" w:rsidRPr="002E5E10" w:rsidTr="00AB3545">
        <w:trPr>
          <w:trHeight w:val="390"/>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bookmarkEnd w:id="38"/>
          <w:bookmarkEnd w:id="39"/>
          <w:bookmarkEnd w:id="40"/>
          <w:p w:rsidR="00AB3545" w:rsidRPr="007F7178" w:rsidRDefault="00AB3545" w:rsidP="00AB3545">
            <w:pPr>
              <w:spacing w:line="360" w:lineRule="auto"/>
              <w:rPr>
                <w:rFonts w:ascii="Arial" w:hAnsi="Arial" w:cs="Arial"/>
                <w:b/>
                <w:bCs/>
                <w:i/>
                <w:iCs/>
                <w:color w:val="000000"/>
                <w:sz w:val="22"/>
                <w:szCs w:val="22"/>
                <w:lang w:eastAsia="en-ZA"/>
              </w:rPr>
            </w:pPr>
            <w:r w:rsidRPr="007F7178">
              <w:rPr>
                <w:rFonts w:ascii="Arial" w:hAnsi="Arial" w:cs="Arial"/>
                <w:b/>
                <w:bCs/>
                <w:i/>
                <w:iCs/>
                <w:color w:val="000000"/>
                <w:sz w:val="22"/>
                <w:szCs w:val="22"/>
                <w:lang w:eastAsia="en-ZA"/>
              </w:rPr>
              <w:t>Evaluation Criteria</w:t>
            </w:r>
          </w:p>
        </w:tc>
        <w:tc>
          <w:tcPr>
            <w:tcW w:w="2933" w:type="dxa"/>
            <w:tcBorders>
              <w:top w:val="single" w:sz="8" w:space="0" w:color="auto"/>
              <w:left w:val="nil"/>
              <w:bottom w:val="single" w:sz="8" w:space="0" w:color="auto"/>
              <w:right w:val="single" w:sz="8" w:space="0" w:color="auto"/>
            </w:tcBorders>
            <w:shd w:val="clear" w:color="000000" w:fill="C0C0C0"/>
          </w:tcPr>
          <w:p w:rsidR="00AB3545" w:rsidRPr="007F7178" w:rsidRDefault="00AB3545" w:rsidP="00AB3545">
            <w:pPr>
              <w:spacing w:line="360" w:lineRule="auto"/>
              <w:rPr>
                <w:rFonts w:ascii="Arial" w:hAnsi="Arial" w:cs="Arial"/>
                <w:b/>
                <w:bCs/>
                <w:i/>
                <w:iCs/>
                <w:color w:val="000000"/>
                <w:sz w:val="22"/>
                <w:szCs w:val="22"/>
                <w:lang w:eastAsia="en-ZA"/>
              </w:rPr>
            </w:pPr>
            <w:r w:rsidRPr="007F7178">
              <w:rPr>
                <w:rFonts w:ascii="Arial" w:hAnsi="Arial" w:cs="Arial"/>
                <w:b/>
                <w:bCs/>
                <w:i/>
                <w:iCs/>
                <w:color w:val="000000"/>
                <w:sz w:val="22"/>
                <w:szCs w:val="22"/>
                <w:lang w:eastAsia="en-ZA"/>
              </w:rPr>
              <w:t xml:space="preserve">Weighting </w:t>
            </w:r>
          </w:p>
        </w:tc>
      </w:tr>
      <w:tr w:rsidR="00AB3545" w:rsidRPr="002E5E10" w:rsidTr="00AB3545">
        <w:trPr>
          <w:trHeight w:val="32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Ease of Programming and daily use</w:t>
            </w:r>
          </w:p>
        </w:tc>
        <w:tc>
          <w:tcPr>
            <w:tcW w:w="2933" w:type="dxa"/>
            <w:tcBorders>
              <w:top w:val="nil"/>
              <w:left w:val="single" w:sz="8" w:space="0" w:color="auto"/>
              <w:bottom w:val="single" w:sz="4" w:space="0" w:color="auto"/>
              <w:right w:val="single" w:sz="4" w:space="0" w:color="auto"/>
            </w:tcBorders>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20.00%</w:t>
            </w:r>
          </w:p>
        </w:tc>
      </w:tr>
      <w:tr w:rsidR="00AB3545" w:rsidRPr="002E5E10" w:rsidTr="00AB3545">
        <w:trPr>
          <w:trHeight w:val="390"/>
        </w:trPr>
        <w:tc>
          <w:tcPr>
            <w:tcW w:w="6858" w:type="dxa"/>
            <w:tcBorders>
              <w:top w:val="single" w:sz="8" w:space="0" w:color="auto"/>
              <w:left w:val="single" w:sz="8" w:space="0" w:color="auto"/>
              <w:bottom w:val="single" w:sz="8" w:space="0" w:color="auto"/>
              <w:right w:val="single" w:sz="8" w:space="0" w:color="auto"/>
            </w:tcBorders>
            <w:shd w:val="clear" w:color="auto" w:fill="auto"/>
            <w:noWrap/>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 xml:space="preserve">Software must be user friendly easy operational. Password protected programming mode.  </w:t>
            </w:r>
          </w:p>
        </w:tc>
        <w:tc>
          <w:tcPr>
            <w:tcW w:w="2933" w:type="dxa"/>
            <w:tcBorders>
              <w:top w:val="single" w:sz="4" w:space="0" w:color="auto"/>
              <w:left w:val="single" w:sz="8" w:space="0" w:color="auto"/>
              <w:bottom w:val="single" w:sz="4" w:space="0" w:color="auto"/>
              <w:right w:val="single" w:sz="4" w:space="0" w:color="auto"/>
            </w:tcBorders>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20.00%</w:t>
            </w:r>
          </w:p>
        </w:tc>
      </w:tr>
      <w:tr w:rsidR="00AB3545" w:rsidRPr="002E5E10" w:rsidTr="00AB3545">
        <w:trPr>
          <w:trHeight w:val="548"/>
        </w:trPr>
        <w:tc>
          <w:tcPr>
            <w:tcW w:w="6858" w:type="dxa"/>
            <w:tcBorders>
              <w:top w:val="single" w:sz="8" w:space="0" w:color="auto"/>
              <w:left w:val="single" w:sz="8" w:space="0" w:color="auto"/>
              <w:bottom w:val="single" w:sz="8" w:space="0" w:color="auto"/>
              <w:right w:val="single" w:sz="8" w:space="0" w:color="auto"/>
            </w:tcBorders>
            <w:shd w:val="clear" w:color="auto" w:fill="auto"/>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The maintenance contracts available MUST be described, together with guaranteed response and repair times. Specific exclusions to the contract MUST be stated. Warranty period must be clearly defined as well as warranty on any repair work and parts.</w:t>
            </w:r>
          </w:p>
        </w:tc>
        <w:tc>
          <w:tcPr>
            <w:tcW w:w="2933" w:type="dxa"/>
            <w:tcBorders>
              <w:top w:val="nil"/>
              <w:left w:val="single" w:sz="8" w:space="0" w:color="auto"/>
              <w:bottom w:val="single" w:sz="4" w:space="0" w:color="auto"/>
              <w:right w:val="single" w:sz="4" w:space="0" w:color="auto"/>
            </w:tcBorders>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10.00%</w:t>
            </w:r>
          </w:p>
        </w:tc>
      </w:tr>
      <w:tr w:rsidR="00AB3545" w:rsidRPr="002E5E10" w:rsidTr="00AB3545">
        <w:trPr>
          <w:trHeight w:val="401"/>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The daily, weekly and monthly maintenance procedures MUST be given.</w:t>
            </w:r>
          </w:p>
        </w:tc>
        <w:tc>
          <w:tcPr>
            <w:tcW w:w="2933" w:type="dxa"/>
            <w:tcBorders>
              <w:top w:val="nil"/>
              <w:left w:val="single" w:sz="8" w:space="0" w:color="auto"/>
              <w:bottom w:val="single" w:sz="4" w:space="0" w:color="auto"/>
              <w:right w:val="single" w:sz="4" w:space="0" w:color="auto"/>
            </w:tcBorders>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10.00%</w:t>
            </w:r>
          </w:p>
        </w:tc>
      </w:tr>
      <w:tr w:rsidR="00AB3545" w:rsidRPr="002E5E10" w:rsidTr="00AB3545">
        <w:trPr>
          <w:trHeight w:val="1257"/>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The supplier MUST indicate the operator training arrangements. The supplier MUST state whether the training is on or off site and what the learning expectations are. Competency certificates must be provided. On-going training as required is expected.</w:t>
            </w:r>
          </w:p>
        </w:tc>
        <w:tc>
          <w:tcPr>
            <w:tcW w:w="2933" w:type="dxa"/>
            <w:tcBorders>
              <w:top w:val="nil"/>
              <w:left w:val="single" w:sz="8" w:space="0" w:color="auto"/>
              <w:bottom w:val="single" w:sz="4" w:space="0" w:color="auto"/>
              <w:right w:val="single" w:sz="4" w:space="0" w:color="auto"/>
            </w:tcBorders>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20.00%</w:t>
            </w:r>
          </w:p>
        </w:tc>
      </w:tr>
      <w:tr w:rsidR="00AB3545" w:rsidRPr="002E5E10" w:rsidTr="00AB3545">
        <w:trPr>
          <w:trHeight w:val="538"/>
        </w:trPr>
        <w:tc>
          <w:tcPr>
            <w:tcW w:w="6858" w:type="dxa"/>
            <w:tcBorders>
              <w:top w:val="single" w:sz="8" w:space="0" w:color="auto"/>
              <w:left w:val="single" w:sz="8" w:space="0" w:color="auto"/>
              <w:bottom w:val="single" w:sz="8" w:space="0" w:color="auto"/>
              <w:right w:val="single" w:sz="8" w:space="0" w:color="auto"/>
            </w:tcBorders>
            <w:shd w:val="clear" w:color="auto" w:fill="auto"/>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 xml:space="preserve">The Supplier SHOULD </w:t>
            </w:r>
            <w:proofErr w:type="gramStart"/>
            <w:r w:rsidRPr="007F7178">
              <w:rPr>
                <w:rFonts w:ascii="Arial" w:hAnsi="Arial" w:cs="Arial"/>
                <w:sz w:val="22"/>
                <w:szCs w:val="22"/>
                <w:lang w:eastAsia="en-ZA"/>
              </w:rPr>
              <w:t>be</w:t>
            </w:r>
            <w:proofErr w:type="gramEnd"/>
            <w:r w:rsidRPr="007F7178">
              <w:rPr>
                <w:rFonts w:ascii="Arial" w:hAnsi="Arial" w:cs="Arial"/>
                <w:sz w:val="22"/>
                <w:szCs w:val="22"/>
                <w:lang w:eastAsia="en-ZA"/>
              </w:rPr>
              <w:t xml:space="preserve"> able to provide standard operating procedures in order to expedite its assimilation into the laboratory post tender.</w:t>
            </w:r>
          </w:p>
        </w:tc>
        <w:tc>
          <w:tcPr>
            <w:tcW w:w="2933" w:type="dxa"/>
            <w:tcBorders>
              <w:top w:val="nil"/>
              <w:left w:val="single" w:sz="8" w:space="0" w:color="auto"/>
              <w:bottom w:val="single" w:sz="8" w:space="0" w:color="auto"/>
              <w:right w:val="single" w:sz="4" w:space="0" w:color="auto"/>
            </w:tcBorders>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10.00%</w:t>
            </w:r>
          </w:p>
        </w:tc>
      </w:tr>
      <w:tr w:rsidR="00AB3545" w:rsidRPr="002E5E10" w:rsidTr="00AB3545">
        <w:trPr>
          <w:trHeight w:val="546"/>
        </w:trPr>
        <w:tc>
          <w:tcPr>
            <w:tcW w:w="6858" w:type="dxa"/>
            <w:tcBorders>
              <w:top w:val="single" w:sz="8" w:space="0" w:color="auto"/>
              <w:left w:val="single" w:sz="8" w:space="0" w:color="auto"/>
              <w:bottom w:val="single" w:sz="8" w:space="0" w:color="auto"/>
              <w:right w:val="single" w:sz="8" w:space="0" w:color="auto"/>
            </w:tcBorders>
            <w:shd w:val="clear" w:color="auto" w:fill="auto"/>
            <w:vAlign w:val="bottom"/>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The supplier MUST confirm compliance of the instrument with relevant guidelines and regulations for electrical and mechanical safety.</w:t>
            </w:r>
          </w:p>
        </w:tc>
        <w:tc>
          <w:tcPr>
            <w:tcW w:w="2933" w:type="dxa"/>
            <w:tcBorders>
              <w:top w:val="single" w:sz="8" w:space="0" w:color="auto"/>
              <w:left w:val="single" w:sz="8" w:space="0" w:color="auto"/>
              <w:bottom w:val="single" w:sz="8" w:space="0" w:color="auto"/>
              <w:right w:val="single" w:sz="4" w:space="0" w:color="auto"/>
            </w:tcBorders>
          </w:tcPr>
          <w:p w:rsidR="00AB3545" w:rsidRPr="007F7178" w:rsidRDefault="00AB3545" w:rsidP="00AB3545">
            <w:pPr>
              <w:pStyle w:val="NoSpacing"/>
              <w:spacing w:line="360" w:lineRule="auto"/>
              <w:rPr>
                <w:rFonts w:ascii="Arial" w:hAnsi="Arial" w:cs="Arial"/>
                <w:sz w:val="22"/>
                <w:szCs w:val="22"/>
                <w:lang w:eastAsia="en-ZA"/>
              </w:rPr>
            </w:pPr>
            <w:r w:rsidRPr="007F7178">
              <w:rPr>
                <w:rFonts w:ascii="Arial" w:hAnsi="Arial" w:cs="Arial"/>
                <w:sz w:val="22"/>
                <w:szCs w:val="22"/>
                <w:lang w:eastAsia="en-ZA"/>
              </w:rPr>
              <w:t>10.00%</w:t>
            </w:r>
          </w:p>
        </w:tc>
      </w:tr>
      <w:tr w:rsidR="00AB3545" w:rsidRPr="002E5E10" w:rsidTr="00AB3545">
        <w:trPr>
          <w:trHeight w:val="945"/>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p w:rsidR="00AB3545" w:rsidRPr="007F7178" w:rsidRDefault="00AB3545" w:rsidP="00AB3545">
            <w:pPr>
              <w:pStyle w:val="NoSpacing"/>
              <w:spacing w:line="360" w:lineRule="auto"/>
              <w:rPr>
                <w:rFonts w:ascii="Arial" w:hAnsi="Arial" w:cs="Arial"/>
                <w:b/>
                <w:bCs/>
                <w:color w:val="993300"/>
                <w:sz w:val="22"/>
                <w:szCs w:val="22"/>
                <w:lang w:eastAsia="en-ZA"/>
              </w:rPr>
            </w:pPr>
            <w:r w:rsidRPr="007F7178">
              <w:rPr>
                <w:rFonts w:ascii="Arial" w:hAnsi="Arial" w:cs="Arial"/>
                <w:b/>
                <w:bCs/>
                <w:color w:val="993300"/>
                <w:sz w:val="22"/>
                <w:szCs w:val="22"/>
                <w:lang w:eastAsia="en-ZA"/>
              </w:rPr>
              <w:t>Minimum Threshold: 75%</w:t>
            </w:r>
          </w:p>
        </w:tc>
        <w:tc>
          <w:tcPr>
            <w:tcW w:w="2933" w:type="dxa"/>
            <w:tcBorders>
              <w:top w:val="single" w:sz="8" w:space="0" w:color="auto"/>
              <w:left w:val="nil"/>
              <w:bottom w:val="single" w:sz="8" w:space="0" w:color="auto"/>
              <w:right w:val="single" w:sz="8" w:space="0" w:color="auto"/>
            </w:tcBorders>
            <w:shd w:val="clear" w:color="000000" w:fill="C0C0C0"/>
          </w:tcPr>
          <w:p w:rsidR="00AB3545" w:rsidRPr="007F7178" w:rsidRDefault="00AB3545" w:rsidP="00AB3545">
            <w:pPr>
              <w:pStyle w:val="NoSpacing"/>
              <w:spacing w:line="360" w:lineRule="auto"/>
              <w:rPr>
                <w:rFonts w:ascii="Arial" w:hAnsi="Arial" w:cs="Arial"/>
                <w:b/>
                <w:bCs/>
                <w:i/>
                <w:iCs/>
                <w:sz w:val="22"/>
                <w:szCs w:val="22"/>
                <w:lang w:eastAsia="en-ZA"/>
              </w:rPr>
            </w:pPr>
            <w:r w:rsidRPr="007F7178">
              <w:rPr>
                <w:rFonts w:ascii="Arial" w:hAnsi="Arial" w:cs="Arial"/>
                <w:b/>
                <w:bCs/>
                <w:i/>
                <w:iCs/>
                <w:sz w:val="22"/>
                <w:szCs w:val="22"/>
                <w:lang w:eastAsia="en-ZA"/>
              </w:rPr>
              <w:t>100.00%</w:t>
            </w:r>
          </w:p>
        </w:tc>
      </w:tr>
    </w:tbl>
    <w:p w:rsidR="00AB3545" w:rsidRPr="002E5E10" w:rsidRDefault="00AB3545" w:rsidP="00AB3545">
      <w:pPr>
        <w:pStyle w:val="NoSpacing"/>
        <w:spacing w:line="360" w:lineRule="auto"/>
        <w:rPr>
          <w:rFonts w:ascii="Arial" w:hAnsi="Arial" w:cs="Arial"/>
          <w:sz w:val="20"/>
          <w:szCs w:val="20"/>
        </w:rPr>
      </w:pPr>
    </w:p>
    <w:p w:rsidR="00AB3545" w:rsidRPr="002E5E10" w:rsidRDefault="00AB3545" w:rsidP="00AB3545">
      <w:pPr>
        <w:tabs>
          <w:tab w:val="left" w:pos="-1440"/>
          <w:tab w:val="left" w:pos="-720"/>
          <w:tab w:val="left" w:pos="0"/>
          <w:tab w:val="left" w:pos="720"/>
        </w:tabs>
        <w:spacing w:line="360" w:lineRule="auto"/>
        <w:rPr>
          <w:rFonts w:ascii="Arial" w:hAnsi="Arial" w:cs="Arial"/>
          <w:sz w:val="20"/>
          <w:szCs w:val="20"/>
        </w:rPr>
      </w:pPr>
      <w:r w:rsidRPr="002E5E10">
        <w:rPr>
          <w:rFonts w:ascii="Arial" w:hAnsi="Arial" w:cs="Arial"/>
          <w:sz w:val="20"/>
          <w:szCs w:val="20"/>
        </w:rPr>
        <w:t xml:space="preserve">All Bidders who score </w:t>
      </w:r>
      <w:r w:rsidRPr="002E5E10">
        <w:rPr>
          <w:rFonts w:ascii="Arial" w:hAnsi="Arial" w:cs="Arial"/>
          <w:b/>
          <w:sz w:val="20"/>
          <w:szCs w:val="20"/>
        </w:rPr>
        <w:t xml:space="preserve">LESS than 75% </w:t>
      </w:r>
      <w:r w:rsidRPr="002E5E10">
        <w:rPr>
          <w:rFonts w:ascii="Arial" w:hAnsi="Arial" w:cs="Arial"/>
          <w:sz w:val="20"/>
          <w:szCs w:val="20"/>
        </w:rPr>
        <w:t>on the above non mandatory requirements shall not be considered for further evaluation on Price and BEE (If applicable).</w:t>
      </w:r>
    </w:p>
    <w:p w:rsidR="00AB3545" w:rsidRPr="002E5E10" w:rsidRDefault="00AB3545" w:rsidP="00AB354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AB3545" w:rsidRPr="002E5E10" w:rsidRDefault="00AB3545" w:rsidP="00AB354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2E5E10">
        <w:rPr>
          <w:rFonts w:ascii="Arial" w:hAnsi="Arial" w:cs="Arial"/>
          <w:bCs/>
          <w:sz w:val="20"/>
          <w:szCs w:val="20"/>
        </w:rPr>
        <w:tab/>
      </w:r>
      <w:r w:rsidRPr="002E5E10">
        <w:rPr>
          <w:rFonts w:ascii="Arial" w:hAnsi="Arial" w:cs="Arial"/>
          <w:b/>
          <w:bCs/>
          <w:sz w:val="20"/>
          <w:szCs w:val="20"/>
        </w:rPr>
        <w:t>Step 1:</w:t>
      </w:r>
      <w:r w:rsidRPr="002E5E10">
        <w:rPr>
          <w:rFonts w:ascii="Arial" w:hAnsi="Arial" w:cs="Arial"/>
          <w:bCs/>
          <w:sz w:val="20"/>
          <w:szCs w:val="20"/>
        </w:rPr>
        <w:t xml:space="preserve"> Bidders who do not qualify with all the technical mandatory requirements </w:t>
      </w:r>
      <w:r w:rsidRPr="002E5E10">
        <w:rPr>
          <w:rFonts w:ascii="Arial" w:hAnsi="Arial" w:cs="Arial"/>
          <w:b/>
          <w:bCs/>
          <w:sz w:val="20"/>
          <w:szCs w:val="20"/>
          <w:u w:val="single"/>
        </w:rPr>
        <w:t xml:space="preserve">will not </w:t>
      </w:r>
      <w:r w:rsidRPr="002E5E10">
        <w:rPr>
          <w:rFonts w:ascii="Arial" w:hAnsi="Arial" w:cs="Arial"/>
          <w:bCs/>
          <w:sz w:val="20"/>
          <w:szCs w:val="20"/>
        </w:rPr>
        <w:t>be considered for further evaluation.</w:t>
      </w:r>
    </w:p>
    <w:p w:rsidR="00AB3545" w:rsidRPr="002E5E10" w:rsidRDefault="00AB3545" w:rsidP="00AB354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2E5E10">
        <w:rPr>
          <w:rFonts w:ascii="Arial" w:hAnsi="Arial" w:cs="Arial"/>
          <w:b/>
          <w:bCs/>
          <w:sz w:val="20"/>
          <w:szCs w:val="20"/>
        </w:rPr>
        <w:tab/>
        <w:t xml:space="preserve">Step 2: </w:t>
      </w:r>
      <w:r w:rsidRPr="002E5E10">
        <w:rPr>
          <w:rFonts w:ascii="Arial" w:hAnsi="Arial" w:cs="Arial"/>
          <w:bCs/>
          <w:sz w:val="20"/>
          <w:szCs w:val="20"/>
        </w:rPr>
        <w:t xml:space="preserve">Bidders who do not achieve the minimum score of 75%on Technical Non-Mandatory requirements </w:t>
      </w:r>
      <w:r w:rsidRPr="002E5E10">
        <w:rPr>
          <w:rFonts w:ascii="Arial" w:hAnsi="Arial" w:cs="Arial"/>
          <w:b/>
          <w:bCs/>
          <w:sz w:val="20"/>
          <w:szCs w:val="20"/>
          <w:u w:val="single"/>
        </w:rPr>
        <w:t xml:space="preserve">will </w:t>
      </w:r>
      <w:r w:rsidRPr="002E5E10">
        <w:rPr>
          <w:rFonts w:ascii="Arial" w:hAnsi="Arial" w:cs="Arial"/>
          <w:b/>
          <w:bCs/>
          <w:color w:val="000000"/>
          <w:sz w:val="20"/>
          <w:szCs w:val="20"/>
          <w:u w:val="single"/>
        </w:rPr>
        <w:t>not</w:t>
      </w:r>
      <w:r w:rsidRPr="002E5E10">
        <w:rPr>
          <w:rFonts w:ascii="Arial" w:hAnsi="Arial" w:cs="Arial"/>
          <w:b/>
          <w:bCs/>
          <w:color w:val="000000"/>
          <w:sz w:val="20"/>
          <w:szCs w:val="20"/>
        </w:rPr>
        <w:t xml:space="preserve"> </w:t>
      </w:r>
      <w:r w:rsidRPr="002E5E10">
        <w:rPr>
          <w:rFonts w:ascii="Arial" w:hAnsi="Arial" w:cs="Arial"/>
          <w:bCs/>
          <w:sz w:val="20"/>
          <w:szCs w:val="20"/>
        </w:rPr>
        <w:t>be considered for further evaluation.</w:t>
      </w: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EC0438">
          <w:footerReference w:type="default" r:id="rId17"/>
          <w:pgSz w:w="11907" w:h="16834" w:code="9"/>
          <w:pgMar w:top="1304" w:right="987" w:bottom="851" w:left="839" w:header="561" w:footer="289" w:gutter="720"/>
          <w:cols w:space="720"/>
          <w:titlePg/>
          <w:docGrid w:linePitch="360"/>
        </w:sectPr>
      </w:pPr>
    </w:p>
    <w:p w:rsidR="000E1E05" w:rsidRDefault="000E1E05" w:rsidP="000E1E05">
      <w:pPr>
        <w:pStyle w:val="AnnexH1"/>
        <w:ind w:left="0" w:firstLine="0"/>
      </w:pPr>
      <w:bookmarkStart w:id="42" w:name="_Toc364762531"/>
      <w:r>
        <w:rPr>
          <w:color w:val="000080"/>
        </w:rPr>
        <w:lastRenderedPageBreak/>
        <w:t>Technical Specification</w:t>
      </w:r>
      <w:bookmarkEnd w:id="42"/>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C45F8B"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C45F8B">
        <w:rPr>
          <w:rFonts w:ascii="Verdana" w:hAnsi="Verdana" w:cs="Verdana"/>
          <w:b/>
          <w:sz w:val="20"/>
          <w:szCs w:val="20"/>
        </w:rPr>
        <w:t>SCOPE OF WORK</w:t>
      </w:r>
    </w:p>
    <w:p w:rsidR="005F75D8" w:rsidRPr="007F7178" w:rsidRDefault="005F75D8" w:rsidP="00BB5EBC">
      <w:pPr>
        <w:numPr>
          <w:ilvl w:val="1"/>
          <w:numId w:val="46"/>
        </w:numPr>
        <w:tabs>
          <w:tab w:val="left" w:pos="720"/>
        </w:tabs>
        <w:suppressAutoHyphens/>
        <w:spacing w:line="360" w:lineRule="auto"/>
        <w:jc w:val="both"/>
        <w:rPr>
          <w:rFonts w:ascii="Verdana" w:hAnsi="Verdana" w:cs="Verdana"/>
          <w:b/>
          <w:bCs/>
          <w:sz w:val="22"/>
          <w:szCs w:val="22"/>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 xml:space="preserve">For the placement of a 60L Media </w:t>
      </w:r>
      <w:proofErr w:type="spellStart"/>
      <w:r w:rsidRPr="007F7178">
        <w:rPr>
          <w:rFonts w:ascii="Arial" w:hAnsi="Arial" w:cs="Arial"/>
          <w:bCs/>
          <w:sz w:val="22"/>
          <w:szCs w:val="22"/>
        </w:rPr>
        <w:t>Preparator</w:t>
      </w:r>
      <w:proofErr w:type="spellEnd"/>
      <w:r w:rsidRPr="007F7178">
        <w:rPr>
          <w:rFonts w:ascii="Arial" w:hAnsi="Arial" w:cs="Arial"/>
          <w:bCs/>
          <w:sz w:val="22"/>
          <w:szCs w:val="22"/>
        </w:rPr>
        <w:t xml:space="preserve"> in Production (Diagnostic Media Products)</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Pr="006B192A"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6B192A">
        <w:rPr>
          <w:rFonts w:ascii="Verdana" w:hAnsi="Verdana" w:cs="Verdana"/>
          <w:b/>
          <w:bCs/>
          <w:sz w:val="20"/>
          <w:szCs w:val="20"/>
        </w:rPr>
        <w:t>.</w:t>
      </w:r>
      <w:r w:rsidRPr="006B192A">
        <w:rPr>
          <w:rFonts w:ascii="Verdana" w:hAnsi="Verdana" w:cs="Verdana"/>
          <w:b/>
          <w:bCs/>
          <w:sz w:val="20"/>
          <w:szCs w:val="20"/>
        </w:rPr>
        <w:tab/>
        <w:t>Scope of Work:</w:t>
      </w:r>
    </w:p>
    <w:p w:rsidR="00AB3545" w:rsidRPr="007F7178" w:rsidRDefault="00AB3545" w:rsidP="00AB3545">
      <w:pPr>
        <w:pStyle w:val="ListParagraph"/>
        <w:tabs>
          <w:tab w:val="left" w:pos="720"/>
        </w:tabs>
        <w:suppressAutoHyphens/>
        <w:spacing w:line="360" w:lineRule="auto"/>
        <w:ind w:left="1080"/>
        <w:jc w:val="both"/>
        <w:rPr>
          <w:rFonts w:ascii="Arial" w:hAnsi="Arial" w:cs="Arial"/>
          <w:b/>
          <w:bCs/>
          <w:sz w:val="22"/>
          <w:szCs w:val="22"/>
        </w:rPr>
      </w:pPr>
      <w:r w:rsidRPr="007F7178">
        <w:rPr>
          <w:rFonts w:ascii="Arial" w:hAnsi="Arial" w:cs="Arial"/>
          <w:b/>
          <w:bCs/>
          <w:sz w:val="22"/>
          <w:szCs w:val="22"/>
        </w:rPr>
        <w:t>Dispensing Unit</w:t>
      </w: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INCREASED TURNOVER</w:t>
      </w:r>
      <w:r w:rsidRPr="007F7178">
        <w:rPr>
          <w:rFonts w:ascii="Arial" w:hAnsi="Arial" w:cs="Arial"/>
          <w:sz w:val="22"/>
          <w:szCs w:val="22"/>
        </w:rPr>
        <w:t>:</w:t>
      </w:r>
    </w:p>
    <w:p w:rsidR="00AB3545" w:rsidRPr="007F7178" w:rsidRDefault="00AB3545" w:rsidP="00AB3545">
      <w:pPr>
        <w:pStyle w:val="ListParagraph"/>
        <w:tabs>
          <w:tab w:val="left" w:pos="720"/>
        </w:tabs>
        <w:suppressAutoHyphens/>
        <w:spacing w:line="360" w:lineRule="auto"/>
        <w:ind w:left="1080"/>
        <w:jc w:val="both"/>
        <w:rPr>
          <w:rFonts w:ascii="Arial" w:hAnsi="Arial" w:cs="Arial"/>
          <w:sz w:val="22"/>
          <w:szCs w:val="22"/>
        </w:rPr>
      </w:pPr>
      <w:r w:rsidRPr="007F7178">
        <w:rPr>
          <w:rFonts w:ascii="Arial" w:hAnsi="Arial" w:cs="Arial"/>
          <w:sz w:val="22"/>
          <w:szCs w:val="22"/>
        </w:rPr>
        <w:t>Preparation time for a 60L batch should be 90inutes.</w:t>
      </w: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PROGRAMMING</w:t>
      </w: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The software must be easy to understand and to operate by the users. Program editing must be password protected to avoid unauthorized changes to be made to the processing protocols.</w:t>
      </w:r>
    </w:p>
    <w:p w:rsidR="00AB3545" w:rsidRPr="00AB3545" w:rsidRDefault="00AB3545" w:rsidP="00AB3545">
      <w:pPr>
        <w:pStyle w:val="ListParagraph"/>
        <w:tabs>
          <w:tab w:val="left" w:pos="720"/>
        </w:tabs>
        <w:suppressAutoHyphens/>
        <w:spacing w:line="360" w:lineRule="auto"/>
        <w:ind w:left="1080"/>
        <w:jc w:val="both"/>
        <w:rPr>
          <w:rFonts w:ascii="Arial" w:hAnsi="Arial" w:cs="Arial"/>
          <w:bCs/>
          <w:sz w:val="20"/>
          <w:szCs w:val="20"/>
        </w:rPr>
      </w:pP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SAFETY</w:t>
      </w: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 xml:space="preserve">Appropriate internal filters must be supplied </w:t>
      </w: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EASE OF USE</w:t>
      </w: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The instrument built must be of such a way to allow the operator easy access to cleaning and operating the equipment.</w:t>
      </w:r>
    </w:p>
    <w:p w:rsidR="00AB3545"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t>RELIABILITY AND REPRODUCIBILITY OF RESULTS</w:t>
      </w:r>
    </w:p>
    <w:p w:rsidR="00E9582E" w:rsidRPr="007F7178" w:rsidRDefault="00AB3545" w:rsidP="00AB3545">
      <w:pPr>
        <w:pStyle w:val="ListParagraph"/>
        <w:tabs>
          <w:tab w:val="left" w:pos="720"/>
        </w:tabs>
        <w:suppressAutoHyphens/>
        <w:spacing w:line="360" w:lineRule="auto"/>
        <w:ind w:left="1080"/>
        <w:jc w:val="both"/>
        <w:rPr>
          <w:rFonts w:ascii="Arial" w:hAnsi="Arial" w:cs="Arial"/>
          <w:bCs/>
          <w:sz w:val="22"/>
          <w:szCs w:val="22"/>
        </w:rPr>
      </w:pPr>
      <w:r w:rsidRPr="007F7178">
        <w:rPr>
          <w:rFonts w:ascii="Arial" w:hAnsi="Arial" w:cs="Arial"/>
          <w:bCs/>
          <w:sz w:val="22"/>
          <w:szCs w:val="22"/>
        </w:rPr>
        <w:lastRenderedPageBreak/>
        <w:t>This instrument should be long-term reliable and deliver consistent results. It should include a proper after placement service deal</w:t>
      </w:r>
    </w:p>
    <w:p w:rsidR="00E9582E" w:rsidRDefault="00E9582E" w:rsidP="00AB3545">
      <w:pPr>
        <w:pStyle w:val="ListParagraph"/>
        <w:tabs>
          <w:tab w:val="left" w:pos="720"/>
        </w:tabs>
        <w:suppressAutoHyphens/>
        <w:spacing w:line="360" w:lineRule="auto"/>
        <w:ind w:left="1080"/>
        <w:jc w:val="both"/>
        <w:rPr>
          <w:rFonts w:ascii="Arial" w:hAnsi="Arial" w:cs="Arial"/>
          <w:bCs/>
          <w:sz w:val="20"/>
          <w:szCs w:val="20"/>
        </w:rPr>
      </w:pPr>
    </w:p>
    <w:p w:rsidR="00E9582E" w:rsidRPr="00E9582E" w:rsidRDefault="00E9582E" w:rsidP="00E9582E">
      <w:pPr>
        <w:tabs>
          <w:tab w:val="left" w:pos="720"/>
        </w:tabs>
        <w:spacing w:line="360" w:lineRule="auto"/>
        <w:rPr>
          <w:rFonts w:ascii="Arial" w:hAnsi="Arial" w:cs="Arial"/>
          <w:bCs/>
          <w:sz w:val="20"/>
          <w:szCs w:val="20"/>
        </w:rPr>
      </w:pPr>
    </w:p>
    <w:p w:rsidR="00E9582E" w:rsidRPr="007F7178" w:rsidRDefault="00E9582E" w:rsidP="00E9582E">
      <w:pPr>
        <w:pStyle w:val="ListParagraph"/>
        <w:tabs>
          <w:tab w:val="left" w:pos="720"/>
        </w:tabs>
        <w:spacing w:line="360" w:lineRule="auto"/>
        <w:ind w:left="1080"/>
        <w:rPr>
          <w:rFonts w:ascii="Arial" w:hAnsi="Arial" w:cs="Arial"/>
          <w:b/>
          <w:bCs/>
          <w:sz w:val="22"/>
          <w:szCs w:val="22"/>
          <w:u w:val="single"/>
        </w:rPr>
      </w:pPr>
      <w:r w:rsidRPr="007F7178">
        <w:rPr>
          <w:rFonts w:ascii="Arial" w:hAnsi="Arial" w:cs="Arial"/>
          <w:b/>
          <w:bCs/>
          <w:sz w:val="22"/>
          <w:szCs w:val="22"/>
          <w:u w:val="single"/>
        </w:rPr>
        <w:t>Specifications</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 xml:space="preserve">Automated culture media </w:t>
      </w:r>
      <w:proofErr w:type="spellStart"/>
      <w:r w:rsidRPr="007F7178">
        <w:rPr>
          <w:rFonts w:ascii="Arial" w:hAnsi="Arial" w:cs="Arial"/>
          <w:bCs/>
          <w:sz w:val="22"/>
          <w:szCs w:val="22"/>
        </w:rPr>
        <w:t>preparator</w:t>
      </w:r>
      <w:proofErr w:type="spellEnd"/>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Capacity of 20-90L</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3500Petri dishes or 260 dilutions</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Preparation time for 60L within 90minutes</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Accurately regulated temperature (±1°C)</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
          <w:bCs/>
          <w:sz w:val="22"/>
          <w:szCs w:val="22"/>
        </w:rPr>
        <w:t>Traceability</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Serial ticket printer</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Alphanumeric keyboard</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Easy lid opening/closing</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Inner vessel should have no dead volume</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Adding port cap with septum</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Septum 12.7mm for adding port cap</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Articulated arm, hydraulic resistance</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Easy cleaning: Total vessel washing, removable magnetic driven stirrer</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Stainless steel safety cover with window</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Water cooling system (water jacket heating or cooling)</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 xml:space="preserve"> Large removable magnetic stirrer</w:t>
      </w:r>
    </w:p>
    <w:p w:rsidR="00E9582E" w:rsidRPr="007F7178" w:rsidRDefault="00E9582E" w:rsidP="00E9582E">
      <w:pPr>
        <w:pStyle w:val="ListParagraph"/>
        <w:numPr>
          <w:ilvl w:val="0"/>
          <w:numId w:val="54"/>
        </w:numPr>
        <w:tabs>
          <w:tab w:val="left" w:pos="720"/>
        </w:tabs>
        <w:spacing w:line="360" w:lineRule="auto"/>
        <w:rPr>
          <w:rFonts w:ascii="Arial" w:hAnsi="Arial" w:cs="Arial"/>
          <w:bCs/>
          <w:sz w:val="22"/>
          <w:szCs w:val="22"/>
        </w:rPr>
      </w:pPr>
      <w:r w:rsidRPr="007F7178">
        <w:rPr>
          <w:rFonts w:ascii="Arial" w:hAnsi="Arial" w:cs="Arial"/>
          <w:bCs/>
          <w:sz w:val="22"/>
          <w:szCs w:val="22"/>
        </w:rPr>
        <w:t>Dispensing valve</w:t>
      </w:r>
    </w:p>
    <w:p w:rsidR="00B9187C" w:rsidRPr="007F7178" w:rsidRDefault="00B9187C" w:rsidP="00AB3545">
      <w:pPr>
        <w:pStyle w:val="ListParagraph"/>
        <w:tabs>
          <w:tab w:val="left" w:pos="720"/>
        </w:tabs>
        <w:suppressAutoHyphens/>
        <w:spacing w:line="360" w:lineRule="auto"/>
        <w:ind w:left="1080"/>
        <w:jc w:val="both"/>
        <w:rPr>
          <w:rFonts w:ascii="Verdana" w:hAnsi="Verdana" w:cs="Verdana"/>
          <w:b/>
          <w:bCs/>
          <w:sz w:val="22"/>
          <w:szCs w:val="22"/>
        </w:rPr>
      </w:pPr>
      <w:r w:rsidRPr="007F7178">
        <w:rPr>
          <w:rFonts w:ascii="Verdana" w:hAnsi="Verdana" w:cs="Verdana"/>
          <w:b/>
          <w:bCs/>
          <w:sz w:val="22"/>
          <w:szCs w:val="22"/>
        </w:rPr>
        <w:br w:type="page"/>
      </w:r>
    </w:p>
    <w:p w:rsidR="00DA3DD3" w:rsidRPr="000A75F6" w:rsidRDefault="00DA3DD3" w:rsidP="00DA3DD3">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lastRenderedPageBreak/>
        <w:t>MANDATORY REQUIREMENTS</w:t>
      </w:r>
    </w:p>
    <w:p w:rsidR="00DA3DD3" w:rsidRPr="000A75F6" w:rsidRDefault="00DA3DD3" w:rsidP="00DA3DD3">
      <w:pPr>
        <w:tabs>
          <w:tab w:val="left" w:pos="720"/>
        </w:tabs>
        <w:suppressAutoHyphens/>
        <w:spacing w:line="360" w:lineRule="auto"/>
        <w:ind w:left="720"/>
        <w:jc w:val="both"/>
        <w:rPr>
          <w:rFonts w:ascii="Verdana" w:hAnsi="Verdana" w:cs="Verdana"/>
          <w:b/>
          <w:bCs/>
          <w:color w:val="FF0000"/>
          <w:sz w:val="20"/>
          <w:szCs w:val="20"/>
          <w:u w:val="single"/>
        </w:rPr>
      </w:pPr>
      <w:r w:rsidRPr="000A75F6">
        <w:rPr>
          <w:rFonts w:ascii="Verdana" w:hAnsi="Verdana" w:cs="Verdana"/>
          <w:b/>
          <w:bCs/>
          <w:color w:val="FF0000"/>
          <w:sz w:val="20"/>
          <w:szCs w:val="20"/>
        </w:rPr>
        <w:t>PLEASE NOTE THAT ALL PROPOSED INSTRUMENTS IN THE BID DUCUM</w:t>
      </w:r>
      <w:r>
        <w:rPr>
          <w:rFonts w:ascii="Verdana" w:hAnsi="Verdana" w:cs="Verdana"/>
          <w:b/>
          <w:bCs/>
          <w:color w:val="FF0000"/>
          <w:sz w:val="20"/>
          <w:szCs w:val="20"/>
        </w:rPr>
        <w:t>EN</w:t>
      </w:r>
      <w:r w:rsidRPr="000A75F6">
        <w:rPr>
          <w:rFonts w:ascii="Verdana" w:hAnsi="Verdana" w:cs="Verdana"/>
          <w:b/>
          <w:bCs/>
          <w:color w:val="FF0000"/>
          <w:sz w:val="20"/>
          <w:szCs w:val="20"/>
        </w:rPr>
        <w:t>T SHOULD BE EVALUATED BY NHLS.</w:t>
      </w:r>
    </w:p>
    <w:p w:rsidR="00DA3DD3" w:rsidRPr="000A75F6" w:rsidRDefault="00DA3DD3" w:rsidP="00DA3DD3">
      <w:pPr>
        <w:tabs>
          <w:tab w:val="left" w:pos="720"/>
        </w:tabs>
        <w:suppressAutoHyphens/>
        <w:spacing w:line="360" w:lineRule="auto"/>
        <w:ind w:left="720"/>
        <w:jc w:val="both"/>
        <w:rPr>
          <w:rFonts w:ascii="Verdana" w:hAnsi="Verdana" w:cs="Verdana"/>
          <w:b/>
          <w:bCs/>
          <w:sz w:val="20"/>
          <w:szCs w:val="20"/>
          <w:u w:val="single"/>
        </w:rPr>
      </w:pP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DA3DD3"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DA3DD3" w:rsidRPr="006D22F0" w:rsidRDefault="00DA3DD3"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Direct Material: cost ration of not more than 10%</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F34AB5" w:rsidRDefault="00F34AB5" w:rsidP="00F34AB5">
      <w:pPr>
        <w:pStyle w:val="ListParagraph"/>
        <w:rPr>
          <w:rFonts w:ascii="Verdana" w:hAnsi="Verdana" w:cs="Arial"/>
          <w:b/>
          <w:bCs/>
          <w:sz w:val="22"/>
          <w:szCs w:val="22"/>
          <w:u w:val="single"/>
        </w:rPr>
      </w:pPr>
    </w:p>
    <w:p w:rsidR="00F34AB5" w:rsidRDefault="00F34AB5" w:rsidP="00F34AB5">
      <w:pPr>
        <w:pStyle w:val="ListParagraph"/>
        <w:numPr>
          <w:ilvl w:val="0"/>
          <w:numId w:val="42"/>
        </w:numPr>
        <w:rPr>
          <w:rFonts w:ascii="Verdana" w:hAnsi="Verdana" w:cs="Arial"/>
          <w:b/>
          <w:bCs/>
          <w:sz w:val="22"/>
          <w:szCs w:val="22"/>
          <w:u w:val="single"/>
        </w:rPr>
      </w:pPr>
      <w:r>
        <w:rPr>
          <w:rFonts w:ascii="Verdana" w:hAnsi="Verdana" w:cs="Arial"/>
          <w:b/>
          <w:bCs/>
          <w:sz w:val="22"/>
          <w:szCs w:val="22"/>
          <w:u w:val="single"/>
        </w:rPr>
        <w:t>Technical S</w:t>
      </w:r>
      <w:r w:rsidRPr="00F34AB5">
        <w:rPr>
          <w:rFonts w:ascii="Verdana" w:hAnsi="Verdana" w:cs="Arial"/>
          <w:b/>
          <w:bCs/>
          <w:sz w:val="22"/>
          <w:szCs w:val="22"/>
          <w:u w:val="single"/>
        </w:rPr>
        <w:t>uitability (Functionality)</w:t>
      </w:r>
    </w:p>
    <w:p w:rsidR="00AB3545" w:rsidRPr="00F34AB5" w:rsidRDefault="00AB3545" w:rsidP="00AB3545">
      <w:pPr>
        <w:pStyle w:val="ListParagraph"/>
        <w:rPr>
          <w:rFonts w:ascii="Verdana" w:hAnsi="Verdana" w:cs="Arial"/>
          <w:b/>
          <w:bCs/>
          <w:sz w:val="22"/>
          <w:szCs w:val="22"/>
          <w:u w:val="single"/>
        </w:rPr>
      </w:pPr>
    </w:p>
    <w:p w:rsidR="00AB3545" w:rsidRPr="00F7520B" w:rsidRDefault="00AB3545" w:rsidP="00AB3545">
      <w:pPr>
        <w:numPr>
          <w:ilvl w:val="1"/>
          <w:numId w:val="42"/>
        </w:numPr>
        <w:suppressAutoHyphens/>
        <w:spacing w:line="360" w:lineRule="auto"/>
        <w:jc w:val="both"/>
        <w:rPr>
          <w:rFonts w:ascii="Arial" w:hAnsi="Arial" w:cs="Arial"/>
          <w:sz w:val="20"/>
          <w:szCs w:val="20"/>
          <w:lang w:val="en-GB"/>
        </w:rPr>
      </w:pPr>
      <w:r w:rsidRPr="00F7520B">
        <w:rPr>
          <w:rFonts w:ascii="Arial" w:hAnsi="Arial" w:cs="Arial"/>
          <w:sz w:val="20"/>
          <w:szCs w:val="20"/>
          <w:lang w:val="en-GB"/>
        </w:rPr>
        <w:t xml:space="preserve">If a bidder does not comply fully with each of the mandatory requirements, it shall be regarded as mandatory non-performance/non-compliance and the bid SHALL be disqualified. </w:t>
      </w:r>
      <w:r w:rsidRPr="00F7520B">
        <w:rPr>
          <w:rFonts w:ascii="Arial" w:hAnsi="Arial" w:cs="Arial"/>
          <w:sz w:val="20"/>
          <w:szCs w:val="20"/>
        </w:rPr>
        <w:t>No “unanswered” questions will be allowed. If a response to a question has been indicated as comply but not elaborated upon or substantiated</w:t>
      </w:r>
      <w:r w:rsidRPr="00F7520B">
        <w:rPr>
          <w:rFonts w:ascii="Arial" w:hAnsi="Arial" w:cs="Arial"/>
          <w:sz w:val="20"/>
          <w:szCs w:val="20"/>
          <w:lang w:val="en-GB"/>
        </w:rPr>
        <w:t>it shall be regarded as mandatory non-performance/non-compliance and the bid shall be disqualified.</w:t>
      </w:r>
    </w:p>
    <w:p w:rsidR="00AB3545" w:rsidRPr="00F7520B" w:rsidRDefault="00AB3545" w:rsidP="00AB3545">
      <w:pPr>
        <w:numPr>
          <w:ilvl w:val="1"/>
          <w:numId w:val="42"/>
        </w:numPr>
        <w:suppressAutoHyphens/>
        <w:spacing w:line="360" w:lineRule="auto"/>
        <w:jc w:val="both"/>
        <w:rPr>
          <w:rFonts w:ascii="Arial" w:hAnsi="Arial" w:cs="Arial"/>
          <w:sz w:val="20"/>
          <w:szCs w:val="20"/>
          <w:lang w:val="en-GB"/>
        </w:rPr>
      </w:pPr>
      <w:r w:rsidRPr="00F7520B">
        <w:rPr>
          <w:rFonts w:ascii="Arial" w:hAnsi="Arial"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520B">
        <w:rPr>
          <w:rFonts w:ascii="Arial" w:hAnsi="Arial" w:cs="Arial"/>
          <w:sz w:val="20"/>
          <w:szCs w:val="20"/>
        </w:rPr>
        <w:t>.</w:t>
      </w:r>
    </w:p>
    <w:p w:rsidR="00AB3545" w:rsidRPr="00F7520B" w:rsidRDefault="00AB3545" w:rsidP="00AB3545">
      <w:pPr>
        <w:numPr>
          <w:ilvl w:val="1"/>
          <w:numId w:val="42"/>
        </w:numPr>
        <w:suppressAutoHyphens/>
        <w:spacing w:line="360" w:lineRule="auto"/>
        <w:jc w:val="both"/>
        <w:rPr>
          <w:rFonts w:ascii="Arial" w:hAnsi="Arial" w:cs="Arial"/>
          <w:sz w:val="20"/>
          <w:szCs w:val="20"/>
          <w:lang w:val="en-GB"/>
        </w:rPr>
      </w:pPr>
      <w:r w:rsidRPr="00F7520B">
        <w:rPr>
          <w:rFonts w:ascii="Arial" w:hAnsi="Arial" w:cs="Arial"/>
          <w:sz w:val="20"/>
          <w:szCs w:val="20"/>
        </w:rPr>
        <w:t>PLEASE NOTE: If the response does not substantiate any of the points or requirements in the body of the tender, it will be deemed to not comply, even if the ‘Comply’ field has been marked.</w:t>
      </w:r>
    </w:p>
    <w:p w:rsidR="00AB3545" w:rsidRPr="00AB3545" w:rsidRDefault="00AB3545" w:rsidP="00AB3545">
      <w:pPr>
        <w:numPr>
          <w:ilvl w:val="1"/>
          <w:numId w:val="42"/>
        </w:numPr>
        <w:suppressAutoHyphens/>
        <w:spacing w:line="360" w:lineRule="auto"/>
        <w:jc w:val="both"/>
        <w:rPr>
          <w:rFonts w:ascii="Arial" w:hAnsi="Arial" w:cs="Arial"/>
          <w:sz w:val="20"/>
          <w:szCs w:val="20"/>
          <w:lang w:val="en-GB"/>
        </w:rPr>
      </w:pPr>
      <w:r w:rsidRPr="00F7520B">
        <w:rPr>
          <w:rFonts w:ascii="Arial" w:hAnsi="Arial" w:cs="Arial"/>
          <w:sz w:val="20"/>
          <w:szCs w:val="20"/>
        </w:rPr>
        <w:lastRenderedPageBreak/>
        <w:t>Please note:  All documentation to substantiate the mandatory requirements have to be supplied.</w:t>
      </w:r>
    </w:p>
    <w:p w:rsidR="00AB3545" w:rsidRDefault="00AB3545" w:rsidP="00AB3545">
      <w:pPr>
        <w:suppressAutoHyphens/>
        <w:spacing w:line="360" w:lineRule="auto"/>
        <w:jc w:val="both"/>
        <w:rPr>
          <w:rFonts w:ascii="Arial" w:hAnsi="Arial" w:cs="Arial"/>
          <w:sz w:val="20"/>
          <w:szCs w:val="20"/>
        </w:rPr>
      </w:pPr>
    </w:p>
    <w:p w:rsidR="00AB3545" w:rsidRPr="00AB3545" w:rsidRDefault="00AB3545" w:rsidP="00AB3545">
      <w:pPr>
        <w:suppressAutoHyphens/>
        <w:spacing w:line="360" w:lineRule="auto"/>
        <w:jc w:val="both"/>
        <w:rPr>
          <w:rFonts w:ascii="Arial" w:hAnsi="Arial" w:cs="Arial"/>
          <w:sz w:val="20"/>
          <w:szCs w:val="20"/>
          <w:lang w:val="en-GB"/>
        </w:rPr>
      </w:pPr>
    </w:p>
    <w:p w:rsidR="00AB3545" w:rsidRDefault="00AB3545" w:rsidP="00AB3545">
      <w:pPr>
        <w:suppressAutoHyphens/>
        <w:spacing w:line="360" w:lineRule="auto"/>
        <w:ind w:left="1440"/>
        <w:jc w:val="both"/>
        <w:rPr>
          <w:rFonts w:ascii="Arial" w:hAnsi="Arial" w:cs="Arial"/>
          <w:sz w:val="20"/>
          <w:szCs w:val="20"/>
        </w:rPr>
      </w:pPr>
    </w:p>
    <w:p w:rsidR="00AB3545" w:rsidRPr="007F7178" w:rsidRDefault="00AB3545" w:rsidP="00AB3545">
      <w:pPr>
        <w:pStyle w:val="ListParagraph"/>
        <w:numPr>
          <w:ilvl w:val="0"/>
          <w:numId w:val="42"/>
        </w:numPr>
        <w:spacing w:line="360" w:lineRule="auto"/>
        <w:rPr>
          <w:rFonts w:ascii="Arial" w:hAnsi="Arial" w:cs="Arial"/>
          <w:bCs/>
          <w:sz w:val="22"/>
          <w:szCs w:val="22"/>
          <w:u w:val="single"/>
        </w:rPr>
      </w:pPr>
      <w:r w:rsidRPr="007F7178">
        <w:rPr>
          <w:rFonts w:ascii="Arial" w:hAnsi="Arial" w:cs="Arial"/>
          <w:bCs/>
          <w:sz w:val="22"/>
          <w:szCs w:val="22"/>
          <w:u w:val="single"/>
        </w:rPr>
        <w:t>Technical Suitability (Functionality)</w:t>
      </w:r>
    </w:p>
    <w:p w:rsidR="00AB3545" w:rsidRPr="007F7178" w:rsidRDefault="00AB3545" w:rsidP="00AB3545">
      <w:pPr>
        <w:pStyle w:val="ListParagraph"/>
        <w:numPr>
          <w:ilvl w:val="0"/>
          <w:numId w:val="42"/>
        </w:numPr>
        <w:spacing w:line="360" w:lineRule="auto"/>
        <w:jc w:val="both"/>
        <w:rPr>
          <w:rFonts w:ascii="Arial" w:hAnsi="Arial" w:cs="Arial"/>
          <w:bCs/>
          <w:sz w:val="22"/>
          <w:szCs w:val="22"/>
        </w:rPr>
      </w:pPr>
      <w:r w:rsidRPr="007F7178">
        <w:rPr>
          <w:rFonts w:ascii="Arial" w:hAnsi="Arial" w:cs="Arial"/>
          <w:bCs/>
          <w:sz w:val="22"/>
          <w:szCs w:val="22"/>
        </w:rPr>
        <w:t xml:space="preserve">Please Note: It is mandatory for vendors to substantiate each of the criteria below in order for NHLS to understand how a particular criterion is implemented by the vendor concerned. Failure to not substantiate will lead to disqualification </w:t>
      </w:r>
    </w:p>
    <w:p w:rsidR="00AB3545" w:rsidRPr="007F7178" w:rsidRDefault="00AB3545" w:rsidP="00AB3545">
      <w:pPr>
        <w:pStyle w:val="ListParagraph"/>
        <w:numPr>
          <w:ilvl w:val="0"/>
          <w:numId w:val="42"/>
        </w:numPr>
        <w:spacing w:line="360" w:lineRule="auto"/>
        <w:rPr>
          <w:rFonts w:ascii="Arial" w:hAnsi="Arial" w:cs="Arial"/>
          <w:bCs/>
          <w:sz w:val="22"/>
          <w:szCs w:val="22"/>
        </w:rPr>
      </w:pPr>
      <w:r w:rsidRPr="007F7178">
        <w:rPr>
          <w:rFonts w:ascii="Arial" w:hAnsi="Arial" w:cs="Arial"/>
          <w:bCs/>
          <w:sz w:val="22"/>
          <w:szCs w:val="22"/>
        </w:rPr>
        <w:t>In addition brief or sketchy answers may lead to the solution not being fully understood and subsequently being unnecessarily penalised.</w:t>
      </w:r>
    </w:p>
    <w:p w:rsidR="00AB3545" w:rsidRPr="00AB3545" w:rsidRDefault="00AB3545" w:rsidP="00AB3545">
      <w:pPr>
        <w:suppressAutoHyphens/>
        <w:spacing w:line="360" w:lineRule="auto"/>
        <w:ind w:left="1440"/>
        <w:jc w:val="both"/>
        <w:rPr>
          <w:rFonts w:ascii="Arial" w:hAnsi="Arial" w:cs="Arial"/>
          <w:sz w:val="20"/>
          <w:szCs w:val="20"/>
          <w:lang w:val="en-GB"/>
        </w:rPr>
      </w:pPr>
    </w:p>
    <w:p w:rsidR="00F34AB5" w:rsidRDefault="00F34AB5" w:rsidP="00AA6AF7">
      <w:pPr>
        <w:widowControl w:val="0"/>
        <w:autoSpaceDE w:val="0"/>
        <w:autoSpaceDN w:val="0"/>
        <w:adjustRightInd w:val="0"/>
        <w:spacing w:before="29" w:line="271" w:lineRule="exact"/>
        <w:ind w:left="220"/>
        <w:rPr>
          <w:rFonts w:ascii="Verdana" w:hAnsi="Verdana" w:cs="Verdana"/>
          <w:b/>
          <w:sz w:val="20"/>
          <w:szCs w:val="20"/>
        </w:rPr>
      </w:pPr>
    </w:p>
    <w:p w:rsidR="00AA6AF7" w:rsidRDefault="00AA6AF7" w:rsidP="00AA6AF7">
      <w:pPr>
        <w:widowControl w:val="0"/>
        <w:autoSpaceDE w:val="0"/>
        <w:autoSpaceDN w:val="0"/>
        <w:adjustRightInd w:val="0"/>
        <w:spacing w:before="29" w:line="271" w:lineRule="exact"/>
        <w:ind w:left="220"/>
        <w:rPr>
          <w:rFonts w:ascii="Verdana" w:hAnsi="Verdana" w:cs="Verdana"/>
          <w:b/>
          <w:sz w:val="20"/>
          <w:szCs w:val="20"/>
        </w:rPr>
      </w:pPr>
      <w:r w:rsidRPr="002E5C88">
        <w:rPr>
          <w:rFonts w:ascii="Verdana" w:hAnsi="Verdana" w:cs="Verdana"/>
          <w:b/>
          <w:sz w:val="20"/>
          <w:szCs w:val="20"/>
        </w:rPr>
        <w:t>Mandatory:</w:t>
      </w:r>
    </w:p>
    <w:p w:rsidR="00AB3545" w:rsidRPr="002E5E10" w:rsidRDefault="00AB3545" w:rsidP="00AB3545">
      <w:pPr>
        <w:widowControl w:val="0"/>
        <w:numPr>
          <w:ilvl w:val="0"/>
          <w:numId w:val="48"/>
        </w:numPr>
        <w:autoSpaceDE w:val="0"/>
        <w:autoSpaceDN w:val="0"/>
        <w:adjustRightInd w:val="0"/>
        <w:spacing w:before="29" w:line="360" w:lineRule="auto"/>
        <w:rPr>
          <w:rFonts w:ascii="Arial" w:hAnsi="Arial" w:cs="Arial"/>
          <w:b/>
          <w:bCs/>
          <w:position w:val="-1"/>
          <w:sz w:val="20"/>
          <w:szCs w:val="20"/>
        </w:rPr>
      </w:pPr>
      <w:r w:rsidRPr="002E5E10">
        <w:rPr>
          <w:rFonts w:ascii="Arial" w:hAnsi="Arial" w:cs="Arial"/>
          <w:b/>
          <w:sz w:val="20"/>
          <w:szCs w:val="20"/>
        </w:rPr>
        <w:t>Mandatory: Performance</w:t>
      </w:r>
      <w:r w:rsidRPr="002E5E10">
        <w:rPr>
          <w:rFonts w:ascii="Arial" w:hAnsi="Arial" w:cs="Arial"/>
          <w:b/>
          <w:sz w:val="20"/>
          <w:szCs w:val="20"/>
        </w:rPr>
        <w:tab/>
      </w:r>
    </w:p>
    <w:tbl>
      <w:tblPr>
        <w:tblW w:w="9560" w:type="dxa"/>
        <w:tblInd w:w="-459" w:type="dxa"/>
        <w:tblLayout w:type="fixed"/>
        <w:tblLook w:val="0000"/>
      </w:tblPr>
      <w:tblGrid>
        <w:gridCol w:w="6536"/>
        <w:gridCol w:w="1564"/>
        <w:gridCol w:w="1460"/>
      </w:tblGrid>
      <w:tr w:rsidR="00AB3545" w:rsidRPr="002E5E10" w:rsidTr="00AB3545">
        <w:trPr>
          <w:cantSplit/>
          <w:trHeight w:val="313"/>
        </w:trPr>
        <w:tc>
          <w:tcPr>
            <w:tcW w:w="6536" w:type="dxa"/>
            <w:vMerge w:val="restart"/>
            <w:tcBorders>
              <w:top w:val="single" w:sz="4" w:space="0" w:color="000000"/>
              <w:left w:val="single" w:sz="4" w:space="0" w:color="000000"/>
              <w:bottom w:val="single" w:sz="4" w:space="0" w:color="000000"/>
            </w:tcBorders>
          </w:tcPr>
          <w:p w:rsidR="00AB3545" w:rsidRPr="002E5E10" w:rsidRDefault="00AB3545" w:rsidP="00AB3545">
            <w:pPr>
              <w:tabs>
                <w:tab w:val="left" w:pos="1792"/>
              </w:tabs>
              <w:spacing w:line="360" w:lineRule="auto"/>
              <w:rPr>
                <w:rFonts w:ascii="Arial" w:hAnsi="Arial" w:cs="Arial"/>
                <w:b/>
                <w:sz w:val="20"/>
                <w:szCs w:val="20"/>
              </w:rPr>
            </w:pPr>
            <w:r w:rsidRPr="002E5E10">
              <w:rPr>
                <w:rFonts w:ascii="Arial" w:hAnsi="Arial" w:cs="Arial"/>
                <w:b/>
                <w:sz w:val="20"/>
                <w:szCs w:val="20"/>
              </w:rPr>
              <w:t>System performance a</w:t>
            </w:r>
            <w:r w:rsidRPr="002E5E10">
              <w:rPr>
                <w:rFonts w:ascii="Arial" w:hAnsi="Arial" w:cs="Arial"/>
                <w:b/>
                <w:spacing w:val="1"/>
                <w:sz w:val="20"/>
                <w:szCs w:val="20"/>
              </w:rPr>
              <w:t>r</w:t>
            </w:r>
            <w:r w:rsidRPr="002E5E10">
              <w:rPr>
                <w:rFonts w:ascii="Arial" w:hAnsi="Arial" w:cs="Arial"/>
                <w:b/>
                <w:sz w:val="20"/>
                <w:szCs w:val="20"/>
              </w:rPr>
              <w:t>ch</w:t>
            </w:r>
            <w:r w:rsidRPr="002E5E10">
              <w:rPr>
                <w:rFonts w:ascii="Arial" w:hAnsi="Arial" w:cs="Arial"/>
                <w:b/>
                <w:spacing w:val="-1"/>
                <w:sz w:val="20"/>
                <w:szCs w:val="20"/>
              </w:rPr>
              <w:t>i</w:t>
            </w:r>
            <w:r w:rsidRPr="002E5E10">
              <w:rPr>
                <w:rFonts w:ascii="Arial" w:hAnsi="Arial" w:cs="Arial"/>
                <w:b/>
                <w:spacing w:val="1"/>
                <w:sz w:val="20"/>
                <w:szCs w:val="20"/>
              </w:rPr>
              <w:t>t</w:t>
            </w:r>
            <w:r w:rsidRPr="002E5E10">
              <w:rPr>
                <w:rFonts w:ascii="Arial" w:hAnsi="Arial" w:cs="Arial"/>
                <w:b/>
                <w:sz w:val="20"/>
                <w:szCs w:val="20"/>
              </w:rPr>
              <w:t>e</w:t>
            </w:r>
            <w:r w:rsidRPr="002E5E10">
              <w:rPr>
                <w:rFonts w:ascii="Arial" w:hAnsi="Arial" w:cs="Arial"/>
                <w:b/>
                <w:spacing w:val="-2"/>
                <w:sz w:val="20"/>
                <w:szCs w:val="20"/>
              </w:rPr>
              <w:t>c</w:t>
            </w:r>
            <w:r w:rsidRPr="002E5E10">
              <w:rPr>
                <w:rFonts w:ascii="Arial" w:hAnsi="Arial" w:cs="Arial"/>
                <w:b/>
                <w:spacing w:val="1"/>
                <w:sz w:val="20"/>
                <w:szCs w:val="20"/>
              </w:rPr>
              <w:t>t</w:t>
            </w:r>
            <w:r w:rsidRPr="002E5E10">
              <w:rPr>
                <w:rFonts w:ascii="Arial" w:hAnsi="Arial" w:cs="Arial"/>
                <w:b/>
                <w:spacing w:val="-2"/>
                <w:sz w:val="20"/>
                <w:szCs w:val="20"/>
              </w:rPr>
              <w:t>u</w:t>
            </w:r>
            <w:r w:rsidRPr="002E5E10">
              <w:rPr>
                <w:rFonts w:ascii="Arial" w:hAnsi="Arial" w:cs="Arial"/>
                <w:b/>
                <w:spacing w:val="1"/>
                <w:sz w:val="20"/>
                <w:szCs w:val="20"/>
              </w:rPr>
              <w:t>r</w:t>
            </w:r>
            <w:r w:rsidRPr="002E5E10">
              <w:rPr>
                <w:rFonts w:ascii="Arial" w:hAnsi="Arial" w:cs="Arial"/>
                <w:b/>
                <w:sz w:val="20"/>
                <w:szCs w:val="20"/>
              </w:rPr>
              <w:t>e a</w:t>
            </w:r>
            <w:r w:rsidRPr="002E5E10">
              <w:rPr>
                <w:rFonts w:ascii="Arial" w:hAnsi="Arial" w:cs="Arial"/>
                <w:b/>
                <w:spacing w:val="-2"/>
                <w:sz w:val="20"/>
                <w:szCs w:val="20"/>
              </w:rPr>
              <w:t>n</w:t>
            </w:r>
            <w:r w:rsidRPr="002E5E10">
              <w:rPr>
                <w:rFonts w:ascii="Arial" w:hAnsi="Arial" w:cs="Arial"/>
                <w:b/>
                <w:sz w:val="20"/>
                <w:szCs w:val="20"/>
              </w:rPr>
              <w:t xml:space="preserve">d </w:t>
            </w:r>
            <w:r w:rsidRPr="002E5E10">
              <w:rPr>
                <w:rFonts w:ascii="Arial" w:hAnsi="Arial" w:cs="Arial"/>
                <w:b/>
                <w:spacing w:val="-1"/>
                <w:sz w:val="20"/>
                <w:szCs w:val="20"/>
              </w:rPr>
              <w:t>t</w:t>
            </w:r>
            <w:r w:rsidRPr="002E5E10">
              <w:rPr>
                <w:rFonts w:ascii="Arial" w:hAnsi="Arial" w:cs="Arial"/>
                <w:b/>
                <w:sz w:val="20"/>
                <w:szCs w:val="20"/>
              </w:rPr>
              <w:t>echn</w:t>
            </w:r>
            <w:r w:rsidRPr="002E5E10">
              <w:rPr>
                <w:rFonts w:ascii="Arial" w:hAnsi="Arial" w:cs="Arial"/>
                <w:b/>
                <w:spacing w:val="-2"/>
                <w:sz w:val="20"/>
                <w:szCs w:val="20"/>
              </w:rPr>
              <w:t>o</w:t>
            </w:r>
            <w:r w:rsidRPr="002E5E10">
              <w:rPr>
                <w:rFonts w:ascii="Arial" w:hAnsi="Arial" w:cs="Arial"/>
                <w:b/>
                <w:spacing w:val="1"/>
                <w:sz w:val="20"/>
                <w:szCs w:val="20"/>
              </w:rPr>
              <w:t>l</w:t>
            </w:r>
            <w:r w:rsidRPr="002E5E10">
              <w:rPr>
                <w:rFonts w:ascii="Arial" w:hAnsi="Arial" w:cs="Arial"/>
                <w:b/>
                <w:sz w:val="20"/>
                <w:szCs w:val="20"/>
              </w:rPr>
              <w:t>o</w:t>
            </w:r>
            <w:r w:rsidRPr="002E5E10">
              <w:rPr>
                <w:rFonts w:ascii="Arial" w:hAnsi="Arial" w:cs="Arial"/>
                <w:b/>
                <w:spacing w:val="-2"/>
                <w:sz w:val="20"/>
                <w:szCs w:val="20"/>
              </w:rPr>
              <w:t>g</w:t>
            </w:r>
            <w:r w:rsidRPr="002E5E10">
              <w:rPr>
                <w:rFonts w:ascii="Arial" w:hAnsi="Arial" w:cs="Arial"/>
                <w:b/>
                <w:sz w:val="20"/>
                <w:szCs w:val="20"/>
              </w:rPr>
              <w:t xml:space="preserve">y </w:t>
            </w:r>
            <w:r w:rsidRPr="002E5E10">
              <w:rPr>
                <w:rFonts w:ascii="Arial" w:hAnsi="Arial" w:cs="Arial"/>
                <w:b/>
                <w:spacing w:val="1"/>
                <w:sz w:val="20"/>
                <w:szCs w:val="20"/>
              </w:rPr>
              <w:t>i</w:t>
            </w:r>
            <w:r w:rsidRPr="002E5E10">
              <w:rPr>
                <w:rFonts w:ascii="Arial" w:hAnsi="Arial" w:cs="Arial"/>
                <w:b/>
                <w:sz w:val="20"/>
                <w:szCs w:val="20"/>
              </w:rPr>
              <w:t>nde</w:t>
            </w:r>
            <w:r w:rsidRPr="002E5E10">
              <w:rPr>
                <w:rFonts w:ascii="Arial" w:hAnsi="Arial" w:cs="Arial"/>
                <w:b/>
                <w:spacing w:val="-2"/>
                <w:sz w:val="20"/>
                <w:szCs w:val="20"/>
              </w:rPr>
              <w:t>p</w:t>
            </w:r>
            <w:r w:rsidRPr="002E5E10">
              <w:rPr>
                <w:rFonts w:ascii="Arial" w:hAnsi="Arial" w:cs="Arial"/>
                <w:b/>
                <w:sz w:val="20"/>
                <w:szCs w:val="20"/>
              </w:rPr>
              <w:t>ende</w:t>
            </w:r>
            <w:r w:rsidRPr="002E5E10">
              <w:rPr>
                <w:rFonts w:ascii="Arial" w:hAnsi="Arial" w:cs="Arial"/>
                <w:b/>
                <w:spacing w:val="-2"/>
                <w:sz w:val="20"/>
                <w:szCs w:val="20"/>
              </w:rPr>
              <w:t>n</w:t>
            </w:r>
            <w:r w:rsidRPr="002E5E10">
              <w:rPr>
                <w:rFonts w:ascii="Arial" w:hAnsi="Arial" w:cs="Arial"/>
                <w:b/>
                <w:sz w:val="20"/>
                <w:szCs w:val="20"/>
              </w:rPr>
              <w:t>ce:</w:t>
            </w:r>
          </w:p>
          <w:p w:rsidR="00AB3545" w:rsidRPr="002E5E10" w:rsidRDefault="00AB3545" w:rsidP="00AB3545">
            <w:pPr>
              <w:spacing w:line="360" w:lineRule="auto"/>
              <w:rPr>
                <w:rFonts w:ascii="Arial" w:hAnsi="Arial" w:cs="Arial"/>
                <w:b/>
                <w:sz w:val="20"/>
                <w:szCs w:val="20"/>
              </w:rPr>
            </w:pPr>
            <w:r w:rsidRPr="002E5E10">
              <w:rPr>
                <w:rFonts w:ascii="Arial" w:hAnsi="Arial" w:cs="Arial"/>
                <w:color w:val="000000"/>
                <w:sz w:val="20"/>
                <w:szCs w:val="20"/>
              </w:rPr>
              <w:t>Instrument must deliver consistent reliable and efficient processing capabilities.</w:t>
            </w:r>
          </w:p>
        </w:tc>
        <w:tc>
          <w:tcPr>
            <w:tcW w:w="1564" w:type="dxa"/>
            <w:tcBorders>
              <w:top w:val="single" w:sz="4" w:space="0" w:color="000000"/>
              <w:left w:val="single" w:sz="4" w:space="0" w:color="000000"/>
              <w:bottom w:val="single" w:sz="4" w:space="0" w:color="000000"/>
            </w:tcBorders>
          </w:tcPr>
          <w:p w:rsidR="00AB3545" w:rsidRPr="002E5E10" w:rsidRDefault="00AB3545" w:rsidP="00AB3545">
            <w:pPr>
              <w:pStyle w:val="PlainText"/>
              <w:spacing w:line="360" w:lineRule="auto"/>
            </w:pPr>
            <w:r w:rsidRPr="002E5E10">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PlainText"/>
              <w:spacing w:line="360" w:lineRule="auto"/>
            </w:pPr>
            <w:r w:rsidRPr="002E5E10">
              <w:t>Not Comply</w:t>
            </w:r>
          </w:p>
        </w:tc>
      </w:tr>
      <w:tr w:rsidR="00AB3545" w:rsidRPr="002E5E10" w:rsidTr="00AB3545">
        <w:trPr>
          <w:cantSplit/>
          <w:trHeight w:val="90"/>
        </w:trPr>
        <w:tc>
          <w:tcPr>
            <w:tcW w:w="6536" w:type="dxa"/>
            <w:vMerge/>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p>
        </w:tc>
      </w:tr>
      <w:tr w:rsidR="00AB3545" w:rsidRPr="002E5E10" w:rsidTr="00AB3545">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r w:rsidRPr="002E5E10">
              <w:rPr>
                <w:rFonts w:ascii="Arial" w:hAnsi="Arial" w:cs="Arial"/>
                <w:b/>
                <w:sz w:val="20"/>
                <w:szCs w:val="20"/>
              </w:rPr>
              <w:t xml:space="preserve">Substantiate:  </w:t>
            </w:r>
            <w:r w:rsidRPr="002E5E10">
              <w:rPr>
                <w:rFonts w:ascii="Arial" w:hAnsi="Arial" w:cs="Arial"/>
                <w:sz w:val="20"/>
                <w:szCs w:val="20"/>
              </w:rPr>
              <w:t>Please provide information / technical specification to substantiate within the bid document.</w:t>
            </w:r>
          </w:p>
        </w:tc>
      </w:tr>
    </w:tbl>
    <w:p w:rsidR="00AB3545" w:rsidRPr="002E5E10" w:rsidRDefault="00AB3545" w:rsidP="00AB3545">
      <w:pPr>
        <w:spacing w:line="360" w:lineRule="auto"/>
        <w:rPr>
          <w:rFonts w:ascii="Arial" w:hAnsi="Arial" w:cs="Arial"/>
          <w:sz w:val="20"/>
          <w:szCs w:val="20"/>
        </w:rPr>
      </w:pPr>
    </w:p>
    <w:p w:rsidR="00AB3545" w:rsidRPr="002E5E10" w:rsidRDefault="00AB3545" w:rsidP="00AB3545">
      <w:pPr>
        <w:spacing w:line="360" w:lineRule="auto"/>
        <w:rPr>
          <w:rFonts w:ascii="Arial" w:hAnsi="Arial" w:cs="Arial"/>
          <w:b/>
          <w:sz w:val="20"/>
          <w:szCs w:val="20"/>
        </w:rPr>
      </w:pPr>
      <w:r w:rsidRPr="002E5E10">
        <w:rPr>
          <w:rFonts w:ascii="Arial" w:hAnsi="Arial" w:cs="Arial"/>
          <w:b/>
          <w:sz w:val="20"/>
          <w:szCs w:val="20"/>
        </w:rPr>
        <w:t>2. Mandatory: Quality</w:t>
      </w:r>
    </w:p>
    <w:tbl>
      <w:tblPr>
        <w:tblW w:w="0" w:type="auto"/>
        <w:tblInd w:w="-459" w:type="dxa"/>
        <w:tblLayout w:type="fixed"/>
        <w:tblLook w:val="0000"/>
      </w:tblPr>
      <w:tblGrid>
        <w:gridCol w:w="6536"/>
        <w:gridCol w:w="1564"/>
        <w:gridCol w:w="1460"/>
      </w:tblGrid>
      <w:tr w:rsidR="00AB3545" w:rsidRPr="002E5E10" w:rsidTr="00AB3545">
        <w:trPr>
          <w:cantSplit/>
          <w:trHeight w:val="313"/>
        </w:trPr>
        <w:tc>
          <w:tcPr>
            <w:tcW w:w="6536" w:type="dxa"/>
            <w:vMerge w:val="restart"/>
            <w:tcBorders>
              <w:top w:val="single" w:sz="4" w:space="0" w:color="000000"/>
              <w:left w:val="single" w:sz="4" w:space="0" w:color="000000"/>
              <w:bottom w:val="single" w:sz="4" w:space="0" w:color="000000"/>
            </w:tcBorders>
          </w:tcPr>
          <w:p w:rsidR="00AB3545" w:rsidRPr="002E5E10" w:rsidRDefault="00AB3545" w:rsidP="00AB3545">
            <w:pPr>
              <w:tabs>
                <w:tab w:val="left" w:pos="1792"/>
              </w:tabs>
              <w:spacing w:line="360" w:lineRule="auto"/>
              <w:jc w:val="both"/>
              <w:rPr>
                <w:rFonts w:ascii="Arial" w:hAnsi="Arial" w:cs="Arial"/>
                <w:b/>
                <w:color w:val="000000"/>
                <w:sz w:val="20"/>
                <w:szCs w:val="20"/>
              </w:rPr>
            </w:pPr>
            <w:r w:rsidRPr="002E5E10">
              <w:rPr>
                <w:rFonts w:ascii="Arial" w:hAnsi="Arial" w:cs="Arial"/>
                <w:b/>
                <w:spacing w:val="-1"/>
                <w:sz w:val="20"/>
                <w:szCs w:val="20"/>
              </w:rPr>
              <w:t xml:space="preserve">Quality </w:t>
            </w:r>
            <w:r w:rsidRPr="002E5E10">
              <w:rPr>
                <w:rFonts w:ascii="Arial" w:hAnsi="Arial" w:cs="Arial"/>
                <w:b/>
                <w:spacing w:val="1"/>
                <w:sz w:val="20"/>
                <w:szCs w:val="20"/>
              </w:rPr>
              <w:t>l</w:t>
            </w:r>
            <w:r w:rsidRPr="002E5E10">
              <w:rPr>
                <w:rFonts w:ascii="Arial" w:hAnsi="Arial" w:cs="Arial"/>
                <w:b/>
                <w:sz w:val="20"/>
                <w:szCs w:val="20"/>
              </w:rPr>
              <w:t>e</w:t>
            </w:r>
            <w:r w:rsidRPr="002E5E10">
              <w:rPr>
                <w:rFonts w:ascii="Arial" w:hAnsi="Arial" w:cs="Arial"/>
                <w:b/>
                <w:spacing w:val="-2"/>
                <w:sz w:val="20"/>
                <w:szCs w:val="20"/>
              </w:rPr>
              <w:t>v</w:t>
            </w:r>
            <w:r w:rsidRPr="002E5E10">
              <w:rPr>
                <w:rFonts w:ascii="Arial" w:hAnsi="Arial" w:cs="Arial"/>
                <w:b/>
                <w:sz w:val="20"/>
                <w:szCs w:val="20"/>
              </w:rPr>
              <w:t>el</w:t>
            </w:r>
            <w:r w:rsidRPr="002E5E10">
              <w:rPr>
                <w:rFonts w:ascii="Arial" w:hAnsi="Arial" w:cs="Arial"/>
                <w:b/>
                <w:spacing w:val="1"/>
                <w:sz w:val="20"/>
                <w:szCs w:val="20"/>
              </w:rPr>
              <w:t>:</w:t>
            </w:r>
            <w:r w:rsidRPr="002E5E10">
              <w:rPr>
                <w:rFonts w:ascii="Arial" w:hAnsi="Arial" w:cs="Arial"/>
                <w:b/>
                <w:color w:val="000000"/>
                <w:sz w:val="20"/>
                <w:szCs w:val="20"/>
              </w:rPr>
              <w:tab/>
            </w:r>
          </w:p>
          <w:p w:rsidR="00AB3545" w:rsidRPr="002E5E10" w:rsidRDefault="00AB3545" w:rsidP="00AB3545">
            <w:pPr>
              <w:spacing w:line="360" w:lineRule="auto"/>
              <w:rPr>
                <w:rFonts w:ascii="Arial" w:hAnsi="Arial" w:cs="Arial"/>
                <w:b/>
                <w:sz w:val="20"/>
                <w:szCs w:val="20"/>
              </w:rPr>
            </w:pPr>
            <w:r w:rsidRPr="002E5E10">
              <w:rPr>
                <w:rFonts w:ascii="Arial" w:hAnsi="Arial" w:cs="Arial"/>
                <w:color w:val="000000"/>
                <w:sz w:val="20"/>
                <w:szCs w:val="20"/>
              </w:rPr>
              <w:t>The system m</w:t>
            </w:r>
            <w:r>
              <w:rPr>
                <w:rFonts w:ascii="Arial" w:hAnsi="Arial" w:cs="Arial"/>
                <w:color w:val="000000"/>
                <w:sz w:val="20"/>
                <w:szCs w:val="20"/>
              </w:rPr>
              <w:t xml:space="preserve">ust be ISO </w:t>
            </w:r>
            <w:r w:rsidRPr="002E5E10">
              <w:rPr>
                <w:rFonts w:ascii="Arial" w:hAnsi="Arial" w:cs="Arial"/>
                <w:color w:val="000000"/>
                <w:sz w:val="20"/>
                <w:szCs w:val="20"/>
              </w:rPr>
              <w:t>compliant.</w:t>
            </w:r>
          </w:p>
        </w:tc>
        <w:tc>
          <w:tcPr>
            <w:tcW w:w="1564" w:type="dxa"/>
            <w:tcBorders>
              <w:top w:val="single" w:sz="4" w:space="0" w:color="000000"/>
              <w:left w:val="single" w:sz="4" w:space="0" w:color="000000"/>
              <w:bottom w:val="single" w:sz="4" w:space="0" w:color="000000"/>
            </w:tcBorders>
          </w:tcPr>
          <w:p w:rsidR="00AB3545" w:rsidRPr="002E5E10" w:rsidRDefault="00AB3545" w:rsidP="00AB3545">
            <w:pPr>
              <w:pStyle w:val="PlainText"/>
              <w:spacing w:line="360" w:lineRule="auto"/>
            </w:pPr>
            <w:r w:rsidRPr="002E5E10">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PlainText"/>
              <w:spacing w:line="360" w:lineRule="auto"/>
            </w:pPr>
            <w:r w:rsidRPr="002E5E10">
              <w:t>Not Comply</w:t>
            </w:r>
          </w:p>
        </w:tc>
      </w:tr>
      <w:tr w:rsidR="00AB3545" w:rsidRPr="002E5E10" w:rsidTr="00AB3545">
        <w:trPr>
          <w:cantSplit/>
          <w:trHeight w:val="90"/>
        </w:trPr>
        <w:tc>
          <w:tcPr>
            <w:tcW w:w="6536" w:type="dxa"/>
            <w:vMerge/>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p>
        </w:tc>
      </w:tr>
      <w:tr w:rsidR="00AB3545" w:rsidRPr="002E5E10" w:rsidTr="00AB3545">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r w:rsidRPr="002E5E10">
              <w:rPr>
                <w:rFonts w:ascii="Arial" w:hAnsi="Arial" w:cs="Arial"/>
                <w:b/>
                <w:sz w:val="20"/>
                <w:szCs w:val="20"/>
              </w:rPr>
              <w:t>Substantiate:</w:t>
            </w:r>
            <w:r w:rsidRPr="002E5E10">
              <w:rPr>
                <w:rFonts w:ascii="Arial" w:hAnsi="Arial" w:cs="Arial"/>
                <w:sz w:val="20"/>
                <w:szCs w:val="20"/>
              </w:rPr>
              <w:t xml:space="preserve">  Provide proof within the bid document.</w:t>
            </w:r>
          </w:p>
        </w:tc>
      </w:tr>
    </w:tbl>
    <w:p w:rsidR="00AB3545" w:rsidRPr="002E5E10" w:rsidRDefault="00AB3545" w:rsidP="00AB3545">
      <w:pPr>
        <w:spacing w:line="360" w:lineRule="auto"/>
        <w:rPr>
          <w:rFonts w:ascii="Arial" w:hAnsi="Arial" w:cs="Arial"/>
          <w:sz w:val="20"/>
          <w:szCs w:val="20"/>
        </w:rPr>
      </w:pPr>
    </w:p>
    <w:p w:rsidR="00AB3545" w:rsidRPr="002E5E10" w:rsidRDefault="00AB3545" w:rsidP="00AB3545">
      <w:pPr>
        <w:widowControl w:val="0"/>
        <w:autoSpaceDE w:val="0"/>
        <w:autoSpaceDN w:val="0"/>
        <w:adjustRightInd w:val="0"/>
        <w:spacing w:before="29" w:line="360" w:lineRule="auto"/>
        <w:rPr>
          <w:rFonts w:ascii="Arial" w:hAnsi="Arial" w:cs="Arial"/>
          <w:b/>
          <w:bCs/>
          <w:position w:val="-1"/>
          <w:sz w:val="20"/>
          <w:szCs w:val="20"/>
        </w:rPr>
      </w:pPr>
      <w:r w:rsidRPr="002E5E10">
        <w:rPr>
          <w:rFonts w:ascii="Arial" w:hAnsi="Arial" w:cs="Arial"/>
          <w:b/>
          <w:sz w:val="20"/>
          <w:szCs w:val="20"/>
        </w:rPr>
        <w:t xml:space="preserve">3.  Mandatory: Instrument robustness. </w:t>
      </w:r>
    </w:p>
    <w:tbl>
      <w:tblPr>
        <w:tblW w:w="0" w:type="auto"/>
        <w:tblInd w:w="-459" w:type="dxa"/>
        <w:tblLayout w:type="fixed"/>
        <w:tblLook w:val="0000"/>
      </w:tblPr>
      <w:tblGrid>
        <w:gridCol w:w="6536"/>
        <w:gridCol w:w="1564"/>
        <w:gridCol w:w="1460"/>
      </w:tblGrid>
      <w:tr w:rsidR="00AB3545" w:rsidRPr="002E5E10" w:rsidTr="00AB3545">
        <w:trPr>
          <w:cantSplit/>
          <w:trHeight w:val="313"/>
        </w:trPr>
        <w:tc>
          <w:tcPr>
            <w:tcW w:w="6536" w:type="dxa"/>
            <w:vMerge w:val="restart"/>
            <w:tcBorders>
              <w:top w:val="single" w:sz="4" w:space="0" w:color="000000"/>
              <w:left w:val="single" w:sz="4" w:space="0" w:color="000000"/>
              <w:bottom w:val="single" w:sz="4" w:space="0" w:color="000000"/>
            </w:tcBorders>
          </w:tcPr>
          <w:p w:rsidR="00AB3545" w:rsidRPr="002E5E10" w:rsidRDefault="00AB3545" w:rsidP="00AB3545">
            <w:pPr>
              <w:spacing w:line="360" w:lineRule="auto"/>
              <w:ind w:left="-1205" w:firstLine="1205"/>
              <w:rPr>
                <w:rFonts w:ascii="Arial" w:hAnsi="Arial" w:cs="Arial"/>
                <w:b/>
                <w:sz w:val="20"/>
                <w:szCs w:val="20"/>
              </w:rPr>
            </w:pPr>
            <w:r w:rsidRPr="002E5E10">
              <w:rPr>
                <w:rFonts w:ascii="Arial" w:hAnsi="Arial" w:cs="Arial"/>
                <w:b/>
                <w:spacing w:val="-1"/>
                <w:sz w:val="20"/>
                <w:szCs w:val="20"/>
              </w:rPr>
              <w:t>R</w:t>
            </w:r>
            <w:r w:rsidRPr="002E5E10">
              <w:rPr>
                <w:rFonts w:ascii="Arial" w:hAnsi="Arial" w:cs="Arial"/>
                <w:b/>
                <w:sz w:val="20"/>
                <w:szCs w:val="20"/>
              </w:rPr>
              <w:t>eque</w:t>
            </w:r>
            <w:r w:rsidRPr="002E5E10">
              <w:rPr>
                <w:rFonts w:ascii="Arial" w:hAnsi="Arial" w:cs="Arial"/>
                <w:b/>
                <w:spacing w:val="-2"/>
                <w:sz w:val="20"/>
                <w:szCs w:val="20"/>
              </w:rPr>
              <w:t>s</w:t>
            </w:r>
            <w:r w:rsidRPr="002E5E10">
              <w:rPr>
                <w:rFonts w:ascii="Arial" w:hAnsi="Arial" w:cs="Arial"/>
                <w:b/>
                <w:sz w:val="20"/>
                <w:szCs w:val="20"/>
              </w:rPr>
              <w:t>t p</w:t>
            </w:r>
            <w:r w:rsidRPr="002E5E10">
              <w:rPr>
                <w:rFonts w:ascii="Arial" w:hAnsi="Arial" w:cs="Arial"/>
                <w:b/>
                <w:spacing w:val="-2"/>
                <w:sz w:val="20"/>
                <w:szCs w:val="20"/>
              </w:rPr>
              <w:t>a</w:t>
            </w:r>
            <w:r w:rsidRPr="002E5E10">
              <w:rPr>
                <w:rFonts w:ascii="Arial" w:hAnsi="Arial" w:cs="Arial"/>
                <w:b/>
                <w:spacing w:val="1"/>
                <w:sz w:val="20"/>
                <w:szCs w:val="20"/>
              </w:rPr>
              <w:t>r</w:t>
            </w:r>
            <w:r w:rsidRPr="002E5E10">
              <w:rPr>
                <w:rFonts w:ascii="Arial" w:hAnsi="Arial" w:cs="Arial"/>
                <w:b/>
                <w:sz w:val="20"/>
                <w:szCs w:val="20"/>
              </w:rPr>
              <w:t>a</w:t>
            </w:r>
            <w:r w:rsidRPr="002E5E10">
              <w:rPr>
                <w:rFonts w:ascii="Arial" w:hAnsi="Arial" w:cs="Arial"/>
                <w:b/>
                <w:spacing w:val="-4"/>
                <w:sz w:val="20"/>
                <w:szCs w:val="20"/>
              </w:rPr>
              <w:t>m</w:t>
            </w:r>
            <w:r w:rsidRPr="002E5E10">
              <w:rPr>
                <w:rFonts w:ascii="Arial" w:hAnsi="Arial" w:cs="Arial"/>
                <w:b/>
                <w:sz w:val="20"/>
                <w:szCs w:val="20"/>
              </w:rPr>
              <w:t>e</w:t>
            </w:r>
            <w:r w:rsidRPr="002E5E10">
              <w:rPr>
                <w:rFonts w:ascii="Arial" w:hAnsi="Arial" w:cs="Arial"/>
                <w:b/>
                <w:spacing w:val="1"/>
                <w:sz w:val="20"/>
                <w:szCs w:val="20"/>
              </w:rPr>
              <w:t>t</w:t>
            </w:r>
            <w:r w:rsidRPr="002E5E10">
              <w:rPr>
                <w:rFonts w:ascii="Arial" w:hAnsi="Arial" w:cs="Arial"/>
                <w:b/>
                <w:sz w:val="20"/>
                <w:szCs w:val="20"/>
              </w:rPr>
              <w:t>e</w:t>
            </w:r>
            <w:r w:rsidRPr="002E5E10">
              <w:rPr>
                <w:rFonts w:ascii="Arial" w:hAnsi="Arial" w:cs="Arial"/>
                <w:b/>
                <w:spacing w:val="-2"/>
                <w:sz w:val="20"/>
                <w:szCs w:val="20"/>
              </w:rPr>
              <w:t>r</w:t>
            </w:r>
            <w:r w:rsidRPr="002E5E10">
              <w:rPr>
                <w:rFonts w:ascii="Arial" w:hAnsi="Arial" w:cs="Arial"/>
                <w:b/>
                <w:sz w:val="20"/>
                <w:szCs w:val="20"/>
              </w:rPr>
              <w:t>s:</w:t>
            </w:r>
          </w:p>
          <w:p w:rsidR="00AB3545" w:rsidRPr="00E54CF4" w:rsidRDefault="00AB3545" w:rsidP="00AB3545">
            <w:pPr>
              <w:spacing w:line="360" w:lineRule="auto"/>
              <w:rPr>
                <w:rFonts w:ascii="Arial" w:hAnsi="Arial" w:cs="Arial"/>
                <w:color w:val="000000"/>
                <w:sz w:val="20"/>
                <w:szCs w:val="20"/>
              </w:rPr>
            </w:pPr>
            <w:r w:rsidRPr="002E5E10">
              <w:rPr>
                <w:rFonts w:ascii="Arial" w:hAnsi="Arial" w:cs="Arial"/>
                <w:color w:val="000000"/>
                <w:sz w:val="20"/>
                <w:szCs w:val="20"/>
              </w:rPr>
              <w:t>Surge</w:t>
            </w:r>
            <w:r>
              <w:rPr>
                <w:rFonts w:ascii="Arial" w:hAnsi="Arial" w:cs="Arial"/>
                <w:color w:val="000000"/>
                <w:sz w:val="20"/>
                <w:szCs w:val="20"/>
              </w:rPr>
              <w:t xml:space="preserve"> protection – voltage regulator</w:t>
            </w:r>
          </w:p>
        </w:tc>
        <w:tc>
          <w:tcPr>
            <w:tcW w:w="1564" w:type="dxa"/>
            <w:tcBorders>
              <w:top w:val="single" w:sz="4" w:space="0" w:color="000000"/>
              <w:left w:val="single" w:sz="4" w:space="0" w:color="000000"/>
              <w:bottom w:val="single" w:sz="4" w:space="0" w:color="000000"/>
            </w:tcBorders>
          </w:tcPr>
          <w:p w:rsidR="00AB3545" w:rsidRPr="002E5E10" w:rsidRDefault="00AB3545" w:rsidP="00AB3545">
            <w:pPr>
              <w:pStyle w:val="PlainText"/>
              <w:spacing w:line="360" w:lineRule="auto"/>
            </w:pPr>
            <w:r w:rsidRPr="002E5E10">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PlainText"/>
              <w:spacing w:line="360" w:lineRule="auto"/>
            </w:pPr>
            <w:r w:rsidRPr="002E5E10">
              <w:t>Not Comply</w:t>
            </w:r>
          </w:p>
        </w:tc>
      </w:tr>
      <w:tr w:rsidR="00AB3545" w:rsidRPr="002E5E10" w:rsidTr="00AB3545">
        <w:trPr>
          <w:cantSplit/>
          <w:trHeight w:val="90"/>
        </w:trPr>
        <w:tc>
          <w:tcPr>
            <w:tcW w:w="6536" w:type="dxa"/>
            <w:vMerge/>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p>
        </w:tc>
      </w:tr>
      <w:tr w:rsidR="00AB3545" w:rsidRPr="002E5E10" w:rsidTr="00AB3545">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r w:rsidRPr="002E5E10">
              <w:rPr>
                <w:rFonts w:ascii="Arial" w:hAnsi="Arial" w:cs="Arial"/>
                <w:b/>
                <w:sz w:val="20"/>
                <w:szCs w:val="20"/>
              </w:rPr>
              <w:t>Substantiate:</w:t>
            </w:r>
            <w:r w:rsidRPr="002E5E10">
              <w:rPr>
                <w:rFonts w:ascii="Arial" w:hAnsi="Arial" w:cs="Arial"/>
                <w:sz w:val="20"/>
                <w:szCs w:val="20"/>
              </w:rPr>
              <w:t xml:space="preserve">  Provide specification within the bid document.</w:t>
            </w:r>
          </w:p>
        </w:tc>
      </w:tr>
    </w:tbl>
    <w:p w:rsidR="00AB3545" w:rsidRPr="002E5E10" w:rsidRDefault="00AB3545" w:rsidP="00AB3545">
      <w:pPr>
        <w:spacing w:line="360" w:lineRule="auto"/>
        <w:rPr>
          <w:rFonts w:ascii="Arial" w:hAnsi="Arial" w:cs="Arial"/>
          <w:b/>
          <w:sz w:val="20"/>
          <w:szCs w:val="20"/>
        </w:rPr>
      </w:pPr>
    </w:p>
    <w:p w:rsidR="00AB3545" w:rsidRPr="002E5E10" w:rsidRDefault="00AB3545" w:rsidP="00AB3545">
      <w:pPr>
        <w:spacing w:line="360" w:lineRule="auto"/>
        <w:rPr>
          <w:rFonts w:ascii="Arial" w:hAnsi="Arial" w:cs="Arial"/>
          <w:b/>
          <w:sz w:val="20"/>
          <w:szCs w:val="20"/>
        </w:rPr>
      </w:pPr>
      <w:r w:rsidRPr="002E5E10">
        <w:rPr>
          <w:rFonts w:ascii="Arial" w:hAnsi="Arial" w:cs="Arial"/>
          <w:b/>
          <w:sz w:val="20"/>
          <w:szCs w:val="20"/>
        </w:rPr>
        <w:t>4.  Mandatory: Process Large Volumes</w:t>
      </w:r>
    </w:p>
    <w:tbl>
      <w:tblPr>
        <w:tblW w:w="0" w:type="auto"/>
        <w:tblInd w:w="-459" w:type="dxa"/>
        <w:tblLayout w:type="fixed"/>
        <w:tblLook w:val="0000"/>
      </w:tblPr>
      <w:tblGrid>
        <w:gridCol w:w="6536"/>
        <w:gridCol w:w="1564"/>
        <w:gridCol w:w="1460"/>
      </w:tblGrid>
      <w:tr w:rsidR="00AB3545" w:rsidRPr="002E5E10" w:rsidTr="00AB3545">
        <w:trPr>
          <w:cantSplit/>
          <w:trHeight w:val="313"/>
        </w:trPr>
        <w:tc>
          <w:tcPr>
            <w:tcW w:w="6536" w:type="dxa"/>
            <w:vMerge w:val="restart"/>
            <w:tcBorders>
              <w:top w:val="single" w:sz="4" w:space="0" w:color="000000"/>
              <w:left w:val="single" w:sz="4" w:space="0" w:color="000000"/>
              <w:bottom w:val="single" w:sz="4" w:space="0" w:color="000000"/>
            </w:tcBorders>
          </w:tcPr>
          <w:p w:rsidR="00AB3545" w:rsidRPr="002E5E10" w:rsidRDefault="00AB3545" w:rsidP="00AB3545">
            <w:pPr>
              <w:spacing w:line="360" w:lineRule="auto"/>
              <w:rPr>
                <w:rFonts w:ascii="Arial" w:hAnsi="Arial" w:cs="Arial"/>
                <w:sz w:val="20"/>
                <w:szCs w:val="20"/>
              </w:rPr>
            </w:pPr>
            <w:r>
              <w:rPr>
                <w:rFonts w:ascii="Arial" w:hAnsi="Arial" w:cs="Arial"/>
                <w:color w:val="000000"/>
                <w:sz w:val="20"/>
                <w:szCs w:val="20"/>
              </w:rPr>
              <w:t xml:space="preserve">Minimum of 3000 </w:t>
            </w:r>
            <w:proofErr w:type="spellStart"/>
            <w:r>
              <w:rPr>
                <w:rFonts w:ascii="Arial" w:hAnsi="Arial" w:cs="Arial"/>
                <w:color w:val="000000"/>
                <w:sz w:val="20"/>
                <w:szCs w:val="20"/>
              </w:rPr>
              <w:t>petri</w:t>
            </w:r>
            <w:proofErr w:type="spellEnd"/>
            <w:r>
              <w:rPr>
                <w:rFonts w:ascii="Arial" w:hAnsi="Arial" w:cs="Arial"/>
                <w:color w:val="000000"/>
                <w:sz w:val="20"/>
                <w:szCs w:val="20"/>
              </w:rPr>
              <w:t xml:space="preserve"> dishes or 260 dilutions within 90 minutes</w:t>
            </w:r>
          </w:p>
        </w:tc>
        <w:tc>
          <w:tcPr>
            <w:tcW w:w="1564" w:type="dxa"/>
            <w:tcBorders>
              <w:top w:val="single" w:sz="4" w:space="0" w:color="000000"/>
              <w:left w:val="single" w:sz="4" w:space="0" w:color="000000"/>
              <w:bottom w:val="single" w:sz="4" w:space="0" w:color="000000"/>
            </w:tcBorders>
          </w:tcPr>
          <w:p w:rsidR="00AB3545" w:rsidRPr="002E5E10" w:rsidRDefault="00AB3545" w:rsidP="00AB3545">
            <w:pPr>
              <w:pStyle w:val="PlainText"/>
              <w:spacing w:line="360" w:lineRule="auto"/>
            </w:pPr>
            <w:r w:rsidRPr="002E5E10">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PlainText"/>
              <w:spacing w:line="360" w:lineRule="auto"/>
            </w:pPr>
            <w:r w:rsidRPr="002E5E10">
              <w:t>Not Comply</w:t>
            </w:r>
          </w:p>
        </w:tc>
      </w:tr>
      <w:tr w:rsidR="00AB3545" w:rsidRPr="002E5E10" w:rsidTr="00AB3545">
        <w:trPr>
          <w:cantSplit/>
          <w:trHeight w:val="90"/>
        </w:trPr>
        <w:tc>
          <w:tcPr>
            <w:tcW w:w="6536" w:type="dxa"/>
            <w:vMerge/>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p>
        </w:tc>
      </w:tr>
      <w:tr w:rsidR="00AB3545" w:rsidRPr="002E5E10" w:rsidTr="00AB3545">
        <w:trPr>
          <w:cantSplit/>
          <w:trHeight w:val="90"/>
        </w:trPr>
        <w:tc>
          <w:tcPr>
            <w:tcW w:w="9560" w:type="dxa"/>
            <w:gridSpan w:val="3"/>
            <w:tcBorders>
              <w:top w:val="single" w:sz="4" w:space="0" w:color="000000"/>
              <w:left w:val="single" w:sz="4" w:space="0" w:color="000000"/>
              <w:bottom w:val="single" w:sz="4" w:space="0" w:color="auto"/>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r w:rsidRPr="002E5E10">
              <w:rPr>
                <w:rFonts w:ascii="Arial" w:hAnsi="Arial" w:cs="Arial"/>
                <w:b/>
                <w:sz w:val="20"/>
                <w:szCs w:val="20"/>
              </w:rPr>
              <w:t>Substantiate:</w:t>
            </w:r>
            <w:r w:rsidRPr="002E5E10">
              <w:rPr>
                <w:rFonts w:ascii="Arial" w:hAnsi="Arial" w:cs="Arial"/>
                <w:sz w:val="20"/>
                <w:szCs w:val="20"/>
              </w:rPr>
              <w:t xml:space="preserve">  Provide specification / technical brochure within bid document</w:t>
            </w:r>
          </w:p>
        </w:tc>
      </w:tr>
    </w:tbl>
    <w:p w:rsidR="00AB3545" w:rsidRPr="002E5E10" w:rsidRDefault="00AB3545" w:rsidP="00AB3545">
      <w:pPr>
        <w:spacing w:line="360" w:lineRule="auto"/>
        <w:rPr>
          <w:rFonts w:ascii="Arial" w:hAnsi="Arial" w:cs="Arial"/>
          <w:b/>
          <w:sz w:val="20"/>
          <w:szCs w:val="20"/>
        </w:rPr>
      </w:pPr>
    </w:p>
    <w:p w:rsidR="00AB3545" w:rsidRPr="002B7299" w:rsidRDefault="00AB3545" w:rsidP="00AB3545">
      <w:pPr>
        <w:spacing w:line="360" w:lineRule="auto"/>
        <w:rPr>
          <w:rFonts w:ascii="Arial" w:hAnsi="Arial" w:cs="Arial"/>
          <w:b/>
          <w:bCs/>
          <w:sz w:val="20"/>
          <w:szCs w:val="20"/>
        </w:rPr>
      </w:pPr>
      <w:r w:rsidRPr="002E5E10">
        <w:rPr>
          <w:rFonts w:ascii="Arial" w:hAnsi="Arial" w:cs="Arial"/>
          <w:b/>
          <w:sz w:val="20"/>
          <w:szCs w:val="20"/>
        </w:rPr>
        <w:t>5.</w:t>
      </w:r>
      <w:r w:rsidRPr="002E5E10">
        <w:rPr>
          <w:rFonts w:ascii="Arial" w:hAnsi="Arial" w:cs="Arial"/>
          <w:b/>
          <w:bCs/>
          <w:spacing w:val="1"/>
          <w:sz w:val="20"/>
          <w:szCs w:val="20"/>
        </w:rPr>
        <w:t xml:space="preserve"> En</w:t>
      </w:r>
      <w:r w:rsidRPr="002E5E10">
        <w:rPr>
          <w:rFonts w:ascii="Arial" w:hAnsi="Arial" w:cs="Arial"/>
          <w:b/>
          <w:bCs/>
          <w:sz w:val="20"/>
          <w:szCs w:val="20"/>
        </w:rPr>
        <w:t>d Us</w:t>
      </w:r>
      <w:r w:rsidRPr="002E5E10">
        <w:rPr>
          <w:rFonts w:ascii="Arial" w:hAnsi="Arial" w:cs="Arial"/>
          <w:b/>
          <w:bCs/>
          <w:spacing w:val="-1"/>
          <w:sz w:val="20"/>
          <w:szCs w:val="20"/>
        </w:rPr>
        <w:t>e</w:t>
      </w:r>
      <w:r w:rsidRPr="002E5E10">
        <w:rPr>
          <w:rFonts w:ascii="Arial" w:hAnsi="Arial" w:cs="Arial"/>
          <w:b/>
          <w:bCs/>
          <w:sz w:val="20"/>
          <w:szCs w:val="20"/>
        </w:rPr>
        <w:t xml:space="preserve">r </w:t>
      </w:r>
      <w:r w:rsidRPr="002E5E10">
        <w:rPr>
          <w:rFonts w:ascii="Arial" w:hAnsi="Arial" w:cs="Arial"/>
          <w:b/>
          <w:bCs/>
          <w:spacing w:val="1"/>
          <w:sz w:val="20"/>
          <w:szCs w:val="20"/>
        </w:rPr>
        <w:t>E</w:t>
      </w:r>
      <w:r w:rsidRPr="002E5E10">
        <w:rPr>
          <w:rFonts w:ascii="Arial" w:hAnsi="Arial" w:cs="Arial"/>
          <w:b/>
          <w:bCs/>
          <w:sz w:val="20"/>
          <w:szCs w:val="20"/>
        </w:rPr>
        <w:t>x</w:t>
      </w:r>
      <w:r w:rsidRPr="002E5E10">
        <w:rPr>
          <w:rFonts w:ascii="Arial" w:hAnsi="Arial" w:cs="Arial"/>
          <w:b/>
          <w:bCs/>
          <w:spacing w:val="1"/>
          <w:sz w:val="20"/>
          <w:szCs w:val="20"/>
        </w:rPr>
        <w:t>p</w:t>
      </w:r>
      <w:r w:rsidRPr="002E5E10">
        <w:rPr>
          <w:rFonts w:ascii="Arial" w:hAnsi="Arial" w:cs="Arial"/>
          <w:b/>
          <w:bCs/>
          <w:spacing w:val="-1"/>
          <w:sz w:val="20"/>
          <w:szCs w:val="20"/>
        </w:rPr>
        <w:t>er</w:t>
      </w:r>
      <w:r w:rsidRPr="002E5E10">
        <w:rPr>
          <w:rFonts w:ascii="Arial" w:hAnsi="Arial" w:cs="Arial"/>
          <w:b/>
          <w:bCs/>
          <w:sz w:val="20"/>
          <w:szCs w:val="20"/>
        </w:rPr>
        <w:t>i</w:t>
      </w:r>
      <w:r w:rsidRPr="002E5E10">
        <w:rPr>
          <w:rFonts w:ascii="Arial" w:hAnsi="Arial" w:cs="Arial"/>
          <w:b/>
          <w:bCs/>
          <w:spacing w:val="-1"/>
          <w:sz w:val="20"/>
          <w:szCs w:val="20"/>
        </w:rPr>
        <w:t>e</w:t>
      </w:r>
      <w:r w:rsidRPr="002E5E10">
        <w:rPr>
          <w:rFonts w:ascii="Arial" w:hAnsi="Arial" w:cs="Arial"/>
          <w:b/>
          <w:bCs/>
          <w:spacing w:val="1"/>
          <w:sz w:val="20"/>
          <w:szCs w:val="20"/>
        </w:rPr>
        <w:t>n</w:t>
      </w:r>
      <w:r w:rsidRPr="002E5E10">
        <w:rPr>
          <w:rFonts w:ascii="Arial" w:hAnsi="Arial" w:cs="Arial"/>
          <w:b/>
          <w:bCs/>
          <w:spacing w:val="-1"/>
          <w:sz w:val="20"/>
          <w:szCs w:val="20"/>
        </w:rPr>
        <w:t>c</w:t>
      </w:r>
      <w:r w:rsidRPr="002E5E10">
        <w:rPr>
          <w:rFonts w:ascii="Arial" w:hAnsi="Arial" w:cs="Arial"/>
          <w:b/>
          <w:bCs/>
          <w:sz w:val="20"/>
          <w:szCs w:val="20"/>
        </w:rPr>
        <w:t xml:space="preserve">e </w:t>
      </w:r>
      <w:r w:rsidRPr="002E5E10">
        <w:rPr>
          <w:rFonts w:ascii="Arial" w:hAnsi="Arial" w:cs="Arial"/>
          <w:b/>
          <w:bCs/>
          <w:spacing w:val="-1"/>
          <w:sz w:val="20"/>
          <w:szCs w:val="20"/>
        </w:rPr>
        <w:t>M</w:t>
      </w:r>
      <w:r w:rsidRPr="002E5E10">
        <w:rPr>
          <w:rFonts w:ascii="Arial" w:hAnsi="Arial" w:cs="Arial"/>
          <w:b/>
          <w:bCs/>
          <w:sz w:val="20"/>
          <w:szCs w:val="20"/>
        </w:rPr>
        <w:t>a</w:t>
      </w:r>
      <w:r w:rsidRPr="002E5E10">
        <w:rPr>
          <w:rFonts w:ascii="Arial" w:hAnsi="Arial" w:cs="Arial"/>
          <w:b/>
          <w:bCs/>
          <w:spacing w:val="1"/>
          <w:sz w:val="20"/>
          <w:szCs w:val="20"/>
        </w:rPr>
        <w:t>n</w:t>
      </w:r>
      <w:r w:rsidRPr="002E5E10">
        <w:rPr>
          <w:rFonts w:ascii="Arial" w:hAnsi="Arial" w:cs="Arial"/>
          <w:b/>
          <w:bCs/>
          <w:sz w:val="20"/>
          <w:szCs w:val="20"/>
        </w:rPr>
        <w:t>ag</w:t>
      </w:r>
      <w:r w:rsidRPr="002E5E10">
        <w:rPr>
          <w:rFonts w:ascii="Arial" w:hAnsi="Arial" w:cs="Arial"/>
          <w:b/>
          <w:bCs/>
          <w:spacing w:val="1"/>
          <w:sz w:val="20"/>
          <w:szCs w:val="20"/>
        </w:rPr>
        <w:t>e</w:t>
      </w:r>
      <w:r w:rsidRPr="002E5E10">
        <w:rPr>
          <w:rFonts w:ascii="Arial" w:hAnsi="Arial" w:cs="Arial"/>
          <w:b/>
          <w:bCs/>
          <w:spacing w:val="-3"/>
          <w:sz w:val="20"/>
          <w:szCs w:val="20"/>
        </w:rPr>
        <w:t>m</w:t>
      </w:r>
      <w:r w:rsidRPr="002E5E10">
        <w:rPr>
          <w:rFonts w:ascii="Arial" w:hAnsi="Arial" w:cs="Arial"/>
          <w:b/>
          <w:bCs/>
          <w:spacing w:val="-1"/>
          <w:sz w:val="20"/>
          <w:szCs w:val="20"/>
        </w:rPr>
        <w:t>e</w:t>
      </w:r>
      <w:r w:rsidRPr="002E5E10">
        <w:rPr>
          <w:rFonts w:ascii="Arial" w:hAnsi="Arial" w:cs="Arial"/>
          <w:b/>
          <w:bCs/>
          <w:spacing w:val="1"/>
          <w:sz w:val="20"/>
          <w:szCs w:val="20"/>
        </w:rPr>
        <w:t>n</w:t>
      </w:r>
      <w:r w:rsidRPr="002E5E10">
        <w:rPr>
          <w:rFonts w:ascii="Arial" w:hAnsi="Arial" w:cs="Arial"/>
          <w:b/>
          <w:bCs/>
          <w:sz w:val="20"/>
          <w:szCs w:val="20"/>
        </w:rPr>
        <w:t>t</w:t>
      </w:r>
    </w:p>
    <w:p w:rsidR="00AB3545" w:rsidRPr="002E5E10" w:rsidRDefault="00AB3545" w:rsidP="00AB3545">
      <w:pPr>
        <w:spacing w:line="360" w:lineRule="auto"/>
        <w:rPr>
          <w:rFonts w:ascii="Arial" w:hAnsi="Arial" w:cs="Arial"/>
          <w:b/>
          <w:sz w:val="20"/>
          <w:szCs w:val="20"/>
        </w:rPr>
      </w:pPr>
      <w:r>
        <w:rPr>
          <w:rFonts w:ascii="Arial" w:hAnsi="Arial" w:cs="Arial"/>
          <w:b/>
          <w:sz w:val="20"/>
          <w:szCs w:val="20"/>
        </w:rPr>
        <w:t>5.1</w:t>
      </w:r>
      <w:r w:rsidRPr="002E5E10">
        <w:rPr>
          <w:rFonts w:ascii="Arial" w:hAnsi="Arial" w:cs="Arial"/>
          <w:b/>
          <w:sz w:val="20"/>
          <w:szCs w:val="20"/>
        </w:rPr>
        <w:t xml:space="preserve"> Safety:</w:t>
      </w:r>
    </w:p>
    <w:tbl>
      <w:tblPr>
        <w:tblW w:w="0" w:type="auto"/>
        <w:tblInd w:w="-459" w:type="dxa"/>
        <w:tblLayout w:type="fixed"/>
        <w:tblLook w:val="0000"/>
      </w:tblPr>
      <w:tblGrid>
        <w:gridCol w:w="6536"/>
        <w:gridCol w:w="1564"/>
        <w:gridCol w:w="1460"/>
      </w:tblGrid>
      <w:tr w:rsidR="00AB3545" w:rsidRPr="002E5E10" w:rsidTr="00AB3545">
        <w:trPr>
          <w:cantSplit/>
          <w:trHeight w:val="313"/>
        </w:trPr>
        <w:tc>
          <w:tcPr>
            <w:tcW w:w="6536" w:type="dxa"/>
            <w:vMerge w:val="restart"/>
            <w:tcBorders>
              <w:top w:val="single" w:sz="4" w:space="0" w:color="000000"/>
              <w:left w:val="single" w:sz="4" w:space="0" w:color="000000"/>
              <w:bottom w:val="single" w:sz="4" w:space="0" w:color="000000"/>
            </w:tcBorders>
          </w:tcPr>
          <w:p w:rsidR="00AB3545" w:rsidRPr="002E5E10" w:rsidRDefault="00AB3545" w:rsidP="00AB3545">
            <w:pPr>
              <w:widowControl w:val="0"/>
              <w:autoSpaceDE w:val="0"/>
              <w:autoSpaceDN w:val="0"/>
              <w:adjustRightInd w:val="0"/>
              <w:spacing w:line="360" w:lineRule="auto"/>
              <w:ind w:left="102"/>
              <w:rPr>
                <w:rFonts w:ascii="Arial" w:hAnsi="Arial" w:cs="Arial"/>
                <w:b/>
                <w:sz w:val="20"/>
                <w:szCs w:val="20"/>
              </w:rPr>
            </w:pPr>
            <w:r w:rsidRPr="002E5E10">
              <w:rPr>
                <w:rFonts w:ascii="Arial" w:hAnsi="Arial" w:cs="Arial"/>
                <w:b/>
                <w:spacing w:val="-1"/>
                <w:sz w:val="20"/>
                <w:szCs w:val="20"/>
              </w:rPr>
              <w:t>Safety</w:t>
            </w:r>
            <w:r w:rsidRPr="002E5E10">
              <w:rPr>
                <w:rFonts w:ascii="Arial" w:hAnsi="Arial" w:cs="Arial"/>
                <w:b/>
                <w:sz w:val="20"/>
                <w:szCs w:val="20"/>
              </w:rPr>
              <w:t>:</w:t>
            </w:r>
          </w:p>
          <w:p w:rsidR="00AB3545" w:rsidRPr="002E5E10" w:rsidRDefault="00AB3545" w:rsidP="00AB3545">
            <w:pPr>
              <w:spacing w:line="360" w:lineRule="auto"/>
              <w:rPr>
                <w:rFonts w:ascii="Arial" w:hAnsi="Arial" w:cs="Arial"/>
                <w:sz w:val="20"/>
                <w:szCs w:val="20"/>
              </w:rPr>
            </w:pPr>
            <w:r w:rsidRPr="002E5E10">
              <w:rPr>
                <w:rFonts w:ascii="Arial" w:hAnsi="Arial" w:cs="Arial"/>
                <w:color w:val="000000"/>
                <w:sz w:val="20"/>
                <w:szCs w:val="20"/>
              </w:rPr>
              <w:t>OHS and Environment Safety c</w:t>
            </w:r>
            <w:r>
              <w:rPr>
                <w:rFonts w:ascii="Arial" w:hAnsi="Arial" w:cs="Arial"/>
                <w:color w:val="000000"/>
                <w:sz w:val="20"/>
                <w:szCs w:val="20"/>
              </w:rPr>
              <w:t>ompliant. Instrument should have transport wheels with brakes</w:t>
            </w:r>
            <w:r w:rsidRPr="002E5E10">
              <w:rPr>
                <w:rFonts w:ascii="Arial" w:hAnsi="Arial" w:cs="Arial"/>
                <w:color w:val="000000"/>
                <w:sz w:val="20"/>
                <w:szCs w:val="20"/>
              </w:rPr>
              <w:t xml:space="preserve"> </w:t>
            </w:r>
          </w:p>
        </w:tc>
        <w:tc>
          <w:tcPr>
            <w:tcW w:w="1564" w:type="dxa"/>
            <w:tcBorders>
              <w:top w:val="single" w:sz="4" w:space="0" w:color="000000"/>
              <w:left w:val="single" w:sz="4" w:space="0" w:color="000000"/>
              <w:bottom w:val="single" w:sz="4" w:space="0" w:color="000000"/>
            </w:tcBorders>
          </w:tcPr>
          <w:p w:rsidR="00AB3545" w:rsidRPr="002E5E10" w:rsidRDefault="00AB3545" w:rsidP="00AB3545">
            <w:pPr>
              <w:pStyle w:val="PlainText"/>
              <w:spacing w:line="360" w:lineRule="auto"/>
            </w:pPr>
            <w:r w:rsidRPr="002E5E10">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PlainText"/>
              <w:spacing w:line="360" w:lineRule="auto"/>
            </w:pPr>
            <w:r w:rsidRPr="002E5E10">
              <w:t>Not Comply</w:t>
            </w:r>
          </w:p>
        </w:tc>
      </w:tr>
      <w:tr w:rsidR="00AB3545" w:rsidRPr="002E5E10" w:rsidTr="00AB3545">
        <w:trPr>
          <w:cantSplit/>
          <w:trHeight w:val="90"/>
        </w:trPr>
        <w:tc>
          <w:tcPr>
            <w:tcW w:w="6536" w:type="dxa"/>
            <w:vMerge/>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snapToGrid w:val="0"/>
              <w:spacing w:line="360" w:lineRule="auto"/>
              <w:rPr>
                <w:rFonts w:ascii="Arial" w:hAnsi="Arial" w:cs="Arial"/>
                <w:b/>
                <w:sz w:val="20"/>
                <w:szCs w:val="20"/>
                <w:shd w:val="clear" w:color="auto" w:fill="FF00FF"/>
              </w:rPr>
            </w:pPr>
          </w:p>
        </w:tc>
      </w:tr>
    </w:tbl>
    <w:p w:rsidR="00AB3545" w:rsidRPr="002E5E10" w:rsidRDefault="00AB3545" w:rsidP="00AB3545">
      <w:pPr>
        <w:spacing w:line="360" w:lineRule="auto"/>
        <w:rPr>
          <w:rFonts w:ascii="Arial" w:hAnsi="Arial" w:cs="Arial"/>
          <w:color w:val="000080"/>
          <w:sz w:val="20"/>
          <w:szCs w:val="20"/>
        </w:rPr>
      </w:pPr>
    </w:p>
    <w:p w:rsidR="00AB3545" w:rsidRDefault="00AB3545" w:rsidP="00AA6AF7">
      <w:pPr>
        <w:widowControl w:val="0"/>
        <w:autoSpaceDE w:val="0"/>
        <w:autoSpaceDN w:val="0"/>
        <w:adjustRightInd w:val="0"/>
        <w:spacing w:before="29" w:line="271" w:lineRule="exact"/>
        <w:ind w:left="220"/>
        <w:rPr>
          <w:rFonts w:ascii="Verdana" w:hAnsi="Verdana" w:cs="Arial"/>
          <w:b/>
          <w:bCs/>
          <w:spacing w:val="-32"/>
          <w:position w:val="-1"/>
          <w:sz w:val="20"/>
          <w:szCs w:val="20"/>
        </w:rPr>
      </w:pPr>
    </w:p>
    <w:p w:rsidR="00AA6AF7" w:rsidRDefault="00AA6AF7" w:rsidP="00AA6AF7">
      <w:pPr>
        <w:widowControl w:val="0"/>
        <w:autoSpaceDE w:val="0"/>
        <w:autoSpaceDN w:val="0"/>
        <w:adjustRightInd w:val="0"/>
        <w:spacing w:before="29" w:line="271" w:lineRule="exact"/>
        <w:ind w:left="220"/>
        <w:rPr>
          <w:rFonts w:ascii="Verdana" w:hAnsi="Verdana" w:cs="Arial"/>
          <w:b/>
          <w:bCs/>
          <w:position w:val="-1"/>
          <w:sz w:val="20"/>
          <w:szCs w:val="20"/>
        </w:rPr>
      </w:pPr>
    </w:p>
    <w:p w:rsidR="00AB3545" w:rsidRDefault="00AB3545" w:rsidP="008A3B1A">
      <w:pPr>
        <w:spacing w:line="360" w:lineRule="auto"/>
        <w:rPr>
          <w:rFonts w:ascii="Verdana" w:hAnsi="Verdana"/>
          <w:color w:val="000080"/>
        </w:rPr>
      </w:pPr>
    </w:p>
    <w:p w:rsidR="00AB3545" w:rsidRDefault="00AB3545" w:rsidP="008A3B1A">
      <w:pPr>
        <w:spacing w:line="360" w:lineRule="auto"/>
        <w:rPr>
          <w:rFonts w:ascii="Verdana" w:hAnsi="Verdana"/>
          <w:color w:val="000080"/>
        </w:rPr>
      </w:pPr>
    </w:p>
    <w:p w:rsidR="000E1E05" w:rsidRPr="00616B86" w:rsidRDefault="000E1E05" w:rsidP="008A3B1A">
      <w:pPr>
        <w:spacing w:line="360" w:lineRule="auto"/>
        <w:rPr>
          <w:rFonts w:ascii="Verdana" w:hAnsi="Verdana" w:cs="Verdana"/>
          <w:sz w:val="20"/>
        </w:rPr>
      </w:pPr>
      <w:r w:rsidRPr="00616B86">
        <w:rPr>
          <w:rFonts w:ascii="Verdana" w:hAnsi="Verdana"/>
          <w:color w:val="000080"/>
        </w:rPr>
        <w:t>Pricing Schedule</w:t>
      </w:r>
    </w:p>
    <w:p w:rsidR="00223AF0" w:rsidRDefault="00223AF0" w:rsidP="002936D1">
      <w:pPr>
        <w:spacing w:line="360" w:lineRule="auto"/>
        <w:rPr>
          <w:rFonts w:ascii="Verdana" w:hAnsi="Verdana"/>
          <w:b/>
          <w:sz w:val="20"/>
          <w:szCs w:val="20"/>
        </w:rPr>
      </w:pPr>
    </w:p>
    <w:p w:rsidR="00AB3545" w:rsidRPr="002E5E10" w:rsidRDefault="00AB3545" w:rsidP="00AB3545">
      <w:pPr>
        <w:numPr>
          <w:ilvl w:val="0"/>
          <w:numId w:val="41"/>
        </w:numPr>
        <w:tabs>
          <w:tab w:val="left" w:pos="720"/>
        </w:tabs>
        <w:suppressAutoHyphens/>
        <w:spacing w:line="360" w:lineRule="auto"/>
        <w:ind w:left="720" w:hanging="720"/>
        <w:jc w:val="both"/>
        <w:rPr>
          <w:rFonts w:ascii="Arial" w:hAnsi="Arial" w:cs="Arial"/>
          <w:b/>
          <w:sz w:val="20"/>
          <w:szCs w:val="20"/>
        </w:rPr>
      </w:pPr>
      <w:r w:rsidRPr="002E5E10">
        <w:rPr>
          <w:rFonts w:ascii="Arial" w:hAnsi="Arial" w:cs="Arial"/>
          <w:sz w:val="20"/>
          <w:szCs w:val="20"/>
        </w:rPr>
        <w:t xml:space="preserve">Please indicate your total bid price here: R…………………………… </w:t>
      </w:r>
      <w:r w:rsidRPr="002E5E10">
        <w:rPr>
          <w:rFonts w:ascii="Arial" w:hAnsi="Arial" w:cs="Arial"/>
          <w:b/>
          <w:sz w:val="20"/>
          <w:szCs w:val="20"/>
        </w:rPr>
        <w:t>(compulsory)</w:t>
      </w:r>
    </w:p>
    <w:p w:rsidR="00AB3545" w:rsidRPr="002E5E10" w:rsidRDefault="00AB3545" w:rsidP="00AB3545">
      <w:pPr>
        <w:numPr>
          <w:ilvl w:val="0"/>
          <w:numId w:val="41"/>
        </w:numPr>
        <w:tabs>
          <w:tab w:val="left" w:pos="720"/>
        </w:tabs>
        <w:suppressAutoHyphens/>
        <w:spacing w:line="360" w:lineRule="auto"/>
        <w:ind w:left="720" w:hanging="720"/>
        <w:jc w:val="both"/>
        <w:rPr>
          <w:rFonts w:ascii="Arial" w:hAnsi="Arial" w:cs="Arial"/>
          <w:b/>
          <w:sz w:val="20"/>
          <w:szCs w:val="20"/>
        </w:rPr>
      </w:pPr>
      <w:r w:rsidRPr="002E5E10">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AB3545" w:rsidRPr="002E5E10" w:rsidRDefault="00AB3545" w:rsidP="00AB3545">
      <w:pPr>
        <w:numPr>
          <w:ilvl w:val="0"/>
          <w:numId w:val="41"/>
        </w:numPr>
        <w:tabs>
          <w:tab w:val="left" w:pos="720"/>
        </w:tabs>
        <w:suppressAutoHyphens/>
        <w:spacing w:line="360" w:lineRule="auto"/>
        <w:ind w:left="720" w:hanging="720"/>
        <w:jc w:val="both"/>
        <w:rPr>
          <w:rFonts w:ascii="Arial" w:hAnsi="Arial" w:cs="Arial"/>
          <w:sz w:val="20"/>
          <w:szCs w:val="20"/>
        </w:rPr>
      </w:pPr>
      <w:r w:rsidRPr="002E5E10">
        <w:rPr>
          <w:rFonts w:ascii="Arial" w:hAnsi="Arial" w:cs="Arial"/>
          <w:b/>
          <w:sz w:val="20"/>
          <w:szCs w:val="20"/>
        </w:rPr>
        <w:t>NOTE–All prices must be VAT exclusive and must be quoted in South African Rand (ZAR).</w:t>
      </w:r>
    </w:p>
    <w:p w:rsidR="00AB3545" w:rsidRPr="002E5E10" w:rsidRDefault="00AB3545" w:rsidP="00AB3545">
      <w:pPr>
        <w:numPr>
          <w:ilvl w:val="0"/>
          <w:numId w:val="41"/>
        </w:numPr>
        <w:tabs>
          <w:tab w:val="left" w:pos="720"/>
        </w:tabs>
        <w:suppressAutoHyphens/>
        <w:spacing w:line="360" w:lineRule="auto"/>
        <w:ind w:left="720" w:hanging="720"/>
        <w:jc w:val="both"/>
        <w:rPr>
          <w:rFonts w:ascii="Arial" w:hAnsi="Arial" w:cs="Arial"/>
          <w:b/>
          <w:bCs/>
          <w:sz w:val="20"/>
          <w:szCs w:val="20"/>
        </w:rPr>
      </w:pPr>
      <w:r w:rsidRPr="002E5E10">
        <w:rPr>
          <w:rFonts w:ascii="Arial" w:hAnsi="Arial" w:cs="Arial"/>
          <w:sz w:val="20"/>
          <w:szCs w:val="20"/>
        </w:rPr>
        <w:t xml:space="preserve"> All prices must be firm and fixed from the tender closing date and  for the duration of the contract</w:t>
      </w:r>
    </w:p>
    <w:p w:rsidR="00AB3545" w:rsidRPr="002E5E10" w:rsidRDefault="00AB3545" w:rsidP="00AB3545">
      <w:pPr>
        <w:numPr>
          <w:ilvl w:val="0"/>
          <w:numId w:val="41"/>
        </w:numPr>
        <w:tabs>
          <w:tab w:val="left" w:pos="720"/>
        </w:tabs>
        <w:suppressAutoHyphens/>
        <w:spacing w:line="360" w:lineRule="auto"/>
        <w:ind w:left="720" w:hanging="720"/>
        <w:jc w:val="both"/>
        <w:rPr>
          <w:rFonts w:ascii="Arial" w:hAnsi="Arial" w:cs="Arial"/>
          <w:sz w:val="20"/>
          <w:szCs w:val="20"/>
        </w:rPr>
      </w:pPr>
      <w:r w:rsidRPr="002E5E10">
        <w:rPr>
          <w:rFonts w:ascii="Arial" w:hAnsi="Arial" w:cs="Arial"/>
          <w:b/>
          <w:bCs/>
          <w:sz w:val="20"/>
          <w:szCs w:val="20"/>
        </w:rPr>
        <w:t>NOTE–</w:t>
      </w:r>
      <w:r w:rsidRPr="002E5E10">
        <w:rPr>
          <w:rFonts w:ascii="Arial" w:hAnsi="Arial" w:cs="Arial"/>
          <w:bCs/>
          <w:sz w:val="20"/>
          <w:szCs w:val="20"/>
        </w:rPr>
        <w:t>A</w:t>
      </w:r>
      <w:r w:rsidRPr="002E5E10">
        <w:rPr>
          <w:rFonts w:ascii="Arial" w:hAnsi="Arial" w:cs="Arial"/>
          <w:sz w:val="20"/>
          <w:szCs w:val="20"/>
        </w:rPr>
        <w:t>ll the consortium or joint venture partners must submit a complete set of the latest audited financial statements.</w:t>
      </w:r>
    </w:p>
    <w:p w:rsidR="00AB3545" w:rsidRPr="002E5E10" w:rsidRDefault="00AB3545" w:rsidP="00AB3545">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AB3545" w:rsidRPr="002E5E10" w:rsidTr="00AB3545">
        <w:trPr>
          <w:cantSplit/>
        </w:trPr>
        <w:tc>
          <w:tcPr>
            <w:tcW w:w="7200" w:type="dxa"/>
            <w:vMerge w:val="restart"/>
            <w:tcBorders>
              <w:top w:val="single" w:sz="4" w:space="0" w:color="000000"/>
              <w:left w:val="single" w:sz="4" w:space="0" w:color="000000"/>
              <w:bottom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 xml:space="preserve">The cost of installation, delivery, site preparation etc. Must be included in this proposal. </w:t>
            </w:r>
          </w:p>
        </w:tc>
        <w:tc>
          <w:tcPr>
            <w:tcW w:w="1080" w:type="dxa"/>
            <w:tcBorders>
              <w:top w:val="single" w:sz="4" w:space="0" w:color="000000"/>
              <w:left w:val="single" w:sz="4" w:space="0" w:color="000000"/>
              <w:bottom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Not comply</w:t>
            </w:r>
          </w:p>
        </w:tc>
      </w:tr>
      <w:tr w:rsidR="00AB3545" w:rsidRPr="002E5E10" w:rsidTr="00AB3545">
        <w:trPr>
          <w:cantSplit/>
        </w:trPr>
        <w:tc>
          <w:tcPr>
            <w:tcW w:w="7200" w:type="dxa"/>
            <w:vMerge/>
            <w:tcBorders>
              <w:top w:val="single" w:sz="4" w:space="0" w:color="000000"/>
              <w:left w:val="single" w:sz="4" w:space="0" w:color="000000"/>
              <w:bottom w:val="single" w:sz="4" w:space="0" w:color="000000"/>
            </w:tcBorders>
          </w:tcPr>
          <w:p w:rsidR="00AB3545" w:rsidRPr="002E5E10" w:rsidRDefault="00AB3545" w:rsidP="00AB3545">
            <w:pPr>
              <w:snapToGrid w:val="0"/>
              <w:spacing w:line="360" w:lineRule="auto"/>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AB3545" w:rsidRPr="002E5E10" w:rsidRDefault="00AB3545" w:rsidP="00AB354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napToGrid w:val="0"/>
              <w:spacing w:line="360" w:lineRule="auto"/>
              <w:rPr>
                <w:rFonts w:ascii="Arial" w:hAnsi="Arial" w:cs="Arial"/>
                <w:b/>
                <w:bCs/>
                <w:sz w:val="20"/>
              </w:rPr>
            </w:pPr>
          </w:p>
        </w:tc>
      </w:tr>
      <w:tr w:rsidR="00AB3545" w:rsidRPr="002E5E10" w:rsidTr="00AB354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 xml:space="preserve">Substantiate / Comments </w:t>
            </w:r>
          </w:p>
        </w:tc>
      </w:tr>
    </w:tbl>
    <w:p w:rsidR="00AB3545" w:rsidRPr="002E5E10" w:rsidRDefault="00AB3545" w:rsidP="00AB3545">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AB3545" w:rsidRPr="002E5E10" w:rsidTr="00AB3545">
        <w:trPr>
          <w:cantSplit/>
        </w:trPr>
        <w:tc>
          <w:tcPr>
            <w:tcW w:w="7200" w:type="dxa"/>
            <w:vMerge w:val="restart"/>
            <w:tcBorders>
              <w:top w:val="single" w:sz="4" w:space="0" w:color="000000"/>
              <w:left w:val="single" w:sz="4" w:space="0" w:color="000000"/>
              <w:bottom w:val="single" w:sz="4" w:space="0" w:color="000000"/>
            </w:tcBorders>
            <w:vAlign w:val="center"/>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Not comply</w:t>
            </w:r>
          </w:p>
        </w:tc>
      </w:tr>
      <w:tr w:rsidR="00AB3545" w:rsidRPr="002E5E10" w:rsidTr="00AB3545">
        <w:trPr>
          <w:cantSplit/>
        </w:trPr>
        <w:tc>
          <w:tcPr>
            <w:tcW w:w="7200" w:type="dxa"/>
            <w:vMerge/>
            <w:tcBorders>
              <w:top w:val="single" w:sz="4" w:space="0" w:color="000000"/>
              <w:left w:val="single" w:sz="4" w:space="0" w:color="000000"/>
              <w:bottom w:val="single" w:sz="4" w:space="0" w:color="000000"/>
            </w:tcBorders>
            <w:vAlign w:val="center"/>
          </w:tcPr>
          <w:p w:rsidR="00AB3545" w:rsidRPr="002E5E10" w:rsidRDefault="00AB3545" w:rsidP="00AB3545">
            <w:pPr>
              <w:snapToGrid w:val="0"/>
              <w:spacing w:line="360" w:lineRule="auto"/>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AB3545" w:rsidRPr="002E5E10" w:rsidRDefault="00AB3545" w:rsidP="00AB354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napToGrid w:val="0"/>
              <w:spacing w:line="360" w:lineRule="auto"/>
              <w:rPr>
                <w:rFonts w:ascii="Arial" w:hAnsi="Arial" w:cs="Arial"/>
                <w:b/>
                <w:bCs/>
                <w:sz w:val="20"/>
              </w:rPr>
            </w:pPr>
          </w:p>
        </w:tc>
      </w:tr>
      <w:tr w:rsidR="00AB3545" w:rsidRPr="002E5E10" w:rsidTr="00AB354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 xml:space="preserve">Substantiate / Comments </w:t>
            </w:r>
          </w:p>
        </w:tc>
      </w:tr>
    </w:tbl>
    <w:p w:rsidR="00AB3545" w:rsidRPr="002E5E10" w:rsidRDefault="00AB3545" w:rsidP="00AB3545">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AB3545" w:rsidRPr="002E5E10" w:rsidTr="00AB3545">
        <w:trPr>
          <w:cantSplit/>
        </w:trPr>
        <w:tc>
          <w:tcPr>
            <w:tcW w:w="7200" w:type="dxa"/>
            <w:vMerge w:val="restart"/>
            <w:tcBorders>
              <w:top w:val="single" w:sz="4" w:space="0" w:color="000000"/>
              <w:left w:val="single" w:sz="4" w:space="0" w:color="000000"/>
              <w:bottom w:val="single" w:sz="4" w:space="0" w:color="000000"/>
            </w:tcBorders>
            <w:vAlign w:val="center"/>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 xml:space="preserve">The bidder must indicate </w:t>
            </w:r>
            <w:r w:rsidRPr="002E5E10">
              <w:rPr>
                <w:rFonts w:ascii="Arial" w:hAnsi="Arial" w:cs="Arial"/>
                <w:b/>
                <w:sz w:val="20"/>
              </w:rPr>
              <w:t>clearly</w:t>
            </w:r>
            <w:r w:rsidRPr="002E5E10">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Not comply</w:t>
            </w:r>
          </w:p>
        </w:tc>
      </w:tr>
      <w:tr w:rsidR="00AB3545" w:rsidRPr="002E5E10" w:rsidTr="00AB3545">
        <w:trPr>
          <w:cantSplit/>
        </w:trPr>
        <w:tc>
          <w:tcPr>
            <w:tcW w:w="7200" w:type="dxa"/>
            <w:vMerge/>
            <w:tcBorders>
              <w:top w:val="single" w:sz="4" w:space="0" w:color="000000"/>
              <w:left w:val="single" w:sz="4" w:space="0" w:color="000000"/>
              <w:bottom w:val="single" w:sz="4" w:space="0" w:color="000000"/>
            </w:tcBorders>
            <w:vAlign w:val="center"/>
          </w:tcPr>
          <w:p w:rsidR="00AB3545" w:rsidRPr="002E5E10" w:rsidRDefault="00AB3545" w:rsidP="00AB3545">
            <w:pPr>
              <w:snapToGrid w:val="0"/>
              <w:spacing w:line="360" w:lineRule="auto"/>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AB3545" w:rsidRPr="002E5E10" w:rsidRDefault="00AB3545" w:rsidP="00AB354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napToGrid w:val="0"/>
              <w:spacing w:line="360" w:lineRule="auto"/>
              <w:rPr>
                <w:rFonts w:ascii="Arial" w:hAnsi="Arial" w:cs="Arial"/>
                <w:b/>
                <w:bCs/>
                <w:sz w:val="20"/>
              </w:rPr>
            </w:pPr>
          </w:p>
        </w:tc>
      </w:tr>
      <w:tr w:rsidR="00AB3545" w:rsidRPr="002E5E10" w:rsidTr="00AB354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 xml:space="preserve">Substantiate / Comments </w:t>
            </w:r>
          </w:p>
        </w:tc>
      </w:tr>
    </w:tbl>
    <w:p w:rsidR="00AB3545" w:rsidRPr="002E5E10" w:rsidRDefault="00AB3545" w:rsidP="00AB3545">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AB3545" w:rsidRPr="002E5E10" w:rsidTr="00AB3545">
        <w:trPr>
          <w:cantSplit/>
        </w:trPr>
        <w:tc>
          <w:tcPr>
            <w:tcW w:w="7200" w:type="dxa"/>
            <w:vMerge w:val="restart"/>
            <w:tcBorders>
              <w:top w:val="single" w:sz="4" w:space="0" w:color="000000"/>
              <w:left w:val="single" w:sz="4" w:space="0" w:color="000000"/>
              <w:bottom w:val="single" w:sz="4" w:space="0" w:color="000000"/>
            </w:tcBorders>
            <w:vAlign w:val="center"/>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Not comply</w:t>
            </w:r>
          </w:p>
        </w:tc>
      </w:tr>
      <w:tr w:rsidR="00AB3545" w:rsidRPr="002E5E10" w:rsidTr="00AB3545">
        <w:trPr>
          <w:cantSplit/>
        </w:trPr>
        <w:tc>
          <w:tcPr>
            <w:tcW w:w="7200" w:type="dxa"/>
            <w:vMerge/>
            <w:tcBorders>
              <w:top w:val="single" w:sz="4" w:space="0" w:color="000000"/>
              <w:left w:val="single" w:sz="4" w:space="0" w:color="000000"/>
              <w:bottom w:val="single" w:sz="4" w:space="0" w:color="000000"/>
            </w:tcBorders>
            <w:vAlign w:val="center"/>
          </w:tcPr>
          <w:p w:rsidR="00AB3545" w:rsidRPr="002E5E10" w:rsidRDefault="00AB3545" w:rsidP="00AB3545">
            <w:pPr>
              <w:snapToGrid w:val="0"/>
              <w:spacing w:line="360" w:lineRule="auto"/>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AB3545" w:rsidRPr="002E5E10" w:rsidRDefault="00AB3545" w:rsidP="00AB354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napToGrid w:val="0"/>
              <w:spacing w:line="360" w:lineRule="auto"/>
              <w:rPr>
                <w:rFonts w:ascii="Arial" w:hAnsi="Arial" w:cs="Arial"/>
                <w:b/>
                <w:bCs/>
                <w:sz w:val="20"/>
              </w:rPr>
            </w:pPr>
          </w:p>
        </w:tc>
      </w:tr>
      <w:tr w:rsidR="00AB3545" w:rsidRPr="002E5E10" w:rsidTr="00AB354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AB3545" w:rsidRPr="002E5E10" w:rsidRDefault="00AB3545" w:rsidP="00AB3545">
            <w:pPr>
              <w:pStyle w:val="Tabletext"/>
              <w:spacing w:line="360" w:lineRule="auto"/>
              <w:rPr>
                <w:rFonts w:ascii="Arial" w:hAnsi="Arial" w:cs="Arial"/>
                <w:sz w:val="20"/>
              </w:rPr>
            </w:pPr>
            <w:r w:rsidRPr="002E5E10">
              <w:rPr>
                <w:rFonts w:ascii="Arial" w:hAnsi="Arial" w:cs="Arial"/>
                <w:sz w:val="20"/>
              </w:rPr>
              <w:t xml:space="preserve">Substantiate / Comments </w:t>
            </w:r>
          </w:p>
        </w:tc>
      </w:tr>
    </w:tbl>
    <w:p w:rsidR="00AB3545" w:rsidRPr="002E5E10" w:rsidRDefault="00AB3545" w:rsidP="00AB3545">
      <w:pPr>
        <w:spacing w:line="360" w:lineRule="auto"/>
        <w:rPr>
          <w:rFonts w:ascii="Arial" w:hAnsi="Arial" w:cs="Arial"/>
          <w:b/>
          <w:sz w:val="20"/>
          <w:szCs w:val="20"/>
        </w:rPr>
      </w:pPr>
    </w:p>
    <w:p w:rsidR="00AB3545" w:rsidRPr="002E5E10" w:rsidRDefault="00AB3545" w:rsidP="00AB3545">
      <w:pPr>
        <w:spacing w:line="360" w:lineRule="auto"/>
        <w:jc w:val="both"/>
        <w:rPr>
          <w:rFonts w:ascii="Arial" w:hAnsi="Arial" w:cs="Arial"/>
          <w:sz w:val="20"/>
          <w:szCs w:val="20"/>
        </w:rPr>
      </w:pPr>
    </w:p>
    <w:p w:rsidR="00AB3545" w:rsidRPr="002E5E10" w:rsidRDefault="00AB3545" w:rsidP="00AB3545">
      <w:pPr>
        <w:spacing w:line="360" w:lineRule="auto"/>
        <w:ind w:firstLine="851"/>
        <w:rPr>
          <w:rFonts w:ascii="Arial" w:hAnsi="Arial" w:cs="Arial"/>
          <w:b/>
          <w:sz w:val="20"/>
          <w:szCs w:val="20"/>
        </w:rPr>
      </w:pPr>
      <w:r w:rsidRPr="002E5E10">
        <w:rPr>
          <w:rFonts w:ascii="Arial" w:hAnsi="Arial" w:cs="Arial"/>
          <w:b/>
          <w:sz w:val="20"/>
          <w:szCs w:val="20"/>
        </w:rPr>
        <w:t>NOTE:  The pricing must be submitted in a separate envelope.</w:t>
      </w:r>
    </w:p>
    <w:p w:rsidR="00AB3545" w:rsidRDefault="00AB3545" w:rsidP="002936D1">
      <w:pPr>
        <w:spacing w:line="360" w:lineRule="auto"/>
        <w:rPr>
          <w:rFonts w:ascii="Verdana" w:hAnsi="Verdana"/>
          <w:b/>
          <w:sz w:val="20"/>
          <w:szCs w:val="20"/>
        </w:rPr>
        <w:sectPr w:rsidR="00AB3545" w:rsidSect="007C5192">
          <w:headerReference w:type="first" r:id="rId18"/>
          <w:pgSz w:w="11907" w:h="16834" w:code="9"/>
          <w:pgMar w:top="1304" w:right="987" w:bottom="851" w:left="839" w:header="561" w:footer="289" w:gutter="720"/>
          <w:cols w:space="720"/>
          <w:titlePg/>
          <w:docGrid w:linePitch="360"/>
        </w:sectPr>
      </w:pPr>
    </w:p>
    <w:p w:rsidR="00E74142" w:rsidRDefault="00E74142" w:rsidP="00E74142">
      <w:pPr>
        <w:pStyle w:val="AnnexH1"/>
        <w:ind w:left="0" w:firstLine="0"/>
      </w:pPr>
      <w:bookmarkStart w:id="43" w:name="_Toc364762532"/>
      <w:r>
        <w:rPr>
          <w:color w:val="000080"/>
        </w:rPr>
        <w:lastRenderedPageBreak/>
        <w:t>Pricing</w:t>
      </w:r>
      <w:bookmarkEnd w:id="43"/>
    </w:p>
    <w:p w:rsidR="00223AF0" w:rsidRPr="007F7178" w:rsidRDefault="00223AF0">
      <w:pPr>
        <w:rPr>
          <w:rFonts w:ascii="Verdana" w:hAnsi="Verdana"/>
          <w:sz w:val="22"/>
          <w:szCs w:val="22"/>
        </w:rPr>
      </w:pPr>
    </w:p>
    <w:p w:rsidR="00AB3545" w:rsidRPr="007F7178" w:rsidRDefault="00AB3545" w:rsidP="00AB3545">
      <w:pPr>
        <w:spacing w:line="360" w:lineRule="auto"/>
        <w:rPr>
          <w:rFonts w:ascii="Arial" w:hAnsi="Arial" w:cs="Arial"/>
          <w:sz w:val="22"/>
          <w:szCs w:val="22"/>
        </w:rPr>
      </w:pPr>
      <w:r w:rsidRPr="007F7178">
        <w:rPr>
          <w:rFonts w:ascii="Arial" w:hAnsi="Arial" w:cs="Arial"/>
          <w:b/>
          <w:bCs/>
          <w:sz w:val="22"/>
          <w:szCs w:val="22"/>
        </w:rPr>
        <w:t>Please provide placement costing information for 3 years contract duration</w:t>
      </w: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Please indicate the costs related to placing or servicing of the instrument: -</w:t>
      </w:r>
    </w:p>
    <w:p w:rsidR="00AB3545" w:rsidRPr="002E5E10" w:rsidRDefault="00AB3545" w:rsidP="00AB3545">
      <w:pPr>
        <w:spacing w:line="360" w:lineRule="auto"/>
        <w:rPr>
          <w:rFonts w:ascii="Arial" w:hAnsi="Arial" w:cs="Arial"/>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AB3545" w:rsidRPr="002E5E10" w:rsidTr="00AB3545">
        <w:tc>
          <w:tcPr>
            <w:tcW w:w="1643" w:type="pct"/>
            <w:shd w:val="clear" w:color="auto" w:fill="DBE5F1"/>
          </w:tcPr>
          <w:p w:rsidR="00AB3545" w:rsidRPr="002E5E10" w:rsidRDefault="00AB3545" w:rsidP="00AB3545">
            <w:pPr>
              <w:spacing w:line="360" w:lineRule="auto"/>
              <w:jc w:val="center"/>
              <w:rPr>
                <w:rFonts w:ascii="Arial" w:hAnsi="Arial" w:cs="Arial"/>
                <w:b/>
                <w:bCs/>
                <w:sz w:val="20"/>
                <w:szCs w:val="20"/>
              </w:rPr>
            </w:pPr>
            <w:r w:rsidRPr="002E5E10">
              <w:rPr>
                <w:rFonts w:ascii="Arial" w:hAnsi="Arial" w:cs="Arial"/>
                <w:b/>
                <w:bCs/>
                <w:sz w:val="20"/>
                <w:szCs w:val="20"/>
              </w:rPr>
              <w:t>Item</w:t>
            </w:r>
          </w:p>
        </w:tc>
        <w:tc>
          <w:tcPr>
            <w:tcW w:w="1504" w:type="pct"/>
            <w:shd w:val="clear" w:color="auto" w:fill="DBE5F1"/>
          </w:tcPr>
          <w:p w:rsidR="00AB3545" w:rsidRPr="002E5E10" w:rsidRDefault="00AB3545" w:rsidP="00AB3545">
            <w:pPr>
              <w:spacing w:line="360" w:lineRule="auto"/>
              <w:jc w:val="center"/>
              <w:rPr>
                <w:rFonts w:ascii="Arial" w:hAnsi="Arial" w:cs="Arial"/>
                <w:b/>
                <w:bCs/>
                <w:sz w:val="20"/>
                <w:szCs w:val="20"/>
              </w:rPr>
            </w:pPr>
            <w:r w:rsidRPr="002E5E10">
              <w:rPr>
                <w:rFonts w:ascii="Arial" w:hAnsi="Arial" w:cs="Arial"/>
                <w:b/>
                <w:bCs/>
                <w:sz w:val="20"/>
                <w:szCs w:val="20"/>
              </w:rPr>
              <w:t>Monthly Cost (Rand)</w:t>
            </w:r>
          </w:p>
        </w:tc>
        <w:tc>
          <w:tcPr>
            <w:tcW w:w="1853" w:type="pct"/>
            <w:shd w:val="clear" w:color="auto" w:fill="DBE5F1"/>
          </w:tcPr>
          <w:p w:rsidR="00AB3545" w:rsidRPr="002E5E10" w:rsidRDefault="00AB3545" w:rsidP="00AB3545">
            <w:pPr>
              <w:spacing w:line="360" w:lineRule="auto"/>
              <w:jc w:val="center"/>
              <w:rPr>
                <w:rFonts w:ascii="Arial" w:hAnsi="Arial" w:cs="Arial"/>
                <w:b/>
                <w:bCs/>
                <w:sz w:val="20"/>
                <w:szCs w:val="20"/>
              </w:rPr>
            </w:pPr>
            <w:r w:rsidRPr="002E5E10">
              <w:rPr>
                <w:rFonts w:ascii="Arial" w:hAnsi="Arial" w:cs="Arial"/>
                <w:b/>
                <w:bCs/>
                <w:sz w:val="20"/>
                <w:szCs w:val="20"/>
              </w:rPr>
              <w:t>Annual Cost (Rand)</w:t>
            </w:r>
          </w:p>
        </w:tc>
      </w:tr>
      <w:tr w:rsidR="00AB3545" w:rsidRPr="002E5E10"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Placement Fee</w:t>
            </w:r>
          </w:p>
        </w:tc>
        <w:tc>
          <w:tcPr>
            <w:tcW w:w="1504" w:type="pct"/>
          </w:tcPr>
          <w:p w:rsidR="00AB3545" w:rsidRPr="002E5E10" w:rsidRDefault="00AB3545" w:rsidP="00AB3545">
            <w:pPr>
              <w:spacing w:line="360" w:lineRule="auto"/>
              <w:rPr>
                <w:rFonts w:ascii="Arial" w:hAnsi="Arial" w:cs="Arial"/>
                <w:sz w:val="20"/>
                <w:szCs w:val="20"/>
              </w:rPr>
            </w:pPr>
          </w:p>
        </w:tc>
        <w:tc>
          <w:tcPr>
            <w:tcW w:w="1853" w:type="pct"/>
          </w:tcPr>
          <w:p w:rsidR="00AB3545" w:rsidRPr="002E5E10" w:rsidRDefault="00AB3545" w:rsidP="00AB3545">
            <w:pPr>
              <w:spacing w:line="360" w:lineRule="auto"/>
              <w:rPr>
                <w:rFonts w:ascii="Arial" w:hAnsi="Arial" w:cs="Arial"/>
                <w:sz w:val="20"/>
                <w:szCs w:val="20"/>
              </w:rPr>
            </w:pPr>
          </w:p>
        </w:tc>
      </w:tr>
      <w:tr w:rsidR="00AB3545" w:rsidRPr="002E5E10"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Service Costs</w:t>
            </w:r>
          </w:p>
        </w:tc>
        <w:tc>
          <w:tcPr>
            <w:tcW w:w="1504" w:type="pct"/>
          </w:tcPr>
          <w:p w:rsidR="00AB3545" w:rsidRPr="002E5E10" w:rsidRDefault="00AB3545" w:rsidP="00AB3545">
            <w:pPr>
              <w:spacing w:line="360" w:lineRule="auto"/>
              <w:rPr>
                <w:rFonts w:ascii="Arial" w:hAnsi="Arial" w:cs="Arial"/>
                <w:sz w:val="20"/>
                <w:szCs w:val="20"/>
              </w:rPr>
            </w:pPr>
          </w:p>
        </w:tc>
        <w:tc>
          <w:tcPr>
            <w:tcW w:w="1853" w:type="pct"/>
          </w:tcPr>
          <w:p w:rsidR="00AB3545" w:rsidRPr="002E5E10" w:rsidRDefault="00AB3545" w:rsidP="00AB3545">
            <w:pPr>
              <w:spacing w:line="360" w:lineRule="auto"/>
              <w:rPr>
                <w:rFonts w:ascii="Arial" w:hAnsi="Arial" w:cs="Arial"/>
                <w:sz w:val="20"/>
                <w:szCs w:val="20"/>
              </w:rPr>
            </w:pPr>
          </w:p>
        </w:tc>
      </w:tr>
      <w:tr w:rsidR="00AB3545" w:rsidRPr="002E5E10"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Consumables needed during Preventative Maintenance</w:t>
            </w:r>
          </w:p>
        </w:tc>
        <w:tc>
          <w:tcPr>
            <w:tcW w:w="1504" w:type="pct"/>
          </w:tcPr>
          <w:p w:rsidR="00AB3545" w:rsidRPr="002E5E10" w:rsidRDefault="00AB3545" w:rsidP="00AB3545">
            <w:pPr>
              <w:spacing w:line="360" w:lineRule="auto"/>
              <w:rPr>
                <w:rFonts w:ascii="Arial" w:hAnsi="Arial" w:cs="Arial"/>
                <w:sz w:val="20"/>
                <w:szCs w:val="20"/>
              </w:rPr>
            </w:pPr>
          </w:p>
        </w:tc>
        <w:tc>
          <w:tcPr>
            <w:tcW w:w="1853" w:type="pct"/>
          </w:tcPr>
          <w:p w:rsidR="00AB3545" w:rsidRPr="002E5E10" w:rsidRDefault="00AB3545" w:rsidP="00AB3545">
            <w:pPr>
              <w:spacing w:line="360" w:lineRule="auto"/>
              <w:rPr>
                <w:rFonts w:ascii="Arial" w:hAnsi="Arial" w:cs="Arial"/>
                <w:sz w:val="20"/>
                <w:szCs w:val="20"/>
              </w:rPr>
            </w:pPr>
          </w:p>
        </w:tc>
      </w:tr>
      <w:tr w:rsidR="00AB3545" w:rsidRPr="002E5E10"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Call-out Fee</w:t>
            </w:r>
          </w:p>
        </w:tc>
        <w:tc>
          <w:tcPr>
            <w:tcW w:w="1504" w:type="pct"/>
          </w:tcPr>
          <w:p w:rsidR="00AB3545" w:rsidRPr="002E5E10" w:rsidRDefault="00AB3545" w:rsidP="00AB3545">
            <w:pPr>
              <w:spacing w:line="360" w:lineRule="auto"/>
              <w:rPr>
                <w:rFonts w:ascii="Arial" w:hAnsi="Arial" w:cs="Arial"/>
                <w:sz w:val="20"/>
                <w:szCs w:val="20"/>
              </w:rPr>
            </w:pPr>
          </w:p>
        </w:tc>
        <w:tc>
          <w:tcPr>
            <w:tcW w:w="1853" w:type="pct"/>
          </w:tcPr>
          <w:p w:rsidR="00AB3545" w:rsidRPr="002E5E10" w:rsidRDefault="00AB3545" w:rsidP="00AB3545">
            <w:pPr>
              <w:spacing w:line="360" w:lineRule="auto"/>
              <w:rPr>
                <w:rFonts w:ascii="Arial" w:hAnsi="Arial" w:cs="Arial"/>
                <w:sz w:val="20"/>
                <w:szCs w:val="20"/>
              </w:rPr>
            </w:pPr>
          </w:p>
        </w:tc>
      </w:tr>
      <w:tr w:rsidR="00AB3545" w:rsidRPr="002E5E10"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Insurance</w:t>
            </w:r>
          </w:p>
        </w:tc>
        <w:tc>
          <w:tcPr>
            <w:tcW w:w="1504" w:type="pct"/>
          </w:tcPr>
          <w:p w:rsidR="00AB3545" w:rsidRPr="002E5E10" w:rsidRDefault="00AB3545" w:rsidP="00AB3545">
            <w:pPr>
              <w:spacing w:line="360" w:lineRule="auto"/>
              <w:rPr>
                <w:rFonts w:ascii="Arial" w:hAnsi="Arial" w:cs="Arial"/>
                <w:sz w:val="20"/>
                <w:szCs w:val="20"/>
              </w:rPr>
            </w:pPr>
          </w:p>
        </w:tc>
        <w:tc>
          <w:tcPr>
            <w:tcW w:w="1853" w:type="pct"/>
          </w:tcPr>
          <w:p w:rsidR="00AB3545" w:rsidRPr="002E5E10" w:rsidRDefault="00AB3545" w:rsidP="00AB3545">
            <w:pPr>
              <w:spacing w:line="360" w:lineRule="auto"/>
              <w:rPr>
                <w:rFonts w:ascii="Arial" w:hAnsi="Arial" w:cs="Arial"/>
                <w:sz w:val="20"/>
                <w:szCs w:val="20"/>
              </w:rPr>
            </w:pPr>
          </w:p>
        </w:tc>
      </w:tr>
    </w:tbl>
    <w:p w:rsidR="00AB3545" w:rsidRPr="002E5E10" w:rsidRDefault="00AB3545" w:rsidP="00AB3545">
      <w:pPr>
        <w:spacing w:line="360" w:lineRule="auto"/>
        <w:rPr>
          <w:rFonts w:ascii="Arial" w:hAnsi="Arial" w:cs="Arial"/>
          <w:sz w:val="20"/>
          <w:szCs w:val="20"/>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Please add any additional comments in the box below to further clarify any details about the all-in cost per test for your assay:-</w:t>
      </w:r>
    </w:p>
    <w:p w:rsidR="00AB3545" w:rsidRPr="007F7178" w:rsidRDefault="00AB3545" w:rsidP="00AB3545">
      <w:pPr>
        <w:spacing w:line="360" w:lineRule="auto"/>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B3545" w:rsidRPr="007F7178" w:rsidTr="00AB3545">
        <w:tc>
          <w:tcPr>
            <w:tcW w:w="9242" w:type="dxa"/>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For rental placement of instrument.</w:t>
            </w: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tc>
      </w:tr>
    </w:tbl>
    <w:p w:rsidR="00AB3545" w:rsidRPr="002E5E10" w:rsidRDefault="00AB3545" w:rsidP="00AB3545">
      <w:pPr>
        <w:spacing w:line="360" w:lineRule="auto"/>
        <w:rPr>
          <w:rFonts w:ascii="Arial" w:hAnsi="Arial" w:cs="Arial"/>
          <w:sz w:val="20"/>
          <w:szCs w:val="20"/>
        </w:rPr>
      </w:pPr>
    </w:p>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Please provide a detailed bill of materials for the assays included in the proposal specifications per NHLS laboratory and region:</w:t>
      </w:r>
    </w:p>
    <w:p w:rsidR="00AB3545" w:rsidRPr="002E5E10" w:rsidRDefault="00AB3545" w:rsidP="00AB3545">
      <w:pPr>
        <w:spacing w:line="360" w:lineRule="auto"/>
        <w:rPr>
          <w:rFonts w:ascii="Arial" w:hAnsi="Arial" w:cs="Arial"/>
          <w:sz w:val="20"/>
          <w:szCs w:val="20"/>
        </w:rPr>
      </w:pPr>
    </w:p>
    <w:p w:rsidR="00AB3545" w:rsidRDefault="00AB3545" w:rsidP="00AB3545">
      <w:pPr>
        <w:spacing w:line="360" w:lineRule="auto"/>
        <w:rPr>
          <w:rFonts w:ascii="Arial" w:hAnsi="Arial" w:cs="Arial"/>
          <w:b/>
          <w:bCs/>
          <w:sz w:val="20"/>
          <w:szCs w:val="20"/>
        </w:rPr>
      </w:pPr>
    </w:p>
    <w:p w:rsidR="00AB3545" w:rsidRDefault="00AB3545" w:rsidP="00AB3545">
      <w:pPr>
        <w:spacing w:line="360" w:lineRule="auto"/>
        <w:rPr>
          <w:rFonts w:ascii="Arial" w:hAnsi="Arial" w:cs="Arial"/>
          <w:b/>
          <w:bCs/>
          <w:sz w:val="20"/>
          <w:szCs w:val="20"/>
        </w:rPr>
      </w:pPr>
    </w:p>
    <w:p w:rsidR="00AB3545" w:rsidRDefault="00AB3545" w:rsidP="00AB3545">
      <w:pPr>
        <w:spacing w:line="360" w:lineRule="auto"/>
        <w:rPr>
          <w:rFonts w:ascii="Arial" w:hAnsi="Arial" w:cs="Arial"/>
          <w:b/>
          <w:bCs/>
          <w:sz w:val="20"/>
          <w:szCs w:val="20"/>
        </w:rPr>
      </w:pPr>
    </w:p>
    <w:p w:rsidR="00AB3545" w:rsidRDefault="00AB3545" w:rsidP="00AB3545">
      <w:pPr>
        <w:spacing w:line="360" w:lineRule="auto"/>
        <w:rPr>
          <w:rFonts w:ascii="Arial" w:hAnsi="Arial" w:cs="Arial"/>
          <w:b/>
          <w:bCs/>
          <w:sz w:val="20"/>
          <w:szCs w:val="20"/>
        </w:rPr>
      </w:pPr>
    </w:p>
    <w:p w:rsidR="00AB3545" w:rsidRDefault="00AB3545" w:rsidP="00AB3545">
      <w:pPr>
        <w:spacing w:line="360" w:lineRule="auto"/>
        <w:rPr>
          <w:rFonts w:ascii="Arial" w:hAnsi="Arial" w:cs="Arial"/>
          <w:b/>
          <w:bCs/>
          <w:sz w:val="20"/>
          <w:szCs w:val="20"/>
        </w:rPr>
      </w:pPr>
    </w:p>
    <w:p w:rsidR="00AB3545" w:rsidRDefault="00AB3545" w:rsidP="00AB3545">
      <w:pPr>
        <w:spacing w:line="360" w:lineRule="auto"/>
        <w:rPr>
          <w:rFonts w:ascii="Arial" w:hAnsi="Arial" w:cs="Arial"/>
          <w:b/>
          <w:bCs/>
          <w:sz w:val="20"/>
          <w:szCs w:val="20"/>
        </w:rPr>
      </w:pPr>
    </w:p>
    <w:p w:rsidR="00AB3545" w:rsidRDefault="00AB3545" w:rsidP="00AB3545">
      <w:pPr>
        <w:spacing w:line="360" w:lineRule="auto"/>
        <w:rPr>
          <w:rFonts w:ascii="Arial" w:hAnsi="Arial" w:cs="Arial"/>
          <w:b/>
          <w:bCs/>
          <w:sz w:val="20"/>
          <w:szCs w:val="20"/>
        </w:rPr>
      </w:pPr>
    </w:p>
    <w:p w:rsidR="00E139C4" w:rsidRDefault="00E139C4" w:rsidP="00AB3545">
      <w:pPr>
        <w:spacing w:line="360" w:lineRule="auto"/>
        <w:rPr>
          <w:rFonts w:ascii="Arial" w:hAnsi="Arial" w:cs="Arial"/>
          <w:b/>
          <w:bCs/>
          <w:sz w:val="20"/>
          <w:szCs w:val="20"/>
        </w:rPr>
      </w:pPr>
    </w:p>
    <w:p w:rsidR="00E139C4" w:rsidRDefault="00E139C4" w:rsidP="00AB3545">
      <w:pPr>
        <w:spacing w:line="360" w:lineRule="auto"/>
        <w:rPr>
          <w:rFonts w:ascii="Arial" w:hAnsi="Arial" w:cs="Arial"/>
          <w:b/>
          <w:bCs/>
          <w:sz w:val="20"/>
          <w:szCs w:val="20"/>
        </w:rPr>
      </w:pPr>
    </w:p>
    <w:p w:rsidR="00AB3545" w:rsidRPr="007F7178" w:rsidRDefault="00AB3545" w:rsidP="00AB3545">
      <w:pPr>
        <w:spacing w:line="360" w:lineRule="auto"/>
        <w:rPr>
          <w:rFonts w:ascii="Arial" w:hAnsi="Arial" w:cs="Arial"/>
          <w:sz w:val="22"/>
          <w:szCs w:val="22"/>
        </w:rPr>
      </w:pPr>
      <w:r w:rsidRPr="007F7178">
        <w:rPr>
          <w:rFonts w:ascii="Arial" w:hAnsi="Arial" w:cs="Arial"/>
          <w:b/>
          <w:bCs/>
          <w:sz w:val="22"/>
          <w:szCs w:val="22"/>
        </w:rPr>
        <w:t>Please provide placement costing information for 5 years contract duration</w:t>
      </w: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Please indicate the costs related to placing or servicing of the instrument: -</w:t>
      </w:r>
    </w:p>
    <w:p w:rsidR="00AB3545" w:rsidRPr="007F7178" w:rsidRDefault="00AB3545" w:rsidP="00AB3545">
      <w:pPr>
        <w:spacing w:line="360" w:lineRule="auto"/>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AB3545" w:rsidRPr="007F7178" w:rsidTr="00AB3545">
        <w:tc>
          <w:tcPr>
            <w:tcW w:w="1643" w:type="pct"/>
            <w:shd w:val="clear" w:color="auto" w:fill="DBE5F1"/>
          </w:tcPr>
          <w:p w:rsidR="00AB3545" w:rsidRPr="007F7178" w:rsidRDefault="00AB3545" w:rsidP="00AB3545">
            <w:pPr>
              <w:spacing w:line="360" w:lineRule="auto"/>
              <w:jc w:val="center"/>
              <w:rPr>
                <w:rFonts w:ascii="Arial" w:hAnsi="Arial" w:cs="Arial"/>
                <w:b/>
                <w:bCs/>
                <w:sz w:val="22"/>
                <w:szCs w:val="22"/>
              </w:rPr>
            </w:pPr>
            <w:r w:rsidRPr="007F7178">
              <w:rPr>
                <w:rFonts w:ascii="Arial" w:hAnsi="Arial" w:cs="Arial"/>
                <w:b/>
                <w:bCs/>
                <w:sz w:val="22"/>
                <w:szCs w:val="22"/>
              </w:rPr>
              <w:t>Item</w:t>
            </w:r>
          </w:p>
        </w:tc>
        <w:tc>
          <w:tcPr>
            <w:tcW w:w="1504" w:type="pct"/>
            <w:shd w:val="clear" w:color="auto" w:fill="DBE5F1"/>
          </w:tcPr>
          <w:p w:rsidR="00AB3545" w:rsidRPr="007F7178" w:rsidRDefault="00AB3545" w:rsidP="00AB3545">
            <w:pPr>
              <w:spacing w:line="360" w:lineRule="auto"/>
              <w:jc w:val="center"/>
              <w:rPr>
                <w:rFonts w:ascii="Arial" w:hAnsi="Arial" w:cs="Arial"/>
                <w:b/>
                <w:bCs/>
                <w:sz w:val="22"/>
                <w:szCs w:val="22"/>
              </w:rPr>
            </w:pPr>
            <w:r w:rsidRPr="007F7178">
              <w:rPr>
                <w:rFonts w:ascii="Arial" w:hAnsi="Arial" w:cs="Arial"/>
                <w:b/>
                <w:bCs/>
                <w:sz w:val="22"/>
                <w:szCs w:val="22"/>
              </w:rPr>
              <w:t>Monthly Cost (Rand)</w:t>
            </w:r>
          </w:p>
        </w:tc>
        <w:tc>
          <w:tcPr>
            <w:tcW w:w="1853" w:type="pct"/>
            <w:shd w:val="clear" w:color="auto" w:fill="DBE5F1"/>
          </w:tcPr>
          <w:p w:rsidR="00AB3545" w:rsidRPr="007F7178" w:rsidRDefault="00AB3545" w:rsidP="00AB3545">
            <w:pPr>
              <w:spacing w:line="360" w:lineRule="auto"/>
              <w:jc w:val="center"/>
              <w:rPr>
                <w:rFonts w:ascii="Arial" w:hAnsi="Arial" w:cs="Arial"/>
                <w:b/>
                <w:bCs/>
                <w:sz w:val="22"/>
                <w:szCs w:val="22"/>
              </w:rPr>
            </w:pPr>
            <w:r w:rsidRPr="007F7178">
              <w:rPr>
                <w:rFonts w:ascii="Arial" w:hAnsi="Arial" w:cs="Arial"/>
                <w:b/>
                <w:bCs/>
                <w:sz w:val="22"/>
                <w:szCs w:val="22"/>
              </w:rPr>
              <w:t>Annual Cost (Rand)</w:t>
            </w:r>
          </w:p>
        </w:tc>
      </w:tr>
      <w:tr w:rsidR="00AB3545" w:rsidRPr="007F7178"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Placement Fee</w:t>
            </w:r>
          </w:p>
        </w:tc>
        <w:tc>
          <w:tcPr>
            <w:tcW w:w="1504" w:type="pct"/>
          </w:tcPr>
          <w:p w:rsidR="00AB3545" w:rsidRPr="007F7178" w:rsidRDefault="00AB3545" w:rsidP="00AB3545">
            <w:pPr>
              <w:spacing w:line="360" w:lineRule="auto"/>
              <w:rPr>
                <w:rFonts w:ascii="Arial" w:hAnsi="Arial" w:cs="Arial"/>
                <w:sz w:val="22"/>
                <w:szCs w:val="22"/>
              </w:rPr>
            </w:pPr>
          </w:p>
        </w:tc>
        <w:tc>
          <w:tcPr>
            <w:tcW w:w="1853" w:type="pct"/>
          </w:tcPr>
          <w:p w:rsidR="00AB3545" w:rsidRPr="007F7178" w:rsidRDefault="00AB3545" w:rsidP="00AB3545">
            <w:pPr>
              <w:spacing w:line="360" w:lineRule="auto"/>
              <w:rPr>
                <w:rFonts w:ascii="Arial" w:hAnsi="Arial" w:cs="Arial"/>
                <w:sz w:val="22"/>
                <w:szCs w:val="22"/>
              </w:rPr>
            </w:pPr>
          </w:p>
        </w:tc>
      </w:tr>
      <w:tr w:rsidR="00AB3545" w:rsidRPr="007F7178" w:rsidTr="00AB3545">
        <w:tc>
          <w:tcPr>
            <w:tcW w:w="1643" w:type="pct"/>
          </w:tcPr>
          <w:p w:rsidR="00AB3545" w:rsidRPr="007F7178" w:rsidRDefault="00AB3545" w:rsidP="00AB3545">
            <w:pPr>
              <w:spacing w:line="360" w:lineRule="auto"/>
              <w:rPr>
                <w:rFonts w:ascii="Arial" w:hAnsi="Arial" w:cs="Arial"/>
                <w:bCs/>
                <w:sz w:val="22"/>
                <w:szCs w:val="22"/>
              </w:rPr>
            </w:pPr>
            <w:r w:rsidRPr="007F7178">
              <w:rPr>
                <w:rFonts w:ascii="Arial" w:hAnsi="Arial" w:cs="Arial"/>
                <w:bCs/>
                <w:sz w:val="22"/>
                <w:szCs w:val="22"/>
              </w:rPr>
              <w:t>Service Costs</w:t>
            </w:r>
          </w:p>
        </w:tc>
        <w:tc>
          <w:tcPr>
            <w:tcW w:w="1504" w:type="pct"/>
          </w:tcPr>
          <w:p w:rsidR="00AB3545" w:rsidRPr="007F7178" w:rsidRDefault="00AB3545" w:rsidP="00AB3545">
            <w:pPr>
              <w:spacing w:line="360" w:lineRule="auto"/>
              <w:rPr>
                <w:rFonts w:ascii="Arial" w:hAnsi="Arial" w:cs="Arial"/>
                <w:sz w:val="22"/>
                <w:szCs w:val="22"/>
              </w:rPr>
            </w:pPr>
          </w:p>
        </w:tc>
        <w:tc>
          <w:tcPr>
            <w:tcW w:w="1853" w:type="pct"/>
          </w:tcPr>
          <w:p w:rsidR="00AB3545" w:rsidRPr="007F7178" w:rsidRDefault="00AB3545" w:rsidP="00AB3545">
            <w:pPr>
              <w:spacing w:line="360" w:lineRule="auto"/>
              <w:rPr>
                <w:rFonts w:ascii="Arial" w:hAnsi="Arial" w:cs="Arial"/>
                <w:sz w:val="22"/>
                <w:szCs w:val="22"/>
              </w:rPr>
            </w:pPr>
          </w:p>
        </w:tc>
      </w:tr>
      <w:tr w:rsidR="00AB3545" w:rsidRPr="007F7178"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Consumables needed during Preventative Maintenance</w:t>
            </w:r>
          </w:p>
        </w:tc>
        <w:tc>
          <w:tcPr>
            <w:tcW w:w="1504" w:type="pct"/>
          </w:tcPr>
          <w:p w:rsidR="00AB3545" w:rsidRPr="007F7178" w:rsidRDefault="00AB3545" w:rsidP="00AB3545">
            <w:pPr>
              <w:spacing w:line="360" w:lineRule="auto"/>
              <w:rPr>
                <w:rFonts w:ascii="Arial" w:hAnsi="Arial" w:cs="Arial"/>
                <w:sz w:val="22"/>
                <w:szCs w:val="22"/>
              </w:rPr>
            </w:pPr>
          </w:p>
        </w:tc>
        <w:tc>
          <w:tcPr>
            <w:tcW w:w="1853" w:type="pct"/>
          </w:tcPr>
          <w:p w:rsidR="00AB3545" w:rsidRPr="007F7178" w:rsidRDefault="00AB3545" w:rsidP="00AB3545">
            <w:pPr>
              <w:spacing w:line="360" w:lineRule="auto"/>
              <w:rPr>
                <w:rFonts w:ascii="Arial" w:hAnsi="Arial" w:cs="Arial"/>
                <w:sz w:val="22"/>
                <w:szCs w:val="22"/>
              </w:rPr>
            </w:pPr>
          </w:p>
        </w:tc>
      </w:tr>
      <w:tr w:rsidR="00AB3545" w:rsidRPr="007F7178"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Call-out Fee</w:t>
            </w:r>
          </w:p>
        </w:tc>
        <w:tc>
          <w:tcPr>
            <w:tcW w:w="1504" w:type="pct"/>
          </w:tcPr>
          <w:p w:rsidR="00AB3545" w:rsidRPr="007F7178" w:rsidRDefault="00AB3545" w:rsidP="00AB3545">
            <w:pPr>
              <w:spacing w:line="360" w:lineRule="auto"/>
              <w:rPr>
                <w:rFonts w:ascii="Arial" w:hAnsi="Arial" w:cs="Arial"/>
                <w:sz w:val="22"/>
                <w:szCs w:val="22"/>
              </w:rPr>
            </w:pPr>
          </w:p>
        </w:tc>
        <w:tc>
          <w:tcPr>
            <w:tcW w:w="1853" w:type="pct"/>
          </w:tcPr>
          <w:p w:rsidR="00AB3545" w:rsidRPr="007F7178" w:rsidRDefault="00AB3545" w:rsidP="00AB3545">
            <w:pPr>
              <w:spacing w:line="360" w:lineRule="auto"/>
              <w:rPr>
                <w:rFonts w:ascii="Arial" w:hAnsi="Arial" w:cs="Arial"/>
                <w:sz w:val="22"/>
                <w:szCs w:val="22"/>
              </w:rPr>
            </w:pPr>
          </w:p>
        </w:tc>
      </w:tr>
      <w:tr w:rsidR="00AB3545" w:rsidRPr="007F7178" w:rsidTr="00AB3545">
        <w:tc>
          <w:tcPr>
            <w:tcW w:w="1643" w:type="pct"/>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Insurance (Breakdown)</w:t>
            </w:r>
          </w:p>
        </w:tc>
        <w:tc>
          <w:tcPr>
            <w:tcW w:w="1504" w:type="pct"/>
          </w:tcPr>
          <w:p w:rsidR="00AB3545" w:rsidRPr="007F7178" w:rsidRDefault="00AB3545" w:rsidP="00AB3545">
            <w:pPr>
              <w:spacing w:line="360" w:lineRule="auto"/>
              <w:rPr>
                <w:rFonts w:ascii="Arial" w:hAnsi="Arial" w:cs="Arial"/>
                <w:sz w:val="22"/>
                <w:szCs w:val="22"/>
              </w:rPr>
            </w:pPr>
          </w:p>
        </w:tc>
        <w:tc>
          <w:tcPr>
            <w:tcW w:w="1853" w:type="pct"/>
          </w:tcPr>
          <w:p w:rsidR="00AB3545" w:rsidRPr="007F7178" w:rsidRDefault="00AB3545" w:rsidP="00AB3545">
            <w:pPr>
              <w:spacing w:line="360" w:lineRule="auto"/>
              <w:rPr>
                <w:rFonts w:ascii="Arial" w:hAnsi="Arial" w:cs="Arial"/>
                <w:sz w:val="22"/>
                <w:szCs w:val="22"/>
              </w:rPr>
            </w:pPr>
          </w:p>
        </w:tc>
      </w:tr>
    </w:tbl>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Please any additional comments in the box below to further clarify any details about the all-in cost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B3545" w:rsidRPr="007F7178" w:rsidTr="00AB3545">
        <w:tc>
          <w:tcPr>
            <w:tcW w:w="9242" w:type="dxa"/>
          </w:tcPr>
          <w:p w:rsidR="00AB3545" w:rsidRPr="007F7178" w:rsidRDefault="00AB3545" w:rsidP="00AB3545">
            <w:pPr>
              <w:spacing w:line="360" w:lineRule="auto"/>
              <w:rPr>
                <w:rFonts w:ascii="Arial" w:hAnsi="Arial" w:cs="Arial"/>
                <w:sz w:val="22"/>
                <w:szCs w:val="22"/>
              </w:rPr>
            </w:pPr>
            <w:r w:rsidRPr="007F7178">
              <w:rPr>
                <w:rFonts w:ascii="Arial" w:hAnsi="Arial" w:cs="Arial"/>
                <w:sz w:val="22"/>
                <w:szCs w:val="22"/>
              </w:rPr>
              <w:t>For rental placement of instrument.</w:t>
            </w: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p w:rsidR="00AB3545" w:rsidRPr="007F7178" w:rsidRDefault="00AB3545" w:rsidP="00AB3545">
            <w:pPr>
              <w:spacing w:line="360" w:lineRule="auto"/>
              <w:rPr>
                <w:rFonts w:ascii="Arial" w:hAnsi="Arial" w:cs="Arial"/>
                <w:sz w:val="22"/>
                <w:szCs w:val="22"/>
              </w:rPr>
            </w:pPr>
          </w:p>
        </w:tc>
      </w:tr>
    </w:tbl>
    <w:p w:rsidR="00AB3545" w:rsidRPr="002E5E10" w:rsidRDefault="00AB3545" w:rsidP="00AB3545">
      <w:pPr>
        <w:spacing w:line="360" w:lineRule="auto"/>
        <w:rPr>
          <w:rFonts w:ascii="Arial" w:hAnsi="Arial" w:cs="Arial"/>
          <w:sz w:val="20"/>
          <w:szCs w:val="20"/>
        </w:rPr>
      </w:pPr>
    </w:p>
    <w:p w:rsidR="00AB3545" w:rsidRPr="002E5E10" w:rsidRDefault="00AB3545" w:rsidP="00AB3545">
      <w:pPr>
        <w:spacing w:line="360" w:lineRule="auto"/>
        <w:rPr>
          <w:rFonts w:ascii="Arial" w:hAnsi="Arial" w:cs="Arial"/>
          <w:sz w:val="20"/>
          <w:szCs w:val="20"/>
        </w:rPr>
      </w:pPr>
    </w:p>
    <w:p w:rsidR="00AB3545" w:rsidRPr="002E5E10" w:rsidRDefault="00AB3545" w:rsidP="00AB3545">
      <w:pPr>
        <w:spacing w:line="360" w:lineRule="auto"/>
        <w:rPr>
          <w:rFonts w:ascii="Arial" w:hAnsi="Arial" w:cs="Arial"/>
          <w:sz w:val="20"/>
          <w:szCs w:val="20"/>
        </w:rPr>
      </w:pPr>
    </w:p>
    <w:p w:rsidR="00223AF0" w:rsidRDefault="00223AF0">
      <w:pPr>
        <w:rPr>
          <w:rFonts w:ascii="Verdana" w:hAnsi="Verdana"/>
          <w:sz w:val="20"/>
          <w:szCs w:val="20"/>
        </w:rPr>
        <w:sectPr w:rsidR="00223AF0" w:rsidSect="002567C5">
          <w:pgSz w:w="11907" w:h="16834" w:code="9"/>
          <w:pgMar w:top="1304" w:right="987" w:bottom="851" w:left="839" w:header="561" w:footer="289" w:gutter="720"/>
          <w:cols w:space="720"/>
          <w:titlePg/>
          <w:docGrid w:linePitch="360"/>
        </w:sectPr>
      </w:pP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2C3097"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2C3097">
        <w:rPr>
          <w:rFonts w:ascii="Verdana" w:eastAsia="Arial Unicode MS" w:hAnsi="Verdana" w:cs="Arial"/>
          <w:sz w:val="20"/>
          <w:szCs w:val="20"/>
        </w:rPr>
        <w:t xml:space="preserve">Having read through and examined the Tender Document, </w:t>
      </w:r>
      <w:r w:rsidR="00303BB3" w:rsidRPr="002C3097">
        <w:rPr>
          <w:rFonts w:ascii="Verdana" w:eastAsia="Arial Unicode MS" w:hAnsi="Verdana" w:cs="Arial"/>
          <w:b/>
          <w:sz w:val="20"/>
          <w:szCs w:val="20"/>
        </w:rPr>
        <w:t>RFB</w:t>
      </w:r>
      <w:r w:rsidR="00E94EDD" w:rsidRPr="002C3097">
        <w:rPr>
          <w:rFonts w:ascii="Verdana" w:eastAsia="Arial Unicode MS" w:hAnsi="Verdana" w:cs="Arial"/>
          <w:b/>
          <w:sz w:val="20"/>
          <w:szCs w:val="20"/>
        </w:rPr>
        <w:t xml:space="preserve"> N</w:t>
      </w:r>
      <w:r w:rsidRPr="002C3097">
        <w:rPr>
          <w:rFonts w:ascii="Verdana" w:eastAsia="Arial Unicode MS" w:hAnsi="Verdana" w:cs="Arial"/>
          <w:b/>
          <w:sz w:val="20"/>
          <w:szCs w:val="20"/>
        </w:rPr>
        <w:t>o</w:t>
      </w:r>
      <w:r w:rsidR="00303BB3" w:rsidRPr="002C3097">
        <w:rPr>
          <w:rFonts w:ascii="Verdana" w:eastAsia="Arial Unicode MS" w:hAnsi="Verdana" w:cs="Arial"/>
          <w:b/>
          <w:sz w:val="20"/>
          <w:szCs w:val="20"/>
        </w:rPr>
        <w:t xml:space="preserve">: </w:t>
      </w:r>
      <w:r w:rsidR="00E139C4">
        <w:rPr>
          <w:rFonts w:ascii="Verdana" w:eastAsia="Arial Unicode MS" w:hAnsi="Verdana" w:cs="Arial"/>
          <w:b/>
          <w:sz w:val="20"/>
          <w:szCs w:val="20"/>
        </w:rPr>
        <w:t>053</w:t>
      </w:r>
      <w:r w:rsidR="00303BB3" w:rsidRPr="002C3097">
        <w:rPr>
          <w:rFonts w:ascii="Verdana" w:eastAsia="Arial Unicode MS" w:hAnsi="Verdana" w:cs="Arial"/>
          <w:b/>
          <w:sz w:val="20"/>
          <w:szCs w:val="20"/>
        </w:rPr>
        <w:t>/13-14</w:t>
      </w:r>
      <w:r w:rsidRPr="002C3097">
        <w:rPr>
          <w:rFonts w:ascii="Verdana" w:eastAsia="Arial Unicode MS" w:hAnsi="Verdana" w:cs="Arial"/>
          <w:sz w:val="20"/>
          <w:szCs w:val="20"/>
        </w:rPr>
        <w:t xml:space="preserve"> General Conditions, The Requirement and all other </w:t>
      </w:r>
      <w:proofErr w:type="spellStart"/>
      <w:r w:rsidR="00303BB3" w:rsidRPr="002C3097">
        <w:rPr>
          <w:rFonts w:ascii="Verdana" w:eastAsia="Arial Unicode MS" w:hAnsi="Verdana" w:cs="Arial"/>
          <w:sz w:val="20"/>
          <w:szCs w:val="20"/>
        </w:rPr>
        <w:t>Annexures</w:t>
      </w:r>
      <w:proofErr w:type="spellEnd"/>
      <w:r w:rsidRPr="002C3097">
        <w:rPr>
          <w:rFonts w:ascii="Verdana" w:eastAsia="Arial Unicode MS" w:hAnsi="Verdana" w:cs="Arial"/>
          <w:sz w:val="20"/>
          <w:szCs w:val="20"/>
        </w:rPr>
        <w:t xml:space="preserve"> to the Tender Document, we offer to provide </w:t>
      </w:r>
    </w:p>
    <w:p w:rsidR="00BB7ED6" w:rsidRPr="00C7369D" w:rsidRDefault="007C77F8"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Pr>
          <w:rFonts w:ascii="Verdana" w:hAnsi="Verdana" w:cs="Arial"/>
          <w:b/>
          <w:color w:val="1D1B11" w:themeColor="background2" w:themeShade="1A"/>
          <w:sz w:val="20"/>
          <w:szCs w:val="20"/>
        </w:rPr>
        <w:t>PLAC</w:t>
      </w:r>
      <w:r w:rsidR="00E139C4">
        <w:rPr>
          <w:rFonts w:ascii="Verdana" w:hAnsi="Verdana" w:cs="Arial"/>
          <w:b/>
          <w:color w:val="1D1B11" w:themeColor="background2" w:themeShade="1A"/>
          <w:sz w:val="20"/>
          <w:szCs w:val="20"/>
        </w:rPr>
        <w:t>EMENT OF A 60L MEDIA PREPARATOR</w:t>
      </w:r>
      <w:r w:rsidRPr="00FA15BF">
        <w:rPr>
          <w:rFonts w:ascii="Verdana" w:hAnsi="Verdana" w:cs="Arial"/>
          <w:b/>
          <w:color w:val="1D1B11" w:themeColor="background2" w:themeShade="1A"/>
          <w:sz w:val="20"/>
          <w:szCs w:val="20"/>
        </w:rPr>
        <w:t xml:space="preserve"> (</w:t>
      </w:r>
      <w:r w:rsidR="00E139C4">
        <w:rPr>
          <w:rFonts w:ascii="Verdana" w:hAnsi="Verdana" w:cs="Arial"/>
          <w:b/>
          <w:color w:val="1D1B11" w:themeColor="background2" w:themeShade="1A"/>
          <w:sz w:val="20"/>
          <w:szCs w:val="20"/>
        </w:rPr>
        <w:t>DMP PRODUCTION LABORATORY</w:t>
      </w:r>
      <w:r>
        <w:rPr>
          <w:rFonts w:ascii="Verdana" w:hAnsi="Verdana" w:cs="Arial"/>
          <w:b/>
          <w:color w:val="1D1B11" w:themeColor="background2" w:themeShade="1A"/>
          <w:sz w:val="20"/>
          <w:szCs w:val="20"/>
        </w:rPr>
        <w:t>)</w:t>
      </w:r>
      <w:r w:rsidR="00AF7483" w:rsidRPr="002C3097">
        <w:rPr>
          <w:rFonts w:ascii="Verdana" w:hAnsi="Verdana" w:cs="Arial"/>
          <w:b/>
          <w:color w:val="1D1B11" w:themeColor="background2" w:themeShade="1A"/>
          <w:sz w:val="20"/>
          <w:szCs w:val="20"/>
        </w:rPr>
        <w:t>,</w:t>
      </w:r>
      <w:r w:rsidR="00BB7ED6" w:rsidRPr="002C3097">
        <w:rPr>
          <w:rFonts w:ascii="Verdana" w:eastAsia="Arial Unicode MS" w:hAnsi="Verdana" w:cs="Arial"/>
          <w:sz w:val="20"/>
          <w:szCs w:val="20"/>
        </w:rPr>
        <w:t xml:space="preserve"> as detailed in the </w:t>
      </w:r>
      <w:r w:rsidR="00BB7ED6" w:rsidRPr="002C3097">
        <w:rPr>
          <w:rFonts w:ascii="Verdana" w:eastAsia="Arial Unicode MS" w:hAnsi="Verdana" w:cs="Arial"/>
          <w:b/>
          <w:sz w:val="20"/>
          <w:szCs w:val="20"/>
        </w:rPr>
        <w:t>RFB</w:t>
      </w:r>
      <w:r w:rsidR="005C606E" w:rsidRPr="002C3097">
        <w:rPr>
          <w:rFonts w:ascii="Verdana" w:eastAsia="Arial Unicode MS" w:hAnsi="Verdana" w:cs="Arial"/>
          <w:b/>
          <w:sz w:val="20"/>
          <w:szCs w:val="20"/>
        </w:rPr>
        <w:t>0</w:t>
      </w:r>
      <w:r w:rsidR="00E139C4">
        <w:rPr>
          <w:rFonts w:ascii="Verdana" w:eastAsia="Arial Unicode MS" w:hAnsi="Verdana" w:cs="Arial"/>
          <w:b/>
          <w:sz w:val="20"/>
          <w:szCs w:val="20"/>
        </w:rPr>
        <w:t>53</w:t>
      </w:r>
      <w:r w:rsidR="005C606E" w:rsidRPr="002C3097">
        <w:rPr>
          <w:rFonts w:ascii="Verdana" w:eastAsia="Arial Unicode MS" w:hAnsi="Verdana" w:cs="Arial"/>
          <w:b/>
          <w:sz w:val="20"/>
          <w:szCs w:val="20"/>
        </w:rPr>
        <w:t>/13-14</w:t>
      </w:r>
      <w:r w:rsidR="00BB7ED6" w:rsidRPr="002C3097">
        <w:rPr>
          <w:rFonts w:ascii="Verdana" w:eastAsia="Arial Unicode MS" w:hAnsi="Verdana" w:cs="Arial"/>
          <w:sz w:val="20"/>
          <w:szCs w:val="20"/>
        </w:rPr>
        <w:t>, for the total Tendered Contract Su</w:t>
      </w:r>
      <w:r w:rsidR="00BB7ED6" w:rsidRPr="00C7369D">
        <w:rPr>
          <w:rFonts w:ascii="Verdana" w:eastAsia="Arial Unicode MS" w:hAnsi="Verdana" w:cs="Arial"/>
          <w:sz w:val="20"/>
          <w:szCs w:val="20"/>
        </w:rPr>
        <w:t>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009E31AD">
        <w:rPr>
          <w:rFonts w:ascii="Verdana" w:hAnsi="Verdana" w:cs="Calibri"/>
          <w:sz w:val="20"/>
          <w:szCs w:val="20"/>
        </w:rPr>
        <w:t xml:space="preserve"> </w:t>
      </w:r>
      <w:r w:rsidRPr="00C7369D">
        <w:rPr>
          <w:rFonts w:ascii="Verdana" w:hAnsi="Verdana" w:cs="Calibri"/>
          <w:sz w:val="20"/>
          <w:szCs w:val="20"/>
        </w:rPr>
        <w:t>(</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E139C4">
        <w:rPr>
          <w:rFonts w:ascii="Verdana" w:hAnsi="Verdana" w:cs="Arial"/>
          <w:b/>
          <w:color w:val="1D1B11" w:themeColor="background2" w:themeShade="1A"/>
          <w:sz w:val="20"/>
          <w:szCs w:val="20"/>
        </w:rPr>
        <w:t>PLACEMENT OF A 60L MEDIA PREPARATOR (DMP PRODUCTION LABORATORY</w:t>
      </w:r>
      <w:r w:rsidR="007C77F8">
        <w:rPr>
          <w:rFonts w:ascii="Verdana" w:hAnsi="Verdana" w:cs="Arial"/>
          <w:b/>
          <w:color w:val="1D1B11" w:themeColor="background2" w:themeShade="1A"/>
          <w:sz w:val="20"/>
          <w:szCs w:val="20"/>
        </w:rPr>
        <w:t>)</w:t>
      </w:r>
      <w:r w:rsidR="00C7369D" w:rsidRPr="00C7369D">
        <w:rPr>
          <w:rFonts w:ascii="Verdana" w:eastAsia="Arial Unicode MS" w:hAnsi="Verdana" w:cs="Arial"/>
          <w:b/>
          <w:sz w:val="20"/>
          <w:szCs w:val="20"/>
        </w:rPr>
        <w:t>,</w:t>
      </w:r>
      <w:r w:rsidR="009E31AD">
        <w:rPr>
          <w:rFonts w:ascii="Verdana" w:eastAsia="Arial Unicode MS" w:hAnsi="Verdana" w:cs="Arial"/>
          <w:b/>
          <w:sz w:val="20"/>
          <w:szCs w:val="20"/>
        </w:rPr>
        <w:t xml:space="preserve"> </w:t>
      </w:r>
      <w:r w:rsidRPr="00DF6450">
        <w:rPr>
          <w:rFonts w:ascii="Verdana" w:eastAsia="Arial Unicode MS" w:hAnsi="Verdana" w:cs="Arial"/>
          <w:sz w:val="20"/>
          <w:szCs w:val="20"/>
        </w:rPr>
        <w:t>including but not limited to the supply of all required, for</w:t>
      </w:r>
      <w:r w:rsidR="009E31AD">
        <w:rPr>
          <w:rFonts w:ascii="Verdana" w:eastAsia="Arial Unicode MS" w:hAnsi="Verdana" w:cs="Arial"/>
          <w:sz w:val="20"/>
          <w:szCs w:val="20"/>
        </w:rPr>
        <w:t xml:space="preserve"> </w:t>
      </w:r>
      <w:r w:rsidR="00E139C4">
        <w:rPr>
          <w:rFonts w:ascii="Verdana" w:hAnsi="Verdana" w:cs="Arial"/>
          <w:b/>
          <w:color w:val="1D1B11" w:themeColor="background2" w:themeShade="1A"/>
          <w:sz w:val="20"/>
          <w:szCs w:val="20"/>
        </w:rPr>
        <w:t>PLACEMENT OF A 60L MEDIA PREPARATOR</w:t>
      </w:r>
      <w:r w:rsidR="007C77F8">
        <w:rPr>
          <w:rFonts w:ascii="Verdana" w:hAnsi="Verdana" w:cs="Arial"/>
          <w:b/>
          <w:color w:val="1D1B11" w:themeColor="background2" w:themeShade="1A"/>
          <w:sz w:val="20"/>
          <w:szCs w:val="20"/>
        </w:rPr>
        <w:t xml:space="preserve"> FOR </w:t>
      </w:r>
      <w:r w:rsidR="00E139C4">
        <w:rPr>
          <w:rFonts w:ascii="Verdana" w:hAnsi="Verdana" w:cs="Arial"/>
          <w:b/>
          <w:color w:val="1D1B11" w:themeColor="background2" w:themeShade="1A"/>
          <w:sz w:val="20"/>
          <w:szCs w:val="20"/>
        </w:rPr>
        <w:t xml:space="preserve">DMP </w:t>
      </w:r>
      <w:r w:rsidR="00DA3DD3">
        <w:rPr>
          <w:rFonts w:ascii="Verdana" w:hAnsi="Verdana" w:cs="Arial"/>
          <w:b/>
          <w:color w:val="1D1B11" w:themeColor="background2" w:themeShade="1A"/>
          <w:sz w:val="20"/>
          <w:szCs w:val="20"/>
        </w:rPr>
        <w:t>LABORATORY</w:t>
      </w:r>
      <w:r w:rsidR="00DA3DD3" w:rsidRPr="00C7369D">
        <w:rPr>
          <w:rFonts w:ascii="Verdana" w:eastAsia="Arial Unicode MS" w:hAnsi="Verdana" w:cs="Arial"/>
          <w:b/>
          <w:sz w:val="20"/>
          <w:szCs w:val="20"/>
        </w:rPr>
        <w:t>,</w:t>
      </w:r>
      <w:r w:rsidR="00DA3DD3" w:rsidRPr="00DF6450">
        <w:rPr>
          <w:rFonts w:ascii="Verdana" w:eastAsia="Arial Unicode MS" w:hAnsi="Verdana" w:cs="Arial"/>
          <w:sz w:val="20"/>
          <w:szCs w:val="20"/>
        </w:rPr>
        <w:t xml:space="preserve"> We</w:t>
      </w:r>
      <w:r w:rsidRPr="00DF6450">
        <w:rPr>
          <w:rFonts w:ascii="Verdana" w:eastAsia="Arial Unicode MS" w:hAnsi="Verdana" w:cs="Arial"/>
          <w:sz w:val="20"/>
          <w:szCs w:val="20"/>
        </w:rPr>
        <w:t xml:space="preserv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4" w:name="_Toc364762533"/>
      <w:r>
        <w:rPr>
          <w:color w:val="000080"/>
        </w:rPr>
        <w:lastRenderedPageBreak/>
        <w:t>Tax Clearance Requirements</w:t>
      </w:r>
      <w:r>
        <w:rPr>
          <w:color w:val="000080"/>
        </w:rPr>
        <w:tab/>
      </w:r>
      <w:r>
        <w:rPr>
          <w:color w:val="000080"/>
        </w:rPr>
        <w:tab/>
      </w:r>
      <w:r>
        <w:rPr>
          <w:color w:val="000080"/>
        </w:rPr>
        <w:tab/>
        <w:t xml:space="preserve">  (SBD2)</w:t>
      </w:r>
      <w:bookmarkEnd w:id="44"/>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9"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w:t>
      </w:r>
      <w:proofErr w:type="spellStart"/>
      <w:r w:rsidR="00160344" w:rsidRPr="00F1037E">
        <w:rPr>
          <w:rFonts w:ascii="Verdana" w:hAnsi="Verdana" w:cs="Arial Narrow"/>
          <w:sz w:val="20"/>
          <w:szCs w:val="20"/>
        </w:rPr>
        <w:t>eFiling</w:t>
      </w:r>
      <w:proofErr w:type="spellEnd"/>
      <w:r w:rsidR="00160344" w:rsidRPr="00F1037E">
        <w:rPr>
          <w:rFonts w:ascii="Verdana" w:hAnsi="Verdana" w:cs="Arial Narrow"/>
          <w:sz w:val="20"/>
          <w:szCs w:val="20"/>
        </w:rPr>
        <w:t xml:space="preserve">.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w:t>
      </w:r>
      <w:proofErr w:type="spellStart"/>
      <w:r w:rsidR="00160344" w:rsidRPr="00F1037E">
        <w:rPr>
          <w:rFonts w:ascii="Verdana" w:hAnsi="Verdana" w:cs="Arial Narrow"/>
          <w:sz w:val="20"/>
          <w:szCs w:val="20"/>
        </w:rPr>
        <w:t>eFilers</w:t>
      </w:r>
      <w:proofErr w:type="spellEnd"/>
      <w:r w:rsidR="00160344" w:rsidRPr="00F1037E">
        <w:rPr>
          <w:rFonts w:ascii="Verdana" w:hAnsi="Verdana" w:cs="Arial Narrow"/>
          <w:sz w:val="20"/>
          <w:szCs w:val="20"/>
        </w:rPr>
        <w:t xml:space="preserve">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DA3DD3">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lastRenderedPageBreak/>
        <w:t xml:space="preserve">Particulars of tender </w:t>
      </w:r>
      <w:r w:rsidRPr="005B17A4">
        <w:rPr>
          <w:rFonts w:ascii="IRHFP T+ Verdana," w:hAnsi="IRHFP T+ Verdana," w:cs="IRHFP T+ Verdana,"/>
          <w:b/>
          <w:bCs/>
          <w:color w:val="1E1916"/>
          <w:sz w:val="16"/>
          <w:szCs w:val="16"/>
        </w:rPr>
        <w:t>(If applicable)</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w:t>
      </w:r>
      <w:proofErr w:type="spellStart"/>
      <w:r w:rsidRPr="005B17A4">
        <w:rPr>
          <w:rFonts w:ascii="QSSHM D+ Tahoma" w:hAnsi="QSSHM D+ Tahoma" w:cs="QSSHM D+ Tahoma"/>
          <w:sz w:val="16"/>
          <w:szCs w:val="16"/>
        </w:rPr>
        <w:t>i</w:t>
      </w:r>
      <w:proofErr w:type="spellEnd"/>
      <w:r w:rsidRPr="005B17A4">
        <w:rPr>
          <w:rFonts w:ascii="QSSHM D+ Tahoma" w:hAnsi="QSSHM D+ Tahoma" w:cs="QSSHM D+ Tahoma"/>
          <w:sz w:val="16"/>
          <w:szCs w:val="16"/>
        </w:rPr>
        <w:t xml:space="preserve">)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5" w:name="_Toc364762534"/>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5"/>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9E31AD">
        <w:rPr>
          <w:rFonts w:ascii="Verdana" w:hAnsi="Verdana"/>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r>
      <w:proofErr w:type="gramStart"/>
      <w:r w:rsidRPr="00616B86">
        <w:rPr>
          <w:rFonts w:ascii="Verdana" w:hAnsi="Verdana"/>
          <w:sz w:val="20"/>
          <w:szCs w:val="20"/>
          <w:lang w:val="en-GB"/>
        </w:rPr>
        <w:t>the</w:t>
      </w:r>
      <w:proofErr w:type="gramEnd"/>
      <w:r w:rsidRPr="00616B86">
        <w:rPr>
          <w:rFonts w:ascii="Verdana" w:hAnsi="Verdana"/>
          <w:sz w:val="20"/>
          <w:szCs w:val="20"/>
          <w:lang w:val="en-GB"/>
        </w:rPr>
        <w:t xml:space="preserv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616B86">
        <w:rPr>
          <w:rFonts w:ascii="Verdana" w:hAnsi="Verdana"/>
          <w:sz w:val="20"/>
          <w:szCs w:val="20"/>
          <w:lang w:val="en-GB"/>
        </w:rPr>
        <w:t>declarant</w:t>
      </w:r>
      <w:proofErr w:type="spellEnd"/>
      <w:r w:rsidRPr="00616B86">
        <w:rPr>
          <w:rFonts w:ascii="Verdana" w:hAnsi="Verdana"/>
          <w:sz w:val="20"/>
          <w:szCs w:val="20"/>
          <w:lang w:val="en-GB"/>
        </w:rPr>
        <w:t xml:space="preserve">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w:t>
      </w:r>
      <w:proofErr w:type="gramStart"/>
      <w:r w:rsidRPr="00616B86">
        <w:rPr>
          <w:rFonts w:ascii="Verdana" w:hAnsi="Verdana"/>
          <w:sz w:val="20"/>
          <w:szCs w:val="20"/>
          <w:lang w:val="en-GB"/>
        </w:rPr>
        <w:t>:  …………………………………………………….</w:t>
      </w:r>
      <w:proofErr w:type="gramEnd"/>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w:t>
      </w:r>
      <w:proofErr w:type="gramStart"/>
      <w:r w:rsidRPr="00616B86">
        <w:rPr>
          <w:rFonts w:ascii="Verdana" w:hAnsi="Verdana"/>
          <w:sz w:val="20"/>
          <w:szCs w:val="20"/>
          <w:lang w:val="en-GB"/>
        </w:rPr>
        <w:t>:  …………………………………………………………………………………………</w:t>
      </w:r>
      <w:proofErr w:type="gramEnd"/>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roofErr w:type="gramStart"/>
      <w:r w:rsidRPr="00616B86">
        <w:rPr>
          <w:rFonts w:ascii="Verdana" w:hAnsi="Verdana"/>
          <w:sz w:val="20"/>
          <w:szCs w:val="20"/>
          <w:lang w:val="en-GB"/>
        </w:rPr>
        <w:t>:………………………………………………………………………….………</w:t>
      </w:r>
      <w:proofErr w:type="gramEnd"/>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proofErr w:type="gramStart"/>
      <w:r w:rsidRPr="00616B86">
        <w:rPr>
          <w:rFonts w:ascii="Verdana" w:hAnsi="Verdana"/>
          <w:sz w:val="20"/>
          <w:szCs w:val="20"/>
          <w:lang w:val="en-GB"/>
        </w:rPr>
        <w:t>:……………………………………………………………………………....</w:t>
      </w:r>
      <w:proofErr w:type="gramEnd"/>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 xml:space="preserve">The names of all directors / trustees / shareholders / members, their individual identity numbers, tax reference numbers and, if applicable, employee / </w:t>
      </w:r>
      <w:proofErr w:type="spellStart"/>
      <w:r w:rsidRPr="00616B86">
        <w:rPr>
          <w:rFonts w:ascii="Verdana" w:hAnsi="Verdana"/>
          <w:sz w:val="20"/>
          <w:szCs w:val="20"/>
          <w:lang w:val="en-GB"/>
        </w:rPr>
        <w:t>persal</w:t>
      </w:r>
      <w:proofErr w:type="spellEnd"/>
      <w:r w:rsidRPr="00616B86">
        <w:rPr>
          <w:rFonts w:ascii="Verdana" w:hAnsi="Verdana"/>
          <w:sz w:val="20"/>
          <w:szCs w:val="20"/>
          <w:lang w:val="en-GB"/>
        </w:rPr>
        <w:t xml:space="preserve">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223AF0">
      <w:pPr>
        <w:tabs>
          <w:tab w:val="left" w:pos="-963"/>
          <w:tab w:val="left" w:pos="-720"/>
          <w:tab w:val="left" w:pos="851"/>
          <w:tab w:val="left" w:pos="900"/>
          <w:tab w:val="left" w:pos="2250"/>
          <w:tab w:val="left" w:pos="7363"/>
        </w:tabs>
        <w:ind w:left="851" w:hanging="1215"/>
        <w:jc w:val="both"/>
        <w:rPr>
          <w:rFonts w:ascii="Verdana" w:hAnsi="Verdana"/>
          <w:sz w:val="20"/>
          <w:szCs w:val="20"/>
          <w:lang w:val="en-GB"/>
        </w:rPr>
      </w:pP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municipality or municipal entity;</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provincial</w:t>
      </w:r>
      <w:proofErr w:type="gramEnd"/>
      <w:r w:rsidRPr="00616B86">
        <w:rPr>
          <w:rFonts w:ascii="Verdana" w:hAnsi="Verdana"/>
          <w:sz w:val="20"/>
          <w:szCs w:val="20"/>
          <w:lang w:val="en-GB"/>
        </w:rPr>
        <w:t xml:space="preserve"> legislature;</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r>
      <w:proofErr w:type="gramStart"/>
      <w:r w:rsidRPr="00616B86">
        <w:rPr>
          <w:rFonts w:ascii="Verdana" w:hAnsi="Verdana"/>
          <w:sz w:val="20"/>
          <w:szCs w:val="20"/>
          <w:lang w:val="en-GB"/>
        </w:rPr>
        <w:t>national</w:t>
      </w:r>
      <w:proofErr w:type="gramEnd"/>
      <w:r w:rsidRPr="00616B86">
        <w:rPr>
          <w:rFonts w:ascii="Verdana" w:hAnsi="Verdana"/>
          <w:sz w:val="20"/>
          <w:szCs w:val="20"/>
          <w:lang w:val="en-GB"/>
        </w:rPr>
        <w:t xml:space="preserve"> Assembly or the national Council of provinces; or</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lastRenderedPageBreak/>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6" w:name="_Toc311123814"/>
      <w:bookmarkStart w:id="47" w:name="_Toc364762535"/>
      <w:proofErr w:type="gramStart"/>
      <w:r w:rsidRPr="007C3B10">
        <w:rPr>
          <w:rFonts w:ascii="Verdana" w:hAnsi="Verdana"/>
          <w:snapToGrid/>
          <w:sz w:val="20"/>
        </w:rPr>
        <w:t>Full details of directors / trustees / members / shareholders.</w:t>
      </w:r>
      <w:bookmarkEnd w:id="46"/>
      <w:bookmarkEnd w:id="47"/>
      <w:proofErr w:type="gramEnd"/>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w:t>
            </w:r>
            <w:proofErr w:type="spellStart"/>
            <w:r w:rsidRPr="00616B86">
              <w:rPr>
                <w:rFonts w:ascii="Verdana" w:hAnsi="Verdana"/>
                <w:b/>
                <w:sz w:val="20"/>
                <w:szCs w:val="20"/>
                <w:lang w:val="en-GB"/>
              </w:rPr>
              <w:t>Persal</w:t>
            </w:r>
            <w:proofErr w:type="spellEnd"/>
            <w:r w:rsidRPr="00616B86">
              <w:rPr>
                <w:rFonts w:ascii="Verdana" w:hAnsi="Verdana"/>
                <w:b/>
                <w:sz w:val="20"/>
                <w:szCs w:val="20"/>
                <w:lang w:val="en-GB"/>
              </w:rPr>
              <w:t xml:space="preserve">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8" w:name="_Toc311123815"/>
      <w:bookmarkStart w:id="49" w:name="_Toc364762536"/>
      <w:r w:rsidRPr="00616B86">
        <w:rPr>
          <w:rFonts w:ascii="Verdana" w:hAnsi="Verdana"/>
          <w:sz w:val="20"/>
        </w:rPr>
        <w:t>4.</w:t>
      </w:r>
      <w:r w:rsidRPr="00616B86">
        <w:rPr>
          <w:rFonts w:ascii="Verdana" w:hAnsi="Verdana"/>
          <w:sz w:val="20"/>
        </w:rPr>
        <w:tab/>
        <w:t>DECLARATION</w:t>
      </w:r>
      <w:bookmarkEnd w:id="48"/>
      <w:bookmarkEnd w:id="49"/>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50" w:name="_Toc364762537"/>
      <w:r>
        <w:rPr>
          <w:color w:val="000080"/>
        </w:rPr>
        <w:lastRenderedPageBreak/>
        <w:t>Nat</w:t>
      </w:r>
      <w:r w:rsidR="0077253D">
        <w:rPr>
          <w:color w:val="000080"/>
        </w:rPr>
        <w:t xml:space="preserve">ional Industrial Participation </w:t>
      </w:r>
      <w:r>
        <w:rPr>
          <w:color w:val="000080"/>
        </w:rPr>
        <w:t>(SBD5)</w:t>
      </w:r>
      <w:bookmarkEnd w:id="50"/>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D71FEA">
        <w:rPr>
          <w:rFonts w:ascii="Verdana" w:hAnsi="Verdana" w:cs="Arial"/>
          <w:sz w:val="20"/>
          <w:szCs w:val="20"/>
        </w:rPr>
        <w:t>parastatal</w:t>
      </w:r>
      <w:proofErr w:type="spellEnd"/>
      <w:r w:rsidRPr="00D71FEA">
        <w:rPr>
          <w:rFonts w:ascii="Verdana" w:hAnsi="Verdana"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009E31AD">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proofErr w:type="gramStart"/>
      <w:r w:rsidRPr="00CD4945">
        <w:rPr>
          <w:rFonts w:ascii="Verdana" w:hAnsi="Verdana" w:cs="Arial"/>
          <w:color w:val="auto"/>
          <w:sz w:val="20"/>
          <w:szCs w:val="20"/>
        </w:rPr>
        <w:t>exercised</w:t>
      </w:r>
      <w:proofErr w:type="gramEnd"/>
      <w:r w:rsidRPr="00CD4945">
        <w:rPr>
          <w:rFonts w:ascii="Verdana" w:hAnsi="Verdana" w:cs="Arial"/>
          <w:color w:val="auto"/>
          <w:sz w:val="20"/>
          <w:szCs w:val="20"/>
        </w:rPr>
        <w:t xml:space="preserve">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00B3617B" w:rsidRPr="00D71FEA">
        <w:rPr>
          <w:rFonts w:ascii="Verdana" w:hAnsi="Verdana" w:cs="Arial"/>
          <w:sz w:val="20"/>
          <w:szCs w:val="20"/>
        </w:rPr>
        <w:tab/>
        <w:t>A period of seven years has been identified as the time frame within which to discharge the obligation.</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D71FEA">
        <w:rPr>
          <w:rFonts w:ascii="Verdana" w:hAnsi="Verdana" w:cs="Arial"/>
          <w:sz w:val="20"/>
          <w:szCs w:val="20"/>
        </w:rPr>
        <w:t>above</w:t>
      </w:r>
      <w:proofErr w:type="gramEnd"/>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bid</w:t>
      </w:r>
      <w:proofErr w:type="gramEnd"/>
      <w:r w:rsidRPr="00D71FEA">
        <w:rPr>
          <w:rFonts w:ascii="Verdana" w:hAnsi="Verdana" w:cs="Arial"/>
          <w:color w:val="auto"/>
          <w:sz w:val="20"/>
          <w:szCs w:val="20"/>
        </w:rPr>
        <w:t xml:space="preserve">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description</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date</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name</w:t>
      </w:r>
      <w:proofErr w:type="gramEnd"/>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p>
    <w:p w:rsidR="00B3617B" w:rsidRPr="00D71FEA" w:rsidRDefault="009E31AD"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w:t>
      </w:r>
      <w:r w:rsidR="001F31BA" w:rsidRPr="00D71FEA">
        <w:rPr>
          <w:rFonts w:ascii="Verdana" w:hAnsi="Verdana" w:cs="Arial"/>
          <w:color w:val="auto"/>
          <w:sz w:val="20"/>
          <w:szCs w:val="20"/>
        </w:rPr>
        <w:t>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imported</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009E31AD">
        <w:rPr>
          <w:rFonts w:ascii="Verdana" w:hAnsi="Verdana" w:cs="Arial"/>
          <w:sz w:val="20"/>
          <w:szCs w:val="20"/>
        </w:rPr>
        <w:t xml:space="preserve"> </w:t>
      </w:r>
      <w:r w:rsidRPr="00D71FEA">
        <w:rPr>
          <w:rFonts w:ascii="Verdana" w:hAnsi="Verdana" w:cs="Arial"/>
          <w:sz w:val="20"/>
          <w:szCs w:val="20"/>
        </w:rPr>
        <w:t xml:space="preserve">Elias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within five (5) working days after award of the contract.  </w:t>
      </w:r>
      <w:r w:rsidR="00CB7DF7" w:rsidRPr="00D46D75">
        <w:rPr>
          <w:rFonts w:ascii="Verdana" w:hAnsi="Verdana" w:cs="Arial"/>
          <w:sz w:val="20"/>
          <w:szCs w:val="20"/>
        </w:rPr>
        <w:t>Mr.</w:t>
      </w:r>
      <w:r w:rsidR="009E31AD">
        <w:rPr>
          <w:rFonts w:ascii="Verdana" w:hAnsi="Verdana" w:cs="Arial"/>
          <w:sz w:val="20"/>
          <w:szCs w:val="20"/>
        </w:rPr>
        <w:t xml:space="preserve">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may be contacted </w:t>
      </w:r>
      <w:r w:rsidR="001F31BA">
        <w:rPr>
          <w:rFonts w:ascii="Verdana" w:hAnsi="Verdana" w:cs="Arial"/>
          <w:sz w:val="20"/>
          <w:szCs w:val="20"/>
        </w:rPr>
        <w:t>at</w:t>
      </w:r>
      <w:r w:rsidRPr="00D71FEA">
        <w:rPr>
          <w:rFonts w:ascii="Verdana" w:hAnsi="Verdana" w:cs="Arial"/>
          <w:sz w:val="20"/>
          <w:szCs w:val="20"/>
        </w:rPr>
        <w:t xml:space="preserve"> </w:t>
      </w:r>
      <w:proofErr w:type="gramStart"/>
      <w:r w:rsidRPr="00D71FEA">
        <w:rPr>
          <w:rFonts w:ascii="Verdana" w:hAnsi="Verdana" w:cs="Arial"/>
          <w:sz w:val="20"/>
          <w:szCs w:val="20"/>
        </w:rPr>
        <w:t>telephone(</w:t>
      </w:r>
      <w:proofErr w:type="gramEnd"/>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proofErr w:type="gramStart"/>
      <w:r w:rsidRPr="00D71FEA">
        <w:rPr>
          <w:rFonts w:ascii="Verdana" w:hAnsi="Verdana" w:cs="Arial"/>
          <w:sz w:val="20"/>
          <w:szCs w:val="20"/>
        </w:rPr>
        <w:t>g</w:t>
      </w:r>
      <w:proofErr w:type="gramEnd"/>
      <w:r w:rsidRPr="00D71FEA">
        <w:rPr>
          <w:rFonts w:ascii="Verdana" w:hAnsi="Verdana" w:cs="Arial"/>
          <w:sz w:val="20"/>
          <w:szCs w:val="20"/>
        </w:rPr>
        <w:t xml:space="preserve">.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1" w:name="_Toc364762538"/>
      <w:r w:rsidRPr="0067215F">
        <w:rPr>
          <w:rFonts w:ascii="Verdana" w:hAnsi="Verdana"/>
          <w:color w:val="000080"/>
          <w:sz w:val="24"/>
          <w:szCs w:val="24"/>
        </w:rPr>
        <w:lastRenderedPageBreak/>
        <w:t>Declaration Of Bidders Past Supply Chain Practices (SBD8)</w:t>
      </w:r>
      <w:bookmarkEnd w:id="51"/>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proofErr w:type="gramStart"/>
      <w:r w:rsidRPr="00AA1EE7">
        <w:rPr>
          <w:rFonts w:ascii="Verdana" w:hAnsi="Verdana"/>
          <w:sz w:val="20"/>
          <w:szCs w:val="20"/>
          <w:lang w:val="en-US"/>
        </w:rPr>
        <w:t>failed</w:t>
      </w:r>
      <w:proofErr w:type="gramEnd"/>
      <w:r w:rsidRPr="00AA1EE7">
        <w:rPr>
          <w:rFonts w:ascii="Verdana" w:hAnsi="Verdana"/>
          <w:sz w:val="20"/>
          <w:szCs w:val="20"/>
          <w:lang w:val="en-US"/>
        </w:rPr>
        <w:t xml:space="preserve">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proofErr w:type="spellStart"/>
            <w:r w:rsidRPr="00AA1EE7">
              <w:rPr>
                <w:i/>
                <w:iCs/>
              </w:rPr>
              <w:t>audialterampartem</w:t>
            </w:r>
            <w:proofErr w:type="spellEnd"/>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172BC9"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172BC9"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9"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172BC9"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172BC9"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172BC9"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172BC9"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172BC9"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172BC9"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2" w:name="_Toc364762539"/>
      <w:r>
        <w:rPr>
          <w:rFonts w:ascii="Verdana" w:hAnsi="Verdana"/>
          <w:color w:val="000080"/>
          <w:sz w:val="24"/>
          <w:szCs w:val="24"/>
        </w:rPr>
        <w:lastRenderedPageBreak/>
        <w:t>Preferential Procurement Claim Form</w:t>
      </w:r>
      <w:r w:rsidR="00A07D81">
        <w:rPr>
          <w:rFonts w:ascii="Verdana" w:hAnsi="Verdana"/>
          <w:color w:val="000080"/>
          <w:sz w:val="24"/>
          <w:szCs w:val="24"/>
        </w:rPr>
        <w:t>(SBD6.1)</w:t>
      </w:r>
      <w:bookmarkEnd w:id="52"/>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w:t>
      </w:r>
      <w:proofErr w:type="spellStart"/>
      <w:r w:rsidRPr="00616B86">
        <w:rPr>
          <w:rFonts w:ascii="Verdana" w:hAnsi="Verdana"/>
          <w:sz w:val="20"/>
        </w:rPr>
        <w:t>000</w:t>
      </w:r>
      <w:proofErr w:type="spellEnd"/>
      <w:r w:rsidRPr="00616B86">
        <w:rPr>
          <w:rFonts w:ascii="Verdana" w:hAnsi="Verdana"/>
          <w:sz w:val="20"/>
        </w:rPr>
        <w:t xml:space="preserve">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proofErr w:type="gramStart"/>
      <w:r w:rsidRPr="00616B86">
        <w:rPr>
          <w:rFonts w:ascii="Verdana" w:hAnsi="Verdana"/>
          <w:sz w:val="20"/>
        </w:rPr>
        <w:t>the</w:t>
      </w:r>
      <w:proofErr w:type="gramEnd"/>
      <w:r w:rsidRPr="00616B86">
        <w:rPr>
          <w:rFonts w:ascii="Verdana" w:hAnsi="Verdana"/>
          <w:sz w:val="20"/>
        </w:rPr>
        <w:t xml:space="preserv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w:t>
      </w:r>
      <w:proofErr w:type="spellStart"/>
      <w:r w:rsidRPr="00616B86">
        <w:rPr>
          <w:rFonts w:ascii="Verdana" w:hAnsi="Verdana"/>
          <w:sz w:val="20"/>
        </w:rPr>
        <w:t>000</w:t>
      </w:r>
      <w:proofErr w:type="spellEnd"/>
      <w:r w:rsidRPr="00616B86">
        <w:rPr>
          <w:rFonts w:ascii="Verdana" w:hAnsi="Verdana"/>
          <w:sz w:val="20"/>
        </w:rPr>
        <w:t xml:space="preserve">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 xml:space="preserve">R1 000 </w:t>
      </w:r>
      <w:proofErr w:type="spellStart"/>
      <w:r w:rsidRPr="00616B86">
        <w:rPr>
          <w:rFonts w:ascii="Verdana" w:hAnsi="Verdana" w:cs="Arial"/>
          <w:sz w:val="20"/>
        </w:rPr>
        <w:t>000</w:t>
      </w:r>
      <w:proofErr w:type="spellEnd"/>
      <w:r w:rsidRPr="00616B86">
        <w:rPr>
          <w:rFonts w:ascii="Verdana" w:hAnsi="Verdana" w:cs="Arial"/>
          <w:sz w:val="20"/>
        </w:rPr>
        <w:t xml:space="preserve">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009E31AD">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009E31AD">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009E31AD">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organ</w:t>
      </w:r>
      <w:proofErr w:type="gramEnd"/>
      <w:r w:rsidRPr="00616B86">
        <w:rPr>
          <w:rFonts w:ascii="Verdana" w:hAnsi="Verdana" w:cs="Arial"/>
          <w:sz w:val="20"/>
        </w:rPr>
        <w:t xml:space="preserve">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competitive</w:t>
      </w:r>
      <w:proofErr w:type="gramEnd"/>
      <w:r w:rsidRPr="00616B86">
        <w:rPr>
          <w:rFonts w:ascii="Verdana" w:hAnsi="Verdana" w:cs="Arial"/>
          <w:sz w:val="20"/>
        </w:rPr>
        <w:t xml:space="preser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ab/>
      </w:r>
      <w:proofErr w:type="gramStart"/>
      <w:r w:rsidRPr="00616B86">
        <w:rPr>
          <w:rFonts w:ascii="Verdana" w:hAnsi="Verdana" w:cs="Arial"/>
          <w:sz w:val="20"/>
        </w:rPr>
        <w:t>discounts</w:t>
      </w:r>
      <w:proofErr w:type="gramEnd"/>
      <w:r w:rsidRPr="00616B86">
        <w:rPr>
          <w:rFonts w:ascii="Verdana" w:hAnsi="Verdana" w:cs="Arial"/>
          <w:sz w:val="20"/>
        </w:rPr>
        <w:t xml:space="preserve">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9E31AD">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Pr="00616B86">
        <w:rPr>
          <w:rFonts w:ascii="Verdana" w:hAnsi="Verdana" w:cs="Arial"/>
          <w:sz w:val="20"/>
        </w:rPr>
        <w:tab/>
      </w:r>
      <w:r w:rsidRPr="00616B86">
        <w:rPr>
          <w:rFonts w:ascii="Verdana" w:hAnsi="Verdana" w:cs="Arial"/>
          <w:b/>
          <w:sz w:val="20"/>
        </w:rPr>
        <w:t>“contract”</w:t>
      </w:r>
      <w:r w:rsidR="00172BC9" w:rsidRPr="00616B86">
        <w:rPr>
          <w:rFonts w:ascii="Verdana" w:hAnsi="Verdana" w:cs="Arial"/>
          <w:b/>
          <w:sz w:val="20"/>
        </w:rPr>
        <w:fldChar w:fldCharType="begin"/>
      </w:r>
      <w:r w:rsidRPr="00616B86">
        <w:rPr>
          <w:rFonts w:ascii="Verdana" w:hAnsi="Verdana" w:cs="Arial"/>
          <w:b/>
          <w:sz w:val="20"/>
        </w:rPr>
        <w:instrText xml:space="preserve"> EQ </w:instrText>
      </w:r>
      <w:r w:rsidR="00172BC9"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Pr="00616B86">
        <w:rPr>
          <w:rFonts w:ascii="Verdana" w:hAnsi="Verdana" w:cs="Arial"/>
          <w:b/>
          <w:sz w:val="20"/>
        </w:rPr>
        <w:tab/>
        <w:t xml:space="preserve">“EME” </w:t>
      </w:r>
      <w:r w:rsidRPr="00616B86">
        <w:rPr>
          <w:rFonts w:ascii="Verdana" w:hAnsi="Verdana" w:cs="Arial"/>
          <w:sz w:val="20"/>
        </w:rPr>
        <w:t xml:space="preserve">means any </w:t>
      </w:r>
      <w:proofErr w:type="gramStart"/>
      <w:r w:rsidRPr="00616B86">
        <w:rPr>
          <w:rFonts w:ascii="Verdana" w:hAnsi="Verdana" w:cs="Arial"/>
          <w:sz w:val="20"/>
        </w:rPr>
        <w:t>enterprise  with</w:t>
      </w:r>
      <w:proofErr w:type="gramEnd"/>
      <w:r w:rsidRPr="00616B86">
        <w:rPr>
          <w:rFonts w:ascii="Verdana" w:hAnsi="Verdana" w:cs="Arial"/>
          <w:sz w:val="20"/>
        </w:rPr>
        <w:t xml:space="preserve">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proofErr w:type="gramStart"/>
      <w:r w:rsidRPr="00616B86">
        <w:rPr>
          <w:rFonts w:ascii="Verdana" w:hAnsi="Verdana" w:cs="Arial"/>
          <w:sz w:val="20"/>
        </w:rPr>
        <w:t>operating</w:t>
      </w:r>
      <w:proofErr w:type="gramEnd"/>
      <w:r w:rsidRPr="00616B86">
        <w:rPr>
          <w:rFonts w:ascii="Verdana" w:hAnsi="Verdana" w:cs="Arial"/>
          <w:sz w:val="20"/>
        </w:rPr>
        <w:t>, taking into account, among other factors, the quality, reliability, viability and durability of a</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9E31AD">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Pr="00616B86">
        <w:rPr>
          <w:rFonts w:cs="Arial"/>
          <w:b w:val="0"/>
          <w:i/>
          <w:sz w:val="20"/>
        </w:rPr>
        <w:t>“sub-contract”</w:t>
      </w:r>
      <w:r w:rsidRPr="00616B86">
        <w:rPr>
          <w:rFonts w:cs="Arial"/>
          <w:i/>
          <w:sz w:val="20"/>
        </w:rPr>
        <w:t xml:space="preserve"> means the primary contractor’s assigning, leasing, making out work to, or</w:t>
      </w:r>
      <w:r w:rsidR="009E31AD">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sidR="009E31AD">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sidR="009E31AD">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sidR="009E31AD">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9E31AD">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3" w:name="_Toc311123819"/>
      <w:bookmarkStart w:id="54" w:name="_Toc364762540"/>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3"/>
      <w:bookmarkEnd w:id="54"/>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5pt" o:ole="" fillcolor="window">
            <v:imagedata r:id="rId30" o:title=""/>
          </v:shape>
          <o:OLEObject Type="Embed" ProgID="Equation.3" ShapeID="_x0000_i1025" DrawAspect="Content" ObjectID="_1451990599" r:id="rId31"/>
        </w:object>
      </w:r>
      <w:r w:rsidRPr="00616B86">
        <w:rPr>
          <w:rFonts w:ascii="Verdana" w:hAnsi="Verdana"/>
          <w:b/>
          <w:sz w:val="20"/>
          <w:lang w:val="en-GB"/>
        </w:rPr>
        <w:tab/>
      </w:r>
      <w:proofErr w:type="gramStart"/>
      <w:r w:rsidRPr="00616B86">
        <w:rPr>
          <w:rFonts w:ascii="Verdana" w:hAnsi="Verdana"/>
          <w:sz w:val="20"/>
          <w:lang w:val="en-GB"/>
        </w:rPr>
        <w:t>or</w:t>
      </w:r>
      <w:proofErr w:type="gramEnd"/>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9pt;height:33.5pt" o:ole="" fillcolor="window">
            <v:imagedata r:id="rId32" o:title=""/>
          </v:shape>
          <o:OLEObject Type="Embed" ProgID="Equation.3" ShapeID="_x0000_i1026" DrawAspect="Content" ObjectID="_1451990600" r:id="rId33"/>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r>
      <w:proofErr w:type="spellStart"/>
      <w:r w:rsidRPr="00616B86">
        <w:rPr>
          <w:rFonts w:ascii="Verdana" w:hAnsi="Verdana"/>
          <w:sz w:val="20"/>
          <w:lang w:val="en-GB"/>
        </w:rPr>
        <w:t>Pmin</w:t>
      </w:r>
      <w:proofErr w:type="spellEnd"/>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9E31AD">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9E31AD">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lastRenderedPageBreak/>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9E31AD">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9E31AD">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9E31AD">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9E31AD">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proofErr w:type="gramStart"/>
      <w:r w:rsidR="005A570D" w:rsidRPr="00616B86">
        <w:rPr>
          <w:rFonts w:ascii="Verdana" w:hAnsi="Verdana"/>
          <w:sz w:val="20"/>
          <w:szCs w:val="20"/>
          <w:lang w:val="en-GB"/>
        </w:rPr>
        <w:t>:</w:t>
      </w:r>
      <w:r w:rsidR="005A570D" w:rsidRPr="00616B86">
        <w:rPr>
          <w:rFonts w:ascii="Verdana" w:hAnsi="Verdana"/>
          <w:sz w:val="20"/>
          <w:szCs w:val="20"/>
          <w:lang w:val="en-GB"/>
        </w:rPr>
        <w:tab/>
        <w:t>………….</w:t>
      </w:r>
      <w:proofErr w:type="gramEnd"/>
      <w:r w:rsidR="005A570D" w:rsidRPr="00616B86">
        <w:rPr>
          <w:rFonts w:ascii="Verdana" w:hAnsi="Verdana"/>
          <w:sz w:val="20"/>
          <w:szCs w:val="20"/>
          <w:lang w:val="en-GB"/>
        </w:rPr>
        <w:t xml:space="preserve">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w:t>
      </w:r>
      <w:proofErr w:type="spellStart"/>
      <w:r w:rsidRPr="00616B86">
        <w:rPr>
          <w:rFonts w:ascii="Verdana" w:hAnsi="Verdana"/>
          <w:sz w:val="20"/>
          <w:szCs w:val="20"/>
        </w:rPr>
        <w:t>i</w:t>
      </w:r>
      <w:proofErr w:type="spellEnd"/>
      <w:r w:rsidRPr="00616B86">
        <w:rPr>
          <w:rFonts w:ascii="Verdana" w:hAnsi="Verdana"/>
          <w:sz w:val="20"/>
          <w:szCs w:val="20"/>
        </w:rPr>
        <w:t xml:space="preserve">) </w:t>
      </w:r>
      <w:r w:rsidRPr="00616B86">
        <w:rPr>
          <w:rFonts w:ascii="Verdana" w:hAnsi="Verdana"/>
          <w:sz w:val="20"/>
          <w:szCs w:val="20"/>
        </w:rPr>
        <w:tab/>
      </w:r>
      <w:proofErr w:type="gramStart"/>
      <w:r w:rsidRPr="00616B86">
        <w:rPr>
          <w:rFonts w:ascii="Verdana" w:hAnsi="Verdana"/>
          <w:sz w:val="20"/>
          <w:szCs w:val="20"/>
        </w:rPr>
        <w:t>what</w:t>
      </w:r>
      <w:proofErr w:type="gramEnd"/>
      <w:r w:rsidRPr="00616B86">
        <w:rPr>
          <w:rFonts w:ascii="Verdana" w:hAnsi="Verdana"/>
          <w:sz w:val="20"/>
          <w:szCs w:val="20"/>
        </w:rPr>
        <w:t xml:space="preserve">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r>
      <w:proofErr w:type="gramStart"/>
      <w:r w:rsidRPr="00616B86">
        <w:rPr>
          <w:rFonts w:ascii="Verdana" w:hAnsi="Verdana"/>
          <w:sz w:val="20"/>
          <w:szCs w:val="20"/>
        </w:rPr>
        <w:t>the</w:t>
      </w:r>
      <w:proofErr w:type="gramEnd"/>
      <w:r w:rsidRPr="00616B86">
        <w:rPr>
          <w:rFonts w:ascii="Verdana" w:hAnsi="Verdana"/>
          <w:sz w:val="20"/>
          <w:szCs w:val="20"/>
        </w:rPr>
        <w:t xml:space="preserv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r>
      <w:proofErr w:type="gramStart"/>
      <w:r w:rsidRPr="00616B86">
        <w:rPr>
          <w:rFonts w:ascii="Verdana" w:hAnsi="Verdana"/>
          <w:sz w:val="20"/>
          <w:szCs w:val="20"/>
        </w:rPr>
        <w:t>the</w:t>
      </w:r>
      <w:proofErr w:type="gramEnd"/>
      <w:r w:rsidRPr="00616B86">
        <w:rPr>
          <w:rFonts w:ascii="Verdana" w:hAnsi="Verdana"/>
          <w:sz w:val="20"/>
          <w:szCs w:val="20"/>
        </w:rPr>
        <w:t xml:space="preserv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r>
      <w:proofErr w:type="gramStart"/>
      <w:r w:rsidRPr="00616B86">
        <w:rPr>
          <w:rFonts w:ascii="Verdana" w:hAnsi="Verdana"/>
          <w:sz w:val="20"/>
          <w:szCs w:val="20"/>
        </w:rPr>
        <w:t>whether</w:t>
      </w:r>
      <w:proofErr w:type="gramEnd"/>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r>
      <w:proofErr w:type="gramStart"/>
      <w:r w:rsidRPr="00616B86">
        <w:rPr>
          <w:rFonts w:ascii="Verdana" w:hAnsi="Verdana"/>
          <w:sz w:val="20"/>
          <w:szCs w:val="20"/>
          <w:lang w:val="en-GB"/>
        </w:rPr>
        <w:t>Other service providers, e.g. transporter, etc.</w:t>
      </w:r>
      <w:proofErr w:type="gramEnd"/>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w:t>
      </w:r>
      <w:proofErr w:type="spellStart"/>
      <w:r w:rsidRPr="00616B86">
        <w:rPr>
          <w:rFonts w:ascii="Verdana" w:hAnsi="Verdana"/>
          <w:sz w:val="20"/>
          <w:szCs w:val="20"/>
          <w:lang w:val="en-GB"/>
        </w:rPr>
        <w:t>i</w:t>
      </w:r>
      <w:proofErr w:type="spellEnd"/>
      <w:r w:rsidRPr="00616B86">
        <w:rPr>
          <w:rFonts w:ascii="Verdana" w:hAnsi="Verdana"/>
          <w:sz w:val="20"/>
          <w:szCs w:val="20"/>
          <w:lang w:val="en-GB"/>
        </w:rPr>
        <w:t>)</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r>
      <w:proofErr w:type="gramStart"/>
      <w:r w:rsidRPr="00616B86">
        <w:rPr>
          <w:rFonts w:ascii="Verdana" w:hAnsi="Verdana"/>
          <w:sz w:val="20"/>
          <w:szCs w:val="20"/>
          <w:lang w:val="en-GB"/>
        </w:rPr>
        <w:t>(iv)</w:t>
      </w:r>
      <w:r w:rsidRPr="00616B86">
        <w:rPr>
          <w:rFonts w:ascii="Verdana" w:hAnsi="Verdana"/>
          <w:sz w:val="20"/>
          <w:szCs w:val="20"/>
          <w:lang w:val="en-GB"/>
        </w:rPr>
        <w:tab/>
        <w:t>If</w:t>
      </w:r>
      <w:proofErr w:type="gramEnd"/>
      <w:r w:rsidRPr="00616B86">
        <w:rPr>
          <w:rFonts w:ascii="Verdana" w:hAnsi="Verdana"/>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disqualify</w:t>
      </w:r>
      <w:proofErr w:type="gramEnd"/>
      <w:r w:rsidRPr="00616B86">
        <w:rPr>
          <w:rFonts w:ascii="Verdana" w:hAnsi="Verdana"/>
          <w:sz w:val="20"/>
          <w:szCs w:val="20"/>
          <w:lang w:val="en-GB"/>
        </w:rPr>
        <w:t xml:space="preserve">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recover</w:t>
      </w:r>
      <w:proofErr w:type="gramEnd"/>
      <w:r w:rsidRPr="00616B86">
        <w:rPr>
          <w:rFonts w:ascii="Verdana" w:hAnsi="Verdana"/>
          <w:sz w:val="20"/>
          <w:szCs w:val="20"/>
          <w:lang w:val="en-GB"/>
        </w:rPr>
        <w:t xml:space="preserve">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cancel</w:t>
      </w:r>
      <w:proofErr w:type="gramEnd"/>
      <w:r w:rsidRPr="00616B86">
        <w:rPr>
          <w:rFonts w:ascii="Verdana" w:hAnsi="Verdana"/>
          <w:sz w:val="20"/>
          <w:szCs w:val="20"/>
          <w:lang w:val="en-GB"/>
        </w:rPr>
        <w:t xml:space="preserve">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616B86">
        <w:rPr>
          <w:rFonts w:ascii="Verdana" w:hAnsi="Verdana"/>
          <w:sz w:val="20"/>
          <w:szCs w:val="20"/>
          <w:lang w:val="en-GB"/>
        </w:rPr>
        <w:t>audialterampartem</w:t>
      </w:r>
      <w:proofErr w:type="spellEnd"/>
      <w:r w:rsidRPr="00616B86">
        <w:rPr>
          <w:rFonts w:ascii="Verdana" w:hAnsi="Verdana"/>
          <w:sz w:val="20"/>
          <w:szCs w:val="20"/>
          <w:lang w:val="en-GB"/>
        </w:rPr>
        <w:t xml:space="preserve">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172BC9"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w:pict>
          <v:rect id="Rectangle 2" o:spid="_x0000_s1026" style="position:absolute;left:0;text-align:left;margin-left:266.4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roofErr w:type="gramStart"/>
      <w:r w:rsidRPr="00616B86">
        <w:rPr>
          <w:rFonts w:ascii="Verdana" w:hAnsi="Verdana"/>
          <w:sz w:val="20"/>
          <w:szCs w:val="20"/>
          <w:lang w:val="en-GB"/>
        </w:rPr>
        <w:t>:………………………………..</w:t>
      </w:r>
      <w:proofErr w:type="gramEnd"/>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roofErr w:type="gramStart"/>
      <w:r w:rsidRPr="00616B86">
        <w:t>:…………………………</w:t>
      </w:r>
      <w:proofErr w:type="gramEnd"/>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A31DAA" w:rsidRDefault="00A31DAA">
      <w:pPr>
        <w:rPr>
          <w:rFonts w:ascii="Verdana" w:hAnsi="Verdana"/>
          <w:sz w:val="20"/>
          <w:szCs w:val="22"/>
        </w:rPr>
      </w:pPr>
      <w:r>
        <w:rPr>
          <w:rFonts w:ascii="Verdana" w:hAnsi="Verdana"/>
          <w:sz w:val="20"/>
          <w:szCs w:val="22"/>
        </w:rPr>
        <w:br w:type="page"/>
      </w:r>
    </w:p>
    <w:p w:rsidR="00A31DAA" w:rsidRDefault="00A31DAA" w:rsidP="00A31DAA">
      <w:pPr>
        <w:pStyle w:val="AnnexH1"/>
        <w:ind w:left="0" w:firstLine="0"/>
        <w:rPr>
          <w:rFonts w:ascii="Verdana" w:hAnsi="Verdana"/>
          <w:color w:val="000080"/>
          <w:sz w:val="24"/>
          <w:szCs w:val="24"/>
        </w:rPr>
      </w:pPr>
      <w:bookmarkStart w:id="55" w:name="_Toc364416216"/>
      <w:bookmarkStart w:id="56" w:name="_Toc364762541"/>
      <w:r>
        <w:rPr>
          <w:rFonts w:ascii="Verdana" w:hAnsi="Verdana"/>
          <w:color w:val="000080"/>
          <w:sz w:val="24"/>
          <w:szCs w:val="24"/>
        </w:rPr>
        <w:lastRenderedPageBreak/>
        <w:t>Declaration Certificate for Local Production and Content for Designated Sectors (SBD 6.2)</w:t>
      </w:r>
      <w:bookmarkEnd w:id="55"/>
      <w:bookmarkEnd w:id="56"/>
    </w:p>
    <w:p w:rsidR="00A31DAA" w:rsidRDefault="00A31DAA" w:rsidP="00A31DAA">
      <w:pPr>
        <w:tabs>
          <w:tab w:val="left" w:pos="900"/>
          <w:tab w:val="left" w:pos="2880"/>
          <w:tab w:val="left" w:pos="5760"/>
          <w:tab w:val="left" w:pos="7920"/>
        </w:tabs>
        <w:rPr>
          <w:rFonts w:ascii="Verdana" w:hAnsi="Verdana"/>
          <w:sz w:val="20"/>
          <w:szCs w:val="22"/>
        </w:rPr>
      </w:pPr>
    </w:p>
    <w:p w:rsidR="00A31DAA" w:rsidRPr="00B83167" w:rsidRDefault="00A31DAA" w:rsidP="00A31DAA">
      <w:pPr>
        <w:jc w:val="right"/>
        <w:rPr>
          <w:rFonts w:ascii="Arial" w:hAnsi="Arial" w:cs="Arial"/>
          <w:sz w:val="22"/>
          <w:szCs w:val="22"/>
          <w:lang w:val="en-US"/>
        </w:rPr>
      </w:pPr>
      <w:r w:rsidRPr="00B83167">
        <w:rPr>
          <w:rFonts w:ascii="Arial" w:hAnsi="Arial" w:cs="Arial"/>
          <w:sz w:val="22"/>
          <w:szCs w:val="22"/>
          <w:lang w:val="en-US"/>
        </w:rPr>
        <w:t>SBD 6.2</w:t>
      </w:r>
    </w:p>
    <w:p w:rsidR="00A31DAA" w:rsidRPr="00B83167" w:rsidRDefault="00A31DAA" w:rsidP="00A31DAA">
      <w:pPr>
        <w:rPr>
          <w:rFonts w:ascii="Arial" w:hAnsi="Arial" w:cs="Arial"/>
          <w:sz w:val="22"/>
          <w:szCs w:val="22"/>
          <w:lang w:val="en-US"/>
        </w:rPr>
      </w:pPr>
    </w:p>
    <w:p w:rsidR="00A31DAA" w:rsidRPr="00B83167" w:rsidRDefault="00A31DAA" w:rsidP="00A31DAA">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p>
    <w:p w:rsidR="00A31DAA" w:rsidRPr="00B83167" w:rsidRDefault="00A31DAA" w:rsidP="00A31DAA">
      <w:pPr>
        <w:jc w:val="center"/>
        <w:rPr>
          <w:rFonts w:ascii="Arial" w:hAnsi="Arial" w:cs="Arial"/>
          <w:sz w:val="22"/>
          <w:szCs w:val="22"/>
          <w:lang w:val="en-US"/>
        </w:rPr>
      </w:pPr>
    </w:p>
    <w:p w:rsidR="00A31DAA" w:rsidRPr="00B83167" w:rsidRDefault="00A31DAA" w:rsidP="00A31DAA">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A31DAA" w:rsidRPr="00B83167" w:rsidRDefault="00A31DAA" w:rsidP="00A31DAA">
      <w:pPr>
        <w:ind w:left="360"/>
        <w:jc w:val="both"/>
        <w:rPr>
          <w:rFonts w:ascii="Arial" w:hAnsi="Arial" w:cs="Arial"/>
          <w:sz w:val="22"/>
          <w:szCs w:val="22"/>
          <w:lang w:val="en-US"/>
        </w:rPr>
      </w:pPr>
    </w:p>
    <w:p w:rsidR="00A31DAA" w:rsidRDefault="00A31DAA" w:rsidP="00A31DAA">
      <w:pPr>
        <w:jc w:val="both"/>
        <w:rPr>
          <w:rFonts w:ascii="Arial" w:hAnsi="Arial" w:cs="Arial"/>
          <w:sz w:val="22"/>
          <w:szCs w:val="22"/>
          <w:lang w:val="en-US"/>
        </w:rPr>
      </w:pPr>
      <w:r w:rsidRPr="00B83167">
        <w:rPr>
          <w:rFonts w:ascii="Arial" w:hAnsi="Arial" w:cs="Arial"/>
          <w:sz w:val="22"/>
          <w:szCs w:val="22"/>
          <w:lang w:val="en-US"/>
        </w:rPr>
        <w:t>Before completing this declaration, bidders must study the General Conditions, Definitions, Directives applicable in respect of Local Content</w:t>
      </w:r>
      <w:r>
        <w:rPr>
          <w:rFonts w:ascii="Arial" w:hAnsi="Arial" w:cs="Arial"/>
          <w:sz w:val="22"/>
          <w:szCs w:val="22"/>
          <w:lang w:val="en-US"/>
        </w:rPr>
        <w:t xml:space="preserve"> </w:t>
      </w:r>
      <w:r w:rsidRPr="00B83167">
        <w:rPr>
          <w:rFonts w:ascii="Arial" w:hAnsi="Arial" w:cs="Arial"/>
          <w:sz w:val="22"/>
          <w:szCs w:val="22"/>
          <w:lang w:val="en-US"/>
        </w:rPr>
        <w:t>as prescribed in the Preferential Procurement Regulations, 2011</w:t>
      </w:r>
      <w:r>
        <w:rPr>
          <w:rFonts w:ascii="Arial" w:hAnsi="Arial" w:cs="Arial"/>
          <w:sz w:val="22"/>
          <w:szCs w:val="22"/>
          <w:lang w:val="en-US"/>
        </w:rPr>
        <w:t>,</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A31DAA" w:rsidRDefault="00A31DAA" w:rsidP="00A31DAA">
      <w:pPr>
        <w:ind w:left="360"/>
        <w:jc w:val="both"/>
        <w:rPr>
          <w:rFonts w:ascii="Arial" w:hAnsi="Arial" w:cs="Arial"/>
          <w:sz w:val="22"/>
          <w:szCs w:val="22"/>
          <w:lang w:val="en-US"/>
        </w:rPr>
      </w:pPr>
    </w:p>
    <w:p w:rsidR="00A31DAA" w:rsidRPr="00A74334" w:rsidRDefault="00A31DAA" w:rsidP="00A31DAA">
      <w:pPr>
        <w:numPr>
          <w:ilvl w:val="0"/>
          <w:numId w:val="49"/>
        </w:numPr>
        <w:jc w:val="both"/>
        <w:rPr>
          <w:rFonts w:ascii="Arial" w:hAnsi="Arial" w:cs="Arial"/>
          <w:b/>
          <w:sz w:val="22"/>
          <w:szCs w:val="22"/>
          <w:lang w:val="en-US"/>
        </w:rPr>
      </w:pPr>
      <w:r w:rsidRPr="00A74334">
        <w:rPr>
          <w:rFonts w:ascii="Arial" w:hAnsi="Arial" w:cs="Arial"/>
          <w:b/>
          <w:sz w:val="22"/>
          <w:szCs w:val="22"/>
          <w:lang w:val="en-US"/>
        </w:rPr>
        <w:t>General Conditions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Preferential Procurement Regulations, 2011 (Regulation 9</w:t>
      </w:r>
      <w:r>
        <w:rPr>
          <w:rFonts w:ascii="Arial" w:hAnsi="Arial" w:cs="Arial"/>
          <w:sz w:val="22"/>
          <w:szCs w:val="22"/>
          <w:lang w:val="en-US"/>
        </w:rPr>
        <w:t>)</w:t>
      </w:r>
      <w:r w:rsidRPr="00B83167">
        <w:rPr>
          <w:rFonts w:ascii="Arial" w:hAnsi="Arial" w:cs="Arial"/>
          <w:sz w:val="22"/>
          <w:szCs w:val="22"/>
          <w:lang w:val="en-US"/>
        </w:rPr>
        <w:t xml:space="preserve"> make</w:t>
      </w:r>
      <w:r>
        <w:rPr>
          <w:rFonts w:ascii="Arial" w:hAnsi="Arial" w:cs="Arial"/>
          <w:sz w:val="22"/>
          <w:szCs w:val="22"/>
          <w:lang w:val="en-US"/>
        </w:rPr>
        <w:t>s</w:t>
      </w:r>
      <w:r w:rsidRPr="00B83167">
        <w:rPr>
          <w:rFonts w:ascii="Arial" w:hAnsi="Arial" w:cs="Arial"/>
          <w:sz w:val="22"/>
          <w:szCs w:val="22"/>
          <w:lang w:val="en-US"/>
        </w:rPr>
        <w:t xml:space="preserve"> provision for the promotion of local production and content.</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A31DAA" w:rsidRPr="00B83167" w:rsidRDefault="00A31DAA" w:rsidP="00A31DAA">
      <w:pPr>
        <w:ind w:left="720" w:hanging="720"/>
        <w:jc w:val="both"/>
        <w:rPr>
          <w:rFonts w:ascii="Arial" w:hAnsi="Arial" w:cs="Arial"/>
          <w:bCs/>
          <w:sz w:val="22"/>
          <w:szCs w:val="22"/>
        </w:rPr>
      </w:pPr>
    </w:p>
    <w:p w:rsidR="00A31DAA" w:rsidRPr="00B83167" w:rsidRDefault="00A31DAA" w:rsidP="00A31DAA">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00172BC9"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lang w:eastAsia="en-ZA"/>
        </w:rPr>
        <w:drawing>
          <wp:inline distT="0" distB="0" distL="0" distR="0">
            <wp:extent cx="233680" cy="1422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233680" cy="142240"/>
                    </a:xfrm>
                    <a:prstGeom prst="rect">
                      <a:avLst/>
                    </a:prstGeom>
                    <a:noFill/>
                    <a:ln w="9525">
                      <a:noFill/>
                      <a:miter lim="800000"/>
                      <a:headEnd/>
                      <a:tailEnd/>
                    </a:ln>
                  </pic:spPr>
                </pic:pic>
              </a:graphicData>
            </a:graphic>
          </wp:inline>
        </w:drawing>
      </w:r>
      <w:r w:rsidR="00172BC9" w:rsidRPr="00B83167">
        <w:rPr>
          <w:rFonts w:ascii="Arial" w:hAnsi="Arial" w:cs="Arial"/>
          <w:sz w:val="22"/>
          <w:szCs w:val="22"/>
        </w:rPr>
        <w:fldChar w:fldCharType="end"/>
      </w:r>
      <w:r>
        <w:rPr>
          <w:rFonts w:ascii="Arial" w:hAnsi="Arial" w:cs="Arial"/>
          <w:sz w:val="22"/>
          <w:szCs w:val="22"/>
        </w:rPr>
        <w:t>x/y] *</w:t>
      </w:r>
      <w:r w:rsidRPr="00B83167">
        <w:rPr>
          <w:rFonts w:ascii="Arial" w:hAnsi="Arial" w:cs="Arial"/>
          <w:sz w:val="22"/>
          <w:szCs w:val="22"/>
        </w:rPr>
        <w:t xml:space="preserve"> 100</w:t>
      </w:r>
    </w:p>
    <w:p w:rsidR="00A31DAA" w:rsidRPr="00B83167" w:rsidRDefault="00A31DAA" w:rsidP="00A31DAA">
      <w:pPr>
        <w:ind w:left="720"/>
        <w:jc w:val="both"/>
        <w:rPr>
          <w:rFonts w:ascii="Arial" w:hAnsi="Arial" w:cs="Arial"/>
          <w:bCs/>
          <w:sz w:val="22"/>
          <w:szCs w:val="22"/>
        </w:rPr>
      </w:pPr>
    </w:p>
    <w:p w:rsidR="00A31DAA" w:rsidRPr="00B83167" w:rsidRDefault="00A31DAA" w:rsidP="00A31DAA">
      <w:pPr>
        <w:ind w:left="720"/>
        <w:jc w:val="both"/>
        <w:rPr>
          <w:rFonts w:ascii="Arial" w:hAnsi="Arial" w:cs="Arial"/>
          <w:bCs/>
          <w:sz w:val="22"/>
          <w:szCs w:val="22"/>
        </w:rPr>
      </w:pPr>
      <w:r w:rsidRPr="00B83167">
        <w:rPr>
          <w:rFonts w:ascii="Arial" w:hAnsi="Arial" w:cs="Arial"/>
          <w:bCs/>
          <w:sz w:val="22"/>
          <w:szCs w:val="22"/>
        </w:rPr>
        <w:t>Where</w:t>
      </w:r>
    </w:p>
    <w:p w:rsidR="00A31DAA" w:rsidRPr="00B83167" w:rsidRDefault="00A31DAA" w:rsidP="00A31DAA">
      <w:pPr>
        <w:ind w:left="720" w:hanging="720"/>
        <w:jc w:val="both"/>
        <w:rPr>
          <w:rFonts w:ascii="Arial" w:hAnsi="Arial" w:cs="Arial"/>
          <w:bCs/>
          <w:sz w:val="22"/>
          <w:szCs w:val="22"/>
        </w:rPr>
      </w:pPr>
      <w:r w:rsidRPr="00B83167">
        <w:rPr>
          <w:rFonts w:ascii="Arial" w:hAnsi="Arial" w:cs="Arial"/>
          <w:bCs/>
          <w:sz w:val="22"/>
          <w:szCs w:val="22"/>
        </w:rPr>
        <w:tab/>
      </w:r>
      <w:proofErr w:type="gramStart"/>
      <w:r w:rsidRPr="00B83167">
        <w:rPr>
          <w:rFonts w:ascii="Arial" w:hAnsi="Arial" w:cs="Arial"/>
          <w:bCs/>
          <w:sz w:val="22"/>
          <w:szCs w:val="22"/>
        </w:rPr>
        <w:t>x</w:t>
      </w:r>
      <w:proofErr w:type="gramEnd"/>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A31DAA" w:rsidRPr="00B83167" w:rsidRDefault="00A31DAA" w:rsidP="00A31DAA">
      <w:pPr>
        <w:ind w:left="720" w:hanging="720"/>
        <w:jc w:val="both"/>
        <w:rPr>
          <w:rFonts w:ascii="Arial" w:hAnsi="Arial" w:cs="Arial"/>
          <w:bCs/>
          <w:sz w:val="22"/>
          <w:szCs w:val="22"/>
        </w:rPr>
      </w:pPr>
      <w:r w:rsidRPr="00B83167">
        <w:rPr>
          <w:rFonts w:ascii="Arial" w:hAnsi="Arial" w:cs="Arial"/>
          <w:bCs/>
          <w:sz w:val="22"/>
          <w:szCs w:val="22"/>
        </w:rPr>
        <w:tab/>
      </w:r>
      <w:proofErr w:type="gramStart"/>
      <w:r w:rsidRPr="00B83167">
        <w:rPr>
          <w:rFonts w:ascii="Arial" w:hAnsi="Arial" w:cs="Arial"/>
          <w:bCs/>
          <w:sz w:val="22"/>
          <w:szCs w:val="22"/>
        </w:rPr>
        <w:t>y</w:t>
      </w:r>
      <w:proofErr w:type="gramEnd"/>
      <w:r w:rsidRPr="00B83167">
        <w:rPr>
          <w:rFonts w:ascii="Arial" w:hAnsi="Arial" w:cs="Arial"/>
          <w:bCs/>
          <w:sz w:val="22"/>
          <w:szCs w:val="22"/>
        </w:rPr>
        <w:tab/>
      </w:r>
      <w:r>
        <w:rPr>
          <w:rFonts w:ascii="Arial" w:hAnsi="Arial" w:cs="Arial"/>
          <w:bCs/>
          <w:sz w:val="22"/>
          <w:szCs w:val="22"/>
        </w:rPr>
        <w:t xml:space="preserve">is the bid </w:t>
      </w:r>
      <w:proofErr w:type="spellStart"/>
      <w:r w:rsidRPr="00B83167">
        <w:rPr>
          <w:rFonts w:ascii="Arial" w:hAnsi="Arial" w:cs="Arial"/>
          <w:bCs/>
          <w:sz w:val="22"/>
          <w:szCs w:val="22"/>
        </w:rPr>
        <w:t>bid</w:t>
      </w:r>
      <w:proofErr w:type="spellEnd"/>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p>
    <w:p w:rsidR="00A31DAA" w:rsidRPr="00B83167" w:rsidRDefault="00A31DAA" w:rsidP="00A31DAA">
      <w:pPr>
        <w:ind w:left="720" w:hanging="720"/>
        <w:jc w:val="both"/>
        <w:rPr>
          <w:rFonts w:ascii="Arial" w:hAnsi="Arial" w:cs="Arial"/>
          <w:bCs/>
          <w:sz w:val="22"/>
          <w:szCs w:val="22"/>
        </w:rPr>
      </w:pPr>
    </w:p>
    <w:p w:rsidR="00A31DAA" w:rsidRDefault="00A31DAA" w:rsidP="00A31DAA">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w:t>
      </w:r>
      <w:r>
        <w:rPr>
          <w:rFonts w:ascii="Arial" w:hAnsi="Arial" w:cs="Arial"/>
          <w:bCs/>
          <w:sz w:val="22"/>
          <w:szCs w:val="22"/>
        </w:rPr>
        <w:t xml:space="preserve"> at 12:00</w:t>
      </w:r>
      <w:r w:rsidRPr="00B83167">
        <w:rPr>
          <w:rFonts w:ascii="Arial" w:hAnsi="Arial" w:cs="Arial"/>
          <w:bCs/>
          <w:sz w:val="22"/>
          <w:szCs w:val="22"/>
        </w:rPr>
        <w:t xml:space="preserve"> on the date</w:t>
      </w:r>
      <w:r>
        <w:rPr>
          <w:rFonts w:ascii="Arial" w:hAnsi="Arial" w:cs="Arial"/>
          <w:bCs/>
          <w:sz w:val="22"/>
          <w:szCs w:val="22"/>
        </w:rPr>
        <w:t xml:space="preserve"> of advertisement of the bid </w:t>
      </w:r>
      <w:r w:rsidRPr="00B83167">
        <w:rPr>
          <w:rFonts w:ascii="Arial" w:hAnsi="Arial" w:cs="Arial"/>
          <w:bCs/>
          <w:sz w:val="22"/>
          <w:szCs w:val="22"/>
        </w:rPr>
        <w:t>as indicated</w:t>
      </w:r>
      <w:r>
        <w:rPr>
          <w:rFonts w:ascii="Arial" w:hAnsi="Arial" w:cs="Arial"/>
          <w:bCs/>
          <w:sz w:val="22"/>
          <w:szCs w:val="22"/>
        </w:rPr>
        <w:t xml:space="preserve"> </w:t>
      </w:r>
      <w:r w:rsidRPr="00B83167">
        <w:rPr>
          <w:rFonts w:ascii="Arial" w:hAnsi="Arial" w:cs="Arial"/>
          <w:bCs/>
          <w:sz w:val="22"/>
          <w:szCs w:val="22"/>
        </w:rPr>
        <w:t>in paragraph 4.1 below.</w:t>
      </w:r>
    </w:p>
    <w:p w:rsidR="00A31DAA" w:rsidRDefault="00A31DAA" w:rsidP="00A31DAA">
      <w:pPr>
        <w:rPr>
          <w:rFonts w:ascii="Arial" w:hAnsi="Arial" w:cs="Arial"/>
          <w:bCs/>
          <w:sz w:val="22"/>
          <w:szCs w:val="22"/>
        </w:rPr>
      </w:pPr>
      <w:r>
        <w:rPr>
          <w:rFonts w:ascii="Arial" w:hAnsi="Arial" w:cs="Arial"/>
          <w:bCs/>
          <w:sz w:val="22"/>
          <w:szCs w:val="22"/>
        </w:rPr>
        <w:br w:type="page"/>
      </w:r>
    </w:p>
    <w:p w:rsidR="00A31DAA" w:rsidRDefault="00A31DAA" w:rsidP="00A31DAA">
      <w:pPr>
        <w:ind w:left="720"/>
        <w:jc w:val="both"/>
        <w:rPr>
          <w:rFonts w:ascii="Arial" w:hAnsi="Arial" w:cs="Arial"/>
          <w:bCs/>
          <w:sz w:val="22"/>
          <w:szCs w:val="22"/>
        </w:rPr>
      </w:pPr>
    </w:p>
    <w:p w:rsidR="00A31DAA" w:rsidRPr="00B044BD" w:rsidRDefault="00A31DAA" w:rsidP="00A31DAA">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p>
    <w:p w:rsidR="00A31DAA" w:rsidRPr="00B83167" w:rsidRDefault="00A31DAA" w:rsidP="00A31DAA">
      <w:pPr>
        <w:ind w:left="720"/>
        <w:jc w:val="both"/>
        <w:rPr>
          <w:rFonts w:ascii="Arial" w:hAnsi="Arial" w:cs="Arial"/>
          <w:bCs/>
          <w:sz w:val="22"/>
          <w:szCs w:val="22"/>
        </w:rPr>
      </w:pPr>
    </w:p>
    <w:p w:rsidR="00A31DAA" w:rsidRPr="00F628F1" w:rsidRDefault="00A31DAA" w:rsidP="00A31DAA">
      <w:pPr>
        <w:numPr>
          <w:ilvl w:val="1"/>
          <w:numId w:val="53"/>
        </w:numPr>
        <w:ind w:left="709" w:hanging="567"/>
        <w:jc w:val="both"/>
        <w:rPr>
          <w:rFonts w:ascii="Arial" w:hAnsi="Arial" w:cs="Arial"/>
          <w:sz w:val="22"/>
          <w:szCs w:val="22"/>
          <w:lang w:val="en-US"/>
        </w:rPr>
      </w:pPr>
      <w:r>
        <w:rPr>
          <w:rFonts w:ascii="Arial" w:hAnsi="Arial" w:cs="Arial"/>
          <w:bCs/>
          <w:sz w:val="22"/>
          <w:szCs w:val="22"/>
        </w:rPr>
        <w:t>A bid may be disqualified if –</w:t>
      </w:r>
    </w:p>
    <w:p w:rsidR="00A31DAA" w:rsidRDefault="00A31DAA" w:rsidP="00A31DAA">
      <w:pPr>
        <w:ind w:left="780"/>
        <w:jc w:val="both"/>
        <w:rPr>
          <w:rFonts w:ascii="Arial" w:hAnsi="Arial" w:cs="Arial"/>
          <w:bCs/>
          <w:sz w:val="22"/>
          <w:szCs w:val="22"/>
        </w:rPr>
      </w:pPr>
    </w:p>
    <w:p w:rsidR="00A31DAA" w:rsidRPr="00F628F1" w:rsidRDefault="00A31DAA" w:rsidP="00A31DAA">
      <w:pPr>
        <w:numPr>
          <w:ilvl w:val="0"/>
          <w:numId w:val="52"/>
        </w:numPr>
        <w:jc w:val="both"/>
        <w:rPr>
          <w:rFonts w:ascii="Arial" w:hAnsi="Arial" w:cs="Arial"/>
          <w:sz w:val="22"/>
          <w:szCs w:val="22"/>
          <w:lang w:val="en-US"/>
        </w:rPr>
      </w:pPr>
      <w:r>
        <w:rPr>
          <w:rFonts w:ascii="Arial" w:hAnsi="Arial" w:cs="Arial"/>
          <w:bCs/>
          <w:sz w:val="22"/>
          <w:szCs w:val="22"/>
        </w:rPr>
        <w:t xml:space="preserve"> t</w:t>
      </w:r>
      <w:r w:rsidRPr="00FD28A9">
        <w:rPr>
          <w:rFonts w:ascii="Arial" w:hAnsi="Arial" w:cs="Arial"/>
          <w:bCs/>
          <w:sz w:val="22"/>
          <w:szCs w:val="22"/>
        </w:rPr>
        <w:t>his Declaration Certificate</w:t>
      </w:r>
      <w:r>
        <w:rPr>
          <w:rFonts w:ascii="Arial" w:hAnsi="Arial" w:cs="Arial"/>
          <w:bCs/>
          <w:sz w:val="22"/>
          <w:szCs w:val="22"/>
        </w:rPr>
        <w:t xml:space="preserve"> and</w:t>
      </w:r>
      <w:r w:rsidRPr="00FD28A9">
        <w:rPr>
          <w:rFonts w:ascii="Arial" w:hAnsi="Arial" w:cs="Arial"/>
          <w:bCs/>
          <w:sz w:val="22"/>
          <w:szCs w:val="22"/>
        </w:rPr>
        <w:t xml:space="preserve"> the </w:t>
      </w:r>
      <w:r w:rsidRPr="00FD28A9">
        <w:rPr>
          <w:rFonts w:ascii="Arial" w:hAnsi="Arial" w:cs="Arial"/>
          <w:sz w:val="22"/>
          <w:szCs w:val="22"/>
          <w:lang w:val="en-US"/>
        </w:rPr>
        <w:t>Annex C (Local Content Declaration: Summary Schedule)</w:t>
      </w:r>
      <w:r w:rsidRPr="00FD28A9">
        <w:rPr>
          <w:rFonts w:ascii="Arial" w:hAnsi="Arial" w:cs="Arial"/>
          <w:bCs/>
          <w:sz w:val="22"/>
          <w:szCs w:val="22"/>
        </w:rPr>
        <w:t>are not submitted a</w:t>
      </w:r>
      <w:r>
        <w:rPr>
          <w:rFonts w:ascii="Arial" w:hAnsi="Arial" w:cs="Arial"/>
          <w:bCs/>
          <w:sz w:val="22"/>
          <w:szCs w:val="22"/>
        </w:rPr>
        <w:t>s part of the bid documentation; and</w:t>
      </w:r>
    </w:p>
    <w:p w:rsidR="00A31DAA" w:rsidRPr="00F628F1" w:rsidRDefault="00A31DAA" w:rsidP="00A31DAA">
      <w:pPr>
        <w:ind w:left="1140"/>
        <w:jc w:val="both"/>
        <w:rPr>
          <w:rFonts w:ascii="Arial" w:hAnsi="Arial" w:cs="Arial"/>
          <w:sz w:val="22"/>
          <w:szCs w:val="22"/>
          <w:lang w:val="en-US"/>
        </w:rPr>
      </w:pPr>
    </w:p>
    <w:p w:rsidR="00A31DAA" w:rsidRPr="00FD28A9" w:rsidRDefault="00A31DAA" w:rsidP="00A31DAA">
      <w:pPr>
        <w:numPr>
          <w:ilvl w:val="0"/>
          <w:numId w:val="52"/>
        </w:numPr>
        <w:jc w:val="both"/>
        <w:rPr>
          <w:rFonts w:ascii="Arial" w:hAnsi="Arial" w:cs="Arial"/>
          <w:sz w:val="22"/>
          <w:szCs w:val="22"/>
          <w:lang w:val="en-US"/>
        </w:rPr>
      </w:pPr>
      <w:proofErr w:type="gramStart"/>
      <w:r>
        <w:rPr>
          <w:rFonts w:ascii="Arial" w:hAnsi="Arial" w:cs="Arial"/>
          <w:bCs/>
          <w:sz w:val="22"/>
          <w:szCs w:val="22"/>
        </w:rPr>
        <w:t>the</w:t>
      </w:r>
      <w:proofErr w:type="gramEnd"/>
      <w:r>
        <w:rPr>
          <w:rFonts w:ascii="Arial" w:hAnsi="Arial" w:cs="Arial"/>
          <w:bCs/>
          <w:sz w:val="22"/>
          <w:szCs w:val="22"/>
        </w:rPr>
        <w:t xml:space="preserve"> bidder fails to declare that the Local Content Declaration Templates (Annex C, D and E) have been audited and certified as correct.</w:t>
      </w:r>
    </w:p>
    <w:p w:rsidR="00A31DAA" w:rsidRPr="00B83167" w:rsidRDefault="00A31DAA" w:rsidP="00A31DAA">
      <w:pPr>
        <w:jc w:val="both"/>
        <w:rPr>
          <w:rFonts w:ascii="Arial" w:hAnsi="Arial" w:cs="Arial"/>
          <w:bCs/>
          <w:sz w:val="22"/>
          <w:szCs w:val="22"/>
        </w:rPr>
      </w:pPr>
    </w:p>
    <w:p w:rsidR="00A31DAA" w:rsidRPr="00A74334" w:rsidRDefault="00A31DAA" w:rsidP="00A31DAA">
      <w:pPr>
        <w:numPr>
          <w:ilvl w:val="0"/>
          <w:numId w:val="49"/>
        </w:numPr>
        <w:jc w:val="both"/>
        <w:rPr>
          <w:rFonts w:ascii="Arial" w:hAnsi="Arial" w:cs="Arial"/>
          <w:b/>
          <w:sz w:val="22"/>
          <w:szCs w:val="22"/>
          <w:lang w:val="en-US"/>
        </w:rPr>
      </w:pPr>
      <w:r w:rsidRPr="00A74334">
        <w:rPr>
          <w:rFonts w:ascii="Arial" w:hAnsi="Arial" w:cs="Arial"/>
          <w:b/>
          <w:sz w:val="22"/>
          <w:szCs w:val="22"/>
          <w:lang w:val="en-US"/>
        </w:rPr>
        <w:t>Definitions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“bid”</w:t>
      </w:r>
      <w:r w:rsidRPr="00B83167">
        <w:rPr>
          <w:rFonts w:ascii="Arial" w:hAnsi="Arial" w:cs="Arial"/>
          <w:sz w:val="22"/>
          <w:szCs w:val="22"/>
          <w:lang w:val="en-US"/>
        </w:rPr>
        <w:t xml:space="preserve"> includes</w:t>
      </w:r>
      <w:r>
        <w:rPr>
          <w:rFonts w:ascii="Arial" w:hAnsi="Arial" w:cs="Arial"/>
          <w:sz w:val="22"/>
          <w:szCs w:val="22"/>
          <w:lang w:val="en-US"/>
        </w:rPr>
        <w:t xml:space="preserve"> </w:t>
      </w:r>
      <w:r w:rsidRPr="00B83167">
        <w:rPr>
          <w:rFonts w:ascii="Arial" w:hAnsi="Arial" w:cs="Arial"/>
          <w:sz w:val="22"/>
          <w:szCs w:val="22"/>
          <w:lang w:val="en-US"/>
        </w:rPr>
        <w:t>written price quotations</w:t>
      </w:r>
      <w:r>
        <w:rPr>
          <w:rFonts w:ascii="Arial" w:hAnsi="Arial" w:cs="Arial"/>
          <w:sz w:val="22"/>
          <w:szCs w:val="22"/>
          <w:lang w:val="en-US"/>
        </w:rPr>
        <w:t>,</w:t>
      </w:r>
      <w:r w:rsidRPr="00B83167">
        <w:rPr>
          <w:rFonts w:ascii="Arial" w:hAnsi="Arial" w:cs="Arial"/>
          <w:sz w:val="22"/>
          <w:szCs w:val="22"/>
          <w:lang w:val="en-US"/>
        </w:rPr>
        <w:t xml:space="preserve"> advertised competitive bids or proposals;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“bid price”</w:t>
      </w:r>
      <w:r w:rsidRPr="00B83167">
        <w:rPr>
          <w:rFonts w:ascii="Arial" w:hAnsi="Arial" w:cs="Arial"/>
          <w:sz w:val="22"/>
          <w:szCs w:val="22"/>
          <w:lang w:val="en-US"/>
        </w:rPr>
        <w:t xml:space="preserve"> price offered by the bidder, excluding value added tax (VAT);</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“contract”</w:t>
      </w:r>
      <w:r w:rsidRPr="00B83167">
        <w:rPr>
          <w:rFonts w:ascii="Arial" w:hAnsi="Arial" w:cs="Arial"/>
          <w:sz w:val="22"/>
          <w:szCs w:val="22"/>
          <w:lang w:val="en-US"/>
        </w:rPr>
        <w:t xml:space="preserve"> means the agreement that results from the acceptance of a bid by an organ of state;</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“designated sector”</w:t>
      </w:r>
      <w:r>
        <w:rPr>
          <w:rFonts w:ascii="Arial" w:hAnsi="Arial" w:cs="Arial"/>
          <w:b/>
          <w:sz w:val="22"/>
          <w:szCs w:val="22"/>
          <w:lang w:val="en-US"/>
        </w:rPr>
        <w:t xml:space="preserve"> </w:t>
      </w:r>
      <w:r w:rsidRPr="00B83167">
        <w:rPr>
          <w:rFonts w:ascii="Arial" w:hAnsi="Arial" w:cs="Arial"/>
          <w:sz w:val="22"/>
          <w:szCs w:val="22"/>
          <w:lang w:val="en-US"/>
        </w:rPr>
        <w:t>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“duly sign”</w:t>
      </w:r>
      <w:r w:rsidRPr="00B83167">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“imported content”</w:t>
      </w:r>
      <w:r w:rsidRPr="00B83167">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sz w:val="22"/>
          <w:szCs w:val="22"/>
          <w:lang w:val="en-US"/>
        </w:rPr>
        <w:t xml:space="preserve">(this includes </w:t>
      </w:r>
      <w:proofErr w:type="spellStart"/>
      <w:r>
        <w:rPr>
          <w:rFonts w:ascii="Arial" w:hAnsi="Arial" w:cs="Arial"/>
          <w:sz w:val="22"/>
          <w:szCs w:val="22"/>
          <w:lang w:val="en-US"/>
        </w:rPr>
        <w:t>labour</w:t>
      </w:r>
      <w:proofErr w:type="spellEnd"/>
      <w:r>
        <w:rPr>
          <w:rFonts w:ascii="Arial" w:hAnsi="Arial" w:cs="Arial"/>
          <w:sz w:val="22"/>
          <w:szCs w:val="22"/>
          <w:lang w:val="en-US"/>
        </w:rPr>
        <w:t xml:space="preserve"> or intellectual property costs)</w:t>
      </w:r>
      <w:r w:rsidRPr="00B83167">
        <w:rPr>
          <w:rFonts w:ascii="Arial" w:hAnsi="Arial" w:cs="Arial"/>
          <w:sz w:val="22"/>
          <w:szCs w:val="22"/>
          <w:lang w:val="en-US"/>
        </w:rPr>
        <w:t>, plus freight and other direct importation costs, such as landing costs, dock duties, import duty, sales duty or other similar tax or duty at the South African port of entry;</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“local content”</w:t>
      </w:r>
      <w:r w:rsidRPr="00B83167">
        <w:rPr>
          <w:rFonts w:ascii="Arial" w:hAnsi="Arial" w:cs="Arial"/>
          <w:sz w:val="22"/>
          <w:szCs w:val="22"/>
          <w:lang w:val="en-US"/>
        </w:rPr>
        <w:t xml:space="preserve"> means that portion of the bid price which is not included in the imported content, provided that local manufacture does take place;</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“stipulated minimum threshold”</w:t>
      </w:r>
      <w:r w:rsidRPr="00B83167">
        <w:rPr>
          <w:rFonts w:ascii="Arial" w:hAnsi="Arial" w:cs="Arial"/>
          <w:sz w:val="22"/>
          <w:szCs w:val="22"/>
          <w:lang w:val="en-US"/>
        </w:rPr>
        <w:t xml:space="preserve"> means that portion of local production and content as determined by the Department of Trade and Industry; and</w:t>
      </w:r>
    </w:p>
    <w:p w:rsidR="00A31DAA" w:rsidRPr="00B83167" w:rsidRDefault="00A31DAA" w:rsidP="00A31DAA">
      <w:pPr>
        <w:ind w:left="360"/>
        <w:jc w:val="both"/>
        <w:rPr>
          <w:rFonts w:ascii="Arial" w:hAnsi="Arial" w:cs="Arial"/>
          <w:sz w:val="22"/>
          <w:szCs w:val="22"/>
          <w:lang w:val="en-US"/>
        </w:rPr>
      </w:pPr>
    </w:p>
    <w:p w:rsidR="00A31DAA"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w:t>
      </w:r>
      <w:proofErr w:type="gramStart"/>
      <w:r w:rsidRPr="00B83167">
        <w:rPr>
          <w:rFonts w:ascii="Arial" w:hAnsi="Arial" w:cs="Arial"/>
          <w:b/>
          <w:sz w:val="22"/>
          <w:szCs w:val="22"/>
          <w:lang w:val="en-US"/>
        </w:rPr>
        <w:t>sub-contract</w:t>
      </w:r>
      <w:proofErr w:type="gramEnd"/>
      <w:r w:rsidRPr="00B83167">
        <w:rPr>
          <w:rFonts w:ascii="Arial" w:hAnsi="Arial" w:cs="Arial"/>
          <w:b/>
          <w:sz w:val="22"/>
          <w:szCs w:val="22"/>
          <w:lang w:val="en-US"/>
        </w:rPr>
        <w:t>”</w:t>
      </w:r>
      <w:r w:rsidRPr="00B83167">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Default="00A31DAA" w:rsidP="00A31DAA">
      <w:pPr>
        <w:numPr>
          <w:ilvl w:val="0"/>
          <w:numId w:val="49"/>
        </w:numPr>
        <w:jc w:val="both"/>
        <w:rPr>
          <w:rFonts w:ascii="Arial" w:hAnsi="Arial" w:cs="Arial"/>
          <w:b/>
          <w:sz w:val="22"/>
          <w:szCs w:val="22"/>
          <w:lang w:val="en-US"/>
        </w:rPr>
      </w:pPr>
      <w:r w:rsidRPr="00B83167">
        <w:rPr>
          <w:rFonts w:ascii="Arial" w:hAnsi="Arial" w:cs="Arial"/>
          <w:b/>
          <w:sz w:val="22"/>
          <w:szCs w:val="22"/>
          <w:lang w:val="en-US"/>
        </w:rPr>
        <w:lastRenderedPageBreak/>
        <w:t xml:space="preserve">The stipulated minimum threshold(s)for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rsidR="00A31DAA" w:rsidRDefault="00A31DAA" w:rsidP="00A31DAA">
      <w:pPr>
        <w:jc w:val="both"/>
        <w:rPr>
          <w:rFonts w:ascii="Arial" w:hAnsi="Arial" w:cs="Arial"/>
          <w:b/>
          <w:sz w:val="22"/>
          <w:szCs w:val="22"/>
          <w:lang w:val="en-US"/>
        </w:rPr>
      </w:pPr>
    </w:p>
    <w:p w:rsidR="00A31DAA" w:rsidRDefault="00A31DAA" w:rsidP="00A31DAA">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ab/>
      </w:r>
      <w:r w:rsidRPr="00B83167">
        <w:rPr>
          <w:rFonts w:ascii="Arial" w:hAnsi="Arial" w:cs="Arial"/>
          <w:sz w:val="22"/>
          <w:szCs w:val="22"/>
          <w:u w:val="single"/>
          <w:lang w:val="en-US"/>
        </w:rPr>
        <w:t>Stipulated minimum threshold</w:t>
      </w:r>
    </w:p>
    <w:p w:rsidR="00A31DAA" w:rsidRDefault="00A31DAA" w:rsidP="00A31DAA">
      <w:pPr>
        <w:ind w:left="502"/>
        <w:jc w:val="both"/>
        <w:rPr>
          <w:rFonts w:ascii="Arial" w:hAnsi="Arial" w:cs="Arial"/>
          <w:sz w:val="22"/>
          <w:szCs w:val="22"/>
          <w:u w:val="single"/>
          <w:lang w:val="en-US"/>
        </w:rPr>
      </w:pPr>
    </w:p>
    <w:p w:rsidR="00A31DAA" w:rsidRDefault="00A31DAA" w:rsidP="00A31DAA">
      <w:pPr>
        <w:ind w:left="502"/>
        <w:jc w:val="both"/>
        <w:rPr>
          <w:rFonts w:ascii="Arial" w:hAnsi="Arial" w:cs="Arial"/>
          <w:sz w:val="22"/>
          <w:szCs w:val="22"/>
          <w:u w:val="single"/>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________________%</w:t>
      </w:r>
    </w:p>
    <w:p w:rsidR="00A31DAA" w:rsidRDefault="00A31DAA" w:rsidP="00A31DAA">
      <w:pPr>
        <w:ind w:firstLine="502"/>
        <w:rPr>
          <w:rFonts w:ascii="Arial" w:hAnsi="Arial" w:cs="Arial"/>
          <w:sz w:val="22"/>
          <w:szCs w:val="22"/>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 xml:space="preserve"> ________________%</w:t>
      </w:r>
    </w:p>
    <w:p w:rsidR="00A31DAA" w:rsidRPr="00B83167" w:rsidRDefault="00A31DAA" w:rsidP="00A31DAA">
      <w:pPr>
        <w:ind w:firstLine="502"/>
        <w:rPr>
          <w:rFonts w:ascii="Arial" w:hAnsi="Arial" w:cs="Arial"/>
          <w:sz w:val="22"/>
          <w:szCs w:val="22"/>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________________%</w:t>
      </w:r>
    </w:p>
    <w:p w:rsidR="00A31DAA" w:rsidRDefault="00A31DAA" w:rsidP="00A31DAA">
      <w:pPr>
        <w:ind w:firstLine="502"/>
        <w:rPr>
          <w:rFonts w:ascii="Arial" w:hAnsi="Arial" w:cs="Arial"/>
          <w:sz w:val="22"/>
          <w:szCs w:val="22"/>
          <w:lang w:val="en-US"/>
        </w:rPr>
      </w:pPr>
    </w:p>
    <w:p w:rsidR="00A31DAA" w:rsidRPr="00B83167"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 xml:space="preserve"> ________________%</w:t>
      </w: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Pr="00B83167" w:rsidRDefault="00A31DAA" w:rsidP="00A31DAA">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B83167">
        <w:rPr>
          <w:rFonts w:ascii="Arial" w:hAnsi="Arial" w:cs="Arial"/>
          <w:sz w:val="22"/>
          <w:szCs w:val="22"/>
          <w:lang w:val="en-US"/>
        </w:rPr>
        <w:t>Does any portion of the services, works or goods offered</w:t>
      </w:r>
    </w:p>
    <w:p w:rsidR="00A31DAA" w:rsidRDefault="00A31DAA" w:rsidP="00A31DAA">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proofErr w:type="gramStart"/>
      <w:r w:rsidRPr="00B83167">
        <w:rPr>
          <w:rFonts w:ascii="Arial" w:hAnsi="Arial" w:cs="Arial"/>
          <w:sz w:val="22"/>
          <w:szCs w:val="22"/>
          <w:lang w:val="en-US"/>
        </w:rPr>
        <w:t>have</w:t>
      </w:r>
      <w:proofErr w:type="gramEnd"/>
      <w:r w:rsidRPr="00B83167">
        <w:rPr>
          <w:rFonts w:ascii="Arial" w:hAnsi="Arial" w:cs="Arial"/>
          <w:sz w:val="22"/>
          <w:szCs w:val="22"/>
          <w:lang w:val="en-US"/>
        </w:rPr>
        <w:t xml:space="preser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rsidR="00A31DAA" w:rsidRDefault="00A31DAA" w:rsidP="00A31DAA">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A31DAA" w:rsidRPr="0050518E" w:rsidRDefault="00A31DAA" w:rsidP="00A31DAA">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A31DAA" w:rsidRPr="006C61A1" w:rsidTr="00AB3545">
        <w:tc>
          <w:tcPr>
            <w:tcW w:w="675" w:type="dxa"/>
          </w:tcPr>
          <w:p w:rsidR="00A31DAA" w:rsidRPr="00336294" w:rsidRDefault="00A31DAA" w:rsidP="00AB3545">
            <w:pPr>
              <w:jc w:val="center"/>
              <w:rPr>
                <w:rFonts w:ascii="Arial Narrow" w:hAnsi="Arial Narrow" w:cs="Arial"/>
                <w:b/>
              </w:rPr>
            </w:pPr>
            <w:r w:rsidRPr="00336294">
              <w:rPr>
                <w:rFonts w:ascii="Arial Narrow" w:hAnsi="Arial Narrow" w:cs="Arial"/>
              </w:rPr>
              <w:t>YES</w:t>
            </w:r>
          </w:p>
        </w:tc>
        <w:tc>
          <w:tcPr>
            <w:tcW w:w="709" w:type="dxa"/>
          </w:tcPr>
          <w:p w:rsidR="00A31DAA" w:rsidRPr="00336294" w:rsidRDefault="00A31DAA" w:rsidP="00AB3545">
            <w:pPr>
              <w:rPr>
                <w:rFonts w:ascii="Arial Narrow" w:hAnsi="Arial Narrow" w:cs="Arial"/>
                <w:b/>
              </w:rPr>
            </w:pPr>
          </w:p>
        </w:tc>
        <w:tc>
          <w:tcPr>
            <w:tcW w:w="851" w:type="dxa"/>
          </w:tcPr>
          <w:p w:rsidR="00A31DAA" w:rsidRPr="00336294" w:rsidRDefault="00A31DAA" w:rsidP="00AB3545">
            <w:pPr>
              <w:jc w:val="center"/>
              <w:rPr>
                <w:rFonts w:ascii="Arial Narrow" w:hAnsi="Arial Narrow" w:cs="Arial"/>
                <w:b/>
              </w:rPr>
            </w:pPr>
            <w:r w:rsidRPr="00336294">
              <w:rPr>
                <w:rFonts w:ascii="Arial Narrow" w:hAnsi="Arial Narrow" w:cs="Arial"/>
              </w:rPr>
              <w:t>NO</w:t>
            </w:r>
          </w:p>
        </w:tc>
        <w:tc>
          <w:tcPr>
            <w:tcW w:w="850" w:type="dxa"/>
          </w:tcPr>
          <w:p w:rsidR="00A31DAA" w:rsidRPr="00336294" w:rsidRDefault="00A31DAA" w:rsidP="00AB3545">
            <w:pPr>
              <w:rPr>
                <w:rFonts w:ascii="Arial Narrow" w:hAnsi="Arial Narrow" w:cs="Arial"/>
                <w:b/>
              </w:rPr>
            </w:pPr>
          </w:p>
        </w:tc>
      </w:tr>
    </w:tbl>
    <w:p w:rsidR="00A31DAA" w:rsidRDefault="00A31DAA" w:rsidP="00A31DAA">
      <w:pPr>
        <w:ind w:left="360" w:hanging="360"/>
        <w:rPr>
          <w:rFonts w:ascii="Arial" w:hAnsi="Arial" w:cs="Arial"/>
          <w:sz w:val="22"/>
          <w:szCs w:val="22"/>
          <w:lang w:val="en-US"/>
        </w:rPr>
      </w:pPr>
    </w:p>
    <w:p w:rsidR="00A31DAA" w:rsidRPr="00B83167" w:rsidRDefault="00A31DAA" w:rsidP="00A31DAA">
      <w:pPr>
        <w:ind w:left="720" w:hanging="720"/>
        <w:rPr>
          <w:rFonts w:ascii="Arial" w:hAnsi="Arial" w:cs="Arial"/>
          <w:bCs/>
          <w:sz w:val="22"/>
          <w:szCs w:val="22"/>
        </w:rPr>
      </w:pPr>
      <w:r w:rsidRPr="00B83167">
        <w:rPr>
          <w:rFonts w:ascii="Arial" w:hAnsi="Arial" w:cs="Arial"/>
          <w:sz w:val="22"/>
          <w:szCs w:val="22"/>
          <w:lang w:val="en-US"/>
        </w:rPr>
        <w:t>4.1</w:t>
      </w:r>
      <w:r w:rsidRPr="00B83167">
        <w:rPr>
          <w:rFonts w:ascii="Arial" w:hAnsi="Arial" w:cs="Arial"/>
          <w:sz w:val="22"/>
          <w:szCs w:val="22"/>
          <w:lang w:val="en-US"/>
        </w:rPr>
        <w:tab/>
        <w:t xml:space="preserve"> If yes, the rate(s) of exchange to be used in this bid to calculate the local conten</w:t>
      </w:r>
      <w:r>
        <w:rPr>
          <w:rFonts w:ascii="Arial" w:hAnsi="Arial" w:cs="Arial"/>
          <w:sz w:val="22"/>
          <w:szCs w:val="22"/>
          <w:lang w:val="en-US"/>
        </w:rPr>
        <w:t>t as prescribed in paragraph 1.5</w:t>
      </w:r>
      <w:r w:rsidRPr="00B83167">
        <w:rPr>
          <w:rFonts w:ascii="Arial" w:hAnsi="Arial" w:cs="Arial"/>
          <w:sz w:val="22"/>
          <w:szCs w:val="22"/>
          <w:lang w:val="en-US"/>
        </w:rPr>
        <w:t xml:space="preserve"> of the general conditions </w:t>
      </w:r>
      <w:r w:rsidRPr="00B83167">
        <w:rPr>
          <w:rFonts w:ascii="Arial" w:hAnsi="Arial" w:cs="Arial"/>
          <w:bCs/>
          <w:sz w:val="22"/>
          <w:szCs w:val="22"/>
        </w:rPr>
        <w:t>must be the rate(s) published by SARB</w:t>
      </w:r>
      <w:r>
        <w:rPr>
          <w:rFonts w:ascii="Arial" w:hAnsi="Arial" w:cs="Arial"/>
          <w:bCs/>
          <w:sz w:val="22"/>
          <w:szCs w:val="22"/>
        </w:rPr>
        <w:t xml:space="preserve"> </w:t>
      </w:r>
      <w:r w:rsidRPr="00B83167">
        <w:rPr>
          <w:rFonts w:ascii="Arial" w:hAnsi="Arial" w:cs="Arial"/>
          <w:bCs/>
          <w:sz w:val="22"/>
          <w:szCs w:val="22"/>
        </w:rPr>
        <w:t>for the specific currency at 12:00 on the date</w:t>
      </w:r>
      <w:r>
        <w:rPr>
          <w:rFonts w:ascii="Arial" w:hAnsi="Arial" w:cs="Arial"/>
          <w:bCs/>
          <w:sz w:val="22"/>
          <w:szCs w:val="22"/>
        </w:rPr>
        <w:t xml:space="preserve"> of advertisement of the bid.</w:t>
      </w:r>
    </w:p>
    <w:p w:rsidR="00A31DAA" w:rsidRPr="00B83167" w:rsidRDefault="00A31DAA" w:rsidP="00A31DAA">
      <w:pPr>
        <w:ind w:left="720" w:hanging="360"/>
        <w:rPr>
          <w:rFonts w:ascii="Arial" w:hAnsi="Arial" w:cs="Arial"/>
          <w:bCs/>
          <w:sz w:val="22"/>
          <w:szCs w:val="22"/>
        </w:rPr>
      </w:pPr>
    </w:p>
    <w:p w:rsidR="00A31DAA" w:rsidRDefault="00A31DAA" w:rsidP="00A31DAA">
      <w:pPr>
        <w:rPr>
          <w:rFonts w:ascii="Arial" w:hAnsi="Arial" w:cs="Arial"/>
          <w:b/>
          <w:bCs/>
          <w:sz w:val="22"/>
          <w:szCs w:val="22"/>
        </w:rPr>
      </w:pPr>
      <w:r w:rsidRPr="00B83167">
        <w:rPr>
          <w:rFonts w:ascii="Arial" w:hAnsi="Arial" w:cs="Arial"/>
          <w:bCs/>
          <w:sz w:val="22"/>
          <w:szCs w:val="22"/>
        </w:rPr>
        <w:t xml:space="preserve">The relevant rates of exchange information is accessible on </w:t>
      </w:r>
      <w:hyperlink r:id="rId35" w:history="1">
        <w:r w:rsidRPr="008939EF">
          <w:rPr>
            <w:rStyle w:val="Hyperlink"/>
            <w:rFonts w:cs="Arial"/>
            <w:b/>
            <w:bCs/>
            <w:szCs w:val="22"/>
          </w:rPr>
          <w:t>www.reservebank.co.za</w:t>
        </w:r>
      </w:hyperlink>
      <w:r>
        <w:rPr>
          <w:rFonts w:ascii="Arial" w:hAnsi="Arial" w:cs="Arial"/>
          <w:b/>
          <w:bCs/>
          <w:sz w:val="22"/>
          <w:szCs w:val="22"/>
        </w:rPr>
        <w:t>.</w:t>
      </w:r>
    </w:p>
    <w:p w:rsidR="00A31DAA" w:rsidRDefault="00A31DAA" w:rsidP="00A31DAA">
      <w:pPr>
        <w:rPr>
          <w:rFonts w:ascii="Arial" w:hAnsi="Arial" w:cs="Arial"/>
          <w:b/>
          <w:bCs/>
          <w:sz w:val="22"/>
          <w:szCs w:val="22"/>
        </w:rPr>
      </w:pPr>
    </w:p>
    <w:p w:rsidR="00A31DAA" w:rsidRPr="00B83167" w:rsidRDefault="00A31DAA" w:rsidP="00A31DAA">
      <w:pPr>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w:t>
      </w:r>
      <w:proofErr w:type="gramStart"/>
      <w:r>
        <w:rPr>
          <w:rFonts w:ascii="Arial" w:hAnsi="Arial" w:cs="Arial"/>
          <w:sz w:val="22"/>
          <w:szCs w:val="22"/>
          <w:lang w:val="en-US"/>
        </w:rPr>
        <w:t>A</w:t>
      </w:r>
      <w:proofErr w:type="gramEnd"/>
      <w:r>
        <w:rPr>
          <w:rFonts w:ascii="Arial" w:hAnsi="Arial" w:cs="Arial"/>
          <w:sz w:val="22"/>
          <w:szCs w:val="22"/>
          <w:lang w:val="en-US"/>
        </w:rPr>
        <w:t xml:space="preserve"> of SATS 1286:2011)</w:t>
      </w:r>
      <w:r w:rsidRPr="00B83167">
        <w:rPr>
          <w:rFonts w:ascii="Arial" w:hAnsi="Arial" w:cs="Arial"/>
          <w:sz w:val="22"/>
          <w:szCs w:val="22"/>
          <w:lang w:val="en-US"/>
        </w:rPr>
        <w:t>:</w:t>
      </w:r>
    </w:p>
    <w:p w:rsidR="00A31DAA" w:rsidRPr="00B83167"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A31DAA" w:rsidRPr="0088626B" w:rsidTr="00AB3545">
        <w:tc>
          <w:tcPr>
            <w:tcW w:w="4261" w:type="dxa"/>
            <w:shd w:val="clear" w:color="auto" w:fill="auto"/>
          </w:tcPr>
          <w:p w:rsidR="00A31DAA" w:rsidRPr="0088626B" w:rsidRDefault="00A31DAA" w:rsidP="00AB3545">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rsidR="00A31DAA" w:rsidRPr="0088626B" w:rsidRDefault="00A31DAA" w:rsidP="00AB3545">
            <w:pPr>
              <w:rPr>
                <w:rFonts w:ascii="Arial" w:hAnsi="Arial" w:cs="Arial"/>
                <w:b/>
                <w:sz w:val="22"/>
                <w:szCs w:val="22"/>
                <w:lang w:val="en-US"/>
              </w:rPr>
            </w:pPr>
            <w:r w:rsidRPr="0088626B">
              <w:rPr>
                <w:rFonts w:ascii="Arial" w:hAnsi="Arial" w:cs="Arial"/>
                <w:b/>
                <w:sz w:val="22"/>
                <w:szCs w:val="22"/>
                <w:lang w:val="en-US"/>
              </w:rPr>
              <w:t>Rates of exchange</w:t>
            </w: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rsidR="00A31DAA" w:rsidRPr="0088626B" w:rsidRDefault="00A31DAA" w:rsidP="00AB3545">
            <w:pPr>
              <w:rPr>
                <w:rFonts w:ascii="Arial" w:hAnsi="Arial" w:cs="Arial"/>
                <w:sz w:val="22"/>
                <w:szCs w:val="22"/>
                <w:lang w:val="en-US"/>
              </w:rPr>
            </w:pP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rsidR="00A31DAA" w:rsidRPr="0088626B" w:rsidRDefault="00A31DAA" w:rsidP="00AB3545">
            <w:pPr>
              <w:rPr>
                <w:rFonts w:ascii="Arial" w:hAnsi="Arial" w:cs="Arial"/>
                <w:sz w:val="22"/>
                <w:szCs w:val="22"/>
                <w:lang w:val="en-US"/>
              </w:rPr>
            </w:pP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rsidR="00A31DAA" w:rsidRPr="0088626B" w:rsidRDefault="00A31DAA" w:rsidP="00AB3545">
            <w:pPr>
              <w:rPr>
                <w:rFonts w:ascii="Arial" w:hAnsi="Arial" w:cs="Arial"/>
                <w:sz w:val="22"/>
                <w:szCs w:val="22"/>
                <w:lang w:val="en-US"/>
              </w:rPr>
            </w:pP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rsidR="00A31DAA" w:rsidRPr="0088626B" w:rsidRDefault="00A31DAA" w:rsidP="00AB3545">
            <w:pPr>
              <w:rPr>
                <w:rFonts w:ascii="Arial" w:hAnsi="Arial" w:cs="Arial"/>
                <w:sz w:val="22"/>
                <w:szCs w:val="22"/>
                <w:lang w:val="en-US"/>
              </w:rPr>
            </w:pPr>
          </w:p>
        </w:tc>
      </w:tr>
      <w:tr w:rsidR="00A31DAA" w:rsidRPr="0088626B" w:rsidTr="00AB3545">
        <w:tc>
          <w:tcPr>
            <w:tcW w:w="4261" w:type="dxa"/>
            <w:shd w:val="clear" w:color="auto" w:fill="auto"/>
          </w:tcPr>
          <w:p w:rsidR="00A31DAA" w:rsidRPr="0088626B" w:rsidRDefault="00A31DAA" w:rsidP="00AB3545">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rsidR="00A31DAA" w:rsidRPr="0088626B" w:rsidRDefault="00A31DAA" w:rsidP="00AB3545">
            <w:pPr>
              <w:rPr>
                <w:rFonts w:ascii="Arial" w:hAnsi="Arial" w:cs="Arial"/>
                <w:sz w:val="22"/>
                <w:szCs w:val="22"/>
                <w:lang w:val="en-US"/>
              </w:rPr>
            </w:pPr>
          </w:p>
        </w:tc>
      </w:tr>
    </w:tbl>
    <w:p w:rsidR="00A31DAA" w:rsidRPr="00B83167"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rsidR="00A31DAA" w:rsidRDefault="00A31DAA" w:rsidP="00A31DAA">
      <w:pPr>
        <w:rPr>
          <w:rFonts w:ascii="Arial" w:hAnsi="Arial" w:cs="Arial"/>
          <w:sz w:val="22"/>
          <w:szCs w:val="22"/>
          <w:lang w:val="en-US"/>
        </w:rPr>
      </w:pPr>
    </w:p>
    <w:p w:rsidR="00A31DAA" w:rsidRDefault="00A31DAA" w:rsidP="00A31DAA">
      <w:pPr>
        <w:ind w:left="720" w:hanging="720"/>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t>Were the Local Content Declaration Templates (Annex C, D and E) audited and certified as correct?</w:t>
      </w:r>
    </w:p>
    <w:p w:rsidR="00A31DAA" w:rsidRDefault="00A31DAA" w:rsidP="00A31DAA">
      <w:pPr>
        <w:tabs>
          <w:tab w:val="left" w:pos="-963"/>
          <w:tab w:val="left" w:pos="-720"/>
          <w:tab w:val="left" w:pos="709"/>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A31DAA" w:rsidRPr="0050518E" w:rsidRDefault="00A31DAA" w:rsidP="00A31DAA">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A31DAA" w:rsidRPr="006C61A1" w:rsidTr="00AB3545">
        <w:tc>
          <w:tcPr>
            <w:tcW w:w="675" w:type="dxa"/>
          </w:tcPr>
          <w:p w:rsidR="00A31DAA" w:rsidRPr="00336294" w:rsidRDefault="00A31DAA" w:rsidP="00AB3545">
            <w:pPr>
              <w:jc w:val="center"/>
              <w:rPr>
                <w:rFonts w:ascii="Arial Narrow" w:hAnsi="Arial Narrow" w:cs="Arial"/>
                <w:b/>
              </w:rPr>
            </w:pPr>
            <w:r w:rsidRPr="00336294">
              <w:rPr>
                <w:rFonts w:ascii="Arial Narrow" w:hAnsi="Arial Narrow" w:cs="Arial"/>
              </w:rPr>
              <w:t>YES</w:t>
            </w:r>
          </w:p>
        </w:tc>
        <w:tc>
          <w:tcPr>
            <w:tcW w:w="709" w:type="dxa"/>
          </w:tcPr>
          <w:p w:rsidR="00A31DAA" w:rsidRPr="00336294" w:rsidRDefault="00A31DAA" w:rsidP="00AB3545">
            <w:pPr>
              <w:rPr>
                <w:rFonts w:ascii="Arial Narrow" w:hAnsi="Arial Narrow" w:cs="Arial"/>
                <w:b/>
              </w:rPr>
            </w:pPr>
          </w:p>
        </w:tc>
        <w:tc>
          <w:tcPr>
            <w:tcW w:w="851" w:type="dxa"/>
          </w:tcPr>
          <w:p w:rsidR="00A31DAA" w:rsidRPr="00336294" w:rsidRDefault="00A31DAA" w:rsidP="00AB3545">
            <w:pPr>
              <w:jc w:val="center"/>
              <w:rPr>
                <w:rFonts w:ascii="Arial Narrow" w:hAnsi="Arial Narrow" w:cs="Arial"/>
                <w:b/>
              </w:rPr>
            </w:pPr>
            <w:r w:rsidRPr="00336294">
              <w:rPr>
                <w:rFonts w:ascii="Arial Narrow" w:hAnsi="Arial Narrow" w:cs="Arial"/>
              </w:rPr>
              <w:t>NO</w:t>
            </w:r>
          </w:p>
        </w:tc>
        <w:tc>
          <w:tcPr>
            <w:tcW w:w="850" w:type="dxa"/>
          </w:tcPr>
          <w:p w:rsidR="00A31DAA" w:rsidRPr="00336294" w:rsidRDefault="00A31DAA" w:rsidP="00AB3545">
            <w:pPr>
              <w:rPr>
                <w:rFonts w:ascii="Arial Narrow" w:hAnsi="Arial Narrow" w:cs="Arial"/>
                <w:b/>
              </w:rPr>
            </w:pPr>
          </w:p>
        </w:tc>
      </w:tr>
    </w:tbl>
    <w:p w:rsidR="00A31DAA" w:rsidRDefault="00A31DAA" w:rsidP="00A31DAA">
      <w:pPr>
        <w:tabs>
          <w:tab w:val="left" w:pos="426"/>
        </w:tabs>
        <w:rPr>
          <w:rFonts w:ascii="Arial" w:hAnsi="Arial" w:cs="Arial"/>
          <w:sz w:val="22"/>
          <w:szCs w:val="22"/>
          <w:lang w:val="en-US"/>
        </w:rPr>
      </w:pPr>
    </w:p>
    <w:p w:rsidR="00A31DAA" w:rsidRDefault="00A31DAA" w:rsidP="00A31DAA">
      <w:pPr>
        <w:tabs>
          <w:tab w:val="left" w:pos="851"/>
        </w:tabs>
        <w:ind w:left="426" w:hanging="426"/>
        <w:rPr>
          <w:rFonts w:ascii="Arial" w:hAnsi="Arial" w:cs="Arial"/>
          <w:sz w:val="22"/>
          <w:szCs w:val="22"/>
          <w:lang w:val="en-US"/>
        </w:rPr>
      </w:pPr>
      <w:r>
        <w:rPr>
          <w:rFonts w:ascii="Arial" w:hAnsi="Arial" w:cs="Arial"/>
          <w:sz w:val="22"/>
          <w:szCs w:val="22"/>
          <w:lang w:val="en-US"/>
        </w:rPr>
        <w:t>5.1. If yes, provide the following particulars:</w:t>
      </w:r>
    </w:p>
    <w:p w:rsidR="00A31DAA" w:rsidRDefault="00A31DAA" w:rsidP="00A31DAA">
      <w:pPr>
        <w:tabs>
          <w:tab w:val="left" w:pos="851"/>
        </w:tabs>
        <w:ind w:left="426" w:hanging="426"/>
        <w:rPr>
          <w:rFonts w:ascii="Arial" w:hAnsi="Arial" w:cs="Arial"/>
          <w:sz w:val="22"/>
          <w:szCs w:val="22"/>
          <w:lang w:val="en-US"/>
        </w:rPr>
      </w:pP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Full name of auditor</w:t>
      </w:r>
      <w:proofErr w:type="gramStart"/>
      <w:r>
        <w:rPr>
          <w:rFonts w:ascii="Arial" w:hAnsi="Arial" w:cs="Arial"/>
          <w:sz w:val="22"/>
          <w:szCs w:val="22"/>
          <w:lang w:val="en-US"/>
        </w:rPr>
        <w:t>:</w:t>
      </w:r>
      <w:r>
        <w:rPr>
          <w:rFonts w:ascii="Arial" w:hAnsi="Arial" w:cs="Arial"/>
          <w:sz w:val="22"/>
          <w:szCs w:val="22"/>
          <w:lang w:val="en-US"/>
        </w:rPr>
        <w:tab/>
        <w:t>………………………………………………………</w:t>
      </w:r>
      <w:proofErr w:type="gramEnd"/>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Practice number</w:t>
      </w:r>
      <w:proofErr w:type="gramStart"/>
      <w:r>
        <w:rPr>
          <w:rFonts w:ascii="Arial" w:hAnsi="Arial" w:cs="Arial"/>
          <w:sz w:val="22"/>
          <w:szCs w:val="22"/>
          <w:lang w:val="en-US"/>
        </w:rPr>
        <w:t>:</w:t>
      </w:r>
      <w:r>
        <w:rPr>
          <w:rFonts w:ascii="Arial" w:hAnsi="Arial" w:cs="Arial"/>
          <w:sz w:val="22"/>
          <w:szCs w:val="22"/>
          <w:lang w:val="en-US"/>
        </w:rPr>
        <w:tab/>
        <w:t>………………………………………………………………………..</w:t>
      </w:r>
      <w:proofErr w:type="gramEnd"/>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Telephone and cell number</w:t>
      </w:r>
      <w:proofErr w:type="gramStart"/>
      <w:r>
        <w:rPr>
          <w:rFonts w:ascii="Arial" w:hAnsi="Arial" w:cs="Arial"/>
          <w:sz w:val="22"/>
          <w:szCs w:val="22"/>
          <w:lang w:val="en-US"/>
        </w:rPr>
        <w:t>:</w:t>
      </w:r>
      <w:r>
        <w:rPr>
          <w:rFonts w:ascii="Arial" w:hAnsi="Arial" w:cs="Arial"/>
          <w:sz w:val="22"/>
          <w:szCs w:val="22"/>
          <w:lang w:val="en-US"/>
        </w:rPr>
        <w:tab/>
        <w:t>……………………………………………………………….</w:t>
      </w:r>
      <w:proofErr w:type="gramEnd"/>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Email address</w:t>
      </w:r>
      <w:proofErr w:type="gramStart"/>
      <w:r>
        <w:rPr>
          <w:rFonts w:ascii="Arial" w:hAnsi="Arial" w:cs="Arial"/>
          <w:sz w:val="22"/>
          <w:szCs w:val="22"/>
          <w:lang w:val="en-US"/>
        </w:rPr>
        <w:t>:</w:t>
      </w:r>
      <w:r>
        <w:rPr>
          <w:rFonts w:ascii="Arial" w:hAnsi="Arial" w:cs="Arial"/>
          <w:sz w:val="22"/>
          <w:szCs w:val="22"/>
          <w:lang w:val="en-US"/>
        </w:rPr>
        <w:tab/>
        <w:t>………………………………………………………………………..</w:t>
      </w:r>
      <w:proofErr w:type="gramEnd"/>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Pr="00F628F1" w:rsidRDefault="00A31DAA" w:rsidP="00A31DAA">
      <w:pPr>
        <w:tabs>
          <w:tab w:val="left" w:pos="851"/>
        </w:tabs>
        <w:ind w:left="720"/>
        <w:rPr>
          <w:rFonts w:ascii="Arial" w:hAnsi="Arial" w:cs="Arial"/>
          <w:sz w:val="22"/>
          <w:szCs w:val="22"/>
          <w:u w:val="single"/>
          <w:lang w:val="en-US"/>
        </w:rPr>
      </w:pPr>
      <w:r>
        <w:rPr>
          <w:rFonts w:ascii="Arial" w:hAnsi="Arial" w:cs="Arial"/>
          <w:sz w:val="22"/>
          <w:szCs w:val="22"/>
          <w:u w:val="single"/>
          <w:lang w:val="en-US"/>
        </w:rPr>
        <w:lastRenderedPageBreak/>
        <w:t>(Documentary proof regarding the declaration will, when required, be submitted to the satisfaction of the Accounting Officer / Accounting Authority)</w:t>
      </w:r>
    </w:p>
    <w:p w:rsidR="00A31DAA" w:rsidRDefault="00A31DAA" w:rsidP="00A31DAA">
      <w:pPr>
        <w:rPr>
          <w:rFonts w:ascii="Arial" w:hAnsi="Arial" w:cs="Arial"/>
          <w:sz w:val="22"/>
          <w:szCs w:val="22"/>
          <w:lang w:val="en-US"/>
        </w:rPr>
      </w:pPr>
    </w:p>
    <w:p w:rsidR="00A31DAA" w:rsidRDefault="00A31DAA" w:rsidP="00A31DAA">
      <w:pPr>
        <w:jc w:val="center"/>
        <w:rPr>
          <w:rFonts w:ascii="Arial" w:hAnsi="Arial" w:cs="Arial"/>
          <w:b/>
          <w:sz w:val="22"/>
          <w:szCs w:val="22"/>
          <w:u w:val="single"/>
          <w:lang w:val="en-US"/>
        </w:rPr>
      </w:pPr>
    </w:p>
    <w:p w:rsidR="00A31DAA" w:rsidRDefault="00A31DAA" w:rsidP="00A31DAA">
      <w:pPr>
        <w:ind w:left="420" w:hanging="420"/>
        <w:jc w:val="both"/>
        <w:rPr>
          <w:rFonts w:ascii="Arial" w:hAnsi="Arial" w:cs="Arial"/>
          <w:bCs/>
          <w:sz w:val="22"/>
          <w:szCs w:val="22"/>
        </w:rPr>
      </w:pPr>
      <w:r>
        <w:rPr>
          <w:rFonts w:ascii="Arial" w:hAnsi="Arial" w:cs="Arial"/>
          <w:sz w:val="22"/>
          <w:szCs w:val="22"/>
          <w:lang w:val="en-US"/>
        </w:rPr>
        <w:t>6.</w:t>
      </w:r>
      <w:r>
        <w:rPr>
          <w:rFonts w:ascii="Arial" w:hAnsi="Arial" w:cs="Arial"/>
          <w:sz w:val="22"/>
          <w:szCs w:val="22"/>
          <w:lang w:val="en-US"/>
        </w:rPr>
        <w:tab/>
      </w:r>
      <w:r>
        <w:rPr>
          <w:rFonts w:ascii="Arial" w:hAnsi="Arial" w:cs="Arial"/>
          <w:bCs/>
          <w:sz w:val="22"/>
          <w:szCs w:val="22"/>
        </w:rPr>
        <w:t xml:space="preserve">Where, after the award of a bid, challenges are experienced in meeting the stipulated minimum threshold for local content the </w:t>
      </w:r>
      <w:proofErr w:type="spellStart"/>
      <w:r>
        <w:rPr>
          <w:rFonts w:ascii="Arial" w:hAnsi="Arial" w:cs="Arial"/>
          <w:bCs/>
          <w:sz w:val="22"/>
          <w:szCs w:val="22"/>
        </w:rPr>
        <w:t>dti</w:t>
      </w:r>
      <w:proofErr w:type="spellEnd"/>
      <w:r>
        <w:rPr>
          <w:rFonts w:ascii="Arial" w:hAnsi="Arial" w:cs="Arial"/>
          <w:bCs/>
          <w:sz w:val="22"/>
          <w:szCs w:val="22"/>
        </w:rPr>
        <w:t xml:space="preserve"> must be informed accordingly in order for the </w:t>
      </w:r>
      <w:proofErr w:type="spellStart"/>
      <w:r>
        <w:rPr>
          <w:rFonts w:ascii="Arial" w:hAnsi="Arial" w:cs="Arial"/>
          <w:bCs/>
          <w:sz w:val="22"/>
          <w:szCs w:val="22"/>
        </w:rPr>
        <w:t>dti</w:t>
      </w:r>
      <w:proofErr w:type="spellEnd"/>
      <w:r>
        <w:rPr>
          <w:rFonts w:ascii="Arial" w:hAnsi="Arial" w:cs="Arial"/>
          <w:bCs/>
          <w:sz w:val="22"/>
          <w:szCs w:val="22"/>
        </w:rPr>
        <w:t xml:space="preserve"> to verify and in consultation with the AO/AA provide directives in this regard.</w:t>
      </w:r>
    </w:p>
    <w:p w:rsidR="00A31DAA" w:rsidRDefault="00A31DAA" w:rsidP="00A31DAA">
      <w:pPr>
        <w:ind w:left="420" w:hanging="420"/>
        <w:jc w:val="both"/>
        <w:rPr>
          <w:rFonts w:ascii="Arial" w:hAnsi="Arial" w:cs="Arial"/>
          <w:bCs/>
          <w:sz w:val="22"/>
          <w:szCs w:val="22"/>
        </w:rPr>
      </w:pPr>
    </w:p>
    <w:p w:rsidR="00A31DAA" w:rsidRDefault="00A31DAA" w:rsidP="00A31DAA">
      <w:pPr>
        <w:ind w:left="420" w:hanging="420"/>
        <w:jc w:val="both"/>
        <w:rPr>
          <w:rFonts w:ascii="Arial" w:hAnsi="Arial" w:cs="Arial"/>
          <w:sz w:val="22"/>
          <w:szCs w:val="22"/>
          <w:lang w:val="en-US"/>
        </w:rPr>
      </w:pPr>
    </w:p>
    <w:p w:rsidR="00A31DAA" w:rsidRDefault="00A31DAA" w:rsidP="00A31DAA">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rsidR="00A31DAA" w:rsidRPr="009C09B0" w:rsidRDefault="00A31DAA" w:rsidP="00A31DAA">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rsidR="00A31DAA" w:rsidRPr="00B83167"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31DAA" w:rsidRPr="0088626B" w:rsidTr="00AB3545">
        <w:trPr>
          <w:trHeight w:val="8080"/>
        </w:trPr>
        <w:tc>
          <w:tcPr>
            <w:tcW w:w="9060" w:type="dxa"/>
            <w:shd w:val="clear" w:color="auto" w:fill="auto"/>
          </w:tcPr>
          <w:p w:rsidR="00A31DAA" w:rsidRPr="0088626B" w:rsidRDefault="00A31DAA" w:rsidP="00AB3545">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OR SENIOR MEMBER/PERSON WITH MANAGEMENT RESPONSIBILITY (CLOSE CORPORATION, PARTNERSHIP OR INDIVIDUAL)</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A31DAA" w:rsidRPr="0088626B" w:rsidRDefault="00A31DAA" w:rsidP="00AB354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w:t>
            </w:r>
            <w:r>
              <w:rPr>
                <w:rFonts w:ascii="Arial" w:hAnsi="Arial" w:cs="Arial"/>
                <w:sz w:val="22"/>
                <w:szCs w:val="22"/>
              </w:rPr>
              <w:t xml:space="preserve"> </w:t>
            </w:r>
            <w:r w:rsidRPr="0088626B">
              <w:rPr>
                <w:rFonts w:ascii="Arial" w:hAnsi="Arial" w:cs="Arial"/>
                <w:sz w:val="22"/>
                <w:szCs w:val="22"/>
              </w:rPr>
              <w:t>Institution): .........................................................................................................................</w:t>
            </w: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AB354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2     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36" w:history="1">
              <w:r w:rsidRPr="00486562">
                <w:rPr>
                  <w:rStyle w:val="Hyperlink"/>
                  <w:rFonts w:cs="Arial"/>
                  <w:szCs w:val="22"/>
                </w:rPr>
                <w:t>http://www.thdti.gov.za/industrial development/ip.jsp</w:t>
              </w:r>
            </w:hyperlink>
            <w:r>
              <w:rPr>
                <w:rFonts w:ascii="Arial" w:hAnsi="Arial" w:cs="Arial"/>
                <w:sz w:val="22"/>
                <w:szCs w:val="22"/>
              </w:rPr>
              <w:t>.</w:t>
            </w:r>
            <w:r w:rsidRPr="0088626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AB354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I, the </w:t>
            </w:r>
            <w:proofErr w:type="gramStart"/>
            <w:r w:rsidRPr="0088626B">
              <w:rPr>
                <w:rFonts w:ascii="Arial" w:hAnsi="Arial" w:cs="Arial"/>
                <w:sz w:val="22"/>
                <w:szCs w:val="22"/>
              </w:rPr>
              <w:t>undersigned, ……………………………....................................................</w:t>
            </w:r>
            <w:proofErr w:type="gramEnd"/>
            <w:r w:rsidRPr="0088626B">
              <w:rPr>
                <w:rFonts w:ascii="Arial" w:hAnsi="Arial" w:cs="Arial"/>
                <w:sz w:val="22"/>
                <w:szCs w:val="22"/>
              </w:rPr>
              <w:t xml:space="preserve"> (full names),</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roofErr w:type="gramStart"/>
            <w:r w:rsidRPr="0088626B">
              <w:rPr>
                <w:rFonts w:ascii="Arial" w:hAnsi="Arial" w:cs="Arial"/>
                <w:sz w:val="22"/>
                <w:szCs w:val="22"/>
              </w:rPr>
              <w:t>do</w:t>
            </w:r>
            <w:proofErr w:type="gramEnd"/>
            <w:r w:rsidRPr="0088626B">
              <w:rPr>
                <w:rFonts w:ascii="Arial" w:hAnsi="Arial" w:cs="Arial"/>
                <w:sz w:val="22"/>
                <w:szCs w:val="22"/>
              </w:rPr>
              <w:t xml:space="preserve"> hereby declare, in my capacity as ………………………………………………..</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A31DAA" w:rsidRPr="0088626B" w:rsidRDefault="00A31DAA" w:rsidP="00AB3545">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Pr="0088626B"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(a)</w:t>
            </w:r>
            <w:r w:rsidRPr="0088626B">
              <w:rPr>
                <w:rFonts w:ascii="Arial" w:hAnsi="Arial" w:cs="Arial"/>
                <w:sz w:val="22"/>
                <w:szCs w:val="22"/>
              </w:rPr>
              <w:tab/>
              <w:t>The facts contained herein are within my own personal knowledge.</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(b)</w:t>
            </w:r>
            <w:r w:rsidRPr="0088626B">
              <w:rPr>
                <w:rFonts w:ascii="Arial" w:hAnsi="Arial" w:cs="Arial"/>
                <w:sz w:val="22"/>
                <w:szCs w:val="22"/>
              </w:rPr>
              <w:tab/>
              <w:t>I have satisfied myself that</w:t>
            </w:r>
            <w:r>
              <w:rPr>
                <w:rFonts w:ascii="Arial" w:hAnsi="Arial" w:cs="Arial"/>
                <w:sz w:val="22"/>
                <w:szCs w:val="22"/>
              </w:rPr>
              <w:t>:</w:t>
            </w:r>
          </w:p>
          <w:p w:rsidR="00A31DAA" w:rsidRDefault="00A31DAA" w:rsidP="00AB3545">
            <w:pPr>
              <w:tabs>
                <w:tab w:val="left" w:pos="425"/>
              </w:tabs>
              <w:spacing w:line="238" w:lineRule="auto"/>
              <w:jc w:val="both"/>
              <w:rPr>
                <w:rFonts w:ascii="Arial" w:hAnsi="Arial" w:cs="Arial"/>
                <w:sz w:val="22"/>
                <w:szCs w:val="22"/>
              </w:rPr>
            </w:pPr>
          </w:p>
          <w:p w:rsidR="00A31DAA" w:rsidRDefault="00A31DAA" w:rsidP="00A31DAA">
            <w:pPr>
              <w:numPr>
                <w:ilvl w:val="0"/>
                <w:numId w:val="51"/>
              </w:numPr>
              <w:tabs>
                <w:tab w:val="left" w:pos="425"/>
              </w:tabs>
              <w:spacing w:line="238" w:lineRule="auto"/>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A31DAA" w:rsidRPr="0088626B" w:rsidRDefault="00A31DAA" w:rsidP="00A31DAA">
            <w:pPr>
              <w:numPr>
                <w:ilvl w:val="0"/>
                <w:numId w:val="51"/>
              </w:numPr>
              <w:tabs>
                <w:tab w:val="left" w:pos="425"/>
              </w:tabs>
              <w:spacing w:line="238" w:lineRule="auto"/>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declaration templates have been audited and certified to be correct.</w:t>
            </w:r>
          </w:p>
          <w:p w:rsidR="00A31DAA" w:rsidRPr="0088626B" w:rsidRDefault="00A31DAA" w:rsidP="00AB3545">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(c)</w:t>
            </w:r>
            <w:r w:rsidRPr="0088626B">
              <w:rPr>
                <w:rFonts w:ascii="Arial" w:hAnsi="Arial" w:cs="Arial"/>
                <w:sz w:val="22"/>
                <w:szCs w:val="22"/>
              </w:rPr>
              <w:tab/>
              <w:t>The local content</w:t>
            </w:r>
            <w:r>
              <w:rPr>
                <w:rFonts w:ascii="Arial" w:hAnsi="Arial" w:cs="Arial"/>
                <w:sz w:val="22"/>
                <w:szCs w:val="22"/>
              </w:rPr>
              <w:t xml:space="preserve"> </w:t>
            </w:r>
            <w:r w:rsidRPr="0088626B">
              <w:rPr>
                <w:rFonts w:ascii="Arial" w:hAnsi="Arial" w:cs="Arial"/>
                <w:sz w:val="22"/>
                <w:szCs w:val="22"/>
              </w:rPr>
              <w:t>percentage (%)indicated below has been calculated using the formula given in clause 3 of SATS 1286:2011, the rates of exchange indicated in paragraph 4.1 above and the information contained in Declaration D and E which has been consolidated in Declaration C:</w:t>
            </w:r>
          </w:p>
          <w:p w:rsidR="00A31DAA" w:rsidRPr="0088626B" w:rsidRDefault="00A31DAA" w:rsidP="00AB3545">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tblPr>
            <w:tblGrid>
              <w:gridCol w:w="7353"/>
              <w:gridCol w:w="1276"/>
            </w:tblGrid>
            <w:tr w:rsidR="00A31DAA" w:rsidRPr="00B83167" w:rsidTr="00AB3545">
              <w:trPr>
                <w:jc w:val="center"/>
              </w:trPr>
              <w:tc>
                <w:tcPr>
                  <w:tcW w:w="7353"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Bid price, excluding VAT (y)</w:t>
                  </w:r>
                </w:p>
              </w:tc>
              <w:tc>
                <w:tcPr>
                  <w:tcW w:w="1276"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A31DAA" w:rsidRPr="00B83167" w:rsidTr="00AB3545">
              <w:trPr>
                <w:jc w:val="center"/>
              </w:trPr>
              <w:tc>
                <w:tcPr>
                  <w:tcW w:w="7353"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lastRenderedPageBreak/>
                    <w:t>Imported content(x)</w:t>
                  </w:r>
                  <w:r>
                    <w:rPr>
                      <w:rFonts w:ascii="Arial" w:hAnsi="Arial" w:cs="Arial"/>
                      <w:sz w:val="22"/>
                      <w:szCs w:val="22"/>
                    </w:rPr>
                    <w:t>, as calculated in terms of SATS 1286:2011</w:t>
                  </w:r>
                </w:p>
              </w:tc>
              <w:tc>
                <w:tcPr>
                  <w:tcW w:w="1276"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A31DAA" w:rsidRPr="00B83167" w:rsidTr="00AB3545">
              <w:trPr>
                <w:jc w:val="center"/>
              </w:trPr>
              <w:tc>
                <w:tcPr>
                  <w:tcW w:w="7353"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ocal content (paragraph 3 above)</w:t>
                  </w:r>
                </w:p>
              </w:tc>
              <w:tc>
                <w:tcPr>
                  <w:tcW w:w="1276"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A31DAA" w:rsidRPr="00B83167" w:rsidTr="00AB3545">
              <w:trPr>
                <w:jc w:val="center"/>
              </w:trPr>
              <w:tc>
                <w:tcPr>
                  <w:tcW w:w="7353"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A31DAA" w:rsidRPr="00B83167"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Default="00A31DAA" w:rsidP="00AB3545">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A31DAA" w:rsidRPr="0088626B" w:rsidRDefault="00A31DAA" w:rsidP="00AB3545">
            <w:pPr>
              <w:tabs>
                <w:tab w:val="left" w:pos="425"/>
              </w:tabs>
              <w:spacing w:line="238" w:lineRule="auto"/>
              <w:jc w:val="both"/>
              <w:rPr>
                <w:rFonts w:ascii="Arial" w:hAnsi="Arial" w:cs="Arial"/>
                <w:b/>
                <w:sz w:val="22"/>
                <w:szCs w:val="22"/>
              </w:rPr>
            </w:pPr>
            <w:r w:rsidRPr="0088626B">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Pr="0088626B"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(d)</w:t>
            </w:r>
            <w:r w:rsidRPr="0088626B">
              <w:rPr>
                <w:rFonts w:ascii="Arial" w:hAnsi="Arial" w:cs="Arial"/>
                <w:sz w:val="22"/>
                <w:szCs w:val="22"/>
              </w:rPr>
              <w:tab/>
              <w:t xml:space="preserve">I accept that the Procurement Authority / Institution </w:t>
            </w:r>
            <w:proofErr w:type="gramStart"/>
            <w:r w:rsidRPr="0088626B">
              <w:rPr>
                <w:rFonts w:ascii="Arial" w:hAnsi="Arial" w:cs="Arial"/>
                <w:sz w:val="22"/>
                <w:szCs w:val="22"/>
              </w:rPr>
              <w:t>has</w:t>
            </w:r>
            <w:proofErr w:type="gramEnd"/>
            <w:r w:rsidRPr="0088626B">
              <w:rPr>
                <w:rFonts w:ascii="Arial" w:hAnsi="Arial" w:cs="Arial"/>
                <w:sz w:val="22"/>
                <w:szCs w:val="22"/>
              </w:rPr>
              <w:t xml:space="preserve"> the right to request that the local content be verified in terms of the requirements of SATS 1286:2011.</w:t>
            </w:r>
          </w:p>
          <w:p w:rsidR="00A31DAA" w:rsidRPr="0088626B" w:rsidRDefault="00A31DAA" w:rsidP="00AB3545">
            <w:pPr>
              <w:tabs>
                <w:tab w:val="left" w:pos="425"/>
              </w:tabs>
              <w:spacing w:line="238" w:lineRule="auto"/>
              <w:jc w:val="both"/>
              <w:rPr>
                <w:rFonts w:ascii="Arial" w:hAnsi="Arial" w:cs="Arial"/>
                <w:sz w:val="22"/>
                <w:szCs w:val="22"/>
              </w:rPr>
            </w:pPr>
          </w:p>
          <w:p w:rsidR="00A31DAA" w:rsidRPr="0088626B" w:rsidRDefault="00A31DAA" w:rsidP="00AB3545">
            <w:pPr>
              <w:tabs>
                <w:tab w:val="left" w:pos="425"/>
              </w:tabs>
              <w:spacing w:line="238" w:lineRule="auto"/>
              <w:jc w:val="both"/>
              <w:rPr>
                <w:rFonts w:ascii="Arial" w:hAnsi="Arial" w:cs="Arial"/>
                <w:sz w:val="22"/>
                <w:szCs w:val="22"/>
              </w:rPr>
            </w:pPr>
            <w:r w:rsidRPr="0088626B">
              <w:rPr>
                <w:rFonts w:ascii="Arial" w:hAnsi="Arial" w:cs="Arial"/>
                <w:sz w:val="22"/>
                <w:szCs w:val="22"/>
              </w:rPr>
              <w:t>(e)</w:t>
            </w:r>
            <w:r w:rsidRPr="0088626B">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w:t>
            </w:r>
            <w:r>
              <w:rPr>
                <w:rFonts w:ascii="Arial" w:hAnsi="Arial" w:cs="Arial"/>
                <w:sz w:val="22"/>
                <w:szCs w:val="22"/>
              </w:rPr>
              <w:t xml:space="preserve"> </w:t>
            </w:r>
            <w:r w:rsidRPr="0088626B">
              <w:rPr>
                <w:rFonts w:ascii="Arial" w:hAnsi="Arial" w:cs="Arial"/>
                <w:sz w:val="22"/>
                <w:szCs w:val="22"/>
              </w:rPr>
              <w:t xml:space="preserve">imposing any or all of the remedies as provided for in Regulation 13 of the Preferential Procurement Regulations,2011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A31DAA" w:rsidRDefault="00A31DAA" w:rsidP="00AB3545">
            <w:pPr>
              <w:tabs>
                <w:tab w:val="left" w:pos="425"/>
              </w:tabs>
              <w:spacing w:line="238" w:lineRule="auto"/>
              <w:jc w:val="both"/>
              <w:rPr>
                <w:rFonts w:ascii="Arial" w:hAnsi="Arial" w:cs="Arial"/>
                <w:sz w:val="22"/>
                <w:szCs w:val="22"/>
              </w:rPr>
            </w:pPr>
          </w:p>
          <w:p w:rsidR="00A31DAA" w:rsidRPr="0088626B" w:rsidRDefault="00A31DAA" w:rsidP="00AB3545">
            <w:pPr>
              <w:tabs>
                <w:tab w:val="left" w:pos="425"/>
              </w:tabs>
              <w:spacing w:line="238" w:lineRule="auto"/>
              <w:jc w:val="both"/>
              <w:rPr>
                <w:rFonts w:ascii="Arial" w:hAnsi="Arial" w:cs="Arial"/>
                <w:sz w:val="22"/>
                <w:szCs w:val="22"/>
              </w:rPr>
            </w:pPr>
          </w:p>
          <w:p w:rsidR="00A31DAA"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 xml:space="preserve">SIGNATURE: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AB354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tc>
      </w:tr>
    </w:tbl>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sectPr w:rsidR="00A31DAA" w:rsidSect="007C5192">
          <w:headerReference w:type="default" r:id="rId37"/>
          <w:footerReference w:type="even" r:id="rId38"/>
          <w:footerReference w:type="default" r:id="rId39"/>
          <w:footerReference w:type="first" r:id="rId40"/>
          <w:pgSz w:w="11907" w:h="16834" w:code="9"/>
          <w:pgMar w:top="1304" w:right="987" w:bottom="851" w:left="839" w:header="561" w:footer="289" w:gutter="720"/>
          <w:cols w:space="720"/>
          <w:titlePg/>
          <w:docGrid w:linePitch="360"/>
        </w:sectPr>
      </w:pPr>
    </w:p>
    <w:p w:rsidR="00A31DAA" w:rsidRDefault="00A31DAA" w:rsidP="00CD1212">
      <w:pPr>
        <w:pStyle w:val="AnnexH1"/>
        <w:numPr>
          <w:ilvl w:val="0"/>
          <w:numId w:val="0"/>
        </w:numPr>
        <w:rPr>
          <w:rFonts w:ascii="Verdana" w:hAnsi="Verdana"/>
          <w:color w:val="000080"/>
          <w:sz w:val="24"/>
          <w:szCs w:val="24"/>
        </w:rPr>
      </w:pPr>
      <w:bookmarkStart w:id="57" w:name="_Toc364416217"/>
      <w:bookmarkStart w:id="58" w:name="_Toc364762542"/>
      <w:r>
        <w:rPr>
          <w:rFonts w:ascii="Verdana" w:hAnsi="Verdana"/>
          <w:color w:val="000080"/>
          <w:sz w:val="24"/>
          <w:szCs w:val="24"/>
        </w:rPr>
        <w:lastRenderedPageBreak/>
        <w:t>Declaration Certificate for Local Production and Content for Designated Sectors (SBD 6.2)</w:t>
      </w:r>
      <w:bookmarkEnd w:id="57"/>
      <w:r w:rsidR="00CD1212">
        <w:rPr>
          <w:rFonts w:ascii="Verdana" w:hAnsi="Verdana"/>
          <w:color w:val="000080"/>
          <w:sz w:val="24"/>
          <w:szCs w:val="24"/>
        </w:rPr>
        <w:t xml:space="preserve"> – Annex C</w:t>
      </w:r>
      <w:bookmarkEnd w:id="58"/>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C – Local Content Declaration – Summary Schedule</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sectPr w:rsidR="00A31DAA" w:rsidSect="00AB3545">
          <w:headerReference w:type="default" r:id="rId41"/>
          <w:headerReference w:type="first" r:id="rId42"/>
          <w:footerReference w:type="first" r:id="rId43"/>
          <w:pgSz w:w="11907" w:h="16834" w:code="9"/>
          <w:pgMar w:top="1304" w:right="987" w:bottom="851" w:left="839" w:header="561" w:footer="289" w:gutter="720"/>
          <w:cols w:space="720"/>
          <w:titlePg/>
          <w:docGrid w:linePitch="360"/>
        </w:sectPr>
      </w:pPr>
    </w:p>
    <w:p w:rsidR="00A31DAA" w:rsidRDefault="00A31DAA" w:rsidP="00CD1212">
      <w:pPr>
        <w:pStyle w:val="AnnexH1"/>
        <w:numPr>
          <w:ilvl w:val="0"/>
          <w:numId w:val="0"/>
        </w:numPr>
        <w:rPr>
          <w:rFonts w:ascii="Verdana" w:hAnsi="Verdana"/>
          <w:color w:val="000080"/>
          <w:sz w:val="24"/>
          <w:szCs w:val="24"/>
        </w:rPr>
      </w:pPr>
      <w:bookmarkStart w:id="59" w:name="_Toc364416218"/>
      <w:bookmarkStart w:id="60" w:name="_Toc364762543"/>
      <w:r>
        <w:rPr>
          <w:rFonts w:ascii="Verdana" w:hAnsi="Verdana"/>
          <w:color w:val="000080"/>
          <w:sz w:val="24"/>
          <w:szCs w:val="24"/>
        </w:rPr>
        <w:lastRenderedPageBreak/>
        <w:t>Declaration Certificate for Local Production and Content for Designated Sectors (SBD 6.2)</w:t>
      </w:r>
      <w:bookmarkEnd w:id="59"/>
      <w:r w:rsidR="00CD1212">
        <w:rPr>
          <w:rFonts w:ascii="Verdana" w:hAnsi="Verdana"/>
          <w:color w:val="000080"/>
          <w:sz w:val="24"/>
          <w:szCs w:val="24"/>
        </w:rPr>
        <w:t xml:space="preserve"> – Annex D</w:t>
      </w:r>
      <w:bookmarkEnd w:id="60"/>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D – Imported Content Declaration – Supporting Schedule to Annex C</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Default="00A31DAA" w:rsidP="00CD1212">
      <w:pPr>
        <w:pStyle w:val="AnnexH1"/>
        <w:numPr>
          <w:ilvl w:val="0"/>
          <w:numId w:val="0"/>
        </w:numPr>
        <w:rPr>
          <w:rFonts w:ascii="Verdana" w:hAnsi="Verdana"/>
          <w:color w:val="000080"/>
          <w:sz w:val="24"/>
          <w:szCs w:val="24"/>
        </w:rPr>
      </w:pPr>
      <w:bookmarkStart w:id="61" w:name="_Toc364416219"/>
      <w:bookmarkStart w:id="62" w:name="_Toc364762544"/>
      <w:r>
        <w:rPr>
          <w:rFonts w:ascii="Verdana" w:hAnsi="Verdana"/>
          <w:color w:val="000080"/>
          <w:sz w:val="24"/>
          <w:szCs w:val="24"/>
        </w:rPr>
        <w:lastRenderedPageBreak/>
        <w:t>Declaration Certificate for Local Production and Content for Designated Sectors (SBD 6.2)</w:t>
      </w:r>
      <w:bookmarkEnd w:id="61"/>
      <w:r w:rsidR="00CD1212">
        <w:rPr>
          <w:rFonts w:ascii="Verdana" w:hAnsi="Verdana"/>
          <w:color w:val="000080"/>
          <w:sz w:val="24"/>
          <w:szCs w:val="24"/>
        </w:rPr>
        <w:t xml:space="preserve"> – Annex E</w:t>
      </w:r>
      <w:bookmarkEnd w:id="62"/>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E – Local Content Declaration – Supporting Schedule to Annex C</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BA1A76" w:rsidRDefault="00BA1A76" w:rsidP="00BA1A76">
      <w:pPr>
        <w:pStyle w:val="AnnexH1"/>
        <w:ind w:left="0" w:firstLine="0"/>
        <w:rPr>
          <w:rFonts w:ascii="Verdana" w:hAnsi="Verdana"/>
          <w:color w:val="000080"/>
          <w:sz w:val="24"/>
          <w:szCs w:val="24"/>
        </w:rPr>
      </w:pPr>
      <w:bookmarkStart w:id="63" w:name="_Toc364762545"/>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63"/>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616B86">
        <w:rPr>
          <w:rFonts w:ascii="Verdana" w:hAnsi="Verdana" w:cs="Arial"/>
          <w:i/>
          <w:sz w:val="20"/>
          <w:szCs w:val="20"/>
          <w:lang w:val="en-US"/>
        </w:rPr>
        <w:t>pe</w:t>
      </w:r>
      <w:proofErr w:type="spellEnd"/>
      <w:r w:rsidRPr="00616B86">
        <w:rPr>
          <w:rFonts w:ascii="Verdana" w:hAnsi="Verdana" w:cs="Arial"/>
          <w:i/>
          <w:sz w:val="20"/>
          <w:szCs w:val="20"/>
          <w:lang w:val="en-US"/>
        </w:rPr>
        <w:t xml:space="preserv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proofErr w:type="gramStart"/>
      <w:r w:rsidRPr="00616B86">
        <w:rPr>
          <w:rFonts w:ascii="Verdana" w:hAnsi="Verdana" w:cs="Arial"/>
          <w:sz w:val="20"/>
          <w:szCs w:val="20"/>
        </w:rPr>
        <w:t>b</w:t>
      </w:r>
      <w:proofErr w:type="gramEnd"/>
      <w:r w:rsidRPr="00616B86">
        <w:rPr>
          <w:rFonts w:ascii="Verdana" w:hAnsi="Verdana" w:cs="Arial"/>
          <w:sz w:val="20"/>
          <w:szCs w:val="20"/>
        </w:rPr>
        <w:t>.</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616B86">
        <w:rPr>
          <w:rFonts w:ascii="Verdana" w:hAnsi="Verdana" w:cs="Arial"/>
          <w:color w:val="000000"/>
          <w:sz w:val="20"/>
          <w:szCs w:val="20"/>
          <w:lang w:val="en-US"/>
        </w:rPr>
        <w:t>in</w:t>
      </w:r>
      <w:proofErr w:type="gramEnd"/>
      <w:r w:rsidRPr="00616B86">
        <w:rPr>
          <w:rFonts w:ascii="Verdana" w:hAnsi="Verdana" w:cs="Arial"/>
          <w:color w:val="000000"/>
          <w:sz w:val="20"/>
          <w:szCs w:val="20"/>
          <w:lang w:val="en-US"/>
        </w:rPr>
        <w:t xml:space="preserve">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616B86">
        <w:rPr>
          <w:rFonts w:ascii="Verdana" w:hAnsi="Verdana" w:cs="Arial"/>
          <w:color w:val="000000"/>
          <w:sz w:val="20"/>
          <w:szCs w:val="20"/>
          <w:lang w:val="en-US"/>
        </w:rPr>
        <w:t>do</w:t>
      </w:r>
      <w:proofErr w:type="gramEnd"/>
      <w:r w:rsidRPr="00616B86">
        <w:rPr>
          <w:rFonts w:ascii="Verdana" w:hAnsi="Verdana" w:cs="Arial"/>
          <w:color w:val="000000"/>
          <w:sz w:val="20"/>
          <w:szCs w:val="20"/>
          <w:lang w:val="en-US"/>
        </w:rPr>
        <w:t xml:space="preserve">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proofErr w:type="gramStart"/>
      <w:r w:rsidRPr="00616B86">
        <w:rPr>
          <w:rFonts w:ascii="Verdana" w:hAnsi="Verdana"/>
          <w:color w:val="000000"/>
          <w:sz w:val="20"/>
          <w:szCs w:val="20"/>
          <w:lang w:val="en-US"/>
        </w:rPr>
        <w:t>:_</w:t>
      </w:r>
      <w:proofErr w:type="gramEnd"/>
      <w:r w:rsidRPr="00616B86">
        <w:rPr>
          <w:rFonts w:ascii="Verdana" w:hAnsi="Verdana"/>
          <w:color w:val="000000"/>
          <w:sz w:val="20"/>
          <w:szCs w:val="20"/>
          <w:lang w:val="en-US"/>
        </w:rPr>
        <w:t>__________________________________________________</w:t>
      </w:r>
      <w:r w:rsidR="009E31AD">
        <w:rPr>
          <w:rFonts w:ascii="Verdana" w:hAnsi="Verdana"/>
          <w:color w:val="000000"/>
          <w:sz w:val="20"/>
          <w:szCs w:val="20"/>
          <w:lang w:val="en-US"/>
        </w:rPr>
        <w:t xml:space="preserve"> </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has</w:t>
      </w:r>
      <w:proofErr w:type="gramEnd"/>
      <w:r w:rsidRPr="00616B86">
        <w:rPr>
          <w:rFonts w:ascii="Verdana" w:hAnsi="Verdana" w:cs="Arial"/>
          <w:color w:val="000000"/>
          <w:sz w:val="20"/>
          <w:szCs w:val="20"/>
          <w:lang w:val="en-US"/>
        </w:rPr>
        <w:t xml:space="preserve">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could</w:t>
      </w:r>
      <w:proofErr w:type="gramEnd"/>
      <w:r w:rsidRPr="00616B86">
        <w:rPr>
          <w:rFonts w:ascii="Verdana" w:hAnsi="Verdana" w:cs="Arial"/>
          <w:color w:val="000000"/>
          <w:sz w:val="20"/>
          <w:szCs w:val="20"/>
          <w:lang w:val="en-US"/>
        </w:rPr>
        <w:t xml:space="preserve">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provides</w:t>
      </w:r>
      <w:proofErr w:type="gramEnd"/>
      <w:r w:rsidRPr="00616B86">
        <w:rPr>
          <w:rFonts w:ascii="Verdana" w:hAnsi="Verdana" w:cs="Arial"/>
          <w:color w:val="000000"/>
          <w:sz w:val="20"/>
          <w:szCs w:val="20"/>
          <w:lang w:val="en-US"/>
        </w:rPr>
        <w:t xml:space="preserve">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A15BF" w:rsidRDefault="00FA15BF">
      <w:pPr>
        <w:rPr>
          <w:rFonts w:ascii="Arial" w:hAnsi="Arial" w:cs="Arial"/>
          <w:b/>
          <w:color w:val="000000"/>
          <w:lang w:val="en-US"/>
        </w:rPr>
      </w:pPr>
      <w:r>
        <w:rPr>
          <w:rFonts w:ascii="Arial" w:hAnsi="Arial" w:cs="Arial"/>
          <w:b/>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009E31AD">
        <w:rPr>
          <w:rFonts w:ascii="Verdana"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methods</w:t>
      </w:r>
      <w:proofErr w:type="gramEnd"/>
      <w:r w:rsidRPr="00616B86">
        <w:rPr>
          <w:rFonts w:ascii="Verdana" w:hAnsi="Verdana" w:cs="Arial"/>
          <w:color w:val="000000"/>
          <w:sz w:val="20"/>
          <w:szCs w:val="20"/>
          <w:lang w:val="en-US"/>
        </w:rPr>
        <w:t>,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w:t>
      </w:r>
      <w:proofErr w:type="gramStart"/>
      <w:r w:rsidRPr="00616B86">
        <w:rPr>
          <w:rFonts w:ascii="Verdana" w:hAnsi="Verdana" w:cs="Arial"/>
          <w:color w:val="000000"/>
          <w:sz w:val="20"/>
          <w:szCs w:val="20"/>
          <w:lang w:val="en-US"/>
        </w:rPr>
        <w:t>the</w:t>
      </w:r>
      <w:proofErr w:type="gramEnd"/>
      <w:r w:rsidRPr="00616B86">
        <w:rPr>
          <w:rFonts w:ascii="Verdana" w:hAnsi="Verdana" w:cs="Arial"/>
          <w:color w:val="000000"/>
          <w:sz w:val="20"/>
          <w:szCs w:val="20"/>
          <w:lang w:val="en-US"/>
        </w:rPr>
        <w:t xml:space="preserv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w:t>
      </w:r>
      <w:proofErr w:type="gramStart"/>
      <w:r w:rsidRPr="00616B86">
        <w:rPr>
          <w:rFonts w:ascii="Verdana" w:hAnsi="Verdana" w:cs="Arial"/>
          <w:color w:val="000000"/>
          <w:sz w:val="20"/>
          <w:szCs w:val="20"/>
          <w:lang w:val="en-US"/>
        </w:rPr>
        <w:t>the</w:t>
      </w:r>
      <w:proofErr w:type="gramEnd"/>
      <w:r w:rsidRPr="00616B86">
        <w:rPr>
          <w:rFonts w:ascii="Verdana" w:hAnsi="Verdana" w:cs="Arial"/>
          <w:color w:val="000000"/>
          <w:sz w:val="20"/>
          <w:szCs w:val="20"/>
          <w:lang w:val="en-US"/>
        </w:rPr>
        <w:t xml:space="preserv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(f)        </w:t>
      </w:r>
      <w:proofErr w:type="gramStart"/>
      <w:r w:rsidRPr="00616B86">
        <w:rPr>
          <w:rFonts w:ascii="Verdana" w:hAnsi="Verdana" w:cs="Arial"/>
          <w:color w:val="000000"/>
          <w:sz w:val="20"/>
          <w:szCs w:val="20"/>
          <w:lang w:val="en-US"/>
        </w:rPr>
        <w:t>bidding</w:t>
      </w:r>
      <w:proofErr w:type="gramEnd"/>
      <w:r w:rsidRPr="00616B86">
        <w:rPr>
          <w:rFonts w:ascii="Verdana" w:hAnsi="Verdana" w:cs="Arial"/>
          <w:color w:val="000000"/>
          <w:sz w:val="20"/>
          <w:szCs w:val="20"/>
          <w:lang w:val="en-US"/>
        </w:rPr>
        <w:t xml:space="preserve">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64" w:name="_Toc364762546"/>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64"/>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w:t>
      </w:r>
      <w:proofErr w:type="spellStart"/>
      <w:r w:rsidRPr="00616B86">
        <w:rPr>
          <w:sz w:val="20"/>
        </w:rPr>
        <w:t>i</w:t>
      </w:r>
      <w:proofErr w:type="spellEnd"/>
      <w:r w:rsidRPr="00616B86">
        <w:rPr>
          <w:sz w:val="20"/>
        </w:rPr>
        <w:t xml:space="preserve">)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proofErr w:type="gramStart"/>
      <w:r w:rsidRPr="00616B86">
        <w:rPr>
          <w:sz w:val="20"/>
        </w:rPr>
        <w:t>  The</w:t>
      </w:r>
      <w:proofErr w:type="gramEnd"/>
      <w:r w:rsidRPr="00616B86">
        <w:rPr>
          <w:sz w:val="20"/>
        </w:rPr>
        <w:t xml:space="preserv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proofErr w:type="gramStart"/>
      <w:r w:rsidRPr="00616B86">
        <w:rPr>
          <w:sz w:val="20"/>
        </w:rPr>
        <w:t>  Special</w:t>
      </w:r>
      <w:proofErr w:type="gramEnd"/>
      <w:r w:rsidRPr="00616B86">
        <w:rPr>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proofErr w:type="gramStart"/>
      <w:r w:rsidRPr="00616B86">
        <w:rPr>
          <w:sz w:val="20"/>
        </w:rPr>
        <w:t>1.4  “</w:t>
      </w:r>
      <w:proofErr w:type="gramEnd"/>
      <w:r w:rsidRPr="00616B86">
        <w:rPr>
          <w:sz w:val="20"/>
        </w:rPr>
        <w:t xml:space="preserve">Corrupt practice” means the offering, giving, receiving, or soliciting of </w:t>
      </w:r>
      <w:proofErr w:type="spellStart"/>
      <w:r w:rsidRPr="00616B86">
        <w:rPr>
          <w:sz w:val="20"/>
        </w:rPr>
        <w:t>any thing</w:t>
      </w:r>
      <w:proofErr w:type="spellEnd"/>
      <w:r w:rsidRPr="00616B86">
        <w:rPr>
          <w:sz w:val="20"/>
        </w:rPr>
        <w:t xml:space="preserve"> of value to influence the action of a public official in the procurement process or in contract execution.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616B86" w:rsidP="00616B86">
      <w:pPr>
        <w:pStyle w:val="Tabletext"/>
        <w:tabs>
          <w:tab w:val="right" w:pos="9361"/>
        </w:tabs>
        <w:rPr>
          <w:sz w:val="20"/>
        </w:rPr>
      </w:pPr>
      <w:r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proofErr w:type="gramStart"/>
      <w:r w:rsidRPr="00616B86">
        <w:rPr>
          <w:sz w:val="20"/>
        </w:rPr>
        <w:t>1.12 ”</w:t>
      </w:r>
      <w:proofErr w:type="gramEnd"/>
      <w:r w:rsidRPr="00616B86">
        <w:rPr>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w:t>
      </w:r>
      <w:r w:rsidRPr="00616B86">
        <w:rPr>
          <w:sz w:val="20"/>
        </w:rPr>
        <w:lastRenderedPageBreak/>
        <w:t xml:space="preserve">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1.25 “Written” or “in writing” </w:t>
      </w:r>
      <w:proofErr w:type="gramStart"/>
      <w:r w:rsidRPr="009A2AAB">
        <w:rPr>
          <w:sz w:val="20"/>
        </w:rPr>
        <w:t>means  handwritten</w:t>
      </w:r>
      <w:proofErr w:type="gramEnd"/>
      <w:r w:rsidRPr="009A2AAB">
        <w:rPr>
          <w:sz w:val="20"/>
        </w:rPr>
        <w:t xml:space="preserve"> in ink or any form of electronic or mechanical writing. </w:t>
      </w:r>
    </w:p>
    <w:p w:rsidR="009010BD" w:rsidRPr="009A2AAB" w:rsidRDefault="009010BD"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w:t>
      </w:r>
      <w:proofErr w:type="gramStart"/>
      <w:r w:rsidRPr="009A2AAB">
        <w:rPr>
          <w:sz w:val="20"/>
        </w:rPr>
        <w:t>of  contract</w:t>
      </w:r>
      <w:proofErr w:type="gramEnd"/>
      <w:r w:rsidRPr="009A2AAB">
        <w:rPr>
          <w:sz w:val="20"/>
        </w:rPr>
        <w:t xml:space="preserve"> are in conflict with these general conditions, the special conditions shall apply.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3.  General 3.1 </w:t>
      </w:r>
      <w:proofErr w:type="gramStart"/>
      <w:r w:rsidRPr="009A2AAB">
        <w:rPr>
          <w:sz w:val="20"/>
        </w:rPr>
        <w:t>Unless</w:t>
      </w:r>
      <w:proofErr w:type="gramEnd"/>
      <w:r w:rsidRPr="009A2AAB">
        <w:rPr>
          <w:sz w:val="20"/>
        </w:rPr>
        <w:t xml:space="preserve">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44"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9A2AAB">
        <w:rPr>
          <w:sz w:val="20"/>
        </w:rPr>
        <w:t>so</w:t>
      </w:r>
      <w:proofErr w:type="gramEnd"/>
      <w:r w:rsidRPr="009A2AAB">
        <w:rPr>
          <w:sz w:val="20"/>
        </w:rPr>
        <w:t xml:space="preserve"> far as may be necessary for purposes of such performance.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5.4  The</w:t>
      </w:r>
      <w:proofErr w:type="gramEnd"/>
      <w:r w:rsidRPr="009A2AAB">
        <w:rPr>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p>
    <w:p w:rsidR="000265DE" w:rsidRPr="009A2AAB" w:rsidRDefault="00261380" w:rsidP="00E01FA6">
      <w:pPr>
        <w:pStyle w:val="Tabletext"/>
        <w:numPr>
          <w:ilvl w:val="0"/>
          <w:numId w:val="31"/>
        </w:numPr>
        <w:spacing w:line="360" w:lineRule="auto"/>
        <w:ind w:left="284" w:hanging="284"/>
        <w:rPr>
          <w:sz w:val="20"/>
        </w:rPr>
      </w:pPr>
      <w:r w:rsidRPr="009A2AAB">
        <w:rPr>
          <w:sz w:val="20"/>
        </w:rPr>
        <w:lastRenderedPageBreak/>
        <w:t>Performance security</w:t>
      </w:r>
    </w:p>
    <w:p w:rsidR="00261380" w:rsidRPr="009A2AAB" w:rsidRDefault="00261380" w:rsidP="009010BD">
      <w:pPr>
        <w:pStyle w:val="Tabletext"/>
        <w:ind w:left="360"/>
        <w:rPr>
          <w:sz w:val="20"/>
        </w:rPr>
      </w:pP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proofErr w:type="gramStart"/>
      <w:r w:rsidRPr="009A2AAB">
        <w:rPr>
          <w:sz w:val="20"/>
        </w:rPr>
        <w:t>contract,</w:t>
      </w:r>
      <w:proofErr w:type="gramEnd"/>
      <w:r w:rsidRPr="009A2AAB">
        <w:rPr>
          <w:sz w:val="20"/>
        </w:rPr>
        <w:t xml:space="preserve">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a</w:t>
      </w:r>
      <w:proofErr w:type="gramEnd"/>
      <w:r w:rsidRPr="009A2AAB">
        <w:rPr>
          <w:sz w:val="20"/>
        </w:rPr>
        <w:t xml:space="preserve"> cashier’s or certified cheque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proofErr w:type="gramStart"/>
      <w:r w:rsidRPr="009A2AAB">
        <w:rPr>
          <w:sz w:val="20"/>
        </w:rPr>
        <w:t>8.3  If</w:t>
      </w:r>
      <w:proofErr w:type="gramEnd"/>
      <w:r w:rsidRPr="009A2AAB">
        <w:rPr>
          <w:sz w:val="20"/>
        </w:rPr>
        <w:t xml:space="preserve">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proofErr w:type="gramStart"/>
      <w:r w:rsidRPr="009A2AAB">
        <w:rPr>
          <w:sz w:val="20"/>
        </w:rPr>
        <w:t>sufficient</w:t>
      </w:r>
      <w:proofErr w:type="gramEnd"/>
      <w:r w:rsidRPr="009A2AAB">
        <w:rPr>
          <w:sz w:val="20"/>
        </w:rPr>
        <w:t xml:space="preserve">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proofErr w:type="gramStart"/>
      <w:r w:rsidRPr="009A2AAB">
        <w:rPr>
          <w:sz w:val="20"/>
        </w:rPr>
        <w:t>9.2  The</w:t>
      </w:r>
      <w:proofErr w:type="gramEnd"/>
      <w:r w:rsidRPr="009A2AAB">
        <w:rPr>
          <w:sz w:val="20"/>
        </w:rPr>
        <w:t xml:space="preserv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proofErr w:type="gramStart"/>
      <w:r w:rsidRPr="009A2AAB">
        <w:rPr>
          <w:sz w:val="20"/>
        </w:rPr>
        <w:t>requirements</w:t>
      </w:r>
      <w:proofErr w:type="gramEnd"/>
      <w:r w:rsidRPr="009A2AAB">
        <w:rPr>
          <w:sz w:val="20"/>
        </w:rPr>
        <w:t>,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(a) </w:t>
      </w:r>
      <w:proofErr w:type="gramStart"/>
      <w:r w:rsidRPr="009A2AAB">
        <w:rPr>
          <w:sz w:val="20"/>
        </w:rPr>
        <w:t>performance</w:t>
      </w:r>
      <w:proofErr w:type="gramEnd"/>
      <w:r w:rsidRPr="009A2AAB">
        <w:rPr>
          <w:sz w:val="20"/>
        </w:rPr>
        <w:t xml:space="preserv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furnishing</w:t>
      </w:r>
      <w:proofErr w:type="gramEnd"/>
      <w:r w:rsidRPr="009A2AAB">
        <w:rPr>
          <w:sz w:val="20"/>
        </w:rPr>
        <w:t xml:space="preserve">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 xml:space="preserve">(c) </w:t>
      </w:r>
      <w:proofErr w:type="gramStart"/>
      <w:r w:rsidRPr="009A2AAB">
        <w:rPr>
          <w:sz w:val="20"/>
        </w:rPr>
        <w:t>furnishing</w:t>
      </w:r>
      <w:proofErr w:type="gramEnd"/>
      <w:r w:rsidRPr="009A2AAB">
        <w:rPr>
          <w:sz w:val="20"/>
        </w:rPr>
        <w:t xml:space="preserve">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w:t>
      </w:r>
      <w:proofErr w:type="gramStart"/>
      <w:r w:rsidRPr="009A2AAB">
        <w:rPr>
          <w:sz w:val="20"/>
        </w:rPr>
        <w:t>training</w:t>
      </w:r>
      <w:proofErr w:type="gramEnd"/>
      <w:r w:rsidRPr="009A2AAB">
        <w:rPr>
          <w:sz w:val="20"/>
        </w:rPr>
        <w:t xml:space="preserve"> of the purchaser’s personnel, at the supplier’s plant and/or on-site, in assembly, start-up, operation, maintenance, and/or repair of the supplied goods.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lastRenderedPageBreak/>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4B7E9B" w:rsidP="004B7E9B">
      <w:pPr>
        <w:pStyle w:val="Tabletext"/>
        <w:tabs>
          <w:tab w:val="left" w:pos="497"/>
        </w:tabs>
        <w:rPr>
          <w:sz w:val="20"/>
        </w:rPr>
      </w:pPr>
      <w:r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in</w:t>
      </w:r>
      <w:proofErr w:type="gramEnd"/>
      <w:r w:rsidRPr="009A2AAB">
        <w:rPr>
          <w:sz w:val="20"/>
        </w:rPr>
        <w:t xml:space="preserve"> the event of termination of production of the spare parts: </w:t>
      </w:r>
    </w:p>
    <w:p w:rsidR="00261380" w:rsidRPr="009A2AAB" w:rsidRDefault="00261380" w:rsidP="00261380">
      <w:pPr>
        <w:pStyle w:val="Tabletext"/>
        <w:spacing w:line="360" w:lineRule="auto"/>
        <w:rPr>
          <w:sz w:val="20"/>
        </w:rPr>
      </w:pPr>
      <w:r w:rsidRPr="009A2AAB">
        <w:rPr>
          <w:sz w:val="20"/>
        </w:rPr>
        <w:t>(</w:t>
      </w:r>
      <w:proofErr w:type="spellStart"/>
      <w:r w:rsidRPr="009A2AAB">
        <w:rPr>
          <w:sz w:val="20"/>
        </w:rPr>
        <w:t>i</w:t>
      </w:r>
      <w:proofErr w:type="spellEnd"/>
      <w:r w:rsidRPr="009A2AAB">
        <w:rPr>
          <w:sz w:val="20"/>
        </w:rPr>
        <w:t>)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 xml:space="preserve">(ii) </w:t>
      </w:r>
      <w:proofErr w:type="gramStart"/>
      <w:r w:rsidRPr="009A2AAB">
        <w:rPr>
          <w:sz w:val="20"/>
        </w:rPr>
        <w:t>following</w:t>
      </w:r>
      <w:proofErr w:type="gramEnd"/>
      <w:r w:rsidRPr="009A2AAB">
        <w:rPr>
          <w:sz w:val="20"/>
        </w:rPr>
        <w:t xml:space="preserve">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w:t>
      </w:r>
      <w:proofErr w:type="gramStart"/>
      <w:r w:rsidR="002E3FFF" w:rsidRPr="009A2AAB">
        <w:rPr>
          <w:sz w:val="20"/>
        </w:rPr>
        <w:t>that</w:t>
      </w:r>
      <w:proofErr w:type="gramEnd"/>
      <w:r w:rsidR="002E3FFF" w:rsidRPr="009A2AAB">
        <w:rPr>
          <w:sz w:val="20"/>
        </w:rPr>
        <w:t xml:space="preserve">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 xml:space="preserve">15.2 This warranty shall remain </w:t>
      </w:r>
      <w:proofErr w:type="gramStart"/>
      <w:r w:rsidRPr="009A2AAB">
        <w:rPr>
          <w:sz w:val="20"/>
        </w:rPr>
        <w:t>valid  for</w:t>
      </w:r>
      <w:proofErr w:type="gramEnd"/>
      <w:r w:rsidRPr="009A2AAB">
        <w:rPr>
          <w:sz w:val="20"/>
        </w:rPr>
        <w:t xml:space="preserve">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lastRenderedPageBreak/>
        <w:t xml:space="preserve">16.1 The method and conditions of payment to be made to the supplier under this contract shall be 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w:t>
      </w:r>
      <w:proofErr w:type="gramStart"/>
      <w:r w:rsidRPr="009A2AAB">
        <w:rPr>
          <w:sz w:val="20"/>
        </w:rPr>
        <w:t>this contracts</w:t>
      </w:r>
      <w:proofErr w:type="gramEnd"/>
      <w:r w:rsidRPr="009A2AAB">
        <w:rPr>
          <w:sz w:val="20"/>
        </w:rPr>
        <w:t xml:space="preserve"> if not already specified in the bid.  Such notification, in the original bid </w:t>
      </w:r>
      <w:proofErr w:type="gramStart"/>
      <w:r w:rsidRPr="009A2AAB">
        <w:rPr>
          <w:sz w:val="20"/>
        </w:rPr>
        <w:t>or  later</w:t>
      </w:r>
      <w:proofErr w:type="gramEnd"/>
      <w:r w:rsidRPr="009A2AAB">
        <w:rPr>
          <w:sz w:val="20"/>
        </w:rPr>
        <w:t xml:space="preserve">,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w:t>
      </w:r>
      <w:proofErr w:type="spellStart"/>
      <w:r w:rsidR="00C6783C" w:rsidRPr="009A2AAB">
        <w:rPr>
          <w:sz w:val="20"/>
        </w:rPr>
        <w:t>its</w:t>
      </w:r>
      <w:proofErr w:type="spellEnd"/>
      <w:r w:rsidR="00C6783C" w:rsidRPr="009A2AAB">
        <w:rPr>
          <w:sz w:val="20"/>
        </w:rPr>
        <w:t xml:space="preserve">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 xml:space="preserve">his discretion extend the </w:t>
      </w:r>
      <w:r w:rsidRPr="009A2AAB">
        <w:rPr>
          <w:sz w:val="20"/>
        </w:rPr>
        <w:lastRenderedPageBreak/>
        <w:t>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21.5  Except</w:t>
      </w:r>
      <w:proofErr w:type="gramEnd"/>
      <w:r w:rsidRPr="009A2AAB">
        <w:rPr>
          <w:sz w:val="20"/>
        </w:rPr>
        <w:t xml:space="preserve">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lastRenderedPageBreak/>
        <w:t xml:space="preserve">(b) </w:t>
      </w:r>
      <w:proofErr w:type="gramStart"/>
      <w:r w:rsidRPr="009A2AAB">
        <w:rPr>
          <w:sz w:val="20"/>
        </w:rPr>
        <w:t>if</w:t>
      </w:r>
      <w:proofErr w:type="gramEnd"/>
      <w:r w:rsidRPr="009A2AAB">
        <w:rPr>
          <w:sz w:val="20"/>
        </w:rPr>
        <w:t xml:space="preserve"> the Supplier fails to perform any other obligation(s) </w:t>
      </w:r>
      <w:proofErr w:type="spellStart"/>
      <w:r w:rsidRPr="009A2AAB">
        <w:rPr>
          <w:sz w:val="20"/>
        </w:rPr>
        <w:t>underthe</w:t>
      </w:r>
      <w:proofErr w:type="spellEnd"/>
      <w:r w:rsidRPr="009A2AAB">
        <w:rPr>
          <w:sz w:val="20"/>
        </w:rPr>
        <w:t xml:space="preserve"> contract; or </w:t>
      </w:r>
    </w:p>
    <w:p w:rsidR="00261380" w:rsidRPr="009A2AAB" w:rsidRDefault="00261380" w:rsidP="00261380">
      <w:pPr>
        <w:pStyle w:val="Tabletext"/>
        <w:spacing w:line="360" w:lineRule="auto"/>
        <w:rPr>
          <w:sz w:val="20"/>
        </w:rPr>
      </w:pPr>
      <w:r w:rsidRPr="009A2AAB">
        <w:rPr>
          <w:sz w:val="20"/>
        </w:rPr>
        <w:t xml:space="preserve">(c) </w:t>
      </w:r>
      <w:proofErr w:type="gramStart"/>
      <w:r w:rsidRPr="009A2AAB">
        <w:rPr>
          <w:sz w:val="20"/>
        </w:rPr>
        <w:t>if</w:t>
      </w:r>
      <w:proofErr w:type="gramEnd"/>
      <w:r w:rsidRPr="009A2AAB">
        <w:rPr>
          <w:sz w:val="20"/>
        </w:rPr>
        <w:t xml:space="preserve">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proofErr w:type="gramStart"/>
      <w:r w:rsidRPr="009A2AAB">
        <w:rPr>
          <w:sz w:val="20"/>
        </w:rPr>
        <w:t>such</w:t>
      </w:r>
      <w:proofErr w:type="gramEnd"/>
      <w:r w:rsidRPr="009A2AAB">
        <w:rPr>
          <w:sz w:val="20"/>
        </w:rPr>
        <w:t xml:space="preserve">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23.3  Where</w:t>
      </w:r>
      <w:proofErr w:type="gramEnd"/>
      <w:r w:rsidRPr="009A2AAB">
        <w:rPr>
          <w:sz w:val="20"/>
        </w:rPr>
        <w:t xml:space="preserv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23.4  If</w:t>
      </w:r>
      <w:proofErr w:type="gramEnd"/>
      <w:r w:rsidRPr="009A2AAB">
        <w:rPr>
          <w:sz w:val="20"/>
        </w:rPr>
        <w:t xml:space="preserve">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proofErr w:type="gramStart"/>
      <w:r w:rsidRPr="009A2AAB">
        <w:rPr>
          <w:sz w:val="20"/>
        </w:rPr>
        <w:t>23.6  If</w:t>
      </w:r>
      <w:proofErr w:type="gramEnd"/>
      <w:r w:rsidRPr="009A2AAB">
        <w:rPr>
          <w:sz w:val="20"/>
        </w:rPr>
        <w:t xml:space="preserve">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w:t>
      </w:r>
      <w:proofErr w:type="spellStart"/>
      <w:r w:rsidRPr="009A2AAB">
        <w:rPr>
          <w:sz w:val="20"/>
        </w:rPr>
        <w:t>i</w:t>
      </w:r>
      <w:proofErr w:type="spellEnd"/>
      <w:r w:rsidRPr="009A2AAB">
        <w:rPr>
          <w:sz w:val="20"/>
        </w:rPr>
        <w:t xml:space="preserve">)  </w:t>
      </w:r>
      <w:proofErr w:type="gramStart"/>
      <w:r w:rsidRPr="009A2AAB">
        <w:rPr>
          <w:sz w:val="20"/>
        </w:rPr>
        <w:t>the</w:t>
      </w:r>
      <w:proofErr w:type="gramEnd"/>
      <w:r w:rsidRPr="009A2AAB">
        <w:rPr>
          <w:sz w:val="20"/>
        </w:rPr>
        <w:t xml:space="preserv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w:t>
      </w:r>
      <w:proofErr w:type="gramStart"/>
      <w:r w:rsidRPr="009A2AAB">
        <w:rPr>
          <w:sz w:val="20"/>
        </w:rPr>
        <w:t>the</w:t>
      </w:r>
      <w:proofErr w:type="gramEnd"/>
      <w:r w:rsidRPr="009A2AAB">
        <w:rPr>
          <w:sz w:val="20"/>
        </w:rPr>
        <w:t xml:space="preserve"> date of commencement of the restriction </w:t>
      </w:r>
    </w:p>
    <w:p w:rsidR="00261380" w:rsidRPr="009A2AAB" w:rsidRDefault="00261380" w:rsidP="00261380">
      <w:pPr>
        <w:pStyle w:val="Tabletext"/>
        <w:spacing w:line="360" w:lineRule="auto"/>
        <w:rPr>
          <w:sz w:val="20"/>
        </w:rPr>
      </w:pPr>
      <w:r w:rsidRPr="009A2AAB">
        <w:rPr>
          <w:sz w:val="20"/>
        </w:rPr>
        <w:t xml:space="preserve">(iii) </w:t>
      </w:r>
      <w:proofErr w:type="gramStart"/>
      <w:r w:rsidRPr="009A2AAB">
        <w:rPr>
          <w:sz w:val="20"/>
        </w:rPr>
        <w:t>the</w:t>
      </w:r>
      <w:proofErr w:type="gramEnd"/>
      <w:r w:rsidRPr="009A2AAB">
        <w:rPr>
          <w:sz w:val="20"/>
        </w:rPr>
        <w:t xml:space="preserve"> period of restriction; and  </w:t>
      </w:r>
    </w:p>
    <w:p w:rsidR="00261380" w:rsidRPr="009A2AAB" w:rsidRDefault="00261380" w:rsidP="00261380">
      <w:pPr>
        <w:pStyle w:val="Tabletext"/>
        <w:spacing w:line="360" w:lineRule="auto"/>
        <w:rPr>
          <w:sz w:val="20"/>
        </w:rPr>
      </w:pPr>
      <w:r w:rsidRPr="009A2AAB">
        <w:rPr>
          <w:sz w:val="20"/>
        </w:rPr>
        <w:t xml:space="preserve">(iv)  </w:t>
      </w:r>
      <w:proofErr w:type="gramStart"/>
      <w:r w:rsidRPr="009A2AAB">
        <w:rPr>
          <w:sz w:val="20"/>
        </w:rPr>
        <w:t>the</w:t>
      </w:r>
      <w:proofErr w:type="gramEnd"/>
      <w:r w:rsidRPr="009A2AAB">
        <w:rPr>
          <w:sz w:val="20"/>
        </w:rPr>
        <w:t xml:space="preserve"> reasons for the restriction.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proofErr w:type="gramStart"/>
      <w:r w:rsidRPr="009A2AAB">
        <w:rPr>
          <w:sz w:val="20"/>
        </w:rPr>
        <w:t>23.7  If</w:t>
      </w:r>
      <w:proofErr w:type="gramEnd"/>
      <w:r w:rsidRPr="009A2AAB">
        <w:rPr>
          <w:sz w:val="20"/>
        </w:rPr>
        <w:t xml:space="preserve"> a court of law convicts a person of an offence as contemplated in sections 12 or 13 of the Prevention and Combating of Corrupt Activities Act, No. 12 of 2004, the court may </w:t>
      </w:r>
      <w:r w:rsidRPr="009A2AAB">
        <w:rPr>
          <w:sz w:val="20"/>
        </w:rPr>
        <w:lastRenderedPageBreak/>
        <w:t>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27.4  Mediation</w:t>
      </w:r>
      <w:proofErr w:type="gramEnd"/>
      <w:r w:rsidRPr="009A2AAB">
        <w:rPr>
          <w:sz w:val="20"/>
        </w:rPr>
        <w:t xml:space="preserve">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(a)   </w:t>
      </w:r>
      <w:proofErr w:type="gramStart"/>
      <w:r w:rsidRPr="009A2AAB">
        <w:rPr>
          <w:sz w:val="20"/>
        </w:rPr>
        <w:t>the</w:t>
      </w:r>
      <w:proofErr w:type="gramEnd"/>
      <w:r w:rsidRPr="009A2AAB">
        <w:rPr>
          <w:sz w:val="20"/>
        </w:rPr>
        <w:t xml:space="preserv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the</w:t>
      </w:r>
      <w:proofErr w:type="gramEnd"/>
      <w:r w:rsidRPr="009A2AAB">
        <w:rPr>
          <w:sz w:val="20"/>
        </w:rPr>
        <w:t xml:space="preserve"> purchaser shall pay the supplier any monies due the supplier. </w:t>
      </w:r>
    </w:p>
    <w:p w:rsidR="00261380" w:rsidRPr="009A2AAB" w:rsidRDefault="00261380" w:rsidP="00261380">
      <w:pPr>
        <w:pStyle w:val="Tabletext"/>
        <w:spacing w:line="360" w:lineRule="auto"/>
        <w:rPr>
          <w:sz w:val="20"/>
        </w:rPr>
      </w:pP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the</w:t>
      </w:r>
      <w:proofErr w:type="gramEnd"/>
      <w:r w:rsidRPr="009A2AAB">
        <w:rPr>
          <w:sz w:val="20"/>
        </w:rPr>
        <w:t xml:space="preserv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31.1  Every</w:t>
      </w:r>
      <w:proofErr w:type="gramEnd"/>
      <w:r w:rsidRPr="009A2AAB">
        <w:rPr>
          <w:sz w:val="20"/>
        </w:rPr>
        <w:t xml:space="preserve">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32.1 A foreign supplier shall be entirely responsible for all taxes, stamp duties, license fees, and other such levies imposed outside </w:t>
      </w:r>
      <w:proofErr w:type="spellStart"/>
      <w:r w:rsidRPr="009A2AAB">
        <w:rPr>
          <w:sz w:val="20"/>
        </w:rPr>
        <w:t>thepurchaser’s</w:t>
      </w:r>
      <w:proofErr w:type="spellEnd"/>
      <w:r w:rsidRPr="009A2AAB">
        <w:rPr>
          <w:sz w:val="20"/>
        </w:rPr>
        <w:t xml:space="preserve"> country.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34.1  In</w:t>
      </w:r>
      <w:proofErr w:type="gramEnd"/>
      <w:r w:rsidRPr="009A2AAB">
        <w:rPr>
          <w:sz w:val="20"/>
        </w:rPr>
        <w:t xml:space="preserve">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CB59AE" w:rsidRDefault="00261380" w:rsidP="00FA15BF">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sectPr w:rsidR="00CB59AE" w:rsidSect="007C5192">
      <w:headerReference w:type="first" r:id="rId45"/>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78" w:rsidRDefault="007F7178">
      <w:r>
        <w:separator/>
      </w:r>
    </w:p>
    <w:p w:rsidR="007F7178" w:rsidRDefault="007F7178"/>
  </w:endnote>
  <w:endnote w:type="continuationSeparator" w:id="0">
    <w:p w:rsidR="007F7178" w:rsidRDefault="007F7178">
      <w:r>
        <w:continuationSeparator/>
      </w:r>
    </w:p>
    <w:p w:rsidR="007F7178" w:rsidRDefault="007F71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Default="00172BC9" w:rsidP="009A6D27">
    <w:pPr>
      <w:pStyle w:val="Footer"/>
      <w:framePr w:wrap="around" w:vAnchor="text" w:hAnchor="margin" w:xAlign="right" w:y="1"/>
      <w:rPr>
        <w:rStyle w:val="PageNumber"/>
      </w:rPr>
    </w:pPr>
    <w:r>
      <w:rPr>
        <w:rStyle w:val="PageNumber"/>
      </w:rPr>
      <w:fldChar w:fldCharType="begin"/>
    </w:r>
    <w:r w:rsidR="007F7178">
      <w:rPr>
        <w:rStyle w:val="PageNumber"/>
      </w:rPr>
      <w:instrText xml:space="preserve">PAGE  </w:instrText>
    </w:r>
    <w:r>
      <w:rPr>
        <w:rStyle w:val="PageNumber"/>
      </w:rPr>
      <w:fldChar w:fldCharType="separate"/>
    </w:r>
    <w:r w:rsidR="007F7178">
      <w:rPr>
        <w:rStyle w:val="PageNumber"/>
        <w:noProof/>
      </w:rPr>
      <w:t>42</w:t>
    </w:r>
    <w:r>
      <w:rPr>
        <w:rStyle w:val="PageNumber"/>
      </w:rPr>
      <w:fldChar w:fldCharType="end"/>
    </w:r>
  </w:p>
  <w:p w:rsidR="007F7178" w:rsidRDefault="007F7178"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7F7178" w:rsidRPr="00487022">
      <w:trPr>
        <w:trHeight w:val="182"/>
      </w:trPr>
      <w:tc>
        <w:tcPr>
          <w:tcW w:w="3373" w:type="dxa"/>
        </w:tcPr>
        <w:p w:rsidR="007F7178" w:rsidRPr="004660EF" w:rsidRDefault="00172BC9" w:rsidP="004C5684">
          <w:pPr>
            <w:pStyle w:val="Footer"/>
            <w:tabs>
              <w:tab w:val="clear" w:pos="4153"/>
              <w:tab w:val="clear" w:pos="8306"/>
            </w:tabs>
            <w:ind w:right="360"/>
            <w:rPr>
              <w:rFonts w:ascii="Verdana" w:hAnsi="Verdana" w:cs="Arial"/>
              <w:sz w:val="16"/>
              <w:szCs w:val="16"/>
            </w:rPr>
          </w:pPr>
          <w:fldSimple w:instr=" FILENAME   \* MERGEFORMAT ">
            <w:r w:rsidR="00DA3DD3" w:rsidRPr="00DA3DD3">
              <w:rPr>
                <w:rFonts w:ascii="Verdana" w:hAnsi="Verdana" w:cs="Arial"/>
                <w:noProof/>
                <w:sz w:val="16"/>
                <w:szCs w:val="16"/>
              </w:rPr>
              <w:t>RFB 053-13-14</w:t>
            </w:r>
            <w:r w:rsidR="00DA3DD3" w:rsidRPr="00DA3DD3">
              <w:rPr>
                <w:rFonts w:ascii="Verdana" w:hAnsi="Verdana"/>
                <w:noProof/>
                <w:sz w:val="16"/>
                <w:szCs w:val="16"/>
              </w:rPr>
              <w:t>_ 60L Media Preparator</w:t>
            </w:r>
            <w:r w:rsidR="00DA3DD3">
              <w:rPr>
                <w:noProof/>
              </w:rPr>
              <w:t xml:space="preserve"> Original.docx</w:t>
            </w:r>
          </w:fldSimple>
        </w:p>
      </w:tc>
      <w:tc>
        <w:tcPr>
          <w:tcW w:w="2861" w:type="dxa"/>
        </w:tcPr>
        <w:p w:rsidR="007F7178" w:rsidRPr="00487022" w:rsidRDefault="007F7178"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7F7178" w:rsidRPr="00487022" w:rsidRDefault="007F7178"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172BC9"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172BC9" w:rsidRPr="00D27B11">
            <w:rPr>
              <w:rStyle w:val="PageNumber"/>
              <w:rFonts w:ascii="Verdana" w:hAnsi="Verdana" w:cs="Arial"/>
              <w:sz w:val="16"/>
              <w:szCs w:val="16"/>
            </w:rPr>
            <w:fldChar w:fldCharType="separate"/>
          </w:r>
          <w:r w:rsidR="00DA3DD3">
            <w:rPr>
              <w:rStyle w:val="PageNumber"/>
              <w:rFonts w:ascii="Verdana" w:hAnsi="Verdana" w:cs="Arial"/>
              <w:noProof/>
              <w:sz w:val="16"/>
              <w:szCs w:val="16"/>
            </w:rPr>
            <w:t>24</w:t>
          </w:r>
          <w:r w:rsidR="00172BC9"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172BC9"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172BC9" w:rsidRPr="00D27B11">
            <w:rPr>
              <w:rStyle w:val="PageNumber"/>
              <w:rFonts w:ascii="Verdana" w:hAnsi="Verdana" w:cs="Arial"/>
              <w:sz w:val="16"/>
              <w:szCs w:val="16"/>
            </w:rPr>
            <w:fldChar w:fldCharType="separate"/>
          </w:r>
          <w:r w:rsidR="00DA3DD3">
            <w:rPr>
              <w:rStyle w:val="PageNumber"/>
              <w:rFonts w:ascii="Verdana" w:hAnsi="Verdana" w:cs="Arial"/>
              <w:noProof/>
              <w:sz w:val="16"/>
              <w:szCs w:val="16"/>
            </w:rPr>
            <w:t>80</w:t>
          </w:r>
          <w:r w:rsidR="00172BC9" w:rsidRPr="00D27B11">
            <w:rPr>
              <w:rStyle w:val="PageNumber"/>
              <w:rFonts w:ascii="Verdana" w:hAnsi="Verdana" w:cs="Arial"/>
              <w:sz w:val="16"/>
              <w:szCs w:val="16"/>
            </w:rPr>
            <w:fldChar w:fldCharType="end"/>
          </w:r>
        </w:p>
      </w:tc>
    </w:tr>
  </w:tbl>
  <w:p w:rsidR="007F7178" w:rsidRDefault="007F7178"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7F7178" w:rsidRPr="00487022" w:rsidTr="00B56B3F">
      <w:trPr>
        <w:trHeight w:val="182"/>
      </w:trPr>
      <w:tc>
        <w:tcPr>
          <w:tcW w:w="3373" w:type="dxa"/>
        </w:tcPr>
        <w:p w:rsidR="007F7178" w:rsidRPr="004660EF" w:rsidRDefault="00172BC9" w:rsidP="00B56B3F">
          <w:pPr>
            <w:pStyle w:val="Footer"/>
            <w:tabs>
              <w:tab w:val="clear" w:pos="4153"/>
              <w:tab w:val="clear" w:pos="8306"/>
            </w:tabs>
            <w:ind w:right="360"/>
            <w:rPr>
              <w:rFonts w:ascii="Verdana" w:hAnsi="Verdana" w:cs="Arial"/>
              <w:sz w:val="16"/>
              <w:szCs w:val="16"/>
            </w:rPr>
          </w:pPr>
          <w:fldSimple w:instr=" FILENAME   \* MERGEFORMAT ">
            <w:r w:rsidR="00DA3DD3" w:rsidRPr="00DA3DD3">
              <w:rPr>
                <w:rFonts w:ascii="Verdana" w:hAnsi="Verdana" w:cs="Arial"/>
                <w:noProof/>
                <w:sz w:val="16"/>
                <w:szCs w:val="16"/>
              </w:rPr>
              <w:t>RFB 053-13-14</w:t>
            </w:r>
            <w:r w:rsidR="00DA3DD3" w:rsidRPr="00DA3DD3">
              <w:rPr>
                <w:rFonts w:ascii="Verdana" w:hAnsi="Verdana"/>
                <w:noProof/>
                <w:sz w:val="16"/>
                <w:szCs w:val="16"/>
              </w:rPr>
              <w:t>_ 60L Media Preparator</w:t>
            </w:r>
            <w:r w:rsidR="00DA3DD3">
              <w:rPr>
                <w:noProof/>
              </w:rPr>
              <w:t xml:space="preserve"> Original.docx</w:t>
            </w:r>
          </w:fldSimple>
        </w:p>
      </w:tc>
      <w:tc>
        <w:tcPr>
          <w:tcW w:w="2861" w:type="dxa"/>
        </w:tcPr>
        <w:p w:rsidR="007F7178" w:rsidRPr="00487022" w:rsidRDefault="007F7178" w:rsidP="00B56B3F">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7F7178" w:rsidRPr="00487022" w:rsidRDefault="007F7178" w:rsidP="00B56B3F">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172BC9"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172BC9" w:rsidRPr="00D27B11">
            <w:rPr>
              <w:rStyle w:val="PageNumber"/>
              <w:rFonts w:ascii="Verdana" w:hAnsi="Verdana" w:cs="Arial"/>
              <w:sz w:val="16"/>
              <w:szCs w:val="16"/>
            </w:rPr>
            <w:fldChar w:fldCharType="separate"/>
          </w:r>
          <w:r w:rsidR="00DA3DD3">
            <w:rPr>
              <w:rStyle w:val="PageNumber"/>
              <w:rFonts w:ascii="Verdana" w:hAnsi="Verdana" w:cs="Arial"/>
              <w:noProof/>
              <w:sz w:val="16"/>
              <w:szCs w:val="16"/>
            </w:rPr>
            <w:t>31</w:t>
          </w:r>
          <w:r w:rsidR="00172BC9"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172BC9"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172BC9" w:rsidRPr="00D27B11">
            <w:rPr>
              <w:rStyle w:val="PageNumber"/>
              <w:rFonts w:ascii="Verdana" w:hAnsi="Verdana" w:cs="Arial"/>
              <w:sz w:val="16"/>
              <w:szCs w:val="16"/>
            </w:rPr>
            <w:fldChar w:fldCharType="separate"/>
          </w:r>
          <w:r w:rsidR="00DA3DD3">
            <w:rPr>
              <w:rStyle w:val="PageNumber"/>
              <w:rFonts w:ascii="Verdana" w:hAnsi="Verdana" w:cs="Arial"/>
              <w:noProof/>
              <w:sz w:val="16"/>
              <w:szCs w:val="16"/>
            </w:rPr>
            <w:t>80</w:t>
          </w:r>
          <w:r w:rsidR="00172BC9" w:rsidRPr="00D27B11">
            <w:rPr>
              <w:rStyle w:val="PageNumber"/>
              <w:rFonts w:ascii="Verdana" w:hAnsi="Verdana" w:cs="Arial"/>
              <w:sz w:val="16"/>
              <w:szCs w:val="16"/>
            </w:rPr>
            <w:fldChar w:fldCharType="end"/>
          </w:r>
        </w:p>
      </w:tc>
    </w:tr>
  </w:tbl>
  <w:p w:rsidR="007F7178" w:rsidRPr="004660EF" w:rsidRDefault="007F7178" w:rsidP="004660EF">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7F7178" w:rsidRPr="00487022">
      <w:trPr>
        <w:trHeight w:val="182"/>
      </w:trPr>
      <w:tc>
        <w:tcPr>
          <w:tcW w:w="3373" w:type="dxa"/>
        </w:tcPr>
        <w:p w:rsidR="007F7178" w:rsidRPr="004660EF" w:rsidRDefault="00172BC9" w:rsidP="007F654A">
          <w:pPr>
            <w:pStyle w:val="Footer"/>
            <w:tabs>
              <w:tab w:val="clear" w:pos="4153"/>
              <w:tab w:val="clear" w:pos="8306"/>
            </w:tabs>
            <w:ind w:right="360"/>
            <w:rPr>
              <w:rFonts w:ascii="Verdana" w:hAnsi="Verdana" w:cs="Arial"/>
              <w:sz w:val="16"/>
              <w:szCs w:val="16"/>
            </w:rPr>
          </w:pPr>
          <w:fldSimple w:instr=" FILENAME   \* MERGEFORMAT ">
            <w:r w:rsidR="00DA3DD3" w:rsidRPr="00DA3DD3">
              <w:rPr>
                <w:rFonts w:ascii="Verdana" w:hAnsi="Verdana" w:cs="Arial"/>
                <w:noProof/>
                <w:sz w:val="16"/>
                <w:szCs w:val="16"/>
              </w:rPr>
              <w:t>RFB 053-13-14</w:t>
            </w:r>
            <w:r w:rsidR="00DA3DD3" w:rsidRPr="00DA3DD3">
              <w:rPr>
                <w:rFonts w:ascii="Verdana" w:hAnsi="Verdana"/>
                <w:noProof/>
                <w:sz w:val="16"/>
                <w:szCs w:val="16"/>
              </w:rPr>
              <w:t>_ 60L Media</w:t>
            </w:r>
            <w:r w:rsidR="00DA3DD3">
              <w:rPr>
                <w:noProof/>
              </w:rPr>
              <w:t xml:space="preserve"> Preparator Original.docx</w:t>
            </w:r>
          </w:fldSimple>
        </w:p>
      </w:tc>
      <w:tc>
        <w:tcPr>
          <w:tcW w:w="2861" w:type="dxa"/>
        </w:tcPr>
        <w:p w:rsidR="007F7178" w:rsidRPr="00487022" w:rsidRDefault="007F7178"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7F7178" w:rsidRPr="00487022" w:rsidRDefault="007F7178"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172BC9"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172BC9" w:rsidRPr="00D27B11">
            <w:rPr>
              <w:rStyle w:val="PageNumber"/>
              <w:rFonts w:ascii="Verdana" w:hAnsi="Verdana" w:cs="Arial"/>
              <w:sz w:val="16"/>
              <w:szCs w:val="16"/>
            </w:rPr>
            <w:fldChar w:fldCharType="separate"/>
          </w:r>
          <w:r w:rsidR="00DA3DD3">
            <w:rPr>
              <w:rStyle w:val="PageNumber"/>
              <w:rFonts w:ascii="Verdana" w:hAnsi="Verdana" w:cs="Arial"/>
              <w:noProof/>
              <w:sz w:val="16"/>
              <w:szCs w:val="16"/>
            </w:rPr>
            <w:t>27</w:t>
          </w:r>
          <w:r w:rsidR="00172BC9"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172BC9"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172BC9" w:rsidRPr="00D27B11">
            <w:rPr>
              <w:rStyle w:val="PageNumber"/>
              <w:rFonts w:ascii="Verdana" w:hAnsi="Verdana" w:cs="Arial"/>
              <w:sz w:val="16"/>
              <w:szCs w:val="16"/>
            </w:rPr>
            <w:fldChar w:fldCharType="separate"/>
          </w:r>
          <w:r w:rsidR="00DA3DD3">
            <w:rPr>
              <w:rStyle w:val="PageNumber"/>
              <w:rFonts w:ascii="Verdana" w:hAnsi="Verdana" w:cs="Arial"/>
              <w:noProof/>
              <w:sz w:val="16"/>
              <w:szCs w:val="16"/>
            </w:rPr>
            <w:t>80</w:t>
          </w:r>
          <w:r w:rsidR="00172BC9" w:rsidRPr="00D27B11">
            <w:rPr>
              <w:rStyle w:val="PageNumber"/>
              <w:rFonts w:ascii="Verdana" w:hAnsi="Verdana" w:cs="Arial"/>
              <w:sz w:val="16"/>
              <w:szCs w:val="16"/>
            </w:rPr>
            <w:fldChar w:fldCharType="end"/>
          </w:r>
        </w:p>
      </w:tc>
    </w:tr>
  </w:tbl>
  <w:p w:rsidR="007F7178" w:rsidRDefault="007F7178" w:rsidP="000653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Default="00172BC9" w:rsidP="009A6D27">
    <w:pPr>
      <w:pStyle w:val="Footer"/>
      <w:framePr w:wrap="around" w:vAnchor="text" w:hAnchor="margin" w:xAlign="right" w:y="1"/>
      <w:rPr>
        <w:rStyle w:val="PageNumber"/>
      </w:rPr>
    </w:pPr>
    <w:r>
      <w:rPr>
        <w:rStyle w:val="PageNumber"/>
      </w:rPr>
      <w:fldChar w:fldCharType="begin"/>
    </w:r>
    <w:r w:rsidR="007F7178">
      <w:rPr>
        <w:rStyle w:val="PageNumber"/>
      </w:rPr>
      <w:instrText xml:space="preserve">PAGE  </w:instrText>
    </w:r>
    <w:r>
      <w:rPr>
        <w:rStyle w:val="PageNumber"/>
      </w:rPr>
      <w:fldChar w:fldCharType="separate"/>
    </w:r>
    <w:r w:rsidR="007F7178">
      <w:rPr>
        <w:rStyle w:val="PageNumber"/>
        <w:noProof/>
      </w:rPr>
      <w:t>42</w:t>
    </w:r>
    <w:r>
      <w:rPr>
        <w:rStyle w:val="PageNumber"/>
      </w:rPr>
      <w:fldChar w:fldCharType="end"/>
    </w:r>
  </w:p>
  <w:p w:rsidR="007F7178" w:rsidRDefault="007F7178" w:rsidP="009A6D2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7F7178" w:rsidRPr="00BB79C6">
      <w:trPr>
        <w:trHeight w:val="182"/>
      </w:trPr>
      <w:tc>
        <w:tcPr>
          <w:tcW w:w="3373" w:type="dxa"/>
        </w:tcPr>
        <w:p w:rsidR="007F7178" w:rsidRPr="00487022" w:rsidRDefault="00172BC9" w:rsidP="007F654A">
          <w:pPr>
            <w:pStyle w:val="Footer"/>
            <w:tabs>
              <w:tab w:val="clear" w:pos="4153"/>
              <w:tab w:val="clear" w:pos="8306"/>
            </w:tabs>
            <w:ind w:right="360"/>
            <w:rPr>
              <w:rFonts w:ascii="Verdana" w:hAnsi="Verdana" w:cs="Arial"/>
              <w:noProof/>
              <w:sz w:val="16"/>
              <w:szCs w:val="16"/>
            </w:rPr>
          </w:pPr>
          <w:fldSimple w:instr=" FILENAME   \* MERGEFORMAT ">
            <w:r w:rsidR="00DA3DD3" w:rsidRPr="00DA3DD3">
              <w:rPr>
                <w:rFonts w:ascii="Verdana" w:hAnsi="Verdana" w:cs="Arial"/>
                <w:noProof/>
                <w:sz w:val="16"/>
                <w:szCs w:val="16"/>
              </w:rPr>
              <w:t>RFB 053-13-14_ 60L Media Preparator Original</w:t>
            </w:r>
            <w:r w:rsidR="00DA3DD3">
              <w:rPr>
                <w:noProof/>
              </w:rPr>
              <w:t>.docx</w:t>
            </w:r>
          </w:fldSimple>
        </w:p>
      </w:tc>
      <w:tc>
        <w:tcPr>
          <w:tcW w:w="2861" w:type="dxa"/>
        </w:tcPr>
        <w:p w:rsidR="007F7178" w:rsidRPr="00BB79C6" w:rsidRDefault="007F7178" w:rsidP="00941227">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7F7178" w:rsidRPr="00BB79C6" w:rsidRDefault="007F7178" w:rsidP="00941227">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00172BC9" w:rsidRPr="00BB79C6">
            <w:rPr>
              <w:noProof/>
              <w:sz w:val="16"/>
              <w:szCs w:val="16"/>
            </w:rPr>
            <w:fldChar w:fldCharType="begin"/>
          </w:r>
          <w:r w:rsidRPr="00BB79C6">
            <w:rPr>
              <w:noProof/>
              <w:sz w:val="16"/>
              <w:szCs w:val="16"/>
            </w:rPr>
            <w:instrText xml:space="preserve"> PAGE </w:instrText>
          </w:r>
          <w:r w:rsidR="00172BC9" w:rsidRPr="00BB79C6">
            <w:rPr>
              <w:noProof/>
              <w:sz w:val="16"/>
              <w:szCs w:val="16"/>
            </w:rPr>
            <w:fldChar w:fldCharType="separate"/>
          </w:r>
          <w:r w:rsidR="00DA3DD3">
            <w:rPr>
              <w:noProof/>
              <w:sz w:val="16"/>
              <w:szCs w:val="16"/>
            </w:rPr>
            <w:t>80</w:t>
          </w:r>
          <w:r w:rsidR="00172BC9" w:rsidRPr="00BB79C6">
            <w:rPr>
              <w:noProof/>
              <w:sz w:val="16"/>
              <w:szCs w:val="16"/>
            </w:rPr>
            <w:fldChar w:fldCharType="end"/>
          </w:r>
          <w:r w:rsidRPr="00BB79C6">
            <w:rPr>
              <w:noProof/>
              <w:sz w:val="16"/>
              <w:szCs w:val="16"/>
            </w:rPr>
            <w:t xml:space="preserve"> of </w:t>
          </w:r>
          <w:r w:rsidR="00172BC9" w:rsidRPr="00BB79C6">
            <w:rPr>
              <w:noProof/>
              <w:sz w:val="16"/>
              <w:szCs w:val="16"/>
            </w:rPr>
            <w:fldChar w:fldCharType="begin"/>
          </w:r>
          <w:r w:rsidRPr="00BB79C6">
            <w:rPr>
              <w:noProof/>
              <w:sz w:val="16"/>
              <w:szCs w:val="16"/>
            </w:rPr>
            <w:instrText xml:space="preserve"> NUMPAGES </w:instrText>
          </w:r>
          <w:r w:rsidR="00172BC9" w:rsidRPr="00BB79C6">
            <w:rPr>
              <w:noProof/>
              <w:sz w:val="16"/>
              <w:szCs w:val="16"/>
            </w:rPr>
            <w:fldChar w:fldCharType="separate"/>
          </w:r>
          <w:r w:rsidR="00DA3DD3">
            <w:rPr>
              <w:noProof/>
              <w:sz w:val="16"/>
              <w:szCs w:val="16"/>
            </w:rPr>
            <w:t>80</w:t>
          </w:r>
          <w:r w:rsidR="00172BC9" w:rsidRPr="00BB79C6">
            <w:rPr>
              <w:noProof/>
              <w:sz w:val="16"/>
              <w:szCs w:val="16"/>
            </w:rPr>
            <w:fldChar w:fldCharType="end"/>
          </w:r>
        </w:p>
      </w:tc>
    </w:tr>
  </w:tbl>
  <w:p w:rsidR="007F7178" w:rsidRPr="00BB79C6" w:rsidRDefault="007F7178" w:rsidP="00065361">
    <w:pPr>
      <w:pStyle w:val="Footer"/>
      <w:rPr>
        <w:rFonts w:ascii="Verdana" w:hAnsi="Verdana" w:cs="Arial"/>
        <w:noProof/>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Pr="002D77DB" w:rsidRDefault="00172BC9">
    <w:pPr>
      <w:pStyle w:val="Footer"/>
      <w:rPr>
        <w:rFonts w:ascii="Verdana" w:hAnsi="Verdana"/>
        <w:sz w:val="16"/>
        <w:szCs w:val="16"/>
      </w:rPr>
    </w:pPr>
    <w:fldSimple w:instr=" FILENAME   \* MERGEFORMAT ">
      <w:r w:rsidR="00DA3DD3" w:rsidRPr="00DA3DD3">
        <w:rPr>
          <w:rFonts w:ascii="Verdana" w:hAnsi="Verdana"/>
          <w:noProof/>
          <w:sz w:val="16"/>
          <w:szCs w:val="16"/>
        </w:rPr>
        <w:t>RFB 053-13-14</w:t>
      </w:r>
      <w:r w:rsidR="00DA3DD3">
        <w:rPr>
          <w:noProof/>
        </w:rPr>
        <w:t>_ 60L Media Preparator Original.docx</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7F7178" w:rsidRPr="00BB79C6" w:rsidTr="00AB3545">
      <w:trPr>
        <w:trHeight w:val="182"/>
      </w:trPr>
      <w:tc>
        <w:tcPr>
          <w:tcW w:w="3373" w:type="dxa"/>
        </w:tcPr>
        <w:p w:rsidR="007F7178" w:rsidRPr="00487022" w:rsidRDefault="00172BC9" w:rsidP="00AB3545">
          <w:pPr>
            <w:pStyle w:val="Footer"/>
            <w:tabs>
              <w:tab w:val="clear" w:pos="4153"/>
              <w:tab w:val="clear" w:pos="8306"/>
            </w:tabs>
            <w:ind w:right="360"/>
            <w:rPr>
              <w:rFonts w:ascii="Verdana" w:hAnsi="Verdana" w:cs="Arial"/>
              <w:noProof/>
              <w:sz w:val="16"/>
              <w:szCs w:val="16"/>
            </w:rPr>
          </w:pPr>
          <w:fldSimple w:instr=" FILENAME   \* MERGEFORMAT ">
            <w:r w:rsidR="00DA3DD3" w:rsidRPr="00DA3DD3">
              <w:rPr>
                <w:rFonts w:ascii="Verdana" w:hAnsi="Verdana" w:cs="Arial"/>
                <w:noProof/>
                <w:sz w:val="16"/>
                <w:szCs w:val="16"/>
              </w:rPr>
              <w:t>RFB 053-13-14_ 60L Media Preparator</w:t>
            </w:r>
            <w:r w:rsidR="00DA3DD3">
              <w:rPr>
                <w:noProof/>
              </w:rPr>
              <w:t xml:space="preserve"> Original.docx</w:t>
            </w:r>
          </w:fldSimple>
        </w:p>
      </w:tc>
      <w:tc>
        <w:tcPr>
          <w:tcW w:w="2861" w:type="dxa"/>
        </w:tcPr>
        <w:p w:rsidR="007F7178" w:rsidRPr="00BB79C6" w:rsidRDefault="007F7178" w:rsidP="00AB3545">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7F7178" w:rsidRPr="00BB79C6" w:rsidRDefault="007F7178" w:rsidP="00AB3545">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00172BC9" w:rsidRPr="00BB79C6">
            <w:rPr>
              <w:noProof/>
              <w:sz w:val="16"/>
              <w:szCs w:val="16"/>
            </w:rPr>
            <w:fldChar w:fldCharType="begin"/>
          </w:r>
          <w:r w:rsidRPr="00BB79C6">
            <w:rPr>
              <w:noProof/>
              <w:sz w:val="16"/>
              <w:szCs w:val="16"/>
            </w:rPr>
            <w:instrText xml:space="preserve"> PAGE </w:instrText>
          </w:r>
          <w:r w:rsidR="00172BC9" w:rsidRPr="00BB79C6">
            <w:rPr>
              <w:noProof/>
              <w:sz w:val="16"/>
              <w:szCs w:val="16"/>
            </w:rPr>
            <w:fldChar w:fldCharType="separate"/>
          </w:r>
          <w:r w:rsidR="00DA3DD3">
            <w:rPr>
              <w:noProof/>
              <w:sz w:val="16"/>
              <w:szCs w:val="16"/>
            </w:rPr>
            <w:t>59</w:t>
          </w:r>
          <w:r w:rsidR="00172BC9" w:rsidRPr="00BB79C6">
            <w:rPr>
              <w:noProof/>
              <w:sz w:val="16"/>
              <w:szCs w:val="16"/>
            </w:rPr>
            <w:fldChar w:fldCharType="end"/>
          </w:r>
          <w:r w:rsidRPr="00BB79C6">
            <w:rPr>
              <w:noProof/>
              <w:sz w:val="16"/>
              <w:szCs w:val="16"/>
            </w:rPr>
            <w:t xml:space="preserve"> of </w:t>
          </w:r>
          <w:r w:rsidR="00172BC9" w:rsidRPr="00BB79C6">
            <w:rPr>
              <w:noProof/>
              <w:sz w:val="16"/>
              <w:szCs w:val="16"/>
            </w:rPr>
            <w:fldChar w:fldCharType="begin"/>
          </w:r>
          <w:r w:rsidRPr="00BB79C6">
            <w:rPr>
              <w:noProof/>
              <w:sz w:val="16"/>
              <w:szCs w:val="16"/>
            </w:rPr>
            <w:instrText xml:space="preserve"> NUMPAGES </w:instrText>
          </w:r>
          <w:r w:rsidR="00172BC9" w:rsidRPr="00BB79C6">
            <w:rPr>
              <w:noProof/>
              <w:sz w:val="16"/>
              <w:szCs w:val="16"/>
            </w:rPr>
            <w:fldChar w:fldCharType="separate"/>
          </w:r>
          <w:r w:rsidR="00DA3DD3">
            <w:rPr>
              <w:noProof/>
              <w:sz w:val="16"/>
              <w:szCs w:val="16"/>
            </w:rPr>
            <w:t>80</w:t>
          </w:r>
          <w:r w:rsidR="00172BC9" w:rsidRPr="00BB79C6">
            <w:rPr>
              <w:noProof/>
              <w:sz w:val="16"/>
              <w:szCs w:val="16"/>
            </w:rPr>
            <w:fldChar w:fldCharType="end"/>
          </w:r>
        </w:p>
      </w:tc>
    </w:tr>
  </w:tbl>
  <w:p w:rsidR="007F7178" w:rsidRPr="00BB79C6" w:rsidRDefault="007F7178" w:rsidP="00AB3545">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78" w:rsidRDefault="007F7178">
      <w:r>
        <w:separator/>
      </w:r>
    </w:p>
    <w:p w:rsidR="007F7178" w:rsidRDefault="007F7178"/>
  </w:footnote>
  <w:footnote w:type="continuationSeparator" w:id="0">
    <w:p w:rsidR="007F7178" w:rsidRDefault="007F7178">
      <w:r>
        <w:continuationSeparator/>
      </w:r>
    </w:p>
    <w:p w:rsidR="007F7178" w:rsidRDefault="007F71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Default="007F717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Default="007F71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Default="007F7178">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Default="007F7178">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Default="007F717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78" w:rsidRDefault="007F7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3F343A1"/>
    <w:multiLevelType w:val="hybridMultilevel"/>
    <w:tmpl w:val="8E7493C8"/>
    <w:lvl w:ilvl="0" w:tplc="44AC0BFE">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15">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5787364"/>
    <w:multiLevelType w:val="multilevel"/>
    <w:tmpl w:val="1A2EDEC4"/>
    <w:lvl w:ilvl="0">
      <w:start w:val="2"/>
      <w:numFmt w:val="decimal"/>
      <w:lvlText w:val="%1."/>
      <w:lvlJc w:val="left"/>
      <w:pPr>
        <w:tabs>
          <w:tab w:val="num" w:pos="1080"/>
        </w:tabs>
        <w:ind w:left="1080" w:hanging="72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7">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2">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3">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4">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6">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0">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1">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2">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05148A5"/>
    <w:multiLevelType w:val="hybridMultilevel"/>
    <w:tmpl w:val="581227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6">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7">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8">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2">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3">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5">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6">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3">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5">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6">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7">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8">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7"/>
  </w:num>
  <w:num w:numId="3">
    <w:abstractNumId w:val="58"/>
  </w:num>
  <w:num w:numId="4">
    <w:abstractNumId w:val="40"/>
  </w:num>
  <w:num w:numId="5">
    <w:abstractNumId w:val="15"/>
  </w:num>
  <w:num w:numId="6">
    <w:abstractNumId w:val="28"/>
  </w:num>
  <w:num w:numId="7">
    <w:abstractNumId w:val="37"/>
  </w:num>
  <w:num w:numId="8">
    <w:abstractNumId w:val="54"/>
  </w:num>
  <w:num w:numId="9">
    <w:abstractNumId w:val="20"/>
  </w:num>
  <w:num w:numId="10">
    <w:abstractNumId w:val="19"/>
  </w:num>
  <w:num w:numId="11">
    <w:abstractNumId w:val="36"/>
  </w:num>
  <w:num w:numId="12">
    <w:abstractNumId w:val="56"/>
  </w:num>
  <w:num w:numId="13">
    <w:abstractNumId w:val="49"/>
  </w:num>
  <w:num w:numId="14">
    <w:abstractNumId w:val="47"/>
  </w:num>
  <w:num w:numId="15">
    <w:abstractNumId w:val="35"/>
  </w:num>
  <w:num w:numId="16">
    <w:abstractNumId w:val="46"/>
  </w:num>
  <w:num w:numId="17">
    <w:abstractNumId w:val="32"/>
  </w:num>
  <w:num w:numId="18">
    <w:abstractNumId w:val="50"/>
  </w:num>
  <w:num w:numId="19">
    <w:abstractNumId w:val="12"/>
  </w:num>
  <w:num w:numId="20">
    <w:abstractNumId w:val="18"/>
  </w:num>
  <w:num w:numId="21">
    <w:abstractNumId w:val="48"/>
  </w:num>
  <w:num w:numId="22">
    <w:abstractNumId w:val="30"/>
  </w:num>
  <w:num w:numId="23">
    <w:abstractNumId w:val="22"/>
  </w:num>
  <w:num w:numId="24">
    <w:abstractNumId w:val="1"/>
  </w:num>
  <w:num w:numId="25">
    <w:abstractNumId w:val="0"/>
  </w:num>
  <w:num w:numId="26">
    <w:abstractNumId w:val="23"/>
  </w:num>
  <w:num w:numId="27">
    <w:abstractNumId w:val="34"/>
  </w:num>
  <w:num w:numId="28">
    <w:abstractNumId w:val="57"/>
  </w:num>
  <w:num w:numId="29">
    <w:abstractNumId w:val="43"/>
  </w:num>
  <w:num w:numId="30">
    <w:abstractNumId w:val="2"/>
  </w:num>
  <w:num w:numId="31">
    <w:abstractNumId w:val="42"/>
  </w:num>
  <w:num w:numId="32">
    <w:abstractNumId w:val="26"/>
  </w:num>
  <w:num w:numId="33">
    <w:abstractNumId w:val="41"/>
  </w:num>
  <w:num w:numId="34">
    <w:abstractNumId w:val="52"/>
  </w:num>
  <w:num w:numId="35">
    <w:abstractNumId w:val="55"/>
  </w:num>
  <w:num w:numId="36">
    <w:abstractNumId w:val="53"/>
  </w:num>
  <w:num w:numId="37">
    <w:abstractNumId w:val="25"/>
  </w:num>
  <w:num w:numId="38">
    <w:abstractNumId w:val="45"/>
  </w:num>
  <w:num w:numId="39">
    <w:abstractNumId w:val="4"/>
  </w:num>
  <w:num w:numId="40">
    <w:abstractNumId w:val="5"/>
  </w:num>
  <w:num w:numId="41">
    <w:abstractNumId w:val="7"/>
  </w:num>
  <w:num w:numId="42">
    <w:abstractNumId w:val="27"/>
  </w:num>
  <w:num w:numId="43">
    <w:abstractNumId w:val="13"/>
  </w:num>
  <w:num w:numId="44">
    <w:abstractNumId w:val="38"/>
  </w:num>
  <w:num w:numId="45">
    <w:abstractNumId w:val="31"/>
  </w:num>
  <w:num w:numId="46">
    <w:abstractNumId w:val="44"/>
  </w:num>
  <w:num w:numId="47">
    <w:abstractNumId w:val="16"/>
  </w:num>
  <w:num w:numId="48">
    <w:abstractNumId w:val="14"/>
  </w:num>
  <w:num w:numId="49">
    <w:abstractNumId w:val="21"/>
  </w:num>
  <w:num w:numId="50">
    <w:abstractNumId w:val="24"/>
  </w:num>
  <w:num w:numId="51">
    <w:abstractNumId w:val="39"/>
  </w:num>
  <w:num w:numId="52">
    <w:abstractNumId w:val="29"/>
  </w:num>
  <w:num w:numId="53">
    <w:abstractNumId w:val="51"/>
  </w:num>
  <w:num w:numId="54">
    <w:abstractNumId w:val="3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935099"/>
    <w:rsid w:val="000014E9"/>
    <w:rsid w:val="00001634"/>
    <w:rsid w:val="000022DA"/>
    <w:rsid w:val="00002C55"/>
    <w:rsid w:val="00003C75"/>
    <w:rsid w:val="00003EAC"/>
    <w:rsid w:val="0000450C"/>
    <w:rsid w:val="0000455E"/>
    <w:rsid w:val="00004DF9"/>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57C"/>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496F"/>
    <w:rsid w:val="000A609C"/>
    <w:rsid w:val="000A63A9"/>
    <w:rsid w:val="000A6670"/>
    <w:rsid w:val="000A75F6"/>
    <w:rsid w:val="000A7B6C"/>
    <w:rsid w:val="000B02EB"/>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742"/>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5BE"/>
    <w:rsid w:val="00136CB0"/>
    <w:rsid w:val="0014066A"/>
    <w:rsid w:val="00143524"/>
    <w:rsid w:val="00144373"/>
    <w:rsid w:val="0014534A"/>
    <w:rsid w:val="0014658F"/>
    <w:rsid w:val="0014757D"/>
    <w:rsid w:val="00147808"/>
    <w:rsid w:val="00147996"/>
    <w:rsid w:val="00150FAD"/>
    <w:rsid w:val="00150FCD"/>
    <w:rsid w:val="00151722"/>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2BC9"/>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3AF0"/>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7C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CDE"/>
    <w:rsid w:val="00284F7D"/>
    <w:rsid w:val="002854A2"/>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976C0"/>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097"/>
    <w:rsid w:val="002C32BA"/>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6AAC"/>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298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20"/>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2136"/>
    <w:rsid w:val="003E2998"/>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4DCC"/>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DBB"/>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61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684"/>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C39"/>
    <w:rsid w:val="004F5E9E"/>
    <w:rsid w:val="004F5F93"/>
    <w:rsid w:val="004F738A"/>
    <w:rsid w:val="00501F00"/>
    <w:rsid w:val="005029E2"/>
    <w:rsid w:val="00503B05"/>
    <w:rsid w:val="00504424"/>
    <w:rsid w:val="00504A93"/>
    <w:rsid w:val="00504BA7"/>
    <w:rsid w:val="005064EB"/>
    <w:rsid w:val="00510AC4"/>
    <w:rsid w:val="005115B7"/>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5A3"/>
    <w:rsid w:val="00530C6B"/>
    <w:rsid w:val="00530C8C"/>
    <w:rsid w:val="00531287"/>
    <w:rsid w:val="005316D1"/>
    <w:rsid w:val="005320DA"/>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BE5"/>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479C"/>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C56"/>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67AC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0D56"/>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192A"/>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554"/>
    <w:rsid w:val="006F7BD5"/>
    <w:rsid w:val="0070045D"/>
    <w:rsid w:val="00701169"/>
    <w:rsid w:val="00701A97"/>
    <w:rsid w:val="00702437"/>
    <w:rsid w:val="00702A28"/>
    <w:rsid w:val="007038EC"/>
    <w:rsid w:val="0070405F"/>
    <w:rsid w:val="00704BBC"/>
    <w:rsid w:val="007057B5"/>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6E5"/>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CCC"/>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53A"/>
    <w:rsid w:val="007C5CEE"/>
    <w:rsid w:val="007C678A"/>
    <w:rsid w:val="007C6AD6"/>
    <w:rsid w:val="007C77F8"/>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178"/>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A70BD"/>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3A5A"/>
    <w:rsid w:val="008C4421"/>
    <w:rsid w:val="008C56A6"/>
    <w:rsid w:val="008C5A87"/>
    <w:rsid w:val="008C5FA1"/>
    <w:rsid w:val="008C6F65"/>
    <w:rsid w:val="008C75F2"/>
    <w:rsid w:val="008D060E"/>
    <w:rsid w:val="008D06FF"/>
    <w:rsid w:val="008D0CE7"/>
    <w:rsid w:val="008D0DF6"/>
    <w:rsid w:val="008D135D"/>
    <w:rsid w:val="008D14DC"/>
    <w:rsid w:val="008D1EBC"/>
    <w:rsid w:val="008D2A6E"/>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722"/>
    <w:rsid w:val="00950E43"/>
    <w:rsid w:val="00950F2A"/>
    <w:rsid w:val="009526E2"/>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D23"/>
    <w:rsid w:val="009B3E2A"/>
    <w:rsid w:val="009B4115"/>
    <w:rsid w:val="009B4EE9"/>
    <w:rsid w:val="009B5A3B"/>
    <w:rsid w:val="009B5C15"/>
    <w:rsid w:val="009B5C94"/>
    <w:rsid w:val="009B6C34"/>
    <w:rsid w:val="009B6FE8"/>
    <w:rsid w:val="009B72F5"/>
    <w:rsid w:val="009C0238"/>
    <w:rsid w:val="009C0713"/>
    <w:rsid w:val="009C1384"/>
    <w:rsid w:val="009C156C"/>
    <w:rsid w:val="009C1E25"/>
    <w:rsid w:val="009C2733"/>
    <w:rsid w:val="009C2A54"/>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1AD"/>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A58"/>
    <w:rsid w:val="00A00E37"/>
    <w:rsid w:val="00A014DD"/>
    <w:rsid w:val="00A017BD"/>
    <w:rsid w:val="00A017EF"/>
    <w:rsid w:val="00A02067"/>
    <w:rsid w:val="00A03E23"/>
    <w:rsid w:val="00A04851"/>
    <w:rsid w:val="00A04AC7"/>
    <w:rsid w:val="00A04AEA"/>
    <w:rsid w:val="00A04F8B"/>
    <w:rsid w:val="00A05F4C"/>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24D"/>
    <w:rsid w:val="00A26CD5"/>
    <w:rsid w:val="00A26EE0"/>
    <w:rsid w:val="00A279EA"/>
    <w:rsid w:val="00A27A70"/>
    <w:rsid w:val="00A3173F"/>
    <w:rsid w:val="00A31CE2"/>
    <w:rsid w:val="00A31DAA"/>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06C"/>
    <w:rsid w:val="00AA3AA4"/>
    <w:rsid w:val="00AA6AF7"/>
    <w:rsid w:val="00AA7F9F"/>
    <w:rsid w:val="00AB27AB"/>
    <w:rsid w:val="00AB27E5"/>
    <w:rsid w:val="00AB3545"/>
    <w:rsid w:val="00AB3F72"/>
    <w:rsid w:val="00AB4372"/>
    <w:rsid w:val="00AB5BC9"/>
    <w:rsid w:val="00AB5CFA"/>
    <w:rsid w:val="00AB664A"/>
    <w:rsid w:val="00AB7CAF"/>
    <w:rsid w:val="00AC019F"/>
    <w:rsid w:val="00AC04D0"/>
    <w:rsid w:val="00AC118E"/>
    <w:rsid w:val="00AC1827"/>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6C1"/>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483"/>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0A5"/>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112"/>
    <w:rsid w:val="00B93A7E"/>
    <w:rsid w:val="00B93FF1"/>
    <w:rsid w:val="00B94317"/>
    <w:rsid w:val="00B94A87"/>
    <w:rsid w:val="00B9515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0DB6"/>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D7C48"/>
    <w:rsid w:val="00BE11CB"/>
    <w:rsid w:val="00BE23AC"/>
    <w:rsid w:val="00BE253C"/>
    <w:rsid w:val="00BE2786"/>
    <w:rsid w:val="00BE4143"/>
    <w:rsid w:val="00BE4477"/>
    <w:rsid w:val="00BE4551"/>
    <w:rsid w:val="00BE48F1"/>
    <w:rsid w:val="00BE5308"/>
    <w:rsid w:val="00BE58A9"/>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686B"/>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04C"/>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1E1"/>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B88"/>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1B6B"/>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212"/>
    <w:rsid w:val="00CD18BC"/>
    <w:rsid w:val="00CD2360"/>
    <w:rsid w:val="00CD2EBB"/>
    <w:rsid w:val="00CD355D"/>
    <w:rsid w:val="00CD378D"/>
    <w:rsid w:val="00CD45A8"/>
    <w:rsid w:val="00CD4945"/>
    <w:rsid w:val="00CD4ACC"/>
    <w:rsid w:val="00CD4B75"/>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3B05"/>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A6"/>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3DD3"/>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39C4"/>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374D8"/>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2FB1"/>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B18"/>
    <w:rsid w:val="00E94EDD"/>
    <w:rsid w:val="00E95276"/>
    <w:rsid w:val="00E9582E"/>
    <w:rsid w:val="00E959FD"/>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3D3A"/>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0B5D"/>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6DDB"/>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AB5"/>
    <w:rsid w:val="00F34F40"/>
    <w:rsid w:val="00F354D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2C1D"/>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5BF"/>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27C"/>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99"/>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8144282">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6851022">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34930525">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55368486">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48463922">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3334838">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29674352">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031908">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8.jpe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3.png"/><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oleObject" Target="embeddings/oleObject2.bin"/><Relationship Id="rId38" Type="http://schemas.openxmlformats.org/officeDocument/2006/relationships/footer" Target="foot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hyperlink" Target="http://www.treasury.gov.za"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6.jpeg"/><Relationship Id="rId32" Type="http://schemas.openxmlformats.org/officeDocument/2006/relationships/image" Target="media/image12.wmf"/><Relationship Id="rId37" Type="http://schemas.openxmlformats.org/officeDocument/2006/relationships/header" Target="header3.xml"/><Relationship Id="rId40" Type="http://schemas.openxmlformats.org/officeDocument/2006/relationships/footer" Target="footer7.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yperlink" Target="http://www.thdti.gov.za/industrial%20development/ip.jsp" TargetMode="External"/><Relationship Id="rId10" Type="http://schemas.openxmlformats.org/officeDocument/2006/relationships/hyperlink" Target="mailto:adele.govender@nhls.ac.za" TargetMode="External"/><Relationship Id="rId19" Type="http://schemas.openxmlformats.org/officeDocument/2006/relationships/hyperlink" Target="http://www.sars.gov.za" TargetMode="External"/><Relationship Id="rId31" Type="http://schemas.openxmlformats.org/officeDocument/2006/relationships/oleObject" Target="embeddings/oleObject1.bin"/><Relationship Id="rId44"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mailto:adele.govender@nhls.ac.za"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wmf"/><Relationship Id="rId35" Type="http://schemas.openxmlformats.org/officeDocument/2006/relationships/hyperlink" Target="http://www.reservebank.co.za" TargetMode="External"/><Relationship Id="rId43" Type="http://schemas.openxmlformats.org/officeDocument/2006/relationships/footer" Target="footer8.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E299-238C-4D42-95F8-B068620F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80</Pages>
  <Words>20815</Words>
  <Characters>115695</Characters>
  <Application>Microsoft Office Word</Application>
  <DocSecurity>0</DocSecurity>
  <Lines>964</Lines>
  <Paragraphs>272</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136238</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adele.govender</cp:lastModifiedBy>
  <cp:revision>7</cp:revision>
  <cp:lastPrinted>2014-01-23T11:53:00Z</cp:lastPrinted>
  <dcterms:created xsi:type="dcterms:W3CDTF">2014-01-16T12:21:00Z</dcterms:created>
  <dcterms:modified xsi:type="dcterms:W3CDTF">2014-01-23T11:57:00Z</dcterms:modified>
</cp:coreProperties>
</file>