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B8" w:rsidRDefault="00796165" w:rsidP="00796165">
      <w:pPr>
        <w:pStyle w:val="Footer"/>
        <w:tabs>
          <w:tab w:val="clear" w:pos="4153"/>
          <w:tab w:val="clear" w:pos="8306"/>
        </w:tabs>
        <w:jc w:val="center"/>
        <w:rPr>
          <w:rFonts w:ascii="Verdana" w:hAnsi="Verdana" w:cs="Arial"/>
          <w:b/>
          <w:bCs/>
          <w:sz w:val="20"/>
          <w:szCs w:val="22"/>
        </w:rPr>
      </w:pPr>
      <w:r w:rsidRPr="00796165">
        <w:rPr>
          <w:rFonts w:ascii="Verdana" w:hAnsi="Verdana" w:cs="Arial"/>
          <w:b/>
          <w:bCs/>
          <w:noProof/>
          <w:sz w:val="20"/>
          <w:szCs w:val="22"/>
          <w:lang w:eastAsia="en-ZA"/>
        </w:rPr>
        <w:drawing>
          <wp:inline distT="0" distB="0" distL="0" distR="0">
            <wp:extent cx="2276475" cy="933450"/>
            <wp:effectExtent l="19050" t="0" r="9525" b="0"/>
            <wp:docPr id="11" name="Picture_x0020_1" descr="NHLS_LOGO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NHLS_LOGO_hi_res"/>
                    <pic:cNvPicPr>
                      <a:picLocks noChangeAspect="1" noChangeArrowheads="1"/>
                    </pic:cNvPicPr>
                  </pic:nvPicPr>
                  <pic:blipFill>
                    <a:blip r:embed="rId8" r:link="rId9" cstate="print"/>
                    <a:srcRect/>
                    <a:stretch>
                      <a:fillRect/>
                    </a:stretch>
                  </pic:blipFill>
                  <pic:spPr bwMode="auto">
                    <a:xfrm>
                      <a:off x="0" y="0"/>
                      <a:ext cx="2276475" cy="933450"/>
                    </a:xfrm>
                    <a:prstGeom prst="rect">
                      <a:avLst/>
                    </a:prstGeom>
                    <a:noFill/>
                    <a:ln w="9525">
                      <a:noFill/>
                      <a:miter lim="800000"/>
                      <a:headEnd/>
                      <a:tailEnd/>
                    </a:ln>
                  </pic:spPr>
                </pic:pic>
              </a:graphicData>
            </a:graphic>
          </wp:inline>
        </w:drawing>
      </w:r>
    </w:p>
    <w:p w:rsidR="00796165" w:rsidRDefault="00796165">
      <w:pPr>
        <w:pStyle w:val="Footer"/>
        <w:tabs>
          <w:tab w:val="clear" w:pos="4153"/>
          <w:tab w:val="clear" w:pos="8306"/>
        </w:tabs>
        <w:rPr>
          <w:rFonts w:ascii="Verdana" w:hAnsi="Verdana" w:cs="Arial"/>
          <w:b/>
          <w:bCs/>
          <w:sz w:val="20"/>
          <w:szCs w:val="22"/>
        </w:rPr>
      </w:pPr>
    </w:p>
    <w:p w:rsidR="00A072B8" w:rsidRDefault="00796165">
      <w:pPr>
        <w:jc w:val="center"/>
        <w:rPr>
          <w:rFonts w:ascii="Verdana" w:hAnsi="Verdana"/>
          <w:b/>
          <w:sz w:val="20"/>
          <w:lang w:val="en-US"/>
        </w:rPr>
      </w:pPr>
      <w:r>
        <w:rPr>
          <w:rFonts w:ascii="Verdana" w:hAnsi="Verdana"/>
          <w:b/>
          <w:sz w:val="20"/>
        </w:rPr>
        <w:t>NATIONAL HEALTH LABORATORY SERVICES</w:t>
      </w:r>
    </w:p>
    <w:p w:rsidR="00A072B8" w:rsidRDefault="00A072B8">
      <w:pPr>
        <w:rPr>
          <w:rFonts w:ascii="Verdana" w:hAnsi="Verdana"/>
          <w:sz w:val="20"/>
        </w:rPr>
      </w:pPr>
      <w:r>
        <w:rPr>
          <w:rFonts w:ascii="Verdana" w:hAnsi="Verdana"/>
          <w:sz w:val="20"/>
        </w:rPr>
        <w:tab/>
      </w:r>
    </w:p>
    <w:p w:rsidR="00A072B8" w:rsidRDefault="00A072B8">
      <w:pPr>
        <w:jc w:val="center"/>
        <w:rPr>
          <w:rFonts w:ascii="Verdana" w:hAnsi="Verdana"/>
          <w:b/>
          <w:sz w:val="20"/>
        </w:rPr>
      </w:pPr>
      <w:r>
        <w:rPr>
          <w:rFonts w:ascii="Verdana" w:hAnsi="Verdana"/>
          <w:b/>
          <w:sz w:val="20"/>
        </w:rPr>
        <w:t>INVITATION FOR BID</w:t>
      </w:r>
    </w:p>
    <w:p w:rsidR="00A072B8" w:rsidRPr="00432E7C" w:rsidRDefault="00A072B8">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A072B8">
        <w:trPr>
          <w:trHeight w:val="923"/>
        </w:trPr>
        <w:tc>
          <w:tcPr>
            <w:tcW w:w="9720" w:type="dxa"/>
            <w:tcBorders>
              <w:top w:val="single" w:sz="7" w:space="0" w:color="000000"/>
              <w:left w:val="single" w:sz="7" w:space="0" w:color="000000"/>
              <w:bottom w:val="single" w:sz="7" w:space="0" w:color="000000"/>
              <w:right w:val="single" w:sz="7" w:space="0" w:color="000000"/>
            </w:tcBorders>
          </w:tcPr>
          <w:p w:rsidR="00AC118E" w:rsidRDefault="00A072B8"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BIDS FOR THE REQUIREMENTS OF </w:t>
            </w:r>
          </w:p>
          <w:p w:rsidR="00A072B8" w:rsidRPr="00395C9C" w:rsidRDefault="00796165" w:rsidP="008B258C">
            <w:pPr>
              <w:spacing w:before="40" w:after="40" w:line="360" w:lineRule="auto"/>
              <w:jc w:val="center"/>
              <w:rPr>
                <w:rFonts w:ascii="Verdana" w:hAnsi="Verdana"/>
                <w:b/>
                <w:sz w:val="22"/>
                <w:szCs w:val="22"/>
              </w:rPr>
            </w:pPr>
            <w:r>
              <w:rPr>
                <w:rFonts w:ascii="Verdana" w:hAnsi="Verdana"/>
                <w:b/>
                <w:sz w:val="22"/>
                <w:szCs w:val="22"/>
              </w:rPr>
              <w:t>NATIONAL HEALTH LABORATORY SERVICES</w:t>
            </w:r>
          </w:p>
        </w:tc>
      </w:tr>
    </w:tbl>
    <w:p w:rsidR="00A072B8" w:rsidRPr="00432E7C" w:rsidRDefault="00A072B8" w:rsidP="00365B68">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CC0B9C" w:rsidRDefault="005746CD" w:rsidP="00C014FB">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CC0B9C">
              <w:rPr>
                <w:rFonts w:ascii="Verdana" w:hAnsi="Verdana"/>
                <w:b/>
                <w:color w:val="000000"/>
                <w:sz w:val="20"/>
                <w:szCs w:val="20"/>
                <w:lang w:val="en-GB"/>
              </w:rPr>
              <w:t xml:space="preserve">RFB </w:t>
            </w:r>
            <w:r w:rsidR="00C014FB">
              <w:rPr>
                <w:rFonts w:ascii="Verdana" w:hAnsi="Verdana"/>
                <w:b/>
                <w:color w:val="000000"/>
                <w:sz w:val="20"/>
                <w:szCs w:val="20"/>
                <w:lang w:val="en-GB"/>
              </w:rPr>
              <w:t>023</w:t>
            </w:r>
            <w:r w:rsidR="00796165">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CC0B9C" w:rsidRDefault="00C014FB" w:rsidP="00C014FB">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13 AUGUST</w:t>
            </w:r>
            <w:r w:rsidR="009C3533" w:rsidRPr="00F83F10">
              <w:rPr>
                <w:rFonts w:ascii="Verdana" w:hAnsi="Verdana"/>
                <w:b/>
                <w:color w:val="000000"/>
                <w:sz w:val="20"/>
                <w:szCs w:val="20"/>
                <w:lang w:val="en-GB"/>
              </w:rPr>
              <w:t xml:space="preserve"> 201</w:t>
            </w:r>
            <w:r w:rsidR="005C5E16" w:rsidRPr="00F83F10">
              <w:rPr>
                <w:rFonts w:ascii="Verdana" w:hAnsi="Verdana"/>
                <w:b/>
                <w:color w:val="000000"/>
                <w:sz w:val="20"/>
                <w:szCs w:val="20"/>
                <w:lang w:val="en-GB"/>
              </w:rPr>
              <w:t>3</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796165"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BB1F6A" w:rsidRDefault="00BB1F6A" w:rsidP="00BB1F6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Pr>
                <w:rFonts w:ascii="Verdana" w:hAnsi="Verdana"/>
                <w:b/>
                <w:sz w:val="20"/>
                <w:szCs w:val="20"/>
              </w:rPr>
              <w:t xml:space="preserve">NO </w:t>
            </w:r>
            <w:r w:rsidRPr="00F83F10">
              <w:rPr>
                <w:rFonts w:ascii="Verdana" w:hAnsi="Verdana"/>
                <w:b/>
                <w:sz w:val="20"/>
                <w:szCs w:val="20"/>
              </w:rPr>
              <w:t>BRIEFING SESSION WILL BE HELD</w:t>
            </w:r>
          </w:p>
          <w:p w:rsidR="00BF1763" w:rsidRPr="00BF1763" w:rsidRDefault="00BB1F6A" w:rsidP="00C014FB">
            <w:pPr>
              <w:spacing w:line="360" w:lineRule="auto"/>
              <w:ind w:left="34"/>
              <w:rPr>
                <w:rFonts w:ascii="Verdana" w:hAnsi="Verdana"/>
                <w:bCs/>
                <w:color w:val="FF0000"/>
                <w:sz w:val="20"/>
                <w:szCs w:val="20"/>
              </w:rPr>
            </w:pPr>
            <w:r w:rsidRPr="00F214BF">
              <w:rPr>
                <w:rFonts w:ascii="Verdana" w:hAnsi="Verdana"/>
                <w:color w:val="000000"/>
                <w:sz w:val="20"/>
                <w:szCs w:val="20"/>
              </w:rPr>
              <w:t>Al</w:t>
            </w:r>
            <w:r>
              <w:rPr>
                <w:rFonts w:ascii="Verdana" w:hAnsi="Verdana"/>
                <w:color w:val="000000"/>
                <w:sz w:val="20"/>
                <w:szCs w:val="20"/>
              </w:rPr>
              <w:t xml:space="preserve">l questions </w:t>
            </w:r>
            <w:r w:rsidRPr="00F214BF">
              <w:rPr>
                <w:rFonts w:ascii="Verdana" w:hAnsi="Verdana"/>
                <w:color w:val="000000"/>
                <w:sz w:val="20"/>
                <w:szCs w:val="20"/>
              </w:rPr>
              <w:t xml:space="preserve">must be sent per e-mail to </w:t>
            </w:r>
            <w:hyperlink r:id="rId10" w:history="1">
              <w:r w:rsidRPr="0061283F">
                <w:rPr>
                  <w:rStyle w:val="Hyperlink"/>
                  <w:rFonts w:ascii="Verdana" w:hAnsi="Verdana"/>
                  <w:sz w:val="20"/>
                  <w:szCs w:val="20"/>
                </w:rPr>
                <w:t>michelle.gerard@nhls.ac.za</w:t>
              </w:r>
            </w:hyperlink>
            <w:r>
              <w:rPr>
                <w:rFonts w:ascii="Verdana" w:hAnsi="Verdana"/>
                <w:color w:val="000000"/>
                <w:sz w:val="20"/>
                <w:szCs w:val="20"/>
              </w:rPr>
              <w:t xml:space="preserve"> on or</w:t>
            </w:r>
            <w:r w:rsidRPr="00F214BF">
              <w:rPr>
                <w:rFonts w:ascii="Verdana" w:hAnsi="Verdana"/>
                <w:color w:val="000000"/>
                <w:sz w:val="20"/>
                <w:szCs w:val="20"/>
              </w:rPr>
              <w:t xml:space="preserve"> before</w:t>
            </w:r>
            <w:r>
              <w:rPr>
                <w:rFonts w:ascii="Verdana" w:hAnsi="Verdana"/>
                <w:color w:val="000000"/>
                <w:sz w:val="20"/>
                <w:szCs w:val="20"/>
              </w:rPr>
              <w:t xml:space="preserve"> </w:t>
            </w:r>
            <w:r w:rsidR="00C014FB">
              <w:rPr>
                <w:rFonts w:ascii="Verdana" w:hAnsi="Verdana"/>
                <w:b/>
                <w:color w:val="000000"/>
                <w:sz w:val="20"/>
                <w:szCs w:val="20"/>
                <w:shd w:val="clear" w:color="auto" w:fill="FFFFFF" w:themeFill="background1"/>
              </w:rPr>
              <w:t>08 AUGUST</w:t>
            </w:r>
            <w:r w:rsidRPr="00104D53">
              <w:rPr>
                <w:rFonts w:ascii="Verdana" w:hAnsi="Verdana"/>
                <w:b/>
                <w:color w:val="000000"/>
                <w:sz w:val="20"/>
                <w:szCs w:val="20"/>
                <w:shd w:val="clear" w:color="auto" w:fill="FFFFFF" w:themeFill="background1"/>
              </w:rPr>
              <w:t xml:space="preserve"> 2013</w:t>
            </w:r>
            <w:r w:rsidRPr="00104D53">
              <w:rPr>
                <w:rFonts w:ascii="Verdana" w:hAnsi="Verdana" w:cs="Arial"/>
                <w:b/>
                <w:bCs/>
                <w:color w:val="000000"/>
                <w:sz w:val="20"/>
                <w:szCs w:val="20"/>
                <w:shd w:val="clear" w:color="auto" w:fill="FFFFFF" w:themeFill="background1"/>
              </w:rPr>
              <w:t>.</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B105BC" w:rsidRPr="00796165" w:rsidRDefault="000D6B08" w:rsidP="000D6B08">
            <w:pPr>
              <w:rPr>
                <w:rFonts w:ascii="Verdana" w:hAnsi="Verdana"/>
                <w:b/>
                <w:sz w:val="20"/>
                <w:szCs w:val="20"/>
                <w:highlight w:val="yellow"/>
                <w:lang w:val="en-GB"/>
              </w:rPr>
            </w:pPr>
            <w:r>
              <w:rPr>
                <w:rFonts w:ascii="Verdana" w:hAnsi="Verdana" w:cs="Arial"/>
                <w:color w:val="1D1B11" w:themeColor="background2" w:themeShade="1A"/>
                <w:sz w:val="20"/>
                <w:szCs w:val="20"/>
              </w:rPr>
              <w:t>APPLICATION FOR PERFORMANCE MONITORING SYSTEM</w:t>
            </w:r>
            <w:r w:rsidR="002437C5" w:rsidRPr="00796165">
              <w:rPr>
                <w:rFonts w:ascii="Verdana" w:hAnsi="Verdana" w:cs="Verdana"/>
                <w:b/>
                <w:sz w:val="22"/>
                <w:szCs w:val="22"/>
                <w:highlight w:val="yellow"/>
              </w:rPr>
              <w:t xml:space="preserve"> </w:t>
            </w:r>
            <w:r w:rsidR="002437C5" w:rsidRPr="00F83F10">
              <w:rPr>
                <w:rFonts w:ascii="Verdana" w:hAnsi="Verdana" w:cs="Verdana"/>
                <w:b/>
                <w:sz w:val="22"/>
                <w:szCs w:val="22"/>
              </w:rPr>
              <w:t>FOR A PERIOD OF</w:t>
            </w:r>
            <w:r w:rsidR="002437C5">
              <w:rPr>
                <w:rFonts w:ascii="Verdana" w:hAnsi="Verdana" w:cs="Verdana"/>
                <w:b/>
                <w:sz w:val="22"/>
                <w:szCs w:val="22"/>
              </w:rPr>
              <w:t xml:space="preserve">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CC0B9C"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 xml:space="preserve">Procurement Controller: </w:t>
            </w:r>
            <w:r w:rsidR="00EF1F31">
              <w:rPr>
                <w:rFonts w:ascii="Verdana" w:hAnsi="Verdana"/>
                <w:b/>
                <w:color w:val="000000"/>
                <w:sz w:val="20"/>
                <w:szCs w:val="20"/>
                <w:lang w:val="en-GB"/>
              </w:rPr>
              <w:t xml:space="preserve"> MS </w:t>
            </w:r>
            <w:r>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Pr>
                <w:rFonts w:ascii="Verdana" w:hAnsi="Verdana" w:cs="Arial"/>
                <w:b/>
                <w:sz w:val="20"/>
                <w:szCs w:val="20"/>
              </w:rPr>
              <w:t xml:space="preserve">RFB: </w:t>
            </w:r>
            <w:r w:rsidRPr="00F83F10">
              <w:rPr>
                <w:rFonts w:ascii="Verdana" w:hAnsi="Verdana" w:cs="Arial"/>
                <w:b/>
                <w:sz w:val="20"/>
                <w:szCs w:val="20"/>
              </w:rPr>
              <w:t>00</w:t>
            </w:r>
            <w:r w:rsidR="000D6B08">
              <w:rPr>
                <w:rFonts w:ascii="Verdana" w:hAnsi="Verdana" w:cs="Arial"/>
                <w:b/>
                <w:sz w:val="20"/>
                <w:szCs w:val="20"/>
              </w:rPr>
              <w:t>4</w:t>
            </w:r>
            <w:r w:rsidRPr="00F83F10">
              <w:rPr>
                <w:rFonts w:ascii="Verdana" w:hAnsi="Verdana" w:cs="Arial"/>
                <w:b/>
                <w:sz w:val="20"/>
                <w:szCs w:val="20"/>
              </w:rPr>
              <w:t>/13-14</w:t>
            </w:r>
          </w:p>
          <w:p w:rsidR="0066419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Pr>
                <w:rFonts w:ascii="Verdana" w:hAnsi="Verdana" w:cs="Arial"/>
                <w:b/>
                <w:sz w:val="20"/>
                <w:szCs w:val="20"/>
              </w:rPr>
              <w:t>Bidders Name: ______________________</w:t>
            </w:r>
          </w:p>
          <w:p w:rsidR="0066419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Pr>
                <w:rFonts w:ascii="Verdana" w:hAnsi="Verdana" w:cs="Arial"/>
                <w:b/>
                <w:sz w:val="20"/>
                <w:szCs w:val="20"/>
              </w:rPr>
              <w:t>RFB: Enclosed-Regret (delete N/A)</w:t>
            </w:r>
          </w:p>
          <w:p w:rsidR="0066419B" w:rsidRPr="00432E7C"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Closing Date: _______________________</w:t>
            </w:r>
          </w:p>
        </w:tc>
        <w:tc>
          <w:tcPr>
            <w:tcW w:w="4398" w:type="dxa"/>
            <w:gridSpan w:val="2"/>
          </w:tcPr>
          <w:p w:rsidR="00796165" w:rsidRPr="00432E7C"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NHLS MAIN RECEPTION</w:t>
            </w:r>
          </w:p>
          <w:p w:rsidR="00796165" w:rsidRPr="00432E7C"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A072B8" w:rsidRPr="00D43879"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lastRenderedPageBreak/>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lastRenderedPageBreak/>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 xml:space="preserve">IS THE BIDDING COMPANY A TERTIARY INSTITUTION </w:t>
      </w:r>
      <w:r>
        <w:rPr>
          <w:rFonts w:ascii="Verdana" w:hAnsi="Verdana" w:cs="Arial"/>
          <w:b/>
          <w:sz w:val="20"/>
          <w:szCs w:val="22"/>
        </w:rPr>
        <w:lastRenderedPageBreak/>
        <w:t>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9923" w:type="dxa"/>
        <w:tblInd w:w="57" w:type="dxa"/>
        <w:tblLayout w:type="fixed"/>
        <w:tblLook w:val="0000"/>
      </w:tblPr>
      <w:tblGrid>
        <w:gridCol w:w="9923"/>
      </w:tblGrid>
      <w:tr w:rsidR="004F738A" w:rsidRPr="00171B25" w:rsidTr="00F575A0">
        <w:trPr>
          <w:cantSplit/>
          <w:trHeight w:val="478"/>
          <w:tblHeader/>
        </w:trPr>
        <w:tc>
          <w:tcPr>
            <w:tcW w:w="9923"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F575A0">
        <w:tc>
          <w:tcPr>
            <w:tcW w:w="9923" w:type="dxa"/>
          </w:tcPr>
          <w:p w:rsidR="004F738A" w:rsidRPr="004F738A" w:rsidRDefault="004F738A" w:rsidP="005D2676">
            <w:pPr>
              <w:pStyle w:val="TOC3"/>
              <w:rPr>
                <w:rFonts w:ascii="Arial" w:hAnsi="Arial" w:cs="Arial"/>
              </w:rPr>
            </w:pPr>
          </w:p>
          <w:p w:rsidR="00B45AEC" w:rsidRDefault="00412850">
            <w:pPr>
              <w:pStyle w:val="TOC1"/>
              <w:rPr>
                <w:rFonts w:asciiTheme="minorHAnsi" w:eastAsiaTheme="minorEastAsia" w:hAnsiTheme="minorHAnsi" w:cstheme="minorBidi"/>
                <w:b w:val="0"/>
                <w:bCs w:val="0"/>
                <w:sz w:val="22"/>
                <w:lang w:eastAsia="en-ZA"/>
              </w:rPr>
            </w:pPr>
            <w:r w:rsidRPr="00412850">
              <w:rPr>
                <w:rFonts w:ascii="Arial" w:hAnsi="Arial"/>
                <w:b w:val="0"/>
                <w:bCs w:val="0"/>
              </w:rPr>
              <w:fldChar w:fldCharType="begin"/>
            </w:r>
            <w:r w:rsidR="00E17143">
              <w:rPr>
                <w:rFonts w:ascii="Arial" w:hAnsi="Arial"/>
                <w:b w:val="0"/>
                <w:bCs w:val="0"/>
              </w:rPr>
              <w:instrText xml:space="preserve"> TOC \o "1-3" \h \z \u </w:instrText>
            </w:r>
            <w:r w:rsidRPr="00412850">
              <w:rPr>
                <w:rFonts w:ascii="Arial" w:hAnsi="Arial"/>
                <w:b w:val="0"/>
                <w:bCs w:val="0"/>
              </w:rPr>
              <w:fldChar w:fldCharType="separate"/>
            </w:r>
            <w:hyperlink w:anchor="_Toc357424788" w:history="1">
              <w:r w:rsidR="00B45AEC" w:rsidRPr="00605015">
                <w:rPr>
                  <w:rStyle w:val="Hyperlink"/>
                </w:rPr>
                <w:t>1</w:t>
              </w:r>
              <w:r w:rsidR="00B45AEC">
                <w:rPr>
                  <w:rFonts w:asciiTheme="minorHAnsi" w:eastAsiaTheme="minorEastAsia" w:hAnsiTheme="minorHAnsi" w:cstheme="minorBidi"/>
                  <w:b w:val="0"/>
                  <w:bCs w:val="0"/>
                  <w:sz w:val="22"/>
                  <w:lang w:eastAsia="en-ZA"/>
                </w:rPr>
                <w:tab/>
              </w:r>
              <w:r w:rsidR="00B45AEC" w:rsidRPr="00605015">
                <w:rPr>
                  <w:rStyle w:val="Hyperlink"/>
                </w:rPr>
                <w:t>Confidential information disclosure notice</w:t>
              </w:r>
              <w:r w:rsidR="00B45AEC">
                <w:rPr>
                  <w:webHidden/>
                </w:rPr>
                <w:tab/>
              </w:r>
              <w:r>
                <w:rPr>
                  <w:webHidden/>
                </w:rPr>
                <w:fldChar w:fldCharType="begin"/>
              </w:r>
              <w:r w:rsidR="00B45AEC">
                <w:rPr>
                  <w:webHidden/>
                </w:rPr>
                <w:instrText xml:space="preserve"> PAGEREF _Toc357424788 \h </w:instrText>
              </w:r>
              <w:r>
                <w:rPr>
                  <w:webHidden/>
                </w:rPr>
              </w:r>
              <w:r>
                <w:rPr>
                  <w:webHidden/>
                </w:rPr>
                <w:fldChar w:fldCharType="separate"/>
              </w:r>
              <w:r w:rsidR="00B45AEC">
                <w:rPr>
                  <w:webHidden/>
                </w:rPr>
                <w:t>6</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89" w:history="1">
              <w:r w:rsidR="00B45AEC" w:rsidRPr="00605015">
                <w:rPr>
                  <w:rStyle w:val="Hyperlink"/>
                </w:rPr>
                <w:t>2</w:t>
              </w:r>
              <w:r w:rsidR="00B45AEC">
                <w:rPr>
                  <w:rFonts w:asciiTheme="minorHAnsi" w:eastAsiaTheme="minorEastAsia" w:hAnsiTheme="minorHAnsi" w:cstheme="minorBidi"/>
                  <w:b w:val="0"/>
                  <w:bCs w:val="0"/>
                  <w:sz w:val="22"/>
                  <w:lang w:eastAsia="en-ZA"/>
                </w:rPr>
                <w:tab/>
              </w:r>
              <w:r w:rsidR="00B45AEC" w:rsidRPr="00605015">
                <w:rPr>
                  <w:rStyle w:val="Hyperlink"/>
                </w:rPr>
                <w:t>Introduction</w:t>
              </w:r>
              <w:r w:rsidR="00B45AEC">
                <w:rPr>
                  <w:webHidden/>
                </w:rPr>
                <w:tab/>
              </w:r>
              <w:r>
                <w:rPr>
                  <w:webHidden/>
                </w:rPr>
                <w:fldChar w:fldCharType="begin"/>
              </w:r>
              <w:r w:rsidR="00B45AEC">
                <w:rPr>
                  <w:webHidden/>
                </w:rPr>
                <w:instrText xml:space="preserve"> PAGEREF _Toc357424789 \h </w:instrText>
              </w:r>
              <w:r>
                <w:rPr>
                  <w:webHidden/>
                </w:rPr>
              </w:r>
              <w:r>
                <w:rPr>
                  <w:webHidden/>
                </w:rPr>
                <w:fldChar w:fldCharType="separate"/>
              </w:r>
              <w:r w:rsidR="00B45AEC">
                <w:rPr>
                  <w:webHidden/>
                </w:rPr>
                <w:t>6</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0" w:history="1">
              <w:r w:rsidR="00B45AEC" w:rsidRPr="00605015">
                <w:rPr>
                  <w:rStyle w:val="Hyperlink"/>
                </w:rPr>
                <w:t>3</w:t>
              </w:r>
              <w:r w:rsidR="00B45AEC">
                <w:rPr>
                  <w:rFonts w:asciiTheme="minorHAnsi" w:eastAsiaTheme="minorEastAsia" w:hAnsiTheme="minorHAnsi" w:cstheme="minorBidi"/>
                  <w:b w:val="0"/>
                  <w:bCs w:val="0"/>
                  <w:sz w:val="22"/>
                  <w:lang w:eastAsia="en-ZA"/>
                </w:rPr>
                <w:tab/>
              </w:r>
              <w:r w:rsidR="00B45AEC" w:rsidRPr="00605015">
                <w:rPr>
                  <w:rStyle w:val="Hyperlink"/>
                </w:rPr>
                <w:t>Definitions</w:t>
              </w:r>
              <w:r w:rsidR="00B45AEC">
                <w:rPr>
                  <w:webHidden/>
                </w:rPr>
                <w:tab/>
              </w:r>
              <w:r>
                <w:rPr>
                  <w:webHidden/>
                </w:rPr>
                <w:fldChar w:fldCharType="begin"/>
              </w:r>
              <w:r w:rsidR="00B45AEC">
                <w:rPr>
                  <w:webHidden/>
                </w:rPr>
                <w:instrText xml:space="preserve"> PAGEREF _Toc357424790 \h </w:instrText>
              </w:r>
              <w:r>
                <w:rPr>
                  <w:webHidden/>
                </w:rPr>
              </w:r>
              <w:r>
                <w:rPr>
                  <w:webHidden/>
                </w:rPr>
                <w:fldChar w:fldCharType="separate"/>
              </w:r>
              <w:r w:rsidR="00B45AEC">
                <w:rPr>
                  <w:webHidden/>
                </w:rPr>
                <w:t>7</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1" w:history="1">
              <w:r w:rsidR="00B45AEC" w:rsidRPr="00605015">
                <w:rPr>
                  <w:rStyle w:val="Hyperlink"/>
                </w:rPr>
                <w:t>4</w:t>
              </w:r>
              <w:r w:rsidR="00B45AEC">
                <w:rPr>
                  <w:rFonts w:asciiTheme="minorHAnsi" w:eastAsiaTheme="minorEastAsia" w:hAnsiTheme="minorHAnsi" w:cstheme="minorBidi"/>
                  <w:b w:val="0"/>
                  <w:bCs w:val="0"/>
                  <w:sz w:val="22"/>
                  <w:lang w:eastAsia="en-ZA"/>
                </w:rPr>
                <w:tab/>
              </w:r>
              <w:r w:rsidR="00B45AEC" w:rsidRPr="00605015">
                <w:rPr>
                  <w:rStyle w:val="Hyperlink"/>
                </w:rPr>
                <w:t>Acronyms and abbreviations</w:t>
              </w:r>
              <w:r w:rsidR="00B45AEC">
                <w:rPr>
                  <w:webHidden/>
                </w:rPr>
                <w:tab/>
              </w:r>
              <w:r>
                <w:rPr>
                  <w:webHidden/>
                </w:rPr>
                <w:fldChar w:fldCharType="begin"/>
              </w:r>
              <w:r w:rsidR="00B45AEC">
                <w:rPr>
                  <w:webHidden/>
                </w:rPr>
                <w:instrText xml:space="preserve"> PAGEREF _Toc357424791 \h </w:instrText>
              </w:r>
              <w:r>
                <w:rPr>
                  <w:webHidden/>
                </w:rPr>
              </w:r>
              <w:r>
                <w:rPr>
                  <w:webHidden/>
                </w:rPr>
                <w:fldChar w:fldCharType="separate"/>
              </w:r>
              <w:r w:rsidR="00B45AEC">
                <w:rPr>
                  <w:webHidden/>
                </w:rPr>
                <w:t>10</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2" w:history="1">
              <w:r w:rsidR="00B45AEC" w:rsidRPr="00605015">
                <w:rPr>
                  <w:rStyle w:val="Hyperlink"/>
                </w:rPr>
                <w:t>5</w:t>
              </w:r>
              <w:r w:rsidR="00B45AEC">
                <w:rPr>
                  <w:rFonts w:asciiTheme="minorHAnsi" w:eastAsiaTheme="minorEastAsia" w:hAnsiTheme="minorHAnsi" w:cstheme="minorBidi"/>
                  <w:b w:val="0"/>
                  <w:bCs w:val="0"/>
                  <w:sz w:val="22"/>
                  <w:lang w:eastAsia="en-ZA"/>
                </w:rPr>
                <w:tab/>
              </w:r>
              <w:r w:rsidR="00B45AEC" w:rsidRPr="00605015">
                <w:rPr>
                  <w:rStyle w:val="Hyperlink"/>
                </w:rPr>
                <w:t>General rules and instructions</w:t>
              </w:r>
              <w:r w:rsidR="00B45AEC">
                <w:rPr>
                  <w:webHidden/>
                </w:rPr>
                <w:tab/>
              </w:r>
              <w:r>
                <w:rPr>
                  <w:webHidden/>
                </w:rPr>
                <w:fldChar w:fldCharType="begin"/>
              </w:r>
              <w:r w:rsidR="00B45AEC">
                <w:rPr>
                  <w:webHidden/>
                </w:rPr>
                <w:instrText xml:space="preserve"> PAGEREF _Toc357424792 \h </w:instrText>
              </w:r>
              <w:r>
                <w:rPr>
                  <w:webHidden/>
                </w:rPr>
              </w:r>
              <w:r>
                <w:rPr>
                  <w:webHidden/>
                </w:rPr>
                <w:fldChar w:fldCharType="separate"/>
              </w:r>
              <w:r w:rsidR="00B45AEC">
                <w:rPr>
                  <w:webHidden/>
                </w:rPr>
                <w:t>11</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3" w:history="1">
              <w:r w:rsidR="00B45AEC" w:rsidRPr="00605015">
                <w:rPr>
                  <w:rStyle w:val="Hyperlink"/>
                </w:rPr>
                <w:t>6</w:t>
              </w:r>
              <w:r w:rsidR="00B45AEC">
                <w:rPr>
                  <w:rFonts w:asciiTheme="minorHAnsi" w:eastAsiaTheme="minorEastAsia" w:hAnsiTheme="minorHAnsi" w:cstheme="minorBidi"/>
                  <w:b w:val="0"/>
                  <w:bCs w:val="0"/>
                  <w:sz w:val="22"/>
                  <w:lang w:eastAsia="en-ZA"/>
                </w:rPr>
                <w:tab/>
              </w:r>
              <w:r w:rsidR="00B45AEC" w:rsidRPr="00605015">
                <w:rPr>
                  <w:rStyle w:val="Hyperlink"/>
                </w:rPr>
                <w:t>Response format</w:t>
              </w:r>
              <w:r w:rsidR="00B45AEC">
                <w:rPr>
                  <w:webHidden/>
                </w:rPr>
                <w:tab/>
              </w:r>
              <w:r>
                <w:rPr>
                  <w:webHidden/>
                </w:rPr>
                <w:fldChar w:fldCharType="begin"/>
              </w:r>
              <w:r w:rsidR="00B45AEC">
                <w:rPr>
                  <w:webHidden/>
                </w:rPr>
                <w:instrText xml:space="preserve"> PAGEREF _Toc357424793 \h </w:instrText>
              </w:r>
              <w:r>
                <w:rPr>
                  <w:webHidden/>
                </w:rPr>
              </w:r>
              <w:r>
                <w:rPr>
                  <w:webHidden/>
                </w:rPr>
                <w:fldChar w:fldCharType="separate"/>
              </w:r>
              <w:r w:rsidR="00B45AEC">
                <w:rPr>
                  <w:webHidden/>
                </w:rPr>
                <w:t>15</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4" w:history="1">
              <w:r w:rsidR="00B45AEC" w:rsidRPr="00605015">
                <w:rPr>
                  <w:rStyle w:val="Hyperlink"/>
                </w:rPr>
                <w:t>7</w:t>
              </w:r>
              <w:r w:rsidR="00B45AEC">
                <w:rPr>
                  <w:rFonts w:asciiTheme="minorHAnsi" w:eastAsiaTheme="minorEastAsia" w:hAnsiTheme="minorHAnsi" w:cstheme="minorBidi"/>
                  <w:b w:val="0"/>
                  <w:bCs w:val="0"/>
                  <w:sz w:val="22"/>
                  <w:lang w:eastAsia="en-ZA"/>
                </w:rPr>
                <w:tab/>
              </w:r>
              <w:r w:rsidR="00B45AEC" w:rsidRPr="00605015">
                <w:rPr>
                  <w:rStyle w:val="Hyperlink"/>
                </w:rPr>
                <w:t>Key personnel</w:t>
              </w:r>
              <w:r w:rsidR="00B45AEC">
                <w:rPr>
                  <w:webHidden/>
                </w:rPr>
                <w:tab/>
              </w:r>
              <w:r>
                <w:rPr>
                  <w:webHidden/>
                </w:rPr>
                <w:fldChar w:fldCharType="begin"/>
              </w:r>
              <w:r w:rsidR="00B45AEC">
                <w:rPr>
                  <w:webHidden/>
                </w:rPr>
                <w:instrText xml:space="preserve"> PAGEREF _Toc357424794 \h </w:instrText>
              </w:r>
              <w:r>
                <w:rPr>
                  <w:webHidden/>
                </w:rPr>
              </w:r>
              <w:r>
                <w:rPr>
                  <w:webHidden/>
                </w:rPr>
                <w:fldChar w:fldCharType="separate"/>
              </w:r>
              <w:r w:rsidR="00B45AEC">
                <w:rPr>
                  <w:webHidden/>
                </w:rPr>
                <w:t>16</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5" w:history="1">
              <w:r w:rsidR="00B45AEC" w:rsidRPr="00605015">
                <w:rPr>
                  <w:rStyle w:val="Hyperlink"/>
                </w:rPr>
                <w:t>8</w:t>
              </w:r>
              <w:r w:rsidR="00B45AEC">
                <w:rPr>
                  <w:rFonts w:asciiTheme="minorHAnsi" w:eastAsiaTheme="minorEastAsia" w:hAnsiTheme="minorHAnsi" w:cstheme="minorBidi"/>
                  <w:b w:val="0"/>
                  <w:bCs w:val="0"/>
                  <w:sz w:val="22"/>
                  <w:lang w:eastAsia="en-ZA"/>
                </w:rPr>
                <w:tab/>
              </w:r>
              <w:r w:rsidR="00B45AEC" w:rsidRPr="00605015">
                <w:rPr>
                  <w:rStyle w:val="Hyperlink"/>
                </w:rPr>
                <w:t>Reasons for disqualification</w:t>
              </w:r>
              <w:r w:rsidR="00B45AEC">
                <w:rPr>
                  <w:webHidden/>
                </w:rPr>
                <w:tab/>
              </w:r>
              <w:r>
                <w:rPr>
                  <w:webHidden/>
                </w:rPr>
                <w:fldChar w:fldCharType="begin"/>
              </w:r>
              <w:r w:rsidR="00B45AEC">
                <w:rPr>
                  <w:webHidden/>
                </w:rPr>
                <w:instrText xml:space="preserve"> PAGEREF _Toc357424795 \h </w:instrText>
              </w:r>
              <w:r>
                <w:rPr>
                  <w:webHidden/>
                </w:rPr>
              </w:r>
              <w:r>
                <w:rPr>
                  <w:webHidden/>
                </w:rPr>
                <w:fldChar w:fldCharType="separate"/>
              </w:r>
              <w:r w:rsidR="00B45AEC">
                <w:rPr>
                  <w:webHidden/>
                </w:rPr>
                <w:t>16</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6" w:history="1">
              <w:r w:rsidR="00B45AEC" w:rsidRPr="00605015">
                <w:rPr>
                  <w:rStyle w:val="Hyperlink"/>
                </w:rPr>
                <w:t>9</w:t>
              </w:r>
              <w:r w:rsidR="00B45AEC">
                <w:rPr>
                  <w:rFonts w:asciiTheme="minorHAnsi" w:eastAsiaTheme="minorEastAsia" w:hAnsiTheme="minorHAnsi" w:cstheme="minorBidi"/>
                  <w:b w:val="0"/>
                  <w:bCs w:val="0"/>
                  <w:sz w:val="22"/>
                  <w:lang w:eastAsia="en-ZA"/>
                </w:rPr>
                <w:tab/>
              </w:r>
              <w:r w:rsidR="00B45AEC" w:rsidRPr="00605015">
                <w:rPr>
                  <w:rStyle w:val="Hyperlink"/>
                </w:rPr>
                <w:t>Bid preparation</w:t>
              </w:r>
              <w:r w:rsidR="00B45AEC">
                <w:rPr>
                  <w:webHidden/>
                </w:rPr>
                <w:tab/>
              </w:r>
              <w:r>
                <w:rPr>
                  <w:webHidden/>
                </w:rPr>
                <w:fldChar w:fldCharType="begin"/>
              </w:r>
              <w:r w:rsidR="00B45AEC">
                <w:rPr>
                  <w:webHidden/>
                </w:rPr>
                <w:instrText xml:space="preserve"> PAGEREF _Toc357424796 \h </w:instrText>
              </w:r>
              <w:r>
                <w:rPr>
                  <w:webHidden/>
                </w:rPr>
              </w:r>
              <w:r>
                <w:rPr>
                  <w:webHidden/>
                </w:rPr>
                <w:fldChar w:fldCharType="separate"/>
              </w:r>
              <w:r w:rsidR="00B45AEC">
                <w:rPr>
                  <w:webHidden/>
                </w:rPr>
                <w:t>17</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7" w:history="1">
              <w:r w:rsidR="00B45AEC" w:rsidRPr="00605015">
                <w:rPr>
                  <w:rStyle w:val="Hyperlink"/>
                </w:rPr>
                <w:t>10</w:t>
              </w:r>
              <w:r w:rsidR="00B45AEC">
                <w:rPr>
                  <w:rFonts w:asciiTheme="minorHAnsi" w:eastAsiaTheme="minorEastAsia" w:hAnsiTheme="minorHAnsi" w:cstheme="minorBidi"/>
                  <w:b w:val="0"/>
                  <w:bCs w:val="0"/>
                  <w:sz w:val="22"/>
                  <w:lang w:eastAsia="en-ZA"/>
                </w:rPr>
                <w:tab/>
              </w:r>
              <w:r w:rsidR="00B45AEC" w:rsidRPr="00605015">
                <w:rPr>
                  <w:rStyle w:val="Hyperlink"/>
                </w:rPr>
                <w:t>Oral presentations and briefing sessions</w:t>
              </w:r>
              <w:r w:rsidR="00B45AEC">
                <w:rPr>
                  <w:webHidden/>
                </w:rPr>
                <w:tab/>
              </w:r>
              <w:r>
                <w:rPr>
                  <w:webHidden/>
                </w:rPr>
                <w:fldChar w:fldCharType="begin"/>
              </w:r>
              <w:r w:rsidR="00B45AEC">
                <w:rPr>
                  <w:webHidden/>
                </w:rPr>
                <w:instrText xml:space="preserve"> PAGEREF _Toc357424797 \h </w:instrText>
              </w:r>
              <w:r>
                <w:rPr>
                  <w:webHidden/>
                </w:rPr>
              </w:r>
              <w:r>
                <w:rPr>
                  <w:webHidden/>
                </w:rPr>
                <w:fldChar w:fldCharType="separate"/>
              </w:r>
              <w:r w:rsidR="00B45AEC">
                <w:rPr>
                  <w:webHidden/>
                </w:rPr>
                <w:t>17</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8" w:history="1">
              <w:r w:rsidR="00B45AEC" w:rsidRPr="00605015">
                <w:rPr>
                  <w:rStyle w:val="Hyperlink"/>
                </w:rPr>
                <w:t>11</w:t>
              </w:r>
              <w:r w:rsidR="00B45AEC">
                <w:rPr>
                  <w:rFonts w:asciiTheme="minorHAnsi" w:eastAsiaTheme="minorEastAsia" w:hAnsiTheme="minorHAnsi" w:cstheme="minorBidi"/>
                  <w:b w:val="0"/>
                  <w:bCs w:val="0"/>
                  <w:sz w:val="22"/>
                  <w:lang w:eastAsia="en-ZA"/>
                </w:rPr>
                <w:tab/>
              </w:r>
              <w:r w:rsidR="00B45AEC" w:rsidRPr="00605015">
                <w:rPr>
                  <w:rStyle w:val="Hyperlink"/>
                </w:rPr>
                <w:t>General Conditions of Bid and Conditions of Contract</w:t>
              </w:r>
              <w:r w:rsidR="00B45AEC">
                <w:rPr>
                  <w:webHidden/>
                </w:rPr>
                <w:tab/>
              </w:r>
              <w:r>
                <w:rPr>
                  <w:webHidden/>
                </w:rPr>
                <w:fldChar w:fldCharType="begin"/>
              </w:r>
              <w:r w:rsidR="00B45AEC">
                <w:rPr>
                  <w:webHidden/>
                </w:rPr>
                <w:instrText xml:space="preserve"> PAGEREF _Toc357424798 \h </w:instrText>
              </w:r>
              <w:r>
                <w:rPr>
                  <w:webHidden/>
                </w:rPr>
              </w:r>
              <w:r>
                <w:rPr>
                  <w:webHidden/>
                </w:rPr>
                <w:fldChar w:fldCharType="separate"/>
              </w:r>
              <w:r w:rsidR="00B45AEC">
                <w:rPr>
                  <w:webHidden/>
                </w:rPr>
                <w:t>17</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799" w:history="1">
              <w:r w:rsidR="00B45AEC" w:rsidRPr="00605015">
                <w:rPr>
                  <w:rStyle w:val="Hyperlink"/>
                </w:rPr>
                <w:t>12</w:t>
              </w:r>
              <w:r w:rsidR="00B45AEC">
                <w:rPr>
                  <w:rFonts w:asciiTheme="minorHAnsi" w:eastAsiaTheme="minorEastAsia" w:hAnsiTheme="minorHAnsi" w:cstheme="minorBidi"/>
                  <w:b w:val="0"/>
                  <w:bCs w:val="0"/>
                  <w:sz w:val="22"/>
                  <w:lang w:eastAsia="en-ZA"/>
                </w:rPr>
                <w:tab/>
              </w:r>
              <w:r w:rsidR="00B45AEC" w:rsidRPr="00605015">
                <w:rPr>
                  <w:rStyle w:val="Hyperlink"/>
                </w:rPr>
                <w:t>Evaluation Criteria and Methodology</w:t>
              </w:r>
              <w:r w:rsidR="00B45AEC">
                <w:rPr>
                  <w:webHidden/>
                </w:rPr>
                <w:tab/>
              </w:r>
              <w:r>
                <w:rPr>
                  <w:webHidden/>
                </w:rPr>
                <w:fldChar w:fldCharType="begin"/>
              </w:r>
              <w:r w:rsidR="00B45AEC">
                <w:rPr>
                  <w:webHidden/>
                </w:rPr>
                <w:instrText xml:space="preserve"> PAGEREF _Toc357424799 \h </w:instrText>
              </w:r>
              <w:r>
                <w:rPr>
                  <w:webHidden/>
                </w:rPr>
              </w:r>
              <w:r>
                <w:rPr>
                  <w:webHidden/>
                </w:rPr>
                <w:fldChar w:fldCharType="separate"/>
              </w:r>
              <w:r w:rsidR="00B45AEC">
                <w:rPr>
                  <w:webHidden/>
                </w:rPr>
                <w:t>24</w:t>
              </w:r>
              <w:r>
                <w:rPr>
                  <w:webHidden/>
                </w:rPr>
                <w:fldChar w:fldCharType="end"/>
              </w:r>
            </w:hyperlink>
          </w:p>
          <w:p w:rsidR="00B45AEC" w:rsidRDefault="00412850">
            <w:pPr>
              <w:pStyle w:val="TOC1"/>
              <w:tabs>
                <w:tab w:val="left" w:pos="1400"/>
              </w:tabs>
              <w:rPr>
                <w:rFonts w:asciiTheme="minorHAnsi" w:eastAsiaTheme="minorEastAsia" w:hAnsiTheme="minorHAnsi" w:cstheme="minorBidi"/>
                <w:b w:val="0"/>
                <w:bCs w:val="0"/>
                <w:sz w:val="22"/>
                <w:lang w:eastAsia="en-ZA"/>
              </w:rPr>
            </w:pPr>
            <w:hyperlink w:anchor="_Toc357424800" w:history="1">
              <w:r w:rsidR="00B45AEC" w:rsidRPr="00605015">
                <w:rPr>
                  <w:rStyle w:val="Hyperlink"/>
                </w:rPr>
                <w:t>Annex A :</w:t>
              </w:r>
              <w:r w:rsidR="00B45AEC">
                <w:rPr>
                  <w:rFonts w:asciiTheme="minorHAnsi" w:eastAsiaTheme="minorEastAsia" w:hAnsiTheme="minorHAnsi" w:cstheme="minorBidi"/>
                  <w:b w:val="0"/>
                  <w:bCs w:val="0"/>
                  <w:sz w:val="22"/>
                  <w:lang w:eastAsia="en-ZA"/>
                </w:rPr>
                <w:tab/>
              </w:r>
              <w:r w:rsidR="00B45AEC" w:rsidRPr="00605015">
                <w:rPr>
                  <w:rStyle w:val="Hyperlink"/>
                </w:rPr>
                <w:t>Technical Specification</w:t>
              </w:r>
              <w:r w:rsidR="00B45AEC">
                <w:rPr>
                  <w:webHidden/>
                </w:rPr>
                <w:tab/>
              </w:r>
              <w:r>
                <w:rPr>
                  <w:webHidden/>
                </w:rPr>
                <w:fldChar w:fldCharType="begin"/>
              </w:r>
              <w:r w:rsidR="00B45AEC">
                <w:rPr>
                  <w:webHidden/>
                </w:rPr>
                <w:instrText xml:space="preserve"> PAGEREF _Toc357424800 \h </w:instrText>
              </w:r>
              <w:r>
                <w:rPr>
                  <w:webHidden/>
                </w:rPr>
              </w:r>
              <w:r>
                <w:rPr>
                  <w:webHidden/>
                </w:rPr>
                <w:fldChar w:fldCharType="separate"/>
              </w:r>
              <w:r w:rsidR="00B45AEC">
                <w:rPr>
                  <w:webHidden/>
                </w:rPr>
                <w:t>28</w:t>
              </w:r>
              <w:r>
                <w:rPr>
                  <w:webHidden/>
                </w:rPr>
                <w:fldChar w:fldCharType="end"/>
              </w:r>
            </w:hyperlink>
          </w:p>
          <w:p w:rsidR="00B45AEC" w:rsidRDefault="00412850">
            <w:pPr>
              <w:pStyle w:val="TOC1"/>
              <w:tabs>
                <w:tab w:val="left" w:pos="1400"/>
              </w:tabs>
              <w:rPr>
                <w:rFonts w:asciiTheme="minorHAnsi" w:eastAsiaTheme="minorEastAsia" w:hAnsiTheme="minorHAnsi" w:cstheme="minorBidi"/>
                <w:b w:val="0"/>
                <w:bCs w:val="0"/>
                <w:sz w:val="22"/>
                <w:lang w:eastAsia="en-ZA"/>
              </w:rPr>
            </w:pPr>
            <w:hyperlink w:anchor="_Toc357424801" w:history="1">
              <w:r w:rsidR="00B45AEC" w:rsidRPr="00605015">
                <w:rPr>
                  <w:rStyle w:val="Hyperlink"/>
                </w:rPr>
                <w:t>Annex B :</w:t>
              </w:r>
              <w:r w:rsidR="00B45AEC">
                <w:rPr>
                  <w:rFonts w:asciiTheme="minorHAnsi" w:eastAsiaTheme="minorEastAsia" w:hAnsiTheme="minorHAnsi" w:cstheme="minorBidi"/>
                  <w:b w:val="0"/>
                  <w:bCs w:val="0"/>
                  <w:sz w:val="22"/>
                  <w:lang w:eastAsia="en-ZA"/>
                </w:rPr>
                <w:tab/>
              </w:r>
              <w:r w:rsidR="00B45AEC" w:rsidRPr="00605015">
                <w:rPr>
                  <w:rStyle w:val="Hyperlink"/>
                </w:rPr>
                <w:t>Pricing</w:t>
              </w:r>
              <w:r w:rsidR="00B45AEC">
                <w:rPr>
                  <w:webHidden/>
                </w:rPr>
                <w:tab/>
              </w:r>
              <w:r>
                <w:rPr>
                  <w:webHidden/>
                </w:rPr>
                <w:fldChar w:fldCharType="begin"/>
              </w:r>
              <w:r w:rsidR="00B45AEC">
                <w:rPr>
                  <w:webHidden/>
                </w:rPr>
                <w:instrText xml:space="preserve"> PAGEREF _Toc357424801 \h </w:instrText>
              </w:r>
              <w:r>
                <w:rPr>
                  <w:webHidden/>
                </w:rPr>
              </w:r>
              <w:r>
                <w:rPr>
                  <w:webHidden/>
                </w:rPr>
                <w:fldChar w:fldCharType="separate"/>
              </w:r>
              <w:r w:rsidR="00B45AEC">
                <w:rPr>
                  <w:webHidden/>
                </w:rPr>
                <w:t>54</w:t>
              </w:r>
              <w:r>
                <w:rPr>
                  <w:webHidden/>
                </w:rPr>
                <w:fldChar w:fldCharType="end"/>
              </w:r>
            </w:hyperlink>
          </w:p>
          <w:p w:rsidR="00B45AEC" w:rsidRDefault="00412850">
            <w:pPr>
              <w:pStyle w:val="TOC1"/>
              <w:tabs>
                <w:tab w:val="left" w:pos="1400"/>
              </w:tabs>
              <w:rPr>
                <w:rFonts w:asciiTheme="minorHAnsi" w:eastAsiaTheme="minorEastAsia" w:hAnsiTheme="minorHAnsi" w:cstheme="minorBidi"/>
                <w:b w:val="0"/>
                <w:bCs w:val="0"/>
                <w:sz w:val="22"/>
                <w:lang w:eastAsia="en-ZA"/>
              </w:rPr>
            </w:pPr>
            <w:hyperlink w:anchor="_Toc357424802" w:history="1">
              <w:r w:rsidR="00B45AEC" w:rsidRPr="00605015">
                <w:rPr>
                  <w:rStyle w:val="Hyperlink"/>
                </w:rPr>
                <w:t>Annex C :</w:t>
              </w:r>
              <w:r w:rsidR="00B45AEC">
                <w:rPr>
                  <w:rFonts w:asciiTheme="minorHAnsi" w:eastAsiaTheme="minorEastAsia" w:hAnsiTheme="minorHAnsi" w:cstheme="minorBidi"/>
                  <w:b w:val="0"/>
                  <w:bCs w:val="0"/>
                  <w:sz w:val="22"/>
                  <w:lang w:eastAsia="en-ZA"/>
                </w:rPr>
                <w:tab/>
              </w:r>
              <w:r w:rsidR="00B45AEC" w:rsidRPr="00605015">
                <w:rPr>
                  <w:rStyle w:val="Hyperlink"/>
                </w:rPr>
                <w:t>Tax Clearance Requirements     (SBD2)</w:t>
              </w:r>
              <w:r w:rsidR="00B45AEC">
                <w:rPr>
                  <w:webHidden/>
                </w:rPr>
                <w:tab/>
              </w:r>
              <w:r>
                <w:rPr>
                  <w:webHidden/>
                </w:rPr>
                <w:fldChar w:fldCharType="begin"/>
              </w:r>
              <w:r w:rsidR="00B45AEC">
                <w:rPr>
                  <w:webHidden/>
                </w:rPr>
                <w:instrText xml:space="preserve"> PAGEREF _Toc357424802 \h </w:instrText>
              </w:r>
              <w:r>
                <w:rPr>
                  <w:webHidden/>
                </w:rPr>
              </w:r>
              <w:r>
                <w:rPr>
                  <w:webHidden/>
                </w:rPr>
                <w:fldChar w:fldCharType="separate"/>
              </w:r>
              <w:r w:rsidR="00B45AEC">
                <w:rPr>
                  <w:webHidden/>
                </w:rPr>
                <w:t>57</w:t>
              </w:r>
              <w:r>
                <w:rPr>
                  <w:webHidden/>
                </w:rPr>
                <w:fldChar w:fldCharType="end"/>
              </w:r>
            </w:hyperlink>
          </w:p>
          <w:p w:rsidR="00B45AEC" w:rsidRDefault="00412850">
            <w:pPr>
              <w:pStyle w:val="TOC1"/>
              <w:tabs>
                <w:tab w:val="left" w:pos="1400"/>
              </w:tabs>
              <w:rPr>
                <w:rFonts w:asciiTheme="minorHAnsi" w:eastAsiaTheme="minorEastAsia" w:hAnsiTheme="minorHAnsi" w:cstheme="minorBidi"/>
                <w:b w:val="0"/>
                <w:bCs w:val="0"/>
                <w:sz w:val="22"/>
                <w:lang w:eastAsia="en-ZA"/>
              </w:rPr>
            </w:pPr>
            <w:hyperlink w:anchor="_Toc357424803" w:history="1">
              <w:r w:rsidR="00B45AEC" w:rsidRPr="00605015">
                <w:rPr>
                  <w:rStyle w:val="Hyperlink"/>
                </w:rPr>
                <w:t>Annex D :</w:t>
              </w:r>
              <w:r w:rsidR="00B45AEC">
                <w:rPr>
                  <w:rFonts w:asciiTheme="minorHAnsi" w:eastAsiaTheme="minorEastAsia" w:hAnsiTheme="minorHAnsi" w:cstheme="minorBidi"/>
                  <w:b w:val="0"/>
                  <w:bCs w:val="0"/>
                  <w:sz w:val="22"/>
                  <w:lang w:eastAsia="en-ZA"/>
                </w:rPr>
                <w:tab/>
              </w:r>
              <w:r w:rsidR="00B45AEC" w:rsidRPr="00605015">
                <w:rPr>
                  <w:rStyle w:val="Hyperlink"/>
                </w:rPr>
                <w:t>Tax Clearance Requirements     (SBD4)</w:t>
              </w:r>
              <w:r w:rsidR="00B45AEC">
                <w:rPr>
                  <w:webHidden/>
                </w:rPr>
                <w:tab/>
              </w:r>
              <w:r>
                <w:rPr>
                  <w:webHidden/>
                </w:rPr>
                <w:fldChar w:fldCharType="begin"/>
              </w:r>
              <w:r w:rsidR="00B45AEC">
                <w:rPr>
                  <w:webHidden/>
                </w:rPr>
                <w:instrText xml:space="preserve"> PAGEREF _Toc357424803 \h </w:instrText>
              </w:r>
              <w:r>
                <w:rPr>
                  <w:webHidden/>
                </w:rPr>
              </w:r>
              <w:r>
                <w:rPr>
                  <w:webHidden/>
                </w:rPr>
                <w:fldChar w:fldCharType="separate"/>
              </w:r>
              <w:r w:rsidR="00B45AEC">
                <w:rPr>
                  <w:webHidden/>
                </w:rPr>
                <w:t>60</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804" w:history="1">
              <w:r w:rsidR="00B45AEC" w:rsidRPr="00605015">
                <w:rPr>
                  <w:rStyle w:val="Hyperlink"/>
                </w:rPr>
                <w:t>2</w:t>
              </w:r>
              <w:r w:rsidR="00B45AEC">
                <w:rPr>
                  <w:rFonts w:asciiTheme="minorHAnsi" w:eastAsiaTheme="minorEastAsia" w:hAnsiTheme="minorHAnsi" w:cstheme="minorBidi"/>
                  <w:b w:val="0"/>
                  <w:bCs w:val="0"/>
                  <w:sz w:val="22"/>
                  <w:lang w:eastAsia="en-ZA"/>
                </w:rPr>
                <w:tab/>
              </w:r>
              <w:r w:rsidR="00B45AEC" w:rsidRPr="00605015">
                <w:rPr>
                  <w:rStyle w:val="Hyperlink"/>
                </w:rPr>
                <w:t>Full details of directors / trustees / members / shareholders.</w:t>
              </w:r>
              <w:r w:rsidR="00B45AEC">
                <w:rPr>
                  <w:webHidden/>
                </w:rPr>
                <w:tab/>
              </w:r>
              <w:r>
                <w:rPr>
                  <w:webHidden/>
                </w:rPr>
                <w:fldChar w:fldCharType="begin"/>
              </w:r>
              <w:r w:rsidR="00B45AEC">
                <w:rPr>
                  <w:webHidden/>
                </w:rPr>
                <w:instrText xml:space="preserve"> PAGEREF _Toc357424804 \h </w:instrText>
              </w:r>
              <w:r>
                <w:rPr>
                  <w:webHidden/>
                </w:rPr>
              </w:r>
              <w:r>
                <w:rPr>
                  <w:webHidden/>
                </w:rPr>
                <w:fldChar w:fldCharType="separate"/>
              </w:r>
              <w:r w:rsidR="00B45AEC">
                <w:rPr>
                  <w:webHidden/>
                </w:rPr>
                <w:t>62</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805" w:history="1">
              <w:r w:rsidR="00B45AEC" w:rsidRPr="00605015">
                <w:rPr>
                  <w:rStyle w:val="Hyperlink"/>
                </w:rPr>
                <w:t>4.</w:t>
              </w:r>
              <w:r w:rsidR="00B45AEC">
                <w:rPr>
                  <w:rFonts w:asciiTheme="minorHAnsi" w:eastAsiaTheme="minorEastAsia" w:hAnsiTheme="minorHAnsi" w:cstheme="minorBidi"/>
                  <w:b w:val="0"/>
                  <w:bCs w:val="0"/>
                  <w:sz w:val="22"/>
                  <w:lang w:eastAsia="en-ZA"/>
                </w:rPr>
                <w:tab/>
              </w:r>
              <w:r w:rsidR="00B45AEC" w:rsidRPr="00605015">
                <w:rPr>
                  <w:rStyle w:val="Hyperlink"/>
                </w:rPr>
                <w:t>DECLARATION</w:t>
              </w:r>
              <w:r w:rsidR="00B45AEC">
                <w:rPr>
                  <w:webHidden/>
                </w:rPr>
                <w:tab/>
              </w:r>
              <w:r>
                <w:rPr>
                  <w:webHidden/>
                </w:rPr>
                <w:fldChar w:fldCharType="begin"/>
              </w:r>
              <w:r w:rsidR="00B45AEC">
                <w:rPr>
                  <w:webHidden/>
                </w:rPr>
                <w:instrText xml:space="preserve"> PAGEREF _Toc357424805 \h </w:instrText>
              </w:r>
              <w:r>
                <w:rPr>
                  <w:webHidden/>
                </w:rPr>
              </w:r>
              <w:r>
                <w:rPr>
                  <w:webHidden/>
                </w:rPr>
                <w:fldChar w:fldCharType="separate"/>
              </w:r>
              <w:r w:rsidR="00B45AEC">
                <w:rPr>
                  <w:webHidden/>
                </w:rPr>
                <w:t>62</w:t>
              </w:r>
              <w:r>
                <w:rPr>
                  <w:webHidden/>
                </w:rPr>
                <w:fldChar w:fldCharType="end"/>
              </w:r>
            </w:hyperlink>
          </w:p>
          <w:p w:rsidR="00B45AEC" w:rsidRDefault="00412850">
            <w:pPr>
              <w:pStyle w:val="TOC1"/>
              <w:tabs>
                <w:tab w:val="left" w:pos="1400"/>
              </w:tabs>
              <w:rPr>
                <w:rFonts w:asciiTheme="minorHAnsi" w:eastAsiaTheme="minorEastAsia" w:hAnsiTheme="minorHAnsi" w:cstheme="minorBidi"/>
                <w:b w:val="0"/>
                <w:bCs w:val="0"/>
                <w:sz w:val="22"/>
                <w:lang w:eastAsia="en-ZA"/>
              </w:rPr>
            </w:pPr>
            <w:hyperlink w:anchor="_Toc357424806" w:history="1">
              <w:r w:rsidR="00B45AEC" w:rsidRPr="00605015">
                <w:rPr>
                  <w:rStyle w:val="Hyperlink"/>
                </w:rPr>
                <w:t>Annex E :</w:t>
              </w:r>
              <w:r w:rsidR="00B45AEC">
                <w:rPr>
                  <w:rFonts w:asciiTheme="minorHAnsi" w:eastAsiaTheme="minorEastAsia" w:hAnsiTheme="minorHAnsi" w:cstheme="minorBidi"/>
                  <w:b w:val="0"/>
                  <w:bCs w:val="0"/>
                  <w:sz w:val="22"/>
                  <w:lang w:eastAsia="en-ZA"/>
                </w:rPr>
                <w:tab/>
              </w:r>
              <w:r w:rsidR="00B45AEC" w:rsidRPr="00605015">
                <w:rPr>
                  <w:rStyle w:val="Hyperlink"/>
                </w:rPr>
                <w:t>National Industrial Participation  (SBD5)</w:t>
              </w:r>
              <w:r w:rsidR="00B45AEC">
                <w:rPr>
                  <w:webHidden/>
                </w:rPr>
                <w:tab/>
              </w:r>
              <w:r>
                <w:rPr>
                  <w:webHidden/>
                </w:rPr>
                <w:fldChar w:fldCharType="begin"/>
              </w:r>
              <w:r w:rsidR="00B45AEC">
                <w:rPr>
                  <w:webHidden/>
                </w:rPr>
                <w:instrText xml:space="preserve"> PAGEREF _Toc357424806 \h </w:instrText>
              </w:r>
              <w:r>
                <w:rPr>
                  <w:webHidden/>
                </w:rPr>
              </w:r>
              <w:r>
                <w:rPr>
                  <w:webHidden/>
                </w:rPr>
                <w:fldChar w:fldCharType="separate"/>
              </w:r>
              <w:r w:rsidR="00B45AEC">
                <w:rPr>
                  <w:webHidden/>
                </w:rPr>
                <w:t>63</w:t>
              </w:r>
              <w:r>
                <w:rPr>
                  <w:webHidden/>
                </w:rPr>
                <w:fldChar w:fldCharType="end"/>
              </w:r>
            </w:hyperlink>
          </w:p>
          <w:p w:rsidR="00B45AEC" w:rsidRDefault="00412850">
            <w:pPr>
              <w:pStyle w:val="TOC1"/>
              <w:tabs>
                <w:tab w:val="left" w:pos="1400"/>
              </w:tabs>
              <w:rPr>
                <w:rFonts w:asciiTheme="minorHAnsi" w:eastAsiaTheme="minorEastAsia" w:hAnsiTheme="minorHAnsi" w:cstheme="minorBidi"/>
                <w:b w:val="0"/>
                <w:bCs w:val="0"/>
                <w:sz w:val="22"/>
                <w:lang w:eastAsia="en-ZA"/>
              </w:rPr>
            </w:pPr>
            <w:hyperlink w:anchor="_Toc357424807" w:history="1">
              <w:r w:rsidR="00B45AEC" w:rsidRPr="00605015">
                <w:rPr>
                  <w:rStyle w:val="Hyperlink"/>
                </w:rPr>
                <w:t>Annex F :</w:t>
              </w:r>
              <w:r w:rsidR="00B45AEC">
                <w:rPr>
                  <w:rFonts w:asciiTheme="minorHAnsi" w:eastAsiaTheme="minorEastAsia" w:hAnsiTheme="minorHAnsi" w:cstheme="minorBidi"/>
                  <w:b w:val="0"/>
                  <w:bCs w:val="0"/>
                  <w:sz w:val="22"/>
                  <w:lang w:eastAsia="en-ZA"/>
                </w:rPr>
                <w:tab/>
              </w:r>
              <w:r w:rsidR="00B45AEC" w:rsidRPr="00605015">
                <w:rPr>
                  <w:rStyle w:val="Hyperlink"/>
                </w:rPr>
                <w:t>Declaration Of Bidders Past Supply Chain Practices  (SBD8)</w:t>
              </w:r>
              <w:r w:rsidR="00B45AEC">
                <w:rPr>
                  <w:webHidden/>
                </w:rPr>
                <w:tab/>
              </w:r>
              <w:r>
                <w:rPr>
                  <w:webHidden/>
                </w:rPr>
                <w:fldChar w:fldCharType="begin"/>
              </w:r>
              <w:r w:rsidR="00B45AEC">
                <w:rPr>
                  <w:webHidden/>
                </w:rPr>
                <w:instrText xml:space="preserve"> PAGEREF _Toc357424807 \h </w:instrText>
              </w:r>
              <w:r>
                <w:rPr>
                  <w:webHidden/>
                </w:rPr>
              </w:r>
              <w:r>
                <w:rPr>
                  <w:webHidden/>
                </w:rPr>
                <w:fldChar w:fldCharType="separate"/>
              </w:r>
              <w:r w:rsidR="00B45AEC">
                <w:rPr>
                  <w:webHidden/>
                </w:rPr>
                <w:t>66</w:t>
              </w:r>
              <w:r>
                <w:rPr>
                  <w:webHidden/>
                </w:rPr>
                <w:fldChar w:fldCharType="end"/>
              </w:r>
            </w:hyperlink>
          </w:p>
          <w:p w:rsidR="00B45AEC" w:rsidRDefault="00412850">
            <w:pPr>
              <w:pStyle w:val="TOC1"/>
              <w:tabs>
                <w:tab w:val="left" w:pos="1400"/>
              </w:tabs>
              <w:rPr>
                <w:rFonts w:asciiTheme="minorHAnsi" w:eastAsiaTheme="minorEastAsia" w:hAnsiTheme="minorHAnsi" w:cstheme="minorBidi"/>
                <w:b w:val="0"/>
                <w:bCs w:val="0"/>
                <w:sz w:val="22"/>
                <w:lang w:eastAsia="en-ZA"/>
              </w:rPr>
            </w:pPr>
            <w:hyperlink w:anchor="_Toc357424808" w:history="1">
              <w:r w:rsidR="00B45AEC" w:rsidRPr="00605015">
                <w:rPr>
                  <w:rStyle w:val="Hyperlink"/>
                </w:rPr>
                <w:t>Annex G :</w:t>
              </w:r>
              <w:r w:rsidR="00B45AEC">
                <w:rPr>
                  <w:rFonts w:asciiTheme="minorHAnsi" w:eastAsiaTheme="minorEastAsia" w:hAnsiTheme="minorHAnsi" w:cstheme="minorBidi"/>
                  <w:b w:val="0"/>
                  <w:bCs w:val="0"/>
                  <w:sz w:val="22"/>
                  <w:lang w:eastAsia="en-ZA"/>
                </w:rPr>
                <w:tab/>
              </w:r>
              <w:r w:rsidR="00B45AEC" w:rsidRPr="00605015">
                <w:rPr>
                  <w:rStyle w:val="Hyperlink"/>
                </w:rPr>
                <w:t>Preferential Procurement Claim Form  (SBD6.1)</w:t>
              </w:r>
              <w:r w:rsidR="00B45AEC">
                <w:rPr>
                  <w:webHidden/>
                </w:rPr>
                <w:tab/>
              </w:r>
              <w:r>
                <w:rPr>
                  <w:webHidden/>
                </w:rPr>
                <w:fldChar w:fldCharType="begin"/>
              </w:r>
              <w:r w:rsidR="00B45AEC">
                <w:rPr>
                  <w:webHidden/>
                </w:rPr>
                <w:instrText xml:space="preserve"> PAGEREF _Toc357424808 \h </w:instrText>
              </w:r>
              <w:r>
                <w:rPr>
                  <w:webHidden/>
                </w:rPr>
              </w:r>
              <w:r>
                <w:rPr>
                  <w:webHidden/>
                </w:rPr>
                <w:fldChar w:fldCharType="separate"/>
              </w:r>
              <w:r w:rsidR="00B45AEC">
                <w:rPr>
                  <w:webHidden/>
                </w:rPr>
                <w:t>68</w:t>
              </w:r>
              <w:r>
                <w:rPr>
                  <w:webHidden/>
                </w:rPr>
                <w:fldChar w:fldCharType="end"/>
              </w:r>
            </w:hyperlink>
          </w:p>
          <w:p w:rsidR="00B45AEC" w:rsidRDefault="00412850">
            <w:pPr>
              <w:pStyle w:val="TOC1"/>
              <w:rPr>
                <w:rFonts w:asciiTheme="minorHAnsi" w:eastAsiaTheme="minorEastAsia" w:hAnsiTheme="minorHAnsi" w:cstheme="minorBidi"/>
                <w:b w:val="0"/>
                <w:bCs w:val="0"/>
                <w:sz w:val="22"/>
                <w:lang w:eastAsia="en-ZA"/>
              </w:rPr>
            </w:pPr>
            <w:hyperlink w:anchor="_Toc357424809" w:history="1">
              <w:r w:rsidR="00B45AEC" w:rsidRPr="00605015">
                <w:rPr>
                  <w:rStyle w:val="Hyperlink"/>
                  <w:lang w:val="en-GB"/>
                </w:rPr>
                <w:t>80/20</w:t>
              </w:r>
              <w:r w:rsidR="00B45AEC">
                <w:rPr>
                  <w:rFonts w:asciiTheme="minorHAnsi" w:eastAsiaTheme="minorEastAsia" w:hAnsiTheme="minorHAnsi" w:cstheme="minorBidi"/>
                  <w:b w:val="0"/>
                  <w:bCs w:val="0"/>
                  <w:sz w:val="22"/>
                  <w:lang w:eastAsia="en-ZA"/>
                </w:rPr>
                <w:tab/>
              </w:r>
              <w:r w:rsidR="00B45AEC" w:rsidRPr="00605015">
                <w:rPr>
                  <w:rStyle w:val="Hyperlink"/>
                  <w:lang w:val="en-GB"/>
                </w:rPr>
                <w:t>or 90/10</w:t>
              </w:r>
              <w:r w:rsidR="00B45AEC">
                <w:rPr>
                  <w:webHidden/>
                </w:rPr>
                <w:tab/>
              </w:r>
              <w:r>
                <w:rPr>
                  <w:webHidden/>
                </w:rPr>
                <w:fldChar w:fldCharType="begin"/>
              </w:r>
              <w:r w:rsidR="00B45AEC">
                <w:rPr>
                  <w:webHidden/>
                </w:rPr>
                <w:instrText xml:space="preserve"> PAGEREF _Toc357424809 \h </w:instrText>
              </w:r>
              <w:r>
                <w:rPr>
                  <w:webHidden/>
                </w:rPr>
              </w:r>
              <w:r>
                <w:rPr>
                  <w:webHidden/>
                </w:rPr>
                <w:fldChar w:fldCharType="separate"/>
              </w:r>
              <w:r w:rsidR="00B45AEC">
                <w:rPr>
                  <w:webHidden/>
                </w:rPr>
                <w:t>70</w:t>
              </w:r>
              <w:r>
                <w:rPr>
                  <w:webHidden/>
                </w:rPr>
                <w:fldChar w:fldCharType="end"/>
              </w:r>
            </w:hyperlink>
          </w:p>
          <w:p w:rsidR="00B45AEC" w:rsidRDefault="00412850">
            <w:pPr>
              <w:pStyle w:val="TOC1"/>
              <w:tabs>
                <w:tab w:val="left" w:pos="1400"/>
              </w:tabs>
              <w:rPr>
                <w:rFonts w:asciiTheme="minorHAnsi" w:eastAsiaTheme="minorEastAsia" w:hAnsiTheme="minorHAnsi" w:cstheme="minorBidi"/>
                <w:b w:val="0"/>
                <w:bCs w:val="0"/>
                <w:sz w:val="22"/>
                <w:lang w:eastAsia="en-ZA"/>
              </w:rPr>
            </w:pPr>
            <w:hyperlink w:anchor="_Toc357424810" w:history="1">
              <w:r w:rsidR="00B45AEC" w:rsidRPr="00605015">
                <w:rPr>
                  <w:rStyle w:val="Hyperlink"/>
                </w:rPr>
                <w:t>Annex H :</w:t>
              </w:r>
              <w:r w:rsidR="00B45AEC">
                <w:rPr>
                  <w:rFonts w:asciiTheme="minorHAnsi" w:eastAsiaTheme="minorEastAsia" w:hAnsiTheme="minorHAnsi" w:cstheme="minorBidi"/>
                  <w:b w:val="0"/>
                  <w:bCs w:val="0"/>
                  <w:sz w:val="22"/>
                  <w:lang w:eastAsia="en-ZA"/>
                </w:rPr>
                <w:tab/>
              </w:r>
              <w:r w:rsidR="00B45AEC" w:rsidRPr="00605015">
                <w:rPr>
                  <w:rStyle w:val="Hyperlink"/>
                </w:rPr>
                <w:t>CERTIFICATE OF INDEPENDENT BID DETERMINIATION  (SBD9)</w:t>
              </w:r>
              <w:r w:rsidR="00B45AEC">
                <w:rPr>
                  <w:webHidden/>
                </w:rPr>
                <w:tab/>
              </w:r>
              <w:r>
                <w:rPr>
                  <w:webHidden/>
                </w:rPr>
                <w:fldChar w:fldCharType="begin"/>
              </w:r>
              <w:r w:rsidR="00B45AEC">
                <w:rPr>
                  <w:webHidden/>
                </w:rPr>
                <w:instrText xml:space="preserve"> PAGEREF _Toc357424810 \h </w:instrText>
              </w:r>
              <w:r>
                <w:rPr>
                  <w:webHidden/>
                </w:rPr>
              </w:r>
              <w:r>
                <w:rPr>
                  <w:webHidden/>
                </w:rPr>
                <w:fldChar w:fldCharType="separate"/>
              </w:r>
              <w:r w:rsidR="00B45AEC">
                <w:rPr>
                  <w:webHidden/>
                </w:rPr>
                <w:t>75</w:t>
              </w:r>
              <w:r>
                <w:rPr>
                  <w:webHidden/>
                </w:rPr>
                <w:fldChar w:fldCharType="end"/>
              </w:r>
            </w:hyperlink>
          </w:p>
          <w:p w:rsidR="00B45AEC" w:rsidRDefault="00412850">
            <w:pPr>
              <w:pStyle w:val="TOC1"/>
              <w:tabs>
                <w:tab w:val="left" w:pos="1400"/>
              </w:tabs>
              <w:rPr>
                <w:rFonts w:asciiTheme="minorHAnsi" w:eastAsiaTheme="minorEastAsia" w:hAnsiTheme="minorHAnsi" w:cstheme="minorBidi"/>
                <w:b w:val="0"/>
                <w:bCs w:val="0"/>
                <w:sz w:val="22"/>
                <w:lang w:eastAsia="en-ZA"/>
              </w:rPr>
            </w:pPr>
            <w:hyperlink w:anchor="_Toc357424811" w:history="1">
              <w:r w:rsidR="00B45AEC" w:rsidRPr="00605015">
                <w:rPr>
                  <w:rStyle w:val="Hyperlink"/>
                </w:rPr>
                <w:t>Annex I :</w:t>
              </w:r>
              <w:r w:rsidR="00B45AEC">
                <w:rPr>
                  <w:rFonts w:asciiTheme="minorHAnsi" w:eastAsiaTheme="minorEastAsia" w:hAnsiTheme="minorHAnsi" w:cstheme="minorBidi"/>
                  <w:b w:val="0"/>
                  <w:bCs w:val="0"/>
                  <w:sz w:val="22"/>
                  <w:lang w:eastAsia="en-ZA"/>
                </w:rPr>
                <w:tab/>
              </w:r>
              <w:r w:rsidR="00B45AEC" w:rsidRPr="00605015">
                <w:rPr>
                  <w:rStyle w:val="Hyperlink"/>
                </w:rPr>
                <w:t>GOVERNMENT PROCUREMENT: GENERAL CONDITIONS OF CONTRACT – July 2011</w:t>
              </w:r>
              <w:r w:rsidR="00B45AEC">
                <w:rPr>
                  <w:webHidden/>
                </w:rPr>
                <w:tab/>
              </w:r>
              <w:r>
                <w:rPr>
                  <w:webHidden/>
                </w:rPr>
                <w:fldChar w:fldCharType="begin"/>
              </w:r>
              <w:r w:rsidR="00B45AEC">
                <w:rPr>
                  <w:webHidden/>
                </w:rPr>
                <w:instrText xml:space="preserve"> PAGEREF _Toc357424811 \h </w:instrText>
              </w:r>
              <w:r>
                <w:rPr>
                  <w:webHidden/>
                </w:rPr>
              </w:r>
              <w:r>
                <w:rPr>
                  <w:webHidden/>
                </w:rPr>
                <w:fldChar w:fldCharType="separate"/>
              </w:r>
              <w:r w:rsidR="00B45AEC">
                <w:rPr>
                  <w:webHidden/>
                </w:rPr>
                <w:t>79</w:t>
              </w:r>
              <w:r>
                <w:rPr>
                  <w:webHidden/>
                </w:rPr>
                <w:fldChar w:fldCharType="end"/>
              </w:r>
            </w:hyperlink>
          </w:p>
          <w:p w:rsidR="00246348" w:rsidRPr="00246348" w:rsidRDefault="00412850" w:rsidP="00A351FF">
            <w:pPr>
              <w:pStyle w:val="TableofFigures"/>
              <w:rPr>
                <w:rFonts w:ascii="Verdana" w:hAnsi="Verdana"/>
                <w:b/>
              </w:rPr>
            </w:pPr>
            <w:r>
              <w:rPr>
                <w:rFonts w:ascii="Arial" w:hAnsi="Arial" w:cs="Arial"/>
                <w:b/>
                <w:bCs/>
                <w:noProof/>
                <w:szCs w:val="22"/>
              </w:rPr>
              <w:fldChar w:fldCharType="end"/>
            </w:r>
          </w:p>
        </w:tc>
      </w:tr>
      <w:tr w:rsidR="008F694D" w:rsidRPr="004F738A" w:rsidTr="00F575A0">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57424788"/>
      <w:r w:rsidRPr="003B1CA7">
        <w:rPr>
          <w:color w:val="000080"/>
          <w:sz w:val="28"/>
          <w:szCs w:val="28"/>
        </w:rPr>
        <w:lastRenderedPageBreak/>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57424789"/>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B94317">
        <w:rPr>
          <w:rFonts w:ascii="Verdana" w:hAnsi="Verdana"/>
          <w:sz w:val="20"/>
          <w:szCs w:val="20"/>
          <w:u w:val="single"/>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D25433">
        <w:rPr>
          <w:rFonts w:ascii="Verdana" w:hAnsi="Verdana"/>
          <w:sz w:val="20"/>
          <w:szCs w:val="20"/>
        </w:rPr>
        <w:br/>
      </w:r>
      <w:r w:rsidR="00D71000" w:rsidRPr="00F83F10">
        <w:rPr>
          <w:rFonts w:ascii="Verdana" w:hAnsi="Verdana"/>
          <w:sz w:val="20"/>
          <w:szCs w:val="20"/>
        </w:rPr>
        <w:t>(</w:t>
      </w:r>
      <w:r w:rsidR="00C014FB">
        <w:rPr>
          <w:rFonts w:ascii="Verdana" w:hAnsi="Verdana"/>
          <w:b/>
          <w:sz w:val="20"/>
          <w:szCs w:val="20"/>
        </w:rPr>
        <w:t>08 August</w:t>
      </w:r>
      <w:r w:rsidR="002437C5" w:rsidRPr="00F83F10">
        <w:rPr>
          <w:rFonts w:ascii="Verdana" w:hAnsi="Verdana"/>
          <w:b/>
          <w:sz w:val="20"/>
          <w:szCs w:val="20"/>
        </w:rPr>
        <w:t xml:space="preserve"> 2013</w:t>
      </w:r>
      <w:r w:rsidR="00D71000" w:rsidRPr="00F83F10">
        <w:rPr>
          <w:rFonts w:ascii="Verdana" w:hAnsi="Verdana"/>
          <w:b/>
          <w:sz w:val="20"/>
          <w:szCs w:val="20"/>
        </w:rPr>
        <w:t>)</w:t>
      </w:r>
      <w:r w:rsidR="00A072B8">
        <w:rPr>
          <w:rFonts w:ascii="Verdana" w:hAnsi="Verdana"/>
          <w:sz w:val="20"/>
          <w:szCs w:val="20"/>
        </w:rPr>
        <w:t xml:space="preserve"> </w:t>
      </w:r>
      <w:r w:rsidR="00490EAF" w:rsidRPr="003F13D0">
        <w:rPr>
          <w:rFonts w:ascii="Verdana" w:hAnsi="Verdana"/>
          <w:sz w:val="20"/>
          <w:szCs w:val="20"/>
        </w:rPr>
        <w:t xml:space="preserve">Under no circumstances may any other employee within </w:t>
      </w:r>
      <w:r w:rsidR="00796165">
        <w:rPr>
          <w:rFonts w:ascii="Verdana" w:hAnsi="Verdana"/>
          <w:sz w:val="20"/>
          <w:szCs w:val="20"/>
        </w:rPr>
        <w:t>NHLS</w:t>
      </w:r>
      <w:r w:rsidR="00490EAF" w:rsidRPr="003F13D0">
        <w:rPr>
          <w:rFonts w:ascii="Verdana" w:hAnsi="Verdana"/>
          <w:sz w:val="20"/>
          <w:szCs w:val="20"/>
        </w:rPr>
        <w:t xml:space="preserve"> be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COMMERCIAL QUERIES:</w:t>
            </w:r>
          </w:p>
          <w:p w:rsidR="0066419B" w:rsidRDefault="0066419B" w:rsidP="0070045D">
            <w:pPr>
              <w:pStyle w:val="Tabletext"/>
            </w:pPr>
          </w:p>
          <w:p w:rsidR="0066419B" w:rsidRDefault="0066419B" w:rsidP="000D6B08">
            <w:pPr>
              <w:pStyle w:val="Tabletext"/>
            </w:pPr>
            <w:r>
              <w:t xml:space="preserve">Procurement: </w:t>
            </w:r>
            <w:r w:rsidR="000D6B08">
              <w:t>M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412850" w:rsidP="000D6B08">
            <w:pPr>
              <w:pStyle w:val="Tabletext"/>
              <w:rPr>
                <w:highlight w:val="yellow"/>
              </w:rPr>
            </w:pPr>
            <w:hyperlink r:id="rId11"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r w:rsidR="0066419B">
        <w:trPr>
          <w:cantSplit/>
        </w:trPr>
        <w:tc>
          <w:tcPr>
            <w:tcW w:w="2880" w:type="dxa"/>
            <w:vMerge w:val="restart"/>
          </w:tcPr>
          <w:p w:rsidR="0066419B" w:rsidRPr="0066419B" w:rsidRDefault="0066419B" w:rsidP="0070045D">
            <w:pPr>
              <w:pStyle w:val="Tabletext"/>
              <w:rPr>
                <w:b/>
              </w:rPr>
            </w:pPr>
            <w:r w:rsidRPr="0066419B">
              <w:rPr>
                <w:b/>
              </w:rPr>
              <w:t>TECHNICAL QUERIES:</w:t>
            </w:r>
          </w:p>
          <w:p w:rsidR="0066419B" w:rsidRDefault="0066419B" w:rsidP="0070045D">
            <w:pPr>
              <w:pStyle w:val="Tabletext"/>
            </w:pPr>
          </w:p>
          <w:p w:rsidR="0066419B" w:rsidRDefault="0066419B" w:rsidP="0070045D">
            <w:pPr>
              <w:pStyle w:val="Tabletext"/>
            </w:pPr>
          </w:p>
        </w:tc>
        <w:tc>
          <w:tcPr>
            <w:tcW w:w="2160" w:type="dxa"/>
          </w:tcPr>
          <w:p w:rsidR="0066419B" w:rsidRDefault="0066419B" w:rsidP="00EF1F31">
            <w:pPr>
              <w:pStyle w:val="Tabletext"/>
            </w:pPr>
            <w:r>
              <w:t>Telephone</w:t>
            </w:r>
          </w:p>
        </w:tc>
        <w:tc>
          <w:tcPr>
            <w:tcW w:w="3720" w:type="dxa"/>
          </w:tcPr>
          <w:p w:rsidR="0066419B" w:rsidRDefault="0066419B" w:rsidP="00091968">
            <w:pPr>
              <w:pStyle w:val="Tabletext"/>
            </w:pPr>
            <w:r>
              <w:t xml:space="preserve">011 386 </w:t>
            </w:r>
            <w:r w:rsidR="00C84719">
              <w:t>6</w:t>
            </w:r>
            <w:r w:rsidR="00091968">
              <w:t>165</w:t>
            </w:r>
          </w:p>
        </w:tc>
      </w:tr>
      <w:tr w:rsidR="0066419B">
        <w:trPr>
          <w:cantSplit/>
        </w:trPr>
        <w:tc>
          <w:tcPr>
            <w:tcW w:w="2880" w:type="dxa"/>
            <w:vMerge/>
          </w:tcPr>
          <w:p w:rsidR="0066419B" w:rsidRDefault="0066419B" w:rsidP="0070045D">
            <w:pPr>
              <w:pStyle w:val="Tabletext"/>
            </w:pPr>
          </w:p>
        </w:tc>
        <w:tc>
          <w:tcPr>
            <w:tcW w:w="2160" w:type="dxa"/>
          </w:tcPr>
          <w:p w:rsidR="0066419B" w:rsidRDefault="0066419B" w:rsidP="00EF1F31">
            <w:pPr>
              <w:pStyle w:val="Tabletext"/>
            </w:pPr>
            <w:r>
              <w:t>E-mail</w:t>
            </w:r>
          </w:p>
        </w:tc>
        <w:tc>
          <w:tcPr>
            <w:tcW w:w="3720" w:type="dxa"/>
          </w:tcPr>
          <w:p w:rsidR="00091968" w:rsidRPr="0066419B" w:rsidRDefault="00412850" w:rsidP="00091968">
            <w:pPr>
              <w:pStyle w:val="Tabletext"/>
              <w:rPr>
                <w:highlight w:val="yellow"/>
              </w:rPr>
            </w:pPr>
            <w:hyperlink r:id="rId12" w:history="1">
              <w:r w:rsidR="00091968" w:rsidRPr="00751DC5">
                <w:rPr>
                  <w:rStyle w:val="Hyperlink"/>
                  <w:sz w:val="20"/>
                </w:rPr>
                <w:t>michelle.gerard@nhls.ac.za</w:t>
              </w:r>
            </w:hyperlink>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57424790"/>
      <w:r w:rsidRPr="003F13D0">
        <w:rPr>
          <w:color w:val="000080"/>
          <w:sz w:val="28"/>
          <w:szCs w:val="28"/>
        </w:rPr>
        <w:lastRenderedPageBreak/>
        <w:t>D</w:t>
      </w:r>
      <w:r w:rsidR="00C03619" w:rsidRPr="003F13D0">
        <w:rPr>
          <w:color w:val="000080"/>
          <w:sz w:val="28"/>
          <w:szCs w:val="28"/>
        </w:rPr>
        <w:t>efinitions</w:t>
      </w:r>
      <w:bookmarkEnd w:id="9"/>
      <w:bookmarkEnd w:id="10"/>
      <w:bookmarkEnd w:id="11"/>
      <w:bookmarkEnd w:id="12"/>
    </w:p>
    <w:p w:rsidR="00A072B8" w:rsidRPr="002F4E14" w:rsidRDefault="0066419B" w:rsidP="00321E89">
      <w:pPr>
        <w:pStyle w:val="ListParagraph"/>
        <w:numPr>
          <w:ilvl w:val="1"/>
          <w:numId w:val="17"/>
        </w:numPr>
        <w:spacing w:line="360" w:lineRule="auto"/>
        <w:ind w:right="408"/>
        <w:jc w:val="both"/>
        <w:rPr>
          <w:rFonts w:ascii="Verdana" w:hAnsi="Verdana"/>
          <w:snapToGrid w:val="0"/>
          <w:sz w:val="20"/>
          <w:szCs w:val="20"/>
        </w:rPr>
      </w:pPr>
      <w:r w:rsidRPr="002F4E14">
        <w:rPr>
          <w:rFonts w:ascii="Verdana" w:hAnsi="Verdana"/>
          <w:snapToGrid w:val="0"/>
          <w:sz w:val="20"/>
          <w:szCs w:val="20"/>
        </w:rPr>
        <w:t>National Health Laboratory Services</w:t>
      </w:r>
      <w:r w:rsidR="00A072B8" w:rsidRPr="002F4E14">
        <w:rPr>
          <w:rFonts w:ascii="Verdana" w:hAnsi="Verdana"/>
          <w:snapToGrid w:val="0"/>
          <w:sz w:val="20"/>
          <w:szCs w:val="20"/>
        </w:rPr>
        <w:t xml:space="preserve"> [hereinafter referred to as </w:t>
      </w:r>
      <w:r w:rsidR="00796165" w:rsidRPr="002F4E14">
        <w:rPr>
          <w:rFonts w:ascii="Verdana" w:hAnsi="Verdana"/>
          <w:snapToGrid w:val="0"/>
          <w:sz w:val="20"/>
          <w:szCs w:val="20"/>
        </w:rPr>
        <w:t>NHLS</w:t>
      </w:r>
      <w:r w:rsidR="00A072B8" w:rsidRPr="002F4E14">
        <w:rPr>
          <w:rFonts w:ascii="Verdana" w:hAnsi="Verdana"/>
          <w:snapToGrid w:val="0"/>
          <w:sz w:val="20"/>
          <w:szCs w:val="20"/>
        </w:rPr>
        <w:t>] is</w:t>
      </w:r>
      <w:r w:rsidR="003E40DE" w:rsidRPr="002F4E14">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2F4E14" w:rsidRDefault="00796165" w:rsidP="00321E89">
      <w:pPr>
        <w:pStyle w:val="ListParagraph"/>
        <w:numPr>
          <w:ilvl w:val="1"/>
          <w:numId w:val="17"/>
        </w:numPr>
        <w:spacing w:line="360" w:lineRule="auto"/>
        <w:ind w:right="408"/>
        <w:jc w:val="both"/>
        <w:rPr>
          <w:rFonts w:ascii="Verdana" w:hAnsi="Verdana"/>
          <w:snapToGrid w:val="0"/>
          <w:sz w:val="20"/>
          <w:szCs w:val="20"/>
        </w:rPr>
      </w:pPr>
      <w:r w:rsidRPr="002F4E14">
        <w:rPr>
          <w:rFonts w:ascii="Verdana" w:hAnsi="Verdana"/>
          <w:snapToGrid w:val="0"/>
          <w:sz w:val="20"/>
          <w:szCs w:val="20"/>
        </w:rPr>
        <w:t>NHLS</w:t>
      </w:r>
      <w:r w:rsidR="003E40DE" w:rsidRPr="002F4E14">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2F4E14">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P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C014FB" w:rsidRDefault="00C014FB" w:rsidP="006B273E">
      <w:pPr>
        <w:pStyle w:val="BodyText"/>
        <w:widowControl/>
        <w:autoSpaceDE/>
        <w:autoSpaceDN/>
        <w:adjustRightInd/>
        <w:spacing w:after="0" w:line="360" w:lineRule="auto"/>
        <w:ind w:left="851" w:right="403" w:hanging="851"/>
        <w:rPr>
          <w:rFonts w:ascii="Verdana" w:hAnsi="Verdana" w:cs="Arial"/>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57424791"/>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7D1ABD" w:rsidRDefault="007D1ABD">
      <w:pPr>
        <w:rPr>
          <w:rFonts w:ascii="Verdana" w:hAnsi="Verdana"/>
          <w:sz w:val="20"/>
          <w:szCs w:val="20"/>
        </w:rPr>
      </w:pPr>
      <w:r>
        <w:rPr>
          <w:rFonts w:ascii="Verdana" w:hAnsi="Verdana"/>
          <w:sz w:val="20"/>
          <w:szCs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7" w:name="_Toc150587193"/>
      <w:bookmarkStart w:id="18" w:name="_Toc199296471"/>
      <w:bookmarkStart w:id="19" w:name="_Toc357424792"/>
      <w:bookmarkStart w:id="20" w:name="_Toc97010978"/>
      <w:r w:rsidRPr="003F13D0">
        <w:rPr>
          <w:color w:val="000080"/>
          <w:sz w:val="28"/>
          <w:szCs w:val="28"/>
        </w:rPr>
        <w:lastRenderedPageBreak/>
        <w:t>G</w:t>
      </w:r>
      <w:r w:rsidR="00C03619" w:rsidRPr="003F13D0">
        <w:rPr>
          <w:color w:val="000080"/>
          <w:sz w:val="28"/>
          <w:szCs w:val="28"/>
        </w:rPr>
        <w:t>eneral rules and instructions</w:t>
      </w:r>
      <w:bookmarkEnd w:id="17"/>
      <w:bookmarkEnd w:id="18"/>
      <w:bookmarkEnd w:id="19"/>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r>
      <w:proofErr w:type="gramStart"/>
      <w:r w:rsidRPr="003F13D0">
        <w:rPr>
          <w:rFonts w:ascii="Verdana" w:hAnsi="Verdana"/>
          <w:sz w:val="20"/>
          <w:szCs w:val="20"/>
        </w:rPr>
        <w:t>s</w:t>
      </w:r>
      <w:r w:rsidR="00486334" w:rsidRPr="003F13D0">
        <w:rPr>
          <w:rFonts w:ascii="Verdana" w:hAnsi="Verdana"/>
          <w:sz w:val="20"/>
          <w:szCs w:val="20"/>
        </w:rPr>
        <w:t>hall</w:t>
      </w:r>
      <w:proofErr w:type="gramEnd"/>
      <w:r w:rsidR="00486334" w:rsidRPr="003F13D0">
        <w:rPr>
          <w:rFonts w:ascii="Verdana" w:hAnsi="Verdana"/>
          <w:sz w:val="20"/>
          <w:szCs w:val="20"/>
        </w:rPr>
        <w:t xml:space="preserve">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w:t>
      </w:r>
      <w:r w:rsidRPr="003F13D0">
        <w:rPr>
          <w:rFonts w:ascii="Verdana" w:hAnsi="Verdana"/>
          <w:sz w:val="20"/>
          <w:szCs w:val="20"/>
        </w:rPr>
        <w:lastRenderedPageBreak/>
        <w:t>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Pr="003F13D0"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EC645C" w:rsidRDefault="00EC645C">
      <w:pPr>
        <w:rPr>
          <w:rStyle w:val="Hyperlink"/>
          <w:rFonts w:ascii="Verdana" w:hAnsi="Verdana" w:cs="Arial"/>
          <w:color w:val="auto"/>
          <w:sz w:val="20"/>
          <w:szCs w:val="20"/>
          <w:u w:val="none"/>
        </w:rPr>
      </w:pPr>
      <w:r>
        <w:rPr>
          <w:rStyle w:val="Hyperlink"/>
          <w:rFonts w:ascii="Verdana" w:hAnsi="Verdana" w:cs="Arial"/>
          <w:color w:val="auto"/>
          <w:sz w:val="20"/>
          <w:szCs w:val="20"/>
          <w:u w:val="none"/>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C5366C" w:rsidRPr="00D108C0" w:rsidRDefault="00A072B8" w:rsidP="009C767B">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Pr="00D108C0">
        <w:rPr>
          <w:rFonts w:ascii="Verdana" w:hAnsi="Verdana"/>
          <w:sz w:val="20"/>
          <w:szCs w:val="20"/>
        </w:rPr>
        <w:t xml:space="preserve"> hard </w:t>
      </w:r>
      <w:r w:rsidR="00221722">
        <w:rPr>
          <w:rFonts w:ascii="Verdana" w:hAnsi="Verdana"/>
          <w:sz w:val="20"/>
          <w:szCs w:val="20"/>
        </w:rPr>
        <w:t>copy</w:t>
      </w:r>
      <w:r w:rsidRPr="00D108C0">
        <w:rPr>
          <w:rFonts w:ascii="Verdana" w:hAnsi="Verdana"/>
          <w:sz w:val="20"/>
          <w:szCs w:val="20"/>
        </w:rPr>
        <w:t xml:space="preserve"> and 1</w:t>
      </w:r>
      <w:r w:rsidR="006C1705" w:rsidRPr="00D108C0">
        <w:rPr>
          <w:rFonts w:ascii="Verdana" w:hAnsi="Verdana"/>
          <w:sz w:val="20"/>
          <w:szCs w:val="20"/>
        </w:rPr>
        <w:t xml:space="preserve"> </w:t>
      </w:r>
      <w:r w:rsidRPr="00D108C0">
        <w:rPr>
          <w:rFonts w:ascii="Verdana" w:hAnsi="Verdana"/>
          <w:sz w:val="20"/>
          <w:szCs w:val="20"/>
        </w:rPr>
        <w:t xml:space="preserve">(one) electronic copy </w:t>
      </w:r>
      <w:r w:rsidR="008634AF" w:rsidRPr="00D108C0">
        <w:rPr>
          <w:rFonts w:ascii="Verdana" w:hAnsi="Verdana"/>
          <w:sz w:val="20"/>
          <w:szCs w:val="20"/>
        </w:rPr>
        <w:t>on compact disk (C</w:t>
      </w:r>
      <w:r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 xml:space="preserve">Portable Document Format </w:t>
      </w:r>
      <w:r w:rsidR="008634AF" w:rsidRPr="00C014FB">
        <w:rPr>
          <w:rFonts w:ascii="Verdana" w:hAnsi="Verdana"/>
          <w:b/>
          <w:sz w:val="20"/>
          <w:szCs w:val="20"/>
        </w:rPr>
        <w:t>(</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9C767B">
      <w:pPr>
        <w:spacing w:line="360" w:lineRule="auto"/>
        <w:ind w:left="1418" w:right="408" w:hanging="1418"/>
        <w:jc w:val="both"/>
        <w:rPr>
          <w:rFonts w:ascii="Verdana" w:hAnsi="Verdana"/>
          <w:sz w:val="20"/>
          <w:szCs w:val="20"/>
        </w:rPr>
      </w:pPr>
      <w:r>
        <w:rPr>
          <w:rFonts w:ascii="Verdana" w:hAnsi="Verdana"/>
          <w:sz w:val="20"/>
          <w:szCs w:val="20"/>
        </w:rPr>
        <w:t>5.1</w:t>
      </w:r>
      <w:r w:rsidR="0026769B">
        <w:rPr>
          <w:rFonts w:ascii="Verdana" w:hAnsi="Verdana"/>
          <w:sz w:val="20"/>
          <w:szCs w:val="20"/>
        </w:rPr>
        <w:t>2</w:t>
      </w:r>
      <w:r>
        <w:rPr>
          <w:rFonts w:ascii="Verdana" w:hAnsi="Verdana"/>
          <w:sz w:val="20"/>
          <w:szCs w:val="20"/>
        </w:rPr>
        <w:t>.1.2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.2</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Pr>
          <w:rFonts w:cs="Arial"/>
        </w:rPr>
        <w:t>.3</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Pr>
          <w:rFonts w:ascii="Verdana" w:hAnsi="Verdana" w:cs="Arial"/>
          <w:sz w:val="20"/>
          <w:szCs w:val="20"/>
        </w:rPr>
        <w:t xml:space="preserve">, </w:t>
      </w:r>
      <w:r w:rsidR="00C014FB">
        <w:rPr>
          <w:rFonts w:ascii="Verdana" w:hAnsi="Verdana" w:cs="Arial"/>
          <w:sz w:val="20"/>
          <w:szCs w:val="20"/>
        </w:rPr>
        <w:t>13 August</w:t>
      </w:r>
      <w:r w:rsidR="00C57014">
        <w:rPr>
          <w:rFonts w:ascii="Verdana" w:hAnsi="Verdana" w:cs="Arial"/>
          <w:sz w:val="20"/>
          <w:szCs w:val="20"/>
        </w:rPr>
        <w:t xml:space="preserve"> 2013</w:t>
      </w:r>
      <w:r w:rsidR="00A072B8" w:rsidRPr="00EB485D">
        <w:rPr>
          <w:rFonts w:ascii="Verdana" w:hAnsi="Verdana" w:cs="Arial"/>
          <w:b/>
          <w:sz w:val="20"/>
          <w:szCs w:val="20"/>
        </w:rPr>
        <w:t xml:space="preserve"> and stipulated time</w:t>
      </w:r>
      <w:r w:rsidR="00EB485D" w:rsidRPr="00EB485D">
        <w:rPr>
          <w:rFonts w:ascii="Verdana" w:hAnsi="Verdana" w:cs="Arial"/>
          <w:b/>
          <w:sz w:val="20"/>
          <w:szCs w:val="20"/>
        </w:rPr>
        <w:t>, 11h00</w:t>
      </w:r>
      <w:r w:rsidR="00A072B8">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014FB">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57424793"/>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Pr>
          <w:rFonts w:ascii="Verdana" w:hAnsi="Verdana" w:cs="Arial"/>
          <w:sz w:val="20"/>
          <w:szCs w:val="20"/>
        </w:rPr>
        <w:t>Page</w:t>
      </w:r>
      <w:r w:rsidR="0069498B">
        <w:rPr>
          <w:rFonts w:ascii="Verdana" w:hAnsi="Verdana" w:cs="Arial"/>
          <w:sz w:val="20"/>
          <w:szCs w:val="20"/>
        </w:rPr>
        <w:t>s</w:t>
      </w:r>
      <w:r w:rsidR="00D619CC">
        <w:rPr>
          <w:rFonts w:ascii="Verdana" w:hAnsi="Verdana" w:cs="Arial"/>
          <w:sz w:val="20"/>
          <w:szCs w:val="20"/>
        </w:rPr>
        <w:t xml:space="preserve"> </w:t>
      </w:r>
      <w:r w:rsidR="00D47648">
        <w:rPr>
          <w:rFonts w:ascii="Verdana" w:hAnsi="Verdana" w:cs="Arial"/>
          <w:sz w:val="20"/>
          <w:szCs w:val="20"/>
        </w:rPr>
        <w:t>1 – 2</w:t>
      </w:r>
      <w:r w:rsidR="00941AE1">
        <w:rPr>
          <w:rFonts w:ascii="Verdana" w:hAnsi="Verdana" w:cs="Arial"/>
          <w:sz w:val="20"/>
          <w:szCs w:val="20"/>
        </w:rPr>
        <w:t>0</w:t>
      </w:r>
      <w:r w:rsidR="00D619CC" w:rsidRPr="00D47648">
        <w:rPr>
          <w:rFonts w:ascii="Verdana" w:hAnsi="Verdana" w:cs="Arial"/>
          <w:sz w:val="20"/>
          <w:szCs w:val="20"/>
        </w:rPr>
        <w:t xml:space="preserve"> of</w:t>
      </w:r>
      <w:r w:rsidR="00D619CC">
        <w:rPr>
          <w:rFonts w:ascii="Verdana" w:hAnsi="Verdana" w:cs="Arial"/>
          <w:sz w:val="20"/>
          <w:szCs w:val="20"/>
        </w:rPr>
        <w:t xml:space="preserve"> this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w:t>
      </w:r>
      <w:proofErr w:type="gramStart"/>
      <w:r w:rsidR="004226E4" w:rsidRPr="0020236F">
        <w:rPr>
          <w:rFonts w:ascii="Verdana" w:hAnsi="Verdana"/>
          <w:b/>
          <w:sz w:val="20"/>
          <w:szCs w:val="20"/>
        </w:rPr>
        <w:t>I</w:t>
      </w:r>
      <w:r w:rsidR="0095329E" w:rsidRPr="0020236F">
        <w:rPr>
          <w:rFonts w:ascii="Verdana" w:hAnsi="Verdana"/>
          <w:b/>
          <w:sz w:val="20"/>
          <w:szCs w:val="20"/>
        </w:rPr>
        <w:t>f</w:t>
      </w:r>
      <w:proofErr w:type="gramEnd"/>
      <w:r w:rsidR="0095329E" w:rsidRPr="0020236F">
        <w:rPr>
          <w:rFonts w:ascii="Verdana" w:hAnsi="Verdana"/>
          <w:b/>
          <w:sz w:val="20"/>
          <w:szCs w:val="20"/>
        </w:rPr>
        <w:t xml:space="preserve">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 xml:space="preserve">referential </w:t>
      </w:r>
      <w:proofErr w:type="gramStart"/>
      <w:r w:rsidR="00132FC9">
        <w:rPr>
          <w:rFonts w:ascii="Verdana" w:hAnsi="Verdana" w:cs="Arial"/>
          <w:sz w:val="20"/>
          <w:szCs w:val="20"/>
        </w:rPr>
        <w:t>points</w:t>
      </w:r>
      <w:proofErr w:type="gramEnd"/>
      <w:r w:rsidR="00132FC9">
        <w:rPr>
          <w:rFonts w:ascii="Verdana" w:hAnsi="Verdana" w:cs="Arial"/>
          <w:sz w:val="20"/>
          <w:szCs w:val="20"/>
        </w:rPr>
        <w:t xml:space="preserve">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lastRenderedPageBreak/>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57424794"/>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57424795"/>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B15A28" w:rsidRPr="005452F9" w:rsidRDefault="00B15A28" w:rsidP="00B15A28">
      <w:pPr>
        <w:spacing w:line="360" w:lineRule="auto"/>
        <w:ind w:left="1134" w:hanging="1134"/>
        <w:jc w:val="both"/>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57424796"/>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57424797"/>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57424798"/>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20"/>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lastRenderedPageBreak/>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bidders who are distributors, resellers and installers of network equipment are required to submit back-to-back agreements and service level agreements with their </w:t>
            </w:r>
            <w:r w:rsidRPr="00012308">
              <w:rPr>
                <w:rFonts w:ascii="Verdana" w:hAnsi="Verdana"/>
                <w:sz w:val="20"/>
                <w:szCs w:val="20"/>
              </w:rPr>
              <w:lastRenderedPageBreak/>
              <w:t>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w:t>
            </w:r>
            <w:proofErr w:type="spellStart"/>
            <w:r w:rsidR="0020236F" w:rsidRPr="00012308">
              <w:rPr>
                <w:rFonts w:ascii="Verdana" w:hAnsi="Verdana"/>
                <w:sz w:val="20"/>
                <w:szCs w:val="20"/>
              </w:rPr>
              <w:t>pre</w:t>
            </w:r>
            <w:r w:rsidR="0020236F" w:rsidRPr="00012308">
              <w:rPr>
                <w:rFonts w:ascii="Verdana" w:hAnsi="Verdana"/>
                <w:sz w:val="20"/>
                <w:szCs w:val="20"/>
              </w:rPr>
              <w:noBreakHyphen/>
              <w:t>award</w:t>
            </w:r>
            <w:proofErr w:type="spellEnd"/>
            <w:r w:rsidR="0020236F" w:rsidRPr="00012308">
              <w:rPr>
                <w:rFonts w:ascii="Verdana" w:hAnsi="Verdana"/>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4A5755"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4A5755" w:rsidRDefault="004A5755">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w:t>
            </w:r>
            <w:r w:rsidRPr="00012308">
              <w:rPr>
                <w:rFonts w:ascii="Verdana" w:hAnsi="Verdana"/>
                <w:sz w:val="20"/>
                <w:szCs w:val="20"/>
              </w:rPr>
              <w:lastRenderedPageBreak/>
              <w:t>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3"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4"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910D47" w:rsidRDefault="004B445A" w:rsidP="004B445A">
            <w:pPr>
              <w:pStyle w:val="ListParagraph"/>
              <w:tabs>
                <w:tab w:val="left" w:pos="540"/>
              </w:tabs>
              <w:spacing w:line="360" w:lineRule="auto"/>
              <w:ind w:left="1440" w:hanging="1080"/>
              <w:rPr>
                <w:rFonts w:ascii="Arial" w:hAnsi="Arial" w:cs="Arial"/>
                <w:color w:val="000000" w:themeColor="text1"/>
              </w:rPr>
            </w:pPr>
            <w:r w:rsidRPr="00910D47">
              <w:rPr>
                <w:rFonts w:ascii="Arial" w:hAnsi="Arial" w:cs="Arial"/>
                <w:color w:val="000000" w:themeColor="text1"/>
              </w:rPr>
              <w:t>The NHLS may, in addition to any other remedy that it may have against the bidder or person:</w:t>
            </w:r>
          </w:p>
          <w:p w:rsidR="004B445A" w:rsidRPr="00910D47" w:rsidRDefault="004B445A" w:rsidP="00642FC4">
            <w:pPr>
              <w:pStyle w:val="ListParagraph"/>
              <w:numPr>
                <w:ilvl w:val="0"/>
                <w:numId w:val="44"/>
              </w:numPr>
              <w:tabs>
                <w:tab w:val="left" w:pos="540"/>
              </w:tabs>
              <w:spacing w:line="360" w:lineRule="auto"/>
              <w:rPr>
                <w:rFonts w:ascii="Arial" w:hAnsi="Arial" w:cs="Arial"/>
                <w:color w:val="000000" w:themeColor="text1"/>
              </w:rPr>
            </w:pPr>
            <w:r w:rsidRPr="00910D47">
              <w:rPr>
                <w:rFonts w:ascii="Arial" w:hAnsi="Arial" w:cs="Arial"/>
                <w:color w:val="000000" w:themeColor="text1"/>
              </w:rPr>
              <w:t>Disqualify the bidder or person from the bidding process;</w:t>
            </w:r>
          </w:p>
          <w:p w:rsidR="004B445A" w:rsidRPr="00910D47" w:rsidRDefault="004B445A" w:rsidP="00642FC4">
            <w:pPr>
              <w:pStyle w:val="ListParagraph"/>
              <w:numPr>
                <w:ilvl w:val="0"/>
                <w:numId w:val="44"/>
              </w:numPr>
              <w:tabs>
                <w:tab w:val="left" w:pos="540"/>
              </w:tabs>
              <w:spacing w:line="360" w:lineRule="auto"/>
              <w:rPr>
                <w:rFonts w:ascii="Arial" w:hAnsi="Arial" w:cs="Arial"/>
                <w:color w:val="000000" w:themeColor="text1"/>
              </w:rPr>
            </w:pPr>
            <w:r w:rsidRPr="00910D47">
              <w:rPr>
                <w:rFonts w:ascii="Arial" w:hAnsi="Arial" w:cs="Arial"/>
                <w:color w:val="000000" w:themeColor="text1"/>
              </w:rPr>
              <w:t>Recover all costs, losses or damages it has incurred or suffered as a result of that person’s conduct</w:t>
            </w:r>
          </w:p>
          <w:p w:rsidR="004B445A" w:rsidRPr="00910D47" w:rsidRDefault="004B445A" w:rsidP="00642FC4">
            <w:pPr>
              <w:pStyle w:val="ListParagraph"/>
              <w:numPr>
                <w:ilvl w:val="0"/>
                <w:numId w:val="44"/>
              </w:numPr>
              <w:tabs>
                <w:tab w:val="left" w:pos="540"/>
              </w:tabs>
              <w:spacing w:line="360" w:lineRule="auto"/>
              <w:rPr>
                <w:rFonts w:ascii="Arial" w:hAnsi="Arial" w:cs="Arial"/>
                <w:color w:val="000000" w:themeColor="text1"/>
              </w:rPr>
            </w:pPr>
            <w:r w:rsidRPr="00910D47">
              <w:rPr>
                <w:rFonts w:ascii="Arial" w:hAnsi="Arial" w:cs="Arial"/>
                <w:color w:val="000000" w:themeColor="text1"/>
              </w:rPr>
              <w:t>Cancel the contract and claim any damages which it has suffered as a result of having to make less favourable arrangements due to such cancellation;</w:t>
            </w:r>
          </w:p>
          <w:p w:rsidR="004B445A" w:rsidRPr="00910D47" w:rsidRDefault="004B445A" w:rsidP="00642FC4">
            <w:pPr>
              <w:pStyle w:val="ListParagraph"/>
              <w:numPr>
                <w:ilvl w:val="0"/>
                <w:numId w:val="44"/>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910D47">
              <w:rPr>
                <w:rFonts w:ascii="Arial" w:hAnsi="Arial" w:cs="Arial"/>
                <w:color w:val="000000" w:themeColor="text1"/>
              </w:rPr>
              <w:t>audi</w:t>
            </w:r>
            <w:proofErr w:type="spellEnd"/>
            <w:r w:rsidRPr="00910D47">
              <w:rPr>
                <w:rFonts w:ascii="Arial" w:hAnsi="Arial" w:cs="Arial"/>
                <w:color w:val="000000" w:themeColor="text1"/>
              </w:rPr>
              <w:t xml:space="preserve"> </w:t>
            </w:r>
            <w:proofErr w:type="spellStart"/>
            <w:r w:rsidRPr="00910D47">
              <w:rPr>
                <w:rFonts w:ascii="Arial" w:hAnsi="Arial" w:cs="Arial"/>
                <w:color w:val="000000" w:themeColor="text1"/>
              </w:rPr>
              <w:t>alteram</w:t>
            </w:r>
            <w:proofErr w:type="spellEnd"/>
            <w:r w:rsidRPr="00910D47">
              <w:rPr>
                <w:rFonts w:ascii="Arial" w:hAnsi="Arial" w:cs="Arial"/>
                <w:color w:val="000000" w:themeColor="text1"/>
              </w:rPr>
              <w:t xml:space="preserve"> </w:t>
            </w:r>
            <w:proofErr w:type="spellStart"/>
            <w:r w:rsidRPr="00910D47">
              <w:rPr>
                <w:rFonts w:ascii="Arial" w:hAnsi="Arial" w:cs="Arial"/>
                <w:color w:val="000000" w:themeColor="text1"/>
              </w:rPr>
              <w:t>partem</w:t>
            </w:r>
            <w:proofErr w:type="spellEnd"/>
            <w:r w:rsidRPr="00910D47">
              <w:rPr>
                <w:rFonts w:ascii="Arial" w:hAnsi="Arial" w:cs="Arial"/>
                <w:color w:val="000000" w:themeColor="text1"/>
              </w:rPr>
              <w:t xml:space="preserve"> (hear the other side) rule; </w:t>
            </w:r>
          </w:p>
          <w:p w:rsidR="004B445A" w:rsidRPr="00910D47" w:rsidRDefault="004B445A" w:rsidP="00642FC4">
            <w:pPr>
              <w:pStyle w:val="ListParagraph"/>
              <w:numPr>
                <w:ilvl w:val="0"/>
                <w:numId w:val="44"/>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 Forward the matter for Blacklisting by Treasury; </w:t>
            </w:r>
            <w:r w:rsidRPr="00910D47">
              <w:rPr>
                <w:rFonts w:ascii="Arial" w:hAnsi="Arial" w:cs="Arial"/>
                <w:color w:val="000000" w:themeColor="text1"/>
              </w:rPr>
              <w:lastRenderedPageBreak/>
              <w:t>and</w:t>
            </w:r>
          </w:p>
          <w:p w:rsidR="0069227C" w:rsidRPr="00012308" w:rsidRDefault="004B445A" w:rsidP="00642FC4">
            <w:pPr>
              <w:pStyle w:val="ListParagraph"/>
              <w:numPr>
                <w:ilvl w:val="0"/>
                <w:numId w:val="44"/>
              </w:numPr>
              <w:tabs>
                <w:tab w:val="left" w:pos="540"/>
              </w:tabs>
              <w:spacing w:line="360" w:lineRule="auto"/>
              <w:rPr>
                <w:rFonts w:ascii="Verdana" w:hAnsi="Verdana" w:cs="Arial"/>
                <w:sz w:val="20"/>
                <w:szCs w:val="20"/>
              </w:rPr>
            </w:pPr>
            <w:r w:rsidRPr="00910D47">
              <w:rPr>
                <w:rFonts w:ascii="Arial" w:hAnsi="Arial" w:cs="Arial"/>
                <w:color w:val="000000" w:themeColor="text1"/>
              </w:rPr>
              <w:tab/>
            </w:r>
            <w:r w:rsidRPr="00910D47">
              <w:rPr>
                <w:rFonts w:ascii="Arial" w:hAnsi="Arial" w:cs="Arial"/>
                <w:color w:val="000000" w:themeColor="text1"/>
              </w:rPr>
              <w:tab/>
            </w:r>
            <w:r>
              <w:rPr>
                <w:rFonts w:ascii="Arial" w:hAnsi="Arial" w:cs="Arial"/>
                <w:color w:val="000000" w:themeColor="text1"/>
              </w:rPr>
              <w:tab/>
            </w:r>
            <w:r w:rsidRPr="00910D47">
              <w:rPr>
                <w:rFonts w:ascii="Arial" w:hAnsi="Arial" w:cs="Arial"/>
                <w:color w:val="000000" w:themeColor="text1"/>
              </w:rPr>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06542B">
      <w:pPr>
        <w:spacing w:line="360" w:lineRule="auto"/>
        <w:rPr>
          <w:rFonts w:ascii="Verdana" w:hAnsi="Verdana"/>
          <w:sz w:val="20"/>
          <w:szCs w:val="20"/>
        </w:rPr>
      </w:pPr>
      <w:r>
        <w:rPr>
          <w:rFonts w:ascii="Verdana" w:hAnsi="Verdana"/>
          <w:sz w:val="20"/>
          <w:szCs w:val="20"/>
        </w:rPr>
        <w:t>11.1.</w:t>
      </w:r>
      <w:r w:rsidR="00B61B71">
        <w:rPr>
          <w:rFonts w:ascii="Verdana" w:hAnsi="Verdana"/>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012308" w:rsidTr="001F6D49">
        <w:tc>
          <w:tcPr>
            <w:tcW w:w="6708" w:type="dxa"/>
            <w:vMerge w:val="restart"/>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346829"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06542B" w:rsidRPr="00346829"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7A6D1A" w:rsidRDefault="007A6D1A" w:rsidP="0020236F">
      <w:pPr>
        <w:tabs>
          <w:tab w:val="left" w:pos="720"/>
        </w:tabs>
        <w:spacing w:line="360" w:lineRule="auto"/>
        <w:ind w:left="720" w:hanging="720"/>
        <w:rPr>
          <w:rStyle w:val="Heading12"/>
          <w:rFonts w:ascii="Verdana" w:hAnsi="Verdana"/>
          <w:bCs/>
          <w:color w:val="000080"/>
          <w:sz w:val="20"/>
          <w:szCs w:val="20"/>
        </w:rPr>
      </w:pPr>
    </w:p>
    <w:p w:rsidR="007A6D1A" w:rsidRDefault="007A6D1A" w:rsidP="0020236F">
      <w:pPr>
        <w:tabs>
          <w:tab w:val="left" w:pos="720"/>
        </w:tabs>
        <w:spacing w:line="360" w:lineRule="auto"/>
        <w:ind w:left="720" w:hanging="720"/>
        <w:rPr>
          <w:rStyle w:val="Heading12"/>
          <w:rFonts w:ascii="Verdana" w:hAnsi="Verdana"/>
          <w:bCs/>
          <w:color w:val="000080"/>
          <w:sz w:val="20"/>
          <w:szCs w:val="20"/>
        </w:rPr>
      </w:pP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57424799"/>
      <w:r>
        <w:rPr>
          <w:color w:val="000080"/>
          <w:sz w:val="28"/>
          <w:szCs w:val="28"/>
        </w:rPr>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E82B7D" w:rsidRPr="00C014FB" w:rsidRDefault="00E82B7D" w:rsidP="00E82B7D">
      <w:pPr>
        <w:tabs>
          <w:tab w:val="left" w:pos="720"/>
        </w:tabs>
        <w:spacing w:line="360" w:lineRule="auto"/>
        <w:ind w:left="360"/>
        <w:rPr>
          <w:rFonts w:ascii="Arial" w:hAnsi="Arial" w:cs="Arial"/>
          <w:b/>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C014FB">
        <w:rPr>
          <w:rFonts w:ascii="Arial" w:hAnsi="Arial" w:cs="Arial"/>
          <w:b/>
          <w:sz w:val="22"/>
          <w:szCs w:val="22"/>
        </w:rPr>
        <w:t xml:space="preserve">Bidders must assist the NHLS to eliminate corruption and fraud by completing and submitting form </w:t>
      </w:r>
      <w:r w:rsidR="00697F3D" w:rsidRPr="00C014FB">
        <w:rPr>
          <w:rFonts w:ascii="Arial" w:hAnsi="Arial" w:cs="Arial"/>
          <w:b/>
          <w:sz w:val="22"/>
          <w:szCs w:val="22"/>
        </w:rPr>
        <w:t>SBD4.</w:t>
      </w:r>
    </w:p>
    <w:p w:rsidR="00EC645C" w:rsidRDefault="00EC645C" w:rsidP="00E82B7D">
      <w:pPr>
        <w:tabs>
          <w:tab w:val="left" w:pos="720"/>
        </w:tabs>
        <w:spacing w:line="360" w:lineRule="auto"/>
        <w:ind w:left="360"/>
        <w:rPr>
          <w:rFonts w:ascii="Arial" w:hAnsi="Arial" w:cs="Arial"/>
          <w:color w:val="FF0000"/>
          <w:sz w:val="22"/>
          <w:szCs w:val="22"/>
        </w:rPr>
      </w:pPr>
    </w:p>
    <w:p w:rsidR="00E82B7D" w:rsidRDefault="009B4EE9" w:rsidP="009B4EE9">
      <w:pPr>
        <w:spacing w:line="360" w:lineRule="auto"/>
        <w:ind w:left="2" w:hanging="2"/>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Pr>
          <w:rFonts w:ascii="Arial" w:hAnsi="Arial" w:cs="Arial"/>
          <w:sz w:val="22"/>
          <w:szCs w:val="22"/>
        </w:rPr>
        <w:tab/>
      </w:r>
      <w:r w:rsidR="00E82B7D" w:rsidRPr="00910D47">
        <w:rPr>
          <w:rFonts w:ascii="Arial" w:hAnsi="Arial" w:cs="Arial"/>
          <w:sz w:val="22"/>
          <w:szCs w:val="22"/>
        </w:rPr>
        <w:t xml:space="preserve">Any tender closing is followed by a Public Opening where the names and pricing of all </w:t>
      </w:r>
      <w:r>
        <w:rPr>
          <w:rFonts w:ascii="Arial" w:hAnsi="Arial" w:cs="Arial"/>
          <w:sz w:val="22"/>
          <w:szCs w:val="22"/>
        </w:rPr>
        <w:t xml:space="preserve">        </w:t>
      </w:r>
      <w:r w:rsidR="00E82B7D" w:rsidRPr="00910D47">
        <w:rPr>
          <w:rFonts w:ascii="Arial" w:hAnsi="Arial" w:cs="Arial"/>
          <w:sz w:val="22"/>
          <w:szCs w:val="22"/>
        </w:rPr>
        <w:t>bids received are read out to the bidders attending. NHLS tender opening officials sign the pages where pricing is indicated to prevent any alterations.</w:t>
      </w:r>
    </w:p>
    <w:p w:rsidR="009B4EE9" w:rsidRPr="00910D47" w:rsidRDefault="009B4EE9" w:rsidP="009B4EE9">
      <w:pPr>
        <w:spacing w:line="360" w:lineRule="auto"/>
        <w:ind w:left="2" w:hanging="2"/>
        <w:rPr>
          <w:rFonts w:ascii="Arial" w:hAnsi="Arial" w:cs="Arial"/>
          <w:sz w:val="22"/>
          <w:szCs w:val="22"/>
        </w:rPr>
      </w:pPr>
    </w:p>
    <w:p w:rsidR="00E82B7D" w:rsidRDefault="009B4EE9" w:rsidP="009B4EE9">
      <w:pPr>
        <w:spacing w:line="360" w:lineRule="auto"/>
        <w:rPr>
          <w:rFonts w:ascii="Arial" w:hAnsi="Arial" w:cs="Arial"/>
          <w:sz w:val="22"/>
          <w:szCs w:val="22"/>
        </w:rPr>
      </w:pPr>
      <w:r>
        <w:rPr>
          <w:rFonts w:ascii="Arial" w:hAnsi="Arial" w:cs="Arial"/>
          <w:sz w:val="22"/>
          <w:szCs w:val="22"/>
        </w:rPr>
        <w:t>12.1.2 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9B4EE9" w:rsidP="009B4EE9">
      <w:pPr>
        <w:spacing w:line="360" w:lineRule="auto"/>
        <w:rPr>
          <w:rFonts w:ascii="Arial" w:hAnsi="Arial" w:cs="Arial"/>
          <w:sz w:val="22"/>
          <w:szCs w:val="22"/>
        </w:rPr>
      </w:pPr>
    </w:p>
    <w:p w:rsidR="00E82B7D" w:rsidRDefault="009B4EE9" w:rsidP="009B4EE9">
      <w:pPr>
        <w:spacing w:line="360" w:lineRule="auto"/>
        <w:rPr>
          <w:rFonts w:ascii="Arial" w:hAnsi="Arial" w:cs="Arial"/>
          <w:i/>
          <w:sz w:val="22"/>
          <w:szCs w:val="22"/>
        </w:rPr>
      </w:pPr>
      <w:r>
        <w:rPr>
          <w:rFonts w:ascii="Arial" w:hAnsi="Arial" w:cs="Arial"/>
          <w:sz w:val="22"/>
          <w:szCs w:val="22"/>
        </w:rPr>
        <w:t xml:space="preserve">12.1.3 </w:t>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proofErr w:type="gramStart"/>
      <w:r w:rsidR="001E0C9D">
        <w:rPr>
          <w:rFonts w:ascii="Arial" w:hAnsi="Arial" w:cs="Arial"/>
          <w:sz w:val="22"/>
          <w:szCs w:val="22"/>
        </w:rPr>
        <w:t xml:space="preserve">Work </w:t>
      </w:r>
      <w:r w:rsidR="00E82B7D" w:rsidRPr="00910D47">
        <w:rPr>
          <w:rFonts w:ascii="Arial" w:hAnsi="Arial" w:cs="Arial"/>
          <w:sz w:val="22"/>
          <w:szCs w:val="22"/>
        </w:rPr>
        <w:t>.</w:t>
      </w:r>
      <w:proofErr w:type="gramEnd"/>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recuse themselves in case of any conflict of interest.  </w:t>
      </w:r>
    </w:p>
    <w:p w:rsidR="009B4EE9" w:rsidRPr="00910D47" w:rsidRDefault="009B4EE9" w:rsidP="009B4EE9">
      <w:pPr>
        <w:spacing w:line="360" w:lineRule="auto"/>
        <w:rPr>
          <w:rFonts w:ascii="Arial" w:hAnsi="Arial" w:cs="Arial"/>
          <w:i/>
          <w:sz w:val="22"/>
          <w:szCs w:val="22"/>
        </w:rPr>
      </w:pPr>
    </w:p>
    <w:p w:rsidR="00E82B7D" w:rsidRDefault="009B4EE9" w:rsidP="009B4EE9">
      <w:pPr>
        <w:spacing w:line="360" w:lineRule="auto"/>
        <w:rPr>
          <w:rFonts w:ascii="Arial" w:hAnsi="Arial" w:cs="Arial"/>
          <w:sz w:val="22"/>
          <w:szCs w:val="22"/>
        </w:rPr>
      </w:pPr>
      <w:r>
        <w:rPr>
          <w:rFonts w:ascii="Arial" w:hAnsi="Arial" w:cs="Arial"/>
          <w:sz w:val="22"/>
          <w:szCs w:val="22"/>
        </w:rPr>
        <w:t>12.1.4 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9B4EE9">
      <w:pPr>
        <w:spacing w:line="360" w:lineRule="auto"/>
        <w:rPr>
          <w:rFonts w:ascii="Arial" w:hAnsi="Arial" w:cs="Arial"/>
          <w:sz w:val="22"/>
          <w:szCs w:val="22"/>
        </w:rPr>
      </w:pPr>
    </w:p>
    <w:p w:rsidR="00E82B7D" w:rsidRDefault="009B4EE9" w:rsidP="009B4EE9">
      <w:pPr>
        <w:spacing w:line="360" w:lineRule="auto"/>
        <w:rPr>
          <w:rFonts w:ascii="Arial" w:hAnsi="Arial" w:cs="Arial"/>
          <w:b/>
          <w:i/>
          <w:sz w:val="22"/>
          <w:szCs w:val="22"/>
        </w:rPr>
      </w:pPr>
      <w:r>
        <w:rPr>
          <w:rFonts w:ascii="Arial" w:hAnsi="Arial" w:cs="Arial"/>
          <w:sz w:val="22"/>
          <w:szCs w:val="22"/>
        </w:rPr>
        <w:t xml:space="preserve">12.1.5 </w:t>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recuse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9B4EE9" w:rsidP="009B4EE9">
      <w:pPr>
        <w:spacing w:line="360" w:lineRule="auto"/>
        <w:rPr>
          <w:rFonts w:ascii="Arial" w:hAnsi="Arial" w:cs="Arial"/>
          <w:sz w:val="22"/>
          <w:szCs w:val="22"/>
        </w:rPr>
      </w:pPr>
    </w:p>
    <w:p w:rsidR="00E82B7D" w:rsidRDefault="009B4EE9" w:rsidP="009B4EE9">
      <w:pPr>
        <w:spacing w:line="360" w:lineRule="auto"/>
        <w:rPr>
          <w:rFonts w:ascii="Arial" w:hAnsi="Arial" w:cs="Arial"/>
          <w:sz w:val="22"/>
          <w:szCs w:val="22"/>
        </w:rPr>
      </w:pPr>
      <w:r>
        <w:rPr>
          <w:rFonts w:ascii="Arial" w:hAnsi="Arial" w:cs="Arial"/>
          <w:sz w:val="22"/>
          <w:szCs w:val="22"/>
        </w:rPr>
        <w:t xml:space="preserve">12.1.6 </w:t>
      </w:r>
      <w:r w:rsidR="00E82B7D" w:rsidRPr="00910D47">
        <w:rPr>
          <w:rFonts w:ascii="Arial" w:hAnsi="Arial" w:cs="Arial"/>
          <w:sz w:val="22"/>
          <w:szCs w:val="22"/>
        </w:rPr>
        <w:t>The CEO of the NHLS must finally approve the recommendation by the TAC, in his capacity as the Accounting Officer.</w:t>
      </w:r>
    </w:p>
    <w:p w:rsidR="009B4EE9" w:rsidRPr="00910D47" w:rsidRDefault="009B4EE9" w:rsidP="009B4EE9">
      <w:pPr>
        <w:spacing w:line="360" w:lineRule="auto"/>
        <w:rPr>
          <w:rFonts w:ascii="Arial" w:hAnsi="Arial" w:cs="Arial"/>
          <w:sz w:val="22"/>
          <w:szCs w:val="22"/>
        </w:rPr>
      </w:pPr>
    </w:p>
    <w:p w:rsidR="00E82B7D" w:rsidRPr="00910D47" w:rsidRDefault="009B4EE9" w:rsidP="009B4EE9">
      <w:pPr>
        <w:spacing w:line="360" w:lineRule="auto"/>
        <w:rPr>
          <w:rFonts w:ascii="Arial" w:hAnsi="Arial" w:cs="Arial"/>
          <w:sz w:val="22"/>
          <w:szCs w:val="22"/>
        </w:rPr>
      </w:pPr>
      <w:r>
        <w:rPr>
          <w:rFonts w:ascii="Arial" w:hAnsi="Arial" w:cs="Arial"/>
          <w:sz w:val="22"/>
          <w:szCs w:val="22"/>
        </w:rPr>
        <w:t xml:space="preserve">12.1.7 </w:t>
      </w:r>
      <w:r w:rsidR="00E82B7D" w:rsidRPr="00910D47">
        <w:rPr>
          <w:rFonts w:ascii="Arial" w:hAnsi="Arial" w:cs="Arial"/>
          <w:sz w:val="22"/>
          <w:szCs w:val="22"/>
        </w:rPr>
        <w:t>Details of the successful bidder to be advertised in the Government Tender Bulletin.</w:t>
      </w:r>
    </w:p>
    <w:p w:rsidR="00E82B7D" w:rsidRDefault="00E82B7D" w:rsidP="001E0C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snapToGrid w:val="0"/>
          <w:sz w:val="20"/>
          <w:szCs w:val="20"/>
          <w:u w:val="single"/>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642FC4">
      <w:pPr>
        <w:pStyle w:val="ListParagraph"/>
        <w:numPr>
          <w:ilvl w:val="0"/>
          <w:numId w:val="45"/>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642FC4">
      <w:pPr>
        <w:pStyle w:val="ListParagraph"/>
        <w:numPr>
          <w:ilvl w:val="0"/>
          <w:numId w:val="45"/>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642FC4">
      <w:pPr>
        <w:pStyle w:val="ListParagraph"/>
        <w:numPr>
          <w:ilvl w:val="0"/>
          <w:numId w:val="45"/>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642FC4">
      <w:pPr>
        <w:pStyle w:val="ListParagraph"/>
        <w:numPr>
          <w:ilvl w:val="0"/>
          <w:numId w:val="45"/>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642FC4">
      <w:pPr>
        <w:pStyle w:val="ListParagraph"/>
        <w:numPr>
          <w:ilvl w:val="0"/>
          <w:numId w:val="45"/>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 xml:space="preserve">The bids will be evaluated first based on mandatory requirements and then non mandatory requirements. </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4</w:t>
      </w:r>
      <w:r>
        <w:rPr>
          <w:rFonts w:ascii="Verdana" w:hAnsi="Verdana"/>
          <w:sz w:val="20"/>
          <w:szCs w:val="20"/>
        </w:rPr>
        <w:tab/>
        <w:t xml:space="preserve">Any service provider who does not achieve </w:t>
      </w:r>
      <w:r w:rsidR="0009031F">
        <w:rPr>
          <w:rFonts w:ascii="Verdana" w:hAnsi="Verdana"/>
          <w:b/>
          <w:sz w:val="20"/>
          <w:szCs w:val="20"/>
        </w:rPr>
        <w:t>8</w:t>
      </w:r>
      <w:r w:rsidRPr="00E246D2">
        <w:rPr>
          <w:rFonts w:ascii="Verdana" w:hAnsi="Verdana"/>
          <w:b/>
          <w:sz w:val="20"/>
          <w:szCs w:val="20"/>
        </w:rPr>
        <w:t>0% out of 100%</w:t>
      </w:r>
      <w:r>
        <w:rPr>
          <w:rFonts w:ascii="Verdana" w:hAnsi="Verdana"/>
          <w:sz w:val="20"/>
          <w:szCs w:val="20"/>
        </w:rPr>
        <w:t xml:space="preserve"> of </w:t>
      </w:r>
      <w:r w:rsidR="00246348">
        <w:rPr>
          <w:rFonts w:ascii="Verdana" w:hAnsi="Verdana"/>
          <w:sz w:val="20"/>
          <w:szCs w:val="20"/>
        </w:rPr>
        <w:t xml:space="preserve">functionality </w:t>
      </w:r>
      <w:r>
        <w:rPr>
          <w:rFonts w:ascii="Verdana" w:hAnsi="Verdana"/>
          <w:sz w:val="20"/>
          <w:szCs w:val="20"/>
        </w:rPr>
        <w:t>non mandatory requirements listed below will be disqualified.</w:t>
      </w:r>
    </w:p>
    <w:p w:rsidR="00504424" w:rsidRDefault="00504424"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622C15" w:rsidRDefault="00622C15">
      <w:pPr>
        <w:rPr>
          <w:rFonts w:ascii="Verdana" w:hAnsi="Verdana"/>
          <w:sz w:val="20"/>
          <w:szCs w:val="20"/>
        </w:rPr>
      </w:pPr>
      <w:r>
        <w:rPr>
          <w:rFonts w:ascii="Verdana" w:hAnsi="Verdana"/>
          <w:sz w:val="20"/>
          <w:szCs w:val="20"/>
        </w:rPr>
        <w:br w:type="page"/>
      </w:r>
    </w:p>
    <w:p w:rsidR="000E1E05" w:rsidRPr="00D354A1" w:rsidRDefault="00DE6199"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b/>
          <w:snapToGrid w:val="0"/>
          <w:sz w:val="22"/>
          <w:szCs w:val="22"/>
        </w:rPr>
      </w:pPr>
      <w:r>
        <w:rPr>
          <w:rFonts w:ascii="Verdana" w:hAnsi="Verdana" w:cs="Arial"/>
          <w:sz w:val="20"/>
          <w:szCs w:val="20"/>
        </w:rPr>
        <w:lastRenderedPageBreak/>
        <w:t>12.</w:t>
      </w:r>
      <w:r w:rsidR="00A90646">
        <w:rPr>
          <w:rFonts w:ascii="Verdana" w:hAnsi="Verdana" w:cs="Arial"/>
          <w:sz w:val="20"/>
          <w:szCs w:val="20"/>
        </w:rPr>
        <w:t>3</w:t>
      </w:r>
      <w:r>
        <w:rPr>
          <w:rFonts w:ascii="Verdana" w:hAnsi="Verdana" w:cs="Arial"/>
          <w:sz w:val="20"/>
          <w:szCs w:val="20"/>
        </w:rPr>
        <w:tab/>
      </w:r>
      <w:r>
        <w:rPr>
          <w:rFonts w:ascii="Verdana" w:hAnsi="Verdana" w:cs="Arial"/>
          <w:b/>
          <w:sz w:val="20"/>
          <w:szCs w:val="20"/>
        </w:rPr>
        <w:tab/>
      </w:r>
      <w:r w:rsidRPr="00D354A1">
        <w:rPr>
          <w:rFonts w:ascii="Verdana" w:hAnsi="Verdana" w:cs="Arial"/>
          <w:b/>
          <w:sz w:val="20"/>
          <w:szCs w:val="20"/>
          <w:u w:val="single"/>
        </w:rPr>
        <w:t>Functional</w:t>
      </w:r>
      <w:r w:rsidR="00A74B07" w:rsidRPr="00D354A1">
        <w:rPr>
          <w:rFonts w:ascii="Verdana" w:hAnsi="Verdana" w:cs="Arial"/>
          <w:b/>
          <w:sz w:val="20"/>
          <w:szCs w:val="20"/>
          <w:u w:val="single"/>
        </w:rPr>
        <w:t xml:space="preserve"> </w:t>
      </w:r>
      <w:r w:rsidRPr="00D354A1">
        <w:rPr>
          <w:rFonts w:ascii="Verdana" w:hAnsi="Verdana" w:cs="Arial"/>
          <w:b/>
          <w:sz w:val="20"/>
          <w:szCs w:val="20"/>
          <w:u w:val="single"/>
        </w:rPr>
        <w:t>evaluation</w:t>
      </w:r>
      <w:r w:rsidRPr="00D354A1">
        <w:rPr>
          <w:rFonts w:ascii="Verdana" w:eastAsia="Verdana" w:hAnsi="Verdana" w:cs="Verdana"/>
          <w:b/>
          <w:sz w:val="20"/>
          <w:szCs w:val="20"/>
          <w:u w:val="single"/>
        </w:rPr>
        <w:t xml:space="preserve"> </w:t>
      </w:r>
      <w:r w:rsidRPr="00D354A1">
        <w:rPr>
          <w:rFonts w:ascii="Verdana" w:hAnsi="Verdana" w:cs="Verdana"/>
          <w:b/>
          <w:sz w:val="20"/>
          <w:szCs w:val="20"/>
          <w:u w:val="single"/>
        </w:rPr>
        <w:t>criteria</w:t>
      </w:r>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7"/>
        <w:gridCol w:w="6114"/>
        <w:gridCol w:w="1367"/>
      </w:tblGrid>
      <w:tr w:rsidR="00D354A1" w:rsidRPr="00E7538A" w:rsidTr="00A26124">
        <w:tc>
          <w:tcPr>
            <w:tcW w:w="9348" w:type="dxa"/>
            <w:gridSpan w:val="3"/>
            <w:shd w:val="clear" w:color="auto" w:fill="auto"/>
            <w:vAlign w:val="bottom"/>
          </w:tcPr>
          <w:p w:rsidR="00D354A1" w:rsidRPr="00E7538A" w:rsidRDefault="00D354A1" w:rsidP="00D354A1">
            <w:pPr>
              <w:snapToGrid w:val="0"/>
              <w:jc w:val="center"/>
              <w:rPr>
                <w:rFonts w:ascii="Verdana" w:hAnsi="Verdana" w:cs="Verdana"/>
                <w:b/>
                <w:bCs/>
                <w:sz w:val="20"/>
                <w:szCs w:val="20"/>
              </w:rPr>
            </w:pPr>
            <w:r w:rsidRPr="00D354A1">
              <w:rPr>
                <w:rFonts w:ascii="Verdana" w:hAnsi="Verdana" w:cs="Arial"/>
                <w:b/>
                <w:sz w:val="20"/>
                <w:szCs w:val="20"/>
              </w:rPr>
              <w:t>Evaluation Criteria</w:t>
            </w:r>
          </w:p>
        </w:tc>
      </w:tr>
      <w:tr w:rsidR="00D354A1" w:rsidRPr="00E7538A" w:rsidTr="00A26124">
        <w:tc>
          <w:tcPr>
            <w:tcW w:w="1867" w:type="dxa"/>
            <w:shd w:val="clear" w:color="auto" w:fill="auto"/>
            <w:vAlign w:val="bottom"/>
          </w:tcPr>
          <w:p w:rsidR="00D354A1" w:rsidRPr="00D25433" w:rsidRDefault="00D354A1" w:rsidP="00D25433">
            <w:pPr>
              <w:rPr>
                <w:rFonts w:ascii="Verdana" w:hAnsi="Verdana"/>
                <w:b/>
                <w:sz w:val="20"/>
                <w:szCs w:val="20"/>
              </w:rPr>
            </w:pPr>
            <w:r w:rsidRPr="00D25433">
              <w:rPr>
                <w:rFonts w:ascii="Verdana" w:hAnsi="Verdana"/>
                <w:b/>
                <w:sz w:val="20"/>
                <w:szCs w:val="20"/>
              </w:rPr>
              <w:t>Section A</w:t>
            </w:r>
          </w:p>
        </w:tc>
        <w:tc>
          <w:tcPr>
            <w:tcW w:w="6114" w:type="dxa"/>
            <w:shd w:val="clear" w:color="auto" w:fill="auto"/>
            <w:vAlign w:val="bottom"/>
          </w:tcPr>
          <w:p w:rsidR="00D354A1" w:rsidRPr="00D25433" w:rsidRDefault="00D354A1" w:rsidP="00D25433">
            <w:pPr>
              <w:rPr>
                <w:rFonts w:ascii="Verdana" w:hAnsi="Verdana" w:cs="Verdana"/>
                <w:sz w:val="20"/>
                <w:szCs w:val="20"/>
              </w:rPr>
            </w:pPr>
            <w:r w:rsidRPr="00D25433">
              <w:rPr>
                <w:rFonts w:ascii="Verdana" w:hAnsi="Verdana" w:cs="Verdana"/>
                <w:sz w:val="20"/>
                <w:szCs w:val="20"/>
              </w:rPr>
              <w:t xml:space="preserve">End User Experience Management </w:t>
            </w:r>
          </w:p>
        </w:tc>
        <w:tc>
          <w:tcPr>
            <w:tcW w:w="1367" w:type="dxa"/>
            <w:shd w:val="clear" w:color="auto" w:fill="auto"/>
            <w:vAlign w:val="bottom"/>
          </w:tcPr>
          <w:p w:rsidR="00D354A1" w:rsidRPr="00A26124" w:rsidRDefault="00D354A1" w:rsidP="00D354A1">
            <w:pPr>
              <w:snapToGrid w:val="0"/>
              <w:rPr>
                <w:rFonts w:ascii="Verdana" w:hAnsi="Verdana" w:cs="Verdana"/>
                <w:b/>
                <w:bCs/>
                <w:sz w:val="20"/>
                <w:szCs w:val="20"/>
              </w:rPr>
            </w:pPr>
            <w:r w:rsidRPr="00A26124">
              <w:rPr>
                <w:rFonts w:ascii="Verdana" w:hAnsi="Verdana" w:cs="Verdana"/>
                <w:b/>
                <w:bCs/>
                <w:sz w:val="20"/>
                <w:szCs w:val="20"/>
              </w:rPr>
              <w:t>Weighting</w:t>
            </w:r>
          </w:p>
        </w:tc>
      </w:tr>
      <w:tr w:rsidR="00D354A1" w:rsidRPr="00E7538A" w:rsidTr="00A26124">
        <w:tc>
          <w:tcPr>
            <w:tcW w:w="1867" w:type="dxa"/>
            <w:shd w:val="clear" w:color="auto" w:fill="auto"/>
          </w:tcPr>
          <w:p w:rsidR="00D354A1" w:rsidRPr="00D25433" w:rsidRDefault="00D354A1" w:rsidP="00D25433">
            <w:pPr>
              <w:rPr>
                <w:rFonts w:ascii="Verdana" w:hAnsi="Verdana"/>
                <w:sz w:val="20"/>
                <w:szCs w:val="20"/>
              </w:rPr>
            </w:pPr>
            <w:r w:rsidRPr="00D25433">
              <w:rPr>
                <w:rFonts w:ascii="Verdana" w:hAnsi="Verdana"/>
                <w:sz w:val="20"/>
                <w:szCs w:val="20"/>
              </w:rPr>
              <w:t>End User Experience Management</w:t>
            </w:r>
          </w:p>
        </w:tc>
        <w:tc>
          <w:tcPr>
            <w:tcW w:w="6114" w:type="dxa"/>
            <w:shd w:val="clear" w:color="auto" w:fill="auto"/>
          </w:tcPr>
          <w:p w:rsidR="00D354A1" w:rsidRPr="00D25433" w:rsidRDefault="00D354A1" w:rsidP="00D25433">
            <w:pPr>
              <w:rPr>
                <w:rFonts w:ascii="Verdana" w:hAnsi="Verdana"/>
                <w:sz w:val="20"/>
                <w:szCs w:val="20"/>
              </w:rPr>
            </w:pPr>
            <w:r w:rsidRPr="00D25433">
              <w:rPr>
                <w:rFonts w:ascii="Verdana" w:hAnsi="Verdana"/>
                <w:sz w:val="20"/>
                <w:szCs w:val="20"/>
              </w:rPr>
              <w:t>The software shall support auto tuning the alert threshold which based on historical performance data</w:t>
            </w:r>
          </w:p>
          <w:p w:rsidR="00D354A1" w:rsidRPr="00D25433" w:rsidRDefault="00D354A1" w:rsidP="00D25433">
            <w:pPr>
              <w:rPr>
                <w:rFonts w:ascii="Verdana" w:hAnsi="Verdana"/>
                <w:sz w:val="20"/>
                <w:szCs w:val="20"/>
              </w:rPr>
            </w:pPr>
          </w:p>
        </w:tc>
        <w:tc>
          <w:tcPr>
            <w:tcW w:w="1367" w:type="dxa"/>
            <w:shd w:val="clear" w:color="auto" w:fill="auto"/>
          </w:tcPr>
          <w:p w:rsidR="00D354A1" w:rsidRPr="00A26124" w:rsidRDefault="00D354A1"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
                <w:bCs/>
                <w:sz w:val="20"/>
                <w:szCs w:val="20"/>
              </w:rPr>
            </w:pPr>
            <w:r w:rsidRPr="00A26124">
              <w:rPr>
                <w:rFonts w:ascii="Verdana" w:hAnsi="Verdana" w:cs="Verdana"/>
                <w:b/>
                <w:bCs/>
                <w:sz w:val="20"/>
                <w:szCs w:val="20"/>
              </w:rPr>
              <w:t>10%</w:t>
            </w:r>
          </w:p>
        </w:tc>
      </w:tr>
      <w:tr w:rsidR="00D354A1" w:rsidRPr="00E7538A" w:rsidTr="00A26124">
        <w:tc>
          <w:tcPr>
            <w:tcW w:w="1867" w:type="dxa"/>
            <w:shd w:val="clear" w:color="auto" w:fill="auto"/>
          </w:tcPr>
          <w:p w:rsidR="00D354A1" w:rsidRPr="00D25433" w:rsidRDefault="00D354A1" w:rsidP="00D25433">
            <w:pPr>
              <w:rPr>
                <w:rFonts w:ascii="Verdana" w:hAnsi="Verdana"/>
                <w:b/>
                <w:color w:val="000000"/>
                <w:sz w:val="20"/>
                <w:szCs w:val="20"/>
              </w:rPr>
            </w:pPr>
            <w:bookmarkStart w:id="41" w:name="_Toc354747792"/>
            <w:r w:rsidRPr="00D25433">
              <w:rPr>
                <w:rFonts w:ascii="Verdana" w:hAnsi="Verdana"/>
                <w:b/>
                <w:color w:val="000000"/>
                <w:sz w:val="20"/>
                <w:szCs w:val="20"/>
              </w:rPr>
              <w:t>Section C</w:t>
            </w:r>
            <w:bookmarkEnd w:id="41"/>
          </w:p>
        </w:tc>
        <w:tc>
          <w:tcPr>
            <w:tcW w:w="6114" w:type="dxa"/>
            <w:shd w:val="clear" w:color="auto" w:fill="auto"/>
          </w:tcPr>
          <w:p w:rsidR="00D354A1" w:rsidRPr="00D25433" w:rsidRDefault="00D354A1" w:rsidP="00D25433">
            <w:pPr>
              <w:rPr>
                <w:rFonts w:ascii="Verdana" w:hAnsi="Verdana"/>
                <w:color w:val="000000"/>
                <w:sz w:val="20"/>
                <w:szCs w:val="20"/>
              </w:rPr>
            </w:pPr>
          </w:p>
        </w:tc>
        <w:tc>
          <w:tcPr>
            <w:tcW w:w="1367" w:type="dxa"/>
            <w:shd w:val="clear" w:color="auto" w:fill="auto"/>
          </w:tcPr>
          <w:p w:rsidR="00D354A1" w:rsidRPr="00A26124" w:rsidRDefault="00F7606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
                <w:bCs/>
                <w:sz w:val="20"/>
                <w:szCs w:val="20"/>
              </w:rPr>
            </w:pPr>
            <w:r>
              <w:rPr>
                <w:rFonts w:ascii="Verdana" w:hAnsi="Verdana" w:cs="Verdana"/>
                <w:b/>
                <w:bCs/>
                <w:sz w:val="20"/>
                <w:szCs w:val="20"/>
              </w:rPr>
              <w:t>15</w:t>
            </w:r>
            <w:r w:rsidR="00D354A1" w:rsidRPr="00A26124">
              <w:rPr>
                <w:rFonts w:ascii="Verdana" w:hAnsi="Verdana" w:cs="Verdana"/>
                <w:b/>
                <w:bCs/>
                <w:sz w:val="20"/>
                <w:szCs w:val="20"/>
              </w:rPr>
              <w:t>%</w:t>
            </w: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Detect changes in real time</w:t>
            </w: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Detect changes in real time:</w:t>
            </w:r>
            <w:r w:rsidRPr="00D25433">
              <w:rPr>
                <w:rFonts w:ascii="Verdana" w:hAnsi="Verdana"/>
                <w:spacing w:val="2"/>
                <w:sz w:val="20"/>
                <w:szCs w:val="20"/>
              </w:rPr>
              <w:t xml:space="preserve"> </w:t>
            </w:r>
            <w:r w:rsidRPr="00D25433">
              <w:rPr>
                <w:rFonts w:ascii="Verdana" w:hAnsi="Verdana"/>
                <w:color w:val="000000"/>
                <w:sz w:val="20"/>
                <w:szCs w:val="20"/>
              </w:rPr>
              <w:t>The Software shall detect application changes in software components (application code class files and configuration files, xml, properties etc.) in real time when deployments are replaced with newer versions, thus being able to correlate changes to application performance dynamically in production environments</w:t>
            </w:r>
          </w:p>
        </w:tc>
        <w:tc>
          <w:tcPr>
            <w:tcW w:w="1367" w:type="dxa"/>
            <w:shd w:val="clear" w:color="auto" w:fill="auto"/>
          </w:tcPr>
          <w:p w:rsidR="00A26124" w:rsidRPr="00E7538A"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16"/>
                <w:szCs w:val="16"/>
              </w:rPr>
            </w:pP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Component Deep Dive Management</w:t>
            </w: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Flight Recording Support</w:t>
            </w:r>
            <w:r w:rsidRPr="00D25433">
              <w:rPr>
                <w:rFonts w:ascii="Verdana" w:hAnsi="Verdana"/>
                <w:color w:val="000000"/>
                <w:sz w:val="20"/>
                <w:szCs w:val="20"/>
              </w:rPr>
              <w:tab/>
              <w:t>The Software shall  operate  as  a "black box," continuously saving information to a circular buffer</w:t>
            </w:r>
          </w:p>
          <w:p w:rsidR="00A26124" w:rsidRPr="00D25433" w:rsidRDefault="00A26124" w:rsidP="00D25433">
            <w:pPr>
              <w:rPr>
                <w:rFonts w:ascii="Verdana" w:hAnsi="Verdana"/>
                <w:sz w:val="20"/>
                <w:szCs w:val="20"/>
              </w:rPr>
            </w:pPr>
            <w:r w:rsidRPr="00D25433">
              <w:rPr>
                <w:rFonts w:ascii="Verdana" w:hAnsi="Verdana"/>
                <w:color w:val="000000"/>
                <w:sz w:val="20"/>
                <w:szCs w:val="20"/>
              </w:rPr>
              <w:t>Corrective Actions</w:t>
            </w:r>
            <w:r w:rsidRPr="00D25433">
              <w:rPr>
                <w:rFonts w:ascii="Verdana" w:hAnsi="Verdana"/>
                <w:color w:val="000000"/>
                <w:sz w:val="20"/>
                <w:szCs w:val="20"/>
              </w:rPr>
              <w:tab/>
              <w:t xml:space="preserve">The Software shall allow corrective actions (e.g. start/stop </w:t>
            </w:r>
            <w:proofErr w:type="spellStart"/>
            <w:r w:rsidRPr="00D25433">
              <w:rPr>
                <w:rFonts w:ascii="Verdana" w:hAnsi="Verdana"/>
                <w:color w:val="000000"/>
                <w:sz w:val="20"/>
                <w:szCs w:val="20"/>
              </w:rPr>
              <w:t>WebLogic</w:t>
            </w:r>
            <w:proofErr w:type="spellEnd"/>
            <w:r w:rsidRPr="00D25433">
              <w:rPr>
                <w:rFonts w:ascii="Verdana" w:hAnsi="Verdana"/>
                <w:color w:val="000000"/>
                <w:sz w:val="20"/>
                <w:szCs w:val="20"/>
              </w:rPr>
              <w:t xml:space="preserve"> server, run WLST scripts)</w:t>
            </w:r>
          </w:p>
        </w:tc>
        <w:tc>
          <w:tcPr>
            <w:tcW w:w="1367" w:type="dxa"/>
            <w:shd w:val="clear" w:color="auto" w:fill="auto"/>
          </w:tcPr>
          <w:p w:rsidR="00A26124" w:rsidRPr="00A26124"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20"/>
                <w:szCs w:val="20"/>
              </w:rPr>
            </w:pPr>
          </w:p>
        </w:tc>
      </w:tr>
      <w:tr w:rsidR="00A26124" w:rsidRPr="00E7538A" w:rsidTr="00A26124">
        <w:tc>
          <w:tcPr>
            <w:tcW w:w="1867" w:type="dxa"/>
            <w:shd w:val="clear" w:color="auto" w:fill="auto"/>
          </w:tcPr>
          <w:p w:rsidR="00A26124" w:rsidRPr="00D25433" w:rsidRDefault="00A26124" w:rsidP="00D25433">
            <w:pPr>
              <w:rPr>
                <w:rFonts w:ascii="Verdana" w:hAnsi="Verdana"/>
                <w:b/>
                <w:color w:val="000000"/>
                <w:sz w:val="20"/>
                <w:szCs w:val="20"/>
              </w:rPr>
            </w:pPr>
            <w:r w:rsidRPr="00D25433">
              <w:rPr>
                <w:rFonts w:ascii="Verdana" w:hAnsi="Verdana"/>
                <w:b/>
                <w:color w:val="000000"/>
                <w:sz w:val="20"/>
                <w:szCs w:val="20"/>
              </w:rPr>
              <w:t>Section D</w:t>
            </w:r>
          </w:p>
        </w:tc>
        <w:tc>
          <w:tcPr>
            <w:tcW w:w="6114" w:type="dxa"/>
            <w:shd w:val="clear" w:color="auto" w:fill="auto"/>
          </w:tcPr>
          <w:p w:rsidR="00A26124" w:rsidRPr="00D25433" w:rsidRDefault="00A26124" w:rsidP="00D25433">
            <w:pPr>
              <w:rPr>
                <w:rFonts w:ascii="Verdana" w:hAnsi="Verdana"/>
                <w:color w:val="000000"/>
                <w:sz w:val="20"/>
                <w:szCs w:val="20"/>
              </w:rPr>
            </w:pPr>
          </w:p>
        </w:tc>
        <w:tc>
          <w:tcPr>
            <w:tcW w:w="1367" w:type="dxa"/>
            <w:shd w:val="clear" w:color="auto" w:fill="auto"/>
          </w:tcPr>
          <w:p w:rsidR="00A26124" w:rsidRPr="00A26124" w:rsidRDefault="00F7606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
                <w:bCs/>
                <w:sz w:val="20"/>
                <w:szCs w:val="20"/>
              </w:rPr>
            </w:pPr>
            <w:r>
              <w:rPr>
                <w:rFonts w:ascii="Verdana" w:hAnsi="Verdana" w:cs="Verdana"/>
                <w:b/>
                <w:bCs/>
                <w:sz w:val="20"/>
                <w:szCs w:val="20"/>
              </w:rPr>
              <w:t>15</w:t>
            </w:r>
            <w:r w:rsidR="00A26124" w:rsidRPr="00A26124">
              <w:rPr>
                <w:rFonts w:ascii="Verdana" w:hAnsi="Verdana" w:cs="Verdana"/>
                <w:b/>
                <w:bCs/>
                <w:sz w:val="20"/>
                <w:szCs w:val="20"/>
              </w:rPr>
              <w:t>%</w:t>
            </w: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The Software must be installed according to the Completion Dates</w:t>
            </w:r>
            <w:r w:rsidRPr="00D25433">
              <w:rPr>
                <w:rFonts w:ascii="Verdana" w:hAnsi="Verdana"/>
                <w:sz w:val="20"/>
                <w:szCs w:val="20"/>
              </w:rPr>
              <w:t xml:space="preserve"> </w:t>
            </w:r>
            <w:r w:rsidRPr="00D25433">
              <w:rPr>
                <w:rFonts w:ascii="Verdana" w:hAnsi="Verdana"/>
                <w:color w:val="000000"/>
                <w:sz w:val="20"/>
                <w:szCs w:val="20"/>
              </w:rPr>
              <w:t>The respondent must submit, by completing “Implementation Plan” of part the Tender, a detailed timetable showing all important tasks in various stages of Software installation. The submitted timetable must comply with the Completion Dates.</w:t>
            </w:r>
            <w:r w:rsidRPr="00D25433">
              <w:rPr>
                <w:rFonts w:ascii="Verdana" w:hAnsi="Verdana"/>
                <w:sz w:val="20"/>
                <w:szCs w:val="20"/>
              </w:rPr>
              <w:t xml:space="preserve"> </w:t>
            </w:r>
            <w:r w:rsidRPr="00D25433">
              <w:rPr>
                <w:rFonts w:ascii="Verdana" w:hAnsi="Verdana"/>
                <w:color w:val="000000"/>
                <w:sz w:val="20"/>
                <w:szCs w:val="20"/>
              </w:rPr>
              <w:t>The Respondent should spell out explicitly any costs required for delivery and/or installation in the “Tender Price”.</w:t>
            </w:r>
          </w:p>
        </w:tc>
        <w:tc>
          <w:tcPr>
            <w:tcW w:w="1367" w:type="dxa"/>
            <w:shd w:val="clear" w:color="auto" w:fill="auto"/>
          </w:tcPr>
          <w:p w:rsidR="00A26124" w:rsidRPr="00A26124"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20"/>
                <w:szCs w:val="20"/>
              </w:rPr>
            </w:pP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Exceptions Monitoring</w:t>
            </w: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The Software shall monitor any handled or unhandled exceptions/errors and produce error stack trace</w:t>
            </w:r>
          </w:p>
        </w:tc>
        <w:tc>
          <w:tcPr>
            <w:tcW w:w="1367" w:type="dxa"/>
            <w:shd w:val="clear" w:color="auto" w:fill="auto"/>
          </w:tcPr>
          <w:p w:rsidR="00A26124" w:rsidRPr="00A26124"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20"/>
                <w:szCs w:val="20"/>
              </w:rPr>
            </w:pPr>
          </w:p>
        </w:tc>
      </w:tr>
      <w:tr w:rsidR="00A26124" w:rsidRPr="00A26124" w:rsidTr="00A26124">
        <w:tc>
          <w:tcPr>
            <w:tcW w:w="1867" w:type="dxa"/>
            <w:shd w:val="clear" w:color="auto" w:fill="auto"/>
          </w:tcPr>
          <w:p w:rsidR="00A26124" w:rsidRPr="00D25433" w:rsidRDefault="00A26124" w:rsidP="00D25433">
            <w:pPr>
              <w:rPr>
                <w:rFonts w:ascii="Verdana" w:hAnsi="Verdana"/>
                <w:b/>
                <w:color w:val="000000"/>
                <w:sz w:val="20"/>
                <w:szCs w:val="20"/>
              </w:rPr>
            </w:pPr>
            <w:r w:rsidRPr="00D25433">
              <w:rPr>
                <w:rFonts w:ascii="Verdana" w:hAnsi="Verdana"/>
                <w:b/>
                <w:color w:val="000000"/>
                <w:sz w:val="20"/>
                <w:szCs w:val="20"/>
              </w:rPr>
              <w:t>Section E</w:t>
            </w:r>
          </w:p>
        </w:tc>
        <w:tc>
          <w:tcPr>
            <w:tcW w:w="6114" w:type="dxa"/>
            <w:shd w:val="clear" w:color="auto" w:fill="auto"/>
          </w:tcPr>
          <w:p w:rsidR="00A26124" w:rsidRPr="00D25433" w:rsidRDefault="00A26124" w:rsidP="00D25433">
            <w:pPr>
              <w:rPr>
                <w:rFonts w:ascii="Verdana" w:hAnsi="Verdana"/>
                <w:color w:val="000000"/>
                <w:sz w:val="20"/>
                <w:szCs w:val="20"/>
              </w:rPr>
            </w:pPr>
          </w:p>
        </w:tc>
        <w:tc>
          <w:tcPr>
            <w:tcW w:w="1367" w:type="dxa"/>
            <w:shd w:val="clear" w:color="auto" w:fill="auto"/>
          </w:tcPr>
          <w:p w:rsidR="00A26124" w:rsidRPr="00F76064" w:rsidRDefault="00F7606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
                <w:bCs/>
                <w:sz w:val="20"/>
                <w:szCs w:val="20"/>
              </w:rPr>
            </w:pPr>
            <w:r w:rsidRPr="00F76064">
              <w:rPr>
                <w:rFonts w:ascii="Verdana" w:hAnsi="Verdana" w:cs="Verdana"/>
                <w:b/>
                <w:bCs/>
                <w:sz w:val="20"/>
                <w:szCs w:val="20"/>
              </w:rPr>
              <w:t>15</w:t>
            </w:r>
            <w:r w:rsidR="00A26124" w:rsidRPr="00F76064">
              <w:rPr>
                <w:rFonts w:ascii="Verdana" w:hAnsi="Verdana" w:cs="Verdana"/>
                <w:b/>
                <w:bCs/>
                <w:sz w:val="20"/>
                <w:szCs w:val="20"/>
              </w:rPr>
              <w:t>%</w:t>
            </w: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Support large volume of metrics storage</w:t>
            </w: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The Software shall support large volume metrics storage for at least 600,000 concurrent metrics in less than 1.3TB. For resolution = 15 seconds, the repository shall able to keep 3 months of metrics data and for resolution = 15 minutes, the repository shall able to keep 5 years of metrics data</w:t>
            </w:r>
          </w:p>
        </w:tc>
        <w:tc>
          <w:tcPr>
            <w:tcW w:w="1367" w:type="dxa"/>
            <w:shd w:val="clear" w:color="auto" w:fill="auto"/>
          </w:tcPr>
          <w:p w:rsidR="00A26124" w:rsidRPr="00F76064"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20"/>
                <w:szCs w:val="20"/>
              </w:rPr>
            </w:pPr>
          </w:p>
        </w:tc>
      </w:tr>
      <w:tr w:rsidR="00A26124" w:rsidRPr="00E7538A" w:rsidTr="00A26124">
        <w:tc>
          <w:tcPr>
            <w:tcW w:w="1867" w:type="dxa"/>
            <w:shd w:val="clear" w:color="auto" w:fill="auto"/>
          </w:tcPr>
          <w:p w:rsidR="00A26124" w:rsidRPr="00D25433" w:rsidRDefault="00A26124" w:rsidP="00D25433">
            <w:pPr>
              <w:rPr>
                <w:rFonts w:ascii="Verdana" w:hAnsi="Verdana"/>
                <w:b/>
                <w:color w:val="000000"/>
                <w:sz w:val="20"/>
                <w:szCs w:val="20"/>
              </w:rPr>
            </w:pPr>
            <w:r w:rsidRPr="00D25433">
              <w:rPr>
                <w:rFonts w:ascii="Verdana" w:hAnsi="Verdana"/>
                <w:b/>
                <w:color w:val="000000"/>
                <w:sz w:val="20"/>
                <w:szCs w:val="20"/>
              </w:rPr>
              <w:t>Section F</w:t>
            </w:r>
          </w:p>
        </w:tc>
        <w:tc>
          <w:tcPr>
            <w:tcW w:w="6114" w:type="dxa"/>
            <w:shd w:val="clear" w:color="auto" w:fill="auto"/>
          </w:tcPr>
          <w:p w:rsidR="00A26124" w:rsidRPr="00D25433" w:rsidRDefault="00A26124" w:rsidP="00D25433">
            <w:pPr>
              <w:rPr>
                <w:rFonts w:ascii="Verdana" w:hAnsi="Verdana"/>
                <w:color w:val="000000"/>
                <w:sz w:val="20"/>
                <w:szCs w:val="20"/>
              </w:rPr>
            </w:pPr>
          </w:p>
        </w:tc>
        <w:tc>
          <w:tcPr>
            <w:tcW w:w="1367" w:type="dxa"/>
            <w:shd w:val="clear" w:color="auto" w:fill="auto"/>
          </w:tcPr>
          <w:p w:rsidR="00A26124" w:rsidRPr="00F76064" w:rsidRDefault="00F7606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
                <w:bCs/>
                <w:sz w:val="20"/>
                <w:szCs w:val="20"/>
              </w:rPr>
            </w:pPr>
            <w:r w:rsidRPr="00F76064">
              <w:rPr>
                <w:rFonts w:ascii="Verdana" w:hAnsi="Verdana" w:cs="Verdana"/>
                <w:b/>
                <w:bCs/>
                <w:sz w:val="20"/>
                <w:szCs w:val="20"/>
              </w:rPr>
              <w:t>15</w:t>
            </w:r>
            <w:r w:rsidR="00A26124" w:rsidRPr="00F76064">
              <w:rPr>
                <w:rFonts w:ascii="Verdana" w:hAnsi="Verdana" w:cs="Verdana"/>
                <w:b/>
                <w:bCs/>
                <w:sz w:val="20"/>
                <w:szCs w:val="20"/>
              </w:rPr>
              <w:t>%</w:t>
            </w: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Other Requirements</w:t>
            </w: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Large scale environment support:</w:t>
            </w:r>
            <w:r w:rsidRPr="00D25433">
              <w:rPr>
                <w:rFonts w:ascii="Verdana" w:hAnsi="Verdana"/>
                <w:spacing w:val="2"/>
                <w:sz w:val="20"/>
                <w:szCs w:val="20"/>
              </w:rPr>
              <w:t xml:space="preserve"> </w:t>
            </w:r>
            <w:r w:rsidRPr="00D25433">
              <w:rPr>
                <w:rFonts w:ascii="Verdana" w:hAnsi="Verdana"/>
                <w:color w:val="000000"/>
                <w:sz w:val="20"/>
                <w:szCs w:val="20"/>
              </w:rPr>
              <w:t>The Software shall support to monitor large scale application environments (Number of JVM &gt; 2500)</w:t>
            </w:r>
          </w:p>
        </w:tc>
        <w:tc>
          <w:tcPr>
            <w:tcW w:w="1367" w:type="dxa"/>
            <w:shd w:val="clear" w:color="auto" w:fill="auto"/>
          </w:tcPr>
          <w:p w:rsidR="00A26124" w:rsidRPr="00A26124"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20"/>
                <w:szCs w:val="20"/>
              </w:rPr>
            </w:pP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Transaction Performance Dashboard:</w:t>
            </w:r>
            <w:r w:rsidRPr="00D25433">
              <w:rPr>
                <w:rFonts w:ascii="Verdana" w:hAnsi="Verdana"/>
                <w:spacing w:val="2"/>
                <w:sz w:val="20"/>
                <w:szCs w:val="20"/>
              </w:rPr>
              <w:t xml:space="preserve"> </w:t>
            </w:r>
            <w:r w:rsidRPr="00D25433">
              <w:rPr>
                <w:rFonts w:ascii="Verdana" w:hAnsi="Verdana"/>
                <w:color w:val="000000"/>
                <w:sz w:val="20"/>
                <w:szCs w:val="20"/>
              </w:rPr>
              <w:t>The Software shall provide analysis for transaction performance with response time, % violation count and variation</w:t>
            </w:r>
          </w:p>
        </w:tc>
        <w:tc>
          <w:tcPr>
            <w:tcW w:w="1367" w:type="dxa"/>
            <w:shd w:val="clear" w:color="auto" w:fill="auto"/>
          </w:tcPr>
          <w:p w:rsidR="00A26124" w:rsidRPr="00A26124"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20"/>
                <w:szCs w:val="20"/>
              </w:rPr>
            </w:pP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Metrics Calculation:</w:t>
            </w:r>
            <w:r w:rsidRPr="00D25433">
              <w:rPr>
                <w:rFonts w:ascii="Verdana" w:hAnsi="Verdana"/>
                <w:spacing w:val="2"/>
                <w:sz w:val="20"/>
                <w:szCs w:val="20"/>
              </w:rPr>
              <w:t xml:space="preserve"> </w:t>
            </w:r>
            <w:r w:rsidRPr="00D25433">
              <w:rPr>
                <w:rFonts w:ascii="Verdana" w:hAnsi="Verdana"/>
                <w:color w:val="000000"/>
                <w:sz w:val="20"/>
                <w:szCs w:val="20"/>
              </w:rPr>
              <w:t>The Software must have the ability to compute between different performances metrics to create new metrics, e.g.  displaying performance across a clustered environment</w:t>
            </w:r>
          </w:p>
        </w:tc>
        <w:tc>
          <w:tcPr>
            <w:tcW w:w="1367" w:type="dxa"/>
            <w:shd w:val="clear" w:color="auto" w:fill="auto"/>
          </w:tcPr>
          <w:p w:rsidR="00A26124" w:rsidRPr="00A26124"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20"/>
                <w:szCs w:val="20"/>
              </w:rPr>
            </w:pPr>
          </w:p>
        </w:tc>
      </w:tr>
      <w:tr w:rsidR="00A26124" w:rsidRPr="00E7538A" w:rsidTr="00A26124">
        <w:tc>
          <w:tcPr>
            <w:tcW w:w="1867" w:type="dxa"/>
            <w:shd w:val="clear" w:color="auto" w:fill="auto"/>
          </w:tcPr>
          <w:p w:rsidR="00A26124" w:rsidRPr="00D25433" w:rsidRDefault="00A26124" w:rsidP="00D25433">
            <w:pPr>
              <w:rPr>
                <w:rFonts w:ascii="Verdana" w:hAnsi="Verdana"/>
                <w:b/>
                <w:color w:val="000000"/>
                <w:sz w:val="20"/>
                <w:szCs w:val="20"/>
              </w:rPr>
            </w:pPr>
            <w:r w:rsidRPr="00D25433">
              <w:rPr>
                <w:rFonts w:ascii="Verdana" w:hAnsi="Verdana"/>
                <w:b/>
                <w:color w:val="000000"/>
                <w:sz w:val="20"/>
                <w:szCs w:val="20"/>
              </w:rPr>
              <w:t>Section G</w:t>
            </w:r>
          </w:p>
        </w:tc>
        <w:tc>
          <w:tcPr>
            <w:tcW w:w="6114" w:type="dxa"/>
            <w:shd w:val="clear" w:color="auto" w:fill="auto"/>
          </w:tcPr>
          <w:p w:rsidR="00A26124" w:rsidRPr="00D25433" w:rsidRDefault="00A26124" w:rsidP="00D25433">
            <w:pPr>
              <w:rPr>
                <w:rFonts w:ascii="Verdana" w:hAnsi="Verdana"/>
                <w:color w:val="000000"/>
                <w:sz w:val="20"/>
                <w:szCs w:val="20"/>
              </w:rPr>
            </w:pPr>
          </w:p>
        </w:tc>
        <w:tc>
          <w:tcPr>
            <w:tcW w:w="1367" w:type="dxa"/>
            <w:shd w:val="clear" w:color="auto" w:fill="auto"/>
          </w:tcPr>
          <w:p w:rsidR="00A26124" w:rsidRPr="00A26124" w:rsidRDefault="00A26124" w:rsidP="007F03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
                <w:bCs/>
                <w:sz w:val="20"/>
                <w:szCs w:val="20"/>
              </w:rPr>
            </w:pPr>
            <w:r w:rsidRPr="00A26124">
              <w:rPr>
                <w:rFonts w:ascii="Verdana" w:hAnsi="Verdana" w:cs="Verdana"/>
                <w:b/>
                <w:bCs/>
                <w:sz w:val="20"/>
                <w:szCs w:val="20"/>
              </w:rPr>
              <w:t>10%</w:t>
            </w: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Support and Maintenance Service</w:t>
            </w: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 xml:space="preserve">The successful respondent is expected to provide </w:t>
            </w:r>
            <w:proofErr w:type="gramStart"/>
            <w:r w:rsidRPr="00D25433">
              <w:rPr>
                <w:rFonts w:ascii="Verdana" w:hAnsi="Verdana"/>
                <w:color w:val="000000"/>
                <w:sz w:val="20"/>
                <w:szCs w:val="20"/>
              </w:rPr>
              <w:t>support  services</w:t>
            </w:r>
            <w:proofErr w:type="gramEnd"/>
            <w:r w:rsidRPr="00D25433">
              <w:rPr>
                <w:rFonts w:ascii="Verdana" w:hAnsi="Verdana"/>
                <w:color w:val="000000"/>
                <w:sz w:val="20"/>
                <w:szCs w:val="20"/>
              </w:rPr>
              <w:t xml:space="preserve"> on planning, implementation, fault diagnosis, consultation, provision of customer publication and updating services and maintenance service on the Software. This must be in the form of an SLA.  Free </w:t>
            </w:r>
            <w:r w:rsidRPr="00D25433">
              <w:rPr>
                <w:rFonts w:ascii="Verdana" w:hAnsi="Verdana"/>
                <w:color w:val="000000"/>
                <w:sz w:val="20"/>
                <w:szCs w:val="20"/>
              </w:rPr>
              <w:lastRenderedPageBreak/>
              <w:t>version upgrades must also be included as part of the support and maintenance services.</w:t>
            </w:r>
          </w:p>
        </w:tc>
        <w:tc>
          <w:tcPr>
            <w:tcW w:w="1367" w:type="dxa"/>
            <w:shd w:val="clear" w:color="auto" w:fill="auto"/>
          </w:tcPr>
          <w:p w:rsidR="00A26124" w:rsidRPr="00A26124"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20"/>
                <w:szCs w:val="20"/>
              </w:rPr>
            </w:pPr>
          </w:p>
        </w:tc>
      </w:tr>
      <w:tr w:rsidR="00A26124" w:rsidRPr="00E7538A" w:rsidTr="00A26124">
        <w:tc>
          <w:tcPr>
            <w:tcW w:w="1867" w:type="dxa"/>
            <w:shd w:val="clear" w:color="auto" w:fill="auto"/>
          </w:tcPr>
          <w:p w:rsidR="00A26124" w:rsidRPr="00D25433" w:rsidRDefault="00A26124" w:rsidP="00D25433">
            <w:pPr>
              <w:rPr>
                <w:rFonts w:ascii="Verdana" w:hAnsi="Verdana"/>
                <w:b/>
                <w:color w:val="000000"/>
                <w:sz w:val="20"/>
                <w:szCs w:val="20"/>
              </w:rPr>
            </w:pPr>
            <w:r w:rsidRPr="00D25433">
              <w:rPr>
                <w:rFonts w:ascii="Verdana" w:hAnsi="Verdana"/>
                <w:b/>
                <w:color w:val="000000"/>
                <w:sz w:val="20"/>
                <w:szCs w:val="20"/>
              </w:rPr>
              <w:lastRenderedPageBreak/>
              <w:t>Section H</w:t>
            </w:r>
          </w:p>
        </w:tc>
        <w:tc>
          <w:tcPr>
            <w:tcW w:w="6114" w:type="dxa"/>
            <w:shd w:val="clear" w:color="auto" w:fill="auto"/>
          </w:tcPr>
          <w:p w:rsidR="00A26124" w:rsidRPr="00D25433" w:rsidRDefault="00A26124" w:rsidP="00D25433">
            <w:pPr>
              <w:rPr>
                <w:rFonts w:ascii="Verdana" w:hAnsi="Verdana"/>
                <w:color w:val="000000"/>
                <w:sz w:val="20"/>
                <w:szCs w:val="20"/>
              </w:rPr>
            </w:pPr>
          </w:p>
        </w:tc>
        <w:tc>
          <w:tcPr>
            <w:tcW w:w="1367" w:type="dxa"/>
            <w:shd w:val="clear" w:color="auto" w:fill="auto"/>
          </w:tcPr>
          <w:p w:rsidR="00A26124" w:rsidRPr="00A26124" w:rsidRDefault="00A26124" w:rsidP="007F03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
                <w:bCs/>
                <w:sz w:val="20"/>
                <w:szCs w:val="20"/>
              </w:rPr>
            </w:pPr>
            <w:r w:rsidRPr="00A26124">
              <w:rPr>
                <w:rFonts w:ascii="Verdana" w:hAnsi="Verdana" w:cs="Verdana"/>
                <w:b/>
                <w:bCs/>
                <w:sz w:val="20"/>
                <w:szCs w:val="20"/>
              </w:rPr>
              <w:t>10%</w:t>
            </w: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Track record of previous performance</w:t>
            </w: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 xml:space="preserve">A proven project delivery track record and experience of similar services with dates of provision for these services must be indicated. </w:t>
            </w:r>
          </w:p>
        </w:tc>
        <w:tc>
          <w:tcPr>
            <w:tcW w:w="1367" w:type="dxa"/>
            <w:shd w:val="clear" w:color="auto" w:fill="auto"/>
          </w:tcPr>
          <w:p w:rsidR="00A26124" w:rsidRPr="00A26124"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Cs/>
                <w:sz w:val="20"/>
                <w:szCs w:val="20"/>
              </w:rPr>
            </w:pPr>
          </w:p>
        </w:tc>
      </w:tr>
      <w:tr w:rsidR="00A26124" w:rsidRPr="00E7538A" w:rsidTr="00A26124">
        <w:tc>
          <w:tcPr>
            <w:tcW w:w="1867"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Section I</w:t>
            </w:r>
          </w:p>
        </w:tc>
        <w:tc>
          <w:tcPr>
            <w:tcW w:w="6114" w:type="dxa"/>
            <w:shd w:val="clear" w:color="auto" w:fill="auto"/>
          </w:tcPr>
          <w:p w:rsidR="00A26124" w:rsidRPr="00D25433" w:rsidRDefault="00A26124" w:rsidP="00D25433">
            <w:pPr>
              <w:rPr>
                <w:rFonts w:ascii="Verdana" w:hAnsi="Verdana"/>
                <w:color w:val="000000"/>
                <w:sz w:val="20"/>
                <w:szCs w:val="20"/>
              </w:rPr>
            </w:pPr>
            <w:r w:rsidRPr="00D25433">
              <w:rPr>
                <w:rFonts w:ascii="Verdana" w:hAnsi="Verdana"/>
                <w:color w:val="000000"/>
                <w:sz w:val="20"/>
                <w:szCs w:val="20"/>
              </w:rPr>
              <w:t>Training and Value-Adds:</w:t>
            </w:r>
            <w:r w:rsidRPr="00C014FB">
              <w:rPr>
                <w:rFonts w:ascii="Verdana" w:hAnsi="Verdana"/>
                <w:color w:val="000000"/>
                <w:sz w:val="20"/>
                <w:szCs w:val="20"/>
              </w:rPr>
              <w:t xml:space="preserve">  </w:t>
            </w:r>
            <w:r w:rsidRPr="00D25433">
              <w:rPr>
                <w:rFonts w:ascii="Verdana" w:hAnsi="Verdana"/>
                <w:color w:val="000000"/>
                <w:sz w:val="20"/>
                <w:szCs w:val="20"/>
              </w:rPr>
              <w:t xml:space="preserve">Please outline the training provided for the software/product/service for NHLS Staff </w:t>
            </w:r>
          </w:p>
        </w:tc>
        <w:tc>
          <w:tcPr>
            <w:tcW w:w="1367" w:type="dxa"/>
            <w:shd w:val="clear" w:color="auto" w:fill="auto"/>
          </w:tcPr>
          <w:p w:rsidR="00A26124" w:rsidRPr="00C014FB"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
                <w:bCs/>
                <w:sz w:val="20"/>
                <w:szCs w:val="20"/>
              </w:rPr>
            </w:pPr>
            <w:r w:rsidRPr="00C014FB">
              <w:rPr>
                <w:rFonts w:ascii="Verdana" w:hAnsi="Verdana" w:cs="Verdana"/>
                <w:b/>
                <w:bCs/>
                <w:sz w:val="20"/>
                <w:szCs w:val="20"/>
              </w:rPr>
              <w:t>10%</w:t>
            </w:r>
          </w:p>
        </w:tc>
      </w:tr>
      <w:tr w:rsidR="00A26124" w:rsidRPr="00E7538A" w:rsidTr="00A26124">
        <w:tc>
          <w:tcPr>
            <w:tcW w:w="7981" w:type="dxa"/>
            <w:gridSpan w:val="2"/>
            <w:shd w:val="clear" w:color="auto" w:fill="auto"/>
          </w:tcPr>
          <w:p w:rsidR="00A26124" w:rsidRPr="00E7538A"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Verdana"/>
                <w:b/>
                <w:bCs/>
                <w:sz w:val="20"/>
                <w:szCs w:val="20"/>
              </w:rPr>
            </w:pPr>
            <w:r w:rsidRPr="00E7538A">
              <w:rPr>
                <w:rFonts w:ascii="Verdana" w:hAnsi="Verdana" w:cs="Verdana"/>
                <w:b/>
                <w:bCs/>
                <w:sz w:val="20"/>
                <w:szCs w:val="20"/>
              </w:rPr>
              <w:t>TOTAL</w:t>
            </w:r>
          </w:p>
        </w:tc>
        <w:tc>
          <w:tcPr>
            <w:tcW w:w="1367" w:type="dxa"/>
            <w:shd w:val="clear" w:color="auto" w:fill="auto"/>
          </w:tcPr>
          <w:p w:rsidR="00A26124" w:rsidRPr="00E7538A" w:rsidRDefault="00A26124" w:rsidP="00D3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Verdana"/>
                <w:b/>
                <w:bCs/>
                <w:sz w:val="16"/>
                <w:szCs w:val="16"/>
              </w:rPr>
            </w:pPr>
            <w:r w:rsidRPr="00E7538A">
              <w:rPr>
                <w:rFonts w:ascii="Verdana" w:hAnsi="Verdana" w:cs="Verdana"/>
                <w:b/>
                <w:bCs/>
                <w:sz w:val="16"/>
                <w:szCs w:val="16"/>
              </w:rPr>
              <w:t>100%</w:t>
            </w:r>
          </w:p>
        </w:tc>
        <w:bookmarkStart w:id="42" w:name="_GoBack"/>
        <w:bookmarkEnd w:id="42"/>
      </w:tr>
    </w:tbl>
    <w:p w:rsidR="00D354A1" w:rsidRDefault="00D354A1" w:rsidP="000E1E05">
      <w:pPr>
        <w:tabs>
          <w:tab w:val="left" w:pos="-1440"/>
          <w:tab w:val="left" w:pos="-720"/>
          <w:tab w:val="left" w:pos="0"/>
          <w:tab w:val="left" w:pos="720"/>
        </w:tabs>
        <w:spacing w:line="360" w:lineRule="auto"/>
        <w:rPr>
          <w:rFonts w:ascii="Verdana" w:hAnsi="Verdana" w:cs="Arial"/>
          <w:sz w:val="20"/>
          <w:szCs w:val="20"/>
        </w:rPr>
      </w:pPr>
    </w:p>
    <w:p w:rsidR="000E1E05" w:rsidRPr="008D5E48" w:rsidRDefault="000E1E05" w:rsidP="000E1E05">
      <w:pPr>
        <w:tabs>
          <w:tab w:val="left" w:pos="-1440"/>
          <w:tab w:val="left" w:pos="-720"/>
          <w:tab w:val="left" w:pos="0"/>
          <w:tab w:val="left" w:pos="720"/>
        </w:tabs>
        <w:spacing w:line="360" w:lineRule="auto"/>
        <w:rPr>
          <w:rFonts w:ascii="Verdana" w:hAnsi="Verdana" w:cs="Arial"/>
          <w:sz w:val="20"/>
          <w:szCs w:val="20"/>
        </w:rPr>
      </w:pPr>
      <w:r w:rsidRPr="008D5E48">
        <w:rPr>
          <w:rFonts w:ascii="Verdana" w:hAnsi="Verdana" w:cs="Arial"/>
          <w:sz w:val="20"/>
          <w:szCs w:val="20"/>
        </w:rPr>
        <w:t xml:space="preserve">All </w:t>
      </w:r>
      <w:r>
        <w:rPr>
          <w:rFonts w:ascii="Verdana" w:hAnsi="Verdana" w:cs="Arial"/>
          <w:sz w:val="20"/>
          <w:szCs w:val="20"/>
        </w:rPr>
        <w:t>Bidders</w:t>
      </w:r>
      <w:r w:rsidRPr="008D5E48">
        <w:rPr>
          <w:rFonts w:ascii="Verdana" w:hAnsi="Verdana" w:cs="Arial"/>
          <w:sz w:val="20"/>
          <w:szCs w:val="20"/>
        </w:rPr>
        <w:t xml:space="preserve"> </w:t>
      </w:r>
      <w:r w:rsidRPr="00D354A1">
        <w:rPr>
          <w:rFonts w:ascii="Verdana" w:hAnsi="Verdana" w:cs="Arial"/>
          <w:sz w:val="20"/>
          <w:szCs w:val="20"/>
        </w:rPr>
        <w:t xml:space="preserve">who score </w:t>
      </w:r>
      <w:r w:rsidRPr="00D354A1">
        <w:rPr>
          <w:rFonts w:ascii="Verdana" w:hAnsi="Verdana" w:cs="Arial"/>
          <w:b/>
          <w:sz w:val="20"/>
          <w:szCs w:val="20"/>
        </w:rPr>
        <w:t xml:space="preserve">LESS than </w:t>
      </w:r>
      <w:r w:rsidR="002B417A" w:rsidRPr="00D354A1">
        <w:rPr>
          <w:rFonts w:ascii="Verdana" w:hAnsi="Verdana" w:cs="Arial"/>
          <w:b/>
          <w:sz w:val="20"/>
          <w:szCs w:val="20"/>
        </w:rPr>
        <w:t>8</w:t>
      </w:r>
      <w:r w:rsidRPr="00D354A1">
        <w:rPr>
          <w:rFonts w:ascii="Verdana" w:hAnsi="Verdana" w:cs="Arial"/>
          <w:b/>
          <w:sz w:val="20"/>
          <w:szCs w:val="20"/>
        </w:rPr>
        <w:t xml:space="preserve">0% </w:t>
      </w:r>
      <w:r w:rsidRPr="00D354A1">
        <w:rPr>
          <w:rFonts w:ascii="Verdana" w:hAnsi="Verdana" w:cs="Arial"/>
          <w:sz w:val="20"/>
          <w:szCs w:val="20"/>
        </w:rPr>
        <w:t>on</w:t>
      </w:r>
      <w:r w:rsidRPr="008D5E48">
        <w:rPr>
          <w:rFonts w:ascii="Verdana" w:hAnsi="Verdana" w:cs="Arial"/>
          <w:sz w:val="20"/>
          <w:szCs w:val="20"/>
        </w:rPr>
        <w:t xml:space="preserve"> </w:t>
      </w:r>
      <w:r>
        <w:rPr>
          <w:rFonts w:ascii="Verdana" w:hAnsi="Verdana" w:cs="Arial"/>
          <w:sz w:val="20"/>
          <w:szCs w:val="20"/>
        </w:rPr>
        <w:t xml:space="preserve">the above non mandatory requirements </w:t>
      </w:r>
      <w:r w:rsidRPr="008D5E48">
        <w:rPr>
          <w:rFonts w:ascii="Verdana" w:hAnsi="Verdana" w:cs="Arial"/>
          <w:sz w:val="20"/>
          <w:szCs w:val="20"/>
        </w:rPr>
        <w:t>shall not be considered for further evaluation on Price and BEE (If applicable).</w:t>
      </w:r>
    </w:p>
    <w:p w:rsidR="000E1E05" w:rsidRPr="002A624F"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E1E05" w:rsidRPr="002A624F"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2A624F">
        <w:rPr>
          <w:rFonts w:ascii="Verdana" w:hAnsi="Verdana" w:cs="Arial"/>
          <w:b/>
          <w:bCs/>
          <w:sz w:val="20"/>
          <w:szCs w:val="20"/>
        </w:rPr>
        <w:t>12.</w:t>
      </w:r>
      <w:r w:rsidR="009B4EE9" w:rsidRPr="002A624F">
        <w:rPr>
          <w:rFonts w:ascii="Verdana" w:hAnsi="Verdana" w:cs="Arial"/>
          <w:b/>
          <w:bCs/>
          <w:sz w:val="20"/>
          <w:szCs w:val="20"/>
        </w:rPr>
        <w:t>4</w:t>
      </w:r>
      <w:r w:rsidRPr="002A624F">
        <w:rPr>
          <w:rFonts w:ascii="Verdana" w:hAnsi="Verdana" w:cs="Arial"/>
          <w:bCs/>
          <w:sz w:val="20"/>
          <w:szCs w:val="20"/>
        </w:rPr>
        <w:tab/>
      </w:r>
      <w:r w:rsidRPr="002A624F">
        <w:rPr>
          <w:rFonts w:ascii="Verdana" w:hAnsi="Verdana" w:cs="Arial"/>
          <w:b/>
          <w:bCs/>
          <w:sz w:val="20"/>
          <w:szCs w:val="20"/>
        </w:rPr>
        <w:t>Step 1:</w:t>
      </w:r>
      <w:r w:rsidRPr="002A624F">
        <w:rPr>
          <w:rFonts w:ascii="Verdana" w:hAnsi="Verdana" w:cs="Arial"/>
          <w:bCs/>
          <w:sz w:val="20"/>
          <w:szCs w:val="20"/>
        </w:rPr>
        <w:t xml:space="preserve"> Bidders who do not qualify with all the technical mandatory requirements </w:t>
      </w:r>
      <w:r w:rsidRPr="002A624F">
        <w:rPr>
          <w:rFonts w:ascii="Verdana" w:hAnsi="Verdana" w:cs="Arial"/>
          <w:b/>
          <w:bCs/>
          <w:sz w:val="20"/>
          <w:szCs w:val="20"/>
          <w:u w:val="single"/>
        </w:rPr>
        <w:t xml:space="preserve">will not </w:t>
      </w:r>
      <w:r w:rsidRPr="002A624F">
        <w:rPr>
          <w:rFonts w:ascii="Verdana" w:hAnsi="Verdana" w:cs="Arial"/>
          <w:bCs/>
          <w:sz w:val="20"/>
          <w:szCs w:val="20"/>
        </w:rPr>
        <w:t>be considered for further evaluation.</w:t>
      </w:r>
    </w:p>
    <w:p w:rsidR="000E1E05" w:rsidRPr="002A624F"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2A624F">
        <w:rPr>
          <w:rFonts w:ascii="Verdana" w:hAnsi="Verdana" w:cs="Arial"/>
          <w:b/>
          <w:bCs/>
          <w:sz w:val="20"/>
          <w:szCs w:val="20"/>
        </w:rPr>
        <w:t>12.</w:t>
      </w:r>
      <w:r w:rsidR="009B4EE9" w:rsidRPr="002A624F">
        <w:rPr>
          <w:rFonts w:ascii="Verdana" w:hAnsi="Verdana" w:cs="Arial"/>
          <w:b/>
          <w:bCs/>
          <w:sz w:val="20"/>
          <w:szCs w:val="20"/>
        </w:rPr>
        <w:t>5</w:t>
      </w:r>
      <w:r w:rsidRPr="002A624F">
        <w:rPr>
          <w:rFonts w:ascii="Verdana" w:hAnsi="Verdana" w:cs="Arial"/>
          <w:b/>
          <w:bCs/>
          <w:sz w:val="20"/>
          <w:szCs w:val="20"/>
        </w:rPr>
        <w:tab/>
        <w:t xml:space="preserve">Step 2: </w:t>
      </w:r>
      <w:r w:rsidRPr="002A624F">
        <w:rPr>
          <w:rFonts w:ascii="Verdana" w:hAnsi="Verdana" w:cs="Arial"/>
          <w:bCs/>
          <w:sz w:val="20"/>
          <w:szCs w:val="20"/>
        </w:rPr>
        <w:t xml:space="preserve">Bidders who do not </w:t>
      </w:r>
      <w:r w:rsidR="002B417A" w:rsidRPr="002A624F">
        <w:rPr>
          <w:rFonts w:ascii="Verdana" w:hAnsi="Verdana" w:cs="Arial"/>
          <w:bCs/>
          <w:sz w:val="20"/>
          <w:szCs w:val="20"/>
        </w:rPr>
        <w:t>achieve the minimum score of 8</w:t>
      </w:r>
      <w:r w:rsidRPr="002A624F">
        <w:rPr>
          <w:rFonts w:ascii="Verdana" w:hAnsi="Verdana" w:cs="Arial"/>
          <w:bCs/>
          <w:sz w:val="20"/>
          <w:szCs w:val="20"/>
        </w:rPr>
        <w:t xml:space="preserve">0% on Technical Non-Mandatory requirements </w:t>
      </w:r>
      <w:r w:rsidRPr="002A624F">
        <w:rPr>
          <w:rFonts w:ascii="Verdana" w:hAnsi="Verdana" w:cs="Arial"/>
          <w:b/>
          <w:bCs/>
          <w:sz w:val="20"/>
          <w:szCs w:val="20"/>
          <w:u w:val="single"/>
        </w:rPr>
        <w:t>will not</w:t>
      </w:r>
      <w:r w:rsidRPr="002A624F">
        <w:rPr>
          <w:rFonts w:ascii="Verdana" w:hAnsi="Verdana" w:cs="Arial"/>
          <w:b/>
          <w:bCs/>
          <w:sz w:val="20"/>
          <w:szCs w:val="20"/>
        </w:rPr>
        <w:t xml:space="preserve"> </w:t>
      </w:r>
      <w:r w:rsidRPr="002A624F">
        <w:rPr>
          <w:rFonts w:ascii="Verdana" w:hAnsi="Verdana" w:cs="Arial"/>
          <w:bCs/>
          <w:sz w:val="20"/>
          <w:szCs w:val="20"/>
        </w:rPr>
        <w:t>be considered for further evaluation.</w:t>
      </w: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E1E05" w:rsidRDefault="000E1E05" w:rsidP="000E1E05">
      <w:pPr>
        <w:pStyle w:val="AnnexH1"/>
        <w:ind w:left="0" w:firstLine="0"/>
      </w:pPr>
      <w:bookmarkStart w:id="43" w:name="_Toc357424800"/>
      <w:r>
        <w:rPr>
          <w:color w:val="000080"/>
        </w:rPr>
        <w:lastRenderedPageBreak/>
        <w:t>Technical Specification</w:t>
      </w:r>
      <w:bookmarkEnd w:id="43"/>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5F75D8"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616B86">
        <w:rPr>
          <w:rFonts w:ascii="Verdana" w:hAnsi="Verdana" w:cs="Verdana"/>
          <w:b/>
          <w:sz w:val="20"/>
          <w:szCs w:val="20"/>
        </w:rPr>
        <w:t>SCOPE OF WORK</w:t>
      </w:r>
    </w:p>
    <w:p w:rsidR="005F75D8" w:rsidRDefault="005F75D8" w:rsidP="00754C96">
      <w:pPr>
        <w:numPr>
          <w:ilvl w:val="1"/>
          <w:numId w:val="51"/>
        </w:numPr>
        <w:tabs>
          <w:tab w:val="left" w:pos="720"/>
        </w:tabs>
        <w:suppressAutoHyphens/>
        <w:spacing w:line="360" w:lineRule="auto"/>
        <w:jc w:val="both"/>
        <w:rPr>
          <w:rFonts w:ascii="Verdana" w:hAnsi="Verdana" w:cs="Verdana"/>
          <w:b/>
          <w:bCs/>
          <w:sz w:val="20"/>
          <w:szCs w:val="20"/>
        </w:rPr>
      </w:pPr>
      <w:r w:rsidRPr="005F75D8">
        <w:rPr>
          <w:rFonts w:ascii="Verdana" w:hAnsi="Verdana" w:cs="Verdana"/>
          <w:b/>
          <w:bCs/>
          <w:sz w:val="20"/>
          <w:szCs w:val="20"/>
        </w:rPr>
        <w:t>.</w:t>
      </w:r>
      <w:r w:rsidRPr="005F75D8">
        <w:rPr>
          <w:rFonts w:ascii="Verdana" w:hAnsi="Verdana" w:cs="Verdana"/>
          <w:b/>
          <w:bCs/>
          <w:sz w:val="20"/>
          <w:szCs w:val="20"/>
        </w:rPr>
        <w:tab/>
      </w:r>
      <w:r>
        <w:rPr>
          <w:rFonts w:ascii="Verdana" w:hAnsi="Verdana" w:cs="Verdana"/>
          <w:b/>
          <w:bCs/>
          <w:sz w:val="20"/>
          <w:szCs w:val="20"/>
        </w:rPr>
        <w:t>Background</w:t>
      </w:r>
    </w:p>
    <w:p w:rsidR="005F75D8" w:rsidRDefault="005F75D8" w:rsidP="005F75D8">
      <w:pPr>
        <w:tabs>
          <w:tab w:val="left" w:pos="720"/>
        </w:tabs>
        <w:suppressAutoHyphens/>
        <w:spacing w:line="360" w:lineRule="auto"/>
        <w:ind w:left="1134"/>
        <w:jc w:val="both"/>
        <w:rPr>
          <w:rFonts w:ascii="Verdana" w:hAnsi="Verdana" w:cs="Arial"/>
          <w:color w:val="000000"/>
          <w:sz w:val="20"/>
          <w:szCs w:val="20"/>
        </w:rPr>
      </w:pPr>
      <w:r w:rsidRPr="005F75D8">
        <w:rPr>
          <w:rFonts w:ascii="Verdana" w:hAnsi="Verdana" w:cs="Arial"/>
          <w:sz w:val="20"/>
          <w:szCs w:val="20"/>
        </w:rPr>
        <w:t xml:space="preserve">The NHLS is the largest diagnostic pathology service in South Africa, serving 80% of the country's population, and conducts </w:t>
      </w:r>
      <w:r w:rsidRPr="005F75D8">
        <w:rPr>
          <w:rFonts w:ascii="Verdana" w:hAnsi="Verdana" w:cs="Arial"/>
          <w:color w:val="000000"/>
          <w:sz w:val="20"/>
          <w:szCs w:val="20"/>
        </w:rPr>
        <w:t>health-related research appropriate to the broader population needs, such as HIV/AIDS, tuberculosis, malaria, pneumococcal infections, occupational health, cancer and malnutrition. The NHLS forms a national network of integrated pathology laboratories throughout the country that utilise common laboratory management systems and transport networks to facilitate transport of specimens, referral of tests to reference laboratories and delivery of results. More than 200 laboratories are included in the NHLS, employing over 6,500 people. The activities comprise diagnostic laboratory services, research, teaching and training, and production of sera for anti-snake venom, reagents and media. All laboratories provide laboratory diagnostic services to the national Department of Health, provincial hospitals, local authorities and medical practitioners</w:t>
      </w:r>
    </w:p>
    <w:p w:rsidR="001118D3" w:rsidRPr="005F75D8" w:rsidRDefault="001118D3" w:rsidP="005F75D8">
      <w:pPr>
        <w:tabs>
          <w:tab w:val="left" w:pos="720"/>
        </w:tabs>
        <w:suppressAutoHyphens/>
        <w:spacing w:line="360" w:lineRule="auto"/>
        <w:ind w:left="1134"/>
        <w:jc w:val="both"/>
        <w:rPr>
          <w:rFonts w:ascii="Verdana" w:hAnsi="Verdana" w:cs="Verdana"/>
          <w:bCs/>
          <w:sz w:val="20"/>
          <w:szCs w:val="20"/>
        </w:rPr>
      </w:pPr>
    </w:p>
    <w:p w:rsidR="005F75D8" w:rsidRDefault="005F75D8" w:rsidP="00754C96">
      <w:pPr>
        <w:numPr>
          <w:ilvl w:val="1"/>
          <w:numId w:val="51"/>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t>The Scope of this RFB is:</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NHLS require an Enterprise Monitoring Solution that will assure the performance of the</w:t>
      </w:r>
      <w:r w:rsidR="000767E4" w:rsidRPr="007A0667">
        <w:rPr>
          <w:rFonts w:ascii="Verdana" w:hAnsi="Verdana" w:cs="Arial"/>
          <w:sz w:val="20"/>
          <w:szCs w:val="20"/>
        </w:rPr>
        <w:t xml:space="preserve"> </w:t>
      </w:r>
      <w:r w:rsidRPr="007A0667">
        <w:rPr>
          <w:rFonts w:ascii="Verdana" w:hAnsi="Verdana" w:cs="Arial"/>
          <w:sz w:val="20"/>
          <w:szCs w:val="20"/>
        </w:rPr>
        <w:t xml:space="preserve">NHLS IT environment. Network outages result in costly resolution activities and importantly, affect customer perception with internal and external users alike. NHLS would like to minimize this downtime and increase their </w:t>
      </w:r>
      <w:r w:rsidRPr="007A0667">
        <w:rPr>
          <w:rFonts w:ascii="Verdana" w:hAnsi="Verdana" w:cs="Arial"/>
          <w:bCs/>
          <w:sz w:val="20"/>
          <w:szCs w:val="20"/>
        </w:rPr>
        <w:t>mean time to repair (</w:t>
      </w:r>
      <w:r w:rsidRPr="007A0667">
        <w:rPr>
          <w:rFonts w:ascii="Verdana" w:hAnsi="Verdana" w:cs="Arial"/>
          <w:sz w:val="20"/>
          <w:szCs w:val="20"/>
        </w:rPr>
        <w:t>MTTR).</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lastRenderedPageBreak/>
        <w:t xml:space="preserve">When a device fault occurs, a solution is needed to gather information about the device and its neighbours at the time of the fault. </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For the NHLS it is imperative to understand the reasons behind the negative perception of the client based environment and if end users are truly having a bad experience logging in as well as making requests on the system. A solution is required to identify, understand and remedy the root cause of the poor end user experience being reported often by internal customers. Changes in the environment can be detected in near real-time with the affecting configuration/network/application changes identified.</w:t>
      </w:r>
    </w:p>
    <w:p w:rsidR="005F75D8" w:rsidRPr="007A0667" w:rsidRDefault="005F75D8" w:rsidP="00DE57E9">
      <w:pPr>
        <w:spacing w:line="360" w:lineRule="auto"/>
        <w:ind w:left="1134"/>
        <w:rPr>
          <w:rFonts w:ascii="Verdana" w:hAnsi="Verdana" w:cs="Arial"/>
          <w:sz w:val="20"/>
          <w:szCs w:val="20"/>
        </w:rPr>
      </w:pPr>
      <w:r w:rsidRPr="007A0667">
        <w:rPr>
          <w:rFonts w:ascii="Verdana" w:eastAsia="Times" w:hAnsi="Verdana" w:cs="Arial"/>
          <w:sz w:val="20"/>
          <w:szCs w:val="20"/>
        </w:rPr>
        <w:t>The</w:t>
      </w:r>
      <w:r w:rsidRPr="007A0667">
        <w:rPr>
          <w:rFonts w:ascii="Verdana" w:eastAsia="Times" w:hAnsi="Verdana"/>
          <w:sz w:val="20"/>
          <w:szCs w:val="20"/>
        </w:rPr>
        <w:t xml:space="preserve"> </w:t>
      </w:r>
      <w:r w:rsidRPr="007A0667">
        <w:rPr>
          <w:rFonts w:ascii="Verdana" w:hAnsi="Verdana" w:cs="Arial"/>
          <w:sz w:val="20"/>
          <w:szCs w:val="20"/>
        </w:rPr>
        <w:t>NHLS is looking for ways to have visibility of transactions across the environment and</w:t>
      </w:r>
      <w:r w:rsidR="000767E4" w:rsidRPr="007A0667">
        <w:rPr>
          <w:rFonts w:ascii="Verdana" w:hAnsi="Verdana" w:cs="Arial"/>
          <w:sz w:val="20"/>
          <w:szCs w:val="20"/>
        </w:rPr>
        <w:t xml:space="preserve"> </w:t>
      </w:r>
      <w:r w:rsidRPr="007A0667">
        <w:rPr>
          <w:rFonts w:ascii="Verdana" w:hAnsi="Verdana" w:cs="Arial"/>
          <w:sz w:val="20"/>
          <w:szCs w:val="20"/>
        </w:rPr>
        <w:t xml:space="preserve">to increase the Performance and Availability of their Business critical services, speed, problem identification and resolution to be able to deliver quality services to their customers. </w:t>
      </w:r>
    </w:p>
    <w:p w:rsidR="005F75D8" w:rsidRPr="007A0667" w:rsidRDefault="005F75D8" w:rsidP="00DE57E9">
      <w:pPr>
        <w:spacing w:line="360" w:lineRule="auto"/>
        <w:ind w:left="1134"/>
        <w:rPr>
          <w:rFonts w:ascii="Verdana" w:hAnsi="Verdana" w:cs="Arial"/>
          <w:sz w:val="20"/>
          <w:szCs w:val="20"/>
        </w:rPr>
      </w:pP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To archive this, the vendor must be able to supply a system that can cover five objectives/dimensions:</w:t>
      </w:r>
    </w:p>
    <w:p w:rsidR="005F75D8" w:rsidRPr="007A0667" w:rsidRDefault="005F75D8" w:rsidP="00DE57E9">
      <w:pPr>
        <w:spacing w:line="360" w:lineRule="auto"/>
        <w:ind w:left="1134"/>
        <w:rPr>
          <w:rFonts w:ascii="Verdana" w:hAnsi="Verdana" w:cs="Arial"/>
          <w:sz w:val="20"/>
          <w:szCs w:val="20"/>
        </w:rPr>
      </w:pP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1: Tracking in real time, the execution of the software algorithms that constitute an application</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2: Measuring and reporting on finite hardware and software resources that are allocated to be consumed as the algorithms execute</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3: Determining whether the application executes successfully according to the applications owner.</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 xml:space="preserve">4:  Recording the latencies associated with some of the execution steps sequences </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5: Determining why an application fails to execute successfully, or why resource consumption and latency levels depart from expectations.</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 xml:space="preserve">To monitor these five objectives/ dimensions the following will be required: </w:t>
      </w:r>
    </w:p>
    <w:p w:rsidR="005F75D8" w:rsidRPr="007A0667" w:rsidRDefault="005F75D8" w:rsidP="00DE57E9">
      <w:pPr>
        <w:spacing w:line="360" w:lineRule="auto"/>
        <w:ind w:left="1134"/>
        <w:rPr>
          <w:rFonts w:ascii="Verdana" w:hAnsi="Verdana" w:cs="Arial"/>
          <w:sz w:val="20"/>
          <w:szCs w:val="20"/>
        </w:rPr>
      </w:pPr>
    </w:p>
    <w:p w:rsidR="005F75D8" w:rsidRPr="007A0667" w:rsidRDefault="005F75D8" w:rsidP="00754C96">
      <w:pPr>
        <w:numPr>
          <w:ilvl w:val="0"/>
          <w:numId w:val="48"/>
        </w:numPr>
        <w:spacing w:line="360" w:lineRule="auto"/>
        <w:rPr>
          <w:rFonts w:ascii="Verdana" w:hAnsi="Verdana" w:cs="Arial"/>
          <w:sz w:val="20"/>
          <w:szCs w:val="20"/>
        </w:rPr>
      </w:pPr>
      <w:r w:rsidRPr="007A0667">
        <w:rPr>
          <w:rFonts w:ascii="Verdana" w:hAnsi="Verdana" w:cs="Arial"/>
          <w:sz w:val="20"/>
          <w:szCs w:val="20"/>
        </w:rPr>
        <w:t>End-user experience monitoring - the capture of data about how end to end application availability, latency, execution correctness and quality appeared to the end user.</w:t>
      </w:r>
    </w:p>
    <w:p w:rsidR="005F75D8" w:rsidRPr="007A0667" w:rsidRDefault="005F75D8" w:rsidP="00754C96">
      <w:pPr>
        <w:numPr>
          <w:ilvl w:val="0"/>
          <w:numId w:val="48"/>
        </w:numPr>
        <w:spacing w:line="360" w:lineRule="auto"/>
        <w:rPr>
          <w:rFonts w:ascii="Verdana" w:hAnsi="Verdana" w:cs="Arial"/>
          <w:sz w:val="20"/>
          <w:szCs w:val="20"/>
        </w:rPr>
      </w:pPr>
      <w:r w:rsidRPr="007A0667">
        <w:rPr>
          <w:rFonts w:ascii="Verdana" w:hAnsi="Verdana" w:cs="Arial"/>
          <w:sz w:val="20"/>
          <w:szCs w:val="20"/>
        </w:rPr>
        <w:t xml:space="preserve">Application runtime architecture discovery, modelling and display – the discovery of various software and hardware components involved in application execution, and the array of possible paths across which these components communicate that, together, enable that involvement. </w:t>
      </w:r>
    </w:p>
    <w:p w:rsidR="005F75D8" w:rsidRPr="007A0667" w:rsidRDefault="005F75D8" w:rsidP="00754C96">
      <w:pPr>
        <w:numPr>
          <w:ilvl w:val="0"/>
          <w:numId w:val="48"/>
        </w:numPr>
        <w:spacing w:line="360" w:lineRule="auto"/>
        <w:rPr>
          <w:rFonts w:ascii="Verdana" w:hAnsi="Verdana" w:cs="Arial"/>
          <w:sz w:val="20"/>
          <w:szCs w:val="20"/>
        </w:rPr>
      </w:pPr>
      <w:r w:rsidRPr="007A0667">
        <w:rPr>
          <w:rFonts w:ascii="Verdana" w:hAnsi="Verdana" w:cs="Arial"/>
          <w:sz w:val="20"/>
          <w:szCs w:val="20"/>
        </w:rPr>
        <w:t xml:space="preserve">User-defined transaction profiling - the tracing of events as they occur among the components or objects as they move across the paths discovered in the </w:t>
      </w:r>
      <w:r w:rsidRPr="007A0667">
        <w:rPr>
          <w:rFonts w:ascii="Verdana" w:hAnsi="Verdana" w:cs="Arial"/>
          <w:sz w:val="20"/>
          <w:szCs w:val="20"/>
        </w:rPr>
        <w:lastRenderedPageBreak/>
        <w:t>second/objectives dimension, generated in response to a user’s attempt to cause the application to execute what the user regards as a logical unit of work.</w:t>
      </w:r>
    </w:p>
    <w:p w:rsidR="005F75D8" w:rsidRPr="007A0667" w:rsidRDefault="005F75D8" w:rsidP="00754C96">
      <w:pPr>
        <w:numPr>
          <w:ilvl w:val="0"/>
          <w:numId w:val="48"/>
        </w:numPr>
        <w:spacing w:line="360" w:lineRule="auto"/>
        <w:rPr>
          <w:rFonts w:ascii="Verdana" w:hAnsi="Verdana" w:cs="Arial"/>
          <w:sz w:val="20"/>
          <w:szCs w:val="20"/>
        </w:rPr>
      </w:pPr>
      <w:r w:rsidRPr="007A0667">
        <w:rPr>
          <w:rFonts w:ascii="Verdana" w:hAnsi="Verdana" w:cs="Arial"/>
          <w:sz w:val="20"/>
          <w:szCs w:val="20"/>
        </w:rPr>
        <w:t xml:space="preserve">Application component deep-dive monitoring – the fine-grained monitoring of resources consumed by and events occurring within the components discovered in the second objectives / dimension.  </w:t>
      </w:r>
    </w:p>
    <w:p w:rsidR="005F75D8" w:rsidRPr="007A0667" w:rsidRDefault="005F75D8" w:rsidP="00754C96">
      <w:pPr>
        <w:numPr>
          <w:ilvl w:val="0"/>
          <w:numId w:val="48"/>
        </w:numPr>
        <w:spacing w:line="360" w:lineRule="auto"/>
        <w:rPr>
          <w:rFonts w:ascii="Verdana" w:hAnsi="Verdana" w:cs="Arial"/>
          <w:sz w:val="20"/>
          <w:szCs w:val="20"/>
        </w:rPr>
      </w:pPr>
      <w:r w:rsidRPr="007A0667">
        <w:rPr>
          <w:rFonts w:ascii="Verdana" w:hAnsi="Verdana" w:cs="Arial"/>
          <w:sz w:val="20"/>
          <w:szCs w:val="20"/>
        </w:rPr>
        <w:t>Application data analytics – the marshalling of a variety of techniques (including behaviour learning engines, complex – event processing (CEP) platforms and multidimensional database analysis</w:t>
      </w:r>
      <w:proofErr w:type="gramStart"/>
      <w:r w:rsidRPr="007A0667">
        <w:rPr>
          <w:rFonts w:ascii="Verdana" w:hAnsi="Verdana" w:cs="Arial"/>
          <w:sz w:val="20"/>
          <w:szCs w:val="20"/>
        </w:rPr>
        <w:t>)  to</w:t>
      </w:r>
      <w:proofErr w:type="gramEnd"/>
      <w:r w:rsidRPr="007A0667">
        <w:rPr>
          <w:rFonts w:ascii="Verdana" w:hAnsi="Verdana" w:cs="Arial"/>
          <w:sz w:val="20"/>
          <w:szCs w:val="20"/>
        </w:rPr>
        <w:t xml:space="preserve"> discover meaningful and actionable patterns in the large datasets generated by the first four objectives/dimensions.</w:t>
      </w:r>
    </w:p>
    <w:p w:rsidR="005F75D8" w:rsidRPr="007A0667" w:rsidRDefault="005F75D8" w:rsidP="005F75D8">
      <w:pPr>
        <w:spacing w:line="360" w:lineRule="auto"/>
        <w:rPr>
          <w:rFonts w:ascii="Verdana" w:hAnsi="Verdana" w:cs="Arial"/>
          <w:sz w:val="20"/>
          <w:szCs w:val="20"/>
        </w:rPr>
      </w:pP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The NHLS will consider two options for the supply of an APM:</w:t>
      </w:r>
    </w:p>
    <w:p w:rsidR="005F75D8" w:rsidRPr="00AA5C43" w:rsidRDefault="005F75D8" w:rsidP="00DE57E9">
      <w:pPr>
        <w:spacing w:line="360" w:lineRule="auto"/>
        <w:ind w:left="1134"/>
        <w:rPr>
          <w:rFonts w:ascii="Arial" w:hAnsi="Arial" w:cs="Arial"/>
          <w:b/>
          <w:bCs/>
          <w:sz w:val="22"/>
          <w:szCs w:val="22"/>
        </w:rPr>
      </w:pPr>
      <w:r w:rsidRPr="00AA5C43">
        <w:rPr>
          <w:rFonts w:ascii="Arial" w:hAnsi="Arial" w:cs="Arial"/>
          <w:b/>
          <w:bCs/>
          <w:sz w:val="22"/>
          <w:szCs w:val="22"/>
        </w:rPr>
        <w:t>Option 1: Capital Expense</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The solution will be provided as a capital expense (including hardware) to the NHLS, and will be inclusive of solution deployment and training of nominated NHLS staff members.</w:t>
      </w:r>
    </w:p>
    <w:p w:rsidR="005F75D8" w:rsidRPr="00AA5C43" w:rsidRDefault="005F75D8" w:rsidP="00DE57E9">
      <w:pPr>
        <w:spacing w:line="360" w:lineRule="auto"/>
        <w:ind w:left="1134"/>
        <w:rPr>
          <w:rFonts w:ascii="Arial" w:hAnsi="Arial" w:cs="Arial"/>
          <w:b/>
          <w:bCs/>
          <w:sz w:val="22"/>
          <w:szCs w:val="22"/>
        </w:rPr>
      </w:pPr>
      <w:r w:rsidRPr="00AA5C43">
        <w:rPr>
          <w:rFonts w:ascii="Arial" w:hAnsi="Arial" w:cs="Arial"/>
          <w:b/>
          <w:bCs/>
          <w:sz w:val="22"/>
          <w:szCs w:val="22"/>
        </w:rPr>
        <w:t>Option 2: Monitoring as a Service</w:t>
      </w:r>
    </w:p>
    <w:p w:rsidR="005F75D8" w:rsidRPr="007A0667" w:rsidRDefault="005F75D8" w:rsidP="00DE57E9">
      <w:pPr>
        <w:spacing w:line="360" w:lineRule="auto"/>
        <w:ind w:left="1134"/>
        <w:rPr>
          <w:rFonts w:ascii="Verdana" w:hAnsi="Verdana" w:cs="Arial"/>
          <w:sz w:val="20"/>
          <w:szCs w:val="20"/>
        </w:rPr>
      </w:pPr>
      <w:r w:rsidRPr="007A0667">
        <w:rPr>
          <w:rFonts w:ascii="Verdana" w:hAnsi="Verdana" w:cs="Arial"/>
          <w:sz w:val="20"/>
          <w:szCs w:val="20"/>
        </w:rPr>
        <w:t>The model will enable complete monitoring within the NHLS through the Cloud, delivered</w:t>
      </w:r>
      <w:r w:rsidR="001118D3" w:rsidRPr="007A0667">
        <w:rPr>
          <w:rFonts w:ascii="Verdana" w:hAnsi="Verdana" w:cs="Arial"/>
          <w:sz w:val="20"/>
          <w:szCs w:val="20"/>
        </w:rPr>
        <w:t xml:space="preserve"> </w:t>
      </w:r>
      <w:r w:rsidRPr="007A0667">
        <w:rPr>
          <w:rFonts w:ascii="Verdana" w:hAnsi="Verdana" w:cs="Arial"/>
          <w:sz w:val="20"/>
          <w:szCs w:val="20"/>
        </w:rPr>
        <w:t>as a service with an associated monthly fee and no upfront cost, with a contractual commitment of one year.</w:t>
      </w:r>
    </w:p>
    <w:p w:rsidR="005F75D8" w:rsidRPr="007A0667" w:rsidRDefault="005F75D8" w:rsidP="00DE57E9">
      <w:pPr>
        <w:tabs>
          <w:tab w:val="left" w:pos="720"/>
        </w:tabs>
        <w:suppressAutoHyphens/>
        <w:spacing w:line="360" w:lineRule="auto"/>
        <w:ind w:left="1134"/>
        <w:jc w:val="both"/>
        <w:rPr>
          <w:rFonts w:ascii="Verdana" w:hAnsi="Verdana" w:cs="Arial"/>
          <w:sz w:val="20"/>
          <w:szCs w:val="20"/>
        </w:rPr>
      </w:pPr>
      <w:r w:rsidRPr="007A0667">
        <w:rPr>
          <w:rFonts w:ascii="Verdana" w:hAnsi="Verdana" w:cs="Arial"/>
          <w:sz w:val="20"/>
          <w:szCs w:val="20"/>
        </w:rPr>
        <w:t>This model will provide NHLS with complete access to all facets of monitoring as specified in the scope of work this document</w:t>
      </w:r>
    </w:p>
    <w:p w:rsidR="005F75D8" w:rsidRPr="007A0667" w:rsidRDefault="005F75D8" w:rsidP="00DE57E9">
      <w:pPr>
        <w:tabs>
          <w:tab w:val="left" w:pos="720"/>
        </w:tabs>
        <w:suppressAutoHyphens/>
        <w:spacing w:line="360" w:lineRule="auto"/>
        <w:ind w:left="1134"/>
        <w:jc w:val="both"/>
        <w:rPr>
          <w:rFonts w:ascii="Verdana" w:hAnsi="Verdana" w:cs="Verdana"/>
          <w:bCs/>
          <w:sz w:val="20"/>
          <w:szCs w:val="20"/>
        </w:rPr>
      </w:pPr>
    </w:p>
    <w:p w:rsidR="005F75D8" w:rsidRDefault="005F75D8" w:rsidP="00754C96">
      <w:pPr>
        <w:numPr>
          <w:ilvl w:val="1"/>
          <w:numId w:val="51"/>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t>Current IT Environment</w:t>
      </w:r>
    </w:p>
    <w:p w:rsidR="005F75D8" w:rsidRPr="007A0667" w:rsidRDefault="005F75D8" w:rsidP="00DE57E9">
      <w:pPr>
        <w:spacing w:line="360" w:lineRule="auto"/>
        <w:ind w:firstLine="284"/>
        <w:rPr>
          <w:rFonts w:ascii="Verdana" w:hAnsi="Verdana" w:cs="Arial"/>
          <w:sz w:val="20"/>
          <w:szCs w:val="20"/>
        </w:rPr>
      </w:pPr>
      <w:r w:rsidRPr="007A0667">
        <w:rPr>
          <w:rFonts w:ascii="Verdana" w:hAnsi="Verdana" w:cs="Arial"/>
          <w:sz w:val="20"/>
          <w:szCs w:val="20"/>
        </w:rPr>
        <w:t>The NHLS IT environment consists of the following core applications / technologies:</w:t>
      </w:r>
    </w:p>
    <w:p w:rsidR="005F75D8" w:rsidRPr="007A0667" w:rsidRDefault="005F75D8" w:rsidP="00754C96">
      <w:pPr>
        <w:numPr>
          <w:ilvl w:val="0"/>
          <w:numId w:val="47"/>
        </w:numPr>
        <w:spacing w:line="360" w:lineRule="auto"/>
        <w:ind w:left="1134" w:hanging="425"/>
        <w:rPr>
          <w:rFonts w:ascii="Verdana" w:hAnsi="Verdana" w:cs="Arial"/>
          <w:sz w:val="20"/>
          <w:szCs w:val="20"/>
        </w:rPr>
      </w:pPr>
      <w:r w:rsidRPr="007A0667">
        <w:rPr>
          <w:rFonts w:ascii="Verdana" w:hAnsi="Verdana" w:cs="Arial"/>
          <w:sz w:val="20"/>
          <w:szCs w:val="20"/>
        </w:rPr>
        <w:t>Oracle Enterprise Resource Planning (ERP) System.  The Oracle E-Business Suit is currently release 12. The main modules implemented are Oracle Financials, HR, Payroll, Project Accounting, Supply Chain Management and Customer Relationship Management.</w:t>
      </w:r>
    </w:p>
    <w:p w:rsidR="005F75D8" w:rsidRPr="007A0667" w:rsidRDefault="005F75D8" w:rsidP="00754C96">
      <w:pPr>
        <w:numPr>
          <w:ilvl w:val="0"/>
          <w:numId w:val="47"/>
        </w:numPr>
        <w:spacing w:line="360" w:lineRule="auto"/>
        <w:ind w:left="1134" w:hanging="425"/>
        <w:rPr>
          <w:rFonts w:ascii="Verdana" w:hAnsi="Verdana" w:cs="Arial"/>
          <w:sz w:val="20"/>
          <w:szCs w:val="20"/>
        </w:rPr>
      </w:pPr>
      <w:proofErr w:type="spellStart"/>
      <w:r w:rsidRPr="007A0667">
        <w:rPr>
          <w:rFonts w:ascii="Verdana" w:hAnsi="Verdana" w:cs="Arial"/>
          <w:sz w:val="20"/>
          <w:szCs w:val="20"/>
        </w:rPr>
        <w:t>TrakCare</w:t>
      </w:r>
      <w:proofErr w:type="spellEnd"/>
      <w:r w:rsidRPr="007A0667">
        <w:rPr>
          <w:rFonts w:ascii="Verdana" w:hAnsi="Verdana" w:cs="Arial"/>
          <w:sz w:val="20"/>
          <w:szCs w:val="20"/>
        </w:rPr>
        <w:t xml:space="preserve"> Lab Laboratory Information System supplied by </w:t>
      </w:r>
      <w:proofErr w:type="spellStart"/>
      <w:r w:rsidRPr="007A0667">
        <w:rPr>
          <w:rFonts w:ascii="Verdana" w:hAnsi="Verdana" w:cs="Arial"/>
          <w:sz w:val="20"/>
          <w:szCs w:val="20"/>
        </w:rPr>
        <w:t>Intersystems</w:t>
      </w:r>
      <w:proofErr w:type="spellEnd"/>
      <w:r w:rsidRPr="007A0667">
        <w:rPr>
          <w:rFonts w:ascii="Verdana" w:hAnsi="Verdana" w:cs="Arial"/>
          <w:sz w:val="20"/>
          <w:szCs w:val="20"/>
        </w:rPr>
        <w:t xml:space="preserve"> Corporation and supported locally by Health System Technologies. This includes the Cache database and Ensemble Integration Engine.</w:t>
      </w:r>
    </w:p>
    <w:p w:rsidR="005F75D8" w:rsidRPr="007A0667" w:rsidRDefault="005F75D8" w:rsidP="00754C96">
      <w:pPr>
        <w:numPr>
          <w:ilvl w:val="0"/>
          <w:numId w:val="47"/>
        </w:numPr>
        <w:spacing w:line="360" w:lineRule="auto"/>
        <w:ind w:left="1134" w:hanging="425"/>
        <w:rPr>
          <w:rFonts w:ascii="Verdana" w:hAnsi="Verdana" w:cs="Arial"/>
          <w:sz w:val="20"/>
          <w:szCs w:val="20"/>
        </w:rPr>
      </w:pPr>
      <w:proofErr w:type="spellStart"/>
      <w:r w:rsidRPr="007A0667">
        <w:rPr>
          <w:rFonts w:ascii="Verdana" w:hAnsi="Verdana" w:cs="Arial"/>
          <w:sz w:val="20"/>
          <w:szCs w:val="20"/>
        </w:rPr>
        <w:t>Disa</w:t>
      </w:r>
      <w:proofErr w:type="spellEnd"/>
      <w:r w:rsidRPr="007A0667">
        <w:rPr>
          <w:rFonts w:ascii="Verdana" w:hAnsi="Verdana" w:cs="Arial"/>
          <w:sz w:val="20"/>
          <w:szCs w:val="20"/>
        </w:rPr>
        <w:t>*Lab Laboratory Information System supplied by Laboratory System Technologies and uses the Pervasive SQL database.</w:t>
      </w:r>
    </w:p>
    <w:p w:rsidR="005F75D8" w:rsidRPr="007A0667" w:rsidRDefault="005F75D8" w:rsidP="00754C96">
      <w:pPr>
        <w:numPr>
          <w:ilvl w:val="0"/>
          <w:numId w:val="47"/>
        </w:numPr>
        <w:spacing w:line="360" w:lineRule="auto"/>
        <w:ind w:left="1134" w:hanging="425"/>
        <w:rPr>
          <w:rFonts w:ascii="Verdana" w:hAnsi="Verdana" w:cs="Arial"/>
          <w:sz w:val="20"/>
          <w:szCs w:val="20"/>
        </w:rPr>
      </w:pPr>
      <w:proofErr w:type="spellStart"/>
      <w:r w:rsidRPr="007A0667">
        <w:rPr>
          <w:rFonts w:ascii="Verdana" w:hAnsi="Verdana" w:cs="Arial"/>
          <w:sz w:val="20"/>
          <w:szCs w:val="20"/>
        </w:rPr>
        <w:t>QPulse</w:t>
      </w:r>
      <w:proofErr w:type="spellEnd"/>
      <w:r w:rsidRPr="007A0667">
        <w:rPr>
          <w:rFonts w:ascii="Verdana" w:hAnsi="Verdana" w:cs="Arial"/>
          <w:sz w:val="20"/>
          <w:szCs w:val="20"/>
        </w:rPr>
        <w:t xml:space="preserve"> supplied by Gael Ltd.</w:t>
      </w:r>
    </w:p>
    <w:p w:rsidR="005F75D8" w:rsidRPr="007A0667" w:rsidRDefault="005F75D8" w:rsidP="00754C96">
      <w:pPr>
        <w:numPr>
          <w:ilvl w:val="0"/>
          <w:numId w:val="47"/>
        </w:numPr>
        <w:spacing w:line="360" w:lineRule="auto"/>
        <w:ind w:left="1134" w:hanging="425"/>
        <w:rPr>
          <w:rFonts w:ascii="Verdana" w:hAnsi="Verdana" w:cs="Arial"/>
          <w:sz w:val="20"/>
          <w:szCs w:val="20"/>
        </w:rPr>
      </w:pPr>
      <w:r w:rsidRPr="007A0667">
        <w:rPr>
          <w:rFonts w:ascii="Verdana" w:hAnsi="Verdana" w:cs="Arial"/>
          <w:sz w:val="20"/>
          <w:szCs w:val="20"/>
        </w:rPr>
        <w:t>Corporate Data Warehouse based on Oracle technology and Micro strategy.</w:t>
      </w:r>
    </w:p>
    <w:p w:rsidR="005F75D8" w:rsidRPr="007A0667" w:rsidRDefault="005F75D8" w:rsidP="00754C96">
      <w:pPr>
        <w:numPr>
          <w:ilvl w:val="0"/>
          <w:numId w:val="47"/>
        </w:numPr>
        <w:spacing w:line="360" w:lineRule="auto"/>
        <w:ind w:left="1134" w:hanging="425"/>
        <w:rPr>
          <w:rFonts w:ascii="Verdana" w:hAnsi="Verdana" w:cs="Arial"/>
          <w:sz w:val="20"/>
          <w:szCs w:val="20"/>
        </w:rPr>
      </w:pPr>
      <w:r w:rsidRPr="007A0667">
        <w:rPr>
          <w:rFonts w:ascii="Verdana" w:hAnsi="Verdana" w:cs="Arial"/>
          <w:sz w:val="20"/>
          <w:szCs w:val="20"/>
        </w:rPr>
        <w:t xml:space="preserve">Microsoft Exchange Messaging (Exchange 2003) </w:t>
      </w:r>
    </w:p>
    <w:p w:rsidR="005F75D8" w:rsidRPr="007A0667" w:rsidRDefault="005F75D8" w:rsidP="00754C96">
      <w:pPr>
        <w:numPr>
          <w:ilvl w:val="0"/>
          <w:numId w:val="47"/>
        </w:numPr>
        <w:spacing w:line="360" w:lineRule="auto"/>
        <w:ind w:left="1134" w:hanging="425"/>
        <w:rPr>
          <w:rFonts w:ascii="Verdana" w:hAnsi="Verdana" w:cs="Arial"/>
          <w:sz w:val="20"/>
          <w:szCs w:val="20"/>
        </w:rPr>
      </w:pPr>
      <w:r w:rsidRPr="007A0667">
        <w:rPr>
          <w:rFonts w:ascii="Verdana" w:hAnsi="Verdana" w:cs="Arial"/>
          <w:sz w:val="20"/>
          <w:szCs w:val="20"/>
        </w:rPr>
        <w:t xml:space="preserve">Operating Systems for the above applications include Microsoft, Novell, UNIX and Linux and Citrix. </w:t>
      </w:r>
    </w:p>
    <w:p w:rsidR="005F75D8" w:rsidRPr="007A0667" w:rsidRDefault="005F75D8" w:rsidP="00754C96">
      <w:pPr>
        <w:numPr>
          <w:ilvl w:val="0"/>
          <w:numId w:val="47"/>
        </w:numPr>
        <w:spacing w:line="360" w:lineRule="auto"/>
        <w:ind w:left="1134" w:hanging="425"/>
        <w:rPr>
          <w:rFonts w:ascii="Verdana" w:hAnsi="Verdana" w:cs="Arial"/>
          <w:sz w:val="20"/>
          <w:szCs w:val="20"/>
        </w:rPr>
      </w:pPr>
      <w:r w:rsidRPr="007A0667">
        <w:rPr>
          <w:rFonts w:ascii="Verdana" w:hAnsi="Verdana" w:cs="Arial"/>
          <w:sz w:val="20"/>
          <w:szCs w:val="20"/>
        </w:rPr>
        <w:t>More applications are used but not listed.</w:t>
      </w:r>
    </w:p>
    <w:p w:rsidR="005F75D8" w:rsidRPr="007A0667" w:rsidRDefault="005F75D8" w:rsidP="00754C96">
      <w:pPr>
        <w:numPr>
          <w:ilvl w:val="0"/>
          <w:numId w:val="47"/>
        </w:numPr>
        <w:spacing w:line="360" w:lineRule="auto"/>
        <w:ind w:left="1134" w:hanging="425"/>
        <w:rPr>
          <w:rFonts w:ascii="Verdana" w:hAnsi="Verdana" w:cs="Arial"/>
          <w:sz w:val="20"/>
          <w:szCs w:val="20"/>
        </w:rPr>
      </w:pPr>
      <w:r w:rsidRPr="007A0667">
        <w:rPr>
          <w:rFonts w:ascii="Verdana" w:hAnsi="Verdana" w:cs="Arial"/>
          <w:sz w:val="20"/>
          <w:szCs w:val="20"/>
        </w:rPr>
        <w:lastRenderedPageBreak/>
        <w:t>WAN Diagram attached.</w:t>
      </w:r>
    </w:p>
    <w:p w:rsidR="005F75D8" w:rsidRPr="007A0667" w:rsidRDefault="005F75D8">
      <w:pPr>
        <w:rPr>
          <w:rFonts w:ascii="Verdana" w:hAnsi="Verdana" w:cs="Arial"/>
          <w:sz w:val="20"/>
          <w:szCs w:val="20"/>
        </w:rPr>
      </w:pPr>
    </w:p>
    <w:p w:rsidR="00165B05" w:rsidRPr="00616B86" w:rsidRDefault="00165B05" w:rsidP="00165B05">
      <w:pPr>
        <w:rPr>
          <w:rFonts w:ascii="Verdana" w:hAnsi="Verdana" w:cs="Arial"/>
          <w:b/>
          <w:bCs/>
          <w:color w:val="000000"/>
          <w:sz w:val="20"/>
          <w:szCs w:val="20"/>
          <w:lang w:eastAsia="en-ZA"/>
        </w:rPr>
      </w:pPr>
      <w:r w:rsidRPr="00616B86">
        <w:rPr>
          <w:rFonts w:ascii="Verdana" w:hAnsi="Verdana" w:cs="Arial"/>
          <w:b/>
          <w:bCs/>
          <w:color w:val="000000"/>
          <w:sz w:val="20"/>
          <w:szCs w:val="20"/>
          <w:lang w:eastAsia="en-ZA"/>
        </w:rPr>
        <w:t>SPECIFICATION</w:t>
      </w:r>
    </w:p>
    <w:p w:rsidR="000E1E05" w:rsidRPr="007A0667" w:rsidRDefault="005E23BC" w:rsidP="00754C96">
      <w:pPr>
        <w:pStyle w:val="ListParagraph"/>
        <w:widowControl w:val="0"/>
        <w:numPr>
          <w:ilvl w:val="0"/>
          <w:numId w:val="49"/>
        </w:numPr>
        <w:tabs>
          <w:tab w:val="left" w:pos="1134"/>
        </w:tabs>
        <w:autoSpaceDE w:val="0"/>
        <w:autoSpaceDN w:val="0"/>
        <w:adjustRightInd w:val="0"/>
        <w:ind w:left="993" w:right="75" w:hanging="993"/>
        <w:jc w:val="both"/>
        <w:rPr>
          <w:rFonts w:ascii="Verdana" w:hAnsi="Verdana" w:cs="Verdana"/>
          <w:b/>
          <w:bCs/>
          <w:sz w:val="20"/>
          <w:szCs w:val="20"/>
        </w:rPr>
      </w:pPr>
      <w:r w:rsidRPr="007A0667">
        <w:rPr>
          <w:rFonts w:ascii="Verdana" w:hAnsi="Verdana" w:cs="Arial"/>
          <w:sz w:val="20"/>
          <w:szCs w:val="20"/>
        </w:rPr>
        <w:t>Appli</w:t>
      </w:r>
      <w:r w:rsidRPr="007A0667">
        <w:rPr>
          <w:rFonts w:ascii="Verdana" w:hAnsi="Verdana" w:cs="Arial"/>
          <w:spacing w:val="-1"/>
          <w:sz w:val="20"/>
          <w:szCs w:val="20"/>
        </w:rPr>
        <w:t>ca</w:t>
      </w:r>
      <w:r w:rsidRPr="007A0667">
        <w:rPr>
          <w:rFonts w:ascii="Verdana" w:hAnsi="Verdana" w:cs="Arial"/>
          <w:sz w:val="20"/>
          <w:szCs w:val="20"/>
        </w:rPr>
        <w:t>tion</w:t>
      </w:r>
      <w:r w:rsidRPr="007A0667">
        <w:rPr>
          <w:rFonts w:ascii="Verdana" w:hAnsi="Verdana" w:cs="Arial"/>
          <w:spacing w:val="46"/>
          <w:sz w:val="20"/>
          <w:szCs w:val="20"/>
        </w:rPr>
        <w:t xml:space="preserve"> </w:t>
      </w:r>
      <w:r w:rsidRPr="007A0667">
        <w:rPr>
          <w:rFonts w:ascii="Verdana" w:hAnsi="Verdana" w:cs="Arial"/>
          <w:spacing w:val="1"/>
          <w:sz w:val="20"/>
          <w:szCs w:val="20"/>
        </w:rPr>
        <w:t>P</w:t>
      </w:r>
      <w:r w:rsidRPr="007A0667">
        <w:rPr>
          <w:rFonts w:ascii="Verdana" w:hAnsi="Verdana" w:cs="Arial"/>
          <w:spacing w:val="-1"/>
          <w:sz w:val="20"/>
          <w:szCs w:val="20"/>
        </w:rPr>
        <w:t>erf</w:t>
      </w:r>
      <w:r w:rsidRPr="007A0667">
        <w:rPr>
          <w:rFonts w:ascii="Verdana" w:hAnsi="Verdana" w:cs="Arial"/>
          <w:sz w:val="20"/>
          <w:szCs w:val="20"/>
        </w:rPr>
        <w:t>o</w:t>
      </w:r>
      <w:r w:rsidRPr="007A0667">
        <w:rPr>
          <w:rFonts w:ascii="Verdana" w:hAnsi="Verdana" w:cs="Arial"/>
          <w:spacing w:val="-1"/>
          <w:sz w:val="20"/>
          <w:szCs w:val="20"/>
        </w:rPr>
        <w:t>r</w:t>
      </w:r>
      <w:r w:rsidRPr="007A0667">
        <w:rPr>
          <w:rFonts w:ascii="Verdana" w:hAnsi="Verdana" w:cs="Arial"/>
          <w:sz w:val="20"/>
          <w:szCs w:val="20"/>
        </w:rPr>
        <w:t>m</w:t>
      </w:r>
      <w:r w:rsidRPr="007A0667">
        <w:rPr>
          <w:rFonts w:ascii="Verdana" w:hAnsi="Verdana" w:cs="Arial"/>
          <w:spacing w:val="-1"/>
          <w:sz w:val="20"/>
          <w:szCs w:val="20"/>
        </w:rPr>
        <w:t>a</w:t>
      </w:r>
      <w:r w:rsidRPr="007A0667">
        <w:rPr>
          <w:rFonts w:ascii="Verdana" w:hAnsi="Verdana" w:cs="Arial"/>
          <w:spacing w:val="2"/>
          <w:sz w:val="20"/>
          <w:szCs w:val="20"/>
        </w:rPr>
        <w:t>n</w:t>
      </w:r>
      <w:r w:rsidRPr="007A0667">
        <w:rPr>
          <w:rFonts w:ascii="Verdana" w:hAnsi="Verdana" w:cs="Arial"/>
          <w:spacing w:val="1"/>
          <w:sz w:val="20"/>
          <w:szCs w:val="20"/>
        </w:rPr>
        <w:t>c</w:t>
      </w:r>
      <w:r w:rsidRPr="007A0667">
        <w:rPr>
          <w:rFonts w:ascii="Verdana" w:hAnsi="Verdana" w:cs="Arial"/>
          <w:sz w:val="20"/>
          <w:szCs w:val="20"/>
        </w:rPr>
        <w:t>e</w:t>
      </w:r>
      <w:r w:rsidRPr="007A0667">
        <w:rPr>
          <w:rFonts w:ascii="Verdana" w:hAnsi="Verdana" w:cs="Arial"/>
          <w:spacing w:val="45"/>
          <w:sz w:val="20"/>
          <w:szCs w:val="20"/>
        </w:rPr>
        <w:t xml:space="preserve"> </w:t>
      </w:r>
      <w:r w:rsidRPr="007A0667">
        <w:rPr>
          <w:rFonts w:ascii="Verdana" w:hAnsi="Verdana" w:cs="Arial"/>
          <w:sz w:val="20"/>
          <w:szCs w:val="20"/>
        </w:rPr>
        <w:t>M</w:t>
      </w:r>
      <w:r w:rsidRPr="007A0667">
        <w:rPr>
          <w:rFonts w:ascii="Verdana" w:hAnsi="Verdana" w:cs="Arial"/>
          <w:spacing w:val="-1"/>
          <w:sz w:val="20"/>
          <w:szCs w:val="20"/>
        </w:rPr>
        <w:t>a</w:t>
      </w:r>
      <w:r w:rsidRPr="007A0667">
        <w:rPr>
          <w:rFonts w:ascii="Verdana" w:hAnsi="Verdana" w:cs="Arial"/>
          <w:sz w:val="20"/>
          <w:szCs w:val="20"/>
        </w:rPr>
        <w:t>n</w:t>
      </w:r>
      <w:r w:rsidRPr="007A0667">
        <w:rPr>
          <w:rFonts w:ascii="Verdana" w:hAnsi="Verdana" w:cs="Arial"/>
          <w:spacing w:val="1"/>
          <w:sz w:val="20"/>
          <w:szCs w:val="20"/>
        </w:rPr>
        <w:t>a</w:t>
      </w:r>
      <w:r w:rsidRPr="007A0667">
        <w:rPr>
          <w:rFonts w:ascii="Verdana" w:hAnsi="Verdana" w:cs="Arial"/>
          <w:spacing w:val="-2"/>
          <w:sz w:val="20"/>
          <w:szCs w:val="20"/>
        </w:rPr>
        <w:t>g</w:t>
      </w:r>
      <w:r w:rsidRPr="007A0667">
        <w:rPr>
          <w:rFonts w:ascii="Verdana" w:hAnsi="Verdana" w:cs="Arial"/>
          <w:spacing w:val="-1"/>
          <w:sz w:val="20"/>
          <w:szCs w:val="20"/>
        </w:rPr>
        <w:t>e</w:t>
      </w:r>
      <w:r w:rsidRPr="007A0667">
        <w:rPr>
          <w:rFonts w:ascii="Verdana" w:hAnsi="Verdana" w:cs="Arial"/>
          <w:spacing w:val="3"/>
          <w:sz w:val="20"/>
          <w:szCs w:val="20"/>
        </w:rPr>
        <w:t>m</w:t>
      </w:r>
      <w:r w:rsidRPr="007A0667">
        <w:rPr>
          <w:rFonts w:ascii="Verdana" w:hAnsi="Verdana" w:cs="Arial"/>
          <w:spacing w:val="-1"/>
          <w:sz w:val="20"/>
          <w:szCs w:val="20"/>
        </w:rPr>
        <w:t>e</w:t>
      </w:r>
      <w:r w:rsidRPr="007A0667">
        <w:rPr>
          <w:rFonts w:ascii="Verdana" w:hAnsi="Verdana" w:cs="Arial"/>
          <w:sz w:val="20"/>
          <w:szCs w:val="20"/>
        </w:rPr>
        <w:t>nt</w:t>
      </w:r>
      <w:r w:rsidRPr="007A0667">
        <w:rPr>
          <w:rFonts w:ascii="Verdana" w:hAnsi="Verdana" w:cs="Arial"/>
          <w:spacing w:val="46"/>
          <w:sz w:val="20"/>
          <w:szCs w:val="20"/>
        </w:rPr>
        <w:t xml:space="preserve"> </w:t>
      </w:r>
      <w:r w:rsidRPr="007A0667">
        <w:rPr>
          <w:rFonts w:ascii="Verdana" w:hAnsi="Verdana" w:cs="Arial"/>
          <w:sz w:val="20"/>
          <w:szCs w:val="20"/>
        </w:rPr>
        <w:t>Tools</w:t>
      </w:r>
      <w:r w:rsidRPr="007A0667">
        <w:rPr>
          <w:rFonts w:ascii="Verdana" w:hAnsi="Verdana" w:cs="Arial"/>
          <w:spacing w:val="46"/>
          <w:sz w:val="20"/>
          <w:szCs w:val="20"/>
        </w:rPr>
        <w:t xml:space="preserve"> </w:t>
      </w:r>
      <w:r w:rsidRPr="007A0667">
        <w:rPr>
          <w:rFonts w:ascii="Verdana" w:hAnsi="Verdana" w:cs="Arial"/>
          <w:spacing w:val="-1"/>
          <w:sz w:val="20"/>
          <w:szCs w:val="20"/>
        </w:rPr>
        <w:t>a</w:t>
      </w:r>
      <w:r w:rsidRPr="007A0667">
        <w:rPr>
          <w:rFonts w:ascii="Verdana" w:hAnsi="Verdana" w:cs="Arial"/>
          <w:spacing w:val="2"/>
          <w:sz w:val="20"/>
          <w:szCs w:val="20"/>
        </w:rPr>
        <w:t>r</w:t>
      </w:r>
      <w:r w:rsidRPr="007A0667">
        <w:rPr>
          <w:rFonts w:ascii="Verdana" w:hAnsi="Verdana" w:cs="Arial"/>
          <w:sz w:val="20"/>
          <w:szCs w:val="20"/>
        </w:rPr>
        <w:t>e</w:t>
      </w:r>
      <w:r w:rsidRPr="007A0667">
        <w:rPr>
          <w:rFonts w:ascii="Verdana" w:hAnsi="Verdana" w:cs="Arial"/>
          <w:spacing w:val="45"/>
          <w:sz w:val="20"/>
          <w:szCs w:val="20"/>
        </w:rPr>
        <w:t xml:space="preserve"> </w:t>
      </w:r>
      <w:r w:rsidRPr="007A0667">
        <w:rPr>
          <w:rFonts w:ascii="Verdana" w:hAnsi="Verdana" w:cs="Arial"/>
          <w:b/>
          <w:bCs/>
          <w:spacing w:val="-1"/>
          <w:sz w:val="20"/>
          <w:szCs w:val="20"/>
        </w:rPr>
        <w:t>M</w:t>
      </w:r>
      <w:r w:rsidRPr="007A0667">
        <w:rPr>
          <w:rFonts w:ascii="Verdana" w:hAnsi="Verdana" w:cs="Arial"/>
          <w:b/>
          <w:bCs/>
          <w:sz w:val="20"/>
          <w:szCs w:val="20"/>
        </w:rPr>
        <w:t>a</w:t>
      </w:r>
      <w:r w:rsidRPr="007A0667">
        <w:rPr>
          <w:rFonts w:ascii="Verdana" w:hAnsi="Verdana" w:cs="Arial"/>
          <w:b/>
          <w:bCs/>
          <w:spacing w:val="1"/>
          <w:sz w:val="20"/>
          <w:szCs w:val="20"/>
        </w:rPr>
        <w:t>nd</w:t>
      </w:r>
      <w:r w:rsidRPr="007A0667">
        <w:rPr>
          <w:rFonts w:ascii="Verdana" w:hAnsi="Verdana" w:cs="Arial"/>
          <w:b/>
          <w:bCs/>
          <w:sz w:val="20"/>
          <w:szCs w:val="20"/>
        </w:rPr>
        <w:t>a</w:t>
      </w:r>
      <w:r w:rsidRPr="007A0667">
        <w:rPr>
          <w:rFonts w:ascii="Verdana" w:hAnsi="Verdana" w:cs="Arial"/>
          <w:b/>
          <w:bCs/>
          <w:spacing w:val="-1"/>
          <w:sz w:val="20"/>
          <w:szCs w:val="20"/>
        </w:rPr>
        <w:t>t</w:t>
      </w:r>
      <w:r w:rsidRPr="007A0667">
        <w:rPr>
          <w:rFonts w:ascii="Verdana" w:hAnsi="Verdana" w:cs="Arial"/>
          <w:b/>
          <w:bCs/>
          <w:sz w:val="20"/>
          <w:szCs w:val="20"/>
        </w:rPr>
        <w:t>o</w:t>
      </w:r>
      <w:r w:rsidRPr="007A0667">
        <w:rPr>
          <w:rFonts w:ascii="Verdana" w:hAnsi="Verdana" w:cs="Arial"/>
          <w:b/>
          <w:bCs/>
          <w:spacing w:val="-1"/>
          <w:sz w:val="20"/>
          <w:szCs w:val="20"/>
        </w:rPr>
        <w:t>r</w:t>
      </w:r>
      <w:r w:rsidRPr="007A0667">
        <w:rPr>
          <w:rFonts w:ascii="Verdana" w:hAnsi="Verdana" w:cs="Arial"/>
          <w:b/>
          <w:bCs/>
          <w:sz w:val="20"/>
          <w:szCs w:val="20"/>
        </w:rPr>
        <w:t>y</w:t>
      </w:r>
      <w:r w:rsidRPr="007A0667">
        <w:rPr>
          <w:rFonts w:ascii="Verdana" w:hAnsi="Verdana" w:cs="Arial"/>
          <w:b/>
          <w:bCs/>
          <w:spacing w:val="50"/>
          <w:sz w:val="20"/>
          <w:szCs w:val="20"/>
        </w:rPr>
        <w:t xml:space="preserve"> </w:t>
      </w:r>
      <w:r w:rsidRPr="007A0667">
        <w:rPr>
          <w:rFonts w:ascii="Verdana" w:hAnsi="Verdana" w:cs="Arial"/>
          <w:b/>
          <w:bCs/>
          <w:sz w:val="20"/>
          <w:szCs w:val="20"/>
        </w:rPr>
        <w:t>I</w:t>
      </w:r>
      <w:r w:rsidRPr="007A0667">
        <w:rPr>
          <w:rFonts w:ascii="Verdana" w:hAnsi="Verdana" w:cs="Arial"/>
          <w:b/>
          <w:bCs/>
          <w:spacing w:val="2"/>
          <w:sz w:val="20"/>
          <w:szCs w:val="20"/>
        </w:rPr>
        <w:t>t</w:t>
      </w:r>
      <w:r w:rsidRPr="007A0667">
        <w:rPr>
          <w:rFonts w:ascii="Verdana" w:hAnsi="Verdana" w:cs="Arial"/>
          <w:b/>
          <w:bCs/>
          <w:spacing w:val="1"/>
          <w:sz w:val="20"/>
          <w:szCs w:val="20"/>
        </w:rPr>
        <w:t>e</w:t>
      </w:r>
      <w:r w:rsidRPr="007A0667">
        <w:rPr>
          <w:rFonts w:ascii="Verdana" w:hAnsi="Verdana" w:cs="Arial"/>
          <w:b/>
          <w:bCs/>
          <w:spacing w:val="-3"/>
          <w:sz w:val="20"/>
          <w:szCs w:val="20"/>
        </w:rPr>
        <w:t>m</w:t>
      </w:r>
      <w:r w:rsidRPr="007A0667">
        <w:rPr>
          <w:rFonts w:ascii="Verdana" w:hAnsi="Verdana" w:cs="Arial"/>
          <w:b/>
          <w:bCs/>
          <w:sz w:val="20"/>
          <w:szCs w:val="20"/>
        </w:rPr>
        <w:t>s</w:t>
      </w:r>
      <w:r w:rsidRPr="007A0667">
        <w:rPr>
          <w:rFonts w:ascii="Verdana" w:hAnsi="Verdana" w:cs="Arial"/>
          <w:b/>
          <w:bCs/>
          <w:spacing w:val="46"/>
          <w:sz w:val="20"/>
          <w:szCs w:val="20"/>
        </w:rPr>
        <w:t xml:space="preserve"> </w:t>
      </w:r>
      <w:r w:rsidRPr="007A0667">
        <w:rPr>
          <w:rFonts w:ascii="Verdana" w:hAnsi="Verdana" w:cs="Arial"/>
          <w:spacing w:val="-1"/>
          <w:sz w:val="20"/>
          <w:szCs w:val="20"/>
        </w:rPr>
        <w:t>a</w:t>
      </w:r>
      <w:r w:rsidRPr="007A0667">
        <w:rPr>
          <w:rFonts w:ascii="Verdana" w:hAnsi="Verdana" w:cs="Arial"/>
          <w:spacing w:val="2"/>
          <w:sz w:val="20"/>
          <w:szCs w:val="20"/>
        </w:rPr>
        <w:t>n</w:t>
      </w:r>
      <w:r w:rsidRPr="007A0667">
        <w:rPr>
          <w:rFonts w:ascii="Verdana" w:hAnsi="Verdana" w:cs="Arial"/>
          <w:sz w:val="20"/>
          <w:szCs w:val="20"/>
        </w:rPr>
        <w:t>d</w:t>
      </w:r>
      <w:r w:rsidRPr="007A0667">
        <w:rPr>
          <w:rFonts w:ascii="Verdana" w:hAnsi="Verdana" w:cs="Arial"/>
          <w:spacing w:val="46"/>
          <w:sz w:val="20"/>
          <w:szCs w:val="20"/>
        </w:rPr>
        <w:t xml:space="preserve"> </w:t>
      </w:r>
      <w:r w:rsidRPr="007A0667">
        <w:rPr>
          <w:rFonts w:ascii="Verdana" w:hAnsi="Verdana" w:cs="Arial"/>
          <w:sz w:val="20"/>
          <w:szCs w:val="20"/>
        </w:rPr>
        <w:t>must</w:t>
      </w:r>
      <w:r w:rsidRPr="007A0667">
        <w:rPr>
          <w:rFonts w:ascii="Verdana" w:hAnsi="Verdana" w:cs="Arial"/>
          <w:spacing w:val="46"/>
          <w:sz w:val="20"/>
          <w:szCs w:val="20"/>
        </w:rPr>
        <w:t xml:space="preserve"> </w:t>
      </w:r>
      <w:r w:rsidRPr="007A0667">
        <w:rPr>
          <w:rFonts w:ascii="Verdana" w:hAnsi="Verdana" w:cs="Arial"/>
          <w:spacing w:val="-2"/>
          <w:sz w:val="20"/>
          <w:szCs w:val="20"/>
        </w:rPr>
        <w:t>b</w:t>
      </w:r>
      <w:r w:rsidRPr="007A0667">
        <w:rPr>
          <w:rFonts w:ascii="Verdana" w:hAnsi="Verdana" w:cs="Arial"/>
          <w:sz w:val="20"/>
          <w:szCs w:val="20"/>
        </w:rPr>
        <w:t>e quot</w:t>
      </w:r>
      <w:r w:rsidRPr="007A0667">
        <w:rPr>
          <w:rFonts w:ascii="Verdana" w:hAnsi="Verdana" w:cs="Arial"/>
          <w:spacing w:val="-1"/>
          <w:sz w:val="20"/>
          <w:szCs w:val="20"/>
        </w:rPr>
        <w:t>e</w:t>
      </w:r>
      <w:r w:rsidRPr="007A0667">
        <w:rPr>
          <w:rFonts w:ascii="Verdana" w:hAnsi="Verdana" w:cs="Arial"/>
          <w:sz w:val="20"/>
          <w:szCs w:val="20"/>
        </w:rPr>
        <w:t>d. Respondents should</w:t>
      </w:r>
      <w:r w:rsidRPr="007A0667">
        <w:rPr>
          <w:rFonts w:ascii="Verdana" w:hAnsi="Verdana" w:cs="Arial"/>
          <w:spacing w:val="2"/>
          <w:sz w:val="20"/>
          <w:szCs w:val="20"/>
        </w:rPr>
        <w:t xml:space="preserve"> </w:t>
      </w:r>
      <w:r w:rsidRPr="007A0667">
        <w:rPr>
          <w:rFonts w:ascii="Verdana" w:hAnsi="Verdana" w:cs="Arial"/>
          <w:sz w:val="20"/>
          <w:szCs w:val="20"/>
        </w:rPr>
        <w:t>note</w:t>
      </w:r>
      <w:r w:rsidRPr="007A0667">
        <w:rPr>
          <w:rFonts w:ascii="Verdana" w:hAnsi="Verdana" w:cs="Arial"/>
          <w:spacing w:val="-1"/>
          <w:sz w:val="20"/>
          <w:szCs w:val="20"/>
        </w:rPr>
        <w:t xml:space="preserve"> </w:t>
      </w:r>
      <w:r w:rsidRPr="007A0667">
        <w:rPr>
          <w:rFonts w:ascii="Verdana" w:hAnsi="Verdana" w:cs="Arial"/>
          <w:sz w:val="20"/>
          <w:szCs w:val="20"/>
        </w:rPr>
        <w:t>th</w:t>
      </w:r>
      <w:r w:rsidRPr="007A0667">
        <w:rPr>
          <w:rFonts w:ascii="Verdana" w:hAnsi="Verdana" w:cs="Arial"/>
          <w:spacing w:val="1"/>
          <w:sz w:val="20"/>
          <w:szCs w:val="20"/>
        </w:rPr>
        <w:t>e</w:t>
      </w:r>
      <w:r w:rsidRPr="007A0667">
        <w:rPr>
          <w:rFonts w:ascii="Verdana" w:hAnsi="Verdana" w:cs="Arial"/>
          <w:sz w:val="20"/>
          <w:szCs w:val="20"/>
        </w:rPr>
        <w:t>y</w:t>
      </w:r>
      <w:r w:rsidRPr="007A0667">
        <w:rPr>
          <w:rFonts w:ascii="Verdana" w:hAnsi="Verdana" w:cs="Arial"/>
          <w:spacing w:val="-5"/>
          <w:sz w:val="20"/>
          <w:szCs w:val="20"/>
        </w:rPr>
        <w:t xml:space="preserve"> </w:t>
      </w:r>
      <w:r w:rsidRPr="007A0667">
        <w:rPr>
          <w:rFonts w:ascii="Verdana" w:hAnsi="Verdana" w:cs="Arial"/>
          <w:spacing w:val="2"/>
          <w:sz w:val="20"/>
          <w:szCs w:val="20"/>
        </w:rPr>
        <w:t>h</w:t>
      </w:r>
      <w:r w:rsidRPr="007A0667">
        <w:rPr>
          <w:rFonts w:ascii="Verdana" w:hAnsi="Verdana" w:cs="Arial"/>
          <w:spacing w:val="-1"/>
          <w:sz w:val="20"/>
          <w:szCs w:val="20"/>
        </w:rPr>
        <w:t>a</w:t>
      </w:r>
      <w:r w:rsidRPr="007A0667">
        <w:rPr>
          <w:rFonts w:ascii="Verdana" w:hAnsi="Verdana" w:cs="Arial"/>
          <w:sz w:val="20"/>
          <w:szCs w:val="20"/>
        </w:rPr>
        <w:t>ve</w:t>
      </w:r>
      <w:r w:rsidRPr="007A0667">
        <w:rPr>
          <w:rFonts w:ascii="Verdana" w:hAnsi="Verdana" w:cs="Arial"/>
          <w:spacing w:val="-1"/>
          <w:sz w:val="20"/>
          <w:szCs w:val="20"/>
        </w:rPr>
        <w:t xml:space="preserve"> </w:t>
      </w:r>
      <w:r w:rsidRPr="007A0667">
        <w:rPr>
          <w:rFonts w:ascii="Verdana" w:hAnsi="Verdana" w:cs="Arial"/>
          <w:spacing w:val="2"/>
          <w:sz w:val="20"/>
          <w:szCs w:val="20"/>
        </w:rPr>
        <w:t>D</w:t>
      </w:r>
      <w:r w:rsidRPr="007A0667">
        <w:rPr>
          <w:rFonts w:ascii="Verdana" w:hAnsi="Verdana" w:cs="Arial"/>
          <w:spacing w:val="-1"/>
          <w:sz w:val="20"/>
          <w:szCs w:val="20"/>
        </w:rPr>
        <w:t>e</w:t>
      </w:r>
      <w:r w:rsidRPr="007A0667">
        <w:rPr>
          <w:rFonts w:ascii="Verdana" w:hAnsi="Verdana" w:cs="Arial"/>
          <w:sz w:val="20"/>
          <w:szCs w:val="20"/>
        </w:rPr>
        <w:t>si</w:t>
      </w:r>
      <w:r w:rsidRPr="007A0667">
        <w:rPr>
          <w:rFonts w:ascii="Verdana" w:hAnsi="Verdana" w:cs="Arial"/>
          <w:spacing w:val="-1"/>
          <w:sz w:val="20"/>
          <w:szCs w:val="20"/>
        </w:rPr>
        <w:t>ra</w:t>
      </w:r>
      <w:r w:rsidRPr="007A0667">
        <w:rPr>
          <w:rFonts w:ascii="Verdana" w:hAnsi="Verdana" w:cs="Arial"/>
          <w:sz w:val="20"/>
          <w:szCs w:val="20"/>
        </w:rPr>
        <w:t>ble</w:t>
      </w:r>
      <w:r w:rsidRPr="007A0667">
        <w:rPr>
          <w:rFonts w:ascii="Verdana" w:hAnsi="Verdana" w:cs="Arial"/>
          <w:spacing w:val="1"/>
          <w:sz w:val="20"/>
          <w:szCs w:val="20"/>
        </w:rPr>
        <w:t xml:space="preserve"> R</w:t>
      </w:r>
      <w:r w:rsidRPr="007A0667">
        <w:rPr>
          <w:rFonts w:ascii="Verdana" w:hAnsi="Verdana" w:cs="Arial"/>
          <w:spacing w:val="-1"/>
          <w:sz w:val="20"/>
          <w:szCs w:val="20"/>
        </w:rPr>
        <w:t>e</w:t>
      </w:r>
      <w:r w:rsidRPr="007A0667">
        <w:rPr>
          <w:rFonts w:ascii="Verdana" w:hAnsi="Verdana" w:cs="Arial"/>
          <w:sz w:val="20"/>
          <w:szCs w:val="20"/>
        </w:rPr>
        <w:t>qui</w:t>
      </w:r>
      <w:r w:rsidRPr="007A0667">
        <w:rPr>
          <w:rFonts w:ascii="Verdana" w:hAnsi="Verdana" w:cs="Arial"/>
          <w:spacing w:val="-1"/>
          <w:sz w:val="20"/>
          <w:szCs w:val="20"/>
        </w:rPr>
        <w:t>re</w:t>
      </w:r>
      <w:r w:rsidRPr="007A0667">
        <w:rPr>
          <w:rFonts w:ascii="Verdana" w:hAnsi="Verdana" w:cs="Arial"/>
          <w:sz w:val="20"/>
          <w:szCs w:val="20"/>
        </w:rPr>
        <w:t>m</w:t>
      </w:r>
      <w:r w:rsidRPr="007A0667">
        <w:rPr>
          <w:rFonts w:ascii="Verdana" w:hAnsi="Verdana" w:cs="Arial"/>
          <w:spacing w:val="-1"/>
          <w:sz w:val="20"/>
          <w:szCs w:val="20"/>
        </w:rPr>
        <w:t>e</w:t>
      </w:r>
      <w:r w:rsidRPr="007A0667">
        <w:rPr>
          <w:rFonts w:ascii="Verdana" w:hAnsi="Verdana" w:cs="Arial"/>
          <w:sz w:val="20"/>
          <w:szCs w:val="20"/>
        </w:rPr>
        <w:t>nts or</w:t>
      </w:r>
      <w:r w:rsidRPr="007A0667">
        <w:rPr>
          <w:rFonts w:ascii="Verdana" w:hAnsi="Verdana" w:cs="Arial"/>
          <w:spacing w:val="-1"/>
          <w:sz w:val="20"/>
          <w:szCs w:val="20"/>
        </w:rPr>
        <w:t xml:space="preserve"> </w:t>
      </w:r>
      <w:r w:rsidRPr="007A0667">
        <w:rPr>
          <w:rFonts w:ascii="Verdana" w:hAnsi="Verdana" w:cs="Arial"/>
          <w:spacing w:val="1"/>
          <w:sz w:val="20"/>
          <w:szCs w:val="20"/>
        </w:rPr>
        <w:t>F</w:t>
      </w:r>
      <w:r w:rsidRPr="007A0667">
        <w:rPr>
          <w:rFonts w:ascii="Verdana" w:hAnsi="Verdana" w:cs="Arial"/>
          <w:spacing w:val="-1"/>
          <w:sz w:val="20"/>
          <w:szCs w:val="20"/>
        </w:rPr>
        <w:t>ea</w:t>
      </w:r>
      <w:r w:rsidRPr="007A0667">
        <w:rPr>
          <w:rFonts w:ascii="Verdana" w:hAnsi="Verdana" w:cs="Arial"/>
          <w:sz w:val="20"/>
          <w:szCs w:val="20"/>
        </w:rPr>
        <w:t>tu</w:t>
      </w:r>
      <w:r w:rsidRPr="007A0667">
        <w:rPr>
          <w:rFonts w:ascii="Verdana" w:hAnsi="Verdana" w:cs="Arial"/>
          <w:spacing w:val="2"/>
          <w:sz w:val="20"/>
          <w:szCs w:val="20"/>
        </w:rPr>
        <w:t>r</w:t>
      </w:r>
      <w:r w:rsidRPr="007A0667">
        <w:rPr>
          <w:rFonts w:ascii="Verdana" w:hAnsi="Verdana" w:cs="Arial"/>
          <w:spacing w:val="1"/>
          <w:sz w:val="20"/>
          <w:szCs w:val="20"/>
        </w:rPr>
        <w:t>e</w:t>
      </w:r>
      <w:r w:rsidRPr="007A0667">
        <w:rPr>
          <w:rFonts w:ascii="Verdana" w:hAnsi="Verdana" w:cs="Arial"/>
          <w:sz w:val="20"/>
          <w:szCs w:val="20"/>
        </w:rPr>
        <w:t>s.</w:t>
      </w:r>
      <w:r w:rsidR="005F75D8" w:rsidRPr="007A0667">
        <w:rPr>
          <w:rFonts w:ascii="Verdana" w:hAnsi="Verdana" w:cs="Arial"/>
          <w:sz w:val="20"/>
          <w:szCs w:val="20"/>
        </w:rPr>
        <w:t xml:space="preserve"> </w:t>
      </w:r>
      <w:r w:rsidRPr="007A0667">
        <w:rPr>
          <w:rFonts w:ascii="Verdana" w:hAnsi="Verdana" w:cs="Arial"/>
          <w:sz w:val="20"/>
          <w:szCs w:val="20"/>
        </w:rPr>
        <w:t>The</w:t>
      </w:r>
      <w:r w:rsidRPr="007A0667">
        <w:rPr>
          <w:rFonts w:ascii="Verdana" w:hAnsi="Verdana" w:cs="Arial"/>
          <w:spacing w:val="13"/>
          <w:sz w:val="20"/>
          <w:szCs w:val="20"/>
        </w:rPr>
        <w:t xml:space="preserve"> </w:t>
      </w:r>
      <w:r w:rsidRPr="007A0667">
        <w:rPr>
          <w:rFonts w:ascii="Verdana" w:hAnsi="Verdana" w:cs="Arial"/>
          <w:spacing w:val="1"/>
          <w:sz w:val="20"/>
          <w:szCs w:val="20"/>
        </w:rPr>
        <w:t>S</w:t>
      </w:r>
      <w:r w:rsidRPr="007A0667">
        <w:rPr>
          <w:rFonts w:ascii="Verdana" w:hAnsi="Verdana" w:cs="Arial"/>
          <w:sz w:val="20"/>
          <w:szCs w:val="20"/>
        </w:rPr>
        <w:t>o</w:t>
      </w:r>
      <w:r w:rsidRPr="007A0667">
        <w:rPr>
          <w:rFonts w:ascii="Verdana" w:hAnsi="Verdana" w:cs="Arial"/>
          <w:spacing w:val="-1"/>
          <w:sz w:val="20"/>
          <w:szCs w:val="20"/>
        </w:rPr>
        <w:t>f</w:t>
      </w:r>
      <w:r w:rsidRPr="007A0667">
        <w:rPr>
          <w:rFonts w:ascii="Verdana" w:hAnsi="Verdana" w:cs="Arial"/>
          <w:sz w:val="20"/>
          <w:szCs w:val="20"/>
        </w:rPr>
        <w:t>tw</w:t>
      </w:r>
      <w:r w:rsidRPr="007A0667">
        <w:rPr>
          <w:rFonts w:ascii="Verdana" w:hAnsi="Verdana" w:cs="Arial"/>
          <w:spacing w:val="-1"/>
          <w:sz w:val="20"/>
          <w:szCs w:val="20"/>
        </w:rPr>
        <w:t>ar</w:t>
      </w:r>
      <w:r w:rsidRPr="007A0667">
        <w:rPr>
          <w:rFonts w:ascii="Verdana" w:hAnsi="Verdana" w:cs="Arial"/>
          <w:sz w:val="20"/>
          <w:szCs w:val="20"/>
        </w:rPr>
        <w:t>e</w:t>
      </w:r>
      <w:r w:rsidRPr="007A0667">
        <w:rPr>
          <w:rFonts w:ascii="Verdana" w:hAnsi="Verdana" w:cs="Arial"/>
          <w:spacing w:val="13"/>
          <w:sz w:val="20"/>
          <w:szCs w:val="20"/>
        </w:rPr>
        <w:t xml:space="preserve"> </w:t>
      </w:r>
      <w:r w:rsidRPr="007A0667">
        <w:rPr>
          <w:rFonts w:ascii="Verdana" w:hAnsi="Verdana" w:cs="Arial"/>
          <w:spacing w:val="2"/>
          <w:sz w:val="20"/>
          <w:szCs w:val="20"/>
        </w:rPr>
        <w:t>o</w:t>
      </w:r>
      <w:r w:rsidRPr="007A0667">
        <w:rPr>
          <w:rFonts w:ascii="Verdana" w:hAnsi="Verdana" w:cs="Arial"/>
          <w:spacing w:val="-1"/>
          <w:sz w:val="20"/>
          <w:szCs w:val="20"/>
        </w:rPr>
        <w:t>ffe</w:t>
      </w:r>
      <w:r w:rsidRPr="007A0667">
        <w:rPr>
          <w:rFonts w:ascii="Verdana" w:hAnsi="Verdana" w:cs="Arial"/>
          <w:spacing w:val="2"/>
          <w:sz w:val="20"/>
          <w:szCs w:val="20"/>
        </w:rPr>
        <w:t>r</w:t>
      </w:r>
      <w:r w:rsidRPr="007A0667">
        <w:rPr>
          <w:rFonts w:ascii="Verdana" w:hAnsi="Verdana" w:cs="Arial"/>
          <w:spacing w:val="-1"/>
          <w:sz w:val="20"/>
          <w:szCs w:val="20"/>
        </w:rPr>
        <w:t>e</w:t>
      </w:r>
      <w:r w:rsidRPr="007A0667">
        <w:rPr>
          <w:rFonts w:ascii="Verdana" w:hAnsi="Verdana" w:cs="Arial"/>
          <w:sz w:val="20"/>
          <w:szCs w:val="20"/>
        </w:rPr>
        <w:t>d</w:t>
      </w:r>
      <w:r w:rsidRPr="007A0667">
        <w:rPr>
          <w:rFonts w:ascii="Verdana" w:hAnsi="Verdana" w:cs="Arial"/>
          <w:spacing w:val="14"/>
          <w:sz w:val="20"/>
          <w:szCs w:val="20"/>
        </w:rPr>
        <w:t xml:space="preserve"> </w:t>
      </w:r>
      <w:r w:rsidRPr="007A0667">
        <w:rPr>
          <w:rFonts w:ascii="Verdana" w:hAnsi="Verdana" w:cs="Arial"/>
          <w:sz w:val="20"/>
          <w:szCs w:val="20"/>
        </w:rPr>
        <w:t>s</w:t>
      </w:r>
      <w:r w:rsidRPr="007A0667">
        <w:rPr>
          <w:rFonts w:ascii="Verdana" w:hAnsi="Verdana" w:cs="Arial"/>
          <w:spacing w:val="2"/>
          <w:sz w:val="20"/>
          <w:szCs w:val="20"/>
        </w:rPr>
        <w:t>h</w:t>
      </w:r>
      <w:r w:rsidRPr="007A0667">
        <w:rPr>
          <w:rFonts w:ascii="Verdana" w:hAnsi="Verdana" w:cs="Arial"/>
          <w:sz w:val="20"/>
          <w:szCs w:val="20"/>
        </w:rPr>
        <w:t>ould</w:t>
      </w:r>
      <w:r w:rsidRPr="007A0667">
        <w:rPr>
          <w:rFonts w:ascii="Verdana" w:hAnsi="Verdana" w:cs="Arial"/>
          <w:spacing w:val="14"/>
          <w:sz w:val="20"/>
          <w:szCs w:val="20"/>
        </w:rPr>
        <w:t xml:space="preserve"> </w:t>
      </w:r>
      <w:r w:rsidRPr="007A0667">
        <w:rPr>
          <w:rFonts w:ascii="Verdana" w:hAnsi="Verdana" w:cs="Arial"/>
          <w:sz w:val="20"/>
          <w:szCs w:val="20"/>
        </w:rPr>
        <w:t>in</w:t>
      </w:r>
      <w:r w:rsidRPr="007A0667">
        <w:rPr>
          <w:rFonts w:ascii="Verdana" w:hAnsi="Verdana" w:cs="Arial"/>
          <w:spacing w:val="-1"/>
          <w:sz w:val="20"/>
          <w:szCs w:val="20"/>
        </w:rPr>
        <w:t>c</w:t>
      </w:r>
      <w:r w:rsidRPr="007A0667">
        <w:rPr>
          <w:rFonts w:ascii="Verdana" w:hAnsi="Verdana" w:cs="Arial"/>
          <w:sz w:val="20"/>
          <w:szCs w:val="20"/>
        </w:rPr>
        <w:t>o</w:t>
      </w:r>
      <w:r w:rsidRPr="007A0667">
        <w:rPr>
          <w:rFonts w:ascii="Verdana" w:hAnsi="Verdana" w:cs="Arial"/>
          <w:spacing w:val="-1"/>
          <w:sz w:val="20"/>
          <w:szCs w:val="20"/>
        </w:rPr>
        <w:t>r</w:t>
      </w:r>
      <w:r w:rsidRPr="007A0667">
        <w:rPr>
          <w:rFonts w:ascii="Verdana" w:hAnsi="Verdana" w:cs="Arial"/>
          <w:sz w:val="20"/>
          <w:szCs w:val="20"/>
        </w:rPr>
        <w:t>po</w:t>
      </w:r>
      <w:r w:rsidRPr="007A0667">
        <w:rPr>
          <w:rFonts w:ascii="Verdana" w:hAnsi="Verdana" w:cs="Arial"/>
          <w:spacing w:val="-1"/>
          <w:sz w:val="20"/>
          <w:szCs w:val="20"/>
        </w:rPr>
        <w:t>ra</w:t>
      </w:r>
      <w:r w:rsidRPr="007A0667">
        <w:rPr>
          <w:rFonts w:ascii="Verdana" w:hAnsi="Verdana" w:cs="Arial"/>
          <w:sz w:val="20"/>
          <w:szCs w:val="20"/>
        </w:rPr>
        <w:t>te</w:t>
      </w:r>
      <w:r w:rsidRPr="007A0667">
        <w:rPr>
          <w:rFonts w:ascii="Verdana" w:hAnsi="Verdana" w:cs="Arial"/>
          <w:spacing w:val="13"/>
          <w:sz w:val="20"/>
          <w:szCs w:val="20"/>
        </w:rPr>
        <w:t xml:space="preserve"> </w:t>
      </w:r>
      <w:r w:rsidRPr="007A0667">
        <w:rPr>
          <w:rFonts w:ascii="Verdana" w:hAnsi="Verdana" w:cs="Arial"/>
          <w:sz w:val="20"/>
          <w:szCs w:val="20"/>
        </w:rPr>
        <w:t>the</w:t>
      </w:r>
      <w:r w:rsidRPr="007A0667">
        <w:rPr>
          <w:rFonts w:ascii="Verdana" w:hAnsi="Verdana" w:cs="Arial"/>
          <w:spacing w:val="13"/>
          <w:sz w:val="20"/>
          <w:szCs w:val="20"/>
        </w:rPr>
        <w:t xml:space="preserve"> </w:t>
      </w:r>
      <w:r w:rsidRPr="007A0667">
        <w:rPr>
          <w:rFonts w:ascii="Verdana" w:hAnsi="Verdana" w:cs="Arial"/>
          <w:spacing w:val="-1"/>
          <w:sz w:val="20"/>
          <w:szCs w:val="20"/>
        </w:rPr>
        <w:t>f</w:t>
      </w:r>
      <w:r w:rsidRPr="007A0667">
        <w:rPr>
          <w:rFonts w:ascii="Verdana" w:hAnsi="Verdana" w:cs="Arial"/>
          <w:sz w:val="20"/>
          <w:szCs w:val="20"/>
        </w:rPr>
        <w:t>ol</w:t>
      </w:r>
      <w:r w:rsidRPr="007A0667">
        <w:rPr>
          <w:rFonts w:ascii="Verdana" w:hAnsi="Verdana" w:cs="Arial"/>
          <w:spacing w:val="3"/>
          <w:sz w:val="20"/>
          <w:szCs w:val="20"/>
        </w:rPr>
        <w:t>l</w:t>
      </w:r>
      <w:r w:rsidRPr="007A0667">
        <w:rPr>
          <w:rFonts w:ascii="Verdana" w:hAnsi="Verdana" w:cs="Arial"/>
          <w:sz w:val="20"/>
          <w:szCs w:val="20"/>
        </w:rPr>
        <w:t>owing</w:t>
      </w:r>
      <w:r w:rsidRPr="007A0667">
        <w:rPr>
          <w:rFonts w:ascii="Verdana" w:hAnsi="Verdana" w:cs="Arial"/>
          <w:spacing w:val="12"/>
          <w:sz w:val="20"/>
          <w:szCs w:val="20"/>
        </w:rPr>
        <w:t xml:space="preserve"> </w:t>
      </w:r>
      <w:r w:rsidRPr="007A0667">
        <w:rPr>
          <w:rFonts w:ascii="Verdana" w:hAnsi="Verdana" w:cs="Arial"/>
          <w:spacing w:val="-1"/>
          <w:sz w:val="20"/>
          <w:szCs w:val="20"/>
        </w:rPr>
        <w:t>c</w:t>
      </w:r>
      <w:r w:rsidRPr="007A0667">
        <w:rPr>
          <w:rFonts w:ascii="Verdana" w:hAnsi="Verdana" w:cs="Arial"/>
          <w:sz w:val="20"/>
          <w:szCs w:val="20"/>
        </w:rPr>
        <w:t>ompon</w:t>
      </w:r>
      <w:r w:rsidRPr="007A0667">
        <w:rPr>
          <w:rFonts w:ascii="Verdana" w:hAnsi="Verdana" w:cs="Arial"/>
          <w:spacing w:val="-1"/>
          <w:sz w:val="20"/>
          <w:szCs w:val="20"/>
        </w:rPr>
        <w:t>e</w:t>
      </w:r>
      <w:r w:rsidRPr="007A0667">
        <w:rPr>
          <w:rFonts w:ascii="Verdana" w:hAnsi="Verdana" w:cs="Arial"/>
          <w:sz w:val="20"/>
          <w:szCs w:val="20"/>
        </w:rPr>
        <w:t>nts</w:t>
      </w:r>
      <w:r w:rsidRPr="007A0667">
        <w:rPr>
          <w:rFonts w:ascii="Verdana" w:hAnsi="Verdana" w:cs="Arial"/>
          <w:spacing w:val="15"/>
          <w:sz w:val="20"/>
          <w:szCs w:val="20"/>
        </w:rPr>
        <w:t xml:space="preserve"> </w:t>
      </w:r>
      <w:r w:rsidRPr="007A0667">
        <w:rPr>
          <w:rFonts w:ascii="Verdana" w:hAnsi="Verdana" w:cs="Arial"/>
          <w:sz w:val="20"/>
          <w:szCs w:val="20"/>
        </w:rPr>
        <w:t>/</w:t>
      </w:r>
      <w:r w:rsidRPr="007A0667">
        <w:rPr>
          <w:rFonts w:ascii="Verdana" w:hAnsi="Verdana" w:cs="Arial"/>
          <w:spacing w:val="15"/>
          <w:sz w:val="20"/>
          <w:szCs w:val="20"/>
        </w:rPr>
        <w:t xml:space="preserve"> </w:t>
      </w:r>
      <w:r w:rsidRPr="007A0667">
        <w:rPr>
          <w:rFonts w:ascii="Verdana" w:hAnsi="Verdana" w:cs="Arial"/>
          <w:spacing w:val="-1"/>
          <w:sz w:val="20"/>
          <w:szCs w:val="20"/>
        </w:rPr>
        <w:t>re</w:t>
      </w:r>
      <w:r w:rsidRPr="007A0667">
        <w:rPr>
          <w:rFonts w:ascii="Verdana" w:hAnsi="Verdana" w:cs="Arial"/>
          <w:spacing w:val="2"/>
          <w:sz w:val="20"/>
          <w:szCs w:val="20"/>
        </w:rPr>
        <w:t>q</w:t>
      </w:r>
      <w:r w:rsidRPr="007A0667">
        <w:rPr>
          <w:rFonts w:ascii="Verdana" w:hAnsi="Verdana" w:cs="Arial"/>
          <w:sz w:val="20"/>
          <w:szCs w:val="20"/>
        </w:rPr>
        <w:t>ui</w:t>
      </w:r>
      <w:r w:rsidRPr="007A0667">
        <w:rPr>
          <w:rFonts w:ascii="Verdana" w:hAnsi="Verdana" w:cs="Arial"/>
          <w:spacing w:val="-1"/>
          <w:sz w:val="20"/>
          <w:szCs w:val="20"/>
        </w:rPr>
        <w:t>re</w:t>
      </w:r>
      <w:r w:rsidRPr="007A0667">
        <w:rPr>
          <w:rFonts w:ascii="Verdana" w:hAnsi="Verdana" w:cs="Arial"/>
          <w:sz w:val="20"/>
          <w:szCs w:val="20"/>
        </w:rPr>
        <w:t>m</w:t>
      </w:r>
      <w:r w:rsidRPr="007A0667">
        <w:rPr>
          <w:rFonts w:ascii="Verdana" w:hAnsi="Verdana" w:cs="Arial"/>
          <w:spacing w:val="-1"/>
          <w:sz w:val="20"/>
          <w:szCs w:val="20"/>
        </w:rPr>
        <w:t>e</w:t>
      </w:r>
      <w:r w:rsidRPr="007A0667">
        <w:rPr>
          <w:rFonts w:ascii="Verdana" w:hAnsi="Verdana" w:cs="Arial"/>
          <w:sz w:val="20"/>
          <w:szCs w:val="20"/>
        </w:rPr>
        <w:t>nts</w:t>
      </w:r>
      <w:r w:rsidRPr="007A0667">
        <w:rPr>
          <w:rFonts w:ascii="Verdana" w:hAnsi="Verdana" w:cs="Arial"/>
          <w:spacing w:val="15"/>
          <w:sz w:val="20"/>
          <w:szCs w:val="20"/>
        </w:rPr>
        <w:t xml:space="preserve"> </w:t>
      </w:r>
      <w:r w:rsidRPr="007A0667">
        <w:rPr>
          <w:rFonts w:ascii="Verdana" w:hAnsi="Verdana" w:cs="Arial"/>
          <w:sz w:val="20"/>
          <w:szCs w:val="20"/>
        </w:rPr>
        <w:t>/</w:t>
      </w:r>
      <w:r w:rsidR="005F75D8" w:rsidRPr="007A0667">
        <w:rPr>
          <w:rFonts w:ascii="Verdana" w:hAnsi="Verdana" w:cs="Arial"/>
          <w:sz w:val="20"/>
          <w:szCs w:val="20"/>
        </w:rPr>
        <w:t xml:space="preserve"> </w:t>
      </w:r>
      <w:r w:rsidRPr="007A0667">
        <w:rPr>
          <w:rFonts w:ascii="Verdana" w:hAnsi="Verdana" w:cs="Arial"/>
          <w:spacing w:val="-1"/>
          <w:sz w:val="20"/>
          <w:szCs w:val="20"/>
        </w:rPr>
        <w:t>fea</w:t>
      </w:r>
      <w:r w:rsidRPr="007A0667">
        <w:rPr>
          <w:rFonts w:ascii="Verdana" w:hAnsi="Verdana" w:cs="Arial"/>
          <w:sz w:val="20"/>
          <w:szCs w:val="20"/>
        </w:rPr>
        <w:t>tu</w:t>
      </w:r>
      <w:r w:rsidRPr="007A0667">
        <w:rPr>
          <w:rFonts w:ascii="Verdana" w:hAnsi="Verdana" w:cs="Arial"/>
          <w:spacing w:val="2"/>
          <w:sz w:val="20"/>
          <w:szCs w:val="20"/>
        </w:rPr>
        <w:t>r</w:t>
      </w:r>
      <w:r w:rsidRPr="007A0667">
        <w:rPr>
          <w:rFonts w:ascii="Verdana" w:hAnsi="Verdana" w:cs="Arial"/>
          <w:spacing w:val="-1"/>
          <w:sz w:val="20"/>
          <w:szCs w:val="20"/>
        </w:rPr>
        <w:t>e</w:t>
      </w:r>
      <w:r w:rsidRPr="007A0667">
        <w:rPr>
          <w:rFonts w:ascii="Verdana" w:hAnsi="Verdana" w:cs="Arial"/>
          <w:sz w:val="20"/>
          <w:szCs w:val="20"/>
        </w:rPr>
        <w:t xml:space="preserve">s: </w:t>
      </w:r>
      <w:r w:rsidRPr="007A0667">
        <w:rPr>
          <w:rFonts w:ascii="Verdana" w:hAnsi="Verdana" w:cs="Arial"/>
          <w:b/>
          <w:bCs/>
          <w:spacing w:val="-1"/>
          <w:sz w:val="20"/>
          <w:szCs w:val="20"/>
        </w:rPr>
        <w:t>M</w:t>
      </w:r>
      <w:r w:rsidRPr="007A0667">
        <w:rPr>
          <w:rFonts w:ascii="Verdana" w:hAnsi="Verdana" w:cs="Arial"/>
          <w:b/>
          <w:bCs/>
          <w:sz w:val="20"/>
          <w:szCs w:val="20"/>
        </w:rPr>
        <w:t>a</w:t>
      </w:r>
      <w:r w:rsidRPr="007A0667">
        <w:rPr>
          <w:rFonts w:ascii="Verdana" w:hAnsi="Verdana" w:cs="Arial"/>
          <w:b/>
          <w:bCs/>
          <w:spacing w:val="1"/>
          <w:sz w:val="20"/>
          <w:szCs w:val="20"/>
        </w:rPr>
        <w:t>nd</w:t>
      </w:r>
      <w:r w:rsidRPr="007A0667">
        <w:rPr>
          <w:rFonts w:ascii="Verdana" w:hAnsi="Verdana" w:cs="Arial"/>
          <w:b/>
          <w:bCs/>
          <w:sz w:val="20"/>
          <w:szCs w:val="20"/>
        </w:rPr>
        <w:t>a</w:t>
      </w:r>
      <w:r w:rsidRPr="007A0667">
        <w:rPr>
          <w:rFonts w:ascii="Verdana" w:hAnsi="Verdana" w:cs="Arial"/>
          <w:b/>
          <w:bCs/>
          <w:spacing w:val="-1"/>
          <w:sz w:val="20"/>
          <w:szCs w:val="20"/>
        </w:rPr>
        <w:t>t</w:t>
      </w:r>
      <w:r w:rsidRPr="007A0667">
        <w:rPr>
          <w:rFonts w:ascii="Verdana" w:hAnsi="Verdana" w:cs="Arial"/>
          <w:b/>
          <w:bCs/>
          <w:sz w:val="20"/>
          <w:szCs w:val="20"/>
        </w:rPr>
        <w:t>o</w:t>
      </w:r>
      <w:r w:rsidRPr="007A0667">
        <w:rPr>
          <w:rFonts w:ascii="Verdana" w:hAnsi="Verdana" w:cs="Arial"/>
          <w:b/>
          <w:bCs/>
          <w:spacing w:val="-1"/>
          <w:sz w:val="20"/>
          <w:szCs w:val="20"/>
        </w:rPr>
        <w:t>r</w:t>
      </w:r>
      <w:r w:rsidRPr="007A0667">
        <w:rPr>
          <w:rFonts w:ascii="Verdana" w:hAnsi="Verdana" w:cs="Arial"/>
          <w:b/>
          <w:bCs/>
          <w:sz w:val="20"/>
          <w:szCs w:val="20"/>
        </w:rPr>
        <w:t>y</w:t>
      </w:r>
      <w:r w:rsidR="0017347D">
        <w:rPr>
          <w:rFonts w:ascii="Verdana" w:hAnsi="Verdana" w:cs="Arial"/>
          <w:b/>
          <w:bCs/>
          <w:sz w:val="20"/>
          <w:szCs w:val="20"/>
        </w:rPr>
        <w:t>.</w:t>
      </w:r>
    </w:p>
    <w:p w:rsidR="0017347D" w:rsidRDefault="0017347D">
      <w:pPr>
        <w:rPr>
          <w:rFonts w:ascii="Verdana" w:hAnsi="Verdana" w:cs="Verdana"/>
          <w:b/>
          <w:bCs/>
          <w:sz w:val="20"/>
          <w:szCs w:val="20"/>
          <w:highlight w:val="yellow"/>
        </w:rPr>
      </w:pPr>
    </w:p>
    <w:p w:rsidR="00777A4D" w:rsidRPr="005E23BC" w:rsidRDefault="005E23BC" w:rsidP="00754C96">
      <w:pPr>
        <w:numPr>
          <w:ilvl w:val="0"/>
          <w:numId w:val="51"/>
        </w:numPr>
        <w:tabs>
          <w:tab w:val="clear" w:pos="1080"/>
          <w:tab w:val="num" w:pos="0"/>
          <w:tab w:val="left" w:pos="720"/>
        </w:tabs>
        <w:suppressAutoHyphens/>
        <w:spacing w:line="360" w:lineRule="auto"/>
        <w:ind w:left="0" w:firstLine="0"/>
        <w:jc w:val="both"/>
        <w:rPr>
          <w:rFonts w:ascii="Verdana" w:hAnsi="Verdana" w:cs="Arial"/>
          <w:b/>
          <w:color w:val="FF0000"/>
          <w:sz w:val="22"/>
          <w:szCs w:val="22"/>
        </w:rPr>
      </w:pPr>
      <w:r w:rsidRPr="005E23BC">
        <w:rPr>
          <w:rFonts w:ascii="Verdana" w:hAnsi="Verdana" w:cs="Verdana"/>
          <w:b/>
          <w:bCs/>
          <w:color w:val="FF0000"/>
          <w:sz w:val="20"/>
          <w:szCs w:val="20"/>
        </w:rPr>
        <w:t>IMPLEMENTATION TIME TABLE</w:t>
      </w:r>
    </w:p>
    <w:p w:rsidR="009614D6" w:rsidRPr="007A0667" w:rsidRDefault="009614D6" w:rsidP="005E23BC">
      <w:pPr>
        <w:spacing w:line="360" w:lineRule="auto"/>
        <w:rPr>
          <w:rFonts w:ascii="Verdana" w:hAnsi="Verdana" w:cs="Arial"/>
          <w:sz w:val="20"/>
          <w:szCs w:val="20"/>
        </w:rPr>
      </w:pPr>
    </w:p>
    <w:p w:rsidR="005E23BC" w:rsidRPr="007A0667" w:rsidRDefault="005E23BC" w:rsidP="005E23BC">
      <w:pPr>
        <w:spacing w:line="360" w:lineRule="auto"/>
        <w:rPr>
          <w:rFonts w:ascii="Verdana" w:hAnsi="Verdana" w:cs="Arial"/>
          <w:sz w:val="20"/>
          <w:szCs w:val="20"/>
        </w:rPr>
      </w:pPr>
      <w:r w:rsidRPr="007A0667">
        <w:rPr>
          <w:rFonts w:ascii="Verdana" w:hAnsi="Verdana" w:cs="Arial"/>
          <w:sz w:val="20"/>
          <w:szCs w:val="20"/>
        </w:rPr>
        <w:t>The Software must be installed according to the Completion Dates as set out below.</w:t>
      </w:r>
    </w:p>
    <w:tbl>
      <w:tblPr>
        <w:tblW w:w="9268" w:type="dxa"/>
        <w:tblInd w:w="113" w:type="dxa"/>
        <w:tblLayout w:type="fixed"/>
        <w:tblCellMar>
          <w:left w:w="0" w:type="dxa"/>
          <w:right w:w="0" w:type="dxa"/>
        </w:tblCellMar>
        <w:tblLook w:val="0000"/>
      </w:tblPr>
      <w:tblGrid>
        <w:gridCol w:w="4435"/>
        <w:gridCol w:w="4833"/>
      </w:tblGrid>
      <w:tr w:rsidR="005E23BC" w:rsidRPr="007A0667" w:rsidTr="005F75D8">
        <w:trPr>
          <w:trHeight w:hRule="exact" w:val="713"/>
        </w:trPr>
        <w:tc>
          <w:tcPr>
            <w:tcW w:w="4435" w:type="dxa"/>
            <w:tcBorders>
              <w:top w:val="single" w:sz="6" w:space="0" w:color="000000"/>
              <w:left w:val="single" w:sz="6" w:space="0" w:color="000000"/>
              <w:bottom w:val="single" w:sz="6" w:space="0" w:color="000000"/>
              <w:right w:val="single" w:sz="5" w:space="0" w:color="000000"/>
            </w:tcBorders>
          </w:tcPr>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Activity Description</w:t>
            </w:r>
          </w:p>
        </w:tc>
        <w:tc>
          <w:tcPr>
            <w:tcW w:w="4833" w:type="dxa"/>
            <w:tcBorders>
              <w:top w:val="single" w:sz="6" w:space="0" w:color="000000"/>
              <w:left w:val="single" w:sz="5" w:space="0" w:color="000000"/>
              <w:bottom w:val="single" w:sz="4" w:space="0" w:color="000000"/>
              <w:right w:val="single" w:sz="5" w:space="0" w:color="000000"/>
            </w:tcBorders>
          </w:tcPr>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Completion Date (counting from the date of written orders):</w:t>
            </w:r>
          </w:p>
        </w:tc>
      </w:tr>
      <w:tr w:rsidR="005E23BC" w:rsidRPr="007A0667" w:rsidTr="005F75D8">
        <w:trPr>
          <w:trHeight w:hRule="exact" w:val="2268"/>
        </w:trPr>
        <w:tc>
          <w:tcPr>
            <w:tcW w:w="4435" w:type="dxa"/>
            <w:tcBorders>
              <w:top w:val="single" w:sz="6" w:space="0" w:color="000000"/>
              <w:left w:val="single" w:sz="6" w:space="0" w:color="000000"/>
              <w:bottom w:val="single" w:sz="4" w:space="0" w:color="000000"/>
              <w:right w:val="single" w:sz="5" w:space="0" w:color="000000"/>
            </w:tcBorders>
          </w:tcPr>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Software delivery and installation Documentation Delivery</w:t>
            </w:r>
          </w:p>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Installation Tests</w:t>
            </w:r>
          </w:p>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Acceptance Tests</w:t>
            </w:r>
          </w:p>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Completion Date</w:t>
            </w:r>
          </w:p>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Completion Date</w:t>
            </w:r>
          </w:p>
        </w:tc>
        <w:tc>
          <w:tcPr>
            <w:tcW w:w="4833" w:type="dxa"/>
            <w:tcBorders>
              <w:top w:val="single" w:sz="4" w:space="0" w:color="000000"/>
              <w:left w:val="single" w:sz="5" w:space="0" w:color="000000"/>
              <w:bottom w:val="single" w:sz="4" w:space="0" w:color="000000"/>
              <w:right w:val="single" w:sz="5" w:space="0" w:color="000000"/>
            </w:tcBorders>
          </w:tcPr>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 xml:space="preserve">Within 4 weeks </w:t>
            </w:r>
          </w:p>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 xml:space="preserve">Within 4 weeks </w:t>
            </w:r>
          </w:p>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 xml:space="preserve">Within 4 weeks </w:t>
            </w:r>
          </w:p>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Within 4 weeks</w:t>
            </w:r>
          </w:p>
          <w:p w:rsidR="005E23BC" w:rsidRPr="007A0667" w:rsidRDefault="005E23BC" w:rsidP="00903890">
            <w:pPr>
              <w:spacing w:line="360" w:lineRule="auto"/>
              <w:rPr>
                <w:rFonts w:ascii="Verdana" w:hAnsi="Verdana" w:cs="Arial"/>
                <w:sz w:val="20"/>
                <w:szCs w:val="20"/>
              </w:rPr>
            </w:pPr>
            <w:r w:rsidRPr="007A0667">
              <w:rPr>
                <w:rFonts w:ascii="Verdana" w:hAnsi="Verdana" w:cs="Arial"/>
                <w:sz w:val="20"/>
                <w:szCs w:val="20"/>
              </w:rPr>
              <w:t>Within 8 weeks</w:t>
            </w:r>
          </w:p>
        </w:tc>
      </w:tr>
    </w:tbl>
    <w:p w:rsidR="005E23BC" w:rsidRPr="007A0667" w:rsidRDefault="005E23BC" w:rsidP="005E23BC">
      <w:pPr>
        <w:spacing w:line="360" w:lineRule="auto"/>
        <w:rPr>
          <w:rFonts w:ascii="Verdana" w:hAnsi="Verdana" w:cs="Arial"/>
          <w:sz w:val="20"/>
          <w:szCs w:val="20"/>
        </w:rPr>
      </w:pPr>
    </w:p>
    <w:p w:rsidR="007878EE" w:rsidRPr="007878EE" w:rsidRDefault="007878EE" w:rsidP="00754C96">
      <w:pPr>
        <w:numPr>
          <w:ilvl w:val="0"/>
          <w:numId w:val="51"/>
        </w:numPr>
        <w:tabs>
          <w:tab w:val="clear" w:pos="1080"/>
          <w:tab w:val="num" w:pos="0"/>
          <w:tab w:val="left" w:pos="720"/>
        </w:tabs>
        <w:suppressAutoHyphens/>
        <w:spacing w:line="360" w:lineRule="auto"/>
        <w:ind w:left="0" w:firstLine="0"/>
        <w:jc w:val="both"/>
        <w:rPr>
          <w:rFonts w:ascii="Verdana" w:hAnsi="Verdana" w:cs="Arial"/>
          <w:b/>
          <w:sz w:val="22"/>
          <w:szCs w:val="22"/>
        </w:rPr>
      </w:pPr>
      <w:r w:rsidRPr="007878EE">
        <w:rPr>
          <w:rFonts w:ascii="Verdana" w:hAnsi="Verdana" w:cs="Verdana"/>
          <w:b/>
          <w:bCs/>
          <w:sz w:val="20"/>
          <w:szCs w:val="20"/>
        </w:rPr>
        <w:t>DELIVERY INSTALLATION</w:t>
      </w:r>
    </w:p>
    <w:p w:rsidR="007878EE" w:rsidRPr="007A0667" w:rsidRDefault="005F75D8"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The proposed Software must be delivered and installed as set out in “Implementation Plan”</w:t>
      </w:r>
    </w:p>
    <w:p w:rsidR="005F75D8" w:rsidRPr="007A0667" w:rsidRDefault="005F75D8"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The respondent must submit, by completing “Implementation Plan” of part this RFQ, a detailed timetable showing all important tasks in various stages of Software installation.   The submitted timetable must comply with the Completion Dates</w:t>
      </w:r>
    </w:p>
    <w:p w:rsidR="005F75D8" w:rsidRPr="007A0667" w:rsidRDefault="005F75D8" w:rsidP="00754C96">
      <w:pPr>
        <w:numPr>
          <w:ilvl w:val="1"/>
          <w:numId w:val="50"/>
        </w:numPr>
        <w:tabs>
          <w:tab w:val="left" w:pos="720"/>
        </w:tabs>
        <w:suppressAutoHyphens/>
        <w:spacing w:line="360" w:lineRule="auto"/>
        <w:ind w:left="0" w:firstLine="0"/>
        <w:jc w:val="both"/>
        <w:rPr>
          <w:rFonts w:ascii="Verdana" w:hAnsi="Verdana" w:cs="Arial"/>
          <w:sz w:val="20"/>
          <w:szCs w:val="20"/>
        </w:rPr>
      </w:pPr>
      <w:r w:rsidRPr="007A0667">
        <w:rPr>
          <w:rFonts w:ascii="Verdana" w:hAnsi="Verdana" w:cs="Arial"/>
          <w:sz w:val="20"/>
          <w:szCs w:val="20"/>
        </w:rPr>
        <w:tab/>
        <w:t>The successful Respondent must observe the following during installation</w:t>
      </w:r>
    </w:p>
    <w:p w:rsidR="005F75D8" w:rsidRPr="007A0667" w:rsidRDefault="005F75D8"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 xml:space="preserve">The Respondent should spell out </w:t>
      </w:r>
      <w:r w:rsidRPr="007A0667">
        <w:rPr>
          <w:rFonts w:ascii="Verdana" w:hAnsi="Verdana" w:cs="Arial"/>
          <w:b/>
          <w:sz w:val="20"/>
          <w:szCs w:val="20"/>
        </w:rPr>
        <w:t>explicitly any costs required for delivery and/or installation</w:t>
      </w:r>
      <w:r w:rsidRPr="007A0667">
        <w:rPr>
          <w:rFonts w:ascii="Verdana" w:hAnsi="Verdana" w:cs="Arial"/>
          <w:sz w:val="20"/>
          <w:szCs w:val="20"/>
        </w:rPr>
        <w:t xml:space="preserve"> in the “RFQ Price”</w:t>
      </w:r>
    </w:p>
    <w:p w:rsidR="005F75D8" w:rsidRPr="007A0667" w:rsidRDefault="005F75D8" w:rsidP="005F75D8">
      <w:pPr>
        <w:tabs>
          <w:tab w:val="left" w:pos="720"/>
        </w:tabs>
        <w:suppressAutoHyphens/>
        <w:spacing w:line="360" w:lineRule="auto"/>
        <w:jc w:val="both"/>
        <w:rPr>
          <w:rFonts w:ascii="Verdana" w:hAnsi="Verdana" w:cs="Arial"/>
          <w:sz w:val="20"/>
          <w:szCs w:val="20"/>
        </w:rPr>
      </w:pPr>
    </w:p>
    <w:p w:rsidR="007878EE" w:rsidRPr="005F75D8" w:rsidRDefault="005F75D8" w:rsidP="00754C96">
      <w:pPr>
        <w:numPr>
          <w:ilvl w:val="0"/>
          <w:numId w:val="50"/>
        </w:numPr>
        <w:tabs>
          <w:tab w:val="clear" w:pos="1080"/>
          <w:tab w:val="num" w:pos="0"/>
          <w:tab w:val="left" w:pos="720"/>
        </w:tabs>
        <w:suppressAutoHyphens/>
        <w:spacing w:line="360" w:lineRule="auto"/>
        <w:ind w:left="0" w:firstLine="0"/>
        <w:jc w:val="both"/>
        <w:rPr>
          <w:rFonts w:ascii="Verdana" w:hAnsi="Verdana" w:cs="Arial"/>
          <w:b/>
          <w:sz w:val="22"/>
          <w:szCs w:val="22"/>
        </w:rPr>
      </w:pPr>
      <w:r w:rsidRPr="005F75D8">
        <w:rPr>
          <w:rFonts w:ascii="Verdana" w:hAnsi="Verdana" w:cs="Verdana"/>
          <w:b/>
          <w:bCs/>
          <w:sz w:val="20"/>
          <w:szCs w:val="20"/>
        </w:rPr>
        <w:t>DEMONSTRATION</w:t>
      </w:r>
    </w:p>
    <w:p w:rsidR="005F75D8" w:rsidRPr="007A0667" w:rsidRDefault="005F75D8"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During the proposal evaluation stage, the respondent may be required to demonstrate the viability of the proposed Systems with respect to the capabilities and features specified in this RFQ and the claimed compatibility with the existing authority hardware and software</w:t>
      </w:r>
    </w:p>
    <w:p w:rsidR="005F75D8" w:rsidRPr="007A0667" w:rsidRDefault="005F75D8"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The demonstration will be set up by the respondent’s own resource and at its own expenses and where applicable, using the authority’s test cases and data</w:t>
      </w:r>
    </w:p>
    <w:p w:rsidR="005F75D8" w:rsidRPr="007A0667" w:rsidRDefault="005F75D8"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The respondent may be required to work outside normal office hours during the demonstration period</w:t>
      </w:r>
    </w:p>
    <w:p w:rsidR="005F75D8" w:rsidRPr="007A0667" w:rsidRDefault="005F75D8"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lastRenderedPageBreak/>
        <w:t>The respondent shall be responsible for any loss or damage to the data, programs, media or related items released by the Authority to the respondent for use in the demonstration</w:t>
      </w:r>
    </w:p>
    <w:p w:rsidR="005F75D8" w:rsidRPr="007A0667" w:rsidRDefault="005F75D8"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The Authority shall have access to all programs and data used in and output from the demonstration</w:t>
      </w:r>
    </w:p>
    <w:p w:rsidR="005F75D8" w:rsidRPr="007A0667" w:rsidRDefault="005F75D8"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If the respondent is selected to perform demonstration of the proposed Systems, the respondent will be informed of the date and the details of the demonstration no less than 2 calendar weeks in advance of the demonstration.  It shall then conduct and complete the demonstration within the period specified by the Authority</w:t>
      </w:r>
    </w:p>
    <w:p w:rsidR="005F75D8" w:rsidRPr="007A0667" w:rsidRDefault="00F05A6E"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I</w:t>
      </w:r>
      <w:r w:rsidR="005F75D8" w:rsidRPr="007A0667">
        <w:rPr>
          <w:rFonts w:ascii="Verdana" w:hAnsi="Verdana" w:cs="Arial"/>
          <w:sz w:val="20"/>
          <w:szCs w:val="20"/>
        </w:rPr>
        <w:t>f the respondent fails to demonstrate the mandatory requirements or fails to complete the demonstration within the period specified by the Authority, its RFQ will be disqualified</w:t>
      </w:r>
    </w:p>
    <w:p w:rsidR="00F05A6E" w:rsidRPr="007A0667" w:rsidRDefault="00F05A6E" w:rsidP="00F05A6E">
      <w:pPr>
        <w:tabs>
          <w:tab w:val="left" w:pos="720"/>
        </w:tabs>
        <w:suppressAutoHyphens/>
        <w:spacing w:line="360" w:lineRule="auto"/>
        <w:ind w:left="1080"/>
        <w:jc w:val="both"/>
        <w:rPr>
          <w:rFonts w:ascii="Verdana" w:hAnsi="Verdana" w:cs="Arial"/>
          <w:sz w:val="20"/>
          <w:szCs w:val="20"/>
        </w:rPr>
      </w:pPr>
    </w:p>
    <w:p w:rsidR="005F75D8" w:rsidRPr="005F75D8" w:rsidRDefault="005F75D8" w:rsidP="00754C96">
      <w:pPr>
        <w:numPr>
          <w:ilvl w:val="0"/>
          <w:numId w:val="50"/>
        </w:numPr>
        <w:tabs>
          <w:tab w:val="clear" w:pos="1080"/>
          <w:tab w:val="left" w:pos="720"/>
        </w:tabs>
        <w:suppressAutoHyphens/>
        <w:spacing w:line="360" w:lineRule="auto"/>
        <w:ind w:left="709" w:hanging="709"/>
        <w:jc w:val="both"/>
        <w:rPr>
          <w:rFonts w:ascii="Verdana" w:hAnsi="Verdana" w:cs="Verdana"/>
          <w:b/>
          <w:bCs/>
          <w:sz w:val="20"/>
          <w:szCs w:val="20"/>
        </w:rPr>
      </w:pPr>
      <w:r w:rsidRPr="005F75D8">
        <w:rPr>
          <w:rFonts w:ascii="Verdana" w:hAnsi="Verdana" w:cs="Verdana"/>
          <w:b/>
          <w:bCs/>
          <w:sz w:val="20"/>
          <w:szCs w:val="20"/>
        </w:rPr>
        <w:t>ACCEPTANCE TESTING</w:t>
      </w:r>
    </w:p>
    <w:p w:rsidR="005F75D8" w:rsidRPr="007A0667" w:rsidRDefault="00F05A6E"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The successful respondent must deliver all the proposed Software and complete successfully the acceptance testing in accordance with the provision of the contract</w:t>
      </w:r>
    </w:p>
    <w:p w:rsidR="00F05A6E" w:rsidRPr="007A0667" w:rsidRDefault="00F05A6E" w:rsidP="00F05A6E">
      <w:pPr>
        <w:tabs>
          <w:tab w:val="left" w:pos="720"/>
        </w:tabs>
        <w:suppressAutoHyphens/>
        <w:spacing w:line="360" w:lineRule="auto"/>
        <w:jc w:val="both"/>
        <w:rPr>
          <w:rFonts w:ascii="Verdana" w:hAnsi="Verdana" w:cs="Arial"/>
          <w:sz w:val="20"/>
          <w:szCs w:val="20"/>
        </w:rPr>
      </w:pPr>
    </w:p>
    <w:p w:rsidR="00F05A6E" w:rsidRPr="00F05A6E" w:rsidRDefault="00F05A6E" w:rsidP="00754C96">
      <w:pPr>
        <w:numPr>
          <w:ilvl w:val="0"/>
          <w:numId w:val="50"/>
        </w:numPr>
        <w:tabs>
          <w:tab w:val="left" w:pos="720"/>
        </w:tabs>
        <w:suppressAutoHyphens/>
        <w:spacing w:line="360" w:lineRule="auto"/>
        <w:ind w:hanging="1080"/>
        <w:jc w:val="both"/>
        <w:rPr>
          <w:rFonts w:ascii="Verdana" w:hAnsi="Verdana" w:cs="Verdana"/>
          <w:b/>
          <w:bCs/>
          <w:sz w:val="20"/>
          <w:szCs w:val="20"/>
        </w:rPr>
      </w:pPr>
      <w:r w:rsidRPr="00F05A6E">
        <w:rPr>
          <w:rFonts w:ascii="Verdana" w:hAnsi="Verdana" w:cs="Verdana"/>
          <w:b/>
          <w:bCs/>
          <w:sz w:val="20"/>
          <w:szCs w:val="20"/>
        </w:rPr>
        <w:t>Support and Maintenance Services</w:t>
      </w:r>
    </w:p>
    <w:p w:rsidR="00F05A6E" w:rsidRPr="007A0667" w:rsidRDefault="00F05A6E" w:rsidP="00754C96">
      <w:pPr>
        <w:numPr>
          <w:ilvl w:val="1"/>
          <w:numId w:val="50"/>
        </w:numPr>
        <w:tabs>
          <w:tab w:val="left" w:pos="720"/>
        </w:tabs>
        <w:suppressAutoHyphens/>
        <w:spacing w:line="360" w:lineRule="auto"/>
        <w:ind w:left="709"/>
        <w:jc w:val="both"/>
        <w:rPr>
          <w:rFonts w:ascii="Verdana" w:hAnsi="Verdana" w:cs="Arial"/>
          <w:sz w:val="20"/>
          <w:szCs w:val="20"/>
        </w:rPr>
      </w:pPr>
      <w:r w:rsidRPr="007A0667">
        <w:rPr>
          <w:rFonts w:ascii="Verdana" w:hAnsi="Verdana" w:cs="Arial"/>
          <w:sz w:val="20"/>
          <w:szCs w:val="20"/>
        </w:rPr>
        <w:t>The</w:t>
      </w:r>
      <w:r w:rsidR="000767E4" w:rsidRPr="007A0667">
        <w:rPr>
          <w:rFonts w:ascii="Verdana" w:hAnsi="Verdana" w:cs="Arial"/>
          <w:sz w:val="20"/>
          <w:szCs w:val="20"/>
        </w:rPr>
        <w:t xml:space="preserve"> successful </w:t>
      </w:r>
      <w:r w:rsidRPr="007A0667">
        <w:rPr>
          <w:rFonts w:ascii="Verdana" w:hAnsi="Verdana" w:cs="Arial"/>
          <w:sz w:val="20"/>
          <w:szCs w:val="20"/>
        </w:rPr>
        <w:t>respondent is expected to provide support services on planning, implementation, fault diagnosis, consultation, provision of customer publication and updating services and maintenance service on the Software. This must be in the form of an SLA.  Free version upgrades must also be included as part of the support and maintenance services</w:t>
      </w:r>
    </w:p>
    <w:p w:rsidR="00F05A6E" w:rsidRPr="007A0667" w:rsidRDefault="00F05A6E" w:rsidP="00754C96">
      <w:pPr>
        <w:numPr>
          <w:ilvl w:val="1"/>
          <w:numId w:val="50"/>
        </w:numPr>
        <w:tabs>
          <w:tab w:val="left" w:pos="720"/>
        </w:tabs>
        <w:suppressAutoHyphens/>
        <w:spacing w:line="360" w:lineRule="auto"/>
        <w:ind w:left="709"/>
        <w:jc w:val="both"/>
        <w:rPr>
          <w:rFonts w:ascii="Verdana" w:hAnsi="Verdana" w:cs="Arial"/>
          <w:sz w:val="20"/>
          <w:szCs w:val="20"/>
        </w:rPr>
      </w:pPr>
      <w:r w:rsidRPr="007A0667">
        <w:rPr>
          <w:rFonts w:ascii="Verdana" w:hAnsi="Verdana" w:cs="Arial"/>
          <w:sz w:val="20"/>
          <w:szCs w:val="20"/>
        </w:rPr>
        <w:t>Support Services</w:t>
      </w:r>
    </w:p>
    <w:p w:rsidR="00F05A6E" w:rsidRPr="007A0667" w:rsidRDefault="00F05A6E" w:rsidP="00754C96">
      <w:pPr>
        <w:numPr>
          <w:ilvl w:val="2"/>
          <w:numId w:val="52"/>
        </w:numPr>
        <w:tabs>
          <w:tab w:val="left" w:pos="1134"/>
        </w:tabs>
        <w:suppressAutoHyphens/>
        <w:spacing w:line="360" w:lineRule="auto"/>
        <w:ind w:left="1134" w:hanging="425"/>
        <w:jc w:val="both"/>
        <w:rPr>
          <w:rFonts w:ascii="Verdana" w:hAnsi="Verdana" w:cs="Arial"/>
          <w:sz w:val="20"/>
          <w:szCs w:val="20"/>
        </w:rPr>
      </w:pPr>
      <w:r w:rsidRPr="007A0667">
        <w:rPr>
          <w:rFonts w:ascii="Verdana" w:hAnsi="Verdana" w:cs="Arial"/>
          <w:sz w:val="20"/>
          <w:szCs w:val="20"/>
        </w:rPr>
        <w:t>Schedules showing the level of services, both local and/or overseas, that will be offered for each and every item of Software;</w:t>
      </w:r>
    </w:p>
    <w:p w:rsidR="00F05A6E" w:rsidRPr="007A0667" w:rsidRDefault="00F05A6E" w:rsidP="00754C96">
      <w:pPr>
        <w:numPr>
          <w:ilvl w:val="2"/>
          <w:numId w:val="52"/>
        </w:numPr>
        <w:tabs>
          <w:tab w:val="left" w:pos="1134"/>
        </w:tabs>
        <w:suppressAutoHyphens/>
        <w:spacing w:line="360" w:lineRule="auto"/>
        <w:ind w:left="1134" w:hanging="425"/>
        <w:jc w:val="both"/>
        <w:rPr>
          <w:rFonts w:ascii="Verdana" w:hAnsi="Verdana" w:cs="Arial"/>
          <w:sz w:val="20"/>
          <w:szCs w:val="20"/>
        </w:rPr>
      </w:pPr>
      <w:r w:rsidRPr="007A0667">
        <w:rPr>
          <w:rFonts w:ascii="Verdana" w:hAnsi="Verdana" w:cs="Arial"/>
          <w:sz w:val="20"/>
          <w:szCs w:val="20"/>
        </w:rPr>
        <w:t>Level of free support services provided for the implementation, fault diagnosis and facilitation of smooth operation of the proposed Software;</w:t>
      </w:r>
    </w:p>
    <w:p w:rsidR="00F05A6E" w:rsidRPr="007A0667" w:rsidRDefault="00F05A6E" w:rsidP="00754C96">
      <w:pPr>
        <w:numPr>
          <w:ilvl w:val="2"/>
          <w:numId w:val="52"/>
        </w:numPr>
        <w:tabs>
          <w:tab w:val="left" w:pos="1134"/>
        </w:tabs>
        <w:suppressAutoHyphens/>
        <w:spacing w:line="360" w:lineRule="auto"/>
        <w:ind w:hanging="731"/>
        <w:jc w:val="both"/>
        <w:rPr>
          <w:rFonts w:ascii="Verdana" w:hAnsi="Verdana" w:cs="Arial"/>
          <w:sz w:val="20"/>
          <w:szCs w:val="20"/>
        </w:rPr>
      </w:pPr>
      <w:r w:rsidRPr="007A0667">
        <w:rPr>
          <w:rFonts w:ascii="Verdana" w:hAnsi="Verdana" w:cs="Arial"/>
          <w:sz w:val="20"/>
          <w:szCs w:val="20"/>
        </w:rPr>
        <w:t>Charges for the provision of services in addition to those mentioned in (b) above;</w:t>
      </w:r>
    </w:p>
    <w:p w:rsidR="00F05A6E" w:rsidRPr="007A0667" w:rsidRDefault="00F05A6E" w:rsidP="00754C96">
      <w:pPr>
        <w:numPr>
          <w:ilvl w:val="2"/>
          <w:numId w:val="52"/>
        </w:numPr>
        <w:tabs>
          <w:tab w:val="left" w:pos="1134"/>
        </w:tabs>
        <w:suppressAutoHyphens/>
        <w:spacing w:line="360" w:lineRule="auto"/>
        <w:ind w:hanging="731"/>
        <w:jc w:val="both"/>
        <w:rPr>
          <w:rFonts w:ascii="Verdana" w:hAnsi="Verdana" w:cs="Arial"/>
          <w:sz w:val="20"/>
          <w:szCs w:val="20"/>
        </w:rPr>
      </w:pPr>
      <w:r w:rsidRPr="007A0667">
        <w:rPr>
          <w:rFonts w:ascii="Verdana" w:hAnsi="Verdana" w:cs="Arial"/>
          <w:sz w:val="20"/>
          <w:szCs w:val="20"/>
        </w:rPr>
        <w:t>Level of local and/or overseas expertise on fault diagnosis of the Software;</w:t>
      </w:r>
    </w:p>
    <w:p w:rsidR="00F05A6E" w:rsidRPr="007A0667" w:rsidRDefault="00F05A6E" w:rsidP="00754C96">
      <w:pPr>
        <w:numPr>
          <w:ilvl w:val="2"/>
          <w:numId w:val="52"/>
        </w:numPr>
        <w:tabs>
          <w:tab w:val="left" w:pos="1134"/>
        </w:tabs>
        <w:suppressAutoHyphens/>
        <w:spacing w:line="360" w:lineRule="auto"/>
        <w:ind w:hanging="731"/>
        <w:jc w:val="both"/>
        <w:rPr>
          <w:rFonts w:ascii="Verdana" w:hAnsi="Verdana" w:cs="Arial"/>
          <w:sz w:val="20"/>
          <w:szCs w:val="20"/>
        </w:rPr>
      </w:pPr>
      <w:r w:rsidRPr="007A0667">
        <w:rPr>
          <w:rFonts w:ascii="Verdana" w:hAnsi="Verdana" w:cs="Arial"/>
          <w:sz w:val="20"/>
          <w:szCs w:val="20"/>
        </w:rPr>
        <w:t>Committed response time to rectify software errors;</w:t>
      </w:r>
    </w:p>
    <w:p w:rsidR="00F05A6E" w:rsidRPr="007A0667" w:rsidRDefault="00F05A6E" w:rsidP="00754C96">
      <w:pPr>
        <w:numPr>
          <w:ilvl w:val="2"/>
          <w:numId w:val="52"/>
        </w:numPr>
        <w:tabs>
          <w:tab w:val="left" w:pos="1134"/>
        </w:tabs>
        <w:suppressAutoHyphens/>
        <w:spacing w:line="360" w:lineRule="auto"/>
        <w:ind w:hanging="731"/>
        <w:jc w:val="both"/>
        <w:rPr>
          <w:rFonts w:ascii="Verdana" w:hAnsi="Verdana" w:cs="Arial"/>
          <w:sz w:val="20"/>
          <w:szCs w:val="20"/>
        </w:rPr>
      </w:pPr>
      <w:r w:rsidRPr="007A0667">
        <w:rPr>
          <w:rFonts w:ascii="Verdana" w:hAnsi="Verdana" w:cs="Arial"/>
          <w:sz w:val="20"/>
          <w:szCs w:val="20"/>
        </w:rPr>
        <w:t>Facilities required for any remote software maintenance services;</w:t>
      </w:r>
    </w:p>
    <w:p w:rsidR="00F05A6E" w:rsidRPr="007A0667" w:rsidRDefault="00F05A6E" w:rsidP="00754C96">
      <w:pPr>
        <w:numPr>
          <w:ilvl w:val="2"/>
          <w:numId w:val="52"/>
        </w:numPr>
        <w:tabs>
          <w:tab w:val="left" w:pos="1134"/>
        </w:tabs>
        <w:suppressAutoHyphens/>
        <w:spacing w:line="360" w:lineRule="auto"/>
        <w:ind w:hanging="731"/>
        <w:jc w:val="both"/>
        <w:rPr>
          <w:rFonts w:ascii="Verdana" w:hAnsi="Verdana" w:cs="Arial"/>
          <w:sz w:val="20"/>
          <w:szCs w:val="20"/>
        </w:rPr>
      </w:pPr>
      <w:r w:rsidRPr="007A0667">
        <w:rPr>
          <w:rFonts w:ascii="Verdana" w:hAnsi="Verdana" w:cs="Arial"/>
          <w:sz w:val="20"/>
          <w:szCs w:val="20"/>
        </w:rPr>
        <w:t>other support services information;</w:t>
      </w:r>
    </w:p>
    <w:p w:rsidR="00F05A6E" w:rsidRPr="007A0667" w:rsidRDefault="00F05A6E" w:rsidP="00F05A6E">
      <w:pPr>
        <w:tabs>
          <w:tab w:val="left" w:pos="720"/>
        </w:tabs>
        <w:suppressAutoHyphens/>
        <w:spacing w:line="360" w:lineRule="auto"/>
        <w:ind w:left="1440"/>
        <w:jc w:val="both"/>
        <w:rPr>
          <w:rFonts w:ascii="Verdana" w:hAnsi="Verdana" w:cs="Arial"/>
          <w:sz w:val="20"/>
          <w:szCs w:val="20"/>
        </w:rPr>
      </w:pPr>
    </w:p>
    <w:p w:rsidR="00F05A6E" w:rsidRPr="007A0667" w:rsidRDefault="00F05A6E"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w:t>
      </w:r>
      <w:r w:rsidRPr="007A0667">
        <w:rPr>
          <w:rFonts w:ascii="Verdana" w:hAnsi="Verdana" w:cs="Arial"/>
          <w:sz w:val="20"/>
          <w:szCs w:val="20"/>
        </w:rPr>
        <w:tab/>
        <w:t>Software Upgrade and Maintenance</w:t>
      </w:r>
    </w:p>
    <w:p w:rsidR="00F05A6E" w:rsidRPr="007A0667" w:rsidRDefault="00F05A6E" w:rsidP="00754C96">
      <w:pPr>
        <w:numPr>
          <w:ilvl w:val="1"/>
          <w:numId w:val="53"/>
        </w:numPr>
        <w:tabs>
          <w:tab w:val="left" w:pos="1134"/>
        </w:tabs>
        <w:suppressAutoHyphens/>
        <w:spacing w:line="360" w:lineRule="auto"/>
        <w:ind w:left="1134" w:hanging="425"/>
        <w:jc w:val="both"/>
        <w:rPr>
          <w:rFonts w:ascii="Verdana" w:hAnsi="Verdana" w:cs="Arial"/>
          <w:sz w:val="20"/>
          <w:szCs w:val="20"/>
        </w:rPr>
      </w:pPr>
      <w:r w:rsidRPr="007A0667">
        <w:rPr>
          <w:rFonts w:ascii="Verdana" w:hAnsi="Verdana" w:cs="Arial"/>
          <w:sz w:val="20"/>
          <w:szCs w:val="20"/>
        </w:rPr>
        <w:t>Estimation of manpower and description of tasks required from the Authority for the software installation, maintenance and upgrades;</w:t>
      </w:r>
    </w:p>
    <w:p w:rsidR="00F05A6E" w:rsidRPr="007A0667" w:rsidRDefault="00F05A6E" w:rsidP="00754C96">
      <w:pPr>
        <w:numPr>
          <w:ilvl w:val="1"/>
          <w:numId w:val="53"/>
        </w:numPr>
        <w:tabs>
          <w:tab w:val="left" w:pos="1134"/>
        </w:tabs>
        <w:suppressAutoHyphens/>
        <w:spacing w:line="360" w:lineRule="auto"/>
        <w:ind w:left="1134" w:hanging="425"/>
        <w:jc w:val="both"/>
        <w:rPr>
          <w:rFonts w:ascii="Verdana" w:hAnsi="Verdana" w:cs="Arial"/>
          <w:sz w:val="20"/>
          <w:szCs w:val="20"/>
        </w:rPr>
      </w:pPr>
      <w:r w:rsidRPr="007A0667">
        <w:rPr>
          <w:rFonts w:ascii="Verdana" w:hAnsi="Verdana" w:cs="Arial"/>
          <w:sz w:val="20"/>
          <w:szCs w:val="20"/>
        </w:rPr>
        <w:t>Updating and enhancement mechanism;</w:t>
      </w:r>
    </w:p>
    <w:p w:rsidR="00F05A6E" w:rsidRPr="007A0667" w:rsidRDefault="00F05A6E" w:rsidP="00754C96">
      <w:pPr>
        <w:numPr>
          <w:ilvl w:val="1"/>
          <w:numId w:val="53"/>
        </w:numPr>
        <w:tabs>
          <w:tab w:val="left" w:pos="1134"/>
        </w:tabs>
        <w:suppressAutoHyphens/>
        <w:spacing w:line="360" w:lineRule="auto"/>
        <w:ind w:left="1134" w:hanging="425"/>
        <w:jc w:val="both"/>
        <w:rPr>
          <w:rFonts w:ascii="Verdana" w:hAnsi="Verdana" w:cs="Arial"/>
          <w:sz w:val="20"/>
          <w:szCs w:val="20"/>
        </w:rPr>
      </w:pPr>
      <w:r w:rsidRPr="007A0667">
        <w:rPr>
          <w:rFonts w:ascii="Verdana" w:hAnsi="Verdana" w:cs="Arial"/>
          <w:sz w:val="20"/>
          <w:szCs w:val="20"/>
        </w:rPr>
        <w:lastRenderedPageBreak/>
        <w:t>Update frequency and format;</w:t>
      </w:r>
    </w:p>
    <w:p w:rsidR="00F05A6E" w:rsidRPr="007A0667" w:rsidRDefault="00F05A6E" w:rsidP="00CF2395">
      <w:pPr>
        <w:tabs>
          <w:tab w:val="left" w:pos="720"/>
        </w:tabs>
        <w:suppressAutoHyphens/>
        <w:spacing w:line="360" w:lineRule="auto"/>
        <w:ind w:left="1080"/>
        <w:jc w:val="both"/>
        <w:rPr>
          <w:rFonts w:ascii="Verdana" w:hAnsi="Verdana" w:cs="Arial"/>
          <w:sz w:val="20"/>
          <w:szCs w:val="20"/>
        </w:rPr>
      </w:pPr>
    </w:p>
    <w:p w:rsidR="00F05A6E" w:rsidRPr="007A0667" w:rsidRDefault="00CF2395"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Delivery and installation arrangement would be further agreed between the respondent and the Authority.</w:t>
      </w:r>
    </w:p>
    <w:p w:rsidR="00CF2395" w:rsidRPr="007A0667" w:rsidRDefault="00CF2395" w:rsidP="00754C96">
      <w:pPr>
        <w:numPr>
          <w:ilvl w:val="1"/>
          <w:numId w:val="50"/>
        </w:numPr>
        <w:tabs>
          <w:tab w:val="left" w:pos="720"/>
        </w:tabs>
        <w:suppressAutoHyphens/>
        <w:spacing w:line="360" w:lineRule="auto"/>
        <w:ind w:hanging="1080"/>
        <w:jc w:val="both"/>
        <w:rPr>
          <w:rFonts w:ascii="Verdana" w:hAnsi="Verdana" w:cs="Arial"/>
          <w:sz w:val="20"/>
          <w:szCs w:val="20"/>
        </w:rPr>
      </w:pPr>
      <w:r w:rsidRPr="007A0667">
        <w:rPr>
          <w:rFonts w:ascii="Verdana" w:hAnsi="Verdana" w:cs="Arial"/>
          <w:sz w:val="20"/>
          <w:szCs w:val="20"/>
        </w:rPr>
        <w:t>The respondent should spell out explicitly any costs required for delivery and/or installation.</w:t>
      </w:r>
    </w:p>
    <w:p w:rsidR="00CF2395" w:rsidRPr="007A0667" w:rsidRDefault="00CF2395" w:rsidP="00CF2395">
      <w:pPr>
        <w:tabs>
          <w:tab w:val="left" w:pos="720"/>
        </w:tabs>
        <w:suppressAutoHyphens/>
        <w:spacing w:line="360" w:lineRule="auto"/>
        <w:ind w:left="1080"/>
        <w:jc w:val="both"/>
        <w:rPr>
          <w:rFonts w:ascii="Verdana" w:hAnsi="Verdana" w:cs="Arial"/>
          <w:sz w:val="20"/>
          <w:szCs w:val="20"/>
        </w:rPr>
      </w:pPr>
    </w:p>
    <w:p w:rsidR="00F05A6E" w:rsidRPr="00CF2395" w:rsidRDefault="00CF2395" w:rsidP="00754C96">
      <w:pPr>
        <w:numPr>
          <w:ilvl w:val="0"/>
          <w:numId w:val="50"/>
        </w:numPr>
        <w:tabs>
          <w:tab w:val="left" w:pos="720"/>
        </w:tabs>
        <w:suppressAutoHyphens/>
        <w:spacing w:line="360" w:lineRule="auto"/>
        <w:ind w:hanging="1080"/>
        <w:jc w:val="both"/>
        <w:rPr>
          <w:rFonts w:ascii="Verdana" w:hAnsi="Verdana" w:cs="Arial"/>
          <w:b/>
          <w:sz w:val="22"/>
          <w:szCs w:val="22"/>
        </w:rPr>
      </w:pPr>
      <w:r w:rsidRPr="00CF2395">
        <w:rPr>
          <w:rFonts w:ascii="Verdana" w:hAnsi="Verdana" w:cs="Arial"/>
          <w:b/>
          <w:sz w:val="22"/>
          <w:szCs w:val="22"/>
        </w:rPr>
        <w:t>Expectation of Supplier</w:t>
      </w:r>
    </w:p>
    <w:p w:rsidR="00CF2395" w:rsidRPr="007A0667" w:rsidRDefault="00CF2395"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Track record of previous performance</w:t>
      </w:r>
    </w:p>
    <w:p w:rsidR="00CF2395" w:rsidRPr="007A0667" w:rsidRDefault="00CF2395" w:rsidP="00CF2395">
      <w:pPr>
        <w:tabs>
          <w:tab w:val="left" w:pos="720"/>
        </w:tabs>
        <w:suppressAutoHyphens/>
        <w:spacing w:line="360" w:lineRule="auto"/>
        <w:ind w:left="709"/>
        <w:jc w:val="both"/>
        <w:rPr>
          <w:rFonts w:ascii="Verdana" w:hAnsi="Verdana" w:cs="Arial"/>
          <w:sz w:val="20"/>
          <w:szCs w:val="20"/>
        </w:rPr>
      </w:pPr>
      <w:r w:rsidRPr="007A0667">
        <w:rPr>
          <w:rFonts w:ascii="Verdana" w:hAnsi="Verdana" w:cs="Arial"/>
          <w:sz w:val="20"/>
          <w:szCs w:val="20"/>
          <w:lang w:eastAsia="en-ZA"/>
        </w:rPr>
        <w:t>A proven project delivery track record and experience of similar services with dates of provision for these services must be indicated</w:t>
      </w:r>
    </w:p>
    <w:p w:rsidR="00CF2395" w:rsidRPr="007A0667" w:rsidRDefault="005211A6"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References</w:t>
      </w:r>
    </w:p>
    <w:p w:rsidR="005211A6" w:rsidRPr="007A0667" w:rsidRDefault="005211A6" w:rsidP="005211A6">
      <w:pPr>
        <w:tabs>
          <w:tab w:val="left" w:pos="720"/>
        </w:tabs>
        <w:suppressAutoHyphens/>
        <w:spacing w:line="360" w:lineRule="auto"/>
        <w:ind w:left="709"/>
        <w:jc w:val="both"/>
        <w:rPr>
          <w:rFonts w:ascii="Verdana" w:hAnsi="Verdana" w:cs="Arial"/>
          <w:sz w:val="20"/>
          <w:szCs w:val="20"/>
        </w:rPr>
      </w:pPr>
      <w:r w:rsidRPr="007A0667">
        <w:rPr>
          <w:rFonts w:ascii="Verdana" w:hAnsi="Verdana" w:cs="Arial"/>
          <w:sz w:val="20"/>
          <w:szCs w:val="20"/>
          <w:lang w:eastAsia="en-ZA"/>
        </w:rPr>
        <w:t>The Supplier must indicate if they have previously provided any services to the NHLS. A list of other similar and reference able projects that the supplier has recently delivered with the resources that have been put forward must be supplied</w:t>
      </w:r>
    </w:p>
    <w:p w:rsidR="005211A6" w:rsidRPr="007A0667" w:rsidRDefault="005211A6"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Work Location</w:t>
      </w:r>
    </w:p>
    <w:p w:rsidR="005211A6" w:rsidRPr="007A0667" w:rsidRDefault="005211A6" w:rsidP="005211A6">
      <w:pPr>
        <w:tabs>
          <w:tab w:val="left" w:pos="720"/>
        </w:tabs>
        <w:suppressAutoHyphens/>
        <w:spacing w:line="360" w:lineRule="auto"/>
        <w:ind w:left="709"/>
        <w:jc w:val="both"/>
        <w:rPr>
          <w:rFonts w:ascii="Verdana" w:hAnsi="Verdana" w:cs="Arial"/>
          <w:sz w:val="20"/>
          <w:szCs w:val="20"/>
          <w:lang w:eastAsia="en-ZA"/>
        </w:rPr>
      </w:pPr>
      <w:r w:rsidRPr="007A0667">
        <w:rPr>
          <w:rFonts w:ascii="Verdana" w:hAnsi="Verdana" w:cs="Arial"/>
          <w:sz w:val="20"/>
          <w:szCs w:val="20"/>
          <w:lang w:eastAsia="en-ZA"/>
        </w:rPr>
        <w:t>Work will be carried out at the main offices at:</w:t>
      </w:r>
    </w:p>
    <w:p w:rsidR="005211A6" w:rsidRPr="007A0667" w:rsidRDefault="005211A6" w:rsidP="005211A6">
      <w:pPr>
        <w:tabs>
          <w:tab w:val="left" w:pos="720"/>
        </w:tabs>
        <w:suppressAutoHyphens/>
        <w:spacing w:line="360" w:lineRule="auto"/>
        <w:ind w:left="709"/>
        <w:jc w:val="both"/>
        <w:rPr>
          <w:rFonts w:ascii="Verdana" w:hAnsi="Verdana" w:cs="Arial"/>
          <w:sz w:val="20"/>
          <w:szCs w:val="20"/>
          <w:lang w:eastAsia="en-ZA"/>
        </w:rPr>
      </w:pPr>
      <w:r w:rsidRPr="007A0667">
        <w:rPr>
          <w:rFonts w:ascii="Verdana" w:hAnsi="Verdana" w:cs="Arial"/>
          <w:sz w:val="20"/>
          <w:szCs w:val="20"/>
          <w:lang w:eastAsia="en-ZA"/>
        </w:rPr>
        <w:t>1 Modderfontein Road</w:t>
      </w:r>
    </w:p>
    <w:p w:rsidR="005211A6" w:rsidRPr="007A0667" w:rsidRDefault="005211A6" w:rsidP="005211A6">
      <w:pPr>
        <w:tabs>
          <w:tab w:val="left" w:pos="720"/>
        </w:tabs>
        <w:suppressAutoHyphens/>
        <w:spacing w:line="360" w:lineRule="auto"/>
        <w:ind w:left="709"/>
        <w:jc w:val="both"/>
        <w:rPr>
          <w:rFonts w:ascii="Verdana" w:hAnsi="Verdana" w:cs="Arial"/>
          <w:sz w:val="20"/>
          <w:szCs w:val="20"/>
          <w:lang w:eastAsia="en-ZA"/>
        </w:rPr>
      </w:pPr>
      <w:r w:rsidRPr="007A0667">
        <w:rPr>
          <w:rFonts w:ascii="Verdana" w:hAnsi="Verdana" w:cs="Arial"/>
          <w:sz w:val="20"/>
          <w:szCs w:val="20"/>
          <w:lang w:eastAsia="en-ZA"/>
        </w:rPr>
        <w:t>Sandringham</w:t>
      </w:r>
    </w:p>
    <w:p w:rsidR="005211A6" w:rsidRPr="007A0667" w:rsidRDefault="005211A6" w:rsidP="005211A6">
      <w:pPr>
        <w:tabs>
          <w:tab w:val="left" w:pos="720"/>
        </w:tabs>
        <w:suppressAutoHyphens/>
        <w:spacing w:line="360" w:lineRule="auto"/>
        <w:ind w:left="709"/>
        <w:jc w:val="both"/>
        <w:rPr>
          <w:rFonts w:ascii="Verdana" w:hAnsi="Verdana" w:cs="Arial"/>
          <w:sz w:val="20"/>
          <w:szCs w:val="20"/>
          <w:lang w:eastAsia="en-ZA"/>
        </w:rPr>
      </w:pPr>
      <w:proofErr w:type="spellStart"/>
      <w:r w:rsidRPr="007A0667">
        <w:rPr>
          <w:rFonts w:ascii="Verdana" w:hAnsi="Verdana" w:cs="Arial"/>
          <w:sz w:val="20"/>
          <w:szCs w:val="20"/>
          <w:lang w:eastAsia="en-ZA"/>
        </w:rPr>
        <w:t>Edenvale</w:t>
      </w:r>
      <w:proofErr w:type="spellEnd"/>
    </w:p>
    <w:p w:rsidR="005211A6" w:rsidRPr="007A0667" w:rsidRDefault="005211A6" w:rsidP="005211A6">
      <w:pPr>
        <w:tabs>
          <w:tab w:val="left" w:pos="720"/>
        </w:tabs>
        <w:suppressAutoHyphens/>
        <w:spacing w:line="360" w:lineRule="auto"/>
        <w:ind w:left="709"/>
        <w:jc w:val="both"/>
        <w:rPr>
          <w:rFonts w:ascii="Verdana" w:hAnsi="Verdana" w:cs="Arial"/>
          <w:sz w:val="20"/>
          <w:szCs w:val="20"/>
          <w:lang w:eastAsia="en-ZA"/>
        </w:rPr>
      </w:pPr>
    </w:p>
    <w:p w:rsidR="005211A6" w:rsidRPr="007A0667" w:rsidRDefault="005211A6" w:rsidP="005211A6">
      <w:pPr>
        <w:tabs>
          <w:tab w:val="left" w:pos="720"/>
        </w:tabs>
        <w:suppressAutoHyphens/>
        <w:spacing w:line="360" w:lineRule="auto"/>
        <w:ind w:left="709"/>
        <w:jc w:val="both"/>
        <w:rPr>
          <w:rFonts w:ascii="Verdana" w:hAnsi="Verdana" w:cs="Arial"/>
          <w:sz w:val="20"/>
          <w:szCs w:val="20"/>
          <w:lang w:eastAsia="en-ZA"/>
        </w:rPr>
      </w:pPr>
      <w:r w:rsidRPr="007A0667">
        <w:rPr>
          <w:rFonts w:ascii="Verdana" w:hAnsi="Verdana" w:cs="Arial"/>
          <w:sz w:val="20"/>
          <w:szCs w:val="20"/>
          <w:lang w:eastAsia="en-ZA"/>
        </w:rPr>
        <w:t>Or at the Braamfontein Offices:</w:t>
      </w:r>
    </w:p>
    <w:p w:rsidR="005211A6" w:rsidRPr="007A0667" w:rsidRDefault="005211A6" w:rsidP="005211A6">
      <w:pPr>
        <w:tabs>
          <w:tab w:val="left" w:pos="720"/>
        </w:tabs>
        <w:suppressAutoHyphens/>
        <w:spacing w:line="360" w:lineRule="auto"/>
        <w:ind w:left="709"/>
        <w:jc w:val="both"/>
        <w:rPr>
          <w:rFonts w:ascii="Verdana" w:hAnsi="Verdana" w:cs="Arial"/>
          <w:sz w:val="20"/>
          <w:szCs w:val="20"/>
        </w:rPr>
      </w:pPr>
      <w:proofErr w:type="spellStart"/>
      <w:r w:rsidRPr="007A0667">
        <w:rPr>
          <w:rFonts w:ascii="Verdana" w:hAnsi="Verdana" w:cs="Arial"/>
          <w:sz w:val="20"/>
          <w:szCs w:val="20"/>
        </w:rPr>
        <w:t>Cnr</w:t>
      </w:r>
      <w:proofErr w:type="spellEnd"/>
      <w:r w:rsidRPr="007A0667">
        <w:rPr>
          <w:rFonts w:ascii="Verdana" w:hAnsi="Verdana" w:cs="Arial"/>
          <w:sz w:val="20"/>
          <w:szCs w:val="20"/>
        </w:rPr>
        <w:t xml:space="preserve"> De </w:t>
      </w:r>
      <w:proofErr w:type="spellStart"/>
      <w:r w:rsidRPr="007A0667">
        <w:rPr>
          <w:rFonts w:ascii="Verdana" w:hAnsi="Verdana" w:cs="Arial"/>
          <w:sz w:val="20"/>
          <w:szCs w:val="20"/>
        </w:rPr>
        <w:t>Korte</w:t>
      </w:r>
      <w:proofErr w:type="spellEnd"/>
      <w:r w:rsidRPr="007A0667">
        <w:rPr>
          <w:rFonts w:ascii="Verdana" w:hAnsi="Verdana" w:cs="Arial"/>
          <w:sz w:val="20"/>
          <w:szCs w:val="20"/>
        </w:rPr>
        <w:t xml:space="preserve"> &amp; Hospital Street</w:t>
      </w:r>
    </w:p>
    <w:p w:rsidR="005211A6" w:rsidRPr="007A0667" w:rsidRDefault="005211A6" w:rsidP="005211A6">
      <w:pPr>
        <w:tabs>
          <w:tab w:val="left" w:pos="720"/>
        </w:tabs>
        <w:suppressAutoHyphens/>
        <w:spacing w:line="360" w:lineRule="auto"/>
        <w:ind w:left="709"/>
        <w:jc w:val="both"/>
        <w:rPr>
          <w:rFonts w:ascii="Verdana" w:hAnsi="Verdana" w:cs="Arial"/>
          <w:sz w:val="20"/>
          <w:szCs w:val="20"/>
        </w:rPr>
      </w:pPr>
      <w:r w:rsidRPr="007A0667">
        <w:rPr>
          <w:rFonts w:ascii="Verdana" w:hAnsi="Verdana" w:cs="Arial"/>
          <w:sz w:val="20"/>
          <w:szCs w:val="20"/>
        </w:rPr>
        <w:t>Braamfontein</w:t>
      </w:r>
    </w:p>
    <w:p w:rsidR="005211A6" w:rsidRPr="007A0667" w:rsidRDefault="005211A6" w:rsidP="005211A6">
      <w:pPr>
        <w:tabs>
          <w:tab w:val="left" w:pos="720"/>
        </w:tabs>
        <w:suppressAutoHyphens/>
        <w:spacing w:line="360" w:lineRule="auto"/>
        <w:ind w:left="709"/>
        <w:jc w:val="both"/>
        <w:rPr>
          <w:rFonts w:ascii="Verdana" w:hAnsi="Verdana" w:cs="Arial"/>
          <w:sz w:val="20"/>
          <w:szCs w:val="20"/>
        </w:rPr>
      </w:pPr>
      <w:r w:rsidRPr="007A0667">
        <w:rPr>
          <w:rFonts w:ascii="Verdana" w:hAnsi="Verdana" w:cs="Arial"/>
          <w:sz w:val="20"/>
          <w:szCs w:val="20"/>
        </w:rPr>
        <w:t>Johannesburg</w:t>
      </w:r>
    </w:p>
    <w:p w:rsidR="005211A6" w:rsidRPr="007A0667" w:rsidRDefault="005211A6" w:rsidP="005211A6">
      <w:pPr>
        <w:tabs>
          <w:tab w:val="left" w:pos="720"/>
        </w:tabs>
        <w:suppressAutoHyphens/>
        <w:spacing w:line="360" w:lineRule="auto"/>
        <w:ind w:left="709"/>
        <w:jc w:val="both"/>
        <w:rPr>
          <w:rFonts w:ascii="Verdana" w:hAnsi="Verdana" w:cs="Arial"/>
          <w:sz w:val="20"/>
          <w:szCs w:val="20"/>
        </w:rPr>
      </w:pPr>
    </w:p>
    <w:p w:rsidR="005211A6" w:rsidRPr="007A0667" w:rsidRDefault="005211A6" w:rsidP="005211A6">
      <w:pPr>
        <w:tabs>
          <w:tab w:val="left" w:pos="720"/>
        </w:tabs>
        <w:suppressAutoHyphens/>
        <w:spacing w:line="360" w:lineRule="auto"/>
        <w:ind w:left="709"/>
        <w:jc w:val="both"/>
        <w:rPr>
          <w:rFonts w:ascii="Verdana" w:hAnsi="Verdana" w:cs="Arial"/>
          <w:bCs/>
          <w:sz w:val="20"/>
          <w:szCs w:val="20"/>
        </w:rPr>
      </w:pPr>
      <w:r w:rsidRPr="007A0667">
        <w:rPr>
          <w:rFonts w:ascii="Verdana" w:hAnsi="Verdana" w:cs="Arial"/>
          <w:bCs/>
          <w:sz w:val="20"/>
          <w:szCs w:val="20"/>
        </w:rPr>
        <w:t>There may be an expectation to travel to Regions for meetings or training</w:t>
      </w:r>
    </w:p>
    <w:p w:rsidR="005211A6" w:rsidRPr="007A0667" w:rsidRDefault="005211A6" w:rsidP="005211A6">
      <w:pPr>
        <w:tabs>
          <w:tab w:val="left" w:pos="720"/>
        </w:tabs>
        <w:suppressAutoHyphens/>
        <w:spacing w:line="360" w:lineRule="auto"/>
        <w:ind w:left="709"/>
        <w:jc w:val="both"/>
        <w:rPr>
          <w:rFonts w:ascii="Verdana" w:hAnsi="Verdana" w:cs="Arial"/>
          <w:sz w:val="20"/>
          <w:szCs w:val="20"/>
        </w:rPr>
      </w:pPr>
    </w:p>
    <w:p w:rsidR="005211A6" w:rsidRPr="007A0667" w:rsidRDefault="005211A6"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Methodologies, Standards and Procedures</w:t>
      </w:r>
    </w:p>
    <w:p w:rsidR="00B0728A" w:rsidRPr="007A0667" w:rsidRDefault="005211A6" w:rsidP="00361A3F">
      <w:pPr>
        <w:tabs>
          <w:tab w:val="left" w:pos="720"/>
        </w:tabs>
        <w:suppressAutoHyphens/>
        <w:spacing w:line="360" w:lineRule="auto"/>
        <w:ind w:left="709"/>
        <w:jc w:val="both"/>
        <w:rPr>
          <w:rFonts w:ascii="Verdana" w:hAnsi="Verdana" w:cs="Arial"/>
          <w:sz w:val="20"/>
          <w:szCs w:val="20"/>
        </w:rPr>
      </w:pPr>
      <w:r w:rsidRPr="007A0667">
        <w:rPr>
          <w:rFonts w:ascii="Verdana" w:hAnsi="Verdana" w:cs="Arial"/>
          <w:sz w:val="20"/>
          <w:szCs w:val="20"/>
          <w:lang w:eastAsia="en-ZA"/>
        </w:rPr>
        <w:t>During the delivery of services to the NHLS, the vendor must adhere to all the NHLS Standard Operating Procedures (SOP’s) and make recommendations for improvement.</w:t>
      </w:r>
      <w:r w:rsidRPr="007A0667">
        <w:rPr>
          <w:rFonts w:ascii="Verdana" w:hAnsi="Verdana" w:cs="Arial"/>
          <w:sz w:val="20"/>
          <w:szCs w:val="20"/>
        </w:rPr>
        <w:t xml:space="preserve"> The consultant must ensure all relevant information is published in the NHLS Project Library</w:t>
      </w:r>
    </w:p>
    <w:p w:rsidR="000767E4" w:rsidRPr="007A0667" w:rsidRDefault="000767E4" w:rsidP="00361A3F">
      <w:pPr>
        <w:tabs>
          <w:tab w:val="left" w:pos="720"/>
        </w:tabs>
        <w:suppressAutoHyphens/>
        <w:spacing w:line="360" w:lineRule="auto"/>
        <w:ind w:left="709"/>
        <w:jc w:val="both"/>
        <w:rPr>
          <w:rFonts w:ascii="Verdana" w:hAnsi="Verdana" w:cs="Arial"/>
          <w:sz w:val="20"/>
          <w:szCs w:val="20"/>
        </w:rPr>
      </w:pPr>
    </w:p>
    <w:p w:rsidR="005211A6" w:rsidRPr="007A0667" w:rsidRDefault="005211A6" w:rsidP="00754C96">
      <w:pPr>
        <w:numPr>
          <w:ilvl w:val="1"/>
          <w:numId w:val="50"/>
        </w:numPr>
        <w:tabs>
          <w:tab w:val="left" w:pos="720"/>
        </w:tabs>
        <w:suppressAutoHyphens/>
        <w:spacing w:line="360" w:lineRule="auto"/>
        <w:ind w:left="709" w:hanging="709"/>
        <w:jc w:val="both"/>
        <w:rPr>
          <w:rFonts w:ascii="Verdana" w:hAnsi="Verdana" w:cs="Arial"/>
          <w:sz w:val="20"/>
          <w:szCs w:val="20"/>
        </w:rPr>
      </w:pPr>
      <w:r w:rsidRPr="007A0667">
        <w:rPr>
          <w:rFonts w:ascii="Verdana" w:hAnsi="Verdana" w:cs="Arial"/>
          <w:sz w:val="20"/>
          <w:szCs w:val="20"/>
        </w:rPr>
        <w:t>Quality Management</w:t>
      </w:r>
    </w:p>
    <w:p w:rsidR="005211A6" w:rsidRPr="007A0667" w:rsidRDefault="005211A6" w:rsidP="005211A6">
      <w:pPr>
        <w:tabs>
          <w:tab w:val="left" w:pos="720"/>
        </w:tabs>
        <w:suppressAutoHyphens/>
        <w:spacing w:line="360" w:lineRule="auto"/>
        <w:ind w:left="709"/>
        <w:jc w:val="both"/>
        <w:rPr>
          <w:rFonts w:ascii="Verdana" w:hAnsi="Verdana" w:cs="Arial"/>
          <w:sz w:val="20"/>
          <w:szCs w:val="20"/>
          <w:lang w:eastAsia="en-ZA"/>
        </w:rPr>
      </w:pPr>
      <w:r w:rsidRPr="007A0667">
        <w:rPr>
          <w:rFonts w:ascii="Verdana" w:hAnsi="Verdana" w:cs="Arial"/>
          <w:sz w:val="20"/>
          <w:szCs w:val="20"/>
          <w:lang w:eastAsia="en-ZA"/>
        </w:rPr>
        <w:t xml:space="preserve">There should be a continuous drive to meet and exceed the quality expectations of the NHLS. It is expected that the Supplier comply with Quality Management Standards. This approach needs to be integrated with the NHLS SOP’s, Policies and </w:t>
      </w:r>
      <w:r w:rsidRPr="007A0667">
        <w:rPr>
          <w:rFonts w:ascii="Verdana" w:hAnsi="Verdana" w:cs="Arial"/>
          <w:sz w:val="20"/>
          <w:szCs w:val="20"/>
          <w:lang w:eastAsia="en-ZA"/>
        </w:rPr>
        <w:lastRenderedPageBreak/>
        <w:t>Standards. All deliverables must have a quality element associated with it, which may take on the form of service levels</w:t>
      </w:r>
    </w:p>
    <w:p w:rsidR="005211A6" w:rsidRPr="007A0667" w:rsidRDefault="005211A6">
      <w:pPr>
        <w:rPr>
          <w:rFonts w:ascii="Verdana" w:hAnsi="Verdana" w:cs="Verdana"/>
          <w:sz w:val="20"/>
          <w:szCs w:val="20"/>
        </w:rPr>
      </w:pPr>
    </w:p>
    <w:p w:rsidR="000E1E05" w:rsidRPr="000A75F6" w:rsidRDefault="000E1E05" w:rsidP="00754C96">
      <w:pPr>
        <w:numPr>
          <w:ilvl w:val="0"/>
          <w:numId w:val="50"/>
        </w:numPr>
        <w:tabs>
          <w:tab w:val="left" w:pos="720"/>
        </w:tabs>
        <w:suppressAutoHyphens/>
        <w:spacing w:line="360" w:lineRule="auto"/>
        <w:ind w:left="720"/>
        <w:jc w:val="both"/>
        <w:rPr>
          <w:rFonts w:ascii="Verdana" w:hAnsi="Verdana" w:cs="Verdana"/>
          <w:b/>
          <w:bCs/>
          <w:sz w:val="20"/>
          <w:szCs w:val="20"/>
          <w:u w:val="single"/>
        </w:rPr>
      </w:pPr>
      <w:r w:rsidRPr="00E646C8">
        <w:rPr>
          <w:rFonts w:ascii="Verdana" w:hAnsi="Verdana" w:cs="Verdana"/>
          <w:b/>
          <w:bCs/>
          <w:sz w:val="20"/>
          <w:szCs w:val="20"/>
        </w:rPr>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6D22F0" w:rsidRPr="00C64F8A" w:rsidRDefault="006D22F0" w:rsidP="00642FC4">
      <w:pPr>
        <w:numPr>
          <w:ilvl w:val="1"/>
          <w:numId w:val="42"/>
        </w:numPr>
        <w:suppressAutoHyphens/>
        <w:spacing w:line="360" w:lineRule="auto"/>
        <w:jc w:val="both"/>
        <w:rPr>
          <w:rFonts w:ascii="Verdana" w:hAnsi="Verdana" w:cs="Verdana"/>
          <w:b/>
          <w:sz w:val="20"/>
          <w:szCs w:val="20"/>
          <w:lang w:val="en-GB"/>
        </w:rPr>
      </w:pPr>
      <w:r w:rsidRPr="006D22F0">
        <w:rPr>
          <w:rFonts w:ascii="Verdana" w:hAnsi="Verdana" w:cs="Arial"/>
          <w:b/>
          <w:sz w:val="20"/>
          <w:szCs w:val="20"/>
        </w:rPr>
        <w:t>Direct Material:  cost ration of not more than 10%</w:t>
      </w:r>
    </w:p>
    <w:p w:rsidR="00C64F8A" w:rsidRPr="001636A2"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1636A2" w:rsidRPr="00C64F8A" w:rsidRDefault="001636A2" w:rsidP="00642FC4">
      <w:pPr>
        <w:numPr>
          <w:ilvl w:val="1"/>
          <w:numId w:val="42"/>
        </w:numPr>
        <w:suppressAutoHyphens/>
        <w:spacing w:line="360" w:lineRule="auto"/>
        <w:jc w:val="both"/>
        <w:rPr>
          <w:rFonts w:ascii="Verdana" w:hAnsi="Verdana" w:cs="Verdana"/>
          <w:b/>
          <w:sz w:val="20"/>
          <w:szCs w:val="20"/>
          <w:highlight w:val="yellow"/>
          <w:lang w:val="en-GB"/>
        </w:rPr>
      </w:pPr>
      <w:r>
        <w:rPr>
          <w:rFonts w:ascii="Verdana" w:hAnsi="Verdana" w:cs="Arial"/>
          <w:b/>
          <w:sz w:val="20"/>
          <w:szCs w:val="20"/>
          <w:highlight w:val="yellow"/>
        </w:rPr>
        <w:t xml:space="preserve">Every mandatory </w:t>
      </w:r>
      <w:proofErr w:type="gramStart"/>
      <w:r>
        <w:rPr>
          <w:rFonts w:ascii="Verdana" w:hAnsi="Verdana" w:cs="Arial"/>
          <w:b/>
          <w:sz w:val="20"/>
          <w:szCs w:val="20"/>
          <w:highlight w:val="yellow"/>
        </w:rPr>
        <w:t>questions</w:t>
      </w:r>
      <w:proofErr w:type="gramEnd"/>
      <w:r>
        <w:rPr>
          <w:rFonts w:ascii="Verdana" w:hAnsi="Verdana" w:cs="Arial"/>
          <w:b/>
          <w:sz w:val="20"/>
          <w:szCs w:val="20"/>
          <w:highlight w:val="yellow"/>
        </w:rPr>
        <w:t xml:space="preserve"> must be accompanied with explanation in the space provided.</w:t>
      </w:r>
    </w:p>
    <w:p w:rsidR="009614D6" w:rsidRDefault="009614D6">
      <w:pPr>
        <w:rPr>
          <w:rFonts w:ascii="Verdana" w:hAnsi="Verdana" w:cs="Verdana"/>
          <w:b/>
          <w:sz w:val="20"/>
          <w:szCs w:val="20"/>
          <w:lang w:val="en-GB"/>
        </w:rPr>
      </w:pPr>
      <w:r>
        <w:rPr>
          <w:rFonts w:ascii="Verdana" w:hAnsi="Verdana" w:cs="Verdana"/>
          <w:b/>
          <w:sz w:val="20"/>
          <w:szCs w:val="20"/>
          <w:lang w:val="en-GB"/>
        </w:rPr>
        <w:br w:type="page"/>
      </w:r>
    </w:p>
    <w:p w:rsidR="007A69A9" w:rsidRDefault="000952BE" w:rsidP="007A69A9">
      <w:pPr>
        <w:widowControl w:val="0"/>
        <w:autoSpaceDE w:val="0"/>
        <w:autoSpaceDN w:val="0"/>
        <w:adjustRightInd w:val="0"/>
        <w:spacing w:before="29" w:line="271" w:lineRule="exact"/>
        <w:ind w:left="220"/>
        <w:rPr>
          <w:rFonts w:ascii="Verdana" w:hAnsi="Verdana" w:cs="Arial"/>
          <w:b/>
          <w:bCs/>
          <w:position w:val="-1"/>
          <w:sz w:val="20"/>
          <w:szCs w:val="20"/>
        </w:rPr>
      </w:pPr>
      <w:r>
        <w:rPr>
          <w:rFonts w:ascii="Verdana" w:hAnsi="Verdana" w:cs="Verdana"/>
          <w:b/>
          <w:sz w:val="20"/>
          <w:szCs w:val="20"/>
        </w:rPr>
        <w:lastRenderedPageBreak/>
        <w:t xml:space="preserve">1.  </w:t>
      </w:r>
      <w:r w:rsidR="00CA339D" w:rsidRPr="00EE5582">
        <w:rPr>
          <w:rFonts w:ascii="Verdana" w:hAnsi="Verdana" w:cs="Verdana"/>
          <w:b/>
          <w:sz w:val="20"/>
          <w:szCs w:val="20"/>
        </w:rPr>
        <w:t>Mandatory</w:t>
      </w:r>
      <w:r w:rsidR="007A69A9" w:rsidRPr="00EE5582">
        <w:rPr>
          <w:rFonts w:ascii="Verdana" w:hAnsi="Verdana" w:cs="Verdana"/>
          <w:b/>
          <w:sz w:val="20"/>
          <w:szCs w:val="20"/>
        </w:rPr>
        <w:t>:</w:t>
      </w:r>
      <w:r w:rsidR="007A69A9" w:rsidRPr="00EE5582">
        <w:rPr>
          <w:rFonts w:ascii="Verdana" w:hAnsi="Verdana" w:cs="Verdana"/>
          <w:sz w:val="20"/>
          <w:szCs w:val="20"/>
        </w:rPr>
        <w:t xml:space="preserve"> </w:t>
      </w:r>
      <w:r w:rsidR="007A69A9" w:rsidRPr="00EE5582">
        <w:rPr>
          <w:rFonts w:ascii="Verdana" w:hAnsi="Verdana" w:cs="Arial"/>
          <w:b/>
          <w:bCs/>
          <w:spacing w:val="-32"/>
          <w:position w:val="-1"/>
          <w:sz w:val="20"/>
          <w:szCs w:val="20"/>
        </w:rPr>
        <w:t xml:space="preserve"> </w:t>
      </w:r>
      <w:r w:rsidR="007A69A9" w:rsidRPr="00EE5582">
        <w:rPr>
          <w:rFonts w:ascii="Verdana" w:hAnsi="Verdana" w:cs="Arial"/>
          <w:b/>
          <w:bCs/>
          <w:spacing w:val="-2"/>
          <w:position w:val="-1"/>
          <w:sz w:val="20"/>
          <w:szCs w:val="20"/>
        </w:rPr>
        <w:t>G</w:t>
      </w:r>
      <w:r w:rsidR="007A69A9" w:rsidRPr="00EE5582">
        <w:rPr>
          <w:rFonts w:ascii="Verdana" w:hAnsi="Verdana" w:cs="Arial"/>
          <w:b/>
          <w:bCs/>
          <w:spacing w:val="-1"/>
          <w:position w:val="-1"/>
          <w:sz w:val="20"/>
          <w:szCs w:val="20"/>
        </w:rPr>
        <w:t>e</w:t>
      </w:r>
      <w:r w:rsidR="007A69A9" w:rsidRPr="00EE5582">
        <w:rPr>
          <w:rFonts w:ascii="Verdana" w:hAnsi="Verdana" w:cs="Arial"/>
          <w:b/>
          <w:bCs/>
          <w:spacing w:val="1"/>
          <w:position w:val="-1"/>
          <w:sz w:val="20"/>
          <w:szCs w:val="20"/>
        </w:rPr>
        <w:t>ne</w:t>
      </w:r>
      <w:r w:rsidR="007A69A9" w:rsidRPr="00EE5582">
        <w:rPr>
          <w:rFonts w:ascii="Verdana" w:hAnsi="Verdana" w:cs="Arial"/>
          <w:b/>
          <w:bCs/>
          <w:spacing w:val="-1"/>
          <w:position w:val="-1"/>
          <w:sz w:val="20"/>
          <w:szCs w:val="20"/>
        </w:rPr>
        <w:t>r</w:t>
      </w:r>
      <w:r w:rsidR="007A69A9" w:rsidRPr="00EE5582">
        <w:rPr>
          <w:rFonts w:ascii="Verdana" w:hAnsi="Verdana" w:cs="Arial"/>
          <w:b/>
          <w:bCs/>
          <w:position w:val="-1"/>
          <w:sz w:val="20"/>
          <w:szCs w:val="20"/>
        </w:rPr>
        <w:t>al R</w:t>
      </w:r>
      <w:r w:rsidR="007A69A9" w:rsidRPr="00EE5582">
        <w:rPr>
          <w:rFonts w:ascii="Verdana" w:hAnsi="Verdana" w:cs="Arial"/>
          <w:b/>
          <w:bCs/>
          <w:spacing w:val="-1"/>
          <w:position w:val="-1"/>
          <w:sz w:val="20"/>
          <w:szCs w:val="20"/>
        </w:rPr>
        <w:t>e</w:t>
      </w:r>
      <w:r w:rsidR="007A69A9" w:rsidRPr="00EE5582">
        <w:rPr>
          <w:rFonts w:ascii="Verdana" w:hAnsi="Verdana" w:cs="Arial"/>
          <w:b/>
          <w:bCs/>
          <w:spacing w:val="1"/>
          <w:position w:val="-1"/>
          <w:sz w:val="20"/>
          <w:szCs w:val="20"/>
        </w:rPr>
        <w:t>qu</w:t>
      </w:r>
      <w:r w:rsidR="007A69A9" w:rsidRPr="00EE5582">
        <w:rPr>
          <w:rFonts w:ascii="Verdana" w:hAnsi="Verdana" w:cs="Arial"/>
          <w:b/>
          <w:bCs/>
          <w:position w:val="-1"/>
          <w:sz w:val="20"/>
          <w:szCs w:val="20"/>
        </w:rPr>
        <w:t>i</w:t>
      </w:r>
      <w:r w:rsidR="007A69A9" w:rsidRPr="00EE5582">
        <w:rPr>
          <w:rFonts w:ascii="Verdana" w:hAnsi="Verdana" w:cs="Arial"/>
          <w:b/>
          <w:bCs/>
          <w:spacing w:val="-1"/>
          <w:position w:val="-1"/>
          <w:sz w:val="20"/>
          <w:szCs w:val="20"/>
        </w:rPr>
        <w:t>r</w:t>
      </w:r>
      <w:r w:rsidR="007A69A9" w:rsidRPr="00EE5582">
        <w:rPr>
          <w:rFonts w:ascii="Verdana" w:hAnsi="Verdana" w:cs="Arial"/>
          <w:b/>
          <w:bCs/>
          <w:spacing w:val="1"/>
          <w:position w:val="-1"/>
          <w:sz w:val="20"/>
          <w:szCs w:val="20"/>
        </w:rPr>
        <w:t>e</w:t>
      </w:r>
      <w:r w:rsidR="007A69A9" w:rsidRPr="00EE5582">
        <w:rPr>
          <w:rFonts w:ascii="Verdana" w:hAnsi="Verdana" w:cs="Arial"/>
          <w:b/>
          <w:bCs/>
          <w:spacing w:val="-3"/>
          <w:position w:val="-1"/>
          <w:sz w:val="20"/>
          <w:szCs w:val="20"/>
        </w:rPr>
        <w:t>m</w:t>
      </w:r>
      <w:r w:rsidR="007A69A9" w:rsidRPr="00EE5582">
        <w:rPr>
          <w:rFonts w:ascii="Verdana" w:hAnsi="Verdana" w:cs="Arial"/>
          <w:b/>
          <w:bCs/>
          <w:spacing w:val="-1"/>
          <w:position w:val="-1"/>
          <w:sz w:val="20"/>
          <w:szCs w:val="20"/>
        </w:rPr>
        <w:t>e</w:t>
      </w:r>
      <w:r w:rsidR="007A69A9" w:rsidRPr="00EE5582">
        <w:rPr>
          <w:rFonts w:ascii="Verdana" w:hAnsi="Verdana" w:cs="Arial"/>
          <w:b/>
          <w:bCs/>
          <w:spacing w:val="1"/>
          <w:position w:val="-1"/>
          <w:sz w:val="20"/>
          <w:szCs w:val="20"/>
        </w:rPr>
        <w:t>n</w:t>
      </w:r>
      <w:r w:rsidR="007A69A9" w:rsidRPr="00EE5582">
        <w:rPr>
          <w:rFonts w:ascii="Verdana" w:hAnsi="Verdana" w:cs="Arial"/>
          <w:b/>
          <w:bCs/>
          <w:position w:val="-1"/>
          <w:sz w:val="20"/>
          <w:szCs w:val="20"/>
        </w:rPr>
        <w:t>t</w:t>
      </w:r>
    </w:p>
    <w:p w:rsidR="007A69A9" w:rsidRPr="00E9623F" w:rsidRDefault="00E9623F" w:rsidP="007A69A9">
      <w:pPr>
        <w:widowControl w:val="0"/>
        <w:autoSpaceDE w:val="0"/>
        <w:autoSpaceDN w:val="0"/>
        <w:adjustRightInd w:val="0"/>
        <w:spacing w:before="29" w:line="271" w:lineRule="exact"/>
        <w:ind w:left="220"/>
        <w:rPr>
          <w:rFonts w:ascii="Arial" w:hAnsi="Arial" w:cs="Arial"/>
          <w:b/>
          <w:sz w:val="22"/>
          <w:szCs w:val="22"/>
        </w:rPr>
      </w:pPr>
      <w:r w:rsidRPr="00E9623F">
        <w:rPr>
          <w:rFonts w:ascii="Arial" w:hAnsi="Arial" w:cs="Arial"/>
          <w:b/>
          <w:sz w:val="22"/>
          <w:szCs w:val="22"/>
        </w:rPr>
        <w:t>1.1.</w:t>
      </w:r>
    </w:p>
    <w:tbl>
      <w:tblPr>
        <w:tblW w:w="9560" w:type="dxa"/>
        <w:tblInd w:w="-459" w:type="dxa"/>
        <w:tblLayout w:type="fixed"/>
        <w:tblLook w:val="0000"/>
      </w:tblPr>
      <w:tblGrid>
        <w:gridCol w:w="6536"/>
        <w:gridCol w:w="1564"/>
        <w:gridCol w:w="1460"/>
      </w:tblGrid>
      <w:tr w:rsidR="000E1E05"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0E1E05" w:rsidRPr="00E74142" w:rsidRDefault="007A69A9" w:rsidP="00E74142">
            <w:pPr>
              <w:tabs>
                <w:tab w:val="left" w:pos="1792"/>
              </w:tabs>
              <w:rPr>
                <w:rFonts w:ascii="Verdana" w:hAnsi="Verdana"/>
                <w:b/>
                <w:sz w:val="20"/>
                <w:szCs w:val="20"/>
              </w:rPr>
            </w:pPr>
            <w:r w:rsidRPr="00E74142">
              <w:rPr>
                <w:rFonts w:ascii="Verdana" w:hAnsi="Verdana"/>
                <w:b/>
                <w:sz w:val="20"/>
                <w:szCs w:val="20"/>
              </w:rPr>
              <w:t>Single Manufacturer:</w:t>
            </w:r>
          </w:p>
          <w:p w:rsidR="007A69A9" w:rsidRPr="00EE5582" w:rsidRDefault="007A69A9" w:rsidP="00E74142">
            <w:pPr>
              <w:tabs>
                <w:tab w:val="left" w:pos="1792"/>
              </w:tabs>
              <w:rPr>
                <w:rFonts w:ascii="Verdana" w:hAnsi="Verdana"/>
                <w:sz w:val="20"/>
                <w:szCs w:val="20"/>
              </w:rPr>
            </w:pPr>
            <w:r w:rsidRPr="00EE5582">
              <w:rPr>
                <w:rFonts w:ascii="Verdana" w:hAnsi="Verdana"/>
                <w:sz w:val="20"/>
                <w:szCs w:val="20"/>
              </w:rPr>
              <w:t>The</w:t>
            </w:r>
            <w:r w:rsidRPr="00E74142">
              <w:rPr>
                <w:rFonts w:ascii="Verdana" w:hAnsi="Verdana"/>
                <w:sz w:val="20"/>
                <w:szCs w:val="20"/>
              </w:rPr>
              <w:t xml:space="preserve"> S</w:t>
            </w:r>
            <w:r w:rsidRPr="00EE5582">
              <w:rPr>
                <w:rFonts w:ascii="Verdana" w:hAnsi="Verdana"/>
                <w:sz w:val="20"/>
                <w:szCs w:val="20"/>
              </w:rPr>
              <w:t>o</w:t>
            </w:r>
            <w:r w:rsidRPr="00E74142">
              <w:rPr>
                <w:rFonts w:ascii="Verdana" w:hAnsi="Verdana"/>
                <w:sz w:val="20"/>
                <w:szCs w:val="20"/>
              </w:rPr>
              <w:t>f</w:t>
            </w:r>
            <w:r w:rsidRPr="00EE5582">
              <w:rPr>
                <w:rFonts w:ascii="Verdana" w:hAnsi="Verdana"/>
                <w:sz w:val="20"/>
                <w:szCs w:val="20"/>
              </w:rPr>
              <w:t>tw</w:t>
            </w:r>
            <w:r w:rsidRPr="00E74142">
              <w:rPr>
                <w:rFonts w:ascii="Verdana" w:hAnsi="Verdana"/>
                <w:sz w:val="20"/>
                <w:szCs w:val="20"/>
              </w:rPr>
              <w:t>ar</w:t>
            </w:r>
            <w:r w:rsidRPr="00EE5582">
              <w:rPr>
                <w:rFonts w:ascii="Verdana" w:hAnsi="Verdana"/>
                <w:sz w:val="20"/>
                <w:szCs w:val="20"/>
              </w:rPr>
              <w:t>e</w:t>
            </w:r>
            <w:r w:rsidRPr="00E74142">
              <w:rPr>
                <w:rFonts w:ascii="Verdana" w:hAnsi="Verdana"/>
                <w:sz w:val="20"/>
                <w:szCs w:val="20"/>
              </w:rPr>
              <w:t xml:space="preserve"> has </w:t>
            </w:r>
            <w:r w:rsidRPr="00EE5582">
              <w:rPr>
                <w:rFonts w:ascii="Verdana" w:hAnsi="Verdana"/>
                <w:sz w:val="20"/>
                <w:szCs w:val="20"/>
              </w:rPr>
              <w:t>to</w:t>
            </w:r>
            <w:r w:rsidRPr="00E74142">
              <w:rPr>
                <w:rFonts w:ascii="Verdana" w:hAnsi="Verdana"/>
                <w:sz w:val="20"/>
                <w:szCs w:val="20"/>
              </w:rPr>
              <w:t xml:space="preserve"> b</w:t>
            </w:r>
            <w:r w:rsidRPr="00EE5582">
              <w:rPr>
                <w:rFonts w:ascii="Verdana" w:hAnsi="Verdana"/>
                <w:sz w:val="20"/>
                <w:szCs w:val="20"/>
              </w:rPr>
              <w:t>e</w:t>
            </w:r>
            <w:r w:rsidRPr="00E74142">
              <w:rPr>
                <w:rFonts w:ascii="Verdana" w:hAnsi="Verdana"/>
                <w:sz w:val="20"/>
                <w:szCs w:val="20"/>
              </w:rPr>
              <w:t xml:space="preserve"> </w:t>
            </w:r>
            <w:r w:rsidRPr="00EE5582">
              <w:rPr>
                <w:rFonts w:ascii="Verdana" w:hAnsi="Verdana"/>
                <w:sz w:val="20"/>
                <w:szCs w:val="20"/>
              </w:rPr>
              <w:t>suppo</w:t>
            </w:r>
            <w:r w:rsidRPr="00E74142">
              <w:rPr>
                <w:rFonts w:ascii="Verdana" w:hAnsi="Verdana"/>
                <w:sz w:val="20"/>
                <w:szCs w:val="20"/>
              </w:rPr>
              <w:t>r</w:t>
            </w:r>
            <w:r w:rsidRPr="00EE5582">
              <w:rPr>
                <w:rFonts w:ascii="Verdana" w:hAnsi="Verdana"/>
                <w:sz w:val="20"/>
                <w:szCs w:val="20"/>
              </w:rPr>
              <w:t>t</w:t>
            </w:r>
            <w:r w:rsidRPr="00E74142">
              <w:rPr>
                <w:rFonts w:ascii="Verdana" w:hAnsi="Verdana"/>
                <w:sz w:val="20"/>
                <w:szCs w:val="20"/>
              </w:rPr>
              <w:t>e</w:t>
            </w:r>
            <w:r w:rsidRPr="00EE5582">
              <w:rPr>
                <w:rFonts w:ascii="Verdana" w:hAnsi="Verdana"/>
                <w:sz w:val="20"/>
                <w:szCs w:val="20"/>
              </w:rPr>
              <w:t>d</w:t>
            </w:r>
            <w:r w:rsidRPr="00E74142">
              <w:rPr>
                <w:rFonts w:ascii="Verdana" w:hAnsi="Verdana"/>
                <w:sz w:val="20"/>
                <w:szCs w:val="20"/>
              </w:rPr>
              <w:t xml:space="preserve"> a</w:t>
            </w:r>
            <w:r w:rsidRPr="00EE5582">
              <w:rPr>
                <w:rFonts w:ascii="Verdana" w:hAnsi="Verdana"/>
                <w:sz w:val="20"/>
                <w:szCs w:val="20"/>
              </w:rPr>
              <w:t>nd</w:t>
            </w:r>
            <w:r w:rsidRPr="00E74142">
              <w:rPr>
                <w:rFonts w:ascii="Verdana" w:hAnsi="Verdana"/>
                <w:sz w:val="20"/>
                <w:szCs w:val="20"/>
              </w:rPr>
              <w:t xml:space="preserve"> </w:t>
            </w:r>
            <w:r w:rsidRPr="00EE5582">
              <w:rPr>
                <w:rFonts w:ascii="Verdana" w:hAnsi="Verdana"/>
                <w:sz w:val="20"/>
                <w:szCs w:val="20"/>
              </w:rPr>
              <w:t>m</w:t>
            </w:r>
            <w:r w:rsidRPr="00E74142">
              <w:rPr>
                <w:rFonts w:ascii="Verdana" w:hAnsi="Verdana"/>
                <w:sz w:val="20"/>
                <w:szCs w:val="20"/>
              </w:rPr>
              <w:t>a</w:t>
            </w:r>
            <w:r w:rsidRPr="00EE5582">
              <w:rPr>
                <w:rFonts w:ascii="Verdana" w:hAnsi="Verdana"/>
                <w:sz w:val="20"/>
                <w:szCs w:val="20"/>
              </w:rPr>
              <w:t>int</w:t>
            </w:r>
            <w:r w:rsidRPr="00E74142">
              <w:rPr>
                <w:rFonts w:ascii="Verdana" w:hAnsi="Verdana"/>
                <w:sz w:val="20"/>
                <w:szCs w:val="20"/>
              </w:rPr>
              <w:t>ai</w:t>
            </w:r>
            <w:r w:rsidRPr="00EE5582">
              <w:rPr>
                <w:rFonts w:ascii="Verdana" w:hAnsi="Verdana"/>
                <w:sz w:val="20"/>
                <w:szCs w:val="20"/>
              </w:rPr>
              <w:t>n</w:t>
            </w:r>
            <w:r w:rsidRPr="00E74142">
              <w:rPr>
                <w:rFonts w:ascii="Verdana" w:hAnsi="Verdana"/>
                <w:sz w:val="20"/>
                <w:szCs w:val="20"/>
              </w:rPr>
              <w:t>e</w:t>
            </w:r>
            <w:r w:rsidRPr="00EE5582">
              <w:rPr>
                <w:rFonts w:ascii="Verdana" w:hAnsi="Verdana"/>
                <w:sz w:val="20"/>
                <w:szCs w:val="20"/>
              </w:rPr>
              <w:t>d</w:t>
            </w:r>
            <w:r w:rsidRPr="00E74142">
              <w:rPr>
                <w:rFonts w:ascii="Verdana" w:hAnsi="Verdana"/>
                <w:sz w:val="20"/>
                <w:szCs w:val="20"/>
              </w:rPr>
              <w:t xml:space="preserve"> b</w:t>
            </w:r>
            <w:r w:rsidRPr="00EE5582">
              <w:rPr>
                <w:rFonts w:ascii="Verdana" w:hAnsi="Verdana"/>
                <w:sz w:val="20"/>
                <w:szCs w:val="20"/>
              </w:rPr>
              <w:t>y a sin</w:t>
            </w:r>
            <w:r w:rsidRPr="00E74142">
              <w:rPr>
                <w:rFonts w:ascii="Verdana" w:hAnsi="Verdana"/>
                <w:sz w:val="20"/>
                <w:szCs w:val="20"/>
              </w:rPr>
              <w:t>g</w:t>
            </w:r>
            <w:r w:rsidRPr="00EE5582">
              <w:rPr>
                <w:rFonts w:ascii="Verdana" w:hAnsi="Verdana"/>
                <w:sz w:val="20"/>
                <w:szCs w:val="20"/>
              </w:rPr>
              <w:t>le</w:t>
            </w:r>
            <w:r w:rsidRPr="00E74142">
              <w:rPr>
                <w:rFonts w:ascii="Verdana" w:hAnsi="Verdana"/>
                <w:sz w:val="20"/>
                <w:szCs w:val="20"/>
              </w:rPr>
              <w:t xml:space="preserve"> </w:t>
            </w:r>
            <w:r w:rsidRPr="00EE5582">
              <w:rPr>
                <w:rFonts w:ascii="Verdana" w:hAnsi="Verdana"/>
                <w:sz w:val="20"/>
                <w:szCs w:val="20"/>
              </w:rPr>
              <w:t>m</w:t>
            </w:r>
            <w:r w:rsidRPr="00E74142">
              <w:rPr>
                <w:rFonts w:ascii="Verdana" w:hAnsi="Verdana"/>
                <w:sz w:val="20"/>
                <w:szCs w:val="20"/>
              </w:rPr>
              <w:t>a</w:t>
            </w:r>
            <w:r w:rsidRPr="00EE5582">
              <w:rPr>
                <w:rFonts w:ascii="Verdana" w:hAnsi="Verdana"/>
                <w:sz w:val="20"/>
                <w:szCs w:val="20"/>
              </w:rPr>
              <w:t>nu</w:t>
            </w:r>
            <w:r w:rsidRPr="00E74142">
              <w:rPr>
                <w:rFonts w:ascii="Verdana" w:hAnsi="Verdana"/>
                <w:sz w:val="20"/>
                <w:szCs w:val="20"/>
              </w:rPr>
              <w:t>fac</w:t>
            </w:r>
            <w:r w:rsidRPr="00EE5582">
              <w:rPr>
                <w:rFonts w:ascii="Verdana" w:hAnsi="Verdana"/>
                <w:sz w:val="20"/>
                <w:szCs w:val="20"/>
              </w:rPr>
              <w:t>tu</w:t>
            </w:r>
            <w:r w:rsidRPr="00E74142">
              <w:rPr>
                <w:rFonts w:ascii="Verdana" w:hAnsi="Verdana"/>
                <w:sz w:val="20"/>
                <w:szCs w:val="20"/>
              </w:rPr>
              <w:t>re</w:t>
            </w:r>
            <w:r w:rsidRPr="00EE5582">
              <w:rPr>
                <w:rFonts w:ascii="Verdana" w:hAnsi="Verdana"/>
                <w:sz w:val="20"/>
                <w:szCs w:val="20"/>
              </w:rPr>
              <w:t>r</w:t>
            </w:r>
            <w:r w:rsidRPr="00E74142">
              <w:rPr>
                <w:rFonts w:ascii="Verdana" w:hAnsi="Verdana"/>
                <w:sz w:val="20"/>
                <w:szCs w:val="20"/>
              </w:rPr>
              <w:t xml:space="preserve"> a</w:t>
            </w:r>
            <w:r w:rsidRPr="00EE5582">
              <w:rPr>
                <w:rFonts w:ascii="Verdana" w:hAnsi="Verdana"/>
                <w:sz w:val="20"/>
                <w:szCs w:val="20"/>
              </w:rPr>
              <w:t>nd</w:t>
            </w:r>
            <w:r w:rsidRPr="00E74142">
              <w:rPr>
                <w:rFonts w:ascii="Verdana" w:hAnsi="Verdana"/>
                <w:sz w:val="20"/>
                <w:szCs w:val="20"/>
              </w:rPr>
              <w:t xml:space="preserve"> </w:t>
            </w:r>
            <w:r w:rsidRPr="00EE5582">
              <w:rPr>
                <w:rFonts w:ascii="Verdana" w:hAnsi="Verdana"/>
                <w:sz w:val="20"/>
                <w:szCs w:val="20"/>
              </w:rPr>
              <w:t>h</w:t>
            </w:r>
            <w:r w:rsidRPr="00E74142">
              <w:rPr>
                <w:rFonts w:ascii="Verdana" w:hAnsi="Verdana"/>
                <w:sz w:val="20"/>
                <w:szCs w:val="20"/>
              </w:rPr>
              <w:t>a</w:t>
            </w:r>
            <w:r w:rsidRPr="00EE5582">
              <w:rPr>
                <w:rFonts w:ascii="Verdana" w:hAnsi="Verdana"/>
                <w:sz w:val="20"/>
                <w:szCs w:val="20"/>
              </w:rPr>
              <w:t>s</w:t>
            </w:r>
            <w:r w:rsidRPr="00E74142">
              <w:rPr>
                <w:rFonts w:ascii="Verdana" w:hAnsi="Verdana"/>
                <w:sz w:val="20"/>
                <w:szCs w:val="20"/>
              </w:rPr>
              <w:t xml:space="preserve"> </w:t>
            </w:r>
            <w:r w:rsidRPr="00EE5582">
              <w:rPr>
                <w:rFonts w:ascii="Verdana" w:hAnsi="Verdana"/>
                <w:sz w:val="20"/>
                <w:szCs w:val="20"/>
              </w:rPr>
              <w:t>b</w:t>
            </w:r>
            <w:r w:rsidRPr="00E74142">
              <w:rPr>
                <w:rFonts w:ascii="Verdana" w:hAnsi="Verdana"/>
                <w:sz w:val="20"/>
                <w:szCs w:val="20"/>
              </w:rPr>
              <w:t>ee</w:t>
            </w:r>
            <w:r w:rsidRPr="00EE5582">
              <w:rPr>
                <w:rFonts w:ascii="Verdana" w:hAnsi="Verdana"/>
                <w:sz w:val="20"/>
                <w:szCs w:val="20"/>
              </w:rPr>
              <w:t>n</w:t>
            </w:r>
            <w:r w:rsidRPr="00E74142">
              <w:rPr>
                <w:rFonts w:ascii="Verdana" w:hAnsi="Verdana"/>
                <w:sz w:val="20"/>
                <w:szCs w:val="20"/>
              </w:rPr>
              <w:t xml:space="preserve"> </w:t>
            </w:r>
            <w:r w:rsidRPr="00EE5582">
              <w:rPr>
                <w:rFonts w:ascii="Verdana" w:hAnsi="Verdana"/>
                <w:sz w:val="20"/>
                <w:szCs w:val="20"/>
              </w:rPr>
              <w:t>g</w:t>
            </w:r>
            <w:r w:rsidRPr="00E74142">
              <w:rPr>
                <w:rFonts w:ascii="Verdana" w:hAnsi="Verdana"/>
                <w:sz w:val="20"/>
                <w:szCs w:val="20"/>
              </w:rPr>
              <w:t>e</w:t>
            </w:r>
            <w:r w:rsidRPr="00EE5582">
              <w:rPr>
                <w:rFonts w:ascii="Verdana" w:hAnsi="Verdana"/>
                <w:sz w:val="20"/>
                <w:szCs w:val="20"/>
              </w:rPr>
              <w:t>n</w:t>
            </w:r>
            <w:r w:rsidRPr="00E74142">
              <w:rPr>
                <w:rFonts w:ascii="Verdana" w:hAnsi="Verdana"/>
                <w:sz w:val="20"/>
                <w:szCs w:val="20"/>
              </w:rPr>
              <w:t>era</w:t>
            </w:r>
            <w:r w:rsidRPr="00EE5582">
              <w:rPr>
                <w:rFonts w:ascii="Verdana" w:hAnsi="Verdana"/>
                <w:sz w:val="20"/>
                <w:szCs w:val="20"/>
              </w:rPr>
              <w:t>l</w:t>
            </w:r>
            <w:r w:rsidRPr="00E74142">
              <w:rPr>
                <w:rFonts w:ascii="Verdana" w:hAnsi="Verdana"/>
                <w:sz w:val="20"/>
                <w:szCs w:val="20"/>
              </w:rPr>
              <w:t xml:space="preserve"> a</w:t>
            </w:r>
            <w:r w:rsidRPr="00EE5582">
              <w:rPr>
                <w:rFonts w:ascii="Verdana" w:hAnsi="Verdana"/>
                <w:sz w:val="20"/>
                <w:szCs w:val="20"/>
              </w:rPr>
              <w:t>nno</w:t>
            </w:r>
            <w:r w:rsidRPr="00E74142">
              <w:rPr>
                <w:rFonts w:ascii="Verdana" w:hAnsi="Verdana"/>
                <w:sz w:val="20"/>
                <w:szCs w:val="20"/>
              </w:rPr>
              <w:t>u</w:t>
            </w:r>
            <w:r w:rsidRPr="00EE5582">
              <w:rPr>
                <w:rFonts w:ascii="Verdana" w:hAnsi="Verdana"/>
                <w:sz w:val="20"/>
                <w:szCs w:val="20"/>
              </w:rPr>
              <w:t>n</w:t>
            </w:r>
            <w:r w:rsidRPr="00E74142">
              <w:rPr>
                <w:rFonts w:ascii="Verdana" w:hAnsi="Verdana"/>
                <w:sz w:val="20"/>
                <w:szCs w:val="20"/>
              </w:rPr>
              <w:t>ce</w:t>
            </w:r>
            <w:r w:rsidRPr="00EE5582">
              <w:rPr>
                <w:rFonts w:ascii="Verdana" w:hAnsi="Verdana"/>
                <w:sz w:val="20"/>
                <w:szCs w:val="20"/>
              </w:rPr>
              <w:t>d</w:t>
            </w:r>
            <w:r w:rsidRPr="00E74142">
              <w:rPr>
                <w:rFonts w:ascii="Verdana" w:hAnsi="Verdana"/>
                <w:sz w:val="20"/>
                <w:szCs w:val="20"/>
              </w:rPr>
              <w:t xml:space="preserve"> </w:t>
            </w:r>
            <w:r w:rsidRPr="00EE5582">
              <w:rPr>
                <w:rFonts w:ascii="Verdana" w:hAnsi="Verdana"/>
                <w:sz w:val="20"/>
                <w:szCs w:val="20"/>
              </w:rPr>
              <w:t>in m</w:t>
            </w:r>
            <w:r w:rsidRPr="00E74142">
              <w:rPr>
                <w:rFonts w:ascii="Verdana" w:hAnsi="Verdana"/>
                <w:sz w:val="20"/>
                <w:szCs w:val="20"/>
              </w:rPr>
              <w:t>ar</w:t>
            </w:r>
            <w:r w:rsidRPr="00EE5582">
              <w:rPr>
                <w:rFonts w:ascii="Verdana" w:hAnsi="Verdana"/>
                <w:sz w:val="20"/>
                <w:szCs w:val="20"/>
              </w:rPr>
              <w:t>k</w:t>
            </w:r>
            <w:r w:rsidRPr="00E74142">
              <w:rPr>
                <w:rFonts w:ascii="Verdana" w:hAnsi="Verdana"/>
                <w:sz w:val="20"/>
                <w:szCs w:val="20"/>
              </w:rPr>
              <w:t>e</w:t>
            </w:r>
            <w:r w:rsidRPr="00EE5582">
              <w:rPr>
                <w:rFonts w:ascii="Verdana" w:hAnsi="Verdana"/>
                <w:sz w:val="20"/>
                <w:szCs w:val="20"/>
              </w:rPr>
              <w:t xml:space="preserve">t </w:t>
            </w:r>
            <w:r w:rsidRPr="00E74142">
              <w:rPr>
                <w:rFonts w:ascii="Verdana" w:hAnsi="Verdana"/>
                <w:sz w:val="20"/>
                <w:szCs w:val="20"/>
              </w:rPr>
              <w:t>f</w:t>
            </w:r>
            <w:r w:rsidRPr="00EE5582">
              <w:rPr>
                <w:rFonts w:ascii="Verdana" w:hAnsi="Verdana"/>
                <w:sz w:val="20"/>
                <w:szCs w:val="20"/>
              </w:rPr>
              <w:t>or</w:t>
            </w:r>
            <w:r w:rsidRPr="00E74142">
              <w:rPr>
                <w:rFonts w:ascii="Verdana" w:hAnsi="Verdana"/>
                <w:sz w:val="20"/>
                <w:szCs w:val="20"/>
              </w:rPr>
              <w:t xml:space="preserve"> </w:t>
            </w:r>
            <w:r w:rsidRPr="00EE5582">
              <w:rPr>
                <w:rFonts w:ascii="Verdana" w:hAnsi="Verdana"/>
                <w:sz w:val="20"/>
                <w:szCs w:val="20"/>
              </w:rPr>
              <w:t>mo</w:t>
            </w:r>
            <w:r w:rsidRPr="00E74142">
              <w:rPr>
                <w:rFonts w:ascii="Verdana" w:hAnsi="Verdana"/>
                <w:sz w:val="20"/>
                <w:szCs w:val="20"/>
              </w:rPr>
              <w:t>r</w:t>
            </w:r>
            <w:r w:rsidRPr="00EE5582">
              <w:rPr>
                <w:rFonts w:ascii="Verdana" w:hAnsi="Verdana"/>
                <w:sz w:val="20"/>
                <w:szCs w:val="20"/>
              </w:rPr>
              <w:t>e</w:t>
            </w:r>
            <w:r w:rsidRPr="00E74142">
              <w:rPr>
                <w:rFonts w:ascii="Verdana" w:hAnsi="Verdana"/>
                <w:sz w:val="20"/>
                <w:szCs w:val="20"/>
              </w:rPr>
              <w:t xml:space="preserve"> </w:t>
            </w:r>
            <w:r w:rsidRPr="00EE5582">
              <w:rPr>
                <w:rFonts w:ascii="Verdana" w:hAnsi="Verdana"/>
                <w:sz w:val="20"/>
                <w:szCs w:val="20"/>
              </w:rPr>
              <w:t>th</w:t>
            </w:r>
            <w:r w:rsidRPr="00E74142">
              <w:rPr>
                <w:rFonts w:ascii="Verdana" w:hAnsi="Verdana"/>
                <w:sz w:val="20"/>
                <w:szCs w:val="20"/>
              </w:rPr>
              <w:t>a</w:t>
            </w:r>
            <w:r w:rsidRPr="00EE5582">
              <w:rPr>
                <w:rFonts w:ascii="Verdana" w:hAnsi="Verdana"/>
                <w:sz w:val="20"/>
                <w:szCs w:val="20"/>
              </w:rPr>
              <w:t>n 12</w:t>
            </w:r>
            <w:r w:rsidRPr="00E74142">
              <w:rPr>
                <w:rFonts w:ascii="Verdana" w:hAnsi="Verdana"/>
                <w:sz w:val="20"/>
                <w:szCs w:val="20"/>
              </w:rPr>
              <w:t xml:space="preserve"> </w:t>
            </w:r>
            <w:r w:rsidRPr="00EE5582">
              <w:rPr>
                <w:rFonts w:ascii="Verdana" w:hAnsi="Verdana"/>
                <w:sz w:val="20"/>
                <w:szCs w:val="20"/>
              </w:rPr>
              <w:t>months.</w:t>
            </w:r>
          </w:p>
        </w:tc>
        <w:tc>
          <w:tcPr>
            <w:tcW w:w="1564" w:type="dxa"/>
            <w:tcBorders>
              <w:top w:val="single" w:sz="4" w:space="0" w:color="000000"/>
              <w:left w:val="single" w:sz="4" w:space="0" w:color="000000"/>
              <w:bottom w:val="single" w:sz="4" w:space="0" w:color="000000"/>
            </w:tcBorders>
          </w:tcPr>
          <w:p w:rsidR="000E1E05" w:rsidRPr="00EE5582" w:rsidRDefault="000E1E05" w:rsidP="00E646C8">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EE5582" w:rsidRDefault="000E1E05" w:rsidP="00E646C8">
            <w:pPr>
              <w:pStyle w:val="PlainText"/>
              <w:spacing w:line="360" w:lineRule="auto"/>
              <w:rPr>
                <w:rFonts w:ascii="Verdana" w:hAnsi="Verdana"/>
              </w:rPr>
            </w:pPr>
            <w:r w:rsidRPr="00EE5582">
              <w:rPr>
                <w:rFonts w:ascii="Verdana" w:hAnsi="Verdana"/>
              </w:rPr>
              <w:t>Not Comply</w:t>
            </w:r>
          </w:p>
        </w:tc>
      </w:tr>
      <w:tr w:rsidR="000E1E05" w:rsidRPr="00EE5582" w:rsidTr="007A69A9">
        <w:trPr>
          <w:cantSplit/>
          <w:trHeight w:val="90"/>
        </w:trPr>
        <w:tc>
          <w:tcPr>
            <w:tcW w:w="6536" w:type="dxa"/>
            <w:vMerge/>
            <w:tcBorders>
              <w:top w:val="single" w:sz="4" w:space="0" w:color="000000"/>
              <w:left w:val="single" w:sz="4" w:space="0" w:color="000000"/>
              <w:bottom w:val="single" w:sz="4" w:space="0" w:color="000000"/>
            </w:tcBorders>
          </w:tcPr>
          <w:p w:rsidR="000E1E05" w:rsidRPr="00EE5582" w:rsidRDefault="000E1E05" w:rsidP="00E646C8">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0E1E05" w:rsidRPr="00EE5582" w:rsidRDefault="000E1E05" w:rsidP="00E646C8">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0E1E05" w:rsidRPr="00EE5582" w:rsidRDefault="000E1E05" w:rsidP="00E646C8">
            <w:pPr>
              <w:snapToGrid w:val="0"/>
              <w:spacing w:line="360" w:lineRule="auto"/>
              <w:rPr>
                <w:rFonts w:ascii="Verdana" w:hAnsi="Verdana" w:cs="Verdana"/>
                <w:b/>
                <w:sz w:val="20"/>
                <w:szCs w:val="20"/>
                <w:shd w:val="clear" w:color="auto" w:fill="FF00FF"/>
              </w:rPr>
            </w:pPr>
          </w:p>
        </w:tc>
      </w:tr>
      <w:tr w:rsidR="007E666C" w:rsidRPr="00EE5582" w:rsidTr="005504A5">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E646C8">
            <w:pPr>
              <w:snapToGrid w:val="0"/>
              <w:spacing w:line="360" w:lineRule="auto"/>
              <w:rPr>
                <w:rFonts w:ascii="Verdana" w:hAnsi="Verdana" w:cs="Verdana"/>
                <w:b/>
                <w:sz w:val="20"/>
                <w:szCs w:val="20"/>
                <w:shd w:val="clear" w:color="auto" w:fill="FF00FF"/>
              </w:rPr>
            </w:pPr>
          </w:p>
        </w:tc>
      </w:tr>
    </w:tbl>
    <w:p w:rsidR="000E1E05" w:rsidRDefault="000E1E05" w:rsidP="00E646C8">
      <w:pPr>
        <w:spacing w:line="360" w:lineRule="auto"/>
        <w:rPr>
          <w:rFonts w:ascii="Verdana" w:hAnsi="Verdana"/>
          <w:sz w:val="20"/>
          <w:szCs w:val="20"/>
        </w:rPr>
      </w:pPr>
    </w:p>
    <w:p w:rsidR="00E9623F" w:rsidRPr="00E9623F" w:rsidRDefault="00E9623F" w:rsidP="00E646C8">
      <w:pPr>
        <w:spacing w:line="360" w:lineRule="auto"/>
        <w:rPr>
          <w:rFonts w:ascii="Verdana" w:hAnsi="Verdana"/>
          <w:b/>
          <w:sz w:val="20"/>
          <w:szCs w:val="20"/>
        </w:rPr>
      </w:pPr>
      <w:r w:rsidRPr="00E9623F">
        <w:rPr>
          <w:rFonts w:ascii="Verdana" w:hAnsi="Verdana"/>
          <w:b/>
          <w:sz w:val="20"/>
          <w:szCs w:val="20"/>
        </w:rPr>
        <w:t>1.2.</w:t>
      </w:r>
    </w:p>
    <w:tbl>
      <w:tblPr>
        <w:tblW w:w="0" w:type="auto"/>
        <w:tblInd w:w="-459" w:type="dxa"/>
        <w:tblLayout w:type="fixed"/>
        <w:tblLook w:val="0000"/>
      </w:tblPr>
      <w:tblGrid>
        <w:gridCol w:w="6536"/>
        <w:gridCol w:w="1564"/>
        <w:gridCol w:w="1460"/>
      </w:tblGrid>
      <w:tr w:rsidR="002B417A"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2B417A" w:rsidRPr="00EE5582" w:rsidRDefault="007A69A9" w:rsidP="007A69A9">
            <w:pPr>
              <w:tabs>
                <w:tab w:val="left" w:pos="1792"/>
              </w:tabs>
              <w:jc w:val="both"/>
              <w:rPr>
                <w:rFonts w:ascii="Verdana" w:hAnsi="Verdana" w:cs="Arial"/>
                <w:b/>
                <w:color w:val="000000"/>
                <w:sz w:val="20"/>
                <w:szCs w:val="20"/>
              </w:rPr>
            </w:pPr>
            <w:r w:rsidRPr="00EE5582">
              <w:rPr>
                <w:rFonts w:ascii="Verdana" w:hAnsi="Verdana"/>
                <w:b/>
                <w:spacing w:val="-1"/>
                <w:sz w:val="20"/>
                <w:szCs w:val="20"/>
              </w:rPr>
              <w:t>N</w:t>
            </w:r>
            <w:r w:rsidRPr="00EE5582">
              <w:rPr>
                <w:rFonts w:ascii="Verdana" w:hAnsi="Verdana"/>
                <w:b/>
                <w:sz w:val="20"/>
                <w:szCs w:val="20"/>
              </w:rPr>
              <w:t>o chan</w:t>
            </w:r>
            <w:r w:rsidRPr="00EE5582">
              <w:rPr>
                <w:rFonts w:ascii="Verdana" w:hAnsi="Verdana"/>
                <w:b/>
                <w:spacing w:val="-2"/>
                <w:sz w:val="20"/>
                <w:szCs w:val="20"/>
              </w:rPr>
              <w:t>g</w:t>
            </w:r>
            <w:r w:rsidRPr="00EE5582">
              <w:rPr>
                <w:rFonts w:ascii="Verdana" w:hAnsi="Verdana"/>
                <w:b/>
                <w:sz w:val="20"/>
                <w:szCs w:val="20"/>
              </w:rPr>
              <w:t>e</w:t>
            </w:r>
            <w:r w:rsidRPr="00EE5582">
              <w:rPr>
                <w:rFonts w:ascii="Verdana" w:hAnsi="Verdana"/>
                <w:b/>
                <w:spacing w:val="1"/>
                <w:sz w:val="20"/>
                <w:szCs w:val="20"/>
              </w:rPr>
              <w:t xml:space="preserve"> i</w:t>
            </w:r>
            <w:r w:rsidRPr="00EE5582">
              <w:rPr>
                <w:rFonts w:ascii="Verdana" w:hAnsi="Verdana"/>
                <w:b/>
                <w:sz w:val="20"/>
                <w:szCs w:val="20"/>
              </w:rPr>
              <w:t>n</w:t>
            </w:r>
            <w:r w:rsidRPr="00EE5582">
              <w:rPr>
                <w:rFonts w:ascii="Verdana" w:hAnsi="Verdana"/>
                <w:b/>
                <w:spacing w:val="-2"/>
                <w:sz w:val="20"/>
                <w:szCs w:val="20"/>
              </w:rPr>
              <w:t xml:space="preserve"> </w:t>
            </w:r>
            <w:r w:rsidRPr="00EE5582">
              <w:rPr>
                <w:rFonts w:ascii="Verdana" w:hAnsi="Verdana"/>
                <w:b/>
                <w:sz w:val="20"/>
                <w:szCs w:val="20"/>
              </w:rPr>
              <w:t>cod</w:t>
            </w:r>
            <w:r w:rsidRPr="00EE5582">
              <w:rPr>
                <w:rFonts w:ascii="Verdana" w:hAnsi="Verdana"/>
                <w:b/>
                <w:spacing w:val="-1"/>
                <w:sz w:val="20"/>
                <w:szCs w:val="20"/>
              </w:rPr>
              <w:t>i</w:t>
            </w:r>
            <w:r w:rsidRPr="00EE5582">
              <w:rPr>
                <w:rFonts w:ascii="Verdana" w:hAnsi="Verdana"/>
                <w:b/>
                <w:sz w:val="20"/>
                <w:szCs w:val="20"/>
              </w:rPr>
              <w:t>ng</w:t>
            </w:r>
            <w:r w:rsidRPr="00EE5582">
              <w:rPr>
                <w:rFonts w:ascii="Verdana" w:hAnsi="Verdana"/>
                <w:b/>
                <w:spacing w:val="-2"/>
                <w:sz w:val="20"/>
                <w:szCs w:val="20"/>
              </w:rPr>
              <w:t xml:space="preserve"> </w:t>
            </w:r>
            <w:r w:rsidRPr="00EE5582">
              <w:rPr>
                <w:rFonts w:ascii="Verdana" w:hAnsi="Verdana"/>
                <w:b/>
                <w:spacing w:val="1"/>
                <w:sz w:val="20"/>
                <w:szCs w:val="20"/>
              </w:rPr>
              <w:t>l</w:t>
            </w:r>
            <w:r w:rsidRPr="00EE5582">
              <w:rPr>
                <w:rFonts w:ascii="Verdana" w:hAnsi="Verdana"/>
                <w:b/>
                <w:sz w:val="20"/>
                <w:szCs w:val="20"/>
              </w:rPr>
              <w:t>e</w:t>
            </w:r>
            <w:r w:rsidRPr="00EE5582">
              <w:rPr>
                <w:rFonts w:ascii="Verdana" w:hAnsi="Verdana"/>
                <w:b/>
                <w:spacing w:val="-2"/>
                <w:sz w:val="20"/>
                <w:szCs w:val="20"/>
              </w:rPr>
              <w:t>v</w:t>
            </w:r>
            <w:r w:rsidRPr="00EE5582">
              <w:rPr>
                <w:rFonts w:ascii="Verdana" w:hAnsi="Verdana"/>
                <w:b/>
                <w:sz w:val="20"/>
                <w:szCs w:val="20"/>
              </w:rPr>
              <w:t>el</w:t>
            </w:r>
            <w:r w:rsidRPr="00EE5582">
              <w:rPr>
                <w:rFonts w:ascii="Verdana" w:hAnsi="Verdana"/>
                <w:b/>
                <w:spacing w:val="1"/>
                <w:sz w:val="20"/>
                <w:szCs w:val="20"/>
              </w:rPr>
              <w:t>:</w:t>
            </w:r>
            <w:r w:rsidRPr="00EE5582">
              <w:rPr>
                <w:rFonts w:ascii="Verdana" w:hAnsi="Verdana" w:cs="Arial"/>
                <w:b/>
                <w:color w:val="000000"/>
                <w:sz w:val="20"/>
                <w:szCs w:val="20"/>
              </w:rPr>
              <w:tab/>
            </w:r>
          </w:p>
          <w:p w:rsidR="002B417A" w:rsidRPr="00EE5582" w:rsidRDefault="007A69A9" w:rsidP="00C945E9">
            <w:pPr>
              <w:tabs>
                <w:tab w:val="left" w:pos="1792"/>
              </w:tabs>
              <w:rPr>
                <w:rFonts w:ascii="Verdana" w:hAnsi="Verdana"/>
                <w:sz w:val="20"/>
                <w:szCs w:val="20"/>
              </w:rPr>
            </w:pPr>
            <w:r w:rsidRPr="00EE5582">
              <w:rPr>
                <w:rFonts w:ascii="Verdana" w:hAnsi="Verdana"/>
                <w:sz w:val="20"/>
                <w:szCs w:val="20"/>
              </w:rPr>
              <w:t>The</w:t>
            </w:r>
            <w:r w:rsidRPr="00EE5582">
              <w:rPr>
                <w:rFonts w:ascii="Verdana" w:hAnsi="Verdana"/>
                <w:spacing w:val="-1"/>
                <w:sz w:val="20"/>
                <w:szCs w:val="20"/>
              </w:rPr>
              <w:t xml:space="preserve"> </w:t>
            </w:r>
            <w:r w:rsidRPr="00EE5582">
              <w:rPr>
                <w:rFonts w:ascii="Verdana" w:hAnsi="Verdana"/>
                <w:spacing w:val="1"/>
                <w:sz w:val="20"/>
                <w:szCs w:val="20"/>
              </w:rPr>
              <w:t>S</w:t>
            </w:r>
            <w:r w:rsidRPr="00EE5582">
              <w:rPr>
                <w:rFonts w:ascii="Verdana" w:hAnsi="Verdana"/>
                <w:sz w:val="20"/>
                <w:szCs w:val="20"/>
              </w:rPr>
              <w:t>o</w:t>
            </w:r>
            <w:r w:rsidRPr="00EE5582">
              <w:rPr>
                <w:rFonts w:ascii="Verdana" w:hAnsi="Verdana"/>
                <w:spacing w:val="-1"/>
                <w:sz w:val="20"/>
                <w:szCs w:val="20"/>
              </w:rPr>
              <w:t>f</w:t>
            </w:r>
            <w:r w:rsidRPr="00EE5582">
              <w:rPr>
                <w:rFonts w:ascii="Verdana" w:hAnsi="Verdana"/>
                <w:sz w:val="20"/>
                <w:szCs w:val="20"/>
              </w:rPr>
              <w:t>tw</w:t>
            </w:r>
            <w:r w:rsidRPr="00EE5582">
              <w:rPr>
                <w:rFonts w:ascii="Verdana" w:hAnsi="Verdana"/>
                <w:spacing w:val="-1"/>
                <w:sz w:val="20"/>
                <w:szCs w:val="20"/>
              </w:rPr>
              <w:t>ar</w:t>
            </w:r>
            <w:r w:rsidRPr="00EE5582">
              <w:rPr>
                <w:rFonts w:ascii="Verdana" w:hAnsi="Verdana"/>
                <w:sz w:val="20"/>
                <w:szCs w:val="20"/>
              </w:rPr>
              <w:t>e</w:t>
            </w:r>
            <w:r w:rsidRPr="00EE5582">
              <w:rPr>
                <w:rFonts w:ascii="Verdana" w:hAnsi="Verdana"/>
                <w:spacing w:val="-1"/>
                <w:sz w:val="20"/>
                <w:szCs w:val="20"/>
              </w:rPr>
              <w:t xml:space="preserve"> </w:t>
            </w:r>
            <w:r w:rsidRPr="00EE5582">
              <w:rPr>
                <w:rFonts w:ascii="Verdana" w:hAnsi="Verdana"/>
                <w:sz w:val="20"/>
                <w:szCs w:val="20"/>
              </w:rPr>
              <w:t>s</w:t>
            </w:r>
            <w:r w:rsidRPr="00EE5582">
              <w:rPr>
                <w:rFonts w:ascii="Verdana" w:hAnsi="Verdana"/>
                <w:spacing w:val="2"/>
                <w:sz w:val="20"/>
                <w:szCs w:val="20"/>
              </w:rPr>
              <w:t>h</w:t>
            </w:r>
            <w:r w:rsidRPr="00EE5582">
              <w:rPr>
                <w:rFonts w:ascii="Verdana" w:hAnsi="Verdana"/>
                <w:spacing w:val="-1"/>
                <w:sz w:val="20"/>
                <w:szCs w:val="20"/>
              </w:rPr>
              <w:t>a</w:t>
            </w:r>
            <w:r w:rsidRPr="00EE5582">
              <w:rPr>
                <w:rFonts w:ascii="Verdana" w:hAnsi="Verdana"/>
                <w:sz w:val="20"/>
                <w:szCs w:val="20"/>
              </w:rPr>
              <w:t xml:space="preserve">ll </w:t>
            </w:r>
            <w:r w:rsidRPr="00EE5582">
              <w:rPr>
                <w:rFonts w:ascii="Verdana" w:hAnsi="Verdana"/>
                <w:spacing w:val="-1"/>
                <w:sz w:val="20"/>
                <w:szCs w:val="20"/>
              </w:rPr>
              <w:t>re</w:t>
            </w:r>
            <w:r w:rsidRPr="00EE5582">
              <w:rPr>
                <w:rFonts w:ascii="Verdana" w:hAnsi="Verdana"/>
                <w:sz w:val="20"/>
                <w:szCs w:val="20"/>
              </w:rPr>
              <w:t>qui</w:t>
            </w:r>
            <w:r w:rsidRPr="00EE5582">
              <w:rPr>
                <w:rFonts w:ascii="Verdana" w:hAnsi="Verdana"/>
                <w:spacing w:val="2"/>
                <w:sz w:val="20"/>
                <w:szCs w:val="20"/>
              </w:rPr>
              <w:t>r</w:t>
            </w:r>
            <w:r w:rsidRPr="00EE5582">
              <w:rPr>
                <w:rFonts w:ascii="Verdana" w:hAnsi="Verdana"/>
                <w:sz w:val="20"/>
                <w:szCs w:val="20"/>
              </w:rPr>
              <w:t>e</w:t>
            </w:r>
            <w:r w:rsidRPr="00EE5582">
              <w:rPr>
                <w:rFonts w:ascii="Verdana" w:hAnsi="Verdana"/>
                <w:spacing w:val="-1"/>
                <w:sz w:val="20"/>
                <w:szCs w:val="20"/>
              </w:rPr>
              <w:t xml:space="preserve"> </w:t>
            </w:r>
            <w:r w:rsidRPr="00EE5582">
              <w:rPr>
                <w:rFonts w:ascii="Verdana" w:hAnsi="Verdana"/>
                <w:sz w:val="20"/>
                <w:szCs w:val="20"/>
              </w:rPr>
              <w:t xml:space="preserve">no </w:t>
            </w:r>
            <w:r w:rsidRPr="00EE5582">
              <w:rPr>
                <w:rFonts w:ascii="Verdana" w:hAnsi="Verdana"/>
                <w:spacing w:val="-1"/>
                <w:sz w:val="20"/>
                <w:szCs w:val="20"/>
              </w:rPr>
              <w:t>c</w:t>
            </w:r>
            <w:r w:rsidRPr="00EE5582">
              <w:rPr>
                <w:rFonts w:ascii="Verdana" w:hAnsi="Verdana"/>
                <w:sz w:val="20"/>
                <w:szCs w:val="20"/>
              </w:rPr>
              <w:t>h</w:t>
            </w:r>
            <w:r w:rsidRPr="00EE5582">
              <w:rPr>
                <w:rFonts w:ascii="Verdana" w:hAnsi="Verdana"/>
                <w:spacing w:val="-1"/>
                <w:sz w:val="20"/>
                <w:szCs w:val="20"/>
              </w:rPr>
              <w:t>a</w:t>
            </w:r>
            <w:r w:rsidRPr="00EE5582">
              <w:rPr>
                <w:rFonts w:ascii="Verdana" w:hAnsi="Verdana"/>
                <w:spacing w:val="2"/>
                <w:sz w:val="20"/>
                <w:szCs w:val="20"/>
              </w:rPr>
              <w:t>n</w:t>
            </w:r>
            <w:r w:rsidRPr="00EE5582">
              <w:rPr>
                <w:rFonts w:ascii="Verdana" w:hAnsi="Verdana"/>
                <w:sz w:val="20"/>
                <w:szCs w:val="20"/>
              </w:rPr>
              <w:t>ge</w:t>
            </w:r>
            <w:r w:rsidRPr="00EE5582">
              <w:rPr>
                <w:rFonts w:ascii="Verdana" w:hAnsi="Verdana"/>
                <w:spacing w:val="-1"/>
                <w:sz w:val="20"/>
                <w:szCs w:val="20"/>
              </w:rPr>
              <w:t xml:space="preserve"> </w:t>
            </w:r>
            <w:r w:rsidRPr="00EE5582">
              <w:rPr>
                <w:rFonts w:ascii="Verdana" w:hAnsi="Verdana"/>
                <w:sz w:val="20"/>
                <w:szCs w:val="20"/>
              </w:rPr>
              <w:t xml:space="preserve">in </w:t>
            </w:r>
            <w:r w:rsidRPr="00EE5582">
              <w:rPr>
                <w:rFonts w:ascii="Verdana" w:hAnsi="Verdana"/>
                <w:spacing w:val="-1"/>
                <w:sz w:val="20"/>
                <w:szCs w:val="20"/>
              </w:rPr>
              <w:t>c</w:t>
            </w:r>
            <w:r w:rsidRPr="00EE5582">
              <w:rPr>
                <w:rFonts w:ascii="Verdana" w:hAnsi="Verdana"/>
                <w:sz w:val="20"/>
                <w:szCs w:val="20"/>
              </w:rPr>
              <w:t>odi</w:t>
            </w:r>
            <w:r w:rsidRPr="00EE5582">
              <w:rPr>
                <w:rFonts w:ascii="Verdana" w:hAnsi="Verdana"/>
                <w:spacing w:val="2"/>
                <w:sz w:val="20"/>
                <w:szCs w:val="20"/>
              </w:rPr>
              <w:t>n</w:t>
            </w:r>
            <w:r w:rsidRPr="00EE5582">
              <w:rPr>
                <w:rFonts w:ascii="Verdana" w:hAnsi="Verdana"/>
                <w:sz w:val="20"/>
                <w:szCs w:val="20"/>
              </w:rPr>
              <w:t>g</w:t>
            </w:r>
            <w:r w:rsidRPr="00EE5582">
              <w:rPr>
                <w:rFonts w:ascii="Verdana" w:hAnsi="Verdana"/>
                <w:spacing w:val="-2"/>
                <w:sz w:val="20"/>
                <w:szCs w:val="20"/>
              </w:rPr>
              <w:t xml:space="preserve"> </w:t>
            </w:r>
            <w:r w:rsidRPr="00EE5582">
              <w:rPr>
                <w:rFonts w:ascii="Verdana" w:hAnsi="Verdana"/>
                <w:sz w:val="20"/>
                <w:szCs w:val="20"/>
              </w:rPr>
              <w:t>l</w:t>
            </w:r>
            <w:r w:rsidRPr="00EE5582">
              <w:rPr>
                <w:rFonts w:ascii="Verdana" w:hAnsi="Verdana"/>
                <w:spacing w:val="1"/>
                <w:sz w:val="20"/>
                <w:szCs w:val="20"/>
              </w:rPr>
              <w:t>e</w:t>
            </w:r>
            <w:r w:rsidRPr="00EE5582">
              <w:rPr>
                <w:rFonts w:ascii="Verdana" w:hAnsi="Verdana"/>
                <w:sz w:val="20"/>
                <w:szCs w:val="20"/>
              </w:rPr>
              <w:t>v</w:t>
            </w:r>
            <w:r w:rsidRPr="00EE5582">
              <w:rPr>
                <w:rFonts w:ascii="Verdana" w:hAnsi="Verdana"/>
                <w:spacing w:val="-1"/>
                <w:sz w:val="20"/>
                <w:szCs w:val="20"/>
              </w:rPr>
              <w:t>e</w:t>
            </w:r>
            <w:r w:rsidRPr="00EE5582">
              <w:rPr>
                <w:rFonts w:ascii="Verdana" w:hAnsi="Verdana"/>
                <w:sz w:val="20"/>
                <w:szCs w:val="20"/>
              </w:rPr>
              <w:t>l</w:t>
            </w:r>
          </w:p>
        </w:tc>
        <w:tc>
          <w:tcPr>
            <w:tcW w:w="1564" w:type="dxa"/>
            <w:tcBorders>
              <w:top w:val="single" w:sz="4" w:space="0" w:color="000000"/>
              <w:left w:val="single" w:sz="4" w:space="0" w:color="000000"/>
              <w:bottom w:val="single" w:sz="4" w:space="0" w:color="000000"/>
            </w:tcBorders>
          </w:tcPr>
          <w:p w:rsidR="002B417A" w:rsidRPr="00EE5582" w:rsidRDefault="002B417A" w:rsidP="005643B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2B417A" w:rsidRPr="00EE5582" w:rsidRDefault="002B417A" w:rsidP="005643BF">
            <w:pPr>
              <w:pStyle w:val="PlainText"/>
              <w:spacing w:line="360" w:lineRule="auto"/>
              <w:rPr>
                <w:rFonts w:ascii="Verdana" w:hAnsi="Verdana"/>
              </w:rPr>
            </w:pPr>
            <w:r w:rsidRPr="00EE5582">
              <w:rPr>
                <w:rFonts w:ascii="Verdana" w:hAnsi="Verdana"/>
              </w:rPr>
              <w:t>Not Comply</w:t>
            </w:r>
          </w:p>
        </w:tc>
      </w:tr>
      <w:tr w:rsidR="002B417A" w:rsidRPr="00616B86" w:rsidTr="007A69A9">
        <w:trPr>
          <w:cantSplit/>
          <w:trHeight w:val="90"/>
        </w:trPr>
        <w:tc>
          <w:tcPr>
            <w:tcW w:w="6536" w:type="dxa"/>
            <w:vMerge/>
            <w:tcBorders>
              <w:top w:val="single" w:sz="4" w:space="0" w:color="000000"/>
              <w:left w:val="single" w:sz="4" w:space="0" w:color="000000"/>
              <w:bottom w:val="single" w:sz="4" w:space="0" w:color="000000"/>
            </w:tcBorders>
          </w:tcPr>
          <w:p w:rsidR="002B417A" w:rsidRPr="00616B86" w:rsidRDefault="002B417A" w:rsidP="005643B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2B417A" w:rsidRPr="00616B86" w:rsidRDefault="002B417A" w:rsidP="005643B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2B417A" w:rsidRPr="00616B86" w:rsidRDefault="002B417A" w:rsidP="005643BF">
            <w:pPr>
              <w:snapToGrid w:val="0"/>
              <w:spacing w:line="360" w:lineRule="auto"/>
              <w:rPr>
                <w:rFonts w:ascii="Verdana" w:hAnsi="Verdana" w:cs="Verdana"/>
                <w:b/>
                <w:sz w:val="20"/>
                <w:szCs w:val="20"/>
                <w:shd w:val="clear" w:color="auto" w:fill="FF00FF"/>
              </w:rPr>
            </w:pPr>
          </w:p>
        </w:tc>
      </w:tr>
      <w:tr w:rsidR="007E666C" w:rsidRPr="00616B86" w:rsidTr="0028091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616B86" w:rsidRDefault="007E666C" w:rsidP="005643BF">
            <w:pPr>
              <w:snapToGrid w:val="0"/>
              <w:spacing w:line="360" w:lineRule="auto"/>
              <w:rPr>
                <w:rFonts w:ascii="Verdana" w:hAnsi="Verdana" w:cs="Verdana"/>
                <w:b/>
                <w:sz w:val="20"/>
                <w:szCs w:val="20"/>
                <w:shd w:val="clear" w:color="auto" w:fill="FF00FF"/>
              </w:rPr>
            </w:pPr>
          </w:p>
        </w:tc>
      </w:tr>
    </w:tbl>
    <w:p w:rsidR="007A69A9" w:rsidRDefault="007A69A9" w:rsidP="00E646C8">
      <w:pPr>
        <w:spacing w:line="360" w:lineRule="auto"/>
        <w:rPr>
          <w:rFonts w:ascii="Verdana" w:hAnsi="Verdana" w:cs="Verdana"/>
          <w:sz w:val="20"/>
          <w:szCs w:val="20"/>
        </w:rPr>
      </w:pPr>
    </w:p>
    <w:p w:rsidR="007A69A9" w:rsidRPr="00EE5582" w:rsidRDefault="00E9623F" w:rsidP="007A69A9">
      <w:pPr>
        <w:widowControl w:val="0"/>
        <w:autoSpaceDE w:val="0"/>
        <w:autoSpaceDN w:val="0"/>
        <w:adjustRightInd w:val="0"/>
        <w:spacing w:before="29" w:line="271" w:lineRule="exact"/>
        <w:ind w:left="220"/>
        <w:rPr>
          <w:rFonts w:ascii="Verdana" w:hAnsi="Verdana" w:cs="Arial"/>
          <w:b/>
          <w:bCs/>
          <w:position w:val="-1"/>
          <w:sz w:val="20"/>
          <w:szCs w:val="20"/>
        </w:rPr>
      </w:pPr>
      <w:r>
        <w:rPr>
          <w:rFonts w:ascii="Verdana" w:hAnsi="Verdana" w:cs="Verdana"/>
          <w:b/>
          <w:sz w:val="20"/>
          <w:szCs w:val="20"/>
        </w:rPr>
        <w:t xml:space="preserve">2.  </w:t>
      </w:r>
      <w:r w:rsidR="007A69A9" w:rsidRPr="00EE5582">
        <w:rPr>
          <w:rFonts w:ascii="Verdana" w:hAnsi="Verdana" w:cs="Verdana"/>
          <w:b/>
          <w:sz w:val="20"/>
          <w:szCs w:val="20"/>
        </w:rPr>
        <w:t>Mandatory:</w:t>
      </w:r>
      <w:r w:rsidR="007A69A9" w:rsidRPr="00EE5582">
        <w:rPr>
          <w:rFonts w:ascii="Verdana" w:hAnsi="Verdana" w:cs="Verdana"/>
          <w:sz w:val="20"/>
          <w:szCs w:val="20"/>
        </w:rPr>
        <w:t xml:space="preserve"> </w:t>
      </w:r>
      <w:r w:rsidR="007A69A9" w:rsidRPr="00EE5582">
        <w:rPr>
          <w:rFonts w:ascii="Verdana" w:hAnsi="Verdana" w:cs="Arial"/>
          <w:b/>
          <w:bCs/>
          <w:spacing w:val="1"/>
          <w:sz w:val="20"/>
          <w:szCs w:val="20"/>
        </w:rPr>
        <w:t>En</w:t>
      </w:r>
      <w:r w:rsidR="007A69A9" w:rsidRPr="00EE5582">
        <w:rPr>
          <w:rFonts w:ascii="Verdana" w:hAnsi="Verdana" w:cs="Arial"/>
          <w:b/>
          <w:bCs/>
          <w:sz w:val="20"/>
          <w:szCs w:val="20"/>
        </w:rPr>
        <w:t>d</w:t>
      </w:r>
      <w:r w:rsidR="007A69A9" w:rsidRPr="00EE5582">
        <w:rPr>
          <w:rFonts w:ascii="Verdana" w:hAnsi="Verdana" w:cs="Arial"/>
          <w:b/>
          <w:bCs/>
          <w:spacing w:val="1"/>
          <w:sz w:val="20"/>
          <w:szCs w:val="20"/>
        </w:rPr>
        <w:t xml:space="preserve"> </w:t>
      </w:r>
      <w:r w:rsidR="007A69A9" w:rsidRPr="00EE5582">
        <w:rPr>
          <w:rFonts w:ascii="Verdana" w:hAnsi="Verdana" w:cs="Arial"/>
          <w:b/>
          <w:bCs/>
          <w:sz w:val="20"/>
          <w:szCs w:val="20"/>
        </w:rPr>
        <w:t>Us</w:t>
      </w:r>
      <w:r w:rsidR="007A69A9" w:rsidRPr="00EE5582">
        <w:rPr>
          <w:rFonts w:ascii="Verdana" w:hAnsi="Verdana" w:cs="Arial"/>
          <w:b/>
          <w:bCs/>
          <w:spacing w:val="-1"/>
          <w:sz w:val="20"/>
          <w:szCs w:val="20"/>
        </w:rPr>
        <w:t>e</w:t>
      </w:r>
      <w:r w:rsidR="007A69A9" w:rsidRPr="00EE5582">
        <w:rPr>
          <w:rFonts w:ascii="Verdana" w:hAnsi="Verdana" w:cs="Arial"/>
          <w:b/>
          <w:bCs/>
          <w:sz w:val="20"/>
          <w:szCs w:val="20"/>
        </w:rPr>
        <w:t>r</w:t>
      </w:r>
      <w:r w:rsidR="007A69A9" w:rsidRPr="00EE5582">
        <w:rPr>
          <w:rFonts w:ascii="Verdana" w:hAnsi="Verdana" w:cs="Arial"/>
          <w:b/>
          <w:bCs/>
          <w:spacing w:val="-1"/>
          <w:sz w:val="20"/>
          <w:szCs w:val="20"/>
        </w:rPr>
        <w:t xml:space="preserve"> </w:t>
      </w:r>
      <w:r w:rsidR="007A69A9" w:rsidRPr="00EE5582">
        <w:rPr>
          <w:rFonts w:ascii="Verdana" w:hAnsi="Verdana" w:cs="Arial"/>
          <w:b/>
          <w:bCs/>
          <w:spacing w:val="1"/>
          <w:sz w:val="20"/>
          <w:szCs w:val="20"/>
        </w:rPr>
        <w:t>E</w:t>
      </w:r>
      <w:r w:rsidR="007A69A9" w:rsidRPr="00EE5582">
        <w:rPr>
          <w:rFonts w:ascii="Verdana" w:hAnsi="Verdana" w:cs="Arial"/>
          <w:b/>
          <w:bCs/>
          <w:sz w:val="20"/>
          <w:szCs w:val="20"/>
        </w:rPr>
        <w:t>x</w:t>
      </w:r>
      <w:r w:rsidR="007A69A9" w:rsidRPr="00EE5582">
        <w:rPr>
          <w:rFonts w:ascii="Verdana" w:hAnsi="Verdana" w:cs="Arial"/>
          <w:b/>
          <w:bCs/>
          <w:spacing w:val="1"/>
          <w:sz w:val="20"/>
          <w:szCs w:val="20"/>
        </w:rPr>
        <w:t>p</w:t>
      </w:r>
      <w:r w:rsidR="007A69A9" w:rsidRPr="00EE5582">
        <w:rPr>
          <w:rFonts w:ascii="Verdana" w:hAnsi="Verdana" w:cs="Arial"/>
          <w:b/>
          <w:bCs/>
          <w:spacing w:val="-1"/>
          <w:sz w:val="20"/>
          <w:szCs w:val="20"/>
        </w:rPr>
        <w:t>er</w:t>
      </w:r>
      <w:r w:rsidR="007A69A9" w:rsidRPr="00EE5582">
        <w:rPr>
          <w:rFonts w:ascii="Verdana" w:hAnsi="Verdana" w:cs="Arial"/>
          <w:b/>
          <w:bCs/>
          <w:sz w:val="20"/>
          <w:szCs w:val="20"/>
        </w:rPr>
        <w:t>i</w:t>
      </w:r>
      <w:r w:rsidR="007A69A9" w:rsidRPr="00EE5582">
        <w:rPr>
          <w:rFonts w:ascii="Verdana" w:hAnsi="Verdana" w:cs="Arial"/>
          <w:b/>
          <w:bCs/>
          <w:spacing w:val="-1"/>
          <w:sz w:val="20"/>
          <w:szCs w:val="20"/>
        </w:rPr>
        <w:t>e</w:t>
      </w:r>
      <w:r w:rsidR="007A69A9" w:rsidRPr="00EE5582">
        <w:rPr>
          <w:rFonts w:ascii="Verdana" w:hAnsi="Verdana" w:cs="Arial"/>
          <w:b/>
          <w:bCs/>
          <w:spacing w:val="1"/>
          <w:sz w:val="20"/>
          <w:szCs w:val="20"/>
        </w:rPr>
        <w:t>n</w:t>
      </w:r>
      <w:r w:rsidR="007A69A9" w:rsidRPr="00EE5582">
        <w:rPr>
          <w:rFonts w:ascii="Verdana" w:hAnsi="Verdana" w:cs="Arial"/>
          <w:b/>
          <w:bCs/>
          <w:spacing w:val="-1"/>
          <w:sz w:val="20"/>
          <w:szCs w:val="20"/>
        </w:rPr>
        <w:t>c</w:t>
      </w:r>
      <w:r w:rsidR="007A69A9" w:rsidRPr="00EE5582">
        <w:rPr>
          <w:rFonts w:ascii="Verdana" w:hAnsi="Verdana" w:cs="Arial"/>
          <w:b/>
          <w:bCs/>
          <w:sz w:val="20"/>
          <w:szCs w:val="20"/>
        </w:rPr>
        <w:t>e</w:t>
      </w:r>
      <w:r w:rsidR="007A69A9" w:rsidRPr="00EE5582">
        <w:rPr>
          <w:rFonts w:ascii="Verdana" w:hAnsi="Verdana" w:cs="Arial"/>
          <w:b/>
          <w:bCs/>
          <w:spacing w:val="1"/>
          <w:sz w:val="20"/>
          <w:szCs w:val="20"/>
        </w:rPr>
        <w:t xml:space="preserve"> </w:t>
      </w:r>
      <w:r w:rsidR="007A69A9" w:rsidRPr="00EE5582">
        <w:rPr>
          <w:rFonts w:ascii="Verdana" w:hAnsi="Verdana" w:cs="Arial"/>
          <w:b/>
          <w:bCs/>
          <w:spacing w:val="-1"/>
          <w:sz w:val="20"/>
          <w:szCs w:val="20"/>
        </w:rPr>
        <w:t>M</w:t>
      </w:r>
      <w:r w:rsidR="007A69A9" w:rsidRPr="00EE5582">
        <w:rPr>
          <w:rFonts w:ascii="Verdana" w:hAnsi="Verdana" w:cs="Arial"/>
          <w:b/>
          <w:bCs/>
          <w:sz w:val="20"/>
          <w:szCs w:val="20"/>
        </w:rPr>
        <w:t>a</w:t>
      </w:r>
      <w:r w:rsidR="007A69A9" w:rsidRPr="00EE5582">
        <w:rPr>
          <w:rFonts w:ascii="Verdana" w:hAnsi="Verdana" w:cs="Arial"/>
          <w:b/>
          <w:bCs/>
          <w:spacing w:val="1"/>
          <w:sz w:val="20"/>
          <w:szCs w:val="20"/>
        </w:rPr>
        <w:t>n</w:t>
      </w:r>
      <w:r w:rsidR="007A69A9" w:rsidRPr="00EE5582">
        <w:rPr>
          <w:rFonts w:ascii="Verdana" w:hAnsi="Verdana" w:cs="Arial"/>
          <w:b/>
          <w:bCs/>
          <w:sz w:val="20"/>
          <w:szCs w:val="20"/>
        </w:rPr>
        <w:t>ag</w:t>
      </w:r>
      <w:r w:rsidR="007A69A9" w:rsidRPr="00EE5582">
        <w:rPr>
          <w:rFonts w:ascii="Verdana" w:hAnsi="Verdana" w:cs="Arial"/>
          <w:b/>
          <w:bCs/>
          <w:spacing w:val="1"/>
          <w:sz w:val="20"/>
          <w:szCs w:val="20"/>
        </w:rPr>
        <w:t>e</w:t>
      </w:r>
      <w:r w:rsidR="007A69A9" w:rsidRPr="00EE5582">
        <w:rPr>
          <w:rFonts w:ascii="Verdana" w:hAnsi="Verdana" w:cs="Arial"/>
          <w:b/>
          <w:bCs/>
          <w:spacing w:val="-3"/>
          <w:sz w:val="20"/>
          <w:szCs w:val="20"/>
        </w:rPr>
        <w:t>m</w:t>
      </w:r>
      <w:r w:rsidR="007A69A9" w:rsidRPr="00EE5582">
        <w:rPr>
          <w:rFonts w:ascii="Verdana" w:hAnsi="Verdana" w:cs="Arial"/>
          <w:b/>
          <w:bCs/>
          <w:spacing w:val="-1"/>
          <w:sz w:val="20"/>
          <w:szCs w:val="20"/>
        </w:rPr>
        <w:t>e</w:t>
      </w:r>
      <w:r w:rsidR="007A69A9" w:rsidRPr="00EE5582">
        <w:rPr>
          <w:rFonts w:ascii="Verdana" w:hAnsi="Verdana" w:cs="Arial"/>
          <w:b/>
          <w:bCs/>
          <w:spacing w:val="1"/>
          <w:sz w:val="20"/>
          <w:szCs w:val="20"/>
        </w:rPr>
        <w:t>n</w:t>
      </w:r>
      <w:r w:rsidR="007A69A9" w:rsidRPr="00EE5582">
        <w:rPr>
          <w:rFonts w:ascii="Verdana" w:hAnsi="Verdana" w:cs="Arial"/>
          <w:b/>
          <w:bCs/>
          <w:sz w:val="20"/>
          <w:szCs w:val="20"/>
        </w:rPr>
        <w:t>t</w:t>
      </w:r>
    </w:p>
    <w:p w:rsidR="00E9623F" w:rsidRPr="00E9623F" w:rsidRDefault="00E9623F" w:rsidP="00E646C8">
      <w:pPr>
        <w:spacing w:line="360" w:lineRule="auto"/>
        <w:rPr>
          <w:rFonts w:ascii="Verdana" w:hAnsi="Verdana" w:cs="Verdana"/>
          <w:b/>
          <w:sz w:val="20"/>
          <w:szCs w:val="20"/>
        </w:rPr>
      </w:pPr>
      <w:r w:rsidRPr="00E9623F">
        <w:rPr>
          <w:rFonts w:ascii="Verdana" w:hAnsi="Verdana" w:cs="Verdana"/>
          <w:b/>
          <w:sz w:val="20"/>
          <w:szCs w:val="20"/>
        </w:rPr>
        <w:t>2.1.</w:t>
      </w:r>
    </w:p>
    <w:tbl>
      <w:tblPr>
        <w:tblW w:w="0" w:type="auto"/>
        <w:tblInd w:w="-459" w:type="dxa"/>
        <w:tblLayout w:type="fixed"/>
        <w:tblLook w:val="0000"/>
      </w:tblPr>
      <w:tblGrid>
        <w:gridCol w:w="6536"/>
        <w:gridCol w:w="1564"/>
        <w:gridCol w:w="1460"/>
      </w:tblGrid>
      <w:tr w:rsidR="002B417A"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A44B0F" w:rsidRPr="00EE5582" w:rsidRDefault="007A69A9" w:rsidP="00C945E9">
            <w:pPr>
              <w:ind w:left="-1205" w:firstLine="1205"/>
              <w:rPr>
                <w:rFonts w:ascii="Verdana" w:hAnsi="Verdana"/>
                <w:b/>
                <w:sz w:val="20"/>
                <w:szCs w:val="20"/>
              </w:rPr>
            </w:pPr>
            <w:r w:rsidRPr="00EE5582">
              <w:rPr>
                <w:rFonts w:ascii="Verdana" w:hAnsi="Verdana"/>
                <w:b/>
                <w:spacing w:val="-1"/>
                <w:sz w:val="20"/>
                <w:szCs w:val="20"/>
              </w:rPr>
              <w:t>R</w:t>
            </w:r>
            <w:r w:rsidRPr="00EE5582">
              <w:rPr>
                <w:rFonts w:ascii="Verdana" w:hAnsi="Verdana"/>
                <w:b/>
                <w:sz w:val="20"/>
                <w:szCs w:val="20"/>
              </w:rPr>
              <w:t>eque</w:t>
            </w:r>
            <w:r w:rsidRPr="00EE5582">
              <w:rPr>
                <w:rFonts w:ascii="Verdana" w:hAnsi="Verdana"/>
                <w:b/>
                <w:spacing w:val="-2"/>
                <w:sz w:val="20"/>
                <w:szCs w:val="20"/>
              </w:rPr>
              <w:t>s</w:t>
            </w:r>
            <w:r w:rsidRPr="00EE5582">
              <w:rPr>
                <w:rFonts w:ascii="Verdana" w:hAnsi="Verdana"/>
                <w:b/>
                <w:sz w:val="20"/>
                <w:szCs w:val="20"/>
              </w:rPr>
              <w:t>t</w:t>
            </w:r>
            <w:r w:rsidRPr="00EE5582">
              <w:rPr>
                <w:rFonts w:ascii="Verdana" w:hAnsi="Verdana"/>
                <w:b/>
                <w:spacing w:val="1"/>
                <w:sz w:val="20"/>
                <w:szCs w:val="20"/>
              </w:rPr>
              <w:t xml:space="preserve"> </w:t>
            </w:r>
            <w:r w:rsidRPr="00EE5582">
              <w:rPr>
                <w:rFonts w:ascii="Verdana" w:hAnsi="Verdana"/>
                <w:b/>
                <w:sz w:val="20"/>
                <w:szCs w:val="20"/>
              </w:rPr>
              <w:t>p</w:t>
            </w:r>
            <w:r w:rsidRPr="00EE5582">
              <w:rPr>
                <w:rFonts w:ascii="Verdana" w:hAnsi="Verdana"/>
                <w:b/>
                <w:spacing w:val="-2"/>
                <w:sz w:val="20"/>
                <w:szCs w:val="20"/>
              </w:rPr>
              <w:t>a</w:t>
            </w:r>
            <w:r w:rsidRPr="00EE5582">
              <w:rPr>
                <w:rFonts w:ascii="Verdana" w:hAnsi="Verdana"/>
                <w:b/>
                <w:spacing w:val="1"/>
                <w:sz w:val="20"/>
                <w:szCs w:val="20"/>
              </w:rPr>
              <w:t>r</w:t>
            </w:r>
            <w:r w:rsidRPr="00EE5582">
              <w:rPr>
                <w:rFonts w:ascii="Verdana" w:hAnsi="Verdana"/>
                <w:b/>
                <w:sz w:val="20"/>
                <w:szCs w:val="20"/>
              </w:rPr>
              <w:t>a</w:t>
            </w:r>
            <w:r w:rsidRPr="00EE5582">
              <w:rPr>
                <w:rFonts w:ascii="Verdana" w:hAnsi="Verdana"/>
                <w:b/>
                <w:spacing w:val="-4"/>
                <w:sz w:val="20"/>
                <w:szCs w:val="20"/>
              </w:rPr>
              <w:t>m</w:t>
            </w:r>
            <w:r w:rsidRPr="00EE5582">
              <w:rPr>
                <w:rFonts w:ascii="Verdana" w:hAnsi="Verdana"/>
                <w:b/>
                <w:sz w:val="20"/>
                <w:szCs w:val="20"/>
              </w:rPr>
              <w:t>e</w:t>
            </w:r>
            <w:r w:rsidRPr="00EE5582">
              <w:rPr>
                <w:rFonts w:ascii="Verdana" w:hAnsi="Verdana"/>
                <w:b/>
                <w:spacing w:val="1"/>
                <w:sz w:val="20"/>
                <w:szCs w:val="20"/>
              </w:rPr>
              <w:t>t</w:t>
            </w:r>
            <w:r w:rsidRPr="00EE5582">
              <w:rPr>
                <w:rFonts w:ascii="Verdana" w:hAnsi="Verdana"/>
                <w:b/>
                <w:sz w:val="20"/>
                <w:szCs w:val="20"/>
              </w:rPr>
              <w:t>e</w:t>
            </w:r>
            <w:r w:rsidRPr="00EE5582">
              <w:rPr>
                <w:rFonts w:ascii="Verdana" w:hAnsi="Verdana"/>
                <w:b/>
                <w:spacing w:val="-2"/>
                <w:sz w:val="20"/>
                <w:szCs w:val="20"/>
              </w:rPr>
              <w:t>r</w:t>
            </w:r>
            <w:r w:rsidRPr="00EE5582">
              <w:rPr>
                <w:rFonts w:ascii="Verdana" w:hAnsi="Verdana"/>
                <w:b/>
                <w:sz w:val="20"/>
                <w:szCs w:val="20"/>
              </w:rPr>
              <w:t>s</w:t>
            </w:r>
            <w:r w:rsidRPr="00EE5582">
              <w:rPr>
                <w:rFonts w:ascii="Verdana" w:hAnsi="Verdana"/>
                <w:b/>
                <w:spacing w:val="1"/>
                <w:sz w:val="20"/>
                <w:szCs w:val="20"/>
              </w:rPr>
              <w:t xml:space="preserve"> </w:t>
            </w:r>
            <w:r w:rsidRPr="00EE5582">
              <w:rPr>
                <w:rFonts w:ascii="Verdana" w:hAnsi="Verdana"/>
                <w:b/>
                <w:sz w:val="20"/>
                <w:szCs w:val="20"/>
              </w:rPr>
              <w:t>a</w:t>
            </w:r>
            <w:r w:rsidRPr="00EE5582">
              <w:rPr>
                <w:rFonts w:ascii="Verdana" w:hAnsi="Verdana"/>
                <w:b/>
                <w:spacing w:val="-2"/>
                <w:sz w:val="20"/>
                <w:szCs w:val="20"/>
              </w:rPr>
              <w:t>n</w:t>
            </w:r>
            <w:r w:rsidRPr="00EE5582">
              <w:rPr>
                <w:rFonts w:ascii="Verdana" w:hAnsi="Verdana"/>
                <w:b/>
                <w:sz w:val="20"/>
                <w:szCs w:val="20"/>
              </w:rPr>
              <w:t>a</w:t>
            </w:r>
            <w:r w:rsidRPr="00EE5582">
              <w:rPr>
                <w:rFonts w:ascii="Verdana" w:hAnsi="Verdana"/>
                <w:b/>
                <w:spacing w:val="1"/>
                <w:sz w:val="20"/>
                <w:szCs w:val="20"/>
              </w:rPr>
              <w:t>l</w:t>
            </w:r>
            <w:r w:rsidRPr="00EE5582">
              <w:rPr>
                <w:rFonts w:ascii="Verdana" w:hAnsi="Verdana"/>
                <w:b/>
                <w:spacing w:val="-2"/>
                <w:sz w:val="20"/>
                <w:szCs w:val="20"/>
              </w:rPr>
              <w:t>y</w:t>
            </w:r>
            <w:r w:rsidRPr="00EE5582">
              <w:rPr>
                <w:rFonts w:ascii="Verdana" w:hAnsi="Verdana"/>
                <w:b/>
                <w:sz w:val="20"/>
                <w:szCs w:val="20"/>
              </w:rPr>
              <w:t>s</w:t>
            </w:r>
            <w:r w:rsidRPr="00EE5582">
              <w:rPr>
                <w:rFonts w:ascii="Verdana" w:hAnsi="Verdana"/>
                <w:b/>
                <w:spacing w:val="-1"/>
                <w:sz w:val="20"/>
                <w:szCs w:val="20"/>
              </w:rPr>
              <w:t>i</w:t>
            </w:r>
            <w:r w:rsidRPr="00EE5582">
              <w:rPr>
                <w:rFonts w:ascii="Verdana" w:hAnsi="Verdana"/>
                <w:b/>
                <w:sz w:val="20"/>
                <w:szCs w:val="20"/>
              </w:rPr>
              <w:t>s:</w:t>
            </w:r>
          </w:p>
          <w:p w:rsidR="002B417A" w:rsidRPr="00EE5582" w:rsidRDefault="007A69A9" w:rsidP="00C945E9">
            <w:pPr>
              <w:rPr>
                <w:rFonts w:ascii="Verdana" w:hAnsi="Verdana" w:cs="Arial"/>
                <w:color w:val="000000"/>
                <w:sz w:val="20"/>
                <w:szCs w:val="20"/>
              </w:rPr>
            </w:pPr>
            <w:r w:rsidRPr="00EE5582">
              <w:rPr>
                <w:rFonts w:ascii="Verdana" w:hAnsi="Verdana" w:cs="Arial"/>
                <w:color w:val="000000"/>
                <w:sz w:val="20"/>
                <w:szCs w:val="20"/>
              </w:rPr>
              <w:t>The Software shall analyze HTTP protocol to collect real user experience by user ID, session ID and other transaction parameters information</w:t>
            </w:r>
          </w:p>
        </w:tc>
        <w:tc>
          <w:tcPr>
            <w:tcW w:w="1564" w:type="dxa"/>
            <w:tcBorders>
              <w:top w:val="single" w:sz="4" w:space="0" w:color="000000"/>
              <w:left w:val="single" w:sz="4" w:space="0" w:color="000000"/>
              <w:bottom w:val="single" w:sz="4" w:space="0" w:color="000000"/>
            </w:tcBorders>
          </w:tcPr>
          <w:p w:rsidR="002B417A" w:rsidRPr="00EE5582" w:rsidRDefault="002B417A" w:rsidP="005643B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2B417A" w:rsidRPr="00EE5582" w:rsidRDefault="002B417A" w:rsidP="005643BF">
            <w:pPr>
              <w:pStyle w:val="PlainText"/>
              <w:spacing w:line="360" w:lineRule="auto"/>
              <w:rPr>
                <w:rFonts w:ascii="Verdana" w:hAnsi="Verdana"/>
              </w:rPr>
            </w:pPr>
            <w:r w:rsidRPr="00EE5582">
              <w:rPr>
                <w:rFonts w:ascii="Verdana" w:hAnsi="Verdana"/>
              </w:rPr>
              <w:t>Not Comply</w:t>
            </w:r>
          </w:p>
        </w:tc>
      </w:tr>
      <w:tr w:rsidR="002B417A" w:rsidRPr="00EE5582" w:rsidTr="007A69A9">
        <w:trPr>
          <w:cantSplit/>
          <w:trHeight w:val="90"/>
        </w:trPr>
        <w:tc>
          <w:tcPr>
            <w:tcW w:w="6536" w:type="dxa"/>
            <w:vMerge/>
            <w:tcBorders>
              <w:top w:val="single" w:sz="4" w:space="0" w:color="000000"/>
              <w:left w:val="single" w:sz="4" w:space="0" w:color="000000"/>
              <w:bottom w:val="single" w:sz="4" w:space="0" w:color="000000"/>
            </w:tcBorders>
          </w:tcPr>
          <w:p w:rsidR="002B417A" w:rsidRPr="00EE5582" w:rsidRDefault="002B417A" w:rsidP="005643B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2B417A" w:rsidRPr="00EE5582" w:rsidRDefault="002B417A" w:rsidP="005643B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2B417A" w:rsidRPr="00EE5582" w:rsidRDefault="002B417A" w:rsidP="005643BF">
            <w:pPr>
              <w:snapToGrid w:val="0"/>
              <w:spacing w:line="360" w:lineRule="auto"/>
              <w:rPr>
                <w:rFonts w:ascii="Verdana" w:hAnsi="Verdana" w:cs="Verdana"/>
                <w:b/>
                <w:sz w:val="20"/>
                <w:szCs w:val="20"/>
                <w:shd w:val="clear" w:color="auto" w:fill="FF00FF"/>
              </w:rPr>
            </w:pPr>
          </w:p>
        </w:tc>
      </w:tr>
      <w:tr w:rsidR="007E666C" w:rsidRPr="00EE5582" w:rsidTr="00020C5B">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5643BF">
            <w:pPr>
              <w:snapToGrid w:val="0"/>
              <w:spacing w:line="360" w:lineRule="auto"/>
              <w:rPr>
                <w:rFonts w:ascii="Verdana" w:hAnsi="Verdana" w:cs="Verdana"/>
                <w:b/>
                <w:sz w:val="20"/>
                <w:szCs w:val="20"/>
                <w:shd w:val="clear" w:color="auto" w:fill="FF00FF"/>
              </w:rPr>
            </w:pPr>
          </w:p>
        </w:tc>
      </w:tr>
    </w:tbl>
    <w:p w:rsidR="007E38A4" w:rsidRDefault="007E38A4">
      <w:pPr>
        <w:rPr>
          <w:rFonts w:ascii="Verdana" w:hAnsi="Verdana" w:cs="Verdana"/>
          <w:b/>
          <w:sz w:val="20"/>
          <w:szCs w:val="20"/>
        </w:rPr>
      </w:pPr>
    </w:p>
    <w:p w:rsidR="00E9623F" w:rsidRDefault="00E9623F">
      <w:pPr>
        <w:rPr>
          <w:rFonts w:ascii="Verdana" w:hAnsi="Verdana" w:cs="Verdana"/>
          <w:b/>
          <w:sz w:val="20"/>
          <w:szCs w:val="20"/>
        </w:rPr>
      </w:pPr>
      <w:r>
        <w:rPr>
          <w:rFonts w:ascii="Verdana" w:hAnsi="Verdana" w:cs="Verdana"/>
          <w:b/>
          <w:sz w:val="20"/>
          <w:szCs w:val="20"/>
        </w:rPr>
        <w:t>2.2.</w:t>
      </w:r>
    </w:p>
    <w:tbl>
      <w:tblPr>
        <w:tblW w:w="0" w:type="auto"/>
        <w:tblInd w:w="-459" w:type="dxa"/>
        <w:tblLayout w:type="fixed"/>
        <w:tblLook w:val="0000"/>
      </w:tblPr>
      <w:tblGrid>
        <w:gridCol w:w="6536"/>
        <w:gridCol w:w="1564"/>
        <w:gridCol w:w="1460"/>
      </w:tblGrid>
      <w:tr w:rsidR="002B417A"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A44B0F" w:rsidRPr="00EE5582" w:rsidRDefault="00C945E9" w:rsidP="00C945E9">
            <w:pPr>
              <w:widowControl w:val="0"/>
              <w:autoSpaceDE w:val="0"/>
              <w:autoSpaceDN w:val="0"/>
              <w:adjustRightInd w:val="0"/>
              <w:spacing w:line="246" w:lineRule="exact"/>
              <w:ind w:left="33"/>
              <w:rPr>
                <w:rFonts w:ascii="Verdana" w:hAnsi="Verdana" w:cs="Arial"/>
                <w:b/>
                <w:color w:val="000000"/>
                <w:sz w:val="20"/>
                <w:szCs w:val="20"/>
              </w:rPr>
            </w:pPr>
            <w:r w:rsidRPr="00EE5582">
              <w:rPr>
                <w:rFonts w:ascii="Verdana" w:hAnsi="Verdana"/>
                <w:b/>
                <w:spacing w:val="-1"/>
                <w:sz w:val="20"/>
                <w:szCs w:val="20"/>
              </w:rPr>
              <w:t>A</w:t>
            </w:r>
            <w:r w:rsidRPr="00EE5582">
              <w:rPr>
                <w:rFonts w:ascii="Verdana" w:hAnsi="Verdana"/>
                <w:b/>
                <w:spacing w:val="1"/>
                <w:sz w:val="20"/>
                <w:szCs w:val="20"/>
              </w:rPr>
              <w:t>r</w:t>
            </w:r>
            <w:r w:rsidRPr="00EE5582">
              <w:rPr>
                <w:rFonts w:ascii="Verdana" w:hAnsi="Verdana"/>
                <w:b/>
                <w:sz w:val="20"/>
                <w:szCs w:val="20"/>
              </w:rPr>
              <w:t>ch</w:t>
            </w:r>
            <w:r w:rsidRPr="00EE5582">
              <w:rPr>
                <w:rFonts w:ascii="Verdana" w:hAnsi="Verdana"/>
                <w:b/>
                <w:spacing w:val="-1"/>
                <w:sz w:val="20"/>
                <w:szCs w:val="20"/>
              </w:rPr>
              <w:t>i</w:t>
            </w:r>
            <w:r w:rsidRPr="00EE5582">
              <w:rPr>
                <w:rFonts w:ascii="Verdana" w:hAnsi="Verdana"/>
                <w:b/>
                <w:spacing w:val="1"/>
                <w:sz w:val="20"/>
                <w:szCs w:val="20"/>
              </w:rPr>
              <w:t>t</w:t>
            </w:r>
            <w:r w:rsidRPr="00EE5582">
              <w:rPr>
                <w:rFonts w:ascii="Verdana" w:hAnsi="Verdana"/>
                <w:b/>
                <w:sz w:val="20"/>
                <w:szCs w:val="20"/>
              </w:rPr>
              <w:t>e</w:t>
            </w:r>
            <w:r w:rsidRPr="00EE5582">
              <w:rPr>
                <w:rFonts w:ascii="Verdana" w:hAnsi="Verdana"/>
                <w:b/>
                <w:spacing w:val="-2"/>
                <w:sz w:val="20"/>
                <w:szCs w:val="20"/>
              </w:rPr>
              <w:t>c</w:t>
            </w:r>
            <w:r w:rsidRPr="00EE5582">
              <w:rPr>
                <w:rFonts w:ascii="Verdana" w:hAnsi="Verdana"/>
                <w:b/>
                <w:spacing w:val="1"/>
                <w:sz w:val="20"/>
                <w:szCs w:val="20"/>
              </w:rPr>
              <w:t>t</w:t>
            </w:r>
            <w:r w:rsidRPr="00EE5582">
              <w:rPr>
                <w:rFonts w:ascii="Verdana" w:hAnsi="Verdana"/>
                <w:b/>
                <w:spacing w:val="-2"/>
                <w:sz w:val="20"/>
                <w:szCs w:val="20"/>
              </w:rPr>
              <w:t>u</w:t>
            </w:r>
            <w:r w:rsidRPr="00EE5582">
              <w:rPr>
                <w:rFonts w:ascii="Verdana" w:hAnsi="Verdana"/>
                <w:b/>
                <w:spacing w:val="1"/>
                <w:sz w:val="20"/>
                <w:szCs w:val="20"/>
              </w:rPr>
              <w:t>r</w:t>
            </w:r>
            <w:r w:rsidRPr="00EE5582">
              <w:rPr>
                <w:rFonts w:ascii="Verdana" w:hAnsi="Verdana"/>
                <w:b/>
                <w:sz w:val="20"/>
                <w:szCs w:val="20"/>
              </w:rPr>
              <w:t>e</w:t>
            </w:r>
            <w:r w:rsidRPr="00EE5582">
              <w:rPr>
                <w:rFonts w:ascii="Verdana" w:hAnsi="Verdana"/>
                <w:b/>
                <w:spacing w:val="1"/>
                <w:sz w:val="20"/>
                <w:szCs w:val="20"/>
              </w:rPr>
              <w:t xml:space="preserve"> </w:t>
            </w:r>
            <w:r w:rsidRPr="00EE5582">
              <w:rPr>
                <w:rFonts w:ascii="Verdana" w:hAnsi="Verdana"/>
                <w:b/>
                <w:sz w:val="20"/>
                <w:szCs w:val="20"/>
              </w:rPr>
              <w:t>a</w:t>
            </w:r>
            <w:r w:rsidRPr="00EE5582">
              <w:rPr>
                <w:rFonts w:ascii="Verdana" w:hAnsi="Verdana"/>
                <w:b/>
                <w:spacing w:val="-2"/>
                <w:sz w:val="20"/>
                <w:szCs w:val="20"/>
              </w:rPr>
              <w:t>n</w:t>
            </w:r>
            <w:r w:rsidRPr="00EE5582">
              <w:rPr>
                <w:rFonts w:ascii="Verdana" w:hAnsi="Verdana"/>
                <w:b/>
                <w:sz w:val="20"/>
                <w:szCs w:val="20"/>
              </w:rPr>
              <w:t xml:space="preserve">d </w:t>
            </w:r>
            <w:r w:rsidRPr="00EE5582">
              <w:rPr>
                <w:rFonts w:ascii="Verdana" w:hAnsi="Verdana"/>
                <w:b/>
                <w:spacing w:val="-1"/>
                <w:sz w:val="20"/>
                <w:szCs w:val="20"/>
              </w:rPr>
              <w:t>t</w:t>
            </w:r>
            <w:r w:rsidRPr="00EE5582">
              <w:rPr>
                <w:rFonts w:ascii="Verdana" w:hAnsi="Verdana"/>
                <w:b/>
                <w:sz w:val="20"/>
                <w:szCs w:val="20"/>
              </w:rPr>
              <w:t>echn</w:t>
            </w:r>
            <w:r w:rsidRPr="00EE5582">
              <w:rPr>
                <w:rFonts w:ascii="Verdana" w:hAnsi="Verdana"/>
                <w:b/>
                <w:spacing w:val="-2"/>
                <w:sz w:val="20"/>
                <w:szCs w:val="20"/>
              </w:rPr>
              <w:t>o</w:t>
            </w:r>
            <w:r w:rsidRPr="00EE5582">
              <w:rPr>
                <w:rFonts w:ascii="Verdana" w:hAnsi="Verdana"/>
                <w:b/>
                <w:spacing w:val="1"/>
                <w:sz w:val="20"/>
                <w:szCs w:val="20"/>
              </w:rPr>
              <w:t>l</w:t>
            </w:r>
            <w:r w:rsidRPr="00EE5582">
              <w:rPr>
                <w:rFonts w:ascii="Verdana" w:hAnsi="Verdana"/>
                <w:b/>
                <w:sz w:val="20"/>
                <w:szCs w:val="20"/>
              </w:rPr>
              <w:t>o</w:t>
            </w:r>
            <w:r w:rsidRPr="00EE5582">
              <w:rPr>
                <w:rFonts w:ascii="Verdana" w:hAnsi="Verdana"/>
                <w:b/>
                <w:spacing w:val="-2"/>
                <w:sz w:val="20"/>
                <w:szCs w:val="20"/>
              </w:rPr>
              <w:t>g</w:t>
            </w:r>
            <w:r w:rsidRPr="00EE5582">
              <w:rPr>
                <w:rFonts w:ascii="Verdana" w:hAnsi="Verdana"/>
                <w:b/>
                <w:sz w:val="20"/>
                <w:szCs w:val="20"/>
              </w:rPr>
              <w:t xml:space="preserve">y </w:t>
            </w:r>
            <w:r w:rsidRPr="00EE5582">
              <w:rPr>
                <w:rFonts w:ascii="Verdana" w:hAnsi="Verdana"/>
                <w:b/>
                <w:spacing w:val="1"/>
                <w:sz w:val="20"/>
                <w:szCs w:val="20"/>
              </w:rPr>
              <w:t>i</w:t>
            </w:r>
            <w:r w:rsidRPr="00EE5582">
              <w:rPr>
                <w:rFonts w:ascii="Verdana" w:hAnsi="Verdana"/>
                <w:b/>
                <w:sz w:val="20"/>
                <w:szCs w:val="20"/>
              </w:rPr>
              <w:t>nde</w:t>
            </w:r>
            <w:r w:rsidRPr="00EE5582">
              <w:rPr>
                <w:rFonts w:ascii="Verdana" w:hAnsi="Verdana"/>
                <w:b/>
                <w:spacing w:val="-2"/>
                <w:sz w:val="20"/>
                <w:szCs w:val="20"/>
              </w:rPr>
              <w:t>p</w:t>
            </w:r>
            <w:r w:rsidRPr="00EE5582">
              <w:rPr>
                <w:rFonts w:ascii="Verdana" w:hAnsi="Verdana"/>
                <w:b/>
                <w:sz w:val="20"/>
                <w:szCs w:val="20"/>
              </w:rPr>
              <w:t>ende</w:t>
            </w:r>
            <w:r w:rsidRPr="00EE5582">
              <w:rPr>
                <w:rFonts w:ascii="Verdana" w:hAnsi="Verdana"/>
                <w:b/>
                <w:spacing w:val="-2"/>
                <w:sz w:val="20"/>
                <w:szCs w:val="20"/>
              </w:rPr>
              <w:t>n</w:t>
            </w:r>
            <w:r w:rsidRPr="00EE5582">
              <w:rPr>
                <w:rFonts w:ascii="Verdana" w:hAnsi="Verdana"/>
                <w:b/>
                <w:sz w:val="20"/>
                <w:szCs w:val="20"/>
              </w:rPr>
              <w:t>ce:</w:t>
            </w:r>
          </w:p>
          <w:p w:rsidR="002B417A" w:rsidRPr="00EE5582" w:rsidRDefault="00C945E9" w:rsidP="00C945E9">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8"/>
                <w:sz w:val="20"/>
                <w:szCs w:val="20"/>
              </w:rPr>
              <w:t xml:space="preserve"> </w:t>
            </w:r>
            <w:r w:rsidRPr="00EE5582">
              <w:rPr>
                <w:rFonts w:ascii="Verdana" w:hAnsi="Verdana"/>
                <w:sz w:val="20"/>
                <w:szCs w:val="20"/>
              </w:rPr>
              <w:t>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3"/>
                <w:sz w:val="20"/>
                <w:szCs w:val="20"/>
              </w:rPr>
              <w:t>w</w:t>
            </w:r>
            <w:r w:rsidRPr="00EE5582">
              <w:rPr>
                <w:rFonts w:ascii="Verdana" w:hAnsi="Verdana"/>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8"/>
                <w:sz w:val="20"/>
                <w:szCs w:val="20"/>
              </w:rPr>
              <w:t xml:space="preserve"> </w:t>
            </w:r>
            <w:r w:rsidRPr="00EE5582">
              <w:rPr>
                <w:rFonts w:ascii="Verdana" w:hAnsi="Verdana"/>
                <w:spacing w:val="-2"/>
                <w:sz w:val="20"/>
                <w:szCs w:val="20"/>
              </w:rPr>
              <w:t>s</w:t>
            </w:r>
            <w:r w:rsidRPr="00EE5582">
              <w:rPr>
                <w:rFonts w:ascii="Verdana" w:hAnsi="Verdana"/>
                <w:sz w:val="20"/>
                <w:szCs w:val="20"/>
              </w:rPr>
              <w:t>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9"/>
                <w:sz w:val="20"/>
                <w:szCs w:val="20"/>
              </w:rPr>
              <w:t xml:space="preserve"> </w:t>
            </w:r>
            <w:r w:rsidRPr="00EE5582">
              <w:rPr>
                <w:rFonts w:ascii="Verdana" w:hAnsi="Verdana"/>
                <w:sz w:val="20"/>
                <w:szCs w:val="20"/>
              </w:rPr>
              <w:t>be</w:t>
            </w:r>
            <w:r w:rsidRPr="00EE5582">
              <w:rPr>
                <w:rFonts w:ascii="Verdana" w:hAnsi="Verdana"/>
                <w:spacing w:val="5"/>
                <w:sz w:val="20"/>
                <w:szCs w:val="20"/>
              </w:rPr>
              <w:t xml:space="preserve"> </w:t>
            </w:r>
            <w:r w:rsidRPr="00EE5582">
              <w:rPr>
                <w:rFonts w:ascii="Verdana" w:hAnsi="Verdana"/>
                <w:spacing w:val="1"/>
                <w:sz w:val="20"/>
                <w:szCs w:val="20"/>
              </w:rPr>
              <w:t>i</w:t>
            </w:r>
            <w:r w:rsidRPr="00EE5582">
              <w:rPr>
                <w:rFonts w:ascii="Verdana" w:hAnsi="Verdana"/>
                <w:sz w:val="20"/>
                <w:szCs w:val="20"/>
              </w:rPr>
              <w:t>nd</w:t>
            </w:r>
            <w:r w:rsidRPr="00EE5582">
              <w:rPr>
                <w:rFonts w:ascii="Verdana" w:hAnsi="Verdana"/>
                <w:spacing w:val="-2"/>
                <w:sz w:val="20"/>
                <w:szCs w:val="20"/>
              </w:rPr>
              <w:t>e</w:t>
            </w:r>
            <w:r w:rsidRPr="00EE5582">
              <w:rPr>
                <w:rFonts w:ascii="Verdana" w:hAnsi="Verdana"/>
                <w:sz w:val="20"/>
                <w:szCs w:val="20"/>
              </w:rPr>
              <w:t>pende</w:t>
            </w:r>
            <w:r w:rsidRPr="00EE5582">
              <w:rPr>
                <w:rFonts w:ascii="Verdana" w:hAnsi="Verdana"/>
                <w:spacing w:val="-2"/>
                <w:sz w:val="20"/>
                <w:szCs w:val="20"/>
              </w:rPr>
              <w:t>n</w:t>
            </w:r>
            <w:r w:rsidRPr="00EE5582">
              <w:rPr>
                <w:rFonts w:ascii="Verdana" w:hAnsi="Verdana"/>
                <w:sz w:val="20"/>
                <w:szCs w:val="20"/>
              </w:rPr>
              <w:t>t</w:t>
            </w:r>
            <w:r w:rsidRPr="00EE5582">
              <w:rPr>
                <w:rFonts w:ascii="Verdana" w:hAnsi="Verdana"/>
                <w:spacing w:val="9"/>
                <w:sz w:val="20"/>
                <w:szCs w:val="20"/>
              </w:rPr>
              <w:t xml:space="preserve"> </w:t>
            </w:r>
            <w:r w:rsidRPr="00EE5582">
              <w:rPr>
                <w:rFonts w:ascii="Verdana" w:hAnsi="Verdana"/>
                <w:sz w:val="20"/>
                <w:szCs w:val="20"/>
              </w:rPr>
              <w:t>on</w:t>
            </w:r>
            <w:r w:rsidRPr="00EE5582">
              <w:rPr>
                <w:rFonts w:ascii="Verdana" w:hAnsi="Verdana"/>
                <w:spacing w:val="7"/>
                <w:sz w:val="20"/>
                <w:szCs w:val="20"/>
              </w:rPr>
              <w:t xml:space="preserve"> </w:t>
            </w:r>
            <w:r w:rsidRPr="00EE5582">
              <w:rPr>
                <w:rFonts w:ascii="Verdana" w:hAnsi="Verdana"/>
                <w:sz w:val="20"/>
                <w:szCs w:val="20"/>
              </w:rPr>
              <w:t>ap</w:t>
            </w:r>
            <w:r w:rsidRPr="00EE5582">
              <w:rPr>
                <w:rFonts w:ascii="Verdana" w:hAnsi="Verdana"/>
                <w:spacing w:val="-2"/>
                <w:sz w:val="20"/>
                <w:szCs w:val="20"/>
              </w:rPr>
              <w:t>p</w:t>
            </w:r>
            <w:r w:rsidRPr="00EE5582">
              <w:rPr>
                <w:rFonts w:ascii="Verdana" w:hAnsi="Verdana"/>
                <w:spacing w:val="1"/>
                <w:sz w:val="20"/>
                <w:szCs w:val="20"/>
              </w:rPr>
              <w:t>l</w:t>
            </w:r>
            <w:r w:rsidRPr="00EE5582">
              <w:rPr>
                <w:rFonts w:ascii="Verdana" w:hAnsi="Verdana"/>
                <w:spacing w:val="-1"/>
                <w:sz w:val="20"/>
                <w:szCs w:val="20"/>
              </w:rPr>
              <w:t>i</w:t>
            </w:r>
            <w:r w:rsidRPr="00EE5582">
              <w:rPr>
                <w:rFonts w:ascii="Verdana" w:hAnsi="Verdana"/>
                <w:sz w:val="20"/>
                <w:szCs w:val="20"/>
              </w:rPr>
              <w:t>c</w:t>
            </w:r>
            <w:r w:rsidRPr="00EE5582">
              <w:rPr>
                <w:rFonts w:ascii="Verdana" w:hAnsi="Verdana"/>
                <w:spacing w:val="-2"/>
                <w:sz w:val="20"/>
                <w:szCs w:val="20"/>
              </w:rPr>
              <w:t>a</w:t>
            </w:r>
            <w:r w:rsidRPr="00EE5582">
              <w:rPr>
                <w:rFonts w:ascii="Verdana" w:hAnsi="Verdana"/>
                <w:spacing w:val="1"/>
                <w:sz w:val="20"/>
                <w:szCs w:val="20"/>
              </w:rPr>
              <w:t>ti</w:t>
            </w:r>
            <w:r w:rsidRPr="00EE5582">
              <w:rPr>
                <w:rFonts w:ascii="Verdana" w:hAnsi="Verdana"/>
                <w:sz w:val="20"/>
                <w:szCs w:val="20"/>
              </w:rPr>
              <w:t>on</w:t>
            </w:r>
            <w:r w:rsidRPr="00EE5582">
              <w:rPr>
                <w:rFonts w:ascii="Verdana" w:hAnsi="Verdana"/>
                <w:spacing w:val="5"/>
                <w:sz w:val="20"/>
                <w:szCs w:val="20"/>
              </w:rPr>
              <w:t xml:space="preserve"> </w:t>
            </w:r>
            <w:r w:rsidRPr="00EE5582">
              <w:rPr>
                <w:rFonts w:ascii="Verdana" w:hAnsi="Verdana"/>
                <w:sz w:val="20"/>
                <w:szCs w:val="20"/>
              </w:rPr>
              <w:t>a</w:t>
            </w:r>
            <w:r w:rsidRPr="00EE5582">
              <w:rPr>
                <w:rFonts w:ascii="Verdana" w:hAnsi="Verdana"/>
                <w:spacing w:val="1"/>
                <w:sz w:val="20"/>
                <w:szCs w:val="20"/>
              </w:rPr>
              <w:t>r</w:t>
            </w:r>
            <w:r w:rsidRPr="00EE5582">
              <w:rPr>
                <w:rFonts w:ascii="Verdana" w:hAnsi="Verdana"/>
                <w:spacing w:val="-2"/>
                <w:sz w:val="20"/>
                <w:szCs w:val="20"/>
              </w:rPr>
              <w:t>c</w:t>
            </w:r>
            <w:r w:rsidRPr="00EE5582">
              <w:rPr>
                <w:rFonts w:ascii="Verdana" w:hAnsi="Verdana"/>
                <w:sz w:val="20"/>
                <w:szCs w:val="20"/>
              </w:rPr>
              <w:t>h</w:t>
            </w:r>
            <w:r w:rsidRPr="00EE5582">
              <w:rPr>
                <w:rFonts w:ascii="Verdana" w:hAnsi="Verdana"/>
                <w:spacing w:val="1"/>
                <w:sz w:val="20"/>
                <w:szCs w:val="20"/>
              </w:rPr>
              <w:t>i</w:t>
            </w:r>
            <w:r w:rsidRPr="00EE5582">
              <w:rPr>
                <w:rFonts w:ascii="Verdana" w:hAnsi="Verdana"/>
                <w:spacing w:val="-1"/>
                <w:sz w:val="20"/>
                <w:szCs w:val="20"/>
              </w:rPr>
              <w:t>t</w:t>
            </w:r>
            <w:r w:rsidRPr="00EE5582">
              <w:rPr>
                <w:rFonts w:ascii="Verdana" w:hAnsi="Verdana"/>
                <w:sz w:val="20"/>
                <w:szCs w:val="20"/>
              </w:rPr>
              <w:t>ec</w:t>
            </w:r>
            <w:r w:rsidRPr="00EE5582">
              <w:rPr>
                <w:rFonts w:ascii="Verdana" w:hAnsi="Verdana"/>
                <w:spacing w:val="-1"/>
                <w:sz w:val="20"/>
                <w:szCs w:val="20"/>
              </w:rPr>
              <w:t>t</w:t>
            </w:r>
            <w:r w:rsidRPr="00EE5582">
              <w:rPr>
                <w:rFonts w:ascii="Verdana" w:hAnsi="Verdana"/>
                <w:sz w:val="20"/>
                <w:szCs w:val="20"/>
              </w:rPr>
              <w:t>u</w:t>
            </w:r>
            <w:r w:rsidRPr="00EE5582">
              <w:rPr>
                <w:rFonts w:ascii="Verdana" w:hAnsi="Verdana"/>
                <w:spacing w:val="-2"/>
                <w:sz w:val="20"/>
                <w:szCs w:val="20"/>
              </w:rPr>
              <w:t>r</w:t>
            </w:r>
            <w:r w:rsidRPr="00EE5582">
              <w:rPr>
                <w:rFonts w:ascii="Verdana" w:hAnsi="Verdana"/>
                <w:sz w:val="20"/>
                <w:szCs w:val="20"/>
              </w:rPr>
              <w:t xml:space="preserve">e and </w:t>
            </w:r>
            <w:r w:rsidRPr="00EE5582">
              <w:rPr>
                <w:rFonts w:ascii="Verdana" w:hAnsi="Verdana"/>
                <w:spacing w:val="-1"/>
                <w:sz w:val="20"/>
                <w:szCs w:val="20"/>
              </w:rPr>
              <w:t>t</w:t>
            </w:r>
            <w:r w:rsidRPr="00EE5582">
              <w:rPr>
                <w:rFonts w:ascii="Verdana" w:hAnsi="Verdana"/>
                <w:sz w:val="20"/>
                <w:szCs w:val="20"/>
              </w:rPr>
              <w:t>echn</w:t>
            </w:r>
            <w:r w:rsidRPr="00EE5582">
              <w:rPr>
                <w:rFonts w:ascii="Verdana" w:hAnsi="Verdana"/>
                <w:spacing w:val="-2"/>
                <w:sz w:val="20"/>
                <w:szCs w:val="20"/>
              </w:rPr>
              <w:t>o</w:t>
            </w:r>
            <w:r w:rsidRPr="00EE5582">
              <w:rPr>
                <w:rFonts w:ascii="Verdana" w:hAnsi="Verdana"/>
                <w:spacing w:val="1"/>
                <w:sz w:val="20"/>
                <w:szCs w:val="20"/>
              </w:rPr>
              <w:t>l</w:t>
            </w:r>
            <w:r w:rsidRPr="00EE5582">
              <w:rPr>
                <w:rFonts w:ascii="Verdana" w:hAnsi="Verdana"/>
                <w:sz w:val="20"/>
                <w:szCs w:val="20"/>
              </w:rPr>
              <w:t>o</w:t>
            </w:r>
            <w:r w:rsidRPr="00EE5582">
              <w:rPr>
                <w:rFonts w:ascii="Verdana" w:hAnsi="Verdana"/>
                <w:spacing w:val="-2"/>
                <w:sz w:val="20"/>
                <w:szCs w:val="20"/>
              </w:rPr>
              <w:t>g</w:t>
            </w:r>
            <w:r w:rsidRPr="00EE5582">
              <w:rPr>
                <w:rFonts w:ascii="Verdana" w:hAnsi="Verdana"/>
                <w:sz w:val="20"/>
                <w:szCs w:val="20"/>
              </w:rPr>
              <w:t>y</w:t>
            </w:r>
          </w:p>
        </w:tc>
        <w:tc>
          <w:tcPr>
            <w:tcW w:w="1564" w:type="dxa"/>
            <w:tcBorders>
              <w:top w:val="single" w:sz="4" w:space="0" w:color="000000"/>
              <w:left w:val="single" w:sz="4" w:space="0" w:color="000000"/>
              <w:bottom w:val="single" w:sz="4" w:space="0" w:color="000000"/>
            </w:tcBorders>
          </w:tcPr>
          <w:p w:rsidR="002B417A" w:rsidRPr="00EE5582" w:rsidRDefault="002B417A" w:rsidP="005643B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2B417A" w:rsidRPr="00EE5582" w:rsidRDefault="002B417A" w:rsidP="005643BF">
            <w:pPr>
              <w:pStyle w:val="PlainText"/>
              <w:spacing w:line="360" w:lineRule="auto"/>
              <w:rPr>
                <w:rFonts w:ascii="Verdana" w:hAnsi="Verdana"/>
              </w:rPr>
            </w:pPr>
            <w:r w:rsidRPr="00EE5582">
              <w:rPr>
                <w:rFonts w:ascii="Verdana" w:hAnsi="Verdana"/>
              </w:rPr>
              <w:t>Not Comply</w:t>
            </w:r>
          </w:p>
        </w:tc>
      </w:tr>
      <w:tr w:rsidR="002B417A" w:rsidRPr="00EE5582" w:rsidTr="007A69A9">
        <w:trPr>
          <w:cantSplit/>
          <w:trHeight w:val="90"/>
        </w:trPr>
        <w:tc>
          <w:tcPr>
            <w:tcW w:w="6536" w:type="dxa"/>
            <w:vMerge/>
            <w:tcBorders>
              <w:top w:val="single" w:sz="4" w:space="0" w:color="000000"/>
              <w:left w:val="single" w:sz="4" w:space="0" w:color="000000"/>
              <w:bottom w:val="single" w:sz="4" w:space="0" w:color="000000"/>
            </w:tcBorders>
          </w:tcPr>
          <w:p w:rsidR="002B417A" w:rsidRPr="00EE5582" w:rsidRDefault="002B417A" w:rsidP="005643B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2B417A" w:rsidRPr="00EE5582" w:rsidRDefault="002B417A" w:rsidP="005643B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2B417A" w:rsidRPr="00EE5582" w:rsidRDefault="002B417A" w:rsidP="005643BF">
            <w:pPr>
              <w:snapToGrid w:val="0"/>
              <w:spacing w:line="360" w:lineRule="auto"/>
              <w:rPr>
                <w:rFonts w:ascii="Verdana" w:hAnsi="Verdana" w:cs="Verdana"/>
                <w:b/>
                <w:sz w:val="20"/>
                <w:szCs w:val="20"/>
                <w:shd w:val="clear" w:color="auto" w:fill="FF00FF"/>
              </w:rPr>
            </w:pPr>
          </w:p>
        </w:tc>
      </w:tr>
      <w:tr w:rsidR="007E666C" w:rsidRPr="00EE5582" w:rsidTr="0033310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5643BF">
            <w:pPr>
              <w:snapToGrid w:val="0"/>
              <w:spacing w:line="360" w:lineRule="auto"/>
              <w:rPr>
                <w:rFonts w:ascii="Verdana" w:hAnsi="Verdana" w:cs="Verdana"/>
                <w:b/>
                <w:sz w:val="20"/>
                <w:szCs w:val="20"/>
                <w:shd w:val="clear" w:color="auto" w:fill="FF00FF"/>
              </w:rPr>
            </w:pPr>
          </w:p>
        </w:tc>
      </w:tr>
    </w:tbl>
    <w:p w:rsidR="00D20052" w:rsidRDefault="00D20052" w:rsidP="008A3B1A">
      <w:pPr>
        <w:spacing w:line="360" w:lineRule="auto"/>
        <w:rPr>
          <w:rFonts w:ascii="Verdana" w:hAnsi="Verdana" w:cs="Verdana"/>
          <w:b/>
          <w:sz w:val="20"/>
          <w:szCs w:val="20"/>
        </w:rPr>
      </w:pPr>
    </w:p>
    <w:p w:rsidR="00E9623F" w:rsidRPr="00EE5582" w:rsidRDefault="00E9623F" w:rsidP="008A3B1A">
      <w:pPr>
        <w:spacing w:line="360" w:lineRule="auto"/>
        <w:rPr>
          <w:rFonts w:ascii="Verdana" w:hAnsi="Verdana" w:cs="Verdana"/>
          <w:b/>
          <w:sz w:val="20"/>
          <w:szCs w:val="20"/>
        </w:rPr>
      </w:pPr>
      <w:r>
        <w:rPr>
          <w:rFonts w:ascii="Verdana" w:hAnsi="Verdana" w:cs="Verdana"/>
          <w:b/>
          <w:sz w:val="20"/>
          <w:szCs w:val="20"/>
        </w:rPr>
        <w:t>2.3.</w:t>
      </w:r>
    </w:p>
    <w:tbl>
      <w:tblPr>
        <w:tblW w:w="0" w:type="auto"/>
        <w:tblInd w:w="-459" w:type="dxa"/>
        <w:tblLayout w:type="fixed"/>
        <w:tblLook w:val="0000"/>
      </w:tblPr>
      <w:tblGrid>
        <w:gridCol w:w="6536"/>
        <w:gridCol w:w="1564"/>
        <w:gridCol w:w="1460"/>
      </w:tblGrid>
      <w:tr w:rsidR="00D20052"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D20052" w:rsidRPr="00EE5582" w:rsidRDefault="00C945E9" w:rsidP="00C945E9">
            <w:pPr>
              <w:rPr>
                <w:rFonts w:ascii="Verdana" w:hAnsi="Verdana" w:cs="Arial"/>
                <w:b/>
                <w:color w:val="000000"/>
                <w:sz w:val="20"/>
                <w:szCs w:val="20"/>
              </w:rPr>
            </w:pPr>
            <w:r w:rsidRPr="00EE5582">
              <w:rPr>
                <w:rFonts w:ascii="Verdana" w:hAnsi="Verdana"/>
                <w:b/>
                <w:spacing w:val="-1"/>
                <w:sz w:val="20"/>
                <w:szCs w:val="20"/>
              </w:rPr>
              <w:t>U</w:t>
            </w:r>
            <w:r w:rsidRPr="00EE5582">
              <w:rPr>
                <w:rFonts w:ascii="Verdana" w:hAnsi="Verdana"/>
                <w:b/>
                <w:sz w:val="20"/>
                <w:szCs w:val="20"/>
              </w:rPr>
              <w:t>ser</w:t>
            </w:r>
            <w:r w:rsidRPr="00EE5582">
              <w:rPr>
                <w:rFonts w:ascii="Verdana" w:hAnsi="Verdana"/>
                <w:b/>
                <w:spacing w:val="-1"/>
                <w:sz w:val="20"/>
                <w:szCs w:val="20"/>
              </w:rPr>
              <w:t xml:space="preserve"> </w:t>
            </w:r>
            <w:r w:rsidRPr="00EE5582">
              <w:rPr>
                <w:rFonts w:ascii="Verdana" w:hAnsi="Verdana"/>
                <w:b/>
                <w:spacing w:val="2"/>
                <w:sz w:val="20"/>
                <w:szCs w:val="20"/>
              </w:rPr>
              <w:t>T</w:t>
            </w:r>
            <w:r w:rsidRPr="00EE5582">
              <w:rPr>
                <w:rFonts w:ascii="Verdana" w:hAnsi="Verdana"/>
                <w:b/>
                <w:spacing w:val="-2"/>
                <w:sz w:val="20"/>
                <w:szCs w:val="20"/>
              </w:rPr>
              <w:t>r</w:t>
            </w:r>
            <w:r w:rsidRPr="00EE5582">
              <w:rPr>
                <w:rFonts w:ascii="Verdana" w:hAnsi="Verdana"/>
                <w:b/>
                <w:sz w:val="20"/>
                <w:szCs w:val="20"/>
              </w:rPr>
              <w:t>ac</w:t>
            </w:r>
            <w:r w:rsidRPr="00EE5582">
              <w:rPr>
                <w:rFonts w:ascii="Verdana" w:hAnsi="Verdana"/>
                <w:b/>
                <w:spacing w:val="-2"/>
                <w:sz w:val="20"/>
                <w:szCs w:val="20"/>
              </w:rPr>
              <w:t>k</w:t>
            </w:r>
            <w:r w:rsidRPr="00EE5582">
              <w:rPr>
                <w:rFonts w:ascii="Verdana" w:hAnsi="Verdana"/>
                <w:b/>
                <w:spacing w:val="1"/>
                <w:sz w:val="20"/>
                <w:szCs w:val="20"/>
              </w:rPr>
              <w:t>i</w:t>
            </w:r>
            <w:r w:rsidRPr="00EE5582">
              <w:rPr>
                <w:rFonts w:ascii="Verdana" w:hAnsi="Verdana"/>
                <w:b/>
                <w:sz w:val="20"/>
                <w:szCs w:val="20"/>
              </w:rPr>
              <w:t>ng:</w:t>
            </w:r>
          </w:p>
          <w:p w:rsidR="00D20052" w:rsidRPr="00EE5582" w:rsidRDefault="00C945E9" w:rsidP="00C945E9">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 xml:space="preserve">he </w:t>
            </w:r>
            <w:r w:rsidRPr="00EE5582">
              <w:rPr>
                <w:rFonts w:ascii="Verdana" w:hAnsi="Verdana"/>
                <w:spacing w:val="-3"/>
                <w:sz w:val="20"/>
                <w:szCs w:val="20"/>
              </w:rPr>
              <w:t>S</w:t>
            </w:r>
            <w:r w:rsidRPr="00EE5582">
              <w:rPr>
                <w:rFonts w:ascii="Verdana" w:hAnsi="Verdana"/>
                <w:sz w:val="20"/>
                <w:szCs w:val="20"/>
              </w:rPr>
              <w:t>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z w:val="20"/>
                <w:szCs w:val="20"/>
              </w:rPr>
              <w:t>a</w:t>
            </w:r>
            <w:r w:rsidRPr="00EE5582">
              <w:rPr>
                <w:rFonts w:ascii="Verdana" w:hAnsi="Verdana"/>
                <w:spacing w:val="-2"/>
                <w:sz w:val="20"/>
                <w:szCs w:val="20"/>
              </w:rPr>
              <w:t>r</w:t>
            </w:r>
            <w:r w:rsidRPr="00EE5582">
              <w:rPr>
                <w:rFonts w:ascii="Verdana" w:hAnsi="Verdana"/>
                <w:sz w:val="20"/>
                <w:szCs w:val="20"/>
              </w:rPr>
              <w:t>e 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 p</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2"/>
                <w:sz w:val="20"/>
                <w:szCs w:val="20"/>
              </w:rPr>
              <w:t>v</w:t>
            </w:r>
            <w:r w:rsidRPr="00EE5582">
              <w:rPr>
                <w:rFonts w:ascii="Verdana" w:hAnsi="Verdana"/>
                <w:spacing w:val="1"/>
                <w:sz w:val="20"/>
                <w:szCs w:val="20"/>
              </w:rPr>
              <w:t>i</w:t>
            </w:r>
            <w:r w:rsidRPr="00EE5582">
              <w:rPr>
                <w:rFonts w:ascii="Verdana" w:hAnsi="Verdana"/>
                <w:sz w:val="20"/>
                <w:szCs w:val="20"/>
              </w:rPr>
              <w:t>de u</w:t>
            </w:r>
            <w:r w:rsidRPr="00EE5582">
              <w:rPr>
                <w:rFonts w:ascii="Verdana" w:hAnsi="Verdana"/>
                <w:spacing w:val="-2"/>
                <w:sz w:val="20"/>
                <w:szCs w:val="20"/>
              </w:rPr>
              <w:t>s</w:t>
            </w:r>
            <w:r w:rsidRPr="00EE5582">
              <w:rPr>
                <w:rFonts w:ascii="Verdana" w:hAnsi="Verdana"/>
                <w:sz w:val="20"/>
                <w:szCs w:val="20"/>
              </w:rPr>
              <w:t>er</w:t>
            </w:r>
            <w:r w:rsidRPr="00EE5582">
              <w:rPr>
                <w:rFonts w:ascii="Verdana" w:hAnsi="Verdana"/>
                <w:spacing w:val="42"/>
                <w:sz w:val="20"/>
                <w:szCs w:val="20"/>
              </w:rPr>
              <w:t xml:space="preserve"> </w:t>
            </w:r>
            <w:r w:rsidRPr="00EE5582">
              <w:rPr>
                <w:rFonts w:ascii="Verdana" w:hAnsi="Verdana"/>
                <w:spacing w:val="1"/>
                <w:sz w:val="20"/>
                <w:szCs w:val="20"/>
              </w:rPr>
              <w:t>t</w:t>
            </w:r>
            <w:r w:rsidRPr="00EE5582">
              <w:rPr>
                <w:rFonts w:ascii="Verdana" w:hAnsi="Verdana"/>
                <w:spacing w:val="-2"/>
                <w:sz w:val="20"/>
                <w:szCs w:val="20"/>
              </w:rPr>
              <w:t>r</w:t>
            </w:r>
            <w:r w:rsidRPr="00EE5582">
              <w:rPr>
                <w:rFonts w:ascii="Verdana" w:hAnsi="Verdana"/>
                <w:sz w:val="20"/>
                <w:szCs w:val="20"/>
              </w:rPr>
              <w:t>ac</w:t>
            </w:r>
            <w:r w:rsidRPr="00EE5582">
              <w:rPr>
                <w:rFonts w:ascii="Verdana" w:hAnsi="Verdana"/>
                <w:spacing w:val="-2"/>
                <w:sz w:val="20"/>
                <w:szCs w:val="20"/>
              </w:rPr>
              <w:t>k</w:t>
            </w:r>
            <w:r w:rsidRPr="00EE5582">
              <w:rPr>
                <w:rFonts w:ascii="Verdana" w:hAnsi="Verdana"/>
                <w:spacing w:val="1"/>
                <w:sz w:val="20"/>
                <w:szCs w:val="20"/>
              </w:rPr>
              <w:t>i</w:t>
            </w:r>
            <w:r w:rsidRPr="00EE5582">
              <w:rPr>
                <w:rFonts w:ascii="Verdana" w:hAnsi="Verdana"/>
                <w:sz w:val="20"/>
                <w:szCs w:val="20"/>
              </w:rPr>
              <w:t>ng capa</w:t>
            </w:r>
            <w:r w:rsidRPr="00EE5582">
              <w:rPr>
                <w:rFonts w:ascii="Verdana" w:hAnsi="Verdana"/>
                <w:spacing w:val="-2"/>
                <w:sz w:val="20"/>
                <w:szCs w:val="20"/>
              </w:rPr>
              <w:t>b</w:t>
            </w:r>
            <w:r w:rsidRPr="00EE5582">
              <w:rPr>
                <w:rFonts w:ascii="Verdana" w:hAnsi="Verdana"/>
                <w:spacing w:val="1"/>
                <w:sz w:val="20"/>
                <w:szCs w:val="20"/>
              </w:rPr>
              <w:t>i</w:t>
            </w:r>
            <w:r w:rsidRPr="00EE5582">
              <w:rPr>
                <w:rFonts w:ascii="Verdana" w:hAnsi="Verdana"/>
                <w:spacing w:val="-1"/>
                <w:sz w:val="20"/>
                <w:szCs w:val="20"/>
              </w:rPr>
              <w:t>l</w:t>
            </w:r>
            <w:r w:rsidRPr="00EE5582">
              <w:rPr>
                <w:rFonts w:ascii="Verdana" w:hAnsi="Verdana"/>
                <w:spacing w:val="1"/>
                <w:sz w:val="20"/>
                <w:szCs w:val="20"/>
              </w:rPr>
              <w:t>it</w:t>
            </w:r>
            <w:r w:rsidRPr="00EE5582">
              <w:rPr>
                <w:rFonts w:ascii="Verdana" w:hAnsi="Verdana"/>
                <w:sz w:val="20"/>
                <w:szCs w:val="20"/>
              </w:rPr>
              <w:t xml:space="preserve">y </w:t>
            </w:r>
            <w:r w:rsidRPr="00EE5582">
              <w:rPr>
                <w:rFonts w:ascii="Verdana" w:hAnsi="Verdana"/>
                <w:spacing w:val="1"/>
                <w:sz w:val="20"/>
                <w:szCs w:val="20"/>
              </w:rPr>
              <w:t>f</w:t>
            </w:r>
            <w:r w:rsidRPr="00EE5582">
              <w:rPr>
                <w:rFonts w:ascii="Verdana" w:hAnsi="Verdana"/>
                <w:spacing w:val="-2"/>
                <w:sz w:val="20"/>
                <w:szCs w:val="20"/>
              </w:rPr>
              <w:t>o</w:t>
            </w:r>
            <w:r w:rsidRPr="00EE5582">
              <w:rPr>
                <w:rFonts w:ascii="Verdana" w:hAnsi="Verdana"/>
                <w:sz w:val="20"/>
                <w:szCs w:val="20"/>
              </w:rPr>
              <w:t>r d</w:t>
            </w:r>
            <w:r w:rsidRPr="00EE5582">
              <w:rPr>
                <w:rFonts w:ascii="Verdana" w:hAnsi="Verdana"/>
                <w:spacing w:val="1"/>
                <w:sz w:val="20"/>
                <w:szCs w:val="20"/>
              </w:rPr>
              <w:t>i</w:t>
            </w:r>
            <w:r w:rsidRPr="00EE5582">
              <w:rPr>
                <w:rFonts w:ascii="Verdana" w:hAnsi="Verdana"/>
                <w:sz w:val="20"/>
                <w:szCs w:val="20"/>
              </w:rPr>
              <w:t>a</w:t>
            </w:r>
            <w:r w:rsidRPr="00EE5582">
              <w:rPr>
                <w:rFonts w:ascii="Verdana" w:hAnsi="Verdana"/>
                <w:spacing w:val="-2"/>
                <w:sz w:val="20"/>
                <w:szCs w:val="20"/>
              </w:rPr>
              <w:t>g</w:t>
            </w:r>
            <w:r w:rsidRPr="00EE5582">
              <w:rPr>
                <w:rFonts w:ascii="Verdana" w:hAnsi="Verdana"/>
                <w:sz w:val="20"/>
                <w:szCs w:val="20"/>
              </w:rPr>
              <w:t>nos</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pacing w:val="-2"/>
                <w:sz w:val="20"/>
                <w:szCs w:val="20"/>
              </w:rPr>
              <w:t>c</w:t>
            </w:r>
            <w:r w:rsidRPr="00EE5582">
              <w:rPr>
                <w:rFonts w:ascii="Verdana" w:hAnsi="Verdana"/>
                <w:sz w:val="20"/>
                <w:szCs w:val="20"/>
              </w:rPr>
              <w:t>s</w:t>
            </w:r>
          </w:p>
        </w:tc>
        <w:tc>
          <w:tcPr>
            <w:tcW w:w="1564" w:type="dxa"/>
            <w:tcBorders>
              <w:top w:val="single" w:sz="4" w:space="0" w:color="000000"/>
              <w:left w:val="single" w:sz="4" w:space="0" w:color="000000"/>
              <w:bottom w:val="single" w:sz="4" w:space="0" w:color="000000"/>
            </w:tcBorders>
          </w:tcPr>
          <w:p w:rsidR="00D20052" w:rsidRPr="00EE5582" w:rsidRDefault="00D20052" w:rsidP="008E3567">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D20052" w:rsidRPr="00EE5582" w:rsidRDefault="00D20052" w:rsidP="008E3567">
            <w:pPr>
              <w:pStyle w:val="PlainText"/>
              <w:spacing w:line="360" w:lineRule="auto"/>
              <w:rPr>
                <w:rFonts w:ascii="Verdana" w:hAnsi="Verdana"/>
              </w:rPr>
            </w:pPr>
            <w:r w:rsidRPr="00EE5582">
              <w:rPr>
                <w:rFonts w:ascii="Verdana" w:hAnsi="Verdana"/>
              </w:rPr>
              <w:t>Not Comply</w:t>
            </w:r>
          </w:p>
        </w:tc>
      </w:tr>
      <w:tr w:rsidR="00D20052" w:rsidRPr="00EE5582" w:rsidTr="007A69A9">
        <w:trPr>
          <w:cantSplit/>
          <w:trHeight w:val="90"/>
        </w:trPr>
        <w:tc>
          <w:tcPr>
            <w:tcW w:w="6536" w:type="dxa"/>
            <w:vMerge/>
            <w:tcBorders>
              <w:top w:val="single" w:sz="4" w:space="0" w:color="000000"/>
              <w:left w:val="single" w:sz="4" w:space="0" w:color="000000"/>
              <w:bottom w:val="single" w:sz="4" w:space="0" w:color="000000"/>
            </w:tcBorders>
          </w:tcPr>
          <w:p w:rsidR="00D20052" w:rsidRPr="00EE5582" w:rsidRDefault="00D20052" w:rsidP="008E3567">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D20052" w:rsidRPr="00EE5582" w:rsidRDefault="00D20052" w:rsidP="008E3567">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D20052" w:rsidRPr="00EE5582" w:rsidRDefault="00D20052" w:rsidP="008E3567">
            <w:pPr>
              <w:snapToGrid w:val="0"/>
              <w:spacing w:line="360" w:lineRule="auto"/>
              <w:rPr>
                <w:rFonts w:ascii="Verdana" w:hAnsi="Verdana" w:cs="Verdana"/>
                <w:b/>
                <w:sz w:val="20"/>
                <w:szCs w:val="20"/>
                <w:shd w:val="clear" w:color="auto" w:fill="FF00FF"/>
              </w:rPr>
            </w:pPr>
          </w:p>
        </w:tc>
      </w:tr>
      <w:tr w:rsidR="007E666C" w:rsidRPr="00EE5582" w:rsidTr="00FB664A">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8E3567">
            <w:pPr>
              <w:snapToGrid w:val="0"/>
              <w:spacing w:line="360" w:lineRule="auto"/>
              <w:rPr>
                <w:rFonts w:ascii="Verdana" w:hAnsi="Verdana" w:cs="Verdana"/>
                <w:b/>
                <w:sz w:val="20"/>
                <w:szCs w:val="20"/>
                <w:shd w:val="clear" w:color="auto" w:fill="FF00FF"/>
              </w:rPr>
            </w:pPr>
          </w:p>
        </w:tc>
      </w:tr>
    </w:tbl>
    <w:p w:rsidR="00D20052" w:rsidRDefault="00D20052" w:rsidP="008A3B1A">
      <w:pPr>
        <w:spacing w:line="360" w:lineRule="auto"/>
        <w:rPr>
          <w:rFonts w:ascii="Verdana" w:hAnsi="Verdana" w:cs="Verdana"/>
          <w:b/>
          <w:sz w:val="20"/>
          <w:szCs w:val="20"/>
        </w:rPr>
      </w:pPr>
    </w:p>
    <w:p w:rsidR="00E9623F" w:rsidRPr="00EE5582" w:rsidRDefault="00E9623F" w:rsidP="008A3B1A">
      <w:pPr>
        <w:spacing w:line="360" w:lineRule="auto"/>
        <w:rPr>
          <w:rFonts w:ascii="Verdana" w:hAnsi="Verdana" w:cs="Verdana"/>
          <w:b/>
          <w:sz w:val="20"/>
          <w:szCs w:val="20"/>
        </w:rPr>
      </w:pPr>
      <w:r>
        <w:rPr>
          <w:rFonts w:ascii="Verdana" w:hAnsi="Verdana" w:cs="Verdana"/>
          <w:b/>
          <w:sz w:val="20"/>
          <w:szCs w:val="20"/>
        </w:rPr>
        <w:t>2.4.</w:t>
      </w:r>
    </w:p>
    <w:tbl>
      <w:tblPr>
        <w:tblW w:w="0" w:type="auto"/>
        <w:tblInd w:w="-459" w:type="dxa"/>
        <w:tblLayout w:type="fixed"/>
        <w:tblLook w:val="0000"/>
      </w:tblPr>
      <w:tblGrid>
        <w:gridCol w:w="6536"/>
        <w:gridCol w:w="1564"/>
        <w:gridCol w:w="1460"/>
      </w:tblGrid>
      <w:tr w:rsidR="00D20052"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D20052" w:rsidRPr="00EE5582" w:rsidRDefault="00C945E9" w:rsidP="00C945E9">
            <w:pPr>
              <w:rPr>
                <w:rFonts w:ascii="Verdana" w:hAnsi="Verdana"/>
                <w:b/>
                <w:spacing w:val="-1"/>
                <w:sz w:val="20"/>
                <w:szCs w:val="20"/>
              </w:rPr>
            </w:pPr>
            <w:r w:rsidRPr="00EE5582">
              <w:rPr>
                <w:rFonts w:ascii="Verdana" w:hAnsi="Verdana"/>
                <w:b/>
                <w:spacing w:val="-1"/>
                <w:sz w:val="20"/>
                <w:szCs w:val="20"/>
              </w:rPr>
              <w:t>A</w:t>
            </w:r>
            <w:r w:rsidRPr="00EE5582">
              <w:rPr>
                <w:rFonts w:ascii="Verdana" w:hAnsi="Verdana"/>
                <w:b/>
                <w:spacing w:val="1"/>
                <w:sz w:val="20"/>
                <w:szCs w:val="20"/>
              </w:rPr>
              <w:t>l</w:t>
            </w:r>
            <w:r w:rsidRPr="00EE5582">
              <w:rPr>
                <w:rFonts w:ascii="Verdana" w:hAnsi="Verdana"/>
                <w:b/>
                <w:sz w:val="20"/>
                <w:szCs w:val="20"/>
              </w:rPr>
              <w:t>e</w:t>
            </w:r>
            <w:r w:rsidRPr="00EE5582">
              <w:rPr>
                <w:rFonts w:ascii="Verdana" w:hAnsi="Verdana"/>
                <w:b/>
                <w:spacing w:val="-2"/>
                <w:sz w:val="20"/>
                <w:szCs w:val="20"/>
              </w:rPr>
              <w:t>r</w:t>
            </w:r>
            <w:r w:rsidRPr="00EE5582">
              <w:rPr>
                <w:rFonts w:ascii="Verdana" w:hAnsi="Verdana"/>
                <w:b/>
                <w:sz w:val="20"/>
                <w:szCs w:val="20"/>
              </w:rPr>
              <w:t>t</w:t>
            </w:r>
            <w:r w:rsidRPr="00EE5582">
              <w:rPr>
                <w:rFonts w:ascii="Verdana" w:hAnsi="Verdana"/>
                <w:b/>
                <w:spacing w:val="1"/>
                <w:sz w:val="20"/>
                <w:szCs w:val="20"/>
              </w:rPr>
              <w:t xml:space="preserve"> </w:t>
            </w:r>
            <w:r w:rsidRPr="00EE5582">
              <w:rPr>
                <w:rFonts w:ascii="Verdana" w:hAnsi="Verdana"/>
                <w:b/>
                <w:sz w:val="20"/>
                <w:szCs w:val="20"/>
              </w:rPr>
              <w:t>and</w:t>
            </w:r>
            <w:r w:rsidRPr="00EE5582">
              <w:rPr>
                <w:rFonts w:ascii="Verdana" w:hAnsi="Verdana"/>
                <w:b/>
                <w:spacing w:val="-2"/>
                <w:sz w:val="20"/>
                <w:szCs w:val="20"/>
              </w:rPr>
              <w:t xml:space="preserve"> </w:t>
            </w:r>
            <w:r w:rsidRPr="00EE5582">
              <w:rPr>
                <w:rFonts w:ascii="Verdana" w:hAnsi="Verdana"/>
                <w:b/>
                <w:sz w:val="20"/>
                <w:szCs w:val="20"/>
              </w:rPr>
              <w:t>no</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pacing w:val="-2"/>
                <w:sz w:val="20"/>
                <w:szCs w:val="20"/>
              </w:rPr>
              <w:t>f</w:t>
            </w:r>
            <w:r w:rsidRPr="00EE5582">
              <w:rPr>
                <w:rFonts w:ascii="Verdana" w:hAnsi="Verdana"/>
                <w:b/>
                <w:spacing w:val="1"/>
                <w:sz w:val="20"/>
                <w:szCs w:val="20"/>
              </w:rPr>
              <w:t>i</w:t>
            </w:r>
            <w:r w:rsidRPr="00EE5582">
              <w:rPr>
                <w:rFonts w:ascii="Verdana" w:hAnsi="Verdana"/>
                <w:b/>
                <w:sz w:val="20"/>
                <w:szCs w:val="20"/>
              </w:rPr>
              <w:t>c</w:t>
            </w:r>
            <w:r w:rsidRPr="00EE5582">
              <w:rPr>
                <w:rFonts w:ascii="Verdana" w:hAnsi="Verdana"/>
                <w:b/>
                <w:spacing w:val="-2"/>
                <w:sz w:val="20"/>
                <w:szCs w:val="20"/>
              </w:rPr>
              <w:t>a</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z w:val="20"/>
                <w:szCs w:val="20"/>
              </w:rPr>
              <w:t>on s</w:t>
            </w:r>
            <w:r w:rsidRPr="00EE5582">
              <w:rPr>
                <w:rFonts w:ascii="Verdana" w:hAnsi="Verdana"/>
                <w:b/>
                <w:spacing w:val="-2"/>
                <w:sz w:val="20"/>
                <w:szCs w:val="20"/>
              </w:rPr>
              <w:t>u</w:t>
            </w:r>
            <w:r w:rsidRPr="00EE5582">
              <w:rPr>
                <w:rFonts w:ascii="Verdana" w:hAnsi="Verdana"/>
                <w:b/>
                <w:sz w:val="20"/>
                <w:szCs w:val="20"/>
              </w:rPr>
              <w:t>p</w:t>
            </w:r>
            <w:r w:rsidRPr="00EE5582">
              <w:rPr>
                <w:rFonts w:ascii="Verdana" w:hAnsi="Verdana"/>
                <w:b/>
                <w:spacing w:val="-2"/>
                <w:sz w:val="20"/>
                <w:szCs w:val="20"/>
              </w:rPr>
              <w:t>p</w:t>
            </w:r>
            <w:r w:rsidRPr="00EE5582">
              <w:rPr>
                <w:rFonts w:ascii="Verdana" w:hAnsi="Verdana"/>
                <w:b/>
                <w:sz w:val="20"/>
                <w:szCs w:val="20"/>
              </w:rPr>
              <w:t>o</w:t>
            </w:r>
            <w:r w:rsidRPr="00EE5582">
              <w:rPr>
                <w:rFonts w:ascii="Verdana" w:hAnsi="Verdana"/>
                <w:b/>
                <w:spacing w:val="1"/>
                <w:sz w:val="20"/>
                <w:szCs w:val="20"/>
              </w:rPr>
              <w:t>r</w:t>
            </w:r>
            <w:r w:rsidRPr="00EE5582">
              <w:rPr>
                <w:rFonts w:ascii="Verdana" w:hAnsi="Verdana"/>
                <w:b/>
                <w:sz w:val="20"/>
                <w:szCs w:val="20"/>
              </w:rPr>
              <w:t>t:</w:t>
            </w:r>
          </w:p>
          <w:p w:rsidR="00D20052" w:rsidRPr="00EE5582" w:rsidRDefault="00C945E9" w:rsidP="00C945E9">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22"/>
                <w:sz w:val="20"/>
                <w:szCs w:val="20"/>
              </w:rPr>
              <w:t xml:space="preserve"> </w:t>
            </w:r>
            <w:r w:rsidRPr="00EE5582">
              <w:rPr>
                <w:rFonts w:ascii="Verdana" w:hAnsi="Verdana"/>
                <w:sz w:val="20"/>
                <w:szCs w:val="20"/>
              </w:rPr>
              <w:t>So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22"/>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23"/>
                <w:sz w:val="20"/>
                <w:szCs w:val="20"/>
              </w:rPr>
              <w:t xml:space="preserve"> </w:t>
            </w:r>
            <w:r w:rsidRPr="00EE5582">
              <w:rPr>
                <w:rFonts w:ascii="Verdana" w:hAnsi="Verdana"/>
                <w:spacing w:val="1"/>
                <w:sz w:val="20"/>
                <w:szCs w:val="20"/>
              </w:rPr>
              <w:t>t</w:t>
            </w:r>
            <w:r w:rsidRPr="00EE5582">
              <w:rPr>
                <w:rFonts w:ascii="Verdana" w:hAnsi="Verdana"/>
                <w:spacing w:val="-2"/>
                <w:sz w:val="20"/>
                <w:szCs w:val="20"/>
              </w:rPr>
              <w:t>r</w:t>
            </w:r>
            <w:r w:rsidRPr="00EE5582">
              <w:rPr>
                <w:rFonts w:ascii="Verdana" w:hAnsi="Verdana"/>
                <w:spacing w:val="1"/>
                <w:sz w:val="20"/>
                <w:szCs w:val="20"/>
              </w:rPr>
              <w:t>i</w:t>
            </w:r>
            <w:r w:rsidRPr="00EE5582">
              <w:rPr>
                <w:rFonts w:ascii="Verdana" w:hAnsi="Verdana"/>
                <w:spacing w:val="-2"/>
                <w:sz w:val="20"/>
                <w:szCs w:val="20"/>
              </w:rPr>
              <w:t>gg</w:t>
            </w:r>
            <w:r w:rsidRPr="00EE5582">
              <w:rPr>
                <w:rFonts w:ascii="Verdana" w:hAnsi="Verdana"/>
                <w:sz w:val="20"/>
                <w:szCs w:val="20"/>
              </w:rPr>
              <w:t>er</w:t>
            </w:r>
            <w:r w:rsidRPr="00EE5582">
              <w:rPr>
                <w:rFonts w:ascii="Verdana" w:hAnsi="Verdana"/>
                <w:spacing w:val="25"/>
                <w:sz w:val="20"/>
                <w:szCs w:val="20"/>
              </w:rPr>
              <w:t xml:space="preserve"> </w:t>
            </w:r>
            <w:r w:rsidRPr="00EE5582">
              <w:rPr>
                <w:rFonts w:ascii="Verdana" w:hAnsi="Verdana"/>
                <w:sz w:val="20"/>
                <w:szCs w:val="20"/>
              </w:rPr>
              <w:t>a</w:t>
            </w:r>
            <w:r w:rsidRPr="00EE5582">
              <w:rPr>
                <w:rFonts w:ascii="Verdana" w:hAnsi="Verdana"/>
                <w:spacing w:val="1"/>
                <w:sz w:val="20"/>
                <w:szCs w:val="20"/>
              </w:rPr>
              <w:t>l</w:t>
            </w:r>
            <w:r w:rsidRPr="00EE5582">
              <w:rPr>
                <w:rFonts w:ascii="Verdana" w:hAnsi="Verdana"/>
                <w:spacing w:val="-2"/>
                <w:sz w:val="20"/>
                <w:szCs w:val="20"/>
              </w:rPr>
              <w:t>e</w:t>
            </w:r>
            <w:r w:rsidRPr="00EE5582">
              <w:rPr>
                <w:rFonts w:ascii="Verdana" w:hAnsi="Verdana"/>
                <w:spacing w:val="1"/>
                <w:sz w:val="20"/>
                <w:szCs w:val="20"/>
              </w:rPr>
              <w:t>rt</w:t>
            </w:r>
            <w:r w:rsidRPr="00EE5582">
              <w:rPr>
                <w:rFonts w:ascii="Verdana" w:hAnsi="Verdana"/>
                <w:sz w:val="20"/>
                <w:szCs w:val="20"/>
              </w:rPr>
              <w:t>s</w:t>
            </w:r>
            <w:r w:rsidRPr="00EE5582">
              <w:rPr>
                <w:rFonts w:ascii="Verdana" w:hAnsi="Verdana"/>
                <w:spacing w:val="22"/>
                <w:sz w:val="20"/>
                <w:szCs w:val="20"/>
              </w:rPr>
              <w:t xml:space="preserve"> </w:t>
            </w:r>
            <w:r w:rsidRPr="00EE5582">
              <w:rPr>
                <w:rFonts w:ascii="Verdana" w:hAnsi="Verdana"/>
                <w:sz w:val="20"/>
                <w:szCs w:val="20"/>
              </w:rPr>
              <w:t>b</w:t>
            </w:r>
            <w:r w:rsidRPr="00EE5582">
              <w:rPr>
                <w:rFonts w:ascii="Verdana" w:hAnsi="Verdana"/>
                <w:spacing w:val="-2"/>
                <w:sz w:val="20"/>
                <w:szCs w:val="20"/>
              </w:rPr>
              <w:t>a</w:t>
            </w:r>
            <w:r w:rsidRPr="00EE5582">
              <w:rPr>
                <w:rFonts w:ascii="Verdana" w:hAnsi="Verdana"/>
                <w:sz w:val="20"/>
                <w:szCs w:val="20"/>
              </w:rPr>
              <w:t>sed</w:t>
            </w:r>
            <w:r w:rsidRPr="00EE5582">
              <w:rPr>
                <w:rFonts w:ascii="Verdana" w:hAnsi="Verdana"/>
                <w:spacing w:val="22"/>
                <w:sz w:val="20"/>
                <w:szCs w:val="20"/>
              </w:rPr>
              <w:t xml:space="preserve"> </w:t>
            </w:r>
            <w:r w:rsidRPr="00EE5582">
              <w:rPr>
                <w:rFonts w:ascii="Verdana" w:hAnsi="Verdana"/>
                <w:sz w:val="20"/>
                <w:szCs w:val="20"/>
              </w:rPr>
              <w:t>on</w:t>
            </w:r>
            <w:r w:rsidRPr="00EE5582">
              <w:rPr>
                <w:rFonts w:ascii="Verdana" w:hAnsi="Verdana"/>
                <w:spacing w:val="22"/>
                <w:sz w:val="20"/>
                <w:szCs w:val="20"/>
              </w:rPr>
              <w:t xml:space="preserve"> </w:t>
            </w:r>
            <w:r w:rsidRPr="00EE5582">
              <w:rPr>
                <w:rFonts w:ascii="Verdana" w:hAnsi="Verdana"/>
                <w:spacing w:val="1"/>
                <w:sz w:val="20"/>
                <w:szCs w:val="20"/>
              </w:rPr>
              <w:t>"</w:t>
            </w:r>
            <w:r w:rsidRPr="00EE5582">
              <w:rPr>
                <w:rFonts w:ascii="Verdana" w:hAnsi="Verdana"/>
                <w:sz w:val="20"/>
                <w:szCs w:val="20"/>
              </w:rPr>
              <w:t>b</w:t>
            </w:r>
            <w:r w:rsidRPr="00EE5582">
              <w:rPr>
                <w:rFonts w:ascii="Verdana" w:hAnsi="Verdana"/>
                <w:spacing w:val="-2"/>
                <w:sz w:val="20"/>
                <w:szCs w:val="20"/>
              </w:rPr>
              <w:t>a</w:t>
            </w:r>
            <w:r w:rsidRPr="00EE5582">
              <w:rPr>
                <w:rFonts w:ascii="Verdana" w:hAnsi="Verdana"/>
                <w:sz w:val="20"/>
                <w:szCs w:val="20"/>
              </w:rPr>
              <w:t>se</w:t>
            </w:r>
            <w:r w:rsidRPr="00EE5582">
              <w:rPr>
                <w:rFonts w:ascii="Verdana" w:hAnsi="Verdana"/>
                <w:spacing w:val="-1"/>
                <w:sz w:val="20"/>
                <w:szCs w:val="20"/>
              </w:rPr>
              <w:t>l</w:t>
            </w:r>
            <w:r w:rsidRPr="00EE5582">
              <w:rPr>
                <w:rFonts w:ascii="Verdana" w:hAnsi="Verdana"/>
                <w:spacing w:val="1"/>
                <w:sz w:val="20"/>
                <w:szCs w:val="20"/>
              </w:rPr>
              <w:t>i</w:t>
            </w:r>
            <w:r w:rsidRPr="00EE5582">
              <w:rPr>
                <w:rFonts w:ascii="Verdana" w:hAnsi="Verdana"/>
                <w:sz w:val="20"/>
                <w:szCs w:val="20"/>
              </w:rPr>
              <w:t>n</w:t>
            </w:r>
            <w:r w:rsidRPr="00EE5582">
              <w:rPr>
                <w:rFonts w:ascii="Verdana" w:hAnsi="Verdana"/>
                <w:spacing w:val="-2"/>
                <w:sz w:val="20"/>
                <w:szCs w:val="20"/>
              </w:rPr>
              <w:t>e</w:t>
            </w:r>
            <w:r w:rsidRPr="00EE5582">
              <w:rPr>
                <w:rFonts w:ascii="Verdana" w:hAnsi="Verdana"/>
                <w:sz w:val="20"/>
                <w:szCs w:val="20"/>
              </w:rPr>
              <w:t>"</w:t>
            </w:r>
            <w:r w:rsidRPr="00EE5582">
              <w:rPr>
                <w:rFonts w:ascii="Verdana" w:hAnsi="Verdana"/>
                <w:spacing w:val="23"/>
                <w:sz w:val="20"/>
                <w:szCs w:val="20"/>
              </w:rPr>
              <w:t xml:space="preserve"> </w:t>
            </w:r>
            <w:r w:rsidRPr="00EE5582">
              <w:rPr>
                <w:rFonts w:ascii="Verdana" w:hAnsi="Verdana"/>
                <w:spacing w:val="-4"/>
                <w:sz w:val="20"/>
                <w:szCs w:val="20"/>
              </w:rPr>
              <w:t>m</w:t>
            </w:r>
            <w:r w:rsidRPr="00EE5582">
              <w:rPr>
                <w:rFonts w:ascii="Verdana" w:hAnsi="Verdana"/>
                <w:sz w:val="20"/>
                <w:szCs w:val="20"/>
              </w:rPr>
              <w:t>e</w:t>
            </w:r>
            <w:r w:rsidRPr="00EE5582">
              <w:rPr>
                <w:rFonts w:ascii="Verdana" w:hAnsi="Verdana"/>
                <w:spacing w:val="1"/>
                <w:sz w:val="20"/>
                <w:szCs w:val="20"/>
              </w:rPr>
              <w:t>tri</w:t>
            </w:r>
            <w:r w:rsidRPr="00EE5582">
              <w:rPr>
                <w:rFonts w:ascii="Verdana" w:hAnsi="Verdana"/>
                <w:spacing w:val="-2"/>
                <w:sz w:val="20"/>
                <w:szCs w:val="20"/>
              </w:rPr>
              <w:t>c</w:t>
            </w:r>
            <w:r w:rsidRPr="00EE5582">
              <w:rPr>
                <w:rFonts w:ascii="Verdana" w:hAnsi="Verdana"/>
                <w:sz w:val="20"/>
                <w:szCs w:val="20"/>
              </w:rPr>
              <w:t>s pe</w:t>
            </w:r>
            <w:r w:rsidRPr="00EE5582">
              <w:rPr>
                <w:rFonts w:ascii="Verdana" w:hAnsi="Verdana"/>
                <w:spacing w:val="1"/>
                <w:sz w:val="20"/>
                <w:szCs w:val="20"/>
              </w:rPr>
              <w:t>r</w:t>
            </w:r>
            <w:r w:rsidRPr="00EE5582">
              <w:rPr>
                <w:rFonts w:ascii="Verdana" w:hAnsi="Verdana"/>
                <w:spacing w:val="-2"/>
                <w:sz w:val="20"/>
                <w:szCs w:val="20"/>
              </w:rPr>
              <w:t>f</w:t>
            </w:r>
            <w:r w:rsidRPr="00EE5582">
              <w:rPr>
                <w:rFonts w:ascii="Verdana" w:hAnsi="Verdana"/>
                <w:sz w:val="20"/>
                <w:szCs w:val="20"/>
              </w:rPr>
              <w:t>o</w:t>
            </w:r>
            <w:r w:rsidRPr="00EE5582">
              <w:rPr>
                <w:rFonts w:ascii="Verdana" w:hAnsi="Verdana"/>
                <w:spacing w:val="1"/>
                <w:sz w:val="20"/>
                <w:szCs w:val="20"/>
              </w:rPr>
              <w:t>r</w:t>
            </w:r>
            <w:r w:rsidRPr="00EE5582">
              <w:rPr>
                <w:rFonts w:ascii="Verdana" w:hAnsi="Verdana"/>
                <w:spacing w:val="-4"/>
                <w:sz w:val="20"/>
                <w:szCs w:val="20"/>
              </w:rPr>
              <w:t>m</w:t>
            </w:r>
            <w:r w:rsidRPr="00EE5582">
              <w:rPr>
                <w:rFonts w:ascii="Verdana" w:hAnsi="Verdana"/>
                <w:sz w:val="20"/>
                <w:szCs w:val="20"/>
              </w:rPr>
              <w:t>ance</w:t>
            </w:r>
            <w:r w:rsidRPr="00EE5582">
              <w:rPr>
                <w:rFonts w:ascii="Verdana" w:hAnsi="Verdana"/>
                <w:spacing w:val="1"/>
                <w:sz w:val="20"/>
                <w:szCs w:val="20"/>
              </w:rPr>
              <w:t xml:space="preserve"> </w:t>
            </w:r>
            <w:r w:rsidRPr="00EE5582">
              <w:rPr>
                <w:rFonts w:ascii="Verdana" w:hAnsi="Verdana"/>
                <w:sz w:val="20"/>
                <w:szCs w:val="20"/>
              </w:rPr>
              <w:t>a</w:t>
            </w:r>
            <w:r w:rsidRPr="00EE5582">
              <w:rPr>
                <w:rFonts w:ascii="Verdana" w:hAnsi="Verdana"/>
                <w:spacing w:val="-2"/>
                <w:sz w:val="20"/>
                <w:szCs w:val="20"/>
              </w:rPr>
              <w:t>n</w:t>
            </w:r>
            <w:r w:rsidRPr="00EE5582">
              <w:rPr>
                <w:rFonts w:ascii="Verdana" w:hAnsi="Verdana"/>
                <w:sz w:val="20"/>
                <w:szCs w:val="20"/>
              </w:rPr>
              <w:t>d no</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pacing w:val="-2"/>
                <w:sz w:val="20"/>
                <w:szCs w:val="20"/>
              </w:rPr>
              <w:t>f</w:t>
            </w:r>
            <w:r w:rsidRPr="00EE5582">
              <w:rPr>
                <w:rFonts w:ascii="Verdana" w:hAnsi="Verdana"/>
                <w:spacing w:val="1"/>
                <w:sz w:val="20"/>
                <w:szCs w:val="20"/>
              </w:rPr>
              <w:t>i</w:t>
            </w:r>
            <w:r w:rsidRPr="00EE5582">
              <w:rPr>
                <w:rFonts w:ascii="Verdana" w:hAnsi="Verdana"/>
                <w:spacing w:val="-2"/>
                <w:sz w:val="20"/>
                <w:szCs w:val="20"/>
              </w:rPr>
              <w:t>c</w:t>
            </w:r>
            <w:r w:rsidRPr="00EE5582">
              <w:rPr>
                <w:rFonts w:ascii="Verdana" w:hAnsi="Verdana"/>
                <w:sz w:val="20"/>
                <w:szCs w:val="20"/>
              </w:rPr>
              <w:t>a</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pacing w:val="-2"/>
                <w:sz w:val="20"/>
                <w:szCs w:val="20"/>
              </w:rPr>
              <w:t>o</w:t>
            </w:r>
            <w:r w:rsidRPr="00EE5582">
              <w:rPr>
                <w:rFonts w:ascii="Verdana" w:hAnsi="Verdana"/>
                <w:sz w:val="20"/>
                <w:szCs w:val="20"/>
              </w:rPr>
              <w:t xml:space="preserve">n </w:t>
            </w:r>
            <w:r w:rsidRPr="00EE5582">
              <w:rPr>
                <w:rFonts w:ascii="Verdana" w:hAnsi="Verdana"/>
                <w:spacing w:val="-1"/>
                <w:sz w:val="20"/>
                <w:szCs w:val="20"/>
              </w:rPr>
              <w:t>w</w:t>
            </w:r>
            <w:r w:rsidRPr="00EE5582">
              <w:rPr>
                <w:rFonts w:ascii="Verdana" w:hAnsi="Verdana"/>
                <w:sz w:val="20"/>
                <w:szCs w:val="20"/>
              </w:rPr>
              <w:t xml:space="preserve">hen </w:t>
            </w:r>
            <w:r w:rsidRPr="00EE5582">
              <w:rPr>
                <w:rFonts w:ascii="Verdana" w:hAnsi="Verdana"/>
                <w:spacing w:val="1"/>
                <w:sz w:val="20"/>
                <w:szCs w:val="20"/>
              </w:rPr>
              <w:t>t</w:t>
            </w:r>
            <w:r w:rsidRPr="00EE5582">
              <w:rPr>
                <w:rFonts w:ascii="Verdana" w:hAnsi="Verdana"/>
                <w:spacing w:val="-2"/>
                <w:sz w:val="20"/>
                <w:szCs w:val="20"/>
              </w:rPr>
              <w:t>h</w:t>
            </w:r>
            <w:r w:rsidRPr="00EE5582">
              <w:rPr>
                <w:rFonts w:ascii="Verdana" w:hAnsi="Verdana"/>
                <w:spacing w:val="1"/>
                <w:sz w:val="20"/>
                <w:szCs w:val="20"/>
              </w:rPr>
              <w:t>r</w:t>
            </w:r>
            <w:r w:rsidRPr="00EE5582">
              <w:rPr>
                <w:rFonts w:ascii="Verdana" w:hAnsi="Verdana"/>
                <w:spacing w:val="-2"/>
                <w:sz w:val="20"/>
                <w:szCs w:val="20"/>
              </w:rPr>
              <w:t>e</w:t>
            </w:r>
            <w:r w:rsidRPr="00EE5582">
              <w:rPr>
                <w:rFonts w:ascii="Verdana" w:hAnsi="Verdana"/>
                <w:sz w:val="20"/>
                <w:szCs w:val="20"/>
              </w:rPr>
              <w:t>sho</w:t>
            </w:r>
            <w:r w:rsidRPr="00EE5582">
              <w:rPr>
                <w:rFonts w:ascii="Verdana" w:hAnsi="Verdana"/>
                <w:spacing w:val="-1"/>
                <w:sz w:val="20"/>
                <w:szCs w:val="20"/>
              </w:rPr>
              <w:t>l</w:t>
            </w:r>
            <w:r w:rsidRPr="00EE5582">
              <w:rPr>
                <w:rFonts w:ascii="Verdana" w:hAnsi="Verdana"/>
                <w:sz w:val="20"/>
                <w:szCs w:val="20"/>
              </w:rPr>
              <w:t>ds</w:t>
            </w:r>
            <w:r w:rsidRPr="00EE5582">
              <w:rPr>
                <w:rFonts w:ascii="Verdana" w:hAnsi="Verdana"/>
                <w:spacing w:val="1"/>
                <w:sz w:val="20"/>
                <w:szCs w:val="20"/>
              </w:rPr>
              <w:t xml:space="preserve"> </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1"/>
                <w:sz w:val="20"/>
                <w:szCs w:val="20"/>
              </w:rPr>
              <w:t xml:space="preserve"> </w:t>
            </w:r>
            <w:r w:rsidRPr="00EE5582">
              <w:rPr>
                <w:rFonts w:ascii="Verdana" w:hAnsi="Verdana"/>
                <w:spacing w:val="-2"/>
                <w:sz w:val="20"/>
                <w:szCs w:val="20"/>
              </w:rPr>
              <w:t>e</w:t>
            </w:r>
            <w:r w:rsidRPr="00EE5582">
              <w:rPr>
                <w:rFonts w:ascii="Verdana" w:hAnsi="Verdana"/>
                <w:sz w:val="20"/>
                <w:szCs w:val="20"/>
              </w:rPr>
              <w:t>xc</w:t>
            </w:r>
            <w:r w:rsidRPr="00EE5582">
              <w:rPr>
                <w:rFonts w:ascii="Verdana" w:hAnsi="Verdana"/>
                <w:spacing w:val="-2"/>
                <w:sz w:val="20"/>
                <w:szCs w:val="20"/>
              </w:rPr>
              <w:t>e</w:t>
            </w:r>
            <w:r w:rsidRPr="00EE5582">
              <w:rPr>
                <w:rFonts w:ascii="Verdana" w:hAnsi="Verdana"/>
                <w:sz w:val="20"/>
                <w:szCs w:val="20"/>
              </w:rPr>
              <w:t>eded</w:t>
            </w:r>
          </w:p>
        </w:tc>
        <w:tc>
          <w:tcPr>
            <w:tcW w:w="1564" w:type="dxa"/>
            <w:tcBorders>
              <w:top w:val="single" w:sz="4" w:space="0" w:color="000000"/>
              <w:left w:val="single" w:sz="4" w:space="0" w:color="000000"/>
              <w:bottom w:val="single" w:sz="4" w:space="0" w:color="000000"/>
            </w:tcBorders>
          </w:tcPr>
          <w:p w:rsidR="00D20052" w:rsidRPr="00EE5582" w:rsidRDefault="00D20052" w:rsidP="008E3567">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D20052" w:rsidRPr="00EE5582" w:rsidRDefault="00D20052" w:rsidP="008E3567">
            <w:pPr>
              <w:pStyle w:val="PlainText"/>
              <w:spacing w:line="360" w:lineRule="auto"/>
              <w:rPr>
                <w:rFonts w:ascii="Verdana" w:hAnsi="Verdana"/>
              </w:rPr>
            </w:pPr>
            <w:r w:rsidRPr="00EE5582">
              <w:rPr>
                <w:rFonts w:ascii="Verdana" w:hAnsi="Verdana"/>
              </w:rPr>
              <w:t>Not Comply</w:t>
            </w:r>
          </w:p>
        </w:tc>
      </w:tr>
      <w:tr w:rsidR="00D20052" w:rsidRPr="00EE5582" w:rsidTr="007A69A9">
        <w:trPr>
          <w:cantSplit/>
          <w:trHeight w:val="90"/>
        </w:trPr>
        <w:tc>
          <w:tcPr>
            <w:tcW w:w="6536" w:type="dxa"/>
            <w:vMerge/>
            <w:tcBorders>
              <w:top w:val="single" w:sz="4" w:space="0" w:color="000000"/>
              <w:left w:val="single" w:sz="4" w:space="0" w:color="000000"/>
              <w:bottom w:val="single" w:sz="4" w:space="0" w:color="000000"/>
            </w:tcBorders>
          </w:tcPr>
          <w:p w:rsidR="00D20052" w:rsidRPr="00EE5582" w:rsidRDefault="00D20052" w:rsidP="008E3567">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D20052" w:rsidRPr="00EE5582" w:rsidRDefault="00D20052" w:rsidP="008E3567">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D20052" w:rsidRPr="00EE5582" w:rsidRDefault="00D20052" w:rsidP="008E3567">
            <w:pPr>
              <w:snapToGrid w:val="0"/>
              <w:spacing w:line="360" w:lineRule="auto"/>
              <w:rPr>
                <w:rFonts w:ascii="Verdana" w:hAnsi="Verdana" w:cs="Verdana"/>
                <w:b/>
                <w:sz w:val="20"/>
                <w:szCs w:val="20"/>
                <w:shd w:val="clear" w:color="auto" w:fill="FF00FF"/>
              </w:rPr>
            </w:pPr>
          </w:p>
        </w:tc>
      </w:tr>
      <w:tr w:rsidR="007E666C" w:rsidRPr="00EE5582" w:rsidTr="00FC0F88">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8E3567">
            <w:pPr>
              <w:snapToGrid w:val="0"/>
              <w:spacing w:line="360" w:lineRule="auto"/>
              <w:rPr>
                <w:rFonts w:ascii="Verdana" w:hAnsi="Verdana" w:cs="Verdana"/>
                <w:b/>
                <w:sz w:val="20"/>
                <w:szCs w:val="20"/>
                <w:shd w:val="clear" w:color="auto" w:fill="FF00FF"/>
              </w:rPr>
            </w:pPr>
          </w:p>
        </w:tc>
      </w:tr>
    </w:tbl>
    <w:p w:rsidR="00D20052" w:rsidRDefault="00D20052" w:rsidP="008A3B1A">
      <w:pPr>
        <w:spacing w:line="360" w:lineRule="auto"/>
        <w:rPr>
          <w:rFonts w:ascii="Verdana" w:hAnsi="Verdana" w:cs="Verdana"/>
          <w:b/>
          <w:sz w:val="20"/>
          <w:szCs w:val="20"/>
        </w:rPr>
      </w:pPr>
    </w:p>
    <w:p w:rsidR="00E9623F" w:rsidRPr="00EE5582" w:rsidRDefault="00E9623F" w:rsidP="008A3B1A">
      <w:pPr>
        <w:spacing w:line="360" w:lineRule="auto"/>
        <w:rPr>
          <w:rFonts w:ascii="Verdana" w:hAnsi="Verdana" w:cs="Verdana"/>
          <w:b/>
          <w:sz w:val="20"/>
          <w:szCs w:val="20"/>
        </w:rPr>
      </w:pPr>
      <w:r>
        <w:rPr>
          <w:rFonts w:ascii="Verdana" w:hAnsi="Verdana" w:cs="Verdana"/>
          <w:b/>
          <w:sz w:val="20"/>
          <w:szCs w:val="20"/>
        </w:rPr>
        <w:t>2.5.</w:t>
      </w:r>
    </w:p>
    <w:tbl>
      <w:tblPr>
        <w:tblW w:w="0" w:type="auto"/>
        <w:tblInd w:w="-459" w:type="dxa"/>
        <w:tblLayout w:type="fixed"/>
        <w:tblLook w:val="0000"/>
      </w:tblPr>
      <w:tblGrid>
        <w:gridCol w:w="6536"/>
        <w:gridCol w:w="1564"/>
        <w:gridCol w:w="1460"/>
      </w:tblGrid>
      <w:tr w:rsidR="00D20052"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C945E9" w:rsidRPr="00EE5582" w:rsidRDefault="00C945E9" w:rsidP="00C945E9">
            <w:pPr>
              <w:widowControl w:val="0"/>
              <w:autoSpaceDE w:val="0"/>
              <w:autoSpaceDN w:val="0"/>
              <w:adjustRightInd w:val="0"/>
              <w:spacing w:line="246" w:lineRule="exact"/>
              <w:ind w:left="102"/>
              <w:rPr>
                <w:rFonts w:ascii="Verdana" w:hAnsi="Verdana"/>
                <w:b/>
                <w:sz w:val="20"/>
                <w:szCs w:val="20"/>
              </w:rPr>
            </w:pPr>
            <w:r w:rsidRPr="00EE5582">
              <w:rPr>
                <w:rFonts w:ascii="Verdana" w:hAnsi="Verdana"/>
                <w:b/>
                <w:spacing w:val="-1"/>
                <w:sz w:val="20"/>
                <w:szCs w:val="20"/>
              </w:rPr>
              <w:t>H</w:t>
            </w:r>
            <w:r w:rsidRPr="00EE5582">
              <w:rPr>
                <w:rFonts w:ascii="Verdana" w:hAnsi="Verdana"/>
                <w:b/>
                <w:spacing w:val="1"/>
                <w:sz w:val="20"/>
                <w:szCs w:val="20"/>
              </w:rPr>
              <w:t>i</w:t>
            </w:r>
            <w:r w:rsidRPr="00EE5582">
              <w:rPr>
                <w:rFonts w:ascii="Verdana" w:hAnsi="Verdana"/>
                <w:b/>
                <w:sz w:val="20"/>
                <w:szCs w:val="20"/>
              </w:rPr>
              <w:t>s</w:t>
            </w:r>
            <w:r w:rsidRPr="00EE5582">
              <w:rPr>
                <w:rFonts w:ascii="Verdana" w:hAnsi="Verdana"/>
                <w:b/>
                <w:spacing w:val="1"/>
                <w:sz w:val="20"/>
                <w:szCs w:val="20"/>
              </w:rPr>
              <w:t>t</w:t>
            </w:r>
            <w:r w:rsidRPr="00EE5582">
              <w:rPr>
                <w:rFonts w:ascii="Verdana" w:hAnsi="Verdana"/>
                <w:b/>
                <w:spacing w:val="-2"/>
                <w:sz w:val="20"/>
                <w:szCs w:val="20"/>
              </w:rPr>
              <w:t>o</w:t>
            </w:r>
            <w:r w:rsidRPr="00EE5582">
              <w:rPr>
                <w:rFonts w:ascii="Verdana" w:hAnsi="Verdana"/>
                <w:b/>
                <w:spacing w:val="1"/>
                <w:sz w:val="20"/>
                <w:szCs w:val="20"/>
              </w:rPr>
              <w:t>r</w:t>
            </w:r>
            <w:r w:rsidRPr="00EE5582">
              <w:rPr>
                <w:rFonts w:ascii="Verdana" w:hAnsi="Verdana"/>
                <w:b/>
                <w:spacing w:val="-1"/>
                <w:sz w:val="20"/>
                <w:szCs w:val="20"/>
              </w:rPr>
              <w:t>i</w:t>
            </w:r>
            <w:r w:rsidRPr="00EE5582">
              <w:rPr>
                <w:rFonts w:ascii="Verdana" w:hAnsi="Verdana"/>
                <w:b/>
                <w:sz w:val="20"/>
                <w:szCs w:val="20"/>
              </w:rPr>
              <w:t>cal</w:t>
            </w:r>
            <w:r w:rsidRPr="00EE5582">
              <w:rPr>
                <w:rFonts w:ascii="Verdana" w:hAnsi="Verdana"/>
                <w:b/>
                <w:spacing w:val="-1"/>
                <w:sz w:val="20"/>
                <w:szCs w:val="20"/>
              </w:rPr>
              <w:t xml:space="preserve"> </w:t>
            </w:r>
            <w:r w:rsidRPr="00EE5582">
              <w:rPr>
                <w:rFonts w:ascii="Verdana" w:hAnsi="Verdana"/>
                <w:b/>
                <w:sz w:val="20"/>
                <w:szCs w:val="20"/>
              </w:rPr>
              <w:t>us</w:t>
            </w:r>
            <w:r w:rsidRPr="00EE5582">
              <w:rPr>
                <w:rFonts w:ascii="Verdana" w:hAnsi="Verdana"/>
                <w:b/>
                <w:spacing w:val="-2"/>
                <w:sz w:val="20"/>
                <w:szCs w:val="20"/>
              </w:rPr>
              <w:t>e</w:t>
            </w:r>
            <w:r w:rsidRPr="00EE5582">
              <w:rPr>
                <w:rFonts w:ascii="Verdana" w:hAnsi="Verdana"/>
                <w:b/>
                <w:sz w:val="20"/>
                <w:szCs w:val="20"/>
              </w:rPr>
              <w:t>r</w:t>
            </w:r>
            <w:r w:rsidRPr="00EE5582">
              <w:rPr>
                <w:rFonts w:ascii="Verdana" w:hAnsi="Verdana"/>
                <w:b/>
                <w:spacing w:val="1"/>
                <w:sz w:val="20"/>
                <w:szCs w:val="20"/>
              </w:rPr>
              <w:t xml:space="preserve"> </w:t>
            </w:r>
            <w:r w:rsidRPr="00EE5582">
              <w:rPr>
                <w:rFonts w:ascii="Verdana" w:hAnsi="Verdana"/>
                <w:b/>
                <w:spacing w:val="-1"/>
                <w:sz w:val="20"/>
                <w:szCs w:val="20"/>
              </w:rPr>
              <w:t>t</w:t>
            </w:r>
            <w:r w:rsidRPr="00EE5582">
              <w:rPr>
                <w:rFonts w:ascii="Verdana" w:hAnsi="Verdana"/>
                <w:b/>
                <w:spacing w:val="1"/>
                <w:sz w:val="20"/>
                <w:szCs w:val="20"/>
              </w:rPr>
              <w:t>r</w:t>
            </w:r>
            <w:r w:rsidRPr="00EE5582">
              <w:rPr>
                <w:rFonts w:ascii="Verdana" w:hAnsi="Verdana"/>
                <w:b/>
                <w:sz w:val="20"/>
                <w:szCs w:val="20"/>
              </w:rPr>
              <w:t>a</w:t>
            </w:r>
            <w:r w:rsidRPr="00EE5582">
              <w:rPr>
                <w:rFonts w:ascii="Verdana" w:hAnsi="Verdana"/>
                <w:b/>
                <w:spacing w:val="-2"/>
                <w:sz w:val="20"/>
                <w:szCs w:val="20"/>
              </w:rPr>
              <w:t>n</w:t>
            </w:r>
            <w:r w:rsidRPr="00EE5582">
              <w:rPr>
                <w:rFonts w:ascii="Verdana" w:hAnsi="Verdana"/>
                <w:b/>
                <w:sz w:val="20"/>
                <w:szCs w:val="20"/>
              </w:rPr>
              <w:t>sa</w:t>
            </w:r>
            <w:r w:rsidRPr="00EE5582">
              <w:rPr>
                <w:rFonts w:ascii="Verdana" w:hAnsi="Verdana"/>
                <w:b/>
                <w:spacing w:val="-2"/>
                <w:sz w:val="20"/>
                <w:szCs w:val="20"/>
              </w:rPr>
              <w:t>c</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z w:val="20"/>
                <w:szCs w:val="20"/>
              </w:rPr>
              <w:t>ons</w:t>
            </w:r>
            <w:r w:rsidRPr="00EE5582">
              <w:rPr>
                <w:rFonts w:ascii="Verdana" w:hAnsi="Verdana"/>
                <w:b/>
                <w:spacing w:val="-2"/>
                <w:sz w:val="20"/>
                <w:szCs w:val="20"/>
              </w:rPr>
              <w:t xml:space="preserve"> </w:t>
            </w:r>
            <w:r w:rsidRPr="00EE5582">
              <w:rPr>
                <w:rFonts w:ascii="Verdana" w:hAnsi="Verdana"/>
                <w:b/>
                <w:sz w:val="20"/>
                <w:szCs w:val="20"/>
              </w:rPr>
              <w:t>sea</w:t>
            </w:r>
            <w:r w:rsidRPr="00EE5582">
              <w:rPr>
                <w:rFonts w:ascii="Verdana" w:hAnsi="Verdana"/>
                <w:b/>
                <w:spacing w:val="-2"/>
                <w:sz w:val="20"/>
                <w:szCs w:val="20"/>
              </w:rPr>
              <w:t>r</w:t>
            </w:r>
            <w:r w:rsidRPr="00EE5582">
              <w:rPr>
                <w:rFonts w:ascii="Verdana" w:hAnsi="Verdana"/>
                <w:b/>
                <w:sz w:val="20"/>
                <w:szCs w:val="20"/>
              </w:rPr>
              <w:t>ch:</w:t>
            </w:r>
          </w:p>
          <w:p w:rsidR="00D20052" w:rsidRPr="00EE5582" w:rsidRDefault="00C945E9" w:rsidP="00C945E9">
            <w:pPr>
              <w:widowControl w:val="0"/>
              <w:autoSpaceDE w:val="0"/>
              <w:autoSpaceDN w:val="0"/>
              <w:adjustRightInd w:val="0"/>
              <w:spacing w:line="246" w:lineRule="exact"/>
              <w:ind w:left="102"/>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46"/>
                <w:sz w:val="20"/>
                <w:szCs w:val="20"/>
              </w:rPr>
              <w:t xml:space="preserve"> </w:t>
            </w:r>
            <w:r w:rsidRPr="00EE5582">
              <w:rPr>
                <w:rFonts w:ascii="Verdana" w:hAnsi="Verdana"/>
                <w:sz w:val="20"/>
                <w:szCs w:val="20"/>
              </w:rPr>
              <w:t>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3"/>
                <w:sz w:val="20"/>
                <w:szCs w:val="20"/>
              </w:rPr>
              <w:t>w</w:t>
            </w:r>
            <w:r w:rsidRPr="00EE5582">
              <w:rPr>
                <w:rFonts w:ascii="Verdana" w:hAnsi="Verdana"/>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44"/>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47"/>
                <w:sz w:val="20"/>
                <w:szCs w:val="20"/>
              </w:rPr>
              <w:t xml:space="preserve"> </w:t>
            </w:r>
            <w:r w:rsidRPr="00EE5582">
              <w:rPr>
                <w:rFonts w:ascii="Verdana" w:hAnsi="Verdana"/>
                <w:sz w:val="20"/>
                <w:szCs w:val="20"/>
              </w:rPr>
              <w:t>qu</w:t>
            </w:r>
            <w:r w:rsidRPr="00EE5582">
              <w:rPr>
                <w:rFonts w:ascii="Verdana" w:hAnsi="Verdana"/>
                <w:spacing w:val="-2"/>
                <w:sz w:val="20"/>
                <w:szCs w:val="20"/>
              </w:rPr>
              <w:t>e</w:t>
            </w:r>
            <w:r w:rsidRPr="00EE5582">
              <w:rPr>
                <w:rFonts w:ascii="Verdana" w:hAnsi="Verdana"/>
                <w:spacing w:val="1"/>
                <w:sz w:val="20"/>
                <w:szCs w:val="20"/>
              </w:rPr>
              <w:t>r</w:t>
            </w:r>
            <w:r w:rsidRPr="00EE5582">
              <w:rPr>
                <w:rFonts w:ascii="Verdana" w:hAnsi="Verdana"/>
                <w:sz w:val="20"/>
                <w:szCs w:val="20"/>
              </w:rPr>
              <w:t>y</w:t>
            </w:r>
            <w:r w:rsidRPr="00EE5582">
              <w:rPr>
                <w:rFonts w:ascii="Verdana" w:hAnsi="Verdana"/>
                <w:spacing w:val="43"/>
                <w:sz w:val="20"/>
                <w:szCs w:val="20"/>
              </w:rPr>
              <w:t xml:space="preserve"> </w:t>
            </w:r>
            <w:r w:rsidRPr="00EE5582">
              <w:rPr>
                <w:rFonts w:ascii="Verdana" w:hAnsi="Verdana"/>
                <w:sz w:val="20"/>
                <w:szCs w:val="20"/>
              </w:rPr>
              <w:t>user</w:t>
            </w:r>
            <w:r w:rsidRPr="00EE5582">
              <w:rPr>
                <w:rFonts w:ascii="Verdana" w:hAnsi="Verdana"/>
                <w:spacing w:val="47"/>
                <w:sz w:val="20"/>
                <w:szCs w:val="20"/>
              </w:rPr>
              <w:t xml:space="preserve"> </w:t>
            </w:r>
            <w:r w:rsidRPr="00EE5582">
              <w:rPr>
                <w:rFonts w:ascii="Verdana" w:hAnsi="Verdana"/>
                <w:spacing w:val="-1"/>
                <w:sz w:val="20"/>
                <w:szCs w:val="20"/>
              </w:rPr>
              <w:t>t</w:t>
            </w:r>
            <w:r w:rsidRPr="00EE5582">
              <w:rPr>
                <w:rFonts w:ascii="Verdana" w:hAnsi="Verdana"/>
                <w:spacing w:val="1"/>
                <w:sz w:val="20"/>
                <w:szCs w:val="20"/>
              </w:rPr>
              <w:t>r</w:t>
            </w:r>
            <w:r w:rsidRPr="00EE5582">
              <w:rPr>
                <w:rFonts w:ascii="Verdana" w:hAnsi="Verdana"/>
                <w:sz w:val="20"/>
                <w:szCs w:val="20"/>
              </w:rPr>
              <w:t>a</w:t>
            </w:r>
            <w:r w:rsidRPr="00EE5582">
              <w:rPr>
                <w:rFonts w:ascii="Verdana" w:hAnsi="Verdana"/>
                <w:spacing w:val="-2"/>
                <w:sz w:val="20"/>
                <w:szCs w:val="20"/>
              </w:rPr>
              <w:t>n</w:t>
            </w:r>
            <w:r w:rsidRPr="00EE5582">
              <w:rPr>
                <w:rFonts w:ascii="Verdana" w:hAnsi="Verdana"/>
                <w:sz w:val="20"/>
                <w:szCs w:val="20"/>
              </w:rPr>
              <w:t>sa</w:t>
            </w:r>
            <w:r w:rsidRPr="00EE5582">
              <w:rPr>
                <w:rFonts w:ascii="Verdana" w:hAnsi="Verdana"/>
                <w:spacing w:val="-2"/>
                <w:sz w:val="20"/>
                <w:szCs w:val="20"/>
              </w:rPr>
              <w:t>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ons</w:t>
            </w:r>
            <w:r w:rsidRPr="00EE5582">
              <w:rPr>
                <w:rFonts w:ascii="Verdana" w:hAnsi="Verdana"/>
                <w:spacing w:val="46"/>
                <w:sz w:val="20"/>
                <w:szCs w:val="20"/>
              </w:rPr>
              <w:t xml:space="preserve"> </w:t>
            </w:r>
            <w:r w:rsidRPr="00EE5582">
              <w:rPr>
                <w:rFonts w:ascii="Verdana" w:hAnsi="Verdana"/>
                <w:sz w:val="20"/>
                <w:szCs w:val="20"/>
              </w:rPr>
              <w:t>p</w:t>
            </w:r>
            <w:r w:rsidRPr="00EE5582">
              <w:rPr>
                <w:rFonts w:ascii="Verdana" w:hAnsi="Verdana"/>
                <w:spacing w:val="-2"/>
                <w:sz w:val="20"/>
                <w:szCs w:val="20"/>
              </w:rPr>
              <w:t>e</w:t>
            </w:r>
            <w:r w:rsidRPr="00EE5582">
              <w:rPr>
                <w:rFonts w:ascii="Verdana" w:hAnsi="Verdana"/>
                <w:spacing w:val="1"/>
                <w:sz w:val="20"/>
                <w:szCs w:val="20"/>
              </w:rPr>
              <w:t>rf</w:t>
            </w:r>
            <w:r w:rsidRPr="00EE5582">
              <w:rPr>
                <w:rFonts w:ascii="Verdana" w:hAnsi="Verdana"/>
                <w:spacing w:val="-2"/>
                <w:sz w:val="20"/>
                <w:szCs w:val="20"/>
              </w:rPr>
              <w:t>o</w:t>
            </w:r>
            <w:r w:rsidRPr="00EE5582">
              <w:rPr>
                <w:rFonts w:ascii="Verdana" w:hAnsi="Verdana"/>
                <w:spacing w:val="1"/>
                <w:sz w:val="20"/>
                <w:szCs w:val="20"/>
              </w:rPr>
              <w:t>r</w:t>
            </w:r>
            <w:r w:rsidRPr="00EE5582">
              <w:rPr>
                <w:rFonts w:ascii="Verdana" w:hAnsi="Verdana"/>
                <w:spacing w:val="-4"/>
                <w:sz w:val="20"/>
                <w:szCs w:val="20"/>
              </w:rPr>
              <w:t>m</w:t>
            </w:r>
            <w:r w:rsidRPr="00EE5582">
              <w:rPr>
                <w:rFonts w:ascii="Verdana" w:hAnsi="Verdana"/>
                <w:sz w:val="20"/>
                <w:szCs w:val="20"/>
              </w:rPr>
              <w:t>ance</w:t>
            </w:r>
            <w:r w:rsidRPr="00EE5582">
              <w:rPr>
                <w:rFonts w:ascii="Verdana" w:hAnsi="Verdana"/>
                <w:spacing w:val="46"/>
                <w:sz w:val="20"/>
                <w:szCs w:val="20"/>
              </w:rPr>
              <w:t xml:space="preserve"> </w:t>
            </w:r>
            <w:r w:rsidRPr="00EE5582">
              <w:rPr>
                <w:rFonts w:ascii="Verdana" w:hAnsi="Verdana"/>
                <w:sz w:val="20"/>
                <w:szCs w:val="20"/>
              </w:rPr>
              <w:t>by use</w:t>
            </w:r>
            <w:r w:rsidRPr="00EE5582">
              <w:rPr>
                <w:rFonts w:ascii="Verdana" w:hAnsi="Verdana"/>
                <w:spacing w:val="1"/>
                <w:sz w:val="20"/>
                <w:szCs w:val="20"/>
              </w:rPr>
              <w:t>r</w:t>
            </w:r>
            <w:r w:rsidRPr="00EE5582">
              <w:rPr>
                <w:rFonts w:ascii="Verdana" w:hAnsi="Verdana"/>
                <w:spacing w:val="-4"/>
                <w:sz w:val="20"/>
                <w:szCs w:val="20"/>
              </w:rPr>
              <w:t>-</w:t>
            </w:r>
            <w:r w:rsidRPr="00EE5582">
              <w:rPr>
                <w:rFonts w:ascii="Verdana" w:hAnsi="Verdana"/>
                <w:spacing w:val="1"/>
                <w:sz w:val="20"/>
                <w:szCs w:val="20"/>
              </w:rPr>
              <w:t>i</w:t>
            </w:r>
            <w:r w:rsidRPr="00EE5582">
              <w:rPr>
                <w:rFonts w:ascii="Verdana" w:hAnsi="Verdana"/>
                <w:sz w:val="20"/>
                <w:szCs w:val="20"/>
              </w:rPr>
              <w:t>d or</w:t>
            </w:r>
            <w:r w:rsidRPr="00EE5582">
              <w:rPr>
                <w:rFonts w:ascii="Verdana" w:hAnsi="Verdana"/>
                <w:spacing w:val="1"/>
                <w:sz w:val="20"/>
                <w:szCs w:val="20"/>
              </w:rPr>
              <w:t xml:space="preserve"> </w:t>
            </w:r>
            <w:r w:rsidRPr="00EE5582">
              <w:rPr>
                <w:rFonts w:ascii="Verdana" w:hAnsi="Verdana"/>
                <w:spacing w:val="-4"/>
                <w:sz w:val="20"/>
                <w:szCs w:val="20"/>
              </w:rPr>
              <w:t>I</w:t>
            </w:r>
            <w:r w:rsidRPr="00EE5582">
              <w:rPr>
                <w:rFonts w:ascii="Verdana" w:hAnsi="Verdana"/>
                <w:sz w:val="20"/>
                <w:szCs w:val="20"/>
              </w:rPr>
              <w:t>P add</w:t>
            </w:r>
            <w:r w:rsidRPr="00EE5582">
              <w:rPr>
                <w:rFonts w:ascii="Verdana" w:hAnsi="Verdana"/>
                <w:spacing w:val="1"/>
                <w:sz w:val="20"/>
                <w:szCs w:val="20"/>
              </w:rPr>
              <w:t>r</w:t>
            </w:r>
            <w:r w:rsidRPr="00EE5582">
              <w:rPr>
                <w:rFonts w:ascii="Verdana" w:hAnsi="Verdana"/>
                <w:spacing w:val="-2"/>
                <w:sz w:val="20"/>
                <w:szCs w:val="20"/>
              </w:rPr>
              <w:t>e</w:t>
            </w:r>
            <w:r w:rsidRPr="00EE5582">
              <w:rPr>
                <w:rFonts w:ascii="Verdana" w:hAnsi="Verdana"/>
                <w:sz w:val="20"/>
                <w:szCs w:val="20"/>
              </w:rPr>
              <w:t>ss</w:t>
            </w:r>
            <w:r w:rsidRPr="00EE5582">
              <w:rPr>
                <w:rFonts w:ascii="Verdana" w:hAnsi="Verdana"/>
                <w:spacing w:val="1"/>
                <w:sz w:val="20"/>
                <w:szCs w:val="20"/>
              </w:rPr>
              <w:t xml:space="preserve"> </w:t>
            </w:r>
            <w:r w:rsidRPr="00EE5582">
              <w:rPr>
                <w:rFonts w:ascii="Verdana" w:hAnsi="Verdana"/>
                <w:spacing w:val="-2"/>
                <w:sz w:val="20"/>
                <w:szCs w:val="20"/>
              </w:rPr>
              <w:t>f</w:t>
            </w:r>
            <w:r w:rsidRPr="00EE5582">
              <w:rPr>
                <w:rFonts w:ascii="Verdana" w:hAnsi="Verdana"/>
                <w:sz w:val="20"/>
                <w:szCs w:val="20"/>
              </w:rPr>
              <w:t>or</w:t>
            </w:r>
            <w:r w:rsidRPr="00EE5582">
              <w:rPr>
                <w:rFonts w:ascii="Verdana" w:hAnsi="Verdana"/>
                <w:spacing w:val="1"/>
                <w:sz w:val="20"/>
                <w:szCs w:val="20"/>
              </w:rPr>
              <w:t xml:space="preserve"> </w:t>
            </w:r>
            <w:r w:rsidRPr="00EE5582">
              <w:rPr>
                <w:rFonts w:ascii="Verdana" w:hAnsi="Verdana"/>
                <w:sz w:val="20"/>
                <w:szCs w:val="20"/>
              </w:rPr>
              <w:t>a</w:t>
            </w:r>
            <w:r w:rsidRPr="00EE5582">
              <w:rPr>
                <w:rFonts w:ascii="Verdana" w:hAnsi="Verdana"/>
                <w:spacing w:val="-2"/>
                <w:sz w:val="20"/>
                <w:szCs w:val="20"/>
              </w:rPr>
              <w:t xml:space="preserve"> s</w:t>
            </w:r>
            <w:r w:rsidRPr="00EE5582">
              <w:rPr>
                <w:rFonts w:ascii="Verdana" w:hAnsi="Verdana"/>
                <w:sz w:val="20"/>
                <w:szCs w:val="20"/>
              </w:rPr>
              <w:t>pec</w:t>
            </w:r>
            <w:r w:rsidRPr="00EE5582">
              <w:rPr>
                <w:rFonts w:ascii="Verdana" w:hAnsi="Verdana"/>
                <w:spacing w:val="-1"/>
                <w:sz w:val="20"/>
                <w:szCs w:val="20"/>
              </w:rPr>
              <w:t>i</w:t>
            </w:r>
            <w:r w:rsidRPr="00EE5582">
              <w:rPr>
                <w:rFonts w:ascii="Verdana" w:hAnsi="Verdana"/>
                <w:spacing w:val="1"/>
                <w:sz w:val="20"/>
                <w:szCs w:val="20"/>
              </w:rPr>
              <w:t>f</w:t>
            </w:r>
            <w:r w:rsidRPr="00EE5582">
              <w:rPr>
                <w:rFonts w:ascii="Verdana" w:hAnsi="Verdana"/>
                <w:spacing w:val="-1"/>
                <w:sz w:val="20"/>
                <w:szCs w:val="20"/>
              </w:rPr>
              <w:t>i</w:t>
            </w:r>
            <w:r w:rsidRPr="00EE5582">
              <w:rPr>
                <w:rFonts w:ascii="Verdana" w:hAnsi="Verdana"/>
                <w:sz w:val="20"/>
                <w:szCs w:val="20"/>
              </w:rPr>
              <w:t xml:space="preserve">ed </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pacing w:val="-4"/>
                <w:sz w:val="20"/>
                <w:szCs w:val="20"/>
              </w:rPr>
              <w:t>m</w:t>
            </w:r>
            <w:r w:rsidRPr="00EE5582">
              <w:rPr>
                <w:rFonts w:ascii="Verdana" w:hAnsi="Verdana"/>
                <w:sz w:val="20"/>
                <w:szCs w:val="20"/>
              </w:rPr>
              <w:t>e</w:t>
            </w:r>
            <w:r w:rsidRPr="00EE5582">
              <w:rPr>
                <w:rFonts w:ascii="Verdana" w:hAnsi="Verdana"/>
                <w:spacing w:val="1"/>
                <w:sz w:val="20"/>
                <w:szCs w:val="20"/>
              </w:rPr>
              <w:t>fr</w:t>
            </w:r>
            <w:r w:rsidRPr="00EE5582">
              <w:rPr>
                <w:rFonts w:ascii="Verdana" w:hAnsi="Verdana"/>
                <w:sz w:val="20"/>
                <w:szCs w:val="20"/>
              </w:rPr>
              <w:t>a</w:t>
            </w:r>
            <w:r w:rsidRPr="00EE5582">
              <w:rPr>
                <w:rFonts w:ascii="Verdana" w:hAnsi="Verdana"/>
                <w:spacing w:val="-4"/>
                <w:sz w:val="20"/>
                <w:szCs w:val="20"/>
              </w:rPr>
              <w:t>m</w:t>
            </w:r>
            <w:r w:rsidRPr="00EE5582">
              <w:rPr>
                <w:rFonts w:ascii="Verdana" w:hAnsi="Verdana"/>
                <w:sz w:val="20"/>
                <w:szCs w:val="20"/>
              </w:rPr>
              <w:t>e</w:t>
            </w:r>
          </w:p>
        </w:tc>
        <w:tc>
          <w:tcPr>
            <w:tcW w:w="1564" w:type="dxa"/>
            <w:tcBorders>
              <w:top w:val="single" w:sz="4" w:space="0" w:color="000000"/>
              <w:left w:val="single" w:sz="4" w:space="0" w:color="000000"/>
              <w:bottom w:val="single" w:sz="4" w:space="0" w:color="000000"/>
            </w:tcBorders>
          </w:tcPr>
          <w:p w:rsidR="00D20052" w:rsidRPr="00EE5582" w:rsidRDefault="00D20052" w:rsidP="008E3567">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D20052" w:rsidRPr="00EE5582" w:rsidRDefault="00D20052" w:rsidP="008E3567">
            <w:pPr>
              <w:pStyle w:val="PlainText"/>
              <w:spacing w:line="360" w:lineRule="auto"/>
              <w:rPr>
                <w:rFonts w:ascii="Verdana" w:hAnsi="Verdana"/>
              </w:rPr>
            </w:pPr>
            <w:r w:rsidRPr="00EE5582">
              <w:rPr>
                <w:rFonts w:ascii="Verdana" w:hAnsi="Verdana"/>
              </w:rPr>
              <w:t>Not Comply</w:t>
            </w:r>
          </w:p>
        </w:tc>
      </w:tr>
      <w:tr w:rsidR="00D20052" w:rsidRPr="00EE5582" w:rsidTr="007A69A9">
        <w:trPr>
          <w:cantSplit/>
          <w:trHeight w:val="90"/>
        </w:trPr>
        <w:tc>
          <w:tcPr>
            <w:tcW w:w="6536" w:type="dxa"/>
            <w:vMerge/>
            <w:tcBorders>
              <w:top w:val="single" w:sz="4" w:space="0" w:color="000000"/>
              <w:left w:val="single" w:sz="4" w:space="0" w:color="000000"/>
              <w:bottom w:val="single" w:sz="4" w:space="0" w:color="000000"/>
            </w:tcBorders>
          </w:tcPr>
          <w:p w:rsidR="00D20052" w:rsidRPr="00EE5582" w:rsidRDefault="00D20052" w:rsidP="008E3567">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D20052" w:rsidRPr="00EE5582" w:rsidRDefault="00D20052" w:rsidP="008E3567">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D20052" w:rsidRPr="00EE5582" w:rsidRDefault="00D20052" w:rsidP="008E3567">
            <w:pPr>
              <w:snapToGrid w:val="0"/>
              <w:spacing w:line="360" w:lineRule="auto"/>
              <w:rPr>
                <w:rFonts w:ascii="Verdana" w:hAnsi="Verdana" w:cs="Verdana"/>
                <w:b/>
                <w:sz w:val="20"/>
                <w:szCs w:val="20"/>
                <w:shd w:val="clear" w:color="auto" w:fill="FF00FF"/>
              </w:rPr>
            </w:pPr>
          </w:p>
        </w:tc>
      </w:tr>
      <w:tr w:rsidR="007E666C" w:rsidRPr="00EE5582" w:rsidTr="00D727B6">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8E3567">
            <w:pPr>
              <w:snapToGrid w:val="0"/>
              <w:spacing w:line="360" w:lineRule="auto"/>
              <w:rPr>
                <w:rFonts w:ascii="Verdana" w:hAnsi="Verdana" w:cs="Verdana"/>
                <w:b/>
                <w:sz w:val="20"/>
                <w:szCs w:val="20"/>
                <w:shd w:val="clear" w:color="auto" w:fill="FF00FF"/>
              </w:rPr>
            </w:pPr>
          </w:p>
        </w:tc>
      </w:tr>
    </w:tbl>
    <w:p w:rsidR="000E1E05" w:rsidRDefault="000E1E05" w:rsidP="008A3B1A">
      <w:pPr>
        <w:spacing w:line="360" w:lineRule="auto"/>
        <w:rPr>
          <w:rFonts w:ascii="Verdana" w:hAnsi="Verdana" w:cs="Verdana"/>
          <w:b/>
          <w:sz w:val="20"/>
          <w:szCs w:val="20"/>
        </w:rPr>
      </w:pPr>
    </w:p>
    <w:p w:rsidR="009C234F" w:rsidRDefault="009C234F">
      <w:pPr>
        <w:rPr>
          <w:rFonts w:ascii="Verdana" w:hAnsi="Verdana" w:cs="Verdana"/>
          <w:b/>
          <w:sz w:val="20"/>
          <w:szCs w:val="20"/>
        </w:rPr>
      </w:pPr>
      <w:r>
        <w:rPr>
          <w:rFonts w:ascii="Verdana" w:hAnsi="Verdana" w:cs="Verdana"/>
          <w:b/>
          <w:sz w:val="20"/>
          <w:szCs w:val="20"/>
        </w:rPr>
        <w:br w:type="page"/>
      </w:r>
    </w:p>
    <w:p w:rsidR="00E9623F" w:rsidRPr="00EE5582" w:rsidRDefault="00E9623F" w:rsidP="008A3B1A">
      <w:pPr>
        <w:spacing w:line="360" w:lineRule="auto"/>
        <w:rPr>
          <w:rFonts w:ascii="Verdana" w:hAnsi="Verdana" w:cs="Verdana"/>
          <w:b/>
          <w:sz w:val="20"/>
          <w:szCs w:val="20"/>
        </w:rPr>
      </w:pPr>
      <w:r>
        <w:rPr>
          <w:rFonts w:ascii="Verdana" w:hAnsi="Verdana" w:cs="Verdana"/>
          <w:b/>
          <w:sz w:val="20"/>
          <w:szCs w:val="20"/>
        </w:rPr>
        <w:lastRenderedPageBreak/>
        <w:t>2.6.</w:t>
      </w:r>
    </w:p>
    <w:tbl>
      <w:tblPr>
        <w:tblW w:w="0" w:type="auto"/>
        <w:tblInd w:w="-459" w:type="dxa"/>
        <w:tblLayout w:type="fixed"/>
        <w:tblLook w:val="0000"/>
      </w:tblPr>
      <w:tblGrid>
        <w:gridCol w:w="6536"/>
        <w:gridCol w:w="1564"/>
        <w:gridCol w:w="1460"/>
      </w:tblGrid>
      <w:tr w:rsidR="00A44B0F"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A44B0F" w:rsidRPr="00EE5582" w:rsidRDefault="00C945E9" w:rsidP="00C945E9">
            <w:pPr>
              <w:rPr>
                <w:rFonts w:ascii="Verdana" w:hAnsi="Verdana"/>
                <w:b/>
                <w:spacing w:val="-2"/>
                <w:sz w:val="20"/>
                <w:szCs w:val="20"/>
              </w:rPr>
            </w:pPr>
            <w:r w:rsidRPr="00EE5582">
              <w:rPr>
                <w:rFonts w:ascii="Verdana" w:hAnsi="Verdana"/>
                <w:b/>
                <w:spacing w:val="2"/>
                <w:sz w:val="20"/>
                <w:szCs w:val="20"/>
              </w:rPr>
              <w:t>T</w:t>
            </w:r>
            <w:r w:rsidRPr="00EE5582">
              <w:rPr>
                <w:rFonts w:ascii="Verdana" w:hAnsi="Verdana"/>
                <w:b/>
                <w:spacing w:val="-2"/>
                <w:sz w:val="20"/>
                <w:szCs w:val="20"/>
              </w:rPr>
              <w:t>r</w:t>
            </w:r>
            <w:r w:rsidRPr="00EE5582">
              <w:rPr>
                <w:rFonts w:ascii="Verdana" w:hAnsi="Verdana"/>
                <w:b/>
                <w:sz w:val="20"/>
                <w:szCs w:val="20"/>
              </w:rPr>
              <w:t>an</w:t>
            </w:r>
            <w:r w:rsidRPr="00EE5582">
              <w:rPr>
                <w:rFonts w:ascii="Verdana" w:hAnsi="Verdana"/>
                <w:b/>
                <w:spacing w:val="-2"/>
                <w:sz w:val="20"/>
                <w:szCs w:val="20"/>
              </w:rPr>
              <w:t>s</w:t>
            </w:r>
            <w:r w:rsidRPr="00EE5582">
              <w:rPr>
                <w:rFonts w:ascii="Verdana" w:hAnsi="Verdana"/>
                <w:b/>
                <w:sz w:val="20"/>
                <w:szCs w:val="20"/>
              </w:rPr>
              <w:t>ac</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z w:val="20"/>
                <w:szCs w:val="20"/>
              </w:rPr>
              <w:t>o</w:t>
            </w:r>
            <w:r w:rsidRPr="00EE5582">
              <w:rPr>
                <w:rFonts w:ascii="Verdana" w:hAnsi="Verdana"/>
                <w:b/>
                <w:spacing w:val="-2"/>
                <w:sz w:val="20"/>
                <w:szCs w:val="20"/>
              </w:rPr>
              <w:t>n</w:t>
            </w:r>
            <w:r w:rsidRPr="00EE5582">
              <w:rPr>
                <w:rFonts w:ascii="Verdana" w:hAnsi="Verdana"/>
                <w:b/>
                <w:sz w:val="20"/>
                <w:szCs w:val="20"/>
              </w:rPr>
              <w:t>s</w:t>
            </w:r>
            <w:r w:rsidRPr="00EE5582">
              <w:rPr>
                <w:rFonts w:ascii="Verdana" w:hAnsi="Verdana"/>
                <w:b/>
                <w:spacing w:val="1"/>
                <w:sz w:val="20"/>
                <w:szCs w:val="20"/>
              </w:rPr>
              <w:t xml:space="preserve"> </w:t>
            </w:r>
            <w:r w:rsidRPr="00EE5582">
              <w:rPr>
                <w:rFonts w:ascii="Verdana" w:hAnsi="Verdana"/>
                <w:b/>
                <w:spacing w:val="-2"/>
                <w:sz w:val="20"/>
                <w:szCs w:val="20"/>
              </w:rPr>
              <w:t>g</w:t>
            </w:r>
            <w:r w:rsidRPr="00EE5582">
              <w:rPr>
                <w:rFonts w:ascii="Verdana" w:hAnsi="Verdana"/>
                <w:b/>
                <w:spacing w:val="1"/>
                <w:sz w:val="20"/>
                <w:szCs w:val="20"/>
              </w:rPr>
              <w:t>r</w:t>
            </w:r>
            <w:r w:rsidRPr="00EE5582">
              <w:rPr>
                <w:rFonts w:ascii="Verdana" w:hAnsi="Verdana"/>
                <w:b/>
                <w:sz w:val="20"/>
                <w:szCs w:val="20"/>
              </w:rPr>
              <w:t>oup</w:t>
            </w:r>
            <w:r w:rsidRPr="00EE5582">
              <w:rPr>
                <w:rFonts w:ascii="Verdana" w:hAnsi="Verdana"/>
                <w:b/>
                <w:spacing w:val="-1"/>
                <w:sz w:val="20"/>
                <w:szCs w:val="20"/>
              </w:rPr>
              <w:t>i</w:t>
            </w:r>
            <w:r w:rsidRPr="00EE5582">
              <w:rPr>
                <w:rFonts w:ascii="Verdana" w:hAnsi="Verdana"/>
                <w:b/>
                <w:sz w:val="20"/>
                <w:szCs w:val="20"/>
              </w:rPr>
              <w:t>ng</w:t>
            </w:r>
            <w:r w:rsidRPr="00EE5582">
              <w:rPr>
                <w:rFonts w:ascii="Verdana" w:hAnsi="Verdana"/>
                <w:b/>
                <w:spacing w:val="-2"/>
                <w:sz w:val="20"/>
                <w:szCs w:val="20"/>
              </w:rPr>
              <w:t>:</w:t>
            </w:r>
          </w:p>
          <w:p w:rsidR="00A44B0F" w:rsidRPr="00EE5582" w:rsidRDefault="00C945E9" w:rsidP="00C945E9">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15"/>
                <w:sz w:val="20"/>
                <w:szCs w:val="20"/>
              </w:rPr>
              <w:t xml:space="preserve"> </w:t>
            </w:r>
            <w:r w:rsidRPr="00EE5582">
              <w:rPr>
                <w:rFonts w:ascii="Verdana" w:hAnsi="Verdana"/>
                <w:sz w:val="20"/>
                <w:szCs w:val="20"/>
              </w:rPr>
              <w:t>So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z w:val="20"/>
                <w:szCs w:val="20"/>
              </w:rPr>
              <w:t>a</w:t>
            </w:r>
            <w:r w:rsidRPr="00EE5582">
              <w:rPr>
                <w:rFonts w:ascii="Verdana" w:hAnsi="Verdana"/>
                <w:spacing w:val="-2"/>
                <w:sz w:val="20"/>
                <w:szCs w:val="20"/>
              </w:rPr>
              <w:t>r</w:t>
            </w:r>
            <w:r w:rsidRPr="00EE5582">
              <w:rPr>
                <w:rFonts w:ascii="Verdana" w:hAnsi="Verdana"/>
                <w:sz w:val="20"/>
                <w:szCs w:val="20"/>
              </w:rPr>
              <w:t>e</w:t>
            </w:r>
            <w:r w:rsidRPr="00EE5582">
              <w:rPr>
                <w:rFonts w:ascii="Verdana" w:hAnsi="Verdana"/>
                <w:spacing w:val="17"/>
                <w:sz w:val="20"/>
                <w:szCs w:val="20"/>
              </w:rPr>
              <w:t xml:space="preserve"> </w:t>
            </w:r>
            <w:r w:rsidRPr="00EE5582">
              <w:rPr>
                <w:rFonts w:ascii="Verdana" w:hAnsi="Verdana"/>
                <w:sz w:val="20"/>
                <w:szCs w:val="20"/>
              </w:rPr>
              <w:t>s</w:t>
            </w:r>
            <w:r w:rsidRPr="00EE5582">
              <w:rPr>
                <w:rFonts w:ascii="Verdana" w:hAnsi="Verdana"/>
                <w:spacing w:val="-2"/>
                <w:sz w:val="20"/>
                <w:szCs w:val="20"/>
              </w:rPr>
              <w:t>h</w:t>
            </w:r>
            <w:r w:rsidRPr="00EE5582">
              <w:rPr>
                <w:rFonts w:ascii="Verdana" w:hAnsi="Verdana"/>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18"/>
                <w:sz w:val="20"/>
                <w:szCs w:val="20"/>
              </w:rPr>
              <w:t xml:space="preserve"> </w:t>
            </w:r>
            <w:r w:rsidRPr="00EE5582">
              <w:rPr>
                <w:rFonts w:ascii="Verdana" w:hAnsi="Verdana"/>
                <w:spacing w:val="-4"/>
                <w:sz w:val="20"/>
                <w:szCs w:val="20"/>
              </w:rPr>
              <w:t>m</w:t>
            </w:r>
            <w:r w:rsidRPr="00EE5582">
              <w:rPr>
                <w:rFonts w:ascii="Verdana" w:hAnsi="Verdana"/>
                <w:sz w:val="20"/>
                <w:szCs w:val="20"/>
              </w:rPr>
              <w:t>ana</w:t>
            </w:r>
            <w:r w:rsidRPr="00EE5582">
              <w:rPr>
                <w:rFonts w:ascii="Verdana" w:hAnsi="Verdana"/>
                <w:spacing w:val="-2"/>
                <w:sz w:val="20"/>
                <w:szCs w:val="20"/>
              </w:rPr>
              <w:t>g</w:t>
            </w:r>
            <w:r w:rsidRPr="00EE5582">
              <w:rPr>
                <w:rFonts w:ascii="Verdana" w:hAnsi="Verdana"/>
                <w:sz w:val="20"/>
                <w:szCs w:val="20"/>
              </w:rPr>
              <w:t>e</w:t>
            </w:r>
            <w:r w:rsidRPr="00EE5582">
              <w:rPr>
                <w:rFonts w:ascii="Verdana" w:hAnsi="Verdana"/>
                <w:spacing w:val="17"/>
                <w:sz w:val="20"/>
                <w:szCs w:val="20"/>
              </w:rPr>
              <w:t xml:space="preserve"> </w:t>
            </w:r>
            <w:r w:rsidRPr="00EE5582">
              <w:rPr>
                <w:rFonts w:ascii="Verdana" w:hAnsi="Verdana"/>
                <w:sz w:val="20"/>
                <w:szCs w:val="20"/>
              </w:rPr>
              <w:t>user</w:t>
            </w:r>
            <w:r w:rsidRPr="00EE5582">
              <w:rPr>
                <w:rFonts w:ascii="Verdana" w:hAnsi="Verdana"/>
                <w:spacing w:val="15"/>
                <w:sz w:val="20"/>
                <w:szCs w:val="20"/>
              </w:rPr>
              <w:t xml:space="preserve"> </w:t>
            </w:r>
            <w:r w:rsidRPr="00EE5582">
              <w:rPr>
                <w:rFonts w:ascii="Verdana" w:hAnsi="Verdana"/>
                <w:spacing w:val="1"/>
                <w:sz w:val="20"/>
                <w:szCs w:val="20"/>
              </w:rPr>
              <w:t>t</w:t>
            </w:r>
            <w:r w:rsidRPr="00EE5582">
              <w:rPr>
                <w:rFonts w:ascii="Verdana" w:hAnsi="Verdana"/>
                <w:spacing w:val="-2"/>
                <w:sz w:val="20"/>
                <w:szCs w:val="20"/>
              </w:rPr>
              <w:t>r</w:t>
            </w:r>
            <w:r w:rsidRPr="00EE5582">
              <w:rPr>
                <w:rFonts w:ascii="Verdana" w:hAnsi="Verdana"/>
                <w:sz w:val="20"/>
                <w:szCs w:val="20"/>
              </w:rPr>
              <w:t>an</w:t>
            </w:r>
            <w:r w:rsidRPr="00EE5582">
              <w:rPr>
                <w:rFonts w:ascii="Verdana" w:hAnsi="Verdana"/>
                <w:spacing w:val="-2"/>
                <w:sz w:val="20"/>
                <w:szCs w:val="20"/>
              </w:rPr>
              <w:t>s</w:t>
            </w:r>
            <w:r w:rsidRPr="00EE5582">
              <w:rPr>
                <w:rFonts w:ascii="Verdana" w:hAnsi="Verdana"/>
                <w:sz w:val="20"/>
                <w:szCs w:val="20"/>
              </w:rPr>
              <w:t>ac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w:t>
            </w:r>
            <w:r w:rsidRPr="00EE5582">
              <w:rPr>
                <w:rFonts w:ascii="Verdana" w:hAnsi="Verdana"/>
                <w:spacing w:val="-2"/>
                <w:sz w:val="20"/>
                <w:szCs w:val="20"/>
              </w:rPr>
              <w:t>n</w:t>
            </w:r>
            <w:r w:rsidRPr="00EE5582">
              <w:rPr>
                <w:rFonts w:ascii="Verdana" w:hAnsi="Verdana"/>
                <w:sz w:val="20"/>
                <w:szCs w:val="20"/>
              </w:rPr>
              <w:t>s</w:t>
            </w:r>
            <w:r w:rsidRPr="00EE5582">
              <w:rPr>
                <w:rFonts w:ascii="Verdana" w:hAnsi="Verdana"/>
                <w:spacing w:val="17"/>
                <w:sz w:val="20"/>
                <w:szCs w:val="20"/>
              </w:rPr>
              <w:t xml:space="preserve"> </w:t>
            </w:r>
            <w:r w:rsidRPr="00EE5582">
              <w:rPr>
                <w:rFonts w:ascii="Verdana" w:hAnsi="Verdana"/>
                <w:sz w:val="20"/>
                <w:szCs w:val="20"/>
              </w:rPr>
              <w:t>as</w:t>
            </w:r>
            <w:r w:rsidRPr="00EE5582">
              <w:rPr>
                <w:rFonts w:ascii="Verdana" w:hAnsi="Verdana"/>
                <w:spacing w:val="17"/>
                <w:sz w:val="20"/>
                <w:szCs w:val="20"/>
              </w:rPr>
              <w:t xml:space="preserve"> </w:t>
            </w:r>
            <w:r w:rsidRPr="00EE5582">
              <w:rPr>
                <w:rFonts w:ascii="Verdana" w:hAnsi="Verdana"/>
                <w:spacing w:val="-2"/>
                <w:sz w:val="20"/>
                <w:szCs w:val="20"/>
              </w:rPr>
              <w:t>g</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2"/>
                <w:sz w:val="20"/>
                <w:szCs w:val="20"/>
              </w:rPr>
              <w:t>up</w:t>
            </w:r>
            <w:r w:rsidRPr="00EE5582">
              <w:rPr>
                <w:rFonts w:ascii="Verdana" w:hAnsi="Verdana"/>
                <w:sz w:val="20"/>
                <w:szCs w:val="20"/>
              </w:rPr>
              <w:t>s</w:t>
            </w:r>
            <w:r w:rsidRPr="00EE5582">
              <w:rPr>
                <w:rFonts w:ascii="Verdana" w:hAnsi="Verdana"/>
                <w:spacing w:val="17"/>
                <w:sz w:val="20"/>
                <w:szCs w:val="20"/>
              </w:rPr>
              <w:t xml:space="preserve"> </w:t>
            </w:r>
            <w:r w:rsidRPr="00EE5582">
              <w:rPr>
                <w:rFonts w:ascii="Verdana" w:hAnsi="Verdana"/>
                <w:sz w:val="20"/>
                <w:szCs w:val="20"/>
              </w:rPr>
              <w:t>ba</w:t>
            </w:r>
            <w:r w:rsidRPr="00EE5582">
              <w:rPr>
                <w:rFonts w:ascii="Verdana" w:hAnsi="Verdana"/>
                <w:spacing w:val="-2"/>
                <w:sz w:val="20"/>
                <w:szCs w:val="20"/>
              </w:rPr>
              <w:t>s</w:t>
            </w:r>
            <w:r w:rsidRPr="00EE5582">
              <w:rPr>
                <w:rFonts w:ascii="Verdana" w:hAnsi="Verdana"/>
                <w:sz w:val="20"/>
                <w:szCs w:val="20"/>
              </w:rPr>
              <w:t>ed on us</w:t>
            </w:r>
            <w:r w:rsidRPr="00EE5582">
              <w:rPr>
                <w:rFonts w:ascii="Verdana" w:hAnsi="Verdana"/>
                <w:spacing w:val="-2"/>
                <w:sz w:val="20"/>
                <w:szCs w:val="20"/>
              </w:rPr>
              <w:t>e</w:t>
            </w:r>
            <w:r w:rsidRPr="00EE5582">
              <w:rPr>
                <w:rFonts w:ascii="Verdana" w:hAnsi="Verdana"/>
                <w:sz w:val="20"/>
                <w:szCs w:val="20"/>
              </w:rPr>
              <w:t>r</w:t>
            </w:r>
            <w:r w:rsidRPr="00EE5582">
              <w:rPr>
                <w:rFonts w:ascii="Verdana" w:hAnsi="Verdana"/>
                <w:spacing w:val="1"/>
                <w:sz w:val="20"/>
                <w:szCs w:val="20"/>
              </w:rPr>
              <w:t xml:space="preserve"> </w:t>
            </w:r>
            <w:r w:rsidRPr="00EE5582">
              <w:rPr>
                <w:rFonts w:ascii="Verdana" w:hAnsi="Verdana"/>
                <w:spacing w:val="-1"/>
                <w:sz w:val="20"/>
                <w:szCs w:val="20"/>
              </w:rPr>
              <w:t>w</w:t>
            </w:r>
            <w:r w:rsidRPr="00EE5582">
              <w:rPr>
                <w:rFonts w:ascii="Verdana" w:hAnsi="Verdana"/>
                <w:sz w:val="20"/>
                <w:szCs w:val="20"/>
              </w:rPr>
              <w:t>o</w:t>
            </w:r>
            <w:r w:rsidRPr="00EE5582">
              <w:rPr>
                <w:rFonts w:ascii="Verdana" w:hAnsi="Verdana"/>
                <w:spacing w:val="1"/>
                <w:sz w:val="20"/>
                <w:szCs w:val="20"/>
              </w:rPr>
              <w:t>r</w:t>
            </w:r>
            <w:r w:rsidRPr="00EE5582">
              <w:rPr>
                <w:rFonts w:ascii="Verdana" w:hAnsi="Verdana"/>
                <w:spacing w:val="-2"/>
                <w:sz w:val="20"/>
                <w:szCs w:val="20"/>
              </w:rPr>
              <w:t>k</w:t>
            </w:r>
            <w:r w:rsidRPr="00EE5582">
              <w:rPr>
                <w:rFonts w:ascii="Verdana" w:hAnsi="Verdana"/>
                <w:sz w:val="20"/>
                <w:szCs w:val="20"/>
              </w:rPr>
              <w:t>s</w:t>
            </w:r>
            <w:r w:rsidRPr="00EE5582">
              <w:rPr>
                <w:rFonts w:ascii="Verdana" w:hAnsi="Verdana"/>
                <w:spacing w:val="-1"/>
                <w:sz w:val="20"/>
                <w:szCs w:val="20"/>
              </w:rPr>
              <w:t>t</w:t>
            </w:r>
            <w:r w:rsidRPr="00EE5582">
              <w:rPr>
                <w:rFonts w:ascii="Verdana" w:hAnsi="Verdana"/>
                <w:sz w:val="20"/>
                <w:szCs w:val="20"/>
              </w:rPr>
              <w:t>a</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w:t>
            </w:r>
            <w:r w:rsidRPr="00EE5582">
              <w:rPr>
                <w:rFonts w:ascii="Verdana" w:hAnsi="Verdana"/>
                <w:spacing w:val="-2"/>
                <w:sz w:val="20"/>
                <w:szCs w:val="20"/>
              </w:rPr>
              <w:t xml:space="preserve"> </w:t>
            </w:r>
            <w:r w:rsidRPr="00EE5582">
              <w:rPr>
                <w:rFonts w:ascii="Verdana" w:hAnsi="Verdana"/>
                <w:spacing w:val="1"/>
                <w:sz w:val="20"/>
                <w:szCs w:val="20"/>
              </w:rPr>
              <w:t>l</w:t>
            </w:r>
            <w:r w:rsidRPr="00EE5582">
              <w:rPr>
                <w:rFonts w:ascii="Verdana" w:hAnsi="Verdana"/>
                <w:sz w:val="20"/>
                <w:szCs w:val="20"/>
              </w:rPr>
              <w:t>oc</w:t>
            </w:r>
            <w:r w:rsidRPr="00EE5582">
              <w:rPr>
                <w:rFonts w:ascii="Verdana" w:hAnsi="Verdana"/>
                <w:spacing w:val="-2"/>
                <w:sz w:val="20"/>
                <w:szCs w:val="20"/>
              </w:rPr>
              <w:t>a</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pacing w:val="-2"/>
                <w:sz w:val="20"/>
                <w:szCs w:val="20"/>
              </w:rPr>
              <w:t>o</w:t>
            </w:r>
            <w:r w:rsidRPr="00EE5582">
              <w:rPr>
                <w:rFonts w:ascii="Verdana" w:hAnsi="Verdana"/>
                <w:sz w:val="20"/>
                <w:szCs w:val="20"/>
              </w:rPr>
              <w:t>n or</w:t>
            </w:r>
            <w:r w:rsidRPr="00EE5582">
              <w:rPr>
                <w:rFonts w:ascii="Verdana" w:hAnsi="Verdana"/>
                <w:spacing w:val="1"/>
                <w:sz w:val="20"/>
                <w:szCs w:val="20"/>
              </w:rPr>
              <w:t xml:space="preserve"> </w:t>
            </w:r>
            <w:r w:rsidRPr="00EE5582">
              <w:rPr>
                <w:rFonts w:ascii="Verdana" w:hAnsi="Verdana"/>
                <w:spacing w:val="-2"/>
                <w:sz w:val="20"/>
                <w:szCs w:val="20"/>
              </w:rPr>
              <w:t>g</w:t>
            </w:r>
            <w:r w:rsidRPr="00EE5582">
              <w:rPr>
                <w:rFonts w:ascii="Verdana" w:hAnsi="Verdana"/>
                <w:sz w:val="20"/>
                <w:szCs w:val="20"/>
              </w:rPr>
              <w:t>eo</w:t>
            </w:r>
            <w:r w:rsidRPr="00EE5582">
              <w:rPr>
                <w:rFonts w:ascii="Verdana" w:hAnsi="Verdana"/>
                <w:spacing w:val="-2"/>
                <w:sz w:val="20"/>
                <w:szCs w:val="20"/>
              </w:rPr>
              <w:t>g</w:t>
            </w:r>
            <w:r w:rsidRPr="00EE5582">
              <w:rPr>
                <w:rFonts w:ascii="Verdana" w:hAnsi="Verdana"/>
                <w:spacing w:val="1"/>
                <w:sz w:val="20"/>
                <w:szCs w:val="20"/>
              </w:rPr>
              <w:t>r</w:t>
            </w:r>
            <w:r w:rsidRPr="00EE5582">
              <w:rPr>
                <w:rFonts w:ascii="Verdana" w:hAnsi="Verdana"/>
                <w:sz w:val="20"/>
                <w:szCs w:val="20"/>
              </w:rPr>
              <w:t>aph</w:t>
            </w:r>
            <w:r w:rsidRPr="00EE5582">
              <w:rPr>
                <w:rFonts w:ascii="Verdana" w:hAnsi="Verdana"/>
                <w:spacing w:val="-1"/>
                <w:sz w:val="20"/>
                <w:szCs w:val="20"/>
              </w:rPr>
              <w:t>i</w:t>
            </w:r>
            <w:r w:rsidRPr="00EE5582">
              <w:rPr>
                <w:rFonts w:ascii="Verdana" w:hAnsi="Verdana"/>
                <w:sz w:val="20"/>
                <w:szCs w:val="20"/>
              </w:rPr>
              <w:t>c</w:t>
            </w:r>
            <w:r w:rsidRPr="00EE5582">
              <w:rPr>
                <w:rFonts w:ascii="Verdana" w:hAnsi="Verdana"/>
                <w:spacing w:val="1"/>
                <w:sz w:val="20"/>
                <w:szCs w:val="20"/>
              </w:rPr>
              <w:t xml:space="preserve"> </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ea</w:t>
            </w:r>
          </w:p>
        </w:tc>
        <w:tc>
          <w:tcPr>
            <w:tcW w:w="1564" w:type="dxa"/>
            <w:tcBorders>
              <w:top w:val="single" w:sz="4" w:space="0" w:color="000000"/>
              <w:left w:val="single" w:sz="4" w:space="0" w:color="000000"/>
              <w:bottom w:val="single" w:sz="4" w:space="0" w:color="000000"/>
            </w:tcBorders>
          </w:tcPr>
          <w:p w:rsidR="00A44B0F" w:rsidRPr="00EE5582" w:rsidRDefault="00A44B0F" w:rsidP="005643B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44B0F" w:rsidRPr="00EE5582" w:rsidRDefault="00A44B0F" w:rsidP="005643BF">
            <w:pPr>
              <w:pStyle w:val="PlainText"/>
              <w:spacing w:line="360" w:lineRule="auto"/>
              <w:rPr>
                <w:rFonts w:ascii="Verdana" w:hAnsi="Verdana"/>
              </w:rPr>
            </w:pPr>
            <w:r w:rsidRPr="00EE5582">
              <w:rPr>
                <w:rFonts w:ascii="Verdana" w:hAnsi="Verdana"/>
              </w:rPr>
              <w:t>Not Comply</w:t>
            </w:r>
          </w:p>
        </w:tc>
      </w:tr>
      <w:tr w:rsidR="00A44B0F" w:rsidRPr="00EE5582" w:rsidTr="007A69A9">
        <w:trPr>
          <w:cantSplit/>
          <w:trHeight w:val="90"/>
        </w:trPr>
        <w:tc>
          <w:tcPr>
            <w:tcW w:w="6536" w:type="dxa"/>
            <w:vMerge/>
            <w:tcBorders>
              <w:top w:val="single" w:sz="4" w:space="0" w:color="000000"/>
              <w:left w:val="single" w:sz="4" w:space="0" w:color="000000"/>
              <w:bottom w:val="single" w:sz="4" w:space="0" w:color="000000"/>
            </w:tcBorders>
          </w:tcPr>
          <w:p w:rsidR="00A44B0F" w:rsidRPr="00EE5582" w:rsidRDefault="00A44B0F" w:rsidP="005643B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44B0F" w:rsidRPr="00EE5582" w:rsidRDefault="00A44B0F" w:rsidP="005643B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44B0F" w:rsidRPr="00EE5582" w:rsidRDefault="00A44B0F" w:rsidP="005643BF">
            <w:pPr>
              <w:snapToGrid w:val="0"/>
              <w:spacing w:line="360" w:lineRule="auto"/>
              <w:rPr>
                <w:rFonts w:ascii="Verdana" w:hAnsi="Verdana" w:cs="Verdana"/>
                <w:b/>
                <w:sz w:val="20"/>
                <w:szCs w:val="20"/>
                <w:shd w:val="clear" w:color="auto" w:fill="FF00FF"/>
              </w:rPr>
            </w:pPr>
          </w:p>
        </w:tc>
      </w:tr>
      <w:tr w:rsidR="007E666C" w:rsidRPr="00EE5582" w:rsidTr="002340C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5643BF">
            <w:pPr>
              <w:snapToGrid w:val="0"/>
              <w:spacing w:line="360" w:lineRule="auto"/>
              <w:rPr>
                <w:rFonts w:ascii="Verdana" w:hAnsi="Verdana" w:cs="Verdana"/>
                <w:b/>
                <w:sz w:val="20"/>
                <w:szCs w:val="20"/>
                <w:shd w:val="clear" w:color="auto" w:fill="FF00FF"/>
              </w:rPr>
            </w:pPr>
          </w:p>
        </w:tc>
      </w:tr>
    </w:tbl>
    <w:p w:rsidR="00A44B0F" w:rsidRDefault="00A44B0F" w:rsidP="008A3B1A">
      <w:pPr>
        <w:spacing w:line="360" w:lineRule="auto"/>
        <w:rPr>
          <w:rFonts w:ascii="Verdana" w:hAnsi="Verdana" w:cs="Verdana"/>
          <w:b/>
          <w:sz w:val="20"/>
          <w:szCs w:val="20"/>
        </w:rPr>
      </w:pPr>
    </w:p>
    <w:p w:rsidR="00E9623F" w:rsidRPr="00EE5582" w:rsidRDefault="00E9623F" w:rsidP="008A3B1A">
      <w:pPr>
        <w:spacing w:line="360" w:lineRule="auto"/>
        <w:rPr>
          <w:rFonts w:ascii="Verdana" w:hAnsi="Verdana" w:cs="Verdana"/>
          <w:b/>
          <w:sz w:val="20"/>
          <w:szCs w:val="20"/>
        </w:rPr>
      </w:pPr>
      <w:r>
        <w:rPr>
          <w:rFonts w:ascii="Verdana" w:hAnsi="Verdana" w:cs="Verdana"/>
          <w:b/>
          <w:sz w:val="20"/>
          <w:szCs w:val="20"/>
        </w:rPr>
        <w:t>2.7.</w:t>
      </w:r>
    </w:p>
    <w:tbl>
      <w:tblPr>
        <w:tblW w:w="0" w:type="auto"/>
        <w:tblInd w:w="-459" w:type="dxa"/>
        <w:tblLayout w:type="fixed"/>
        <w:tblLook w:val="0000"/>
      </w:tblPr>
      <w:tblGrid>
        <w:gridCol w:w="6536"/>
        <w:gridCol w:w="1564"/>
        <w:gridCol w:w="1460"/>
      </w:tblGrid>
      <w:tr w:rsidR="00A44B0F"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A44B0F" w:rsidRPr="00EE5582" w:rsidRDefault="00C945E9" w:rsidP="00C945E9">
            <w:pPr>
              <w:rPr>
                <w:rFonts w:ascii="Verdana" w:hAnsi="Verdana" w:cs="Arial"/>
                <w:b/>
                <w:color w:val="000000"/>
                <w:sz w:val="20"/>
                <w:szCs w:val="20"/>
              </w:rPr>
            </w:pPr>
            <w:r w:rsidRPr="00EE5582">
              <w:rPr>
                <w:rFonts w:ascii="Verdana" w:hAnsi="Verdana"/>
                <w:b/>
                <w:spacing w:val="-1"/>
                <w:sz w:val="20"/>
                <w:szCs w:val="20"/>
              </w:rPr>
              <w:t>H</w:t>
            </w:r>
            <w:r w:rsidRPr="00EE5582">
              <w:rPr>
                <w:rFonts w:ascii="Verdana" w:hAnsi="Verdana"/>
                <w:b/>
                <w:sz w:val="20"/>
                <w:szCs w:val="20"/>
              </w:rPr>
              <w:t>T</w:t>
            </w:r>
            <w:r w:rsidRPr="00EE5582">
              <w:rPr>
                <w:rFonts w:ascii="Verdana" w:hAnsi="Verdana"/>
                <w:b/>
                <w:spacing w:val="2"/>
                <w:sz w:val="20"/>
                <w:szCs w:val="20"/>
              </w:rPr>
              <w:t>T</w:t>
            </w:r>
            <w:r w:rsidRPr="00EE5582">
              <w:rPr>
                <w:rFonts w:ascii="Verdana" w:hAnsi="Verdana"/>
                <w:b/>
                <w:sz w:val="20"/>
                <w:szCs w:val="20"/>
              </w:rPr>
              <w:t>P</w:t>
            </w:r>
            <w:r w:rsidRPr="00EE5582">
              <w:rPr>
                <w:rFonts w:ascii="Verdana" w:hAnsi="Verdana"/>
                <w:b/>
                <w:spacing w:val="1"/>
                <w:sz w:val="20"/>
                <w:szCs w:val="20"/>
              </w:rPr>
              <w:t>/</w:t>
            </w:r>
            <w:r w:rsidRPr="00EE5582">
              <w:rPr>
                <w:rFonts w:ascii="Verdana" w:hAnsi="Verdana"/>
                <w:b/>
                <w:spacing w:val="-4"/>
                <w:sz w:val="20"/>
                <w:szCs w:val="20"/>
              </w:rPr>
              <w:t>H</w:t>
            </w:r>
            <w:r w:rsidRPr="00EE5582">
              <w:rPr>
                <w:rFonts w:ascii="Verdana" w:hAnsi="Verdana"/>
                <w:b/>
                <w:sz w:val="20"/>
                <w:szCs w:val="20"/>
              </w:rPr>
              <w:t>T</w:t>
            </w:r>
            <w:r w:rsidRPr="00EE5582">
              <w:rPr>
                <w:rFonts w:ascii="Verdana" w:hAnsi="Verdana"/>
                <w:b/>
                <w:spacing w:val="2"/>
                <w:sz w:val="20"/>
                <w:szCs w:val="20"/>
              </w:rPr>
              <w:t>T</w:t>
            </w:r>
            <w:r w:rsidRPr="00EE5582">
              <w:rPr>
                <w:rFonts w:ascii="Verdana" w:hAnsi="Verdana"/>
                <w:b/>
                <w:sz w:val="20"/>
                <w:szCs w:val="20"/>
              </w:rPr>
              <w:t>PS</w:t>
            </w:r>
            <w:r w:rsidRPr="00EE5582">
              <w:rPr>
                <w:rFonts w:ascii="Verdana" w:hAnsi="Verdana"/>
                <w:b/>
                <w:spacing w:val="-3"/>
                <w:sz w:val="20"/>
                <w:szCs w:val="20"/>
              </w:rPr>
              <w:t xml:space="preserve"> </w:t>
            </w:r>
            <w:r w:rsidRPr="00EE5582">
              <w:rPr>
                <w:rFonts w:ascii="Verdana" w:hAnsi="Verdana"/>
                <w:b/>
                <w:sz w:val="20"/>
                <w:szCs w:val="20"/>
              </w:rPr>
              <w:t>supp</w:t>
            </w:r>
            <w:r w:rsidRPr="00EE5582">
              <w:rPr>
                <w:rFonts w:ascii="Verdana" w:hAnsi="Verdana"/>
                <w:b/>
                <w:spacing w:val="-2"/>
                <w:sz w:val="20"/>
                <w:szCs w:val="20"/>
              </w:rPr>
              <w:t>o</w:t>
            </w:r>
            <w:r w:rsidRPr="00EE5582">
              <w:rPr>
                <w:rFonts w:ascii="Verdana" w:hAnsi="Verdana"/>
                <w:b/>
                <w:spacing w:val="1"/>
                <w:sz w:val="20"/>
                <w:szCs w:val="20"/>
              </w:rPr>
              <w:t>r</w:t>
            </w:r>
            <w:r w:rsidRPr="00EE5582">
              <w:rPr>
                <w:rFonts w:ascii="Verdana" w:hAnsi="Verdana"/>
                <w:b/>
                <w:spacing w:val="-1"/>
                <w:sz w:val="20"/>
                <w:szCs w:val="20"/>
              </w:rPr>
              <w:t>t</w:t>
            </w:r>
            <w:r w:rsidRPr="00EE5582">
              <w:rPr>
                <w:rFonts w:ascii="Verdana" w:hAnsi="Verdana"/>
                <w:b/>
                <w:sz w:val="20"/>
                <w:szCs w:val="20"/>
              </w:rPr>
              <w:t>ed:</w:t>
            </w:r>
          </w:p>
          <w:p w:rsidR="00A44B0F" w:rsidRPr="00EE5582" w:rsidRDefault="00C945E9" w:rsidP="00C945E9">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34"/>
                <w:sz w:val="20"/>
                <w:szCs w:val="20"/>
              </w:rPr>
              <w:t xml:space="preserve"> </w:t>
            </w:r>
            <w:r w:rsidRPr="00EE5582">
              <w:rPr>
                <w:rFonts w:ascii="Verdana" w:hAnsi="Verdana"/>
                <w:sz w:val="20"/>
                <w:szCs w:val="20"/>
              </w:rPr>
              <w:t>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34"/>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35"/>
                <w:sz w:val="20"/>
                <w:szCs w:val="20"/>
              </w:rPr>
              <w:t xml:space="preserve"> </w:t>
            </w:r>
            <w:r w:rsidRPr="00EE5582">
              <w:rPr>
                <w:rFonts w:ascii="Verdana" w:hAnsi="Verdana"/>
                <w:sz w:val="20"/>
                <w:szCs w:val="20"/>
              </w:rPr>
              <w:t>p</w:t>
            </w:r>
            <w:r w:rsidRPr="00EE5582">
              <w:rPr>
                <w:rFonts w:ascii="Verdana" w:hAnsi="Verdana"/>
                <w:spacing w:val="-2"/>
                <w:sz w:val="20"/>
                <w:szCs w:val="20"/>
              </w:rPr>
              <w:t>r</w:t>
            </w:r>
            <w:r w:rsidRPr="00EE5582">
              <w:rPr>
                <w:rFonts w:ascii="Verdana" w:hAnsi="Verdana"/>
                <w:sz w:val="20"/>
                <w:szCs w:val="20"/>
              </w:rPr>
              <w:t>o</w:t>
            </w:r>
            <w:r w:rsidRPr="00EE5582">
              <w:rPr>
                <w:rFonts w:ascii="Verdana" w:hAnsi="Verdana"/>
                <w:spacing w:val="-2"/>
                <w:sz w:val="20"/>
                <w:szCs w:val="20"/>
              </w:rPr>
              <w:t>v</w:t>
            </w:r>
            <w:r w:rsidRPr="00EE5582">
              <w:rPr>
                <w:rFonts w:ascii="Verdana" w:hAnsi="Verdana"/>
                <w:spacing w:val="1"/>
                <w:sz w:val="20"/>
                <w:szCs w:val="20"/>
              </w:rPr>
              <w:t>i</w:t>
            </w:r>
            <w:r w:rsidRPr="00EE5582">
              <w:rPr>
                <w:rFonts w:ascii="Verdana" w:hAnsi="Verdana"/>
                <w:sz w:val="20"/>
                <w:szCs w:val="20"/>
              </w:rPr>
              <w:t>de</w:t>
            </w:r>
            <w:r w:rsidRPr="00EE5582">
              <w:rPr>
                <w:rFonts w:ascii="Verdana" w:hAnsi="Verdana"/>
                <w:spacing w:val="37"/>
                <w:sz w:val="20"/>
                <w:szCs w:val="20"/>
              </w:rPr>
              <w:t xml:space="preserve"> </w:t>
            </w:r>
            <w:r w:rsidRPr="00EE5582">
              <w:rPr>
                <w:rFonts w:ascii="Verdana" w:hAnsi="Verdana"/>
                <w:spacing w:val="-4"/>
                <w:sz w:val="20"/>
                <w:szCs w:val="20"/>
              </w:rPr>
              <w:t>m</w:t>
            </w:r>
            <w:r w:rsidRPr="00EE5582">
              <w:rPr>
                <w:rFonts w:ascii="Verdana" w:hAnsi="Verdana"/>
                <w:sz w:val="20"/>
                <w:szCs w:val="20"/>
              </w:rPr>
              <w:t>on</w:t>
            </w:r>
            <w:r w:rsidRPr="00EE5582">
              <w:rPr>
                <w:rFonts w:ascii="Verdana" w:hAnsi="Verdana"/>
                <w:spacing w:val="1"/>
                <w:sz w:val="20"/>
                <w:szCs w:val="20"/>
              </w:rPr>
              <w:t>it</w:t>
            </w:r>
            <w:r w:rsidRPr="00EE5582">
              <w:rPr>
                <w:rFonts w:ascii="Verdana" w:hAnsi="Verdana"/>
                <w:sz w:val="20"/>
                <w:szCs w:val="20"/>
              </w:rPr>
              <w:t>o</w:t>
            </w:r>
            <w:r w:rsidRPr="00EE5582">
              <w:rPr>
                <w:rFonts w:ascii="Verdana" w:hAnsi="Verdana"/>
                <w:spacing w:val="-2"/>
                <w:sz w:val="20"/>
                <w:szCs w:val="20"/>
              </w:rPr>
              <w:t>r</w:t>
            </w:r>
            <w:r w:rsidRPr="00EE5582">
              <w:rPr>
                <w:rFonts w:ascii="Verdana" w:hAnsi="Verdana"/>
                <w:spacing w:val="1"/>
                <w:sz w:val="20"/>
                <w:szCs w:val="20"/>
              </w:rPr>
              <w:t>i</w:t>
            </w:r>
            <w:r w:rsidRPr="00EE5582">
              <w:rPr>
                <w:rFonts w:ascii="Verdana" w:hAnsi="Verdana"/>
                <w:sz w:val="20"/>
                <w:szCs w:val="20"/>
              </w:rPr>
              <w:t>ng</w:t>
            </w:r>
            <w:r w:rsidRPr="00EE5582">
              <w:rPr>
                <w:rFonts w:ascii="Verdana" w:hAnsi="Verdana"/>
                <w:spacing w:val="34"/>
                <w:sz w:val="20"/>
                <w:szCs w:val="20"/>
              </w:rPr>
              <w:t xml:space="preserve"> </w:t>
            </w:r>
            <w:r w:rsidRPr="00EE5582">
              <w:rPr>
                <w:rFonts w:ascii="Verdana" w:hAnsi="Verdana"/>
                <w:spacing w:val="1"/>
                <w:sz w:val="20"/>
                <w:szCs w:val="20"/>
              </w:rPr>
              <w:t>f</w:t>
            </w:r>
            <w:r w:rsidRPr="00EE5582">
              <w:rPr>
                <w:rFonts w:ascii="Verdana" w:hAnsi="Verdana"/>
                <w:spacing w:val="-2"/>
                <w:sz w:val="20"/>
                <w:szCs w:val="20"/>
              </w:rPr>
              <w:t>o</w:t>
            </w:r>
            <w:r w:rsidRPr="00EE5582">
              <w:rPr>
                <w:rFonts w:ascii="Verdana" w:hAnsi="Verdana"/>
                <w:sz w:val="20"/>
                <w:szCs w:val="20"/>
              </w:rPr>
              <w:t>r</w:t>
            </w:r>
            <w:r w:rsidRPr="00EE5582">
              <w:rPr>
                <w:rFonts w:ascii="Verdana" w:hAnsi="Verdana"/>
                <w:spacing w:val="35"/>
                <w:sz w:val="20"/>
                <w:szCs w:val="20"/>
              </w:rPr>
              <w:t xml:space="preserve"> </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2"/>
                <w:sz w:val="20"/>
                <w:szCs w:val="20"/>
              </w:rPr>
              <w:t>a</w:t>
            </w:r>
            <w:r w:rsidRPr="00EE5582">
              <w:rPr>
                <w:rFonts w:ascii="Verdana" w:hAnsi="Verdana"/>
                <w:sz w:val="20"/>
                <w:szCs w:val="20"/>
              </w:rPr>
              <w:t>l</w:t>
            </w:r>
            <w:r w:rsidRPr="00EE5582">
              <w:rPr>
                <w:rFonts w:ascii="Verdana" w:hAnsi="Verdana"/>
                <w:spacing w:val="35"/>
                <w:sz w:val="20"/>
                <w:szCs w:val="20"/>
              </w:rPr>
              <w:t xml:space="preserve"> </w:t>
            </w:r>
            <w:r w:rsidRPr="00EE5582">
              <w:rPr>
                <w:rFonts w:ascii="Verdana" w:hAnsi="Verdana"/>
                <w:sz w:val="20"/>
                <w:szCs w:val="20"/>
              </w:rPr>
              <w:t>us</w:t>
            </w:r>
            <w:r w:rsidRPr="00EE5582">
              <w:rPr>
                <w:rFonts w:ascii="Verdana" w:hAnsi="Verdana"/>
                <w:spacing w:val="-2"/>
                <w:sz w:val="20"/>
                <w:szCs w:val="20"/>
              </w:rPr>
              <w:t>e</w:t>
            </w:r>
            <w:r w:rsidRPr="00EE5582">
              <w:rPr>
                <w:rFonts w:ascii="Verdana" w:hAnsi="Verdana"/>
                <w:sz w:val="20"/>
                <w:szCs w:val="20"/>
              </w:rPr>
              <w:t>r</w:t>
            </w:r>
            <w:r w:rsidRPr="00EE5582">
              <w:rPr>
                <w:rFonts w:ascii="Verdana" w:hAnsi="Verdana"/>
                <w:spacing w:val="35"/>
                <w:sz w:val="20"/>
                <w:szCs w:val="20"/>
              </w:rPr>
              <w:t xml:space="preserve"> </w:t>
            </w:r>
            <w:r w:rsidRPr="00EE5582">
              <w:rPr>
                <w:rFonts w:ascii="Verdana" w:hAnsi="Verdana"/>
                <w:sz w:val="20"/>
                <w:szCs w:val="20"/>
              </w:rPr>
              <w:t>end</w:t>
            </w:r>
            <w:r w:rsidRPr="00EE5582">
              <w:rPr>
                <w:rFonts w:ascii="Verdana" w:hAnsi="Verdana"/>
                <w:spacing w:val="-4"/>
                <w:sz w:val="20"/>
                <w:szCs w:val="20"/>
              </w:rPr>
              <w:t>-</w:t>
            </w:r>
            <w:r w:rsidRPr="00EE5582">
              <w:rPr>
                <w:rFonts w:ascii="Verdana" w:hAnsi="Verdana"/>
                <w:spacing w:val="1"/>
                <w:sz w:val="20"/>
                <w:szCs w:val="20"/>
              </w:rPr>
              <w:t>t</w:t>
            </w:r>
            <w:r w:rsidRPr="00EE5582">
              <w:rPr>
                <w:rFonts w:ascii="Verdana" w:hAnsi="Verdana"/>
                <w:sz w:val="20"/>
                <w:szCs w:val="20"/>
              </w:rPr>
              <w:t>o-end ex</w:t>
            </w:r>
            <w:r w:rsidRPr="00EE5582">
              <w:rPr>
                <w:rFonts w:ascii="Verdana" w:hAnsi="Verdana"/>
                <w:spacing w:val="-2"/>
                <w:sz w:val="20"/>
                <w:szCs w:val="20"/>
              </w:rPr>
              <w:t>p</w:t>
            </w:r>
            <w:r w:rsidRPr="00EE5582">
              <w:rPr>
                <w:rFonts w:ascii="Verdana" w:hAnsi="Verdana"/>
                <w:sz w:val="20"/>
                <w:szCs w:val="20"/>
              </w:rPr>
              <w:t>e</w:t>
            </w:r>
            <w:r w:rsidRPr="00EE5582">
              <w:rPr>
                <w:rFonts w:ascii="Verdana" w:hAnsi="Verdana"/>
                <w:spacing w:val="-2"/>
                <w:sz w:val="20"/>
                <w:szCs w:val="20"/>
              </w:rPr>
              <w:t>r</w:t>
            </w:r>
            <w:r w:rsidRPr="00EE5582">
              <w:rPr>
                <w:rFonts w:ascii="Verdana" w:hAnsi="Verdana"/>
                <w:spacing w:val="1"/>
                <w:sz w:val="20"/>
                <w:szCs w:val="20"/>
              </w:rPr>
              <w:t>i</w:t>
            </w:r>
            <w:r w:rsidRPr="00EE5582">
              <w:rPr>
                <w:rFonts w:ascii="Verdana" w:hAnsi="Verdana"/>
                <w:sz w:val="20"/>
                <w:szCs w:val="20"/>
              </w:rPr>
              <w:t>en</w:t>
            </w:r>
            <w:r w:rsidRPr="00EE5582">
              <w:rPr>
                <w:rFonts w:ascii="Verdana" w:hAnsi="Verdana"/>
                <w:spacing w:val="-2"/>
                <w:sz w:val="20"/>
                <w:szCs w:val="20"/>
              </w:rPr>
              <w:t>c</w:t>
            </w:r>
            <w:r w:rsidRPr="00EE5582">
              <w:rPr>
                <w:rFonts w:ascii="Verdana" w:hAnsi="Verdana"/>
                <w:sz w:val="20"/>
                <w:szCs w:val="20"/>
              </w:rPr>
              <w:t>e of</w:t>
            </w:r>
            <w:r w:rsidRPr="00EE5582">
              <w:rPr>
                <w:rFonts w:ascii="Verdana" w:hAnsi="Verdana"/>
                <w:spacing w:val="-1"/>
                <w:sz w:val="20"/>
                <w:szCs w:val="20"/>
              </w:rPr>
              <w:t xml:space="preserve"> H</w:t>
            </w:r>
            <w:r w:rsidRPr="00EE5582">
              <w:rPr>
                <w:rFonts w:ascii="Verdana" w:hAnsi="Verdana"/>
                <w:sz w:val="20"/>
                <w:szCs w:val="20"/>
              </w:rPr>
              <w:t>T</w:t>
            </w:r>
            <w:r w:rsidRPr="00EE5582">
              <w:rPr>
                <w:rFonts w:ascii="Verdana" w:hAnsi="Verdana"/>
                <w:spacing w:val="2"/>
                <w:sz w:val="20"/>
                <w:szCs w:val="20"/>
              </w:rPr>
              <w:t>T</w:t>
            </w:r>
            <w:r w:rsidRPr="00EE5582">
              <w:rPr>
                <w:rFonts w:ascii="Verdana" w:hAnsi="Verdana"/>
                <w:sz w:val="20"/>
                <w:szCs w:val="20"/>
              </w:rPr>
              <w:t>P</w:t>
            </w:r>
            <w:r w:rsidRPr="00EE5582">
              <w:rPr>
                <w:rFonts w:ascii="Verdana" w:hAnsi="Verdana"/>
                <w:spacing w:val="-3"/>
                <w:sz w:val="20"/>
                <w:szCs w:val="20"/>
              </w:rPr>
              <w:t xml:space="preserve"> </w:t>
            </w:r>
            <w:r w:rsidRPr="00EE5582">
              <w:rPr>
                <w:rFonts w:ascii="Verdana" w:hAnsi="Verdana"/>
                <w:sz w:val="20"/>
                <w:szCs w:val="20"/>
              </w:rPr>
              <w:t>a</w:t>
            </w:r>
            <w:r w:rsidRPr="00EE5582">
              <w:rPr>
                <w:rFonts w:ascii="Verdana" w:hAnsi="Verdana"/>
                <w:spacing w:val="-2"/>
                <w:sz w:val="20"/>
                <w:szCs w:val="20"/>
              </w:rPr>
              <w:t>n</w:t>
            </w:r>
            <w:r w:rsidRPr="00EE5582">
              <w:rPr>
                <w:rFonts w:ascii="Verdana" w:hAnsi="Verdana"/>
                <w:sz w:val="20"/>
                <w:szCs w:val="20"/>
              </w:rPr>
              <w:t xml:space="preserve">d </w:t>
            </w:r>
            <w:r w:rsidRPr="00EE5582">
              <w:rPr>
                <w:rFonts w:ascii="Verdana" w:hAnsi="Verdana"/>
                <w:spacing w:val="-1"/>
                <w:sz w:val="20"/>
                <w:szCs w:val="20"/>
              </w:rPr>
              <w:t>H</w:t>
            </w:r>
            <w:r w:rsidRPr="00EE5582">
              <w:rPr>
                <w:rFonts w:ascii="Verdana" w:hAnsi="Verdana"/>
                <w:sz w:val="20"/>
                <w:szCs w:val="20"/>
              </w:rPr>
              <w:t>T</w:t>
            </w:r>
            <w:r w:rsidRPr="00EE5582">
              <w:rPr>
                <w:rFonts w:ascii="Verdana" w:hAnsi="Verdana"/>
                <w:spacing w:val="2"/>
                <w:sz w:val="20"/>
                <w:szCs w:val="20"/>
              </w:rPr>
              <w:t>T</w:t>
            </w:r>
            <w:r w:rsidRPr="00EE5582">
              <w:rPr>
                <w:rFonts w:ascii="Verdana" w:hAnsi="Verdana"/>
                <w:sz w:val="20"/>
                <w:szCs w:val="20"/>
              </w:rPr>
              <w:t xml:space="preserve">PS </w:t>
            </w:r>
            <w:r w:rsidRPr="00EE5582">
              <w:rPr>
                <w:rFonts w:ascii="Verdana" w:hAnsi="Verdana"/>
                <w:spacing w:val="-2"/>
                <w:sz w:val="20"/>
                <w:szCs w:val="20"/>
              </w:rPr>
              <w:t>p</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1"/>
                <w:sz w:val="20"/>
                <w:szCs w:val="20"/>
              </w:rPr>
              <w:t>t</w:t>
            </w:r>
            <w:r w:rsidRPr="00EE5582">
              <w:rPr>
                <w:rFonts w:ascii="Verdana" w:hAnsi="Verdana"/>
                <w:sz w:val="20"/>
                <w:szCs w:val="20"/>
              </w:rPr>
              <w:t>oc</w:t>
            </w:r>
            <w:r w:rsidRPr="00EE5582">
              <w:rPr>
                <w:rFonts w:ascii="Verdana" w:hAnsi="Verdana"/>
                <w:spacing w:val="-2"/>
                <w:sz w:val="20"/>
                <w:szCs w:val="20"/>
              </w:rPr>
              <w:t>o</w:t>
            </w:r>
            <w:r w:rsidRPr="00EE5582">
              <w:rPr>
                <w:rFonts w:ascii="Verdana" w:hAnsi="Verdana"/>
                <w:spacing w:val="1"/>
                <w:sz w:val="20"/>
                <w:szCs w:val="20"/>
              </w:rPr>
              <w:t>l</w:t>
            </w:r>
            <w:r w:rsidRPr="00EE5582">
              <w:rPr>
                <w:rFonts w:ascii="Verdana" w:hAnsi="Verdana"/>
                <w:sz w:val="20"/>
                <w:szCs w:val="20"/>
              </w:rPr>
              <w:t>s</w:t>
            </w:r>
          </w:p>
        </w:tc>
        <w:tc>
          <w:tcPr>
            <w:tcW w:w="1564" w:type="dxa"/>
            <w:tcBorders>
              <w:top w:val="single" w:sz="4" w:space="0" w:color="000000"/>
              <w:left w:val="single" w:sz="4" w:space="0" w:color="000000"/>
              <w:bottom w:val="single" w:sz="4" w:space="0" w:color="000000"/>
            </w:tcBorders>
          </w:tcPr>
          <w:p w:rsidR="00A44B0F" w:rsidRPr="00EE5582" w:rsidRDefault="00A44B0F" w:rsidP="005643B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44B0F" w:rsidRPr="00EE5582" w:rsidRDefault="00A44B0F" w:rsidP="005643BF">
            <w:pPr>
              <w:pStyle w:val="PlainText"/>
              <w:spacing w:line="360" w:lineRule="auto"/>
              <w:rPr>
                <w:rFonts w:ascii="Verdana" w:hAnsi="Verdana"/>
              </w:rPr>
            </w:pPr>
            <w:r w:rsidRPr="00EE5582">
              <w:rPr>
                <w:rFonts w:ascii="Verdana" w:hAnsi="Verdana"/>
              </w:rPr>
              <w:t>Not Comply</w:t>
            </w:r>
          </w:p>
        </w:tc>
      </w:tr>
      <w:tr w:rsidR="00A44B0F" w:rsidRPr="00EE5582" w:rsidTr="007A69A9">
        <w:trPr>
          <w:cantSplit/>
          <w:trHeight w:val="90"/>
        </w:trPr>
        <w:tc>
          <w:tcPr>
            <w:tcW w:w="6536" w:type="dxa"/>
            <w:vMerge/>
            <w:tcBorders>
              <w:top w:val="single" w:sz="4" w:space="0" w:color="000000"/>
              <w:left w:val="single" w:sz="4" w:space="0" w:color="000000"/>
              <w:bottom w:val="single" w:sz="4" w:space="0" w:color="000000"/>
            </w:tcBorders>
          </w:tcPr>
          <w:p w:rsidR="00A44B0F" w:rsidRPr="00EE5582" w:rsidRDefault="00A44B0F" w:rsidP="005643B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44B0F" w:rsidRPr="00EE5582" w:rsidRDefault="00A44B0F" w:rsidP="005643B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44B0F" w:rsidRPr="00EE5582" w:rsidRDefault="00A44B0F" w:rsidP="005643BF">
            <w:pPr>
              <w:snapToGrid w:val="0"/>
              <w:spacing w:line="360" w:lineRule="auto"/>
              <w:rPr>
                <w:rFonts w:ascii="Verdana" w:hAnsi="Verdana" w:cs="Verdana"/>
                <w:b/>
                <w:sz w:val="20"/>
                <w:szCs w:val="20"/>
                <w:shd w:val="clear" w:color="auto" w:fill="FF00FF"/>
              </w:rPr>
            </w:pPr>
          </w:p>
        </w:tc>
      </w:tr>
      <w:tr w:rsidR="007E666C" w:rsidRPr="00EE5582" w:rsidTr="00873C0C">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5643BF">
            <w:pPr>
              <w:snapToGrid w:val="0"/>
              <w:spacing w:line="360" w:lineRule="auto"/>
              <w:rPr>
                <w:rFonts w:ascii="Verdana" w:hAnsi="Verdana" w:cs="Verdana"/>
                <w:b/>
                <w:sz w:val="20"/>
                <w:szCs w:val="20"/>
                <w:shd w:val="clear" w:color="auto" w:fill="FF00FF"/>
              </w:rPr>
            </w:pPr>
          </w:p>
        </w:tc>
      </w:tr>
    </w:tbl>
    <w:p w:rsidR="00E9623F" w:rsidRDefault="00E9623F" w:rsidP="008A3B1A">
      <w:pPr>
        <w:spacing w:line="360" w:lineRule="auto"/>
        <w:rPr>
          <w:rFonts w:ascii="Verdana" w:hAnsi="Verdana" w:cs="Verdana"/>
          <w:b/>
          <w:sz w:val="20"/>
          <w:szCs w:val="20"/>
        </w:rPr>
      </w:pPr>
    </w:p>
    <w:p w:rsidR="00E9623F" w:rsidRPr="00EE5582" w:rsidRDefault="00E9623F" w:rsidP="008A3B1A">
      <w:pPr>
        <w:spacing w:line="360" w:lineRule="auto"/>
        <w:rPr>
          <w:rFonts w:ascii="Verdana" w:hAnsi="Verdana" w:cs="Verdana"/>
          <w:b/>
          <w:sz w:val="20"/>
          <w:szCs w:val="20"/>
        </w:rPr>
      </w:pPr>
      <w:r>
        <w:rPr>
          <w:rFonts w:ascii="Verdana" w:hAnsi="Verdana" w:cs="Verdana"/>
          <w:b/>
          <w:sz w:val="20"/>
          <w:szCs w:val="20"/>
        </w:rPr>
        <w:t>2.8.</w:t>
      </w:r>
    </w:p>
    <w:tbl>
      <w:tblPr>
        <w:tblW w:w="0" w:type="auto"/>
        <w:tblInd w:w="-459" w:type="dxa"/>
        <w:tblLayout w:type="fixed"/>
        <w:tblLook w:val="0000"/>
      </w:tblPr>
      <w:tblGrid>
        <w:gridCol w:w="6536"/>
        <w:gridCol w:w="1564"/>
        <w:gridCol w:w="1460"/>
      </w:tblGrid>
      <w:tr w:rsidR="00A44B0F" w:rsidRPr="00EE5582" w:rsidTr="007A69A9">
        <w:trPr>
          <w:cantSplit/>
          <w:trHeight w:val="313"/>
        </w:trPr>
        <w:tc>
          <w:tcPr>
            <w:tcW w:w="6536" w:type="dxa"/>
            <w:vMerge w:val="restart"/>
            <w:tcBorders>
              <w:top w:val="single" w:sz="4" w:space="0" w:color="000000"/>
              <w:left w:val="single" w:sz="4" w:space="0" w:color="000000"/>
              <w:bottom w:val="single" w:sz="4" w:space="0" w:color="000000"/>
            </w:tcBorders>
          </w:tcPr>
          <w:p w:rsidR="00A44B0F" w:rsidRPr="00EE5582" w:rsidRDefault="00C945E9" w:rsidP="00C945E9">
            <w:pPr>
              <w:rPr>
                <w:rFonts w:ascii="Verdana" w:hAnsi="Verdana"/>
                <w:b/>
                <w:spacing w:val="1"/>
                <w:sz w:val="20"/>
                <w:szCs w:val="20"/>
              </w:rPr>
            </w:pPr>
            <w:r w:rsidRPr="00EE5582">
              <w:rPr>
                <w:rFonts w:ascii="Verdana" w:hAnsi="Verdana"/>
                <w:b/>
                <w:sz w:val="20"/>
                <w:szCs w:val="20"/>
              </w:rPr>
              <w:t>Mu</w:t>
            </w:r>
            <w:r w:rsidRPr="00EE5582">
              <w:rPr>
                <w:rFonts w:ascii="Verdana" w:hAnsi="Verdana"/>
                <w:b/>
                <w:spacing w:val="-1"/>
                <w:sz w:val="20"/>
                <w:szCs w:val="20"/>
              </w:rPr>
              <w:t>l</w:t>
            </w:r>
            <w:r w:rsidRPr="00EE5582">
              <w:rPr>
                <w:rFonts w:ascii="Verdana" w:hAnsi="Verdana"/>
                <w:b/>
                <w:spacing w:val="1"/>
                <w:sz w:val="20"/>
                <w:szCs w:val="20"/>
              </w:rPr>
              <w:t>ti</w:t>
            </w:r>
            <w:r w:rsidRPr="00EE5582">
              <w:rPr>
                <w:rFonts w:ascii="Verdana" w:hAnsi="Verdana"/>
                <w:b/>
                <w:spacing w:val="-2"/>
                <w:sz w:val="20"/>
                <w:szCs w:val="20"/>
              </w:rPr>
              <w:t>p</w:t>
            </w:r>
            <w:r w:rsidRPr="00EE5582">
              <w:rPr>
                <w:rFonts w:ascii="Verdana" w:hAnsi="Verdana"/>
                <w:b/>
                <w:spacing w:val="1"/>
                <w:sz w:val="20"/>
                <w:szCs w:val="20"/>
              </w:rPr>
              <w:t>l</w:t>
            </w:r>
            <w:r w:rsidRPr="00EE5582">
              <w:rPr>
                <w:rFonts w:ascii="Verdana" w:hAnsi="Verdana"/>
                <w:b/>
                <w:sz w:val="20"/>
                <w:szCs w:val="20"/>
              </w:rPr>
              <w:t>e</w:t>
            </w:r>
            <w:r w:rsidRPr="00EE5582">
              <w:rPr>
                <w:rFonts w:ascii="Verdana" w:hAnsi="Verdana"/>
                <w:b/>
                <w:spacing w:val="-2"/>
                <w:sz w:val="20"/>
                <w:szCs w:val="20"/>
              </w:rPr>
              <w:t xml:space="preserve"> </w:t>
            </w:r>
            <w:r w:rsidRPr="00EE5582">
              <w:rPr>
                <w:rFonts w:ascii="Verdana" w:hAnsi="Verdana"/>
                <w:b/>
                <w:spacing w:val="1"/>
                <w:sz w:val="20"/>
                <w:szCs w:val="20"/>
              </w:rPr>
              <w:t>l</w:t>
            </w:r>
            <w:r w:rsidRPr="00EE5582">
              <w:rPr>
                <w:rFonts w:ascii="Verdana" w:hAnsi="Verdana"/>
                <w:b/>
                <w:sz w:val="20"/>
                <w:szCs w:val="20"/>
              </w:rPr>
              <w:t>e</w:t>
            </w:r>
            <w:r w:rsidRPr="00EE5582">
              <w:rPr>
                <w:rFonts w:ascii="Verdana" w:hAnsi="Verdana"/>
                <w:b/>
                <w:spacing w:val="-2"/>
                <w:sz w:val="20"/>
                <w:szCs w:val="20"/>
              </w:rPr>
              <w:t>v</w:t>
            </w:r>
            <w:r w:rsidRPr="00EE5582">
              <w:rPr>
                <w:rFonts w:ascii="Verdana" w:hAnsi="Verdana"/>
                <w:b/>
                <w:sz w:val="20"/>
                <w:szCs w:val="20"/>
              </w:rPr>
              <w:t>el</w:t>
            </w:r>
            <w:r w:rsidRPr="00EE5582">
              <w:rPr>
                <w:rFonts w:ascii="Verdana" w:hAnsi="Verdana"/>
                <w:b/>
                <w:spacing w:val="-1"/>
                <w:sz w:val="20"/>
                <w:szCs w:val="20"/>
              </w:rPr>
              <w:t xml:space="preserve"> </w:t>
            </w:r>
            <w:r w:rsidRPr="00EE5582">
              <w:rPr>
                <w:rFonts w:ascii="Verdana" w:hAnsi="Verdana"/>
                <w:b/>
                <w:sz w:val="20"/>
                <w:szCs w:val="20"/>
              </w:rPr>
              <w:t>a</w:t>
            </w:r>
            <w:r w:rsidRPr="00EE5582">
              <w:rPr>
                <w:rFonts w:ascii="Verdana" w:hAnsi="Verdana"/>
                <w:b/>
                <w:spacing w:val="1"/>
                <w:sz w:val="20"/>
                <w:szCs w:val="20"/>
              </w:rPr>
              <w:t>l</w:t>
            </w:r>
            <w:r w:rsidRPr="00EE5582">
              <w:rPr>
                <w:rFonts w:ascii="Verdana" w:hAnsi="Verdana"/>
                <w:b/>
                <w:spacing w:val="-2"/>
                <w:sz w:val="20"/>
                <w:szCs w:val="20"/>
              </w:rPr>
              <w:t>e</w:t>
            </w:r>
            <w:r w:rsidRPr="00EE5582">
              <w:rPr>
                <w:rFonts w:ascii="Verdana" w:hAnsi="Verdana"/>
                <w:b/>
                <w:spacing w:val="1"/>
                <w:sz w:val="20"/>
                <w:szCs w:val="20"/>
              </w:rPr>
              <w:t>r</w:t>
            </w:r>
            <w:r w:rsidRPr="00EE5582">
              <w:rPr>
                <w:rFonts w:ascii="Verdana" w:hAnsi="Verdana"/>
                <w:b/>
                <w:spacing w:val="-1"/>
                <w:sz w:val="20"/>
                <w:szCs w:val="20"/>
              </w:rPr>
              <w:t>t</w:t>
            </w:r>
            <w:r w:rsidRPr="00EE5582">
              <w:rPr>
                <w:rFonts w:ascii="Verdana" w:hAnsi="Verdana"/>
                <w:b/>
                <w:sz w:val="20"/>
                <w:szCs w:val="20"/>
              </w:rPr>
              <w:t>s</w:t>
            </w:r>
            <w:r w:rsidRPr="00EE5582">
              <w:rPr>
                <w:rFonts w:ascii="Verdana" w:hAnsi="Verdana"/>
                <w:b/>
                <w:spacing w:val="1"/>
                <w:sz w:val="20"/>
                <w:szCs w:val="20"/>
              </w:rPr>
              <w:t>:</w:t>
            </w:r>
          </w:p>
          <w:p w:rsidR="00A44B0F" w:rsidRPr="00EE5582" w:rsidRDefault="00C945E9" w:rsidP="00C945E9">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24"/>
                <w:sz w:val="20"/>
                <w:szCs w:val="20"/>
              </w:rPr>
              <w:t xml:space="preserve"> </w:t>
            </w:r>
            <w:r w:rsidRPr="00EE5582">
              <w:rPr>
                <w:rFonts w:ascii="Verdana" w:hAnsi="Verdana"/>
                <w:sz w:val="20"/>
                <w:szCs w:val="20"/>
              </w:rPr>
              <w:t>So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27"/>
                <w:sz w:val="20"/>
                <w:szCs w:val="20"/>
              </w:rPr>
              <w:t xml:space="preserve"> </w:t>
            </w:r>
            <w:r w:rsidRPr="00EE5582">
              <w:rPr>
                <w:rFonts w:ascii="Verdana" w:hAnsi="Verdana"/>
                <w:spacing w:val="-2"/>
                <w:sz w:val="20"/>
                <w:szCs w:val="20"/>
              </w:rPr>
              <w:t>s</w:t>
            </w:r>
            <w:r w:rsidRPr="00EE5582">
              <w:rPr>
                <w:rFonts w:ascii="Verdana" w:hAnsi="Verdana"/>
                <w:sz w:val="20"/>
                <w:szCs w:val="20"/>
              </w:rPr>
              <w:t>ha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28"/>
                <w:sz w:val="20"/>
                <w:szCs w:val="20"/>
              </w:rPr>
              <w:t xml:space="preserve"> </w:t>
            </w:r>
            <w:r w:rsidRPr="00EE5582">
              <w:rPr>
                <w:rFonts w:ascii="Verdana" w:hAnsi="Verdana"/>
                <w:spacing w:val="-3"/>
                <w:sz w:val="20"/>
                <w:szCs w:val="20"/>
              </w:rPr>
              <w:t>p</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2"/>
                <w:sz w:val="20"/>
                <w:szCs w:val="20"/>
              </w:rPr>
              <w:t>v</w:t>
            </w:r>
            <w:r w:rsidRPr="00EE5582">
              <w:rPr>
                <w:rFonts w:ascii="Verdana" w:hAnsi="Verdana"/>
                <w:spacing w:val="1"/>
                <w:sz w:val="20"/>
                <w:szCs w:val="20"/>
              </w:rPr>
              <w:t>i</w:t>
            </w:r>
            <w:r w:rsidRPr="00EE5582">
              <w:rPr>
                <w:rFonts w:ascii="Verdana" w:hAnsi="Verdana"/>
                <w:spacing w:val="-2"/>
                <w:sz w:val="20"/>
                <w:szCs w:val="20"/>
              </w:rPr>
              <w:t>d</w:t>
            </w:r>
            <w:r w:rsidRPr="00EE5582">
              <w:rPr>
                <w:rFonts w:ascii="Verdana" w:hAnsi="Verdana"/>
                <w:sz w:val="20"/>
                <w:szCs w:val="20"/>
              </w:rPr>
              <w:t>e</w:t>
            </w:r>
            <w:r w:rsidRPr="00EE5582">
              <w:rPr>
                <w:rFonts w:ascii="Verdana" w:hAnsi="Verdana"/>
                <w:spacing w:val="27"/>
                <w:sz w:val="20"/>
                <w:szCs w:val="20"/>
              </w:rPr>
              <w:t xml:space="preserve"> </w:t>
            </w:r>
            <w:r w:rsidRPr="00EE5582">
              <w:rPr>
                <w:rFonts w:ascii="Verdana" w:hAnsi="Verdana"/>
                <w:sz w:val="20"/>
                <w:szCs w:val="20"/>
              </w:rPr>
              <w:t>d</w:t>
            </w:r>
            <w:r w:rsidRPr="00EE5582">
              <w:rPr>
                <w:rFonts w:ascii="Verdana" w:hAnsi="Verdana"/>
                <w:spacing w:val="-2"/>
                <w:sz w:val="20"/>
                <w:szCs w:val="20"/>
              </w:rPr>
              <w:t>e</w:t>
            </w:r>
            <w:r w:rsidRPr="00EE5582">
              <w:rPr>
                <w:rFonts w:ascii="Verdana" w:hAnsi="Verdana"/>
                <w:spacing w:val="1"/>
                <w:sz w:val="20"/>
                <w:szCs w:val="20"/>
              </w:rPr>
              <w:t>fi</w:t>
            </w:r>
            <w:r w:rsidRPr="00EE5582">
              <w:rPr>
                <w:rFonts w:ascii="Verdana" w:hAnsi="Verdana"/>
                <w:spacing w:val="-2"/>
                <w:sz w:val="20"/>
                <w:szCs w:val="20"/>
              </w:rPr>
              <w:t>n</w:t>
            </w:r>
            <w:r w:rsidRPr="00EE5582">
              <w:rPr>
                <w:rFonts w:ascii="Verdana" w:hAnsi="Verdana"/>
                <w:spacing w:val="1"/>
                <w:sz w:val="20"/>
                <w:szCs w:val="20"/>
              </w:rPr>
              <w:t>i</w:t>
            </w:r>
            <w:r w:rsidRPr="00EE5582">
              <w:rPr>
                <w:rFonts w:ascii="Verdana" w:hAnsi="Verdana"/>
                <w:sz w:val="20"/>
                <w:szCs w:val="20"/>
              </w:rPr>
              <w:t>ng</w:t>
            </w:r>
            <w:r w:rsidRPr="00EE5582">
              <w:rPr>
                <w:rFonts w:ascii="Verdana" w:hAnsi="Verdana"/>
                <w:spacing w:val="24"/>
                <w:sz w:val="20"/>
                <w:szCs w:val="20"/>
              </w:rPr>
              <w:t xml:space="preserve"> </w:t>
            </w:r>
            <w:r w:rsidRPr="00EE5582">
              <w:rPr>
                <w:rFonts w:ascii="Verdana" w:hAnsi="Verdana"/>
                <w:spacing w:val="-4"/>
                <w:sz w:val="20"/>
                <w:szCs w:val="20"/>
              </w:rPr>
              <w:t>m</w:t>
            </w:r>
            <w:r w:rsidRPr="00EE5582">
              <w:rPr>
                <w:rFonts w:ascii="Verdana" w:hAnsi="Verdana"/>
                <w:sz w:val="20"/>
                <w:szCs w:val="20"/>
              </w:rPr>
              <w:t>u</w:t>
            </w:r>
            <w:r w:rsidRPr="00EE5582">
              <w:rPr>
                <w:rFonts w:ascii="Verdana" w:hAnsi="Verdana"/>
                <w:spacing w:val="1"/>
                <w:sz w:val="20"/>
                <w:szCs w:val="20"/>
              </w:rPr>
              <w:t>lti</w:t>
            </w:r>
            <w:r w:rsidRPr="00EE5582">
              <w:rPr>
                <w:rFonts w:ascii="Verdana" w:hAnsi="Verdana"/>
                <w:spacing w:val="-2"/>
                <w:sz w:val="20"/>
                <w:szCs w:val="20"/>
              </w:rPr>
              <w:t>p</w:t>
            </w:r>
            <w:r w:rsidRPr="00EE5582">
              <w:rPr>
                <w:rFonts w:ascii="Verdana" w:hAnsi="Verdana"/>
                <w:spacing w:val="1"/>
                <w:sz w:val="20"/>
                <w:szCs w:val="20"/>
              </w:rPr>
              <w:t>l</w:t>
            </w:r>
            <w:r w:rsidRPr="00EE5582">
              <w:rPr>
                <w:rFonts w:ascii="Verdana" w:hAnsi="Verdana"/>
                <w:sz w:val="20"/>
                <w:szCs w:val="20"/>
              </w:rPr>
              <w:t>e</w:t>
            </w:r>
            <w:r w:rsidRPr="00EE5582">
              <w:rPr>
                <w:rFonts w:ascii="Verdana" w:hAnsi="Verdana"/>
                <w:spacing w:val="25"/>
                <w:sz w:val="20"/>
                <w:szCs w:val="20"/>
              </w:rPr>
              <w:t xml:space="preserve"> </w:t>
            </w:r>
            <w:r w:rsidRPr="00EE5582">
              <w:rPr>
                <w:rFonts w:ascii="Verdana" w:hAnsi="Verdana"/>
                <w:spacing w:val="1"/>
                <w:sz w:val="20"/>
                <w:szCs w:val="20"/>
              </w:rPr>
              <w:t>l</w:t>
            </w:r>
            <w:r w:rsidRPr="00EE5582">
              <w:rPr>
                <w:rFonts w:ascii="Verdana" w:hAnsi="Verdana"/>
                <w:sz w:val="20"/>
                <w:szCs w:val="20"/>
              </w:rPr>
              <w:t>e</w:t>
            </w:r>
            <w:r w:rsidRPr="00EE5582">
              <w:rPr>
                <w:rFonts w:ascii="Verdana" w:hAnsi="Verdana"/>
                <w:spacing w:val="-2"/>
                <w:sz w:val="20"/>
                <w:szCs w:val="20"/>
              </w:rPr>
              <w:t>v</w:t>
            </w:r>
            <w:r w:rsidRPr="00EE5582">
              <w:rPr>
                <w:rFonts w:ascii="Verdana" w:hAnsi="Verdana"/>
                <w:sz w:val="20"/>
                <w:szCs w:val="20"/>
              </w:rPr>
              <w:t>e</w:t>
            </w:r>
            <w:r w:rsidRPr="00EE5582">
              <w:rPr>
                <w:rFonts w:ascii="Verdana" w:hAnsi="Verdana"/>
                <w:spacing w:val="1"/>
                <w:sz w:val="20"/>
                <w:szCs w:val="20"/>
              </w:rPr>
              <w:t>l</w:t>
            </w:r>
            <w:r w:rsidRPr="00EE5582">
              <w:rPr>
                <w:rFonts w:ascii="Verdana" w:hAnsi="Verdana"/>
                <w:sz w:val="20"/>
                <w:szCs w:val="20"/>
              </w:rPr>
              <w:t>s</w:t>
            </w:r>
            <w:r w:rsidRPr="00EE5582">
              <w:rPr>
                <w:rFonts w:ascii="Verdana" w:hAnsi="Verdana"/>
                <w:spacing w:val="22"/>
                <w:sz w:val="20"/>
                <w:szCs w:val="20"/>
              </w:rPr>
              <w:t xml:space="preserve"> </w:t>
            </w:r>
            <w:r w:rsidRPr="00EE5582">
              <w:rPr>
                <w:rFonts w:ascii="Verdana" w:hAnsi="Verdana"/>
                <w:sz w:val="20"/>
                <w:szCs w:val="20"/>
              </w:rPr>
              <w:t>of</w:t>
            </w:r>
            <w:r w:rsidRPr="00EE5582">
              <w:rPr>
                <w:rFonts w:ascii="Verdana" w:hAnsi="Verdana"/>
                <w:spacing w:val="27"/>
                <w:sz w:val="20"/>
                <w:szCs w:val="20"/>
              </w:rPr>
              <w:t xml:space="preserve"> </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pacing w:val="-2"/>
                <w:sz w:val="20"/>
                <w:szCs w:val="20"/>
              </w:rPr>
              <w:t>e</w:t>
            </w:r>
            <w:r w:rsidRPr="00EE5582">
              <w:rPr>
                <w:rFonts w:ascii="Verdana" w:hAnsi="Verdana"/>
                <w:spacing w:val="1"/>
                <w:sz w:val="20"/>
                <w:szCs w:val="20"/>
              </w:rPr>
              <w:t>rts</w:t>
            </w:r>
            <w:r w:rsidRPr="00EE5582">
              <w:rPr>
                <w:rFonts w:ascii="Verdana" w:hAnsi="Verdana"/>
                <w:sz w:val="20"/>
                <w:szCs w:val="20"/>
              </w:rPr>
              <w:t xml:space="preserve"> </w:t>
            </w:r>
            <w:r w:rsidRPr="00EE5582">
              <w:rPr>
                <w:rFonts w:ascii="Verdana" w:hAnsi="Verdana"/>
                <w:spacing w:val="1"/>
                <w:sz w:val="20"/>
                <w:szCs w:val="20"/>
              </w:rPr>
              <w:t>f</w:t>
            </w:r>
            <w:r w:rsidRPr="00EE5582">
              <w:rPr>
                <w:rFonts w:ascii="Verdana" w:hAnsi="Verdana"/>
                <w:sz w:val="20"/>
                <w:szCs w:val="20"/>
              </w:rPr>
              <w:t>or</w:t>
            </w:r>
            <w:r w:rsidRPr="00EE5582">
              <w:rPr>
                <w:rFonts w:ascii="Verdana" w:hAnsi="Verdana"/>
                <w:spacing w:val="1"/>
                <w:sz w:val="20"/>
                <w:szCs w:val="20"/>
              </w:rPr>
              <w:t xml:space="preserve"> </w:t>
            </w:r>
            <w:r w:rsidRPr="00EE5582">
              <w:rPr>
                <w:rFonts w:ascii="Verdana" w:hAnsi="Verdana"/>
                <w:spacing w:val="-2"/>
                <w:sz w:val="20"/>
                <w:szCs w:val="20"/>
              </w:rPr>
              <w:t>d</w:t>
            </w:r>
            <w:r w:rsidRPr="00EE5582">
              <w:rPr>
                <w:rFonts w:ascii="Verdana" w:hAnsi="Verdana"/>
                <w:spacing w:val="1"/>
                <w:sz w:val="20"/>
                <w:szCs w:val="20"/>
              </w:rPr>
              <w:t>i</w:t>
            </w:r>
            <w:r w:rsidRPr="00EE5582">
              <w:rPr>
                <w:rFonts w:ascii="Verdana" w:hAnsi="Verdana"/>
                <w:spacing w:val="-2"/>
                <w:sz w:val="20"/>
                <w:szCs w:val="20"/>
              </w:rPr>
              <w:t>f</w:t>
            </w:r>
            <w:r w:rsidRPr="00EE5582">
              <w:rPr>
                <w:rFonts w:ascii="Verdana" w:hAnsi="Verdana"/>
                <w:spacing w:val="1"/>
                <w:sz w:val="20"/>
                <w:szCs w:val="20"/>
              </w:rPr>
              <w:t>f</w:t>
            </w:r>
            <w:r w:rsidRPr="00EE5582">
              <w:rPr>
                <w:rFonts w:ascii="Verdana" w:hAnsi="Verdana"/>
                <w:spacing w:val="-2"/>
                <w:sz w:val="20"/>
                <w:szCs w:val="20"/>
              </w:rPr>
              <w:t>e</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2"/>
                <w:sz w:val="20"/>
                <w:szCs w:val="20"/>
              </w:rPr>
              <w:t>n</w:t>
            </w:r>
            <w:r w:rsidRPr="00EE5582">
              <w:rPr>
                <w:rFonts w:ascii="Verdana" w:hAnsi="Verdana"/>
                <w:sz w:val="20"/>
                <w:szCs w:val="20"/>
              </w:rPr>
              <w:t>t</w:t>
            </w:r>
            <w:r w:rsidRPr="00EE5582">
              <w:rPr>
                <w:rFonts w:ascii="Verdana" w:hAnsi="Verdana"/>
                <w:spacing w:val="1"/>
                <w:sz w:val="20"/>
                <w:szCs w:val="20"/>
              </w:rPr>
              <w:t xml:space="preserve"> t</w:t>
            </w:r>
            <w:r w:rsidRPr="00EE5582">
              <w:rPr>
                <w:rFonts w:ascii="Verdana" w:hAnsi="Verdana"/>
                <w:spacing w:val="-2"/>
                <w:sz w:val="20"/>
                <w:szCs w:val="20"/>
              </w:rPr>
              <w:t>h</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2"/>
                <w:sz w:val="20"/>
                <w:szCs w:val="20"/>
              </w:rPr>
              <w:t>s</w:t>
            </w:r>
            <w:r w:rsidRPr="00EE5582">
              <w:rPr>
                <w:rFonts w:ascii="Verdana" w:hAnsi="Verdana"/>
                <w:sz w:val="20"/>
                <w:szCs w:val="20"/>
              </w:rPr>
              <w:t>ho</w:t>
            </w:r>
            <w:r w:rsidRPr="00EE5582">
              <w:rPr>
                <w:rFonts w:ascii="Verdana" w:hAnsi="Verdana"/>
                <w:spacing w:val="-1"/>
                <w:sz w:val="20"/>
                <w:szCs w:val="20"/>
              </w:rPr>
              <w:t>l</w:t>
            </w:r>
            <w:r w:rsidRPr="00EE5582">
              <w:rPr>
                <w:rFonts w:ascii="Verdana" w:hAnsi="Verdana"/>
                <w:sz w:val="20"/>
                <w:szCs w:val="20"/>
              </w:rPr>
              <w:t>ds</w:t>
            </w:r>
          </w:p>
        </w:tc>
        <w:tc>
          <w:tcPr>
            <w:tcW w:w="1564" w:type="dxa"/>
            <w:tcBorders>
              <w:top w:val="single" w:sz="4" w:space="0" w:color="000000"/>
              <w:left w:val="single" w:sz="4" w:space="0" w:color="000000"/>
              <w:bottom w:val="single" w:sz="4" w:space="0" w:color="000000"/>
            </w:tcBorders>
          </w:tcPr>
          <w:p w:rsidR="00A44B0F" w:rsidRPr="00EE5582" w:rsidRDefault="00A44B0F" w:rsidP="005643B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44B0F" w:rsidRPr="00EE5582" w:rsidRDefault="00A44B0F" w:rsidP="005643BF">
            <w:pPr>
              <w:pStyle w:val="PlainText"/>
              <w:spacing w:line="360" w:lineRule="auto"/>
              <w:rPr>
                <w:rFonts w:ascii="Verdana" w:hAnsi="Verdana"/>
              </w:rPr>
            </w:pPr>
            <w:r w:rsidRPr="00EE5582">
              <w:rPr>
                <w:rFonts w:ascii="Verdana" w:hAnsi="Verdana"/>
              </w:rPr>
              <w:t>Not Comply</w:t>
            </w:r>
          </w:p>
        </w:tc>
      </w:tr>
      <w:tr w:rsidR="00A44B0F" w:rsidRPr="00EE5582" w:rsidTr="007A69A9">
        <w:trPr>
          <w:cantSplit/>
          <w:trHeight w:val="90"/>
        </w:trPr>
        <w:tc>
          <w:tcPr>
            <w:tcW w:w="6536" w:type="dxa"/>
            <w:vMerge/>
            <w:tcBorders>
              <w:top w:val="single" w:sz="4" w:space="0" w:color="000000"/>
              <w:left w:val="single" w:sz="4" w:space="0" w:color="000000"/>
              <w:bottom w:val="single" w:sz="4" w:space="0" w:color="000000"/>
            </w:tcBorders>
          </w:tcPr>
          <w:p w:rsidR="00A44B0F" w:rsidRPr="00EE5582" w:rsidRDefault="00A44B0F" w:rsidP="005643B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44B0F" w:rsidRPr="00EE5582" w:rsidRDefault="00A44B0F" w:rsidP="005643B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44B0F" w:rsidRPr="00EE5582" w:rsidRDefault="00A44B0F" w:rsidP="005643BF">
            <w:pPr>
              <w:snapToGrid w:val="0"/>
              <w:spacing w:line="360" w:lineRule="auto"/>
              <w:rPr>
                <w:rFonts w:ascii="Verdana" w:hAnsi="Verdana" w:cs="Verdana"/>
                <w:b/>
                <w:sz w:val="20"/>
                <w:szCs w:val="20"/>
                <w:shd w:val="clear" w:color="auto" w:fill="FF00FF"/>
              </w:rPr>
            </w:pPr>
          </w:p>
        </w:tc>
      </w:tr>
      <w:tr w:rsidR="007E666C" w:rsidRPr="00EE5582" w:rsidTr="00127D0B">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5643BF">
            <w:pPr>
              <w:snapToGrid w:val="0"/>
              <w:spacing w:line="360" w:lineRule="auto"/>
              <w:rPr>
                <w:rFonts w:ascii="Verdana" w:hAnsi="Verdana" w:cs="Verdana"/>
                <w:b/>
                <w:sz w:val="20"/>
                <w:szCs w:val="20"/>
                <w:shd w:val="clear" w:color="auto" w:fill="FF00FF"/>
              </w:rPr>
            </w:pPr>
          </w:p>
        </w:tc>
      </w:tr>
    </w:tbl>
    <w:p w:rsidR="00A44B0F" w:rsidRDefault="00A44B0F" w:rsidP="008A3B1A">
      <w:pPr>
        <w:spacing w:line="360" w:lineRule="auto"/>
        <w:rPr>
          <w:rFonts w:ascii="Verdana" w:hAnsi="Verdana" w:cs="Verdana"/>
          <w:b/>
          <w:sz w:val="20"/>
          <w:szCs w:val="20"/>
        </w:rPr>
      </w:pPr>
    </w:p>
    <w:p w:rsidR="00E9623F" w:rsidRPr="00EE5582" w:rsidRDefault="00E9623F" w:rsidP="008A3B1A">
      <w:pPr>
        <w:spacing w:line="360" w:lineRule="auto"/>
        <w:rPr>
          <w:rFonts w:ascii="Verdana" w:hAnsi="Verdana" w:cs="Verdana"/>
          <w:b/>
          <w:sz w:val="20"/>
          <w:szCs w:val="20"/>
        </w:rPr>
      </w:pPr>
      <w:r>
        <w:rPr>
          <w:rFonts w:ascii="Verdana" w:hAnsi="Verdana" w:cs="Verdana"/>
          <w:b/>
          <w:sz w:val="20"/>
          <w:szCs w:val="20"/>
        </w:rPr>
        <w:t>2.9.</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79095D" w:rsidRPr="00EE5582" w:rsidRDefault="003F3B5D" w:rsidP="0016594F">
            <w:pPr>
              <w:rPr>
                <w:rFonts w:ascii="Verdana" w:hAnsi="Verdana"/>
                <w:b/>
                <w:sz w:val="20"/>
                <w:szCs w:val="20"/>
              </w:rPr>
            </w:pPr>
            <w:r w:rsidRPr="00EE5582">
              <w:rPr>
                <w:rFonts w:ascii="Verdana" w:hAnsi="Verdana"/>
                <w:b/>
                <w:spacing w:val="-1"/>
                <w:sz w:val="20"/>
                <w:szCs w:val="20"/>
              </w:rPr>
              <w:t>G</w:t>
            </w:r>
            <w:r w:rsidRPr="00EE5582">
              <w:rPr>
                <w:rFonts w:ascii="Verdana" w:hAnsi="Verdana"/>
                <w:b/>
                <w:sz w:val="20"/>
                <w:szCs w:val="20"/>
              </w:rPr>
              <w:t>eo</w:t>
            </w:r>
            <w:r w:rsidRPr="00EE5582">
              <w:rPr>
                <w:rFonts w:ascii="Verdana" w:hAnsi="Verdana"/>
                <w:b/>
                <w:spacing w:val="-2"/>
                <w:sz w:val="20"/>
                <w:szCs w:val="20"/>
              </w:rPr>
              <w:t>g</w:t>
            </w:r>
            <w:r w:rsidRPr="00EE5582">
              <w:rPr>
                <w:rFonts w:ascii="Verdana" w:hAnsi="Verdana"/>
                <w:b/>
                <w:spacing w:val="1"/>
                <w:sz w:val="20"/>
                <w:szCs w:val="20"/>
              </w:rPr>
              <w:t>r</w:t>
            </w:r>
            <w:r w:rsidRPr="00EE5582">
              <w:rPr>
                <w:rFonts w:ascii="Verdana" w:hAnsi="Verdana"/>
                <w:b/>
                <w:sz w:val="20"/>
                <w:szCs w:val="20"/>
              </w:rPr>
              <w:t>aph</w:t>
            </w:r>
            <w:r w:rsidRPr="00EE5582">
              <w:rPr>
                <w:rFonts w:ascii="Verdana" w:hAnsi="Verdana"/>
                <w:b/>
                <w:spacing w:val="1"/>
                <w:sz w:val="20"/>
                <w:szCs w:val="20"/>
              </w:rPr>
              <w:t>i</w:t>
            </w:r>
            <w:r w:rsidRPr="00EE5582">
              <w:rPr>
                <w:rFonts w:ascii="Verdana" w:hAnsi="Verdana"/>
                <w:b/>
                <w:sz w:val="20"/>
                <w:szCs w:val="20"/>
              </w:rPr>
              <w:t>c</w:t>
            </w:r>
            <w:r w:rsidRPr="00EE5582">
              <w:rPr>
                <w:rFonts w:ascii="Verdana" w:hAnsi="Verdana"/>
                <w:b/>
                <w:spacing w:val="-2"/>
                <w:sz w:val="20"/>
                <w:szCs w:val="20"/>
              </w:rPr>
              <w:t xml:space="preserve"> </w:t>
            </w:r>
            <w:r w:rsidRPr="00EE5582">
              <w:rPr>
                <w:rFonts w:ascii="Verdana" w:hAnsi="Verdana"/>
                <w:b/>
                <w:sz w:val="20"/>
                <w:szCs w:val="20"/>
              </w:rPr>
              <w:t>us</w:t>
            </w:r>
            <w:r w:rsidRPr="00EE5582">
              <w:rPr>
                <w:rFonts w:ascii="Verdana" w:hAnsi="Verdana"/>
                <w:b/>
                <w:spacing w:val="-2"/>
                <w:sz w:val="20"/>
                <w:szCs w:val="20"/>
              </w:rPr>
              <w:t>e</w:t>
            </w:r>
            <w:r w:rsidRPr="00EE5582">
              <w:rPr>
                <w:rFonts w:ascii="Verdana" w:hAnsi="Verdana"/>
                <w:b/>
                <w:sz w:val="20"/>
                <w:szCs w:val="20"/>
              </w:rPr>
              <w:t>r</w:t>
            </w:r>
            <w:r w:rsidRPr="00EE5582">
              <w:rPr>
                <w:rFonts w:ascii="Verdana" w:hAnsi="Verdana"/>
                <w:b/>
                <w:spacing w:val="1"/>
                <w:sz w:val="20"/>
                <w:szCs w:val="20"/>
              </w:rPr>
              <w:t xml:space="preserve"> </w:t>
            </w:r>
            <w:r w:rsidRPr="00EE5582">
              <w:rPr>
                <w:rFonts w:ascii="Verdana" w:hAnsi="Verdana"/>
                <w:b/>
                <w:spacing w:val="-2"/>
                <w:sz w:val="20"/>
                <w:szCs w:val="20"/>
              </w:rPr>
              <w:t>v</w:t>
            </w:r>
            <w:r w:rsidRPr="00EE5582">
              <w:rPr>
                <w:rFonts w:ascii="Verdana" w:hAnsi="Verdana"/>
                <w:b/>
                <w:spacing w:val="1"/>
                <w:sz w:val="20"/>
                <w:szCs w:val="20"/>
              </w:rPr>
              <w:t>i</w:t>
            </w:r>
            <w:r w:rsidRPr="00EE5582">
              <w:rPr>
                <w:rFonts w:ascii="Verdana" w:hAnsi="Verdana"/>
                <w:b/>
                <w:sz w:val="20"/>
                <w:szCs w:val="20"/>
              </w:rPr>
              <w:t>su</w:t>
            </w:r>
            <w:r w:rsidRPr="00EE5582">
              <w:rPr>
                <w:rFonts w:ascii="Verdana" w:hAnsi="Verdana"/>
                <w:b/>
                <w:spacing w:val="-2"/>
                <w:sz w:val="20"/>
                <w:szCs w:val="20"/>
              </w:rPr>
              <w:t>a</w:t>
            </w:r>
            <w:r w:rsidRPr="00EE5582">
              <w:rPr>
                <w:rFonts w:ascii="Verdana" w:hAnsi="Verdana"/>
                <w:b/>
                <w:spacing w:val="1"/>
                <w:sz w:val="20"/>
                <w:szCs w:val="20"/>
              </w:rPr>
              <w:t>li</w:t>
            </w:r>
            <w:r w:rsidRPr="00EE5582">
              <w:rPr>
                <w:rFonts w:ascii="Verdana" w:hAnsi="Verdana"/>
                <w:b/>
                <w:spacing w:val="-2"/>
                <w:sz w:val="20"/>
                <w:szCs w:val="20"/>
              </w:rPr>
              <w:t>za</w:t>
            </w:r>
            <w:r w:rsidRPr="00EE5582">
              <w:rPr>
                <w:rFonts w:ascii="Verdana" w:hAnsi="Verdana"/>
                <w:b/>
                <w:spacing w:val="1"/>
                <w:sz w:val="20"/>
                <w:szCs w:val="20"/>
              </w:rPr>
              <w:t>t</w:t>
            </w:r>
            <w:r w:rsidRPr="00EE5582">
              <w:rPr>
                <w:rFonts w:ascii="Verdana" w:hAnsi="Verdana"/>
                <w:b/>
                <w:spacing w:val="-1"/>
                <w:sz w:val="20"/>
                <w:szCs w:val="20"/>
              </w:rPr>
              <w:t>i</w:t>
            </w:r>
            <w:r w:rsidR="0079095D" w:rsidRPr="00EE5582">
              <w:rPr>
                <w:rFonts w:ascii="Verdana" w:hAnsi="Verdana"/>
                <w:b/>
                <w:sz w:val="20"/>
                <w:szCs w:val="20"/>
              </w:rPr>
              <w:t>on:</w:t>
            </w:r>
          </w:p>
          <w:p w:rsidR="003F3B5D" w:rsidRPr="00EE5582" w:rsidRDefault="0079095D" w:rsidP="0016594F">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8"/>
                <w:sz w:val="20"/>
                <w:szCs w:val="20"/>
              </w:rPr>
              <w:t xml:space="preserve"> </w:t>
            </w:r>
            <w:r w:rsidRPr="00EE5582">
              <w:rPr>
                <w:rFonts w:ascii="Verdana" w:hAnsi="Verdana"/>
                <w:spacing w:val="-3"/>
                <w:sz w:val="20"/>
                <w:szCs w:val="20"/>
              </w:rPr>
              <w:t>S</w:t>
            </w:r>
            <w:r w:rsidRPr="00EE5582">
              <w:rPr>
                <w:rFonts w:ascii="Verdana" w:hAnsi="Verdana"/>
                <w:sz w:val="20"/>
                <w:szCs w:val="20"/>
              </w:rPr>
              <w:t>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5"/>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9"/>
                <w:sz w:val="20"/>
                <w:szCs w:val="20"/>
              </w:rPr>
              <w:t xml:space="preserve"> </w:t>
            </w:r>
            <w:r w:rsidRPr="00EE5582">
              <w:rPr>
                <w:rFonts w:ascii="Verdana" w:hAnsi="Verdana"/>
                <w:spacing w:val="-4"/>
                <w:sz w:val="20"/>
                <w:szCs w:val="20"/>
              </w:rPr>
              <w:t>m</w:t>
            </w:r>
            <w:r w:rsidRPr="00EE5582">
              <w:rPr>
                <w:rFonts w:ascii="Verdana" w:hAnsi="Verdana"/>
                <w:sz w:val="20"/>
                <w:szCs w:val="20"/>
              </w:rPr>
              <w:t>on</w:t>
            </w:r>
            <w:r w:rsidRPr="00EE5582">
              <w:rPr>
                <w:rFonts w:ascii="Verdana" w:hAnsi="Verdana"/>
                <w:spacing w:val="1"/>
                <w:sz w:val="20"/>
                <w:szCs w:val="20"/>
              </w:rPr>
              <w:t>it</w:t>
            </w:r>
            <w:r w:rsidRPr="00EE5582">
              <w:rPr>
                <w:rFonts w:ascii="Verdana" w:hAnsi="Verdana"/>
                <w:spacing w:val="-2"/>
                <w:sz w:val="20"/>
                <w:szCs w:val="20"/>
              </w:rPr>
              <w:t>o</w:t>
            </w:r>
            <w:r w:rsidRPr="00EE5582">
              <w:rPr>
                <w:rFonts w:ascii="Verdana" w:hAnsi="Verdana"/>
                <w:sz w:val="20"/>
                <w:szCs w:val="20"/>
              </w:rPr>
              <w:t>r</w:t>
            </w:r>
            <w:r w:rsidRPr="00EE5582">
              <w:rPr>
                <w:rFonts w:ascii="Verdana" w:hAnsi="Verdana"/>
                <w:spacing w:val="6"/>
                <w:sz w:val="20"/>
                <w:szCs w:val="20"/>
              </w:rPr>
              <w:t xml:space="preserve"> </w:t>
            </w:r>
            <w:r w:rsidRPr="00EE5582">
              <w:rPr>
                <w:rFonts w:ascii="Verdana" w:hAnsi="Verdana"/>
                <w:sz w:val="20"/>
                <w:szCs w:val="20"/>
              </w:rPr>
              <w:t>user</w:t>
            </w:r>
            <w:r w:rsidRPr="00EE5582">
              <w:rPr>
                <w:rFonts w:ascii="Verdana" w:hAnsi="Verdana"/>
                <w:spacing w:val="6"/>
                <w:sz w:val="20"/>
                <w:szCs w:val="20"/>
              </w:rPr>
              <w:t xml:space="preserve"> </w:t>
            </w:r>
            <w:r w:rsidRPr="00EE5582">
              <w:rPr>
                <w:rFonts w:ascii="Verdana" w:hAnsi="Verdana"/>
                <w:spacing w:val="1"/>
                <w:sz w:val="20"/>
                <w:szCs w:val="20"/>
              </w:rPr>
              <w:t>tr</w:t>
            </w:r>
            <w:r w:rsidRPr="00EE5582">
              <w:rPr>
                <w:rFonts w:ascii="Verdana" w:hAnsi="Verdana"/>
                <w:spacing w:val="-2"/>
                <w:sz w:val="20"/>
                <w:szCs w:val="20"/>
              </w:rPr>
              <w:t>a</w:t>
            </w:r>
            <w:r w:rsidRPr="00EE5582">
              <w:rPr>
                <w:rFonts w:ascii="Verdana" w:hAnsi="Verdana"/>
                <w:sz w:val="20"/>
                <w:szCs w:val="20"/>
              </w:rPr>
              <w:t>ns</w:t>
            </w:r>
            <w:r w:rsidRPr="00EE5582">
              <w:rPr>
                <w:rFonts w:ascii="Verdana" w:hAnsi="Verdana"/>
                <w:spacing w:val="-2"/>
                <w:sz w:val="20"/>
                <w:szCs w:val="20"/>
              </w:rPr>
              <w:t>a</w:t>
            </w:r>
            <w:r w:rsidRPr="00EE5582">
              <w:rPr>
                <w:rFonts w:ascii="Verdana" w:hAnsi="Verdana"/>
                <w:sz w:val="20"/>
                <w:szCs w:val="20"/>
              </w:rPr>
              <w:t>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w:t>
            </w:r>
            <w:r w:rsidRPr="00EE5582">
              <w:rPr>
                <w:rFonts w:ascii="Verdana" w:hAnsi="Verdana"/>
                <w:spacing w:val="7"/>
                <w:sz w:val="20"/>
                <w:szCs w:val="20"/>
              </w:rPr>
              <w:t xml:space="preserve"> </w:t>
            </w:r>
            <w:r w:rsidRPr="00EE5582">
              <w:rPr>
                <w:rFonts w:ascii="Verdana" w:hAnsi="Verdana"/>
                <w:sz w:val="20"/>
                <w:szCs w:val="20"/>
              </w:rPr>
              <w:t>by</w:t>
            </w:r>
            <w:r w:rsidRPr="00EE5582">
              <w:rPr>
                <w:rFonts w:ascii="Verdana" w:hAnsi="Verdana"/>
                <w:spacing w:val="5"/>
                <w:sz w:val="20"/>
                <w:szCs w:val="20"/>
              </w:rPr>
              <w:t xml:space="preserve"> </w:t>
            </w:r>
            <w:r w:rsidRPr="00EE5582">
              <w:rPr>
                <w:rFonts w:ascii="Verdana" w:hAnsi="Verdana"/>
                <w:sz w:val="20"/>
                <w:szCs w:val="20"/>
              </w:rPr>
              <w:t>en</w:t>
            </w:r>
            <w:r w:rsidRPr="00EE5582">
              <w:rPr>
                <w:rFonts w:ascii="Verdana" w:hAnsi="Verdana"/>
                <w:spacing w:val="-1"/>
                <w:sz w:val="20"/>
                <w:szCs w:val="20"/>
              </w:rPr>
              <w:t>d</w:t>
            </w:r>
            <w:r w:rsidRPr="00EE5582">
              <w:rPr>
                <w:rFonts w:ascii="Verdana" w:hAnsi="Verdana"/>
                <w:spacing w:val="-4"/>
                <w:sz w:val="20"/>
                <w:szCs w:val="20"/>
              </w:rPr>
              <w:t>-</w:t>
            </w:r>
            <w:r w:rsidRPr="00EE5582">
              <w:rPr>
                <w:rFonts w:ascii="Verdana" w:hAnsi="Verdana"/>
                <w:sz w:val="20"/>
                <w:szCs w:val="20"/>
              </w:rPr>
              <w:t>user</w:t>
            </w:r>
            <w:r w:rsidRPr="00EE5582">
              <w:rPr>
                <w:rFonts w:ascii="Verdana" w:hAnsi="Verdana"/>
                <w:spacing w:val="8"/>
                <w:sz w:val="20"/>
                <w:szCs w:val="20"/>
              </w:rPr>
              <w:t xml:space="preserve"> </w:t>
            </w:r>
            <w:r w:rsidRPr="00EE5582">
              <w:rPr>
                <w:rFonts w:ascii="Verdana" w:hAnsi="Verdana"/>
                <w:spacing w:val="1"/>
                <w:sz w:val="20"/>
                <w:szCs w:val="20"/>
              </w:rPr>
              <w:t>l</w:t>
            </w:r>
            <w:r w:rsidRPr="00EE5582">
              <w:rPr>
                <w:rFonts w:ascii="Verdana" w:hAnsi="Verdana"/>
                <w:sz w:val="20"/>
                <w:szCs w:val="20"/>
              </w:rPr>
              <w:t>o</w:t>
            </w:r>
            <w:r w:rsidRPr="00EE5582">
              <w:rPr>
                <w:rFonts w:ascii="Verdana" w:hAnsi="Verdana"/>
                <w:spacing w:val="-2"/>
                <w:sz w:val="20"/>
                <w:szCs w:val="20"/>
              </w:rPr>
              <w:t>g</w:t>
            </w:r>
            <w:r w:rsidRPr="00EE5582">
              <w:rPr>
                <w:rFonts w:ascii="Verdana" w:hAnsi="Verdana"/>
                <w:spacing w:val="1"/>
                <w:sz w:val="20"/>
                <w:szCs w:val="20"/>
              </w:rPr>
              <w:t>i</w:t>
            </w:r>
            <w:r w:rsidRPr="00EE5582">
              <w:rPr>
                <w:rFonts w:ascii="Verdana" w:hAnsi="Verdana"/>
                <w:sz w:val="20"/>
                <w:szCs w:val="20"/>
              </w:rPr>
              <w:t>n na</w:t>
            </w:r>
            <w:r w:rsidRPr="00EE5582">
              <w:rPr>
                <w:rFonts w:ascii="Verdana" w:hAnsi="Verdana"/>
                <w:spacing w:val="-4"/>
                <w:sz w:val="20"/>
                <w:szCs w:val="20"/>
              </w:rPr>
              <w:t>m</w:t>
            </w:r>
            <w:r w:rsidRPr="00EE5582">
              <w:rPr>
                <w:rFonts w:ascii="Verdana" w:hAnsi="Verdana"/>
                <w:sz w:val="20"/>
                <w:szCs w:val="20"/>
              </w:rPr>
              <w:t xml:space="preserve">e, </w:t>
            </w:r>
            <w:r w:rsidRPr="00EE5582">
              <w:rPr>
                <w:rFonts w:ascii="Verdana" w:hAnsi="Verdana"/>
                <w:spacing w:val="2"/>
                <w:sz w:val="20"/>
                <w:szCs w:val="20"/>
              </w:rPr>
              <w:t xml:space="preserve"> </w:t>
            </w:r>
            <w:r w:rsidRPr="00EE5582">
              <w:rPr>
                <w:rFonts w:ascii="Verdana" w:hAnsi="Verdana"/>
                <w:sz w:val="20"/>
                <w:szCs w:val="20"/>
              </w:rPr>
              <w:t>c</w:t>
            </w:r>
            <w:r w:rsidRPr="00EE5582">
              <w:rPr>
                <w:rFonts w:ascii="Verdana" w:hAnsi="Verdana"/>
                <w:spacing w:val="2"/>
                <w:sz w:val="20"/>
                <w:szCs w:val="20"/>
              </w:rPr>
              <w:t>o</w:t>
            </w:r>
            <w:r w:rsidRPr="00EE5582">
              <w:rPr>
                <w:rFonts w:ascii="Verdana" w:hAnsi="Verdana"/>
                <w:spacing w:val="-4"/>
                <w:sz w:val="20"/>
                <w:szCs w:val="20"/>
              </w:rPr>
              <w:t>m</w:t>
            </w:r>
            <w:r w:rsidRPr="00EE5582">
              <w:rPr>
                <w:rFonts w:ascii="Verdana" w:hAnsi="Verdana"/>
                <w:sz w:val="20"/>
                <w:szCs w:val="20"/>
              </w:rPr>
              <w:t>pu</w:t>
            </w:r>
            <w:r w:rsidRPr="00EE5582">
              <w:rPr>
                <w:rFonts w:ascii="Verdana" w:hAnsi="Verdana"/>
                <w:spacing w:val="1"/>
                <w:sz w:val="20"/>
                <w:szCs w:val="20"/>
              </w:rPr>
              <w:t>t</w:t>
            </w:r>
            <w:r w:rsidRPr="00EE5582">
              <w:rPr>
                <w:rFonts w:ascii="Verdana" w:hAnsi="Verdana"/>
                <w:sz w:val="20"/>
                <w:szCs w:val="20"/>
              </w:rPr>
              <w:t xml:space="preserve">er </w:t>
            </w:r>
            <w:r w:rsidRPr="00EE5582">
              <w:rPr>
                <w:rFonts w:ascii="Verdana" w:hAnsi="Verdana"/>
                <w:spacing w:val="3"/>
                <w:sz w:val="20"/>
                <w:szCs w:val="20"/>
              </w:rPr>
              <w:t xml:space="preserve"> </w:t>
            </w:r>
            <w:r w:rsidRPr="00EE5582">
              <w:rPr>
                <w:rFonts w:ascii="Verdana" w:hAnsi="Verdana"/>
                <w:sz w:val="20"/>
                <w:szCs w:val="20"/>
              </w:rPr>
              <w:t>na</w:t>
            </w:r>
            <w:r w:rsidRPr="00EE5582">
              <w:rPr>
                <w:rFonts w:ascii="Verdana" w:hAnsi="Verdana"/>
                <w:spacing w:val="-4"/>
                <w:sz w:val="20"/>
                <w:szCs w:val="20"/>
              </w:rPr>
              <w:t>m</w:t>
            </w:r>
            <w:r w:rsidRPr="00EE5582">
              <w:rPr>
                <w:rFonts w:ascii="Verdana" w:hAnsi="Verdana"/>
                <w:sz w:val="20"/>
                <w:szCs w:val="20"/>
              </w:rPr>
              <w:t xml:space="preserve">e </w:t>
            </w:r>
            <w:r w:rsidRPr="00EE5582">
              <w:rPr>
                <w:rFonts w:ascii="Verdana" w:hAnsi="Verdana"/>
                <w:spacing w:val="2"/>
                <w:sz w:val="20"/>
                <w:szCs w:val="20"/>
              </w:rPr>
              <w:t xml:space="preserve"> </w:t>
            </w:r>
            <w:r w:rsidRPr="00EE5582">
              <w:rPr>
                <w:rFonts w:ascii="Verdana" w:hAnsi="Verdana"/>
                <w:sz w:val="20"/>
                <w:szCs w:val="20"/>
              </w:rPr>
              <w:t xml:space="preserve">or </w:t>
            </w:r>
            <w:r w:rsidRPr="00EE5582">
              <w:rPr>
                <w:rFonts w:ascii="Verdana" w:hAnsi="Verdana"/>
                <w:spacing w:val="3"/>
                <w:sz w:val="20"/>
                <w:szCs w:val="20"/>
              </w:rPr>
              <w:t xml:space="preserve"> </w:t>
            </w:r>
            <w:r w:rsidRPr="00EE5582">
              <w:rPr>
                <w:rFonts w:ascii="Verdana" w:hAnsi="Verdana"/>
                <w:spacing w:val="-4"/>
                <w:sz w:val="20"/>
                <w:szCs w:val="20"/>
              </w:rPr>
              <w:t>I</w:t>
            </w:r>
            <w:r w:rsidRPr="00EE5582">
              <w:rPr>
                <w:rFonts w:ascii="Verdana" w:hAnsi="Verdana"/>
                <w:sz w:val="20"/>
                <w:szCs w:val="20"/>
              </w:rPr>
              <w:t xml:space="preserve">P </w:t>
            </w:r>
            <w:r w:rsidRPr="00EE5582">
              <w:rPr>
                <w:rFonts w:ascii="Verdana" w:hAnsi="Verdana"/>
                <w:spacing w:val="4"/>
                <w:sz w:val="20"/>
                <w:szCs w:val="20"/>
              </w:rPr>
              <w:t xml:space="preserve"> </w:t>
            </w:r>
            <w:r w:rsidRPr="00EE5582">
              <w:rPr>
                <w:rFonts w:ascii="Verdana" w:hAnsi="Verdana"/>
                <w:sz w:val="20"/>
                <w:szCs w:val="20"/>
              </w:rPr>
              <w:t>add</w:t>
            </w:r>
            <w:r w:rsidRPr="00EE5582">
              <w:rPr>
                <w:rFonts w:ascii="Verdana" w:hAnsi="Verdana"/>
                <w:spacing w:val="1"/>
                <w:sz w:val="20"/>
                <w:szCs w:val="20"/>
              </w:rPr>
              <w:t>r</w:t>
            </w:r>
            <w:r w:rsidRPr="00EE5582">
              <w:rPr>
                <w:rFonts w:ascii="Verdana" w:hAnsi="Verdana"/>
                <w:sz w:val="20"/>
                <w:szCs w:val="20"/>
              </w:rPr>
              <w:t xml:space="preserve">ess </w:t>
            </w:r>
            <w:r w:rsidRPr="00EE5582">
              <w:rPr>
                <w:rFonts w:ascii="Verdana" w:hAnsi="Verdana"/>
                <w:spacing w:val="2"/>
                <w:sz w:val="20"/>
                <w:szCs w:val="20"/>
              </w:rPr>
              <w:t xml:space="preserve"> </w:t>
            </w:r>
            <w:r w:rsidRPr="00EE5582">
              <w:rPr>
                <w:rFonts w:ascii="Verdana" w:hAnsi="Verdana"/>
                <w:spacing w:val="-2"/>
                <w:sz w:val="20"/>
                <w:szCs w:val="20"/>
              </w:rPr>
              <w:t>a</w:t>
            </w:r>
            <w:r w:rsidRPr="00EE5582">
              <w:rPr>
                <w:rFonts w:ascii="Verdana" w:hAnsi="Verdana"/>
                <w:sz w:val="20"/>
                <w:szCs w:val="20"/>
              </w:rPr>
              <w:t xml:space="preserve">nd </w:t>
            </w:r>
            <w:r w:rsidRPr="00EE5582">
              <w:rPr>
                <w:rFonts w:ascii="Verdana" w:hAnsi="Verdana"/>
                <w:spacing w:val="2"/>
                <w:sz w:val="20"/>
                <w:szCs w:val="20"/>
              </w:rPr>
              <w:t xml:space="preserve"> </w:t>
            </w:r>
            <w:r w:rsidRPr="00EE5582">
              <w:rPr>
                <w:rFonts w:ascii="Verdana" w:hAnsi="Verdana"/>
                <w:spacing w:val="1"/>
                <w:sz w:val="20"/>
                <w:szCs w:val="20"/>
              </w:rPr>
              <w:t>t</w:t>
            </w:r>
            <w:r w:rsidRPr="00EE5582">
              <w:rPr>
                <w:rFonts w:ascii="Verdana" w:hAnsi="Verdana"/>
                <w:sz w:val="20"/>
                <w:szCs w:val="20"/>
              </w:rPr>
              <w:t>h</w:t>
            </w:r>
            <w:r w:rsidRPr="00EE5582">
              <w:rPr>
                <w:rFonts w:ascii="Verdana" w:hAnsi="Verdana"/>
                <w:spacing w:val="-2"/>
                <w:sz w:val="20"/>
                <w:szCs w:val="20"/>
              </w:rPr>
              <w:t>u</w:t>
            </w:r>
            <w:r w:rsidRPr="00EE5582">
              <w:rPr>
                <w:rFonts w:ascii="Verdana" w:hAnsi="Verdana"/>
                <w:sz w:val="20"/>
                <w:szCs w:val="20"/>
              </w:rPr>
              <w:t xml:space="preserve">s </w:t>
            </w:r>
            <w:r w:rsidRPr="00EE5582">
              <w:rPr>
                <w:rFonts w:ascii="Verdana" w:hAnsi="Verdana"/>
                <w:spacing w:val="2"/>
                <w:sz w:val="20"/>
                <w:szCs w:val="20"/>
              </w:rPr>
              <w:t xml:space="preserve"> </w:t>
            </w:r>
            <w:r w:rsidRPr="00EE5582">
              <w:rPr>
                <w:rFonts w:ascii="Verdana" w:hAnsi="Verdana"/>
                <w:sz w:val="20"/>
                <w:szCs w:val="20"/>
              </w:rPr>
              <w:t>ab</w:t>
            </w:r>
            <w:r w:rsidRPr="00EE5582">
              <w:rPr>
                <w:rFonts w:ascii="Verdana" w:hAnsi="Verdana"/>
                <w:spacing w:val="1"/>
                <w:sz w:val="20"/>
                <w:szCs w:val="20"/>
              </w:rPr>
              <w:t>l</w:t>
            </w:r>
            <w:r w:rsidRPr="00EE5582">
              <w:rPr>
                <w:rFonts w:ascii="Verdana" w:hAnsi="Verdana"/>
                <w:sz w:val="20"/>
                <w:szCs w:val="20"/>
              </w:rPr>
              <w:t xml:space="preserve">e  </w:t>
            </w:r>
            <w:r w:rsidRPr="00EE5582">
              <w:rPr>
                <w:rFonts w:ascii="Verdana" w:hAnsi="Verdana"/>
                <w:spacing w:val="1"/>
                <w:sz w:val="20"/>
                <w:szCs w:val="20"/>
              </w:rPr>
              <w:t>t</w:t>
            </w:r>
            <w:r w:rsidRPr="00EE5582">
              <w:rPr>
                <w:rFonts w:ascii="Verdana" w:hAnsi="Verdana"/>
                <w:sz w:val="20"/>
                <w:szCs w:val="20"/>
              </w:rPr>
              <w:t>o unde</w:t>
            </w:r>
            <w:r w:rsidRPr="00EE5582">
              <w:rPr>
                <w:rFonts w:ascii="Verdana" w:hAnsi="Verdana"/>
                <w:spacing w:val="-2"/>
                <w:sz w:val="20"/>
                <w:szCs w:val="20"/>
              </w:rPr>
              <w:t>r</w:t>
            </w:r>
            <w:r w:rsidRPr="00EE5582">
              <w:rPr>
                <w:rFonts w:ascii="Verdana" w:hAnsi="Verdana"/>
                <w:sz w:val="20"/>
                <w:szCs w:val="20"/>
              </w:rPr>
              <w:t>s</w:t>
            </w:r>
            <w:r w:rsidRPr="00EE5582">
              <w:rPr>
                <w:rFonts w:ascii="Verdana" w:hAnsi="Verdana"/>
                <w:spacing w:val="1"/>
                <w:sz w:val="20"/>
                <w:szCs w:val="20"/>
              </w:rPr>
              <w:t>t</w:t>
            </w:r>
            <w:r w:rsidRPr="00EE5582">
              <w:rPr>
                <w:rFonts w:ascii="Verdana" w:hAnsi="Verdana"/>
                <w:spacing w:val="-2"/>
                <w:sz w:val="20"/>
                <w:szCs w:val="20"/>
              </w:rPr>
              <w:t>a</w:t>
            </w:r>
            <w:r w:rsidRPr="00EE5582">
              <w:rPr>
                <w:rFonts w:ascii="Verdana" w:hAnsi="Verdana"/>
                <w:sz w:val="20"/>
                <w:szCs w:val="20"/>
              </w:rPr>
              <w:t>nd exa</w:t>
            </w:r>
            <w:r w:rsidRPr="00EE5582">
              <w:rPr>
                <w:rFonts w:ascii="Verdana" w:hAnsi="Verdana"/>
                <w:spacing w:val="-2"/>
                <w:sz w:val="20"/>
                <w:szCs w:val="20"/>
              </w:rPr>
              <w:t>c</w:t>
            </w:r>
            <w:r w:rsidRPr="00EE5582">
              <w:rPr>
                <w:rFonts w:ascii="Verdana" w:hAnsi="Verdana"/>
                <w:spacing w:val="1"/>
                <w:sz w:val="20"/>
                <w:szCs w:val="20"/>
              </w:rPr>
              <w:t>tl</w:t>
            </w:r>
            <w:r w:rsidRPr="00EE5582">
              <w:rPr>
                <w:rFonts w:ascii="Verdana" w:hAnsi="Verdana"/>
                <w:sz w:val="20"/>
                <w:szCs w:val="20"/>
              </w:rPr>
              <w:t xml:space="preserve">y </w:t>
            </w:r>
            <w:r w:rsidRPr="00EE5582">
              <w:rPr>
                <w:rFonts w:ascii="Verdana" w:hAnsi="Verdana"/>
                <w:spacing w:val="-1"/>
                <w:sz w:val="20"/>
                <w:szCs w:val="20"/>
              </w:rPr>
              <w:t>w</w:t>
            </w:r>
            <w:r w:rsidRPr="00EE5582">
              <w:rPr>
                <w:rFonts w:ascii="Verdana" w:hAnsi="Verdana"/>
                <w:spacing w:val="-2"/>
                <w:sz w:val="20"/>
                <w:szCs w:val="20"/>
              </w:rPr>
              <w:t>h</w:t>
            </w:r>
            <w:r w:rsidRPr="00EE5582">
              <w:rPr>
                <w:rFonts w:ascii="Verdana" w:hAnsi="Verdana"/>
                <w:spacing w:val="1"/>
                <w:sz w:val="20"/>
                <w:szCs w:val="20"/>
              </w:rPr>
              <w:t>i</w:t>
            </w:r>
            <w:r w:rsidRPr="00EE5582">
              <w:rPr>
                <w:rFonts w:ascii="Verdana" w:hAnsi="Verdana"/>
                <w:sz w:val="20"/>
                <w:szCs w:val="20"/>
              </w:rPr>
              <w:t>ch us</w:t>
            </w:r>
            <w:r w:rsidRPr="00EE5582">
              <w:rPr>
                <w:rFonts w:ascii="Verdana" w:hAnsi="Verdana"/>
                <w:spacing w:val="-2"/>
                <w:sz w:val="20"/>
                <w:szCs w:val="20"/>
              </w:rPr>
              <w:t>e</w:t>
            </w:r>
            <w:r w:rsidRPr="00EE5582">
              <w:rPr>
                <w:rFonts w:ascii="Verdana" w:hAnsi="Verdana"/>
                <w:spacing w:val="1"/>
                <w:sz w:val="20"/>
                <w:szCs w:val="20"/>
              </w:rPr>
              <w:t>r</w:t>
            </w:r>
            <w:r w:rsidRPr="00EE5582">
              <w:rPr>
                <w:rFonts w:ascii="Verdana" w:hAnsi="Verdana"/>
                <w:sz w:val="20"/>
                <w:szCs w:val="20"/>
              </w:rPr>
              <w:t xml:space="preserve">s </w:t>
            </w:r>
            <w:r w:rsidRPr="00EE5582">
              <w:rPr>
                <w:rFonts w:ascii="Verdana" w:hAnsi="Verdana"/>
                <w:spacing w:val="-1"/>
                <w:sz w:val="20"/>
                <w:szCs w:val="20"/>
              </w:rPr>
              <w:t>w</w:t>
            </w:r>
            <w:r w:rsidRPr="00EE5582">
              <w:rPr>
                <w:rFonts w:ascii="Verdana" w:hAnsi="Verdana"/>
                <w:sz w:val="20"/>
                <w:szCs w:val="20"/>
              </w:rPr>
              <w:t>e</w:t>
            </w:r>
            <w:r w:rsidRPr="00EE5582">
              <w:rPr>
                <w:rFonts w:ascii="Verdana" w:hAnsi="Verdana"/>
                <w:spacing w:val="-2"/>
                <w:sz w:val="20"/>
                <w:szCs w:val="20"/>
              </w:rPr>
              <w:t>r</w:t>
            </w:r>
            <w:r w:rsidRPr="00EE5582">
              <w:rPr>
                <w:rFonts w:ascii="Verdana" w:hAnsi="Verdana"/>
                <w:sz w:val="20"/>
                <w:szCs w:val="20"/>
              </w:rPr>
              <w:t xml:space="preserve">e </w:t>
            </w:r>
            <w:r w:rsidRPr="00EE5582">
              <w:rPr>
                <w:rFonts w:ascii="Verdana" w:hAnsi="Verdana"/>
                <w:spacing w:val="1"/>
                <w:sz w:val="20"/>
                <w:szCs w:val="20"/>
              </w:rPr>
              <w:t>i</w:t>
            </w:r>
            <w:r w:rsidRPr="00EE5582">
              <w:rPr>
                <w:rFonts w:ascii="Verdana" w:hAnsi="Verdana"/>
                <w:spacing w:val="-4"/>
                <w:sz w:val="20"/>
                <w:szCs w:val="20"/>
              </w:rPr>
              <w:t>m</w:t>
            </w:r>
            <w:r w:rsidRPr="00EE5582">
              <w:rPr>
                <w:rFonts w:ascii="Verdana" w:hAnsi="Verdana"/>
                <w:sz w:val="20"/>
                <w:szCs w:val="20"/>
              </w:rPr>
              <w:t>pac</w:t>
            </w:r>
            <w:r w:rsidRPr="00EE5582">
              <w:rPr>
                <w:rFonts w:ascii="Verdana" w:hAnsi="Verdana"/>
                <w:spacing w:val="1"/>
                <w:sz w:val="20"/>
                <w:szCs w:val="20"/>
              </w:rPr>
              <w:t>t</w:t>
            </w:r>
            <w:r w:rsidRPr="00EE5582">
              <w:rPr>
                <w:rFonts w:ascii="Verdana" w:hAnsi="Verdana"/>
                <w:sz w:val="20"/>
                <w:szCs w:val="20"/>
              </w:rPr>
              <w:t>ed a</w:t>
            </w:r>
            <w:r w:rsidRPr="00EE5582">
              <w:rPr>
                <w:rFonts w:ascii="Verdana" w:hAnsi="Verdana"/>
                <w:spacing w:val="-2"/>
                <w:sz w:val="20"/>
                <w:szCs w:val="20"/>
              </w:rPr>
              <w:t>n</w:t>
            </w:r>
            <w:r w:rsidRPr="00EE5582">
              <w:rPr>
                <w:rFonts w:ascii="Verdana" w:hAnsi="Verdana"/>
                <w:sz w:val="20"/>
                <w:szCs w:val="20"/>
              </w:rPr>
              <w:t>d</w:t>
            </w:r>
            <w:r w:rsidRPr="00EE5582">
              <w:rPr>
                <w:rFonts w:ascii="Verdana" w:hAnsi="Verdana"/>
                <w:spacing w:val="2"/>
                <w:sz w:val="20"/>
                <w:szCs w:val="20"/>
              </w:rPr>
              <w:t xml:space="preserve"> </w:t>
            </w:r>
            <w:r w:rsidRPr="00EE5582">
              <w:rPr>
                <w:rFonts w:ascii="Verdana" w:hAnsi="Verdana"/>
                <w:spacing w:val="1"/>
                <w:sz w:val="20"/>
                <w:szCs w:val="20"/>
              </w:rPr>
              <w:t>t</w:t>
            </w:r>
            <w:r w:rsidRPr="00EE5582">
              <w:rPr>
                <w:rFonts w:ascii="Verdana" w:hAnsi="Verdana"/>
                <w:spacing w:val="-2"/>
                <w:sz w:val="20"/>
                <w:szCs w:val="20"/>
              </w:rPr>
              <w:t>h</w:t>
            </w:r>
            <w:r w:rsidRPr="00EE5582">
              <w:rPr>
                <w:rFonts w:ascii="Verdana" w:hAnsi="Verdana"/>
                <w:sz w:val="20"/>
                <w:szCs w:val="20"/>
              </w:rPr>
              <w:t>e</w:t>
            </w:r>
            <w:r w:rsidRPr="00EE5582">
              <w:rPr>
                <w:rFonts w:ascii="Verdana" w:hAnsi="Verdana"/>
                <w:spacing w:val="-1"/>
                <w:sz w:val="20"/>
                <w:szCs w:val="20"/>
              </w:rPr>
              <w:t>i</w:t>
            </w:r>
            <w:r w:rsidRPr="00EE5582">
              <w:rPr>
                <w:rFonts w:ascii="Verdana" w:hAnsi="Verdana"/>
                <w:sz w:val="20"/>
                <w:szCs w:val="20"/>
              </w:rPr>
              <w:t xml:space="preserve">r </w:t>
            </w:r>
            <w:r w:rsidRPr="00EE5582">
              <w:rPr>
                <w:rFonts w:ascii="Verdana" w:hAnsi="Verdana"/>
                <w:spacing w:val="1"/>
                <w:sz w:val="20"/>
                <w:szCs w:val="20"/>
              </w:rPr>
              <w:t>l</w:t>
            </w:r>
            <w:r w:rsidRPr="00EE5582">
              <w:rPr>
                <w:rFonts w:ascii="Verdana" w:hAnsi="Verdana"/>
                <w:sz w:val="20"/>
                <w:szCs w:val="20"/>
              </w:rPr>
              <w:t>oc</w:t>
            </w:r>
            <w:r w:rsidRPr="00EE5582">
              <w:rPr>
                <w:rFonts w:ascii="Verdana" w:hAnsi="Verdana"/>
                <w:spacing w:val="-2"/>
                <w:sz w:val="20"/>
                <w:szCs w:val="20"/>
              </w:rPr>
              <w:t>a</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 xml:space="preserve">on, </w:t>
            </w:r>
            <w:r w:rsidRPr="00EE5582">
              <w:rPr>
                <w:rFonts w:ascii="Verdana" w:hAnsi="Verdana"/>
                <w:spacing w:val="1"/>
                <w:sz w:val="20"/>
                <w:szCs w:val="20"/>
              </w:rPr>
              <w:t>t</w:t>
            </w:r>
            <w:r w:rsidRPr="00EE5582">
              <w:rPr>
                <w:rFonts w:ascii="Verdana" w:hAnsi="Verdana"/>
                <w:spacing w:val="-2"/>
                <w:sz w:val="20"/>
                <w:szCs w:val="20"/>
              </w:rPr>
              <w:t>y</w:t>
            </w:r>
            <w:r w:rsidRPr="00EE5582">
              <w:rPr>
                <w:rFonts w:ascii="Verdana" w:hAnsi="Verdana"/>
                <w:sz w:val="20"/>
                <w:szCs w:val="20"/>
              </w:rPr>
              <w:t>pe</w:t>
            </w:r>
            <w:r w:rsidRPr="00EE5582">
              <w:rPr>
                <w:rFonts w:ascii="Verdana" w:hAnsi="Verdana"/>
                <w:spacing w:val="1"/>
                <w:sz w:val="20"/>
                <w:szCs w:val="20"/>
              </w:rPr>
              <w:t xml:space="preserve"> </w:t>
            </w:r>
            <w:r w:rsidRPr="00EE5582">
              <w:rPr>
                <w:rFonts w:ascii="Verdana" w:hAnsi="Verdana"/>
                <w:spacing w:val="-2"/>
                <w:sz w:val="20"/>
                <w:szCs w:val="20"/>
              </w:rPr>
              <w:t>o</w:t>
            </w:r>
            <w:r w:rsidRPr="00EE5582">
              <w:rPr>
                <w:rFonts w:ascii="Verdana" w:hAnsi="Verdana"/>
                <w:sz w:val="20"/>
                <w:szCs w:val="20"/>
              </w:rPr>
              <w:t>f</w:t>
            </w:r>
            <w:r w:rsidRPr="00EE5582">
              <w:rPr>
                <w:rFonts w:ascii="Verdana" w:hAnsi="Verdana"/>
                <w:spacing w:val="1"/>
                <w:sz w:val="20"/>
                <w:szCs w:val="20"/>
              </w:rPr>
              <w:t xml:space="preserve"> </w:t>
            </w:r>
            <w:r w:rsidRPr="00EE5582">
              <w:rPr>
                <w:rFonts w:ascii="Verdana" w:hAnsi="Verdana"/>
                <w:sz w:val="20"/>
                <w:szCs w:val="20"/>
              </w:rPr>
              <w:t>b</w:t>
            </w:r>
            <w:r w:rsidRPr="00EE5582">
              <w:rPr>
                <w:rFonts w:ascii="Verdana" w:hAnsi="Verdana"/>
                <w:spacing w:val="-2"/>
                <w:sz w:val="20"/>
                <w:szCs w:val="20"/>
              </w:rPr>
              <w:t>r</w:t>
            </w:r>
            <w:r w:rsidRPr="00EE5582">
              <w:rPr>
                <w:rFonts w:ascii="Verdana" w:hAnsi="Verdana"/>
                <w:sz w:val="20"/>
                <w:szCs w:val="20"/>
              </w:rPr>
              <w:t>o</w:t>
            </w:r>
            <w:r w:rsidRPr="00EE5582">
              <w:rPr>
                <w:rFonts w:ascii="Verdana" w:hAnsi="Verdana"/>
                <w:spacing w:val="-1"/>
                <w:sz w:val="20"/>
                <w:szCs w:val="20"/>
              </w:rPr>
              <w:t>w</w:t>
            </w:r>
            <w:r w:rsidRPr="00EE5582">
              <w:rPr>
                <w:rFonts w:ascii="Verdana" w:hAnsi="Verdana"/>
                <w:sz w:val="20"/>
                <w:szCs w:val="20"/>
              </w:rPr>
              <w:t>s</w:t>
            </w:r>
            <w:r w:rsidRPr="00EE5582">
              <w:rPr>
                <w:rFonts w:ascii="Verdana" w:hAnsi="Verdana"/>
                <w:spacing w:val="-2"/>
                <w:sz w:val="20"/>
                <w:szCs w:val="20"/>
              </w:rPr>
              <w:t>e</w:t>
            </w:r>
            <w:r w:rsidRPr="00EE5582">
              <w:rPr>
                <w:rFonts w:ascii="Verdana" w:hAnsi="Verdana"/>
                <w:sz w:val="20"/>
                <w:szCs w:val="20"/>
              </w:rPr>
              <w:t>r</w:t>
            </w:r>
            <w:r w:rsidRPr="00EE5582">
              <w:rPr>
                <w:rFonts w:ascii="Verdana" w:hAnsi="Verdana"/>
                <w:spacing w:val="1"/>
                <w:sz w:val="20"/>
                <w:szCs w:val="20"/>
              </w:rPr>
              <w:t xml:space="preserve"> </w:t>
            </w:r>
            <w:r w:rsidRPr="00EE5582">
              <w:rPr>
                <w:rFonts w:ascii="Verdana" w:hAnsi="Verdana"/>
                <w:sz w:val="20"/>
                <w:szCs w:val="20"/>
              </w:rPr>
              <w:t>u</w:t>
            </w:r>
            <w:r w:rsidRPr="00EE5582">
              <w:rPr>
                <w:rFonts w:ascii="Verdana" w:hAnsi="Verdana"/>
                <w:spacing w:val="-2"/>
                <w:sz w:val="20"/>
                <w:szCs w:val="20"/>
              </w:rPr>
              <w:t>s</w:t>
            </w:r>
            <w:r w:rsidRPr="00EE5582">
              <w:rPr>
                <w:rFonts w:ascii="Verdana" w:hAnsi="Verdana"/>
                <w:sz w:val="20"/>
                <w:szCs w:val="20"/>
              </w:rPr>
              <w:t>ed</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7E666C" w:rsidRPr="00EE5582" w:rsidTr="00186E5E">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2.10.</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79095D" w:rsidRPr="00EE5582" w:rsidRDefault="0079095D" w:rsidP="0079095D">
            <w:pPr>
              <w:widowControl w:val="0"/>
              <w:autoSpaceDE w:val="0"/>
              <w:autoSpaceDN w:val="0"/>
              <w:adjustRightInd w:val="0"/>
              <w:spacing w:line="246" w:lineRule="exact"/>
              <w:ind w:left="33"/>
              <w:rPr>
                <w:rFonts w:ascii="Verdana" w:hAnsi="Verdana"/>
                <w:b/>
                <w:sz w:val="20"/>
                <w:szCs w:val="20"/>
              </w:rPr>
            </w:pPr>
            <w:r w:rsidRPr="00EE5582">
              <w:rPr>
                <w:rFonts w:ascii="Verdana" w:hAnsi="Verdana"/>
                <w:b/>
                <w:spacing w:val="-1"/>
                <w:sz w:val="20"/>
                <w:szCs w:val="20"/>
              </w:rPr>
              <w:t>D</w:t>
            </w:r>
            <w:r w:rsidRPr="00EE5582">
              <w:rPr>
                <w:rFonts w:ascii="Verdana" w:hAnsi="Verdana"/>
                <w:b/>
                <w:spacing w:val="1"/>
                <w:sz w:val="20"/>
                <w:szCs w:val="20"/>
              </w:rPr>
              <w:t>if</w:t>
            </w:r>
            <w:r w:rsidRPr="00EE5582">
              <w:rPr>
                <w:rFonts w:ascii="Verdana" w:hAnsi="Verdana"/>
                <w:b/>
                <w:spacing w:val="-2"/>
                <w:sz w:val="20"/>
                <w:szCs w:val="20"/>
              </w:rPr>
              <w:t>f</w:t>
            </w:r>
            <w:r w:rsidRPr="00EE5582">
              <w:rPr>
                <w:rFonts w:ascii="Verdana" w:hAnsi="Verdana"/>
                <w:b/>
                <w:sz w:val="20"/>
                <w:szCs w:val="20"/>
              </w:rPr>
              <w:t>e</w:t>
            </w:r>
            <w:r w:rsidRPr="00EE5582">
              <w:rPr>
                <w:rFonts w:ascii="Verdana" w:hAnsi="Verdana"/>
                <w:b/>
                <w:spacing w:val="1"/>
                <w:sz w:val="20"/>
                <w:szCs w:val="20"/>
              </w:rPr>
              <w:t>r</w:t>
            </w:r>
            <w:r w:rsidRPr="00EE5582">
              <w:rPr>
                <w:rFonts w:ascii="Verdana" w:hAnsi="Verdana"/>
                <w:b/>
                <w:spacing w:val="-2"/>
                <w:sz w:val="20"/>
                <w:szCs w:val="20"/>
              </w:rPr>
              <w:t>e</w:t>
            </w:r>
            <w:r w:rsidRPr="00EE5582">
              <w:rPr>
                <w:rFonts w:ascii="Verdana" w:hAnsi="Verdana"/>
                <w:b/>
                <w:sz w:val="20"/>
                <w:szCs w:val="20"/>
              </w:rPr>
              <w:t xml:space="preserve">nt </w:t>
            </w:r>
            <w:r w:rsidRPr="00EE5582">
              <w:rPr>
                <w:rFonts w:ascii="Verdana" w:hAnsi="Verdana"/>
                <w:b/>
                <w:spacing w:val="6"/>
                <w:sz w:val="20"/>
                <w:szCs w:val="20"/>
              </w:rPr>
              <w:t xml:space="preserve"> </w:t>
            </w:r>
            <w:r w:rsidRPr="00EE5582">
              <w:rPr>
                <w:rFonts w:ascii="Verdana" w:hAnsi="Verdana"/>
                <w:b/>
                <w:spacing w:val="1"/>
                <w:sz w:val="20"/>
                <w:szCs w:val="20"/>
              </w:rPr>
              <w:t>t</w:t>
            </w:r>
            <w:r w:rsidRPr="00EE5582">
              <w:rPr>
                <w:rFonts w:ascii="Verdana" w:hAnsi="Verdana"/>
                <w:b/>
                <w:sz w:val="20"/>
                <w:szCs w:val="20"/>
              </w:rPr>
              <w:t>h</w:t>
            </w:r>
            <w:r w:rsidRPr="00EE5582">
              <w:rPr>
                <w:rFonts w:ascii="Verdana" w:hAnsi="Verdana"/>
                <w:b/>
                <w:spacing w:val="-2"/>
                <w:sz w:val="20"/>
                <w:szCs w:val="20"/>
              </w:rPr>
              <w:t>r</w:t>
            </w:r>
            <w:r w:rsidRPr="00EE5582">
              <w:rPr>
                <w:rFonts w:ascii="Verdana" w:hAnsi="Verdana"/>
                <w:b/>
                <w:sz w:val="20"/>
                <w:szCs w:val="20"/>
              </w:rPr>
              <w:t>esh</w:t>
            </w:r>
            <w:r w:rsidRPr="00EE5582">
              <w:rPr>
                <w:rFonts w:ascii="Verdana" w:hAnsi="Verdana"/>
                <w:b/>
                <w:spacing w:val="-2"/>
                <w:sz w:val="20"/>
                <w:szCs w:val="20"/>
              </w:rPr>
              <w:t>o</w:t>
            </w:r>
            <w:r w:rsidRPr="00EE5582">
              <w:rPr>
                <w:rFonts w:ascii="Verdana" w:hAnsi="Verdana"/>
                <w:b/>
                <w:spacing w:val="1"/>
                <w:sz w:val="20"/>
                <w:szCs w:val="20"/>
              </w:rPr>
              <w:t>l</w:t>
            </w:r>
            <w:r w:rsidRPr="00EE5582">
              <w:rPr>
                <w:rFonts w:ascii="Verdana" w:hAnsi="Verdana"/>
                <w:b/>
                <w:sz w:val="20"/>
                <w:szCs w:val="20"/>
              </w:rPr>
              <w:t>ds</w:t>
            </w:r>
            <w:r w:rsidRPr="00EE5582">
              <w:rPr>
                <w:rFonts w:ascii="Verdana" w:hAnsi="Verdana"/>
                <w:b/>
                <w:spacing w:val="6"/>
                <w:sz w:val="20"/>
                <w:szCs w:val="20"/>
              </w:rPr>
              <w:t xml:space="preserve"> </w:t>
            </w:r>
            <w:r w:rsidRPr="00EE5582">
              <w:rPr>
                <w:rFonts w:ascii="Verdana" w:hAnsi="Verdana"/>
                <w:b/>
                <w:sz w:val="20"/>
                <w:szCs w:val="20"/>
              </w:rPr>
              <w:t>by</w:t>
            </w:r>
            <w:r w:rsidRPr="00EE5582">
              <w:rPr>
                <w:rFonts w:ascii="Verdana" w:hAnsi="Verdana"/>
                <w:b/>
                <w:spacing w:val="5"/>
                <w:sz w:val="20"/>
                <w:szCs w:val="20"/>
              </w:rPr>
              <w:t xml:space="preserve"> </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pacing w:val="-4"/>
                <w:sz w:val="20"/>
                <w:szCs w:val="20"/>
              </w:rPr>
              <w:t>m</w:t>
            </w:r>
            <w:r w:rsidRPr="00EE5582">
              <w:rPr>
                <w:rFonts w:ascii="Verdana" w:hAnsi="Verdana"/>
                <w:b/>
                <w:sz w:val="20"/>
                <w:szCs w:val="20"/>
              </w:rPr>
              <w:t>e</w:t>
            </w:r>
            <w:r w:rsidRPr="00EE5582">
              <w:rPr>
                <w:rFonts w:ascii="Verdana" w:hAnsi="Verdana"/>
                <w:b/>
                <w:spacing w:val="8"/>
                <w:sz w:val="20"/>
                <w:szCs w:val="20"/>
              </w:rPr>
              <w:t xml:space="preserve"> </w:t>
            </w:r>
            <w:r w:rsidRPr="00EE5582">
              <w:rPr>
                <w:rFonts w:ascii="Verdana" w:hAnsi="Verdana"/>
                <w:b/>
                <w:spacing w:val="1"/>
                <w:sz w:val="20"/>
                <w:szCs w:val="20"/>
              </w:rPr>
              <w:t>fr</w:t>
            </w:r>
            <w:r w:rsidRPr="00EE5582">
              <w:rPr>
                <w:rFonts w:ascii="Verdana" w:hAnsi="Verdana"/>
                <w:b/>
                <w:sz w:val="20"/>
                <w:szCs w:val="20"/>
              </w:rPr>
              <w:t>a</w:t>
            </w:r>
            <w:r w:rsidRPr="00EE5582">
              <w:rPr>
                <w:rFonts w:ascii="Verdana" w:hAnsi="Verdana"/>
                <w:b/>
                <w:spacing w:val="-4"/>
                <w:sz w:val="20"/>
                <w:szCs w:val="20"/>
              </w:rPr>
              <w:t>m</w:t>
            </w:r>
            <w:r w:rsidRPr="00EE5582">
              <w:rPr>
                <w:rFonts w:ascii="Verdana" w:hAnsi="Verdana"/>
                <w:b/>
                <w:sz w:val="20"/>
                <w:szCs w:val="20"/>
              </w:rPr>
              <w:t>e:</w:t>
            </w:r>
          </w:p>
          <w:p w:rsidR="003F3B5D" w:rsidRPr="00EE5582" w:rsidRDefault="0079095D" w:rsidP="0079095D">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 So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z w:val="20"/>
                <w:szCs w:val="20"/>
              </w:rPr>
              <w:t>a</w:t>
            </w:r>
            <w:r w:rsidRPr="00EE5582">
              <w:rPr>
                <w:rFonts w:ascii="Verdana" w:hAnsi="Verdana"/>
                <w:spacing w:val="-2"/>
                <w:sz w:val="20"/>
                <w:szCs w:val="20"/>
              </w:rPr>
              <w:t>r</w:t>
            </w:r>
            <w:r w:rsidRPr="00EE5582">
              <w:rPr>
                <w:rFonts w:ascii="Verdana" w:hAnsi="Verdana"/>
                <w:sz w:val="20"/>
                <w:szCs w:val="20"/>
              </w:rPr>
              <w:t>e s</w:t>
            </w:r>
            <w:r w:rsidRPr="00EE5582">
              <w:rPr>
                <w:rFonts w:ascii="Verdana" w:hAnsi="Verdana"/>
                <w:spacing w:val="-2"/>
                <w:sz w:val="20"/>
                <w:szCs w:val="20"/>
              </w:rPr>
              <w:t>h</w:t>
            </w:r>
            <w:r w:rsidRPr="00EE5582">
              <w:rPr>
                <w:rFonts w:ascii="Verdana" w:hAnsi="Verdana"/>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13"/>
                <w:sz w:val="20"/>
                <w:szCs w:val="20"/>
              </w:rPr>
              <w:t xml:space="preserve"> </w:t>
            </w:r>
            <w:r w:rsidRPr="00EE5582">
              <w:rPr>
                <w:rFonts w:ascii="Verdana" w:hAnsi="Verdana"/>
                <w:sz w:val="20"/>
                <w:szCs w:val="20"/>
              </w:rPr>
              <w:t>d</w:t>
            </w:r>
            <w:r w:rsidRPr="00EE5582">
              <w:rPr>
                <w:rFonts w:ascii="Verdana" w:hAnsi="Verdana"/>
                <w:spacing w:val="-2"/>
                <w:sz w:val="20"/>
                <w:szCs w:val="20"/>
              </w:rPr>
              <w:t>e</w:t>
            </w:r>
            <w:r w:rsidRPr="00EE5582">
              <w:rPr>
                <w:rFonts w:ascii="Verdana" w:hAnsi="Verdana"/>
                <w:spacing w:val="1"/>
                <w:sz w:val="20"/>
                <w:szCs w:val="20"/>
              </w:rPr>
              <w:t>fi</w:t>
            </w:r>
            <w:r w:rsidRPr="00EE5582">
              <w:rPr>
                <w:rFonts w:ascii="Verdana" w:hAnsi="Verdana"/>
                <w:spacing w:val="-2"/>
                <w:sz w:val="20"/>
                <w:szCs w:val="20"/>
              </w:rPr>
              <w:t>n</w:t>
            </w:r>
            <w:r w:rsidRPr="00EE5582">
              <w:rPr>
                <w:rFonts w:ascii="Verdana" w:hAnsi="Verdana"/>
                <w:sz w:val="20"/>
                <w:szCs w:val="20"/>
              </w:rPr>
              <w:t>e</w:t>
            </w:r>
            <w:r w:rsidRPr="00EE5582">
              <w:rPr>
                <w:rFonts w:ascii="Verdana" w:hAnsi="Verdana"/>
                <w:spacing w:val="13"/>
                <w:sz w:val="20"/>
                <w:szCs w:val="20"/>
              </w:rPr>
              <w:t xml:space="preserve"> </w:t>
            </w:r>
            <w:r w:rsidRPr="00EE5582">
              <w:rPr>
                <w:rFonts w:ascii="Verdana" w:hAnsi="Verdana"/>
                <w:sz w:val="20"/>
                <w:szCs w:val="20"/>
              </w:rPr>
              <w:t>d</w:t>
            </w:r>
            <w:r w:rsidRPr="00EE5582">
              <w:rPr>
                <w:rFonts w:ascii="Verdana" w:hAnsi="Verdana"/>
                <w:spacing w:val="-1"/>
                <w:sz w:val="20"/>
                <w:szCs w:val="20"/>
              </w:rPr>
              <w:t>i</w:t>
            </w:r>
            <w:r w:rsidRPr="00EE5582">
              <w:rPr>
                <w:rFonts w:ascii="Verdana" w:hAnsi="Verdana"/>
                <w:spacing w:val="1"/>
                <w:sz w:val="20"/>
                <w:szCs w:val="20"/>
              </w:rPr>
              <w:t>ff</w:t>
            </w:r>
            <w:r w:rsidRPr="00EE5582">
              <w:rPr>
                <w:rFonts w:ascii="Verdana" w:hAnsi="Verdana"/>
                <w:spacing w:val="-2"/>
                <w:sz w:val="20"/>
                <w:szCs w:val="20"/>
              </w:rPr>
              <w:t>e</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2"/>
                <w:sz w:val="20"/>
                <w:szCs w:val="20"/>
              </w:rPr>
              <w:t>n</w:t>
            </w:r>
            <w:r w:rsidRPr="00EE5582">
              <w:rPr>
                <w:rFonts w:ascii="Verdana" w:hAnsi="Verdana"/>
                <w:sz w:val="20"/>
                <w:szCs w:val="20"/>
              </w:rPr>
              <w:t>t</w:t>
            </w:r>
            <w:r w:rsidRPr="00EE5582">
              <w:rPr>
                <w:rFonts w:ascii="Verdana" w:hAnsi="Verdana"/>
                <w:spacing w:val="11"/>
                <w:sz w:val="20"/>
                <w:szCs w:val="20"/>
              </w:rPr>
              <w:t xml:space="preserve"> </w:t>
            </w:r>
            <w:r w:rsidRPr="00EE5582">
              <w:rPr>
                <w:rFonts w:ascii="Verdana" w:hAnsi="Verdana"/>
                <w:spacing w:val="1"/>
                <w:sz w:val="20"/>
                <w:szCs w:val="20"/>
              </w:rPr>
              <w:t>t</w:t>
            </w:r>
            <w:r w:rsidRPr="00EE5582">
              <w:rPr>
                <w:rFonts w:ascii="Verdana" w:hAnsi="Verdana"/>
                <w:sz w:val="20"/>
                <w:szCs w:val="20"/>
              </w:rPr>
              <w:t>h</w:t>
            </w:r>
            <w:r w:rsidRPr="00EE5582">
              <w:rPr>
                <w:rFonts w:ascii="Verdana" w:hAnsi="Verdana"/>
                <w:spacing w:val="1"/>
                <w:sz w:val="20"/>
                <w:szCs w:val="20"/>
              </w:rPr>
              <w:t>r</w:t>
            </w:r>
            <w:r w:rsidRPr="00EE5582">
              <w:rPr>
                <w:rFonts w:ascii="Verdana" w:hAnsi="Verdana"/>
                <w:spacing w:val="-2"/>
                <w:sz w:val="20"/>
                <w:szCs w:val="20"/>
              </w:rPr>
              <w:t>e</w:t>
            </w:r>
            <w:r w:rsidRPr="00EE5582">
              <w:rPr>
                <w:rFonts w:ascii="Verdana" w:hAnsi="Verdana"/>
                <w:sz w:val="20"/>
                <w:szCs w:val="20"/>
              </w:rPr>
              <w:t>sh</w:t>
            </w:r>
            <w:r w:rsidRPr="00EE5582">
              <w:rPr>
                <w:rFonts w:ascii="Verdana" w:hAnsi="Verdana"/>
                <w:spacing w:val="-2"/>
                <w:sz w:val="20"/>
                <w:szCs w:val="20"/>
              </w:rPr>
              <w:t>o</w:t>
            </w:r>
            <w:r w:rsidRPr="00EE5582">
              <w:rPr>
                <w:rFonts w:ascii="Verdana" w:hAnsi="Verdana"/>
                <w:spacing w:val="1"/>
                <w:sz w:val="20"/>
                <w:szCs w:val="20"/>
              </w:rPr>
              <w:t>l</w:t>
            </w:r>
            <w:r w:rsidRPr="00EE5582">
              <w:rPr>
                <w:rFonts w:ascii="Verdana" w:hAnsi="Verdana"/>
                <w:sz w:val="20"/>
                <w:szCs w:val="20"/>
              </w:rPr>
              <w:t>ds se</w:t>
            </w:r>
            <w:r w:rsidRPr="00EE5582">
              <w:rPr>
                <w:rFonts w:ascii="Verdana" w:hAnsi="Verdana"/>
                <w:spacing w:val="-1"/>
                <w:sz w:val="20"/>
                <w:szCs w:val="20"/>
              </w:rPr>
              <w:t>tt</w:t>
            </w:r>
            <w:r w:rsidRPr="00EE5582">
              <w:rPr>
                <w:rFonts w:ascii="Verdana" w:hAnsi="Verdana"/>
                <w:spacing w:val="1"/>
                <w:sz w:val="20"/>
                <w:szCs w:val="20"/>
              </w:rPr>
              <w:t>i</w:t>
            </w:r>
            <w:r w:rsidRPr="00EE5582">
              <w:rPr>
                <w:rFonts w:ascii="Verdana" w:hAnsi="Verdana"/>
                <w:sz w:val="20"/>
                <w:szCs w:val="20"/>
              </w:rPr>
              <w:t>n</w:t>
            </w:r>
            <w:r w:rsidRPr="00EE5582">
              <w:rPr>
                <w:rFonts w:ascii="Verdana" w:hAnsi="Verdana"/>
                <w:spacing w:val="-2"/>
                <w:sz w:val="20"/>
                <w:szCs w:val="20"/>
              </w:rPr>
              <w:t>g</w:t>
            </w:r>
            <w:r w:rsidRPr="00EE5582">
              <w:rPr>
                <w:rFonts w:ascii="Verdana" w:hAnsi="Verdana"/>
                <w:sz w:val="20"/>
                <w:szCs w:val="20"/>
              </w:rPr>
              <w:t>s</w:t>
            </w:r>
            <w:r w:rsidRPr="00EE5582">
              <w:rPr>
                <w:rFonts w:ascii="Verdana" w:hAnsi="Verdana"/>
                <w:spacing w:val="13"/>
                <w:sz w:val="20"/>
                <w:szCs w:val="20"/>
              </w:rPr>
              <w:t xml:space="preserve"> </w:t>
            </w:r>
            <w:r w:rsidRPr="00EE5582">
              <w:rPr>
                <w:rFonts w:ascii="Verdana" w:hAnsi="Verdana"/>
                <w:sz w:val="20"/>
                <w:szCs w:val="20"/>
              </w:rPr>
              <w:t>by d</w:t>
            </w:r>
            <w:r w:rsidRPr="00EE5582">
              <w:rPr>
                <w:rFonts w:ascii="Verdana" w:hAnsi="Verdana"/>
                <w:spacing w:val="1"/>
                <w:sz w:val="20"/>
                <w:szCs w:val="20"/>
              </w:rPr>
              <w:t>i</w:t>
            </w:r>
            <w:r w:rsidRPr="00EE5582">
              <w:rPr>
                <w:rFonts w:ascii="Verdana" w:hAnsi="Verdana"/>
                <w:spacing w:val="-2"/>
                <w:sz w:val="20"/>
                <w:szCs w:val="20"/>
              </w:rPr>
              <w:t>f</w:t>
            </w:r>
            <w:r w:rsidRPr="00EE5582">
              <w:rPr>
                <w:rFonts w:ascii="Verdana" w:hAnsi="Verdana"/>
                <w:spacing w:val="1"/>
                <w:sz w:val="20"/>
                <w:szCs w:val="20"/>
              </w:rPr>
              <w:t>f</w:t>
            </w:r>
            <w:r w:rsidRPr="00EE5582">
              <w:rPr>
                <w:rFonts w:ascii="Verdana" w:hAnsi="Verdana"/>
                <w:sz w:val="20"/>
                <w:szCs w:val="20"/>
              </w:rPr>
              <w:t>e</w:t>
            </w:r>
            <w:r w:rsidRPr="00EE5582">
              <w:rPr>
                <w:rFonts w:ascii="Verdana" w:hAnsi="Verdana"/>
                <w:spacing w:val="-2"/>
                <w:sz w:val="20"/>
                <w:szCs w:val="20"/>
              </w:rPr>
              <w:t>r</w:t>
            </w:r>
            <w:r w:rsidRPr="00EE5582">
              <w:rPr>
                <w:rFonts w:ascii="Verdana" w:hAnsi="Verdana"/>
                <w:sz w:val="20"/>
                <w:szCs w:val="20"/>
              </w:rPr>
              <w:t>ent</w:t>
            </w:r>
            <w:r w:rsidRPr="00EE5582">
              <w:rPr>
                <w:rFonts w:ascii="Verdana" w:hAnsi="Verdana"/>
                <w:spacing w:val="-1"/>
                <w:sz w:val="20"/>
                <w:szCs w:val="20"/>
              </w:rPr>
              <w:t xml:space="preserve"> t</w:t>
            </w:r>
            <w:r w:rsidRPr="00EE5582">
              <w:rPr>
                <w:rFonts w:ascii="Verdana" w:hAnsi="Verdana"/>
                <w:spacing w:val="1"/>
                <w:sz w:val="20"/>
                <w:szCs w:val="20"/>
              </w:rPr>
              <w:t>i</w:t>
            </w:r>
            <w:r w:rsidRPr="00EE5582">
              <w:rPr>
                <w:rFonts w:ascii="Verdana" w:hAnsi="Verdana"/>
                <w:spacing w:val="-4"/>
                <w:sz w:val="20"/>
                <w:szCs w:val="20"/>
              </w:rPr>
              <w:t>m</w:t>
            </w:r>
            <w:r w:rsidRPr="00EE5582">
              <w:rPr>
                <w:rFonts w:ascii="Verdana" w:hAnsi="Verdana"/>
                <w:sz w:val="20"/>
                <w:szCs w:val="20"/>
              </w:rPr>
              <w:t>e</w:t>
            </w:r>
            <w:r w:rsidRPr="00EE5582">
              <w:rPr>
                <w:rFonts w:ascii="Verdana" w:hAnsi="Verdana"/>
                <w:spacing w:val="1"/>
                <w:sz w:val="20"/>
                <w:szCs w:val="20"/>
              </w:rPr>
              <w:t xml:space="preserve"> fr</w:t>
            </w:r>
            <w:r w:rsidRPr="00EE5582">
              <w:rPr>
                <w:rFonts w:ascii="Verdana" w:hAnsi="Verdana"/>
                <w:sz w:val="20"/>
                <w:szCs w:val="20"/>
              </w:rPr>
              <w:t>a</w:t>
            </w:r>
            <w:r w:rsidRPr="00EE5582">
              <w:rPr>
                <w:rFonts w:ascii="Verdana" w:hAnsi="Verdana"/>
                <w:spacing w:val="-4"/>
                <w:sz w:val="20"/>
                <w:szCs w:val="20"/>
              </w:rPr>
              <w:t>m</w:t>
            </w:r>
            <w:r w:rsidRPr="00EE5582">
              <w:rPr>
                <w:rFonts w:ascii="Verdana" w:hAnsi="Verdana"/>
                <w:sz w:val="20"/>
                <w:szCs w:val="20"/>
              </w:rPr>
              <w:t>e</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7E666C" w:rsidRPr="00EE5582" w:rsidTr="00EE1CD4">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E9623F">
      <w:pPr>
        <w:spacing w:line="360" w:lineRule="auto"/>
        <w:rPr>
          <w:rFonts w:ascii="Verdana" w:hAnsi="Verdana" w:cs="Verdana"/>
          <w:b/>
          <w:sz w:val="20"/>
          <w:szCs w:val="20"/>
        </w:rPr>
      </w:pPr>
      <w:r w:rsidRPr="00E9623F">
        <w:rPr>
          <w:rFonts w:ascii="Verdana" w:hAnsi="Verdana" w:cs="Verdana"/>
          <w:b/>
          <w:sz w:val="20"/>
          <w:szCs w:val="20"/>
        </w:rPr>
        <w:t>2.1</w:t>
      </w:r>
      <w:r>
        <w:rPr>
          <w:rFonts w:ascii="Verdana" w:hAnsi="Verdana" w:cs="Verdana"/>
          <w:b/>
          <w:sz w:val="20"/>
          <w:szCs w:val="20"/>
        </w:rPr>
        <w:t>1</w:t>
      </w:r>
      <w:r w:rsidRPr="00E9623F">
        <w:rPr>
          <w:rFonts w:ascii="Verdana" w:hAnsi="Verdana" w:cs="Verdana"/>
          <w:b/>
          <w:sz w:val="20"/>
          <w:szCs w:val="20"/>
        </w:rPr>
        <w:t>.</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79095D" w:rsidRPr="00EE5582" w:rsidRDefault="0079095D" w:rsidP="0079095D">
            <w:pPr>
              <w:rPr>
                <w:rFonts w:ascii="Verdana" w:hAnsi="Verdana"/>
                <w:b/>
                <w:spacing w:val="2"/>
                <w:sz w:val="20"/>
                <w:szCs w:val="20"/>
              </w:rPr>
            </w:pPr>
            <w:r w:rsidRPr="00EE5582">
              <w:rPr>
                <w:rFonts w:ascii="Verdana" w:hAnsi="Verdana"/>
                <w:b/>
                <w:spacing w:val="-1"/>
                <w:sz w:val="20"/>
                <w:szCs w:val="20"/>
              </w:rPr>
              <w:t>N</w:t>
            </w:r>
            <w:r w:rsidRPr="00EE5582">
              <w:rPr>
                <w:rFonts w:ascii="Verdana" w:hAnsi="Verdana"/>
                <w:b/>
                <w:sz w:val="20"/>
                <w:szCs w:val="20"/>
              </w:rPr>
              <w:t>e</w:t>
            </w:r>
            <w:r w:rsidRPr="00EE5582">
              <w:rPr>
                <w:rFonts w:ascii="Verdana" w:hAnsi="Verdana"/>
                <w:b/>
                <w:spacing w:val="1"/>
                <w:sz w:val="20"/>
                <w:szCs w:val="20"/>
              </w:rPr>
              <w:t>t</w:t>
            </w:r>
            <w:r w:rsidRPr="00EE5582">
              <w:rPr>
                <w:rFonts w:ascii="Verdana" w:hAnsi="Verdana"/>
                <w:b/>
                <w:spacing w:val="-1"/>
                <w:sz w:val="20"/>
                <w:szCs w:val="20"/>
              </w:rPr>
              <w:t>w</w:t>
            </w:r>
            <w:r w:rsidRPr="00EE5582">
              <w:rPr>
                <w:rFonts w:ascii="Verdana" w:hAnsi="Verdana"/>
                <w:b/>
                <w:sz w:val="20"/>
                <w:szCs w:val="20"/>
              </w:rPr>
              <w:t>o</w:t>
            </w:r>
            <w:r w:rsidRPr="00EE5582">
              <w:rPr>
                <w:rFonts w:ascii="Verdana" w:hAnsi="Verdana"/>
                <w:b/>
                <w:spacing w:val="1"/>
                <w:sz w:val="20"/>
                <w:szCs w:val="20"/>
              </w:rPr>
              <w:t>r</w:t>
            </w:r>
            <w:r w:rsidRPr="00EE5582">
              <w:rPr>
                <w:rFonts w:ascii="Verdana" w:hAnsi="Verdana"/>
                <w:b/>
                <w:sz w:val="20"/>
                <w:szCs w:val="20"/>
              </w:rPr>
              <w:t>k</w:t>
            </w:r>
            <w:r w:rsidRPr="00EE5582">
              <w:rPr>
                <w:rFonts w:ascii="Verdana" w:hAnsi="Verdana"/>
                <w:b/>
                <w:spacing w:val="-2"/>
                <w:sz w:val="20"/>
                <w:szCs w:val="20"/>
              </w:rPr>
              <w:t xml:space="preserve"> </w:t>
            </w:r>
            <w:r w:rsidRPr="00EE5582">
              <w:rPr>
                <w:rFonts w:ascii="Verdana" w:hAnsi="Verdana"/>
                <w:b/>
                <w:sz w:val="20"/>
                <w:szCs w:val="20"/>
              </w:rPr>
              <w:t>p</w:t>
            </w:r>
            <w:r w:rsidRPr="00EE5582">
              <w:rPr>
                <w:rFonts w:ascii="Verdana" w:hAnsi="Verdana"/>
                <w:b/>
                <w:spacing w:val="1"/>
                <w:sz w:val="20"/>
                <w:szCs w:val="20"/>
              </w:rPr>
              <w:t>r</w:t>
            </w:r>
            <w:r w:rsidRPr="00EE5582">
              <w:rPr>
                <w:rFonts w:ascii="Verdana" w:hAnsi="Verdana"/>
                <w:b/>
                <w:spacing w:val="-2"/>
                <w:sz w:val="20"/>
                <w:szCs w:val="20"/>
              </w:rPr>
              <w:t>o</w:t>
            </w:r>
            <w:r w:rsidRPr="00EE5582">
              <w:rPr>
                <w:rFonts w:ascii="Verdana" w:hAnsi="Verdana"/>
                <w:b/>
                <w:spacing w:val="1"/>
                <w:sz w:val="20"/>
                <w:szCs w:val="20"/>
              </w:rPr>
              <w:t>t</w:t>
            </w:r>
            <w:r w:rsidRPr="00EE5582">
              <w:rPr>
                <w:rFonts w:ascii="Verdana" w:hAnsi="Verdana"/>
                <w:b/>
                <w:sz w:val="20"/>
                <w:szCs w:val="20"/>
              </w:rPr>
              <w:t>oc</w:t>
            </w:r>
            <w:r w:rsidRPr="00EE5582">
              <w:rPr>
                <w:rFonts w:ascii="Verdana" w:hAnsi="Verdana"/>
                <w:b/>
                <w:spacing w:val="-2"/>
                <w:sz w:val="20"/>
                <w:szCs w:val="20"/>
              </w:rPr>
              <w:t>o</w:t>
            </w:r>
            <w:r w:rsidRPr="00EE5582">
              <w:rPr>
                <w:rFonts w:ascii="Verdana" w:hAnsi="Verdana"/>
                <w:b/>
                <w:sz w:val="20"/>
                <w:szCs w:val="20"/>
              </w:rPr>
              <w:t>l</w:t>
            </w:r>
            <w:r w:rsidRPr="00EE5582">
              <w:rPr>
                <w:rFonts w:ascii="Verdana" w:hAnsi="Verdana"/>
                <w:b/>
                <w:spacing w:val="1"/>
                <w:sz w:val="20"/>
                <w:szCs w:val="20"/>
              </w:rPr>
              <w:t xml:space="preserve"> </w:t>
            </w:r>
            <w:r w:rsidRPr="00EE5582">
              <w:rPr>
                <w:rFonts w:ascii="Verdana" w:hAnsi="Verdana"/>
                <w:b/>
                <w:sz w:val="20"/>
                <w:szCs w:val="20"/>
              </w:rPr>
              <w:t>a</w:t>
            </w:r>
            <w:r w:rsidRPr="00EE5582">
              <w:rPr>
                <w:rFonts w:ascii="Verdana" w:hAnsi="Verdana"/>
                <w:b/>
                <w:spacing w:val="-2"/>
                <w:sz w:val="20"/>
                <w:szCs w:val="20"/>
              </w:rPr>
              <w:t>n</w:t>
            </w:r>
            <w:r w:rsidRPr="00EE5582">
              <w:rPr>
                <w:rFonts w:ascii="Verdana" w:hAnsi="Verdana"/>
                <w:b/>
                <w:sz w:val="20"/>
                <w:szCs w:val="20"/>
              </w:rPr>
              <w:t>a</w:t>
            </w:r>
            <w:r w:rsidRPr="00EE5582">
              <w:rPr>
                <w:rFonts w:ascii="Verdana" w:hAnsi="Verdana"/>
                <w:b/>
                <w:spacing w:val="1"/>
                <w:sz w:val="20"/>
                <w:szCs w:val="20"/>
              </w:rPr>
              <w:t>l</w:t>
            </w:r>
            <w:r w:rsidRPr="00EE5582">
              <w:rPr>
                <w:rFonts w:ascii="Verdana" w:hAnsi="Verdana"/>
                <w:b/>
                <w:spacing w:val="-2"/>
                <w:sz w:val="20"/>
                <w:szCs w:val="20"/>
              </w:rPr>
              <w:t>yz</w:t>
            </w:r>
            <w:r w:rsidRPr="00EE5582">
              <w:rPr>
                <w:rFonts w:ascii="Verdana" w:hAnsi="Verdana"/>
                <w:b/>
                <w:sz w:val="20"/>
                <w:szCs w:val="20"/>
              </w:rPr>
              <w:t>er</w:t>
            </w:r>
            <w:r w:rsidRPr="00EE5582">
              <w:rPr>
                <w:rFonts w:ascii="Verdana" w:hAnsi="Verdana"/>
                <w:b/>
                <w:spacing w:val="2"/>
                <w:sz w:val="20"/>
                <w:szCs w:val="20"/>
              </w:rPr>
              <w:t>:</w:t>
            </w:r>
          </w:p>
          <w:p w:rsidR="003F3B5D" w:rsidRPr="00EE5582" w:rsidRDefault="0079095D" w:rsidP="0079095D">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15"/>
                <w:sz w:val="20"/>
                <w:szCs w:val="20"/>
              </w:rPr>
              <w:t xml:space="preserve"> </w:t>
            </w:r>
            <w:r w:rsidRPr="00EE5582">
              <w:rPr>
                <w:rFonts w:ascii="Verdana" w:hAnsi="Verdana"/>
                <w:sz w:val="20"/>
                <w:szCs w:val="20"/>
              </w:rPr>
              <w:t>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15"/>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16"/>
                <w:sz w:val="20"/>
                <w:szCs w:val="20"/>
              </w:rPr>
              <w:t xml:space="preserve"> </w:t>
            </w:r>
            <w:r w:rsidRPr="00EE5582">
              <w:rPr>
                <w:rFonts w:ascii="Verdana" w:hAnsi="Verdana"/>
                <w:sz w:val="20"/>
                <w:szCs w:val="20"/>
              </w:rPr>
              <w:t>s</w:t>
            </w:r>
            <w:r w:rsidRPr="00EE5582">
              <w:rPr>
                <w:rFonts w:ascii="Verdana" w:hAnsi="Verdana"/>
                <w:spacing w:val="-2"/>
                <w:sz w:val="20"/>
                <w:szCs w:val="20"/>
              </w:rPr>
              <w:t>u</w:t>
            </w:r>
            <w:r w:rsidRPr="00EE5582">
              <w:rPr>
                <w:rFonts w:ascii="Verdana" w:hAnsi="Verdana"/>
                <w:sz w:val="20"/>
                <w:szCs w:val="20"/>
              </w:rPr>
              <w:t>pp</w:t>
            </w:r>
            <w:r w:rsidRPr="00EE5582">
              <w:rPr>
                <w:rFonts w:ascii="Verdana" w:hAnsi="Verdana"/>
                <w:spacing w:val="-2"/>
                <w:sz w:val="20"/>
                <w:szCs w:val="20"/>
              </w:rPr>
              <w:t>o</w:t>
            </w:r>
            <w:r w:rsidRPr="00EE5582">
              <w:rPr>
                <w:rFonts w:ascii="Verdana" w:hAnsi="Verdana"/>
                <w:spacing w:val="1"/>
                <w:sz w:val="20"/>
                <w:szCs w:val="20"/>
              </w:rPr>
              <w:t>r</w:t>
            </w:r>
            <w:r w:rsidRPr="00EE5582">
              <w:rPr>
                <w:rFonts w:ascii="Verdana" w:hAnsi="Verdana"/>
                <w:sz w:val="20"/>
                <w:szCs w:val="20"/>
              </w:rPr>
              <w:t>t</w:t>
            </w:r>
            <w:r w:rsidRPr="00EE5582">
              <w:rPr>
                <w:rFonts w:ascii="Verdana" w:hAnsi="Verdana"/>
                <w:spacing w:val="16"/>
                <w:sz w:val="20"/>
                <w:szCs w:val="20"/>
              </w:rPr>
              <w:t xml:space="preserve"> </w:t>
            </w:r>
            <w:r w:rsidRPr="00EE5582">
              <w:rPr>
                <w:rFonts w:ascii="Verdana" w:hAnsi="Verdana"/>
                <w:sz w:val="20"/>
                <w:szCs w:val="20"/>
              </w:rPr>
              <w:t>pa</w:t>
            </w:r>
            <w:r w:rsidRPr="00EE5582">
              <w:rPr>
                <w:rFonts w:ascii="Verdana" w:hAnsi="Verdana"/>
                <w:spacing w:val="-2"/>
                <w:sz w:val="20"/>
                <w:szCs w:val="20"/>
              </w:rPr>
              <w:t>s</w:t>
            </w:r>
            <w:r w:rsidRPr="00EE5582">
              <w:rPr>
                <w:rFonts w:ascii="Verdana" w:hAnsi="Verdana"/>
                <w:sz w:val="20"/>
                <w:szCs w:val="20"/>
              </w:rPr>
              <w:t>s</w:t>
            </w:r>
            <w:r w:rsidRPr="00EE5582">
              <w:rPr>
                <w:rFonts w:ascii="Verdana" w:hAnsi="Verdana"/>
                <w:spacing w:val="1"/>
                <w:sz w:val="20"/>
                <w:szCs w:val="20"/>
              </w:rPr>
              <w:t>i</w:t>
            </w:r>
            <w:r w:rsidRPr="00EE5582">
              <w:rPr>
                <w:rFonts w:ascii="Verdana" w:hAnsi="Verdana"/>
                <w:spacing w:val="-2"/>
                <w:sz w:val="20"/>
                <w:szCs w:val="20"/>
              </w:rPr>
              <w:t>v</w:t>
            </w:r>
            <w:r w:rsidRPr="00EE5582">
              <w:rPr>
                <w:rFonts w:ascii="Verdana" w:hAnsi="Verdana"/>
                <w:sz w:val="20"/>
                <w:szCs w:val="20"/>
              </w:rPr>
              <w:t>e, se</w:t>
            </w:r>
            <w:r w:rsidRPr="00EE5582">
              <w:rPr>
                <w:rFonts w:ascii="Verdana" w:hAnsi="Verdana"/>
                <w:spacing w:val="1"/>
                <w:sz w:val="20"/>
                <w:szCs w:val="20"/>
              </w:rPr>
              <w:t>r</w:t>
            </w:r>
            <w:r w:rsidRPr="00EE5582">
              <w:rPr>
                <w:rFonts w:ascii="Verdana" w:hAnsi="Verdana"/>
                <w:spacing w:val="-2"/>
                <w:sz w:val="20"/>
                <w:szCs w:val="20"/>
              </w:rPr>
              <w:t>v</w:t>
            </w:r>
            <w:r w:rsidRPr="00EE5582">
              <w:rPr>
                <w:rFonts w:ascii="Verdana" w:hAnsi="Verdana"/>
                <w:sz w:val="20"/>
                <w:szCs w:val="20"/>
              </w:rPr>
              <w:t xml:space="preserve">er </w:t>
            </w:r>
            <w:r w:rsidRPr="00EE5582">
              <w:rPr>
                <w:rFonts w:ascii="Verdana" w:hAnsi="Verdana"/>
                <w:spacing w:val="-2"/>
                <w:sz w:val="20"/>
                <w:szCs w:val="20"/>
              </w:rPr>
              <w:t>s</w:t>
            </w:r>
            <w:r w:rsidRPr="00EE5582">
              <w:rPr>
                <w:rFonts w:ascii="Verdana" w:hAnsi="Verdana"/>
                <w:spacing w:val="1"/>
                <w:sz w:val="20"/>
                <w:szCs w:val="20"/>
              </w:rPr>
              <w:t>i</w:t>
            </w:r>
            <w:r w:rsidRPr="00EE5582">
              <w:rPr>
                <w:rFonts w:ascii="Verdana" w:hAnsi="Verdana"/>
                <w:sz w:val="20"/>
                <w:szCs w:val="20"/>
              </w:rPr>
              <w:t xml:space="preserve">de </w:t>
            </w:r>
            <w:r w:rsidRPr="00EE5582">
              <w:rPr>
                <w:rFonts w:ascii="Verdana" w:hAnsi="Verdana"/>
                <w:spacing w:val="1"/>
                <w:sz w:val="20"/>
                <w:szCs w:val="20"/>
              </w:rPr>
              <w:t>r</w:t>
            </w:r>
            <w:r w:rsidRPr="00EE5582">
              <w:rPr>
                <w:rFonts w:ascii="Verdana" w:hAnsi="Verdana"/>
                <w:spacing w:val="-2"/>
                <w:sz w:val="20"/>
                <w:szCs w:val="20"/>
              </w:rPr>
              <w:t>e</w:t>
            </w:r>
            <w:r w:rsidRPr="00EE5582">
              <w:rPr>
                <w:rFonts w:ascii="Verdana" w:hAnsi="Verdana"/>
                <w:sz w:val="20"/>
                <w:szCs w:val="20"/>
              </w:rPr>
              <w:t>al us</w:t>
            </w:r>
            <w:r w:rsidRPr="00EE5582">
              <w:rPr>
                <w:rFonts w:ascii="Verdana" w:hAnsi="Verdana"/>
                <w:spacing w:val="-2"/>
                <w:sz w:val="20"/>
                <w:szCs w:val="20"/>
              </w:rPr>
              <w:t>e</w:t>
            </w:r>
            <w:r w:rsidRPr="00EE5582">
              <w:rPr>
                <w:rFonts w:ascii="Verdana" w:hAnsi="Verdana"/>
                <w:sz w:val="20"/>
                <w:szCs w:val="20"/>
              </w:rPr>
              <w:t>r expe</w:t>
            </w:r>
            <w:r w:rsidRPr="00EE5582">
              <w:rPr>
                <w:rFonts w:ascii="Verdana" w:hAnsi="Verdana"/>
                <w:spacing w:val="-2"/>
                <w:sz w:val="20"/>
                <w:szCs w:val="20"/>
              </w:rPr>
              <w:t>r</w:t>
            </w:r>
            <w:r w:rsidRPr="00EE5582">
              <w:rPr>
                <w:rFonts w:ascii="Verdana" w:hAnsi="Verdana"/>
                <w:spacing w:val="1"/>
                <w:sz w:val="20"/>
                <w:szCs w:val="20"/>
              </w:rPr>
              <w:t>i</w:t>
            </w:r>
            <w:r w:rsidRPr="00EE5582">
              <w:rPr>
                <w:rFonts w:ascii="Verdana" w:hAnsi="Verdana"/>
                <w:sz w:val="20"/>
                <w:szCs w:val="20"/>
              </w:rPr>
              <w:t>e</w:t>
            </w:r>
            <w:r w:rsidRPr="00EE5582">
              <w:rPr>
                <w:rFonts w:ascii="Verdana" w:hAnsi="Verdana"/>
                <w:spacing w:val="-2"/>
                <w:sz w:val="20"/>
                <w:szCs w:val="20"/>
              </w:rPr>
              <w:t>n</w:t>
            </w:r>
            <w:r w:rsidRPr="00EE5582">
              <w:rPr>
                <w:rFonts w:ascii="Verdana" w:hAnsi="Verdana"/>
                <w:sz w:val="20"/>
                <w:szCs w:val="20"/>
              </w:rPr>
              <w:t xml:space="preserve">ce </w:t>
            </w:r>
            <w:r w:rsidRPr="00EE5582">
              <w:rPr>
                <w:rFonts w:ascii="Verdana" w:hAnsi="Verdana"/>
                <w:spacing w:val="51"/>
                <w:sz w:val="20"/>
                <w:szCs w:val="20"/>
              </w:rPr>
              <w:t xml:space="preserve"> </w:t>
            </w:r>
            <w:r w:rsidRPr="00EE5582">
              <w:rPr>
                <w:rFonts w:ascii="Verdana" w:hAnsi="Verdana"/>
                <w:spacing w:val="-4"/>
                <w:sz w:val="20"/>
                <w:szCs w:val="20"/>
              </w:rPr>
              <w:t>m</w:t>
            </w:r>
            <w:r w:rsidRPr="00EE5582">
              <w:rPr>
                <w:rFonts w:ascii="Verdana" w:hAnsi="Verdana"/>
                <w:sz w:val="20"/>
                <w:szCs w:val="20"/>
              </w:rPr>
              <w:t>on</w:t>
            </w:r>
            <w:r w:rsidRPr="00EE5582">
              <w:rPr>
                <w:rFonts w:ascii="Verdana" w:hAnsi="Verdana"/>
                <w:spacing w:val="1"/>
                <w:sz w:val="20"/>
                <w:szCs w:val="20"/>
              </w:rPr>
              <w:t>it</w:t>
            </w:r>
            <w:r w:rsidRPr="00EE5582">
              <w:rPr>
                <w:rFonts w:ascii="Verdana" w:hAnsi="Verdana"/>
                <w:spacing w:val="-2"/>
                <w:sz w:val="20"/>
                <w:szCs w:val="20"/>
              </w:rPr>
              <w:t>o</w:t>
            </w:r>
            <w:r w:rsidRPr="00EE5582">
              <w:rPr>
                <w:rFonts w:ascii="Verdana" w:hAnsi="Verdana"/>
                <w:spacing w:val="1"/>
                <w:sz w:val="20"/>
                <w:szCs w:val="20"/>
              </w:rPr>
              <w:t>ri</w:t>
            </w:r>
            <w:r w:rsidRPr="00EE5582">
              <w:rPr>
                <w:rFonts w:ascii="Verdana" w:hAnsi="Verdana"/>
                <w:sz w:val="20"/>
                <w:szCs w:val="20"/>
              </w:rPr>
              <w:t>n</w:t>
            </w:r>
            <w:r w:rsidRPr="00EE5582">
              <w:rPr>
                <w:rFonts w:ascii="Verdana" w:hAnsi="Verdana"/>
                <w:spacing w:val="-2"/>
                <w:sz w:val="20"/>
                <w:szCs w:val="20"/>
              </w:rPr>
              <w:t>g</w:t>
            </w:r>
            <w:r w:rsidRPr="00EE5582">
              <w:rPr>
                <w:rFonts w:ascii="Verdana" w:hAnsi="Verdana"/>
                <w:sz w:val="20"/>
                <w:szCs w:val="20"/>
              </w:rPr>
              <w:t xml:space="preserve">, </w:t>
            </w:r>
            <w:r w:rsidRPr="00EE5582">
              <w:rPr>
                <w:rFonts w:ascii="Verdana" w:hAnsi="Verdana"/>
                <w:spacing w:val="-2"/>
                <w:sz w:val="20"/>
                <w:szCs w:val="20"/>
              </w:rPr>
              <w:t>s</w:t>
            </w:r>
            <w:r w:rsidRPr="00EE5582">
              <w:rPr>
                <w:rFonts w:ascii="Verdana" w:hAnsi="Verdana"/>
                <w:sz w:val="20"/>
                <w:szCs w:val="20"/>
              </w:rPr>
              <w:t>uch as SP</w:t>
            </w:r>
            <w:r w:rsidRPr="00EE5582">
              <w:rPr>
                <w:rFonts w:ascii="Verdana" w:hAnsi="Verdana"/>
                <w:spacing w:val="-1"/>
                <w:sz w:val="20"/>
                <w:szCs w:val="20"/>
              </w:rPr>
              <w:t>A</w:t>
            </w:r>
            <w:r w:rsidRPr="00EE5582">
              <w:rPr>
                <w:rFonts w:ascii="Verdana" w:hAnsi="Verdana"/>
                <w:sz w:val="20"/>
                <w:szCs w:val="20"/>
              </w:rPr>
              <w:t xml:space="preserve">N </w:t>
            </w:r>
            <w:r w:rsidRPr="00EE5582">
              <w:rPr>
                <w:rFonts w:ascii="Verdana" w:hAnsi="Verdana"/>
                <w:spacing w:val="1"/>
                <w:sz w:val="20"/>
                <w:szCs w:val="20"/>
              </w:rPr>
              <w:t>(</w:t>
            </w:r>
            <w:r w:rsidRPr="00EE5582">
              <w:rPr>
                <w:rFonts w:ascii="Verdana" w:hAnsi="Verdana"/>
                <w:sz w:val="20"/>
                <w:szCs w:val="20"/>
              </w:rPr>
              <w:t xml:space="preserve">or </w:t>
            </w:r>
            <w:r w:rsidRPr="00EE5582">
              <w:rPr>
                <w:rFonts w:ascii="Verdana" w:hAnsi="Verdana"/>
                <w:spacing w:val="52"/>
                <w:sz w:val="20"/>
                <w:szCs w:val="20"/>
              </w:rPr>
              <w:t xml:space="preserve"> </w:t>
            </w:r>
            <w:r w:rsidRPr="00EE5582">
              <w:rPr>
                <w:rFonts w:ascii="Verdana" w:hAnsi="Verdana"/>
                <w:spacing w:val="-4"/>
                <w:sz w:val="20"/>
                <w:szCs w:val="20"/>
              </w:rPr>
              <w:t>m</w:t>
            </w:r>
            <w:r w:rsidRPr="00EE5582">
              <w:rPr>
                <w:rFonts w:ascii="Verdana" w:hAnsi="Verdana"/>
                <w:spacing w:val="1"/>
                <w:sz w:val="20"/>
                <w:szCs w:val="20"/>
              </w:rPr>
              <w:t>irr</w:t>
            </w:r>
            <w:r w:rsidRPr="00EE5582">
              <w:rPr>
                <w:rFonts w:ascii="Verdana" w:hAnsi="Verdana"/>
                <w:spacing w:val="-2"/>
                <w:sz w:val="20"/>
                <w:szCs w:val="20"/>
              </w:rPr>
              <w:t>o</w:t>
            </w:r>
            <w:r w:rsidRPr="00EE5582">
              <w:rPr>
                <w:rFonts w:ascii="Verdana" w:hAnsi="Verdana"/>
                <w:spacing w:val="1"/>
                <w:sz w:val="20"/>
                <w:szCs w:val="20"/>
              </w:rPr>
              <w:t>r</w:t>
            </w:r>
            <w:r w:rsidRPr="00EE5582">
              <w:rPr>
                <w:rFonts w:ascii="Verdana" w:hAnsi="Verdana"/>
                <w:sz w:val="20"/>
                <w:szCs w:val="20"/>
              </w:rPr>
              <w:t>)</w:t>
            </w:r>
            <w:r w:rsidRPr="00EE5582">
              <w:rPr>
                <w:rFonts w:ascii="Verdana" w:hAnsi="Verdana"/>
                <w:spacing w:val="52"/>
                <w:sz w:val="20"/>
                <w:szCs w:val="20"/>
              </w:rPr>
              <w:t xml:space="preserve"> </w:t>
            </w:r>
            <w:r w:rsidRPr="00EE5582">
              <w:rPr>
                <w:rFonts w:ascii="Verdana" w:hAnsi="Verdana"/>
                <w:sz w:val="20"/>
                <w:szCs w:val="20"/>
              </w:rPr>
              <w:t>p</w:t>
            </w:r>
            <w:r w:rsidRPr="00EE5582">
              <w:rPr>
                <w:rFonts w:ascii="Verdana" w:hAnsi="Verdana"/>
                <w:spacing w:val="-2"/>
                <w:sz w:val="20"/>
                <w:szCs w:val="20"/>
              </w:rPr>
              <w:t>o</w:t>
            </w:r>
            <w:r w:rsidRPr="00EE5582">
              <w:rPr>
                <w:rFonts w:ascii="Verdana" w:hAnsi="Verdana"/>
                <w:spacing w:val="1"/>
                <w:sz w:val="20"/>
                <w:szCs w:val="20"/>
              </w:rPr>
              <w:t>r</w:t>
            </w:r>
            <w:r w:rsidRPr="00EE5582">
              <w:rPr>
                <w:rFonts w:ascii="Verdana" w:hAnsi="Verdana"/>
                <w:sz w:val="20"/>
                <w:szCs w:val="20"/>
              </w:rPr>
              <w:t>t</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7E666C" w:rsidRPr="00EE5582" w:rsidTr="00FA0A41">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2.12.</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251FB9" w:rsidRPr="00EE5582" w:rsidRDefault="00251FB9" w:rsidP="00251FB9">
            <w:pPr>
              <w:rPr>
                <w:rFonts w:ascii="Verdana" w:hAnsi="Verdana" w:cs="Arial"/>
                <w:b/>
                <w:spacing w:val="1"/>
                <w:sz w:val="20"/>
                <w:szCs w:val="20"/>
              </w:rPr>
            </w:pPr>
            <w:r w:rsidRPr="00EE5582">
              <w:rPr>
                <w:rFonts w:ascii="Verdana" w:hAnsi="Verdana" w:cs="Arial"/>
                <w:b/>
                <w:spacing w:val="-1"/>
                <w:sz w:val="20"/>
                <w:szCs w:val="20"/>
              </w:rPr>
              <w:t>C</w:t>
            </w:r>
            <w:r w:rsidRPr="00EE5582">
              <w:rPr>
                <w:rFonts w:ascii="Verdana" w:hAnsi="Verdana" w:cs="Arial"/>
                <w:b/>
                <w:sz w:val="20"/>
                <w:szCs w:val="20"/>
              </w:rPr>
              <w:t>us</w:t>
            </w:r>
            <w:r w:rsidRPr="00EE5582">
              <w:rPr>
                <w:rFonts w:ascii="Verdana" w:hAnsi="Verdana" w:cs="Arial"/>
                <w:b/>
                <w:spacing w:val="1"/>
                <w:sz w:val="20"/>
                <w:szCs w:val="20"/>
              </w:rPr>
              <w:t>t</w:t>
            </w:r>
            <w:r w:rsidRPr="00EE5582">
              <w:rPr>
                <w:rFonts w:ascii="Verdana" w:hAnsi="Verdana" w:cs="Arial"/>
                <w:b/>
                <w:sz w:val="20"/>
                <w:szCs w:val="20"/>
              </w:rPr>
              <w:t>o</w:t>
            </w:r>
            <w:r w:rsidRPr="00EE5582">
              <w:rPr>
                <w:rFonts w:ascii="Verdana" w:hAnsi="Verdana" w:cs="Arial"/>
                <w:b/>
                <w:spacing w:val="-4"/>
                <w:sz w:val="20"/>
                <w:szCs w:val="20"/>
              </w:rPr>
              <w:t>m</w:t>
            </w:r>
            <w:r w:rsidRPr="00EE5582">
              <w:rPr>
                <w:rFonts w:ascii="Verdana" w:hAnsi="Verdana" w:cs="Arial"/>
                <w:b/>
                <w:spacing w:val="1"/>
                <w:sz w:val="20"/>
                <w:szCs w:val="20"/>
              </w:rPr>
              <w:t>i</w:t>
            </w:r>
            <w:r w:rsidRPr="00EE5582">
              <w:rPr>
                <w:rFonts w:ascii="Verdana" w:hAnsi="Verdana" w:cs="Arial"/>
                <w:b/>
                <w:spacing w:val="-2"/>
                <w:sz w:val="20"/>
                <w:szCs w:val="20"/>
              </w:rPr>
              <w:t>z</w:t>
            </w:r>
            <w:r w:rsidRPr="00EE5582">
              <w:rPr>
                <w:rFonts w:ascii="Verdana" w:hAnsi="Verdana" w:cs="Arial"/>
                <w:b/>
                <w:sz w:val="20"/>
                <w:szCs w:val="20"/>
              </w:rPr>
              <w:t>ab</w:t>
            </w:r>
            <w:r w:rsidRPr="00EE5582">
              <w:rPr>
                <w:rFonts w:ascii="Verdana" w:hAnsi="Verdana" w:cs="Arial"/>
                <w:b/>
                <w:spacing w:val="1"/>
                <w:sz w:val="20"/>
                <w:szCs w:val="20"/>
              </w:rPr>
              <w:t>l</w:t>
            </w:r>
            <w:r w:rsidRPr="00EE5582">
              <w:rPr>
                <w:rFonts w:ascii="Verdana" w:hAnsi="Verdana" w:cs="Arial"/>
                <w:b/>
                <w:sz w:val="20"/>
                <w:szCs w:val="20"/>
              </w:rPr>
              <w:t>e</w:t>
            </w:r>
            <w:r w:rsidRPr="00EE5582">
              <w:rPr>
                <w:rFonts w:ascii="Verdana" w:hAnsi="Verdana" w:cs="Arial"/>
                <w:b/>
                <w:spacing w:val="1"/>
                <w:sz w:val="20"/>
                <w:szCs w:val="20"/>
              </w:rPr>
              <w:t xml:space="preserve"> </w:t>
            </w:r>
            <w:r w:rsidRPr="00EE5582">
              <w:rPr>
                <w:rFonts w:ascii="Verdana" w:hAnsi="Verdana" w:cs="Arial"/>
                <w:b/>
                <w:sz w:val="20"/>
                <w:szCs w:val="20"/>
              </w:rPr>
              <w:t>d</w:t>
            </w:r>
            <w:r w:rsidRPr="00EE5582">
              <w:rPr>
                <w:rFonts w:ascii="Verdana" w:hAnsi="Verdana" w:cs="Arial"/>
                <w:b/>
                <w:spacing w:val="-2"/>
                <w:sz w:val="20"/>
                <w:szCs w:val="20"/>
              </w:rPr>
              <w:t>a</w:t>
            </w:r>
            <w:r w:rsidRPr="00EE5582">
              <w:rPr>
                <w:rFonts w:ascii="Verdana" w:hAnsi="Verdana" w:cs="Arial"/>
                <w:b/>
                <w:sz w:val="20"/>
                <w:szCs w:val="20"/>
              </w:rPr>
              <w:t>shb</w:t>
            </w:r>
            <w:r w:rsidRPr="00EE5582">
              <w:rPr>
                <w:rFonts w:ascii="Verdana" w:hAnsi="Verdana" w:cs="Arial"/>
                <w:b/>
                <w:spacing w:val="-2"/>
                <w:sz w:val="20"/>
                <w:szCs w:val="20"/>
              </w:rPr>
              <w:t>o</w:t>
            </w:r>
            <w:r w:rsidRPr="00EE5582">
              <w:rPr>
                <w:rFonts w:ascii="Verdana" w:hAnsi="Verdana" w:cs="Arial"/>
                <w:b/>
                <w:sz w:val="20"/>
                <w:szCs w:val="20"/>
              </w:rPr>
              <w:t>a</w:t>
            </w:r>
            <w:r w:rsidRPr="00EE5582">
              <w:rPr>
                <w:rFonts w:ascii="Verdana" w:hAnsi="Verdana" w:cs="Arial"/>
                <w:b/>
                <w:spacing w:val="1"/>
                <w:sz w:val="20"/>
                <w:szCs w:val="20"/>
              </w:rPr>
              <w:t>r</w:t>
            </w:r>
            <w:r w:rsidRPr="00EE5582">
              <w:rPr>
                <w:rFonts w:ascii="Verdana" w:hAnsi="Verdana" w:cs="Arial"/>
                <w:b/>
                <w:spacing w:val="-2"/>
                <w:sz w:val="20"/>
                <w:szCs w:val="20"/>
              </w:rPr>
              <w:t>d</w:t>
            </w:r>
            <w:r w:rsidRPr="00EE5582">
              <w:rPr>
                <w:rFonts w:ascii="Verdana" w:hAnsi="Verdana" w:cs="Arial"/>
                <w:b/>
                <w:sz w:val="20"/>
                <w:szCs w:val="20"/>
              </w:rPr>
              <w:t>s</w:t>
            </w:r>
            <w:r w:rsidRPr="00EE5582">
              <w:rPr>
                <w:rFonts w:ascii="Verdana" w:hAnsi="Verdana" w:cs="Arial"/>
                <w:b/>
                <w:spacing w:val="1"/>
                <w:sz w:val="20"/>
                <w:szCs w:val="20"/>
              </w:rPr>
              <w:t>:</w:t>
            </w:r>
          </w:p>
          <w:p w:rsidR="003F3B5D" w:rsidRPr="00EE5582" w:rsidRDefault="00251FB9" w:rsidP="00251FB9">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34"/>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o</w:t>
            </w:r>
            <w:r w:rsidRPr="00EE5582">
              <w:rPr>
                <w:rFonts w:ascii="Verdana" w:hAnsi="Verdana" w:cs="Arial"/>
                <w:spacing w:val="1"/>
                <w:sz w:val="20"/>
                <w:szCs w:val="20"/>
              </w:rPr>
              <w:t>ft</w:t>
            </w:r>
            <w:r w:rsidRPr="00EE5582">
              <w:rPr>
                <w:rFonts w:ascii="Verdana" w:hAnsi="Verdana" w:cs="Arial"/>
                <w:spacing w:val="-3"/>
                <w:sz w:val="20"/>
                <w:szCs w:val="20"/>
              </w:rPr>
              <w:t>w</w:t>
            </w:r>
            <w:r w:rsidRPr="00EE5582">
              <w:rPr>
                <w:rFonts w:ascii="Verdana" w:hAnsi="Verdana" w:cs="Arial"/>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34"/>
                <w:sz w:val="20"/>
                <w:szCs w:val="20"/>
              </w:rPr>
              <w:t xml:space="preserve"> </w:t>
            </w:r>
            <w:r w:rsidRPr="00EE5582">
              <w:rPr>
                <w:rFonts w:ascii="Verdana" w:hAnsi="Verdana" w:cs="Arial"/>
                <w:spacing w:val="-2"/>
                <w:sz w:val="20"/>
                <w:szCs w:val="20"/>
              </w:rPr>
              <w:t>s</w:t>
            </w:r>
            <w:r w:rsidRPr="00EE5582">
              <w:rPr>
                <w:rFonts w:ascii="Verdana" w:hAnsi="Verdana" w:cs="Arial"/>
                <w:sz w:val="20"/>
                <w:szCs w:val="20"/>
              </w:rPr>
              <w:t>ha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35"/>
                <w:sz w:val="20"/>
                <w:szCs w:val="20"/>
              </w:rPr>
              <w:t xml:space="preserve"> </w:t>
            </w:r>
            <w:r w:rsidRPr="00EE5582">
              <w:rPr>
                <w:rFonts w:ascii="Verdana" w:hAnsi="Verdana" w:cs="Arial"/>
                <w:sz w:val="20"/>
                <w:szCs w:val="20"/>
              </w:rPr>
              <w:t>su</w:t>
            </w:r>
            <w:r w:rsidRPr="00EE5582">
              <w:rPr>
                <w:rFonts w:ascii="Verdana" w:hAnsi="Verdana" w:cs="Arial"/>
                <w:spacing w:val="-2"/>
                <w:sz w:val="20"/>
                <w:szCs w:val="20"/>
              </w:rPr>
              <w:t>pp</w:t>
            </w:r>
            <w:r w:rsidRPr="00EE5582">
              <w:rPr>
                <w:rFonts w:ascii="Verdana" w:hAnsi="Verdana" w:cs="Arial"/>
                <w:sz w:val="20"/>
                <w:szCs w:val="20"/>
              </w:rPr>
              <w:t>o</w:t>
            </w:r>
            <w:r w:rsidRPr="00EE5582">
              <w:rPr>
                <w:rFonts w:ascii="Verdana" w:hAnsi="Verdana" w:cs="Arial"/>
                <w:spacing w:val="1"/>
                <w:sz w:val="20"/>
                <w:szCs w:val="20"/>
              </w:rPr>
              <w:t>r</w:t>
            </w:r>
            <w:r w:rsidRPr="00EE5582">
              <w:rPr>
                <w:rFonts w:ascii="Verdana" w:hAnsi="Verdana" w:cs="Arial"/>
                <w:sz w:val="20"/>
                <w:szCs w:val="20"/>
              </w:rPr>
              <w:t>t</w:t>
            </w:r>
            <w:r w:rsidRPr="00EE5582">
              <w:rPr>
                <w:rFonts w:ascii="Verdana" w:hAnsi="Verdana" w:cs="Arial"/>
                <w:spacing w:val="35"/>
                <w:sz w:val="20"/>
                <w:szCs w:val="20"/>
              </w:rPr>
              <w:t xml:space="preserve"> </w:t>
            </w:r>
            <w:r w:rsidRPr="00EE5582">
              <w:rPr>
                <w:rFonts w:ascii="Verdana" w:hAnsi="Verdana" w:cs="Arial"/>
                <w:sz w:val="20"/>
                <w:szCs w:val="20"/>
              </w:rPr>
              <w:t>c</w:t>
            </w:r>
            <w:r w:rsidRPr="00EE5582">
              <w:rPr>
                <w:rFonts w:ascii="Verdana" w:hAnsi="Verdana" w:cs="Arial"/>
                <w:spacing w:val="-2"/>
                <w:sz w:val="20"/>
                <w:szCs w:val="20"/>
              </w:rPr>
              <w:t>u</w:t>
            </w:r>
            <w:r w:rsidRPr="00EE5582">
              <w:rPr>
                <w:rFonts w:ascii="Verdana" w:hAnsi="Verdana" w:cs="Arial"/>
                <w:sz w:val="20"/>
                <w:szCs w:val="20"/>
              </w:rPr>
              <w:t>s</w:t>
            </w:r>
            <w:r w:rsidRPr="00EE5582">
              <w:rPr>
                <w:rFonts w:ascii="Verdana" w:hAnsi="Verdana" w:cs="Arial"/>
                <w:spacing w:val="1"/>
                <w:sz w:val="20"/>
                <w:szCs w:val="20"/>
              </w:rPr>
              <w:t>t</w:t>
            </w:r>
            <w:r w:rsidRPr="00EE5582">
              <w:rPr>
                <w:rFonts w:ascii="Verdana" w:hAnsi="Verdana" w:cs="Arial"/>
                <w:sz w:val="20"/>
                <w:szCs w:val="20"/>
              </w:rPr>
              <w:t>o</w:t>
            </w:r>
            <w:r w:rsidRPr="00EE5582">
              <w:rPr>
                <w:rFonts w:ascii="Verdana" w:hAnsi="Verdana" w:cs="Arial"/>
                <w:spacing w:val="-4"/>
                <w:sz w:val="20"/>
                <w:szCs w:val="20"/>
              </w:rPr>
              <w:t>m</w:t>
            </w:r>
            <w:r w:rsidRPr="00EE5582">
              <w:rPr>
                <w:rFonts w:ascii="Verdana" w:hAnsi="Verdana" w:cs="Arial"/>
                <w:spacing w:val="1"/>
                <w:sz w:val="20"/>
                <w:szCs w:val="20"/>
              </w:rPr>
              <w:t>i</w:t>
            </w:r>
            <w:r w:rsidRPr="00EE5582">
              <w:rPr>
                <w:rFonts w:ascii="Verdana" w:hAnsi="Verdana" w:cs="Arial"/>
                <w:spacing w:val="-2"/>
                <w:sz w:val="20"/>
                <w:szCs w:val="20"/>
              </w:rPr>
              <w:t>z</w:t>
            </w:r>
            <w:r w:rsidRPr="00EE5582">
              <w:rPr>
                <w:rFonts w:ascii="Verdana" w:hAnsi="Verdana" w:cs="Arial"/>
                <w:sz w:val="20"/>
                <w:szCs w:val="20"/>
              </w:rPr>
              <w:t>ab</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34"/>
                <w:sz w:val="20"/>
                <w:szCs w:val="20"/>
              </w:rPr>
              <w:t xml:space="preserve"> </w:t>
            </w:r>
            <w:r w:rsidRPr="00EE5582">
              <w:rPr>
                <w:rFonts w:ascii="Verdana" w:hAnsi="Verdana" w:cs="Arial"/>
                <w:spacing w:val="-2"/>
                <w:sz w:val="20"/>
                <w:szCs w:val="20"/>
              </w:rPr>
              <w:t>d</w:t>
            </w:r>
            <w:r w:rsidRPr="00EE5582">
              <w:rPr>
                <w:rFonts w:ascii="Verdana" w:hAnsi="Verdana" w:cs="Arial"/>
                <w:sz w:val="20"/>
                <w:szCs w:val="20"/>
              </w:rPr>
              <w:t>ashb</w:t>
            </w:r>
            <w:r w:rsidRPr="00EE5582">
              <w:rPr>
                <w:rFonts w:ascii="Verdana" w:hAnsi="Verdana" w:cs="Arial"/>
                <w:spacing w:val="-2"/>
                <w:sz w:val="20"/>
                <w:szCs w:val="20"/>
              </w:rPr>
              <w:t>oa</w:t>
            </w:r>
            <w:r w:rsidRPr="00EE5582">
              <w:rPr>
                <w:rFonts w:ascii="Verdana" w:hAnsi="Verdana" w:cs="Arial"/>
                <w:spacing w:val="1"/>
                <w:sz w:val="20"/>
                <w:szCs w:val="20"/>
              </w:rPr>
              <w:t>r</w:t>
            </w:r>
            <w:r w:rsidRPr="00EE5582">
              <w:rPr>
                <w:rFonts w:ascii="Verdana" w:hAnsi="Verdana" w:cs="Arial"/>
                <w:sz w:val="20"/>
                <w:szCs w:val="20"/>
              </w:rPr>
              <w:t>ds</w:t>
            </w:r>
            <w:r w:rsidRPr="00EE5582">
              <w:rPr>
                <w:rFonts w:ascii="Verdana" w:hAnsi="Verdana" w:cs="Arial"/>
                <w:spacing w:val="34"/>
                <w:sz w:val="20"/>
                <w:szCs w:val="20"/>
              </w:rPr>
              <w:t xml:space="preserve"> </w:t>
            </w:r>
            <w:r w:rsidRPr="00EE5582">
              <w:rPr>
                <w:rFonts w:ascii="Verdana" w:hAnsi="Verdana" w:cs="Arial"/>
                <w:sz w:val="20"/>
                <w:szCs w:val="20"/>
              </w:rPr>
              <w:t>p</w:t>
            </w:r>
            <w:r w:rsidRPr="00EE5582">
              <w:rPr>
                <w:rFonts w:ascii="Verdana" w:hAnsi="Verdana" w:cs="Arial"/>
                <w:spacing w:val="-2"/>
                <w:sz w:val="20"/>
                <w:szCs w:val="20"/>
              </w:rPr>
              <w:t>e</w:t>
            </w:r>
            <w:r w:rsidRPr="00EE5582">
              <w:rPr>
                <w:rFonts w:ascii="Verdana" w:hAnsi="Verdana" w:cs="Arial"/>
                <w:sz w:val="20"/>
                <w:szCs w:val="20"/>
              </w:rPr>
              <w:t>r app</w:t>
            </w:r>
            <w:r w:rsidRPr="00EE5582">
              <w:rPr>
                <w:rFonts w:ascii="Verdana" w:hAnsi="Verdana" w:cs="Arial"/>
                <w:spacing w:val="-1"/>
                <w:sz w:val="20"/>
                <w:szCs w:val="20"/>
              </w:rPr>
              <w:t>l</w:t>
            </w:r>
            <w:r w:rsidRPr="00EE5582">
              <w:rPr>
                <w:rFonts w:ascii="Verdana" w:hAnsi="Verdana" w:cs="Arial"/>
                <w:spacing w:val="1"/>
                <w:sz w:val="20"/>
                <w:szCs w:val="20"/>
              </w:rPr>
              <w:t>i</w:t>
            </w:r>
            <w:r w:rsidRPr="00EE5582">
              <w:rPr>
                <w:rFonts w:ascii="Verdana" w:hAnsi="Verdana" w:cs="Arial"/>
                <w:sz w:val="20"/>
                <w:szCs w:val="20"/>
              </w:rPr>
              <w:t>c</w:t>
            </w:r>
            <w:r w:rsidRPr="00EE5582">
              <w:rPr>
                <w:rFonts w:ascii="Verdana" w:hAnsi="Verdana" w:cs="Arial"/>
                <w:spacing w:val="-2"/>
                <w:sz w:val="20"/>
                <w:szCs w:val="20"/>
              </w:rPr>
              <w:t>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 u</w:t>
            </w:r>
            <w:r w:rsidRPr="00EE5582">
              <w:rPr>
                <w:rFonts w:ascii="Verdana" w:hAnsi="Verdana" w:cs="Arial"/>
                <w:spacing w:val="-2"/>
                <w:sz w:val="20"/>
                <w:szCs w:val="20"/>
              </w:rPr>
              <w:t>s</w:t>
            </w:r>
            <w:r w:rsidRPr="00EE5582">
              <w:rPr>
                <w:rFonts w:ascii="Verdana" w:hAnsi="Verdana" w:cs="Arial"/>
                <w:sz w:val="20"/>
                <w:szCs w:val="20"/>
              </w:rPr>
              <w:t>er</w:t>
            </w:r>
            <w:r w:rsidRPr="00EE5582">
              <w:rPr>
                <w:rFonts w:ascii="Verdana" w:hAnsi="Verdana" w:cs="Arial"/>
                <w:spacing w:val="1"/>
                <w:sz w:val="20"/>
                <w:szCs w:val="20"/>
              </w:rPr>
              <w:t xml:space="preserve"> </w:t>
            </w:r>
            <w:r w:rsidRPr="00EE5582">
              <w:rPr>
                <w:rFonts w:ascii="Verdana" w:hAnsi="Verdana" w:cs="Arial"/>
                <w:spacing w:val="-2"/>
                <w:sz w:val="20"/>
                <w:szCs w:val="20"/>
              </w:rPr>
              <w:t>g</w:t>
            </w:r>
            <w:r w:rsidRPr="00EE5582">
              <w:rPr>
                <w:rFonts w:ascii="Verdana" w:hAnsi="Verdana" w:cs="Arial"/>
                <w:spacing w:val="1"/>
                <w:sz w:val="20"/>
                <w:szCs w:val="20"/>
              </w:rPr>
              <w:t>r</w:t>
            </w:r>
            <w:r w:rsidRPr="00EE5582">
              <w:rPr>
                <w:rFonts w:ascii="Verdana" w:hAnsi="Verdana" w:cs="Arial"/>
                <w:sz w:val="20"/>
                <w:szCs w:val="20"/>
              </w:rPr>
              <w:t>oup</w:t>
            </w:r>
            <w:r w:rsidRPr="00EE5582">
              <w:rPr>
                <w:rFonts w:ascii="Verdana" w:hAnsi="Verdana" w:cs="Arial"/>
                <w:spacing w:val="-2"/>
                <w:sz w:val="20"/>
                <w:szCs w:val="20"/>
              </w:rPr>
              <w:t xml:space="preserve"> </w:t>
            </w:r>
            <w:r w:rsidRPr="00EE5582">
              <w:rPr>
                <w:rFonts w:ascii="Verdana" w:hAnsi="Verdana" w:cs="Arial"/>
                <w:sz w:val="20"/>
                <w:szCs w:val="20"/>
              </w:rPr>
              <w:t>se</w:t>
            </w:r>
            <w:r w:rsidRPr="00EE5582">
              <w:rPr>
                <w:rFonts w:ascii="Verdana" w:hAnsi="Verdana" w:cs="Arial"/>
                <w:spacing w:val="-2"/>
                <w:sz w:val="20"/>
                <w:szCs w:val="20"/>
              </w:rPr>
              <w:t>g</w:t>
            </w:r>
            <w:r w:rsidRPr="00EE5582">
              <w:rPr>
                <w:rFonts w:ascii="Verdana" w:hAnsi="Verdana" w:cs="Arial"/>
                <w:spacing w:val="-4"/>
                <w:sz w:val="20"/>
                <w:szCs w:val="20"/>
              </w:rPr>
              <w:t>m</w:t>
            </w:r>
            <w:r w:rsidRPr="00EE5582">
              <w:rPr>
                <w:rFonts w:ascii="Verdana" w:hAnsi="Verdana" w:cs="Arial"/>
                <w:sz w:val="20"/>
                <w:szCs w:val="20"/>
              </w:rPr>
              <w:t>en</w:t>
            </w:r>
            <w:r w:rsidRPr="00EE5582">
              <w:rPr>
                <w:rFonts w:ascii="Verdana" w:hAnsi="Verdana" w:cs="Arial"/>
                <w:spacing w:val="1"/>
                <w:sz w:val="20"/>
                <w:szCs w:val="20"/>
              </w:rPr>
              <w:t>t</w:t>
            </w:r>
            <w:r w:rsidRPr="00EE5582">
              <w:rPr>
                <w:rFonts w:ascii="Verdana" w:hAnsi="Verdana" w:cs="Arial"/>
                <w:sz w:val="20"/>
                <w:szCs w:val="20"/>
              </w:rPr>
              <w:t>ed</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7E666C" w:rsidRPr="00EE5582" w:rsidTr="0073788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16594F">
            <w:pPr>
              <w:snapToGrid w:val="0"/>
              <w:spacing w:line="360" w:lineRule="auto"/>
              <w:rPr>
                <w:rFonts w:ascii="Verdana" w:hAnsi="Verdana" w:cs="Verdana"/>
                <w:b/>
                <w:sz w:val="20"/>
                <w:szCs w:val="20"/>
                <w:shd w:val="clear" w:color="auto" w:fill="FF00FF"/>
              </w:rPr>
            </w:pPr>
          </w:p>
        </w:tc>
      </w:tr>
    </w:tbl>
    <w:p w:rsidR="009C234F" w:rsidRDefault="009C234F" w:rsidP="008A3B1A">
      <w:pPr>
        <w:spacing w:line="360" w:lineRule="auto"/>
        <w:rPr>
          <w:rFonts w:ascii="Verdana" w:hAnsi="Verdana"/>
          <w:color w:val="000080"/>
          <w:sz w:val="20"/>
          <w:szCs w:val="20"/>
        </w:rPr>
      </w:pPr>
    </w:p>
    <w:p w:rsidR="009C234F" w:rsidRDefault="009C234F">
      <w:pPr>
        <w:rPr>
          <w:rFonts w:ascii="Verdana" w:hAnsi="Verdana"/>
          <w:color w:val="000080"/>
          <w:sz w:val="20"/>
          <w:szCs w:val="20"/>
        </w:rPr>
      </w:pPr>
      <w:r>
        <w:rPr>
          <w:rFonts w:ascii="Verdana" w:hAnsi="Verdana"/>
          <w:color w:val="000080"/>
          <w:sz w:val="20"/>
          <w:szCs w:val="20"/>
        </w:rPr>
        <w:br w:type="page"/>
      </w: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lastRenderedPageBreak/>
        <w:t>2.13.</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251FB9" w:rsidRPr="00EE5582" w:rsidRDefault="00251FB9" w:rsidP="00251FB9">
            <w:pPr>
              <w:rPr>
                <w:rFonts w:ascii="Verdana" w:hAnsi="Verdana" w:cs="Arial"/>
                <w:b/>
                <w:spacing w:val="-2"/>
                <w:sz w:val="20"/>
                <w:szCs w:val="20"/>
              </w:rPr>
            </w:pPr>
            <w:r w:rsidRPr="00EE5582">
              <w:rPr>
                <w:rFonts w:ascii="Verdana" w:hAnsi="Verdana" w:cs="Arial"/>
                <w:b/>
                <w:spacing w:val="-1"/>
                <w:sz w:val="20"/>
                <w:szCs w:val="20"/>
              </w:rPr>
              <w:t>U</w:t>
            </w:r>
            <w:r w:rsidRPr="00EE5582">
              <w:rPr>
                <w:rFonts w:ascii="Verdana" w:hAnsi="Verdana" w:cs="Arial"/>
                <w:b/>
                <w:sz w:val="20"/>
                <w:szCs w:val="20"/>
              </w:rPr>
              <w:t xml:space="preserve">ser </w:t>
            </w:r>
            <w:r w:rsidRPr="00EE5582">
              <w:rPr>
                <w:rFonts w:ascii="Verdana" w:hAnsi="Verdana" w:cs="Arial"/>
                <w:b/>
                <w:spacing w:val="-2"/>
                <w:sz w:val="20"/>
                <w:szCs w:val="20"/>
              </w:rPr>
              <w:t>s</w:t>
            </w:r>
            <w:r w:rsidRPr="00EE5582">
              <w:rPr>
                <w:rFonts w:ascii="Verdana" w:hAnsi="Verdana" w:cs="Arial"/>
                <w:b/>
                <w:sz w:val="20"/>
                <w:szCs w:val="20"/>
              </w:rPr>
              <w:t>es</w:t>
            </w:r>
            <w:r w:rsidRPr="00EE5582">
              <w:rPr>
                <w:rFonts w:ascii="Verdana" w:hAnsi="Verdana" w:cs="Arial"/>
                <w:b/>
                <w:spacing w:val="-2"/>
                <w:sz w:val="20"/>
                <w:szCs w:val="20"/>
              </w:rPr>
              <w:t>s</w:t>
            </w:r>
            <w:r w:rsidRPr="00EE5582">
              <w:rPr>
                <w:rFonts w:ascii="Verdana" w:hAnsi="Verdana" w:cs="Arial"/>
                <w:b/>
                <w:spacing w:val="1"/>
                <w:sz w:val="20"/>
                <w:szCs w:val="20"/>
              </w:rPr>
              <w:t>i</w:t>
            </w:r>
            <w:r w:rsidRPr="00EE5582">
              <w:rPr>
                <w:rFonts w:ascii="Verdana" w:hAnsi="Verdana" w:cs="Arial"/>
                <w:b/>
                <w:sz w:val="20"/>
                <w:szCs w:val="20"/>
              </w:rPr>
              <w:t>on d</w:t>
            </w:r>
            <w:r w:rsidRPr="00EE5582">
              <w:rPr>
                <w:rFonts w:ascii="Verdana" w:hAnsi="Verdana" w:cs="Arial"/>
                <w:b/>
                <w:spacing w:val="1"/>
                <w:sz w:val="20"/>
                <w:szCs w:val="20"/>
              </w:rPr>
              <w:t>i</w:t>
            </w:r>
            <w:r w:rsidRPr="00EE5582">
              <w:rPr>
                <w:rFonts w:ascii="Verdana" w:hAnsi="Verdana" w:cs="Arial"/>
                <w:b/>
                <w:sz w:val="20"/>
                <w:szCs w:val="20"/>
              </w:rPr>
              <w:t>a</w:t>
            </w:r>
            <w:r w:rsidRPr="00EE5582">
              <w:rPr>
                <w:rFonts w:ascii="Verdana" w:hAnsi="Verdana" w:cs="Arial"/>
                <w:b/>
                <w:spacing w:val="-2"/>
                <w:sz w:val="20"/>
                <w:szCs w:val="20"/>
              </w:rPr>
              <w:t>g</w:t>
            </w:r>
            <w:r w:rsidRPr="00EE5582">
              <w:rPr>
                <w:rFonts w:ascii="Verdana" w:hAnsi="Verdana" w:cs="Arial"/>
                <w:b/>
                <w:sz w:val="20"/>
                <w:szCs w:val="20"/>
              </w:rPr>
              <w:t>no</w:t>
            </w:r>
            <w:r w:rsidRPr="00EE5582">
              <w:rPr>
                <w:rFonts w:ascii="Verdana" w:hAnsi="Verdana" w:cs="Arial"/>
                <w:b/>
                <w:spacing w:val="-2"/>
                <w:sz w:val="20"/>
                <w:szCs w:val="20"/>
              </w:rPr>
              <w:t>s</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z w:val="20"/>
                <w:szCs w:val="20"/>
              </w:rPr>
              <w:t xml:space="preserve">cs </w:t>
            </w:r>
            <w:r w:rsidRPr="00EE5582">
              <w:rPr>
                <w:rFonts w:ascii="Verdana" w:hAnsi="Verdana" w:cs="Arial"/>
                <w:b/>
                <w:spacing w:val="1"/>
                <w:sz w:val="20"/>
                <w:szCs w:val="20"/>
              </w:rPr>
              <w:t>f</w:t>
            </w:r>
            <w:r w:rsidRPr="00EE5582">
              <w:rPr>
                <w:rFonts w:ascii="Verdana" w:hAnsi="Verdana" w:cs="Arial"/>
                <w:b/>
                <w:sz w:val="20"/>
                <w:szCs w:val="20"/>
              </w:rPr>
              <w:t xml:space="preserve">or </w:t>
            </w:r>
            <w:r w:rsidRPr="00EE5582">
              <w:rPr>
                <w:rFonts w:ascii="Verdana" w:hAnsi="Verdana" w:cs="Arial"/>
                <w:b/>
                <w:spacing w:val="1"/>
                <w:sz w:val="20"/>
                <w:szCs w:val="20"/>
              </w:rPr>
              <w:t>r</w:t>
            </w:r>
            <w:r w:rsidRPr="00EE5582">
              <w:rPr>
                <w:rFonts w:ascii="Verdana" w:hAnsi="Verdana" w:cs="Arial"/>
                <w:b/>
                <w:spacing w:val="-2"/>
                <w:sz w:val="20"/>
                <w:szCs w:val="20"/>
              </w:rPr>
              <w:t>e</w:t>
            </w:r>
            <w:r w:rsidRPr="00EE5582">
              <w:rPr>
                <w:rFonts w:ascii="Verdana" w:hAnsi="Verdana" w:cs="Arial"/>
                <w:b/>
                <w:sz w:val="20"/>
                <w:szCs w:val="20"/>
              </w:rPr>
              <w:t>a</w:t>
            </w:r>
            <w:r w:rsidRPr="00EE5582">
              <w:rPr>
                <w:rFonts w:ascii="Verdana" w:hAnsi="Verdana" w:cs="Arial"/>
                <w:b/>
                <w:spacing w:val="1"/>
                <w:sz w:val="20"/>
                <w:szCs w:val="20"/>
              </w:rPr>
              <w:t>l-ti</w:t>
            </w:r>
            <w:r w:rsidRPr="00EE5582">
              <w:rPr>
                <w:rFonts w:ascii="Verdana" w:hAnsi="Verdana" w:cs="Arial"/>
                <w:b/>
                <w:spacing w:val="-4"/>
                <w:sz w:val="20"/>
                <w:szCs w:val="20"/>
              </w:rPr>
              <w:t>m</w:t>
            </w:r>
            <w:r w:rsidRPr="00EE5582">
              <w:rPr>
                <w:rFonts w:ascii="Verdana" w:hAnsi="Verdana" w:cs="Arial"/>
                <w:b/>
                <w:sz w:val="20"/>
                <w:szCs w:val="20"/>
              </w:rPr>
              <w:t>e</w:t>
            </w:r>
            <w:r w:rsidRPr="00EE5582">
              <w:rPr>
                <w:rFonts w:ascii="Verdana" w:hAnsi="Verdana" w:cs="Arial"/>
                <w:b/>
                <w:spacing w:val="1"/>
                <w:sz w:val="20"/>
                <w:szCs w:val="20"/>
              </w:rPr>
              <w:t xml:space="preserve"> </w:t>
            </w:r>
            <w:r w:rsidRPr="00EE5582">
              <w:rPr>
                <w:rFonts w:ascii="Verdana" w:hAnsi="Verdana" w:cs="Arial"/>
                <w:b/>
                <w:sz w:val="20"/>
                <w:szCs w:val="20"/>
              </w:rPr>
              <w:t xml:space="preserve">and </w:t>
            </w:r>
            <w:r w:rsidRPr="00EE5582">
              <w:rPr>
                <w:rFonts w:ascii="Verdana" w:hAnsi="Verdana" w:cs="Arial"/>
                <w:b/>
                <w:spacing w:val="-2"/>
                <w:sz w:val="20"/>
                <w:szCs w:val="20"/>
              </w:rPr>
              <w:t>h</w:t>
            </w:r>
            <w:r w:rsidRPr="00EE5582">
              <w:rPr>
                <w:rFonts w:ascii="Verdana" w:hAnsi="Verdana" w:cs="Arial"/>
                <w:b/>
                <w:spacing w:val="1"/>
                <w:sz w:val="20"/>
                <w:szCs w:val="20"/>
              </w:rPr>
              <w:t>i</w:t>
            </w:r>
            <w:r w:rsidRPr="00EE5582">
              <w:rPr>
                <w:rFonts w:ascii="Verdana" w:hAnsi="Verdana" w:cs="Arial"/>
                <w:b/>
                <w:sz w:val="20"/>
                <w:szCs w:val="20"/>
              </w:rPr>
              <w:t>s</w:t>
            </w:r>
            <w:r w:rsidRPr="00EE5582">
              <w:rPr>
                <w:rFonts w:ascii="Verdana" w:hAnsi="Verdana" w:cs="Arial"/>
                <w:b/>
                <w:spacing w:val="-1"/>
                <w:sz w:val="20"/>
                <w:szCs w:val="20"/>
              </w:rPr>
              <w:t>t</w:t>
            </w:r>
            <w:r w:rsidRPr="00EE5582">
              <w:rPr>
                <w:rFonts w:ascii="Verdana" w:hAnsi="Verdana" w:cs="Arial"/>
                <w:b/>
                <w:sz w:val="20"/>
                <w:szCs w:val="20"/>
              </w:rPr>
              <w:t>o</w:t>
            </w:r>
            <w:r w:rsidRPr="00EE5582">
              <w:rPr>
                <w:rFonts w:ascii="Verdana" w:hAnsi="Verdana" w:cs="Arial"/>
                <w:b/>
                <w:spacing w:val="-2"/>
                <w:sz w:val="20"/>
                <w:szCs w:val="20"/>
              </w:rPr>
              <w:t>r</w:t>
            </w:r>
            <w:r w:rsidRPr="00EE5582">
              <w:rPr>
                <w:rFonts w:ascii="Verdana" w:hAnsi="Verdana" w:cs="Arial"/>
                <w:b/>
                <w:spacing w:val="1"/>
                <w:sz w:val="20"/>
                <w:szCs w:val="20"/>
              </w:rPr>
              <w:t>i</w:t>
            </w:r>
            <w:r w:rsidRPr="00EE5582">
              <w:rPr>
                <w:rFonts w:ascii="Verdana" w:hAnsi="Verdana" w:cs="Arial"/>
                <w:b/>
                <w:sz w:val="20"/>
                <w:szCs w:val="20"/>
              </w:rPr>
              <w:t>c</w:t>
            </w:r>
            <w:r w:rsidRPr="00EE5582">
              <w:rPr>
                <w:rFonts w:ascii="Verdana" w:hAnsi="Verdana" w:cs="Arial"/>
                <w:b/>
                <w:spacing w:val="1"/>
                <w:sz w:val="20"/>
                <w:szCs w:val="20"/>
              </w:rPr>
              <w:t xml:space="preserve"> </w:t>
            </w:r>
            <w:r w:rsidRPr="00EE5582">
              <w:rPr>
                <w:rFonts w:ascii="Verdana" w:hAnsi="Verdana" w:cs="Arial"/>
                <w:b/>
                <w:sz w:val="20"/>
                <w:szCs w:val="20"/>
              </w:rPr>
              <w:t>d</w:t>
            </w:r>
            <w:r w:rsidRPr="00EE5582">
              <w:rPr>
                <w:rFonts w:ascii="Verdana" w:hAnsi="Verdana" w:cs="Arial"/>
                <w:b/>
                <w:spacing w:val="-2"/>
                <w:sz w:val="20"/>
                <w:szCs w:val="20"/>
              </w:rPr>
              <w:t>a</w:t>
            </w:r>
            <w:r w:rsidRPr="00EE5582">
              <w:rPr>
                <w:rFonts w:ascii="Verdana" w:hAnsi="Verdana" w:cs="Arial"/>
                <w:b/>
                <w:spacing w:val="1"/>
                <w:sz w:val="20"/>
                <w:szCs w:val="20"/>
              </w:rPr>
              <w:t>t</w:t>
            </w:r>
            <w:r w:rsidRPr="00EE5582">
              <w:rPr>
                <w:rFonts w:ascii="Verdana" w:hAnsi="Verdana" w:cs="Arial"/>
                <w:b/>
                <w:sz w:val="20"/>
                <w:szCs w:val="20"/>
              </w:rPr>
              <w:t>a</w:t>
            </w:r>
            <w:r w:rsidRPr="00EE5582">
              <w:rPr>
                <w:rFonts w:ascii="Verdana" w:hAnsi="Verdana" w:cs="Arial"/>
                <w:b/>
                <w:spacing w:val="-2"/>
                <w:sz w:val="20"/>
                <w:szCs w:val="20"/>
              </w:rPr>
              <w:t>:</w:t>
            </w:r>
          </w:p>
          <w:p w:rsidR="003F3B5D" w:rsidRPr="00EE5582" w:rsidRDefault="00251FB9" w:rsidP="00251FB9">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34"/>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37"/>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h</w:t>
            </w:r>
            <w:r w:rsidRPr="00EE5582">
              <w:rPr>
                <w:rFonts w:ascii="Verdana" w:hAnsi="Verdana" w:cs="Arial"/>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37"/>
                <w:sz w:val="20"/>
                <w:szCs w:val="20"/>
              </w:rPr>
              <w:t xml:space="preserve"> </w:t>
            </w:r>
            <w:r w:rsidRPr="00EE5582">
              <w:rPr>
                <w:rFonts w:ascii="Verdana" w:hAnsi="Verdana" w:cs="Arial"/>
                <w:spacing w:val="1"/>
                <w:sz w:val="20"/>
                <w:szCs w:val="20"/>
              </w:rPr>
              <w:t>i</w:t>
            </w:r>
            <w:r w:rsidRPr="00EE5582">
              <w:rPr>
                <w:rFonts w:ascii="Verdana" w:hAnsi="Verdana" w:cs="Arial"/>
                <w:spacing w:val="-2"/>
                <w:sz w:val="20"/>
                <w:szCs w:val="20"/>
              </w:rPr>
              <w:t>d</w:t>
            </w:r>
            <w:r w:rsidRPr="00EE5582">
              <w:rPr>
                <w:rFonts w:ascii="Verdana" w:hAnsi="Verdana" w:cs="Arial"/>
                <w:sz w:val="20"/>
                <w:szCs w:val="20"/>
              </w:rPr>
              <w:t>en</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pacing w:val="-2"/>
                <w:sz w:val="20"/>
                <w:szCs w:val="20"/>
              </w:rPr>
              <w:t>f</w:t>
            </w:r>
            <w:r w:rsidRPr="00EE5582">
              <w:rPr>
                <w:rFonts w:ascii="Verdana" w:hAnsi="Verdana" w:cs="Arial"/>
                <w:sz w:val="20"/>
                <w:szCs w:val="20"/>
              </w:rPr>
              <w:t>y</w:t>
            </w:r>
            <w:r w:rsidRPr="00EE5582">
              <w:rPr>
                <w:rFonts w:ascii="Verdana" w:hAnsi="Verdana" w:cs="Arial"/>
                <w:spacing w:val="34"/>
                <w:sz w:val="20"/>
                <w:szCs w:val="20"/>
              </w:rPr>
              <w:t xml:space="preserve"> </w:t>
            </w:r>
            <w:r w:rsidRPr="00EE5582">
              <w:rPr>
                <w:rFonts w:ascii="Verdana" w:hAnsi="Verdana" w:cs="Arial"/>
                <w:sz w:val="20"/>
                <w:szCs w:val="20"/>
              </w:rPr>
              <w:t>any</w:t>
            </w:r>
            <w:r w:rsidRPr="00EE5582">
              <w:rPr>
                <w:rFonts w:ascii="Verdana" w:hAnsi="Verdana" w:cs="Arial"/>
                <w:spacing w:val="34"/>
                <w:sz w:val="20"/>
                <w:szCs w:val="20"/>
              </w:rPr>
              <w:t xml:space="preserve"> </w:t>
            </w:r>
            <w:r w:rsidRPr="00EE5582">
              <w:rPr>
                <w:rFonts w:ascii="Verdana" w:hAnsi="Verdana" w:cs="Arial"/>
                <w:sz w:val="20"/>
                <w:szCs w:val="20"/>
              </w:rPr>
              <w:t>user</w:t>
            </w:r>
            <w:r w:rsidRPr="00EE5582">
              <w:rPr>
                <w:rFonts w:ascii="Verdana" w:hAnsi="Verdana" w:cs="Arial"/>
                <w:spacing w:val="37"/>
                <w:sz w:val="20"/>
                <w:szCs w:val="20"/>
              </w:rPr>
              <w:t xml:space="preserve"> </w:t>
            </w:r>
            <w:r w:rsidRPr="00EE5582">
              <w:rPr>
                <w:rFonts w:ascii="Verdana" w:hAnsi="Verdana" w:cs="Arial"/>
                <w:sz w:val="20"/>
                <w:szCs w:val="20"/>
              </w:rPr>
              <w:t>se</w:t>
            </w:r>
            <w:r w:rsidRPr="00EE5582">
              <w:rPr>
                <w:rFonts w:ascii="Verdana" w:hAnsi="Verdana" w:cs="Arial"/>
                <w:spacing w:val="-2"/>
                <w:sz w:val="20"/>
                <w:szCs w:val="20"/>
              </w:rPr>
              <w:t>s</w:t>
            </w:r>
            <w:r w:rsidRPr="00EE5582">
              <w:rPr>
                <w:rFonts w:ascii="Verdana" w:hAnsi="Verdana" w:cs="Arial"/>
                <w:sz w:val="20"/>
                <w:szCs w:val="20"/>
              </w:rPr>
              <w:t>s</w:t>
            </w:r>
            <w:r w:rsidRPr="00EE5582">
              <w:rPr>
                <w:rFonts w:ascii="Verdana" w:hAnsi="Verdana" w:cs="Arial"/>
                <w:spacing w:val="1"/>
                <w:sz w:val="20"/>
                <w:szCs w:val="20"/>
              </w:rPr>
              <w:t>i</w:t>
            </w:r>
            <w:r w:rsidRPr="00EE5582">
              <w:rPr>
                <w:rFonts w:ascii="Verdana" w:hAnsi="Verdana" w:cs="Arial"/>
                <w:spacing w:val="-2"/>
                <w:sz w:val="20"/>
                <w:szCs w:val="20"/>
              </w:rPr>
              <w:t>o</w:t>
            </w:r>
            <w:r w:rsidRPr="00EE5582">
              <w:rPr>
                <w:rFonts w:ascii="Verdana" w:hAnsi="Verdana" w:cs="Arial"/>
                <w:sz w:val="20"/>
                <w:szCs w:val="20"/>
              </w:rPr>
              <w:t>n</w:t>
            </w:r>
            <w:r w:rsidRPr="00EE5582">
              <w:rPr>
                <w:rFonts w:ascii="Verdana" w:hAnsi="Verdana" w:cs="Arial"/>
                <w:spacing w:val="36"/>
                <w:sz w:val="20"/>
                <w:szCs w:val="20"/>
              </w:rPr>
              <w:t xml:space="preserve"> </w:t>
            </w:r>
            <w:r w:rsidRPr="00EE5582">
              <w:rPr>
                <w:rFonts w:ascii="Verdana" w:hAnsi="Verdana" w:cs="Arial"/>
                <w:sz w:val="20"/>
                <w:szCs w:val="20"/>
              </w:rPr>
              <w:t>and</w:t>
            </w:r>
            <w:r w:rsidRPr="00EE5582">
              <w:rPr>
                <w:rFonts w:ascii="Verdana" w:hAnsi="Verdana" w:cs="Arial"/>
                <w:spacing w:val="34"/>
                <w:sz w:val="20"/>
                <w:szCs w:val="20"/>
              </w:rPr>
              <w:t xml:space="preserve"> </w:t>
            </w:r>
            <w:r w:rsidRPr="00EE5582">
              <w:rPr>
                <w:rFonts w:ascii="Verdana" w:hAnsi="Verdana" w:cs="Arial"/>
                <w:spacing w:val="1"/>
                <w:sz w:val="20"/>
                <w:szCs w:val="20"/>
              </w:rPr>
              <w:t>r</w:t>
            </w:r>
            <w:r w:rsidRPr="00EE5582">
              <w:rPr>
                <w:rFonts w:ascii="Verdana" w:hAnsi="Verdana" w:cs="Arial"/>
                <w:spacing w:val="-2"/>
                <w:sz w:val="20"/>
                <w:szCs w:val="20"/>
              </w:rPr>
              <w:t>ev</w:t>
            </w:r>
            <w:r w:rsidRPr="00EE5582">
              <w:rPr>
                <w:rFonts w:ascii="Verdana" w:hAnsi="Verdana" w:cs="Arial"/>
                <w:spacing w:val="1"/>
                <w:sz w:val="20"/>
                <w:szCs w:val="20"/>
              </w:rPr>
              <w:t>i</w:t>
            </w:r>
            <w:r w:rsidRPr="00EE5582">
              <w:rPr>
                <w:rFonts w:ascii="Verdana" w:hAnsi="Verdana" w:cs="Arial"/>
                <w:sz w:val="20"/>
                <w:szCs w:val="20"/>
              </w:rPr>
              <w:t>ew</w:t>
            </w:r>
            <w:r w:rsidRPr="00EE5582">
              <w:rPr>
                <w:rFonts w:ascii="Verdana" w:hAnsi="Verdana" w:cs="Arial"/>
                <w:spacing w:val="35"/>
                <w:sz w:val="20"/>
                <w:szCs w:val="20"/>
              </w:rPr>
              <w:t xml:space="preserve"> </w:t>
            </w:r>
            <w:r w:rsidRPr="00EE5582">
              <w:rPr>
                <w:rFonts w:ascii="Verdana" w:hAnsi="Verdana" w:cs="Arial"/>
                <w:sz w:val="20"/>
                <w:szCs w:val="20"/>
              </w:rPr>
              <w:t>a</w:t>
            </w:r>
            <w:r w:rsidRPr="00EE5582">
              <w:rPr>
                <w:rFonts w:ascii="Verdana" w:hAnsi="Verdana" w:cs="Arial"/>
                <w:spacing w:val="-1"/>
                <w:sz w:val="20"/>
                <w:szCs w:val="20"/>
              </w:rPr>
              <w:t>l</w:t>
            </w:r>
            <w:r w:rsidRPr="00EE5582">
              <w:rPr>
                <w:rFonts w:ascii="Verdana" w:hAnsi="Verdana" w:cs="Arial"/>
                <w:sz w:val="20"/>
                <w:szCs w:val="20"/>
              </w:rPr>
              <w:t xml:space="preserve">l </w:t>
            </w:r>
            <w:r w:rsidRPr="00EE5582">
              <w:rPr>
                <w:rFonts w:ascii="Verdana" w:hAnsi="Verdana" w:cs="Arial"/>
                <w:spacing w:val="1"/>
                <w:sz w:val="20"/>
                <w:szCs w:val="20"/>
              </w:rPr>
              <w:t>i</w:t>
            </w:r>
            <w:r w:rsidRPr="00EE5582">
              <w:rPr>
                <w:rFonts w:ascii="Verdana" w:hAnsi="Verdana" w:cs="Arial"/>
                <w:sz w:val="20"/>
                <w:szCs w:val="20"/>
              </w:rPr>
              <w:t>n</w:t>
            </w:r>
            <w:r w:rsidRPr="00EE5582">
              <w:rPr>
                <w:rFonts w:ascii="Verdana" w:hAnsi="Verdana" w:cs="Arial"/>
                <w:spacing w:val="-1"/>
                <w:sz w:val="20"/>
                <w:szCs w:val="20"/>
              </w:rPr>
              <w:t>t</w:t>
            </w:r>
            <w:r w:rsidRPr="00EE5582">
              <w:rPr>
                <w:rFonts w:ascii="Verdana" w:hAnsi="Verdana" w:cs="Arial"/>
                <w:sz w:val="20"/>
                <w:szCs w:val="20"/>
              </w:rPr>
              <w:t>e</w:t>
            </w:r>
            <w:r w:rsidRPr="00EE5582">
              <w:rPr>
                <w:rFonts w:ascii="Verdana" w:hAnsi="Verdana" w:cs="Arial"/>
                <w:spacing w:val="1"/>
                <w:sz w:val="20"/>
                <w:szCs w:val="20"/>
              </w:rPr>
              <w:t>r</w:t>
            </w:r>
            <w:r w:rsidRPr="00EE5582">
              <w:rPr>
                <w:rFonts w:ascii="Verdana" w:hAnsi="Verdana" w:cs="Arial"/>
                <w:spacing w:val="-2"/>
                <w:sz w:val="20"/>
                <w:szCs w:val="20"/>
              </w:rPr>
              <w:t>a</w:t>
            </w:r>
            <w:r w:rsidRPr="00EE5582">
              <w:rPr>
                <w:rFonts w:ascii="Verdana" w:hAnsi="Verdana" w:cs="Arial"/>
                <w:sz w:val="20"/>
                <w:szCs w:val="20"/>
              </w:rPr>
              <w:t>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ons</w:t>
            </w:r>
            <w:r w:rsidRPr="00EE5582">
              <w:rPr>
                <w:rFonts w:ascii="Verdana" w:hAnsi="Verdana" w:cs="Arial"/>
                <w:spacing w:val="35"/>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he</w:t>
            </w:r>
            <w:r w:rsidRPr="00EE5582">
              <w:rPr>
                <w:rFonts w:ascii="Verdana" w:hAnsi="Verdana" w:cs="Arial"/>
                <w:spacing w:val="35"/>
                <w:sz w:val="20"/>
                <w:szCs w:val="20"/>
              </w:rPr>
              <w:t xml:space="preserve"> </w:t>
            </w:r>
            <w:r w:rsidRPr="00EE5582">
              <w:rPr>
                <w:rFonts w:ascii="Verdana" w:hAnsi="Verdana" w:cs="Arial"/>
                <w:sz w:val="20"/>
                <w:szCs w:val="20"/>
              </w:rPr>
              <w:t>us</w:t>
            </w:r>
            <w:r w:rsidRPr="00EE5582">
              <w:rPr>
                <w:rFonts w:ascii="Verdana" w:hAnsi="Verdana" w:cs="Arial"/>
                <w:spacing w:val="-2"/>
                <w:sz w:val="20"/>
                <w:szCs w:val="20"/>
              </w:rPr>
              <w:t>e</w:t>
            </w:r>
            <w:r w:rsidRPr="00EE5582">
              <w:rPr>
                <w:rFonts w:ascii="Verdana" w:hAnsi="Verdana" w:cs="Arial"/>
                <w:sz w:val="20"/>
                <w:szCs w:val="20"/>
              </w:rPr>
              <w:t>r</w:t>
            </w:r>
            <w:r w:rsidRPr="00EE5582">
              <w:rPr>
                <w:rFonts w:ascii="Verdana" w:hAnsi="Verdana" w:cs="Arial"/>
                <w:spacing w:val="37"/>
                <w:sz w:val="20"/>
                <w:szCs w:val="20"/>
              </w:rPr>
              <w:t xml:space="preserve"> </w:t>
            </w:r>
            <w:r w:rsidRPr="00EE5582">
              <w:rPr>
                <w:rFonts w:ascii="Verdana" w:hAnsi="Verdana" w:cs="Arial"/>
                <w:spacing w:val="-2"/>
                <w:sz w:val="20"/>
                <w:szCs w:val="20"/>
              </w:rPr>
              <w:t>h</w:t>
            </w:r>
            <w:r w:rsidRPr="00EE5582">
              <w:rPr>
                <w:rFonts w:ascii="Verdana" w:hAnsi="Verdana" w:cs="Arial"/>
                <w:sz w:val="20"/>
                <w:szCs w:val="20"/>
              </w:rPr>
              <w:t>ad</w:t>
            </w:r>
            <w:r w:rsidRPr="00EE5582">
              <w:rPr>
                <w:rFonts w:ascii="Verdana" w:hAnsi="Verdana" w:cs="Arial"/>
                <w:spacing w:val="37"/>
                <w:sz w:val="20"/>
                <w:szCs w:val="20"/>
              </w:rPr>
              <w:t xml:space="preserve"> </w:t>
            </w:r>
            <w:r w:rsidRPr="00EE5582">
              <w:rPr>
                <w:rFonts w:ascii="Verdana" w:hAnsi="Verdana" w:cs="Arial"/>
                <w:spacing w:val="-1"/>
                <w:sz w:val="20"/>
                <w:szCs w:val="20"/>
              </w:rPr>
              <w:t>w</w:t>
            </w:r>
            <w:r w:rsidRPr="00EE5582">
              <w:rPr>
                <w:rFonts w:ascii="Verdana" w:hAnsi="Verdana" w:cs="Arial"/>
                <w:spacing w:val="1"/>
                <w:sz w:val="20"/>
                <w:szCs w:val="20"/>
              </w:rPr>
              <w:t>i</w:t>
            </w:r>
            <w:r w:rsidRPr="00EE5582">
              <w:rPr>
                <w:rFonts w:ascii="Verdana" w:hAnsi="Verdana" w:cs="Arial"/>
                <w:spacing w:val="-1"/>
                <w:sz w:val="20"/>
                <w:szCs w:val="20"/>
              </w:rPr>
              <w:t>t</w:t>
            </w:r>
            <w:r w:rsidRPr="00EE5582">
              <w:rPr>
                <w:rFonts w:ascii="Verdana" w:hAnsi="Verdana" w:cs="Arial"/>
                <w:sz w:val="20"/>
                <w:szCs w:val="20"/>
              </w:rPr>
              <w:t>h</w:t>
            </w:r>
            <w:r w:rsidRPr="00EE5582">
              <w:rPr>
                <w:rFonts w:ascii="Verdana" w:hAnsi="Verdana" w:cs="Arial"/>
                <w:spacing w:val="37"/>
                <w:sz w:val="20"/>
                <w:szCs w:val="20"/>
              </w:rPr>
              <w:t xml:space="preserve"> </w:t>
            </w:r>
            <w:r w:rsidRPr="00EE5582">
              <w:rPr>
                <w:rFonts w:ascii="Verdana" w:hAnsi="Verdana" w:cs="Arial"/>
                <w:spacing w:val="1"/>
                <w:sz w:val="20"/>
                <w:szCs w:val="20"/>
              </w:rPr>
              <w:t>t</w:t>
            </w:r>
            <w:r w:rsidRPr="00EE5582">
              <w:rPr>
                <w:rFonts w:ascii="Verdana" w:hAnsi="Verdana" w:cs="Arial"/>
                <w:spacing w:val="-2"/>
                <w:sz w:val="20"/>
                <w:szCs w:val="20"/>
              </w:rPr>
              <w:t>h</w:t>
            </w:r>
            <w:r w:rsidRPr="00EE5582">
              <w:rPr>
                <w:rFonts w:ascii="Verdana" w:hAnsi="Verdana" w:cs="Arial"/>
                <w:sz w:val="20"/>
                <w:szCs w:val="20"/>
              </w:rPr>
              <w:t>e</w:t>
            </w:r>
            <w:r w:rsidRPr="00EE5582">
              <w:rPr>
                <w:rFonts w:ascii="Verdana" w:hAnsi="Verdana" w:cs="Arial"/>
                <w:spacing w:val="37"/>
                <w:sz w:val="20"/>
                <w:szCs w:val="20"/>
              </w:rPr>
              <w:t xml:space="preserve"> </w:t>
            </w:r>
            <w:r w:rsidRPr="00EE5582">
              <w:rPr>
                <w:rFonts w:ascii="Verdana" w:hAnsi="Verdana" w:cs="Arial"/>
                <w:sz w:val="20"/>
                <w:szCs w:val="20"/>
              </w:rPr>
              <w:t>ap</w:t>
            </w:r>
            <w:r w:rsidRPr="00EE5582">
              <w:rPr>
                <w:rFonts w:ascii="Verdana" w:hAnsi="Verdana" w:cs="Arial"/>
                <w:spacing w:val="-2"/>
                <w:sz w:val="20"/>
                <w:szCs w:val="20"/>
              </w:rPr>
              <w:t>p</w:t>
            </w:r>
            <w:r w:rsidRPr="00EE5582">
              <w:rPr>
                <w:rFonts w:ascii="Verdana" w:hAnsi="Verdana" w:cs="Arial"/>
                <w:spacing w:val="1"/>
                <w:sz w:val="20"/>
                <w:szCs w:val="20"/>
              </w:rPr>
              <w:t>l</w:t>
            </w:r>
            <w:r w:rsidRPr="00EE5582">
              <w:rPr>
                <w:rFonts w:ascii="Verdana" w:hAnsi="Verdana" w:cs="Arial"/>
                <w:spacing w:val="-1"/>
                <w:sz w:val="20"/>
                <w:szCs w:val="20"/>
              </w:rPr>
              <w:t>i</w:t>
            </w:r>
            <w:r w:rsidRPr="00EE5582">
              <w:rPr>
                <w:rFonts w:ascii="Verdana" w:hAnsi="Verdana" w:cs="Arial"/>
                <w:sz w:val="20"/>
                <w:szCs w:val="20"/>
              </w:rPr>
              <w:t>ca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w:t>
            </w:r>
            <w:r w:rsidRPr="00EE5582">
              <w:rPr>
                <w:rFonts w:ascii="Verdana" w:hAnsi="Verdana" w:cs="Arial"/>
                <w:spacing w:val="-2"/>
                <w:sz w:val="20"/>
                <w:szCs w:val="20"/>
              </w:rPr>
              <w:t>n</w:t>
            </w:r>
            <w:r w:rsidRPr="00EE5582">
              <w:rPr>
                <w:rFonts w:ascii="Verdana" w:hAnsi="Verdana" w:cs="Arial"/>
                <w:sz w:val="20"/>
                <w:szCs w:val="20"/>
              </w:rPr>
              <w:t>,</w:t>
            </w:r>
            <w:r w:rsidRPr="00EE5582">
              <w:rPr>
                <w:rFonts w:ascii="Verdana" w:hAnsi="Verdana" w:cs="Arial"/>
                <w:spacing w:val="37"/>
                <w:sz w:val="20"/>
                <w:szCs w:val="20"/>
              </w:rPr>
              <w:t xml:space="preserve"> </w:t>
            </w:r>
            <w:r w:rsidRPr="00EE5582">
              <w:rPr>
                <w:rFonts w:ascii="Verdana" w:hAnsi="Verdana" w:cs="Arial"/>
                <w:spacing w:val="1"/>
                <w:sz w:val="20"/>
                <w:szCs w:val="20"/>
              </w:rPr>
              <w:t>fr</w:t>
            </w:r>
            <w:r w:rsidRPr="00EE5582">
              <w:rPr>
                <w:rFonts w:ascii="Verdana" w:hAnsi="Verdana" w:cs="Arial"/>
                <w:sz w:val="20"/>
                <w:szCs w:val="20"/>
              </w:rPr>
              <w:t xml:space="preserve">om </w:t>
            </w:r>
            <w:r w:rsidRPr="00EE5582">
              <w:rPr>
                <w:rFonts w:ascii="Verdana" w:hAnsi="Verdana" w:cs="Arial"/>
                <w:spacing w:val="1"/>
                <w:sz w:val="20"/>
                <w:szCs w:val="20"/>
              </w:rPr>
              <w:t>f</w:t>
            </w:r>
            <w:r w:rsidRPr="00EE5582">
              <w:rPr>
                <w:rFonts w:ascii="Verdana" w:hAnsi="Verdana" w:cs="Arial"/>
                <w:sz w:val="20"/>
                <w:szCs w:val="20"/>
              </w:rPr>
              <w:t>un</w:t>
            </w:r>
            <w:r w:rsidRPr="00EE5582">
              <w:rPr>
                <w:rFonts w:ascii="Verdana" w:hAnsi="Verdana" w:cs="Arial"/>
                <w:spacing w:val="-2"/>
                <w:sz w:val="20"/>
                <w:szCs w:val="20"/>
              </w:rPr>
              <w:t>c</w:t>
            </w:r>
            <w:r w:rsidRPr="00EE5582">
              <w:rPr>
                <w:rFonts w:ascii="Verdana" w:hAnsi="Verdana" w:cs="Arial"/>
                <w:spacing w:val="1"/>
                <w:sz w:val="20"/>
                <w:szCs w:val="20"/>
              </w:rPr>
              <w:t>ti</w:t>
            </w:r>
            <w:r w:rsidRPr="00EE5582">
              <w:rPr>
                <w:rFonts w:ascii="Verdana" w:hAnsi="Verdana" w:cs="Arial"/>
                <w:sz w:val="20"/>
                <w:szCs w:val="20"/>
              </w:rPr>
              <w:t>o</w:t>
            </w:r>
            <w:r w:rsidRPr="00EE5582">
              <w:rPr>
                <w:rFonts w:ascii="Verdana" w:hAnsi="Verdana" w:cs="Arial"/>
                <w:spacing w:val="-2"/>
                <w:sz w:val="20"/>
                <w:szCs w:val="20"/>
              </w:rPr>
              <w:t>n</w:t>
            </w:r>
            <w:r w:rsidRPr="00EE5582">
              <w:rPr>
                <w:rFonts w:ascii="Verdana" w:hAnsi="Verdana" w:cs="Arial"/>
                <w:sz w:val="20"/>
                <w:szCs w:val="20"/>
              </w:rPr>
              <w:t>a</w:t>
            </w:r>
            <w:r w:rsidRPr="00EE5582">
              <w:rPr>
                <w:rFonts w:ascii="Verdana" w:hAnsi="Verdana" w:cs="Arial"/>
                <w:spacing w:val="-1"/>
                <w:sz w:val="20"/>
                <w:szCs w:val="20"/>
              </w:rPr>
              <w:t>l</w:t>
            </w:r>
            <w:r w:rsidRPr="00EE5582">
              <w:rPr>
                <w:rFonts w:ascii="Verdana" w:hAnsi="Verdana" w:cs="Arial"/>
                <w:spacing w:val="1"/>
                <w:sz w:val="20"/>
                <w:szCs w:val="20"/>
              </w:rPr>
              <w:t>it</w:t>
            </w:r>
            <w:r w:rsidRPr="00EE5582">
              <w:rPr>
                <w:rFonts w:ascii="Verdana" w:hAnsi="Verdana" w:cs="Arial"/>
                <w:sz w:val="20"/>
                <w:szCs w:val="20"/>
              </w:rPr>
              <w:t>y</w:t>
            </w:r>
            <w:r w:rsidRPr="00EE5582">
              <w:rPr>
                <w:rFonts w:ascii="Verdana" w:hAnsi="Verdana" w:cs="Arial"/>
                <w:spacing w:val="-2"/>
                <w:sz w:val="20"/>
                <w:szCs w:val="20"/>
              </w:rPr>
              <w:t xml:space="preserve"> </w:t>
            </w:r>
            <w:r w:rsidRPr="00EE5582">
              <w:rPr>
                <w:rFonts w:ascii="Verdana" w:hAnsi="Verdana" w:cs="Arial"/>
                <w:sz w:val="20"/>
                <w:szCs w:val="20"/>
              </w:rPr>
              <w:t>p</w:t>
            </w:r>
            <w:r w:rsidRPr="00EE5582">
              <w:rPr>
                <w:rFonts w:ascii="Verdana" w:hAnsi="Verdana" w:cs="Arial"/>
                <w:spacing w:val="-2"/>
                <w:sz w:val="20"/>
                <w:szCs w:val="20"/>
              </w:rPr>
              <w:t>e</w:t>
            </w:r>
            <w:r w:rsidRPr="00EE5582">
              <w:rPr>
                <w:rFonts w:ascii="Verdana" w:hAnsi="Verdana" w:cs="Arial"/>
                <w:spacing w:val="1"/>
                <w:sz w:val="20"/>
                <w:szCs w:val="20"/>
              </w:rPr>
              <w:t>r</w:t>
            </w:r>
            <w:r w:rsidRPr="00EE5582">
              <w:rPr>
                <w:rFonts w:ascii="Verdana" w:hAnsi="Verdana" w:cs="Arial"/>
                <w:sz w:val="20"/>
                <w:szCs w:val="20"/>
              </w:rPr>
              <w:t>sp</w:t>
            </w:r>
            <w:r w:rsidRPr="00EE5582">
              <w:rPr>
                <w:rFonts w:ascii="Verdana" w:hAnsi="Verdana" w:cs="Arial"/>
                <w:spacing w:val="-2"/>
                <w:sz w:val="20"/>
                <w:szCs w:val="20"/>
              </w:rPr>
              <w:t>e</w:t>
            </w:r>
            <w:r w:rsidRPr="00EE5582">
              <w:rPr>
                <w:rFonts w:ascii="Verdana" w:hAnsi="Verdana" w:cs="Arial"/>
                <w:sz w:val="20"/>
                <w:szCs w:val="20"/>
              </w:rPr>
              <w:t>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pacing w:val="-2"/>
                <w:sz w:val="20"/>
                <w:szCs w:val="20"/>
              </w:rPr>
              <w:t>v</w:t>
            </w:r>
            <w:r w:rsidRPr="00EE5582">
              <w:rPr>
                <w:rFonts w:ascii="Verdana" w:hAnsi="Verdana" w:cs="Arial"/>
                <w:sz w:val="20"/>
                <w:szCs w:val="20"/>
              </w:rPr>
              <w:t>e</w:t>
            </w:r>
            <w:r w:rsidRPr="00EE5582">
              <w:rPr>
                <w:rFonts w:ascii="Verdana" w:hAnsi="Verdana" w:cs="Arial"/>
                <w:spacing w:val="1"/>
                <w:sz w:val="20"/>
                <w:szCs w:val="20"/>
              </w:rPr>
              <w:t xml:space="preserve"> </w:t>
            </w:r>
            <w:r w:rsidRPr="00EE5582">
              <w:rPr>
                <w:rFonts w:ascii="Verdana" w:hAnsi="Verdana" w:cs="Arial"/>
                <w:sz w:val="20"/>
                <w:szCs w:val="20"/>
              </w:rPr>
              <w:t>or</w:t>
            </w:r>
            <w:r w:rsidRPr="00EE5582">
              <w:rPr>
                <w:rFonts w:ascii="Verdana" w:hAnsi="Verdana" w:cs="Arial"/>
                <w:spacing w:val="-1"/>
                <w:sz w:val="20"/>
                <w:szCs w:val="20"/>
              </w:rPr>
              <w:t xml:space="preserve"> </w:t>
            </w:r>
            <w:r w:rsidRPr="00EE5582">
              <w:rPr>
                <w:rFonts w:ascii="Verdana" w:hAnsi="Verdana" w:cs="Arial"/>
                <w:spacing w:val="1"/>
                <w:sz w:val="20"/>
                <w:szCs w:val="20"/>
              </w:rPr>
              <w:t>fr</w:t>
            </w:r>
            <w:r w:rsidRPr="00EE5582">
              <w:rPr>
                <w:rFonts w:ascii="Verdana" w:hAnsi="Verdana" w:cs="Arial"/>
                <w:sz w:val="20"/>
                <w:szCs w:val="20"/>
              </w:rPr>
              <w:t>om</w:t>
            </w:r>
            <w:r w:rsidRPr="00EE5582">
              <w:rPr>
                <w:rFonts w:ascii="Verdana" w:hAnsi="Verdana" w:cs="Arial"/>
                <w:spacing w:val="-4"/>
                <w:sz w:val="20"/>
                <w:szCs w:val="20"/>
              </w:rPr>
              <w:t xml:space="preserve"> </w:t>
            </w:r>
            <w:r w:rsidRPr="00EE5582">
              <w:rPr>
                <w:rFonts w:ascii="Verdana" w:hAnsi="Verdana" w:cs="Arial"/>
                <w:sz w:val="20"/>
                <w:szCs w:val="20"/>
              </w:rPr>
              <w:t>o</w:t>
            </w:r>
            <w:r w:rsidRPr="00EE5582">
              <w:rPr>
                <w:rFonts w:ascii="Verdana" w:hAnsi="Verdana" w:cs="Arial"/>
                <w:spacing w:val="-2"/>
                <w:sz w:val="20"/>
                <w:szCs w:val="20"/>
              </w:rPr>
              <w:t>b</w:t>
            </w:r>
            <w:r w:rsidRPr="00EE5582">
              <w:rPr>
                <w:rFonts w:ascii="Verdana" w:hAnsi="Verdana" w:cs="Arial"/>
                <w:spacing w:val="3"/>
                <w:sz w:val="20"/>
                <w:szCs w:val="20"/>
              </w:rPr>
              <w:t>j</w:t>
            </w:r>
            <w:r w:rsidRPr="00EE5582">
              <w:rPr>
                <w:rFonts w:ascii="Verdana" w:hAnsi="Verdana" w:cs="Arial"/>
                <w:sz w:val="20"/>
                <w:szCs w:val="20"/>
              </w:rPr>
              <w:t>e</w:t>
            </w:r>
            <w:r w:rsidRPr="00EE5582">
              <w:rPr>
                <w:rFonts w:ascii="Verdana" w:hAnsi="Verdana" w:cs="Arial"/>
                <w:spacing w:val="-2"/>
                <w:sz w:val="20"/>
                <w:szCs w:val="20"/>
              </w:rPr>
              <w:t>c</w:t>
            </w:r>
            <w:r w:rsidRPr="00EE5582">
              <w:rPr>
                <w:rFonts w:ascii="Verdana" w:hAnsi="Verdana" w:cs="Arial"/>
                <w:sz w:val="20"/>
                <w:szCs w:val="20"/>
              </w:rPr>
              <w:t>t</w:t>
            </w:r>
            <w:r w:rsidRPr="00EE5582">
              <w:rPr>
                <w:rFonts w:ascii="Verdana" w:hAnsi="Verdana" w:cs="Arial"/>
                <w:spacing w:val="1"/>
                <w:sz w:val="20"/>
                <w:szCs w:val="20"/>
              </w:rPr>
              <w:t xml:space="preserve"> </w:t>
            </w:r>
            <w:r w:rsidRPr="00EE5582">
              <w:rPr>
                <w:rFonts w:ascii="Verdana" w:hAnsi="Verdana" w:cs="Arial"/>
                <w:spacing w:val="-2"/>
                <w:sz w:val="20"/>
                <w:szCs w:val="20"/>
              </w:rPr>
              <w:t>p</w:t>
            </w:r>
            <w:r w:rsidRPr="00EE5582">
              <w:rPr>
                <w:rFonts w:ascii="Verdana" w:hAnsi="Verdana" w:cs="Arial"/>
                <w:sz w:val="20"/>
                <w:szCs w:val="20"/>
              </w:rPr>
              <w:t>e</w:t>
            </w:r>
            <w:r w:rsidRPr="00EE5582">
              <w:rPr>
                <w:rFonts w:ascii="Verdana" w:hAnsi="Verdana" w:cs="Arial"/>
                <w:spacing w:val="1"/>
                <w:sz w:val="20"/>
                <w:szCs w:val="20"/>
              </w:rPr>
              <w:t>r</w:t>
            </w:r>
            <w:r w:rsidRPr="00EE5582">
              <w:rPr>
                <w:rFonts w:ascii="Verdana" w:hAnsi="Verdana" w:cs="Arial"/>
                <w:sz w:val="20"/>
                <w:szCs w:val="20"/>
              </w:rPr>
              <w:t>s</w:t>
            </w:r>
            <w:r w:rsidRPr="00EE5582">
              <w:rPr>
                <w:rFonts w:ascii="Verdana" w:hAnsi="Verdana" w:cs="Arial"/>
                <w:spacing w:val="-2"/>
                <w:sz w:val="20"/>
                <w:szCs w:val="20"/>
              </w:rPr>
              <w:t>p</w:t>
            </w:r>
            <w:r w:rsidRPr="00EE5582">
              <w:rPr>
                <w:rFonts w:ascii="Verdana" w:hAnsi="Verdana" w:cs="Arial"/>
                <w:sz w:val="20"/>
                <w:szCs w:val="20"/>
              </w:rPr>
              <w:t>e</w:t>
            </w:r>
            <w:r w:rsidRPr="00EE5582">
              <w:rPr>
                <w:rFonts w:ascii="Verdana" w:hAnsi="Verdana" w:cs="Arial"/>
                <w:spacing w:val="-2"/>
                <w:sz w:val="20"/>
                <w:szCs w:val="20"/>
              </w:rPr>
              <w:t>c</w:t>
            </w:r>
            <w:r w:rsidRPr="00EE5582">
              <w:rPr>
                <w:rFonts w:ascii="Verdana" w:hAnsi="Verdana" w:cs="Arial"/>
                <w:spacing w:val="1"/>
                <w:sz w:val="20"/>
                <w:szCs w:val="20"/>
              </w:rPr>
              <w:t>ti</w:t>
            </w:r>
            <w:r w:rsidRPr="00EE5582">
              <w:rPr>
                <w:rFonts w:ascii="Verdana" w:hAnsi="Verdana" w:cs="Arial"/>
                <w:spacing w:val="-2"/>
                <w:sz w:val="20"/>
                <w:szCs w:val="20"/>
              </w:rPr>
              <w:t>v</w:t>
            </w:r>
            <w:r w:rsidRPr="00EE5582">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7E666C" w:rsidRPr="00EE5582" w:rsidTr="00A10F33">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2.14.</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251FB9" w:rsidRPr="00EE5582" w:rsidRDefault="00251FB9" w:rsidP="0016594F">
            <w:pPr>
              <w:rPr>
                <w:rFonts w:ascii="Verdana" w:hAnsi="Verdana"/>
                <w:b/>
                <w:spacing w:val="2"/>
                <w:sz w:val="20"/>
                <w:szCs w:val="20"/>
              </w:rPr>
            </w:pPr>
            <w:r w:rsidRPr="00EE5582">
              <w:rPr>
                <w:rFonts w:ascii="Verdana" w:hAnsi="Verdana" w:cs="Arial"/>
                <w:b/>
                <w:spacing w:val="2"/>
                <w:sz w:val="20"/>
                <w:szCs w:val="20"/>
              </w:rPr>
              <w:t>T</w:t>
            </w:r>
            <w:r w:rsidRPr="00EE5582">
              <w:rPr>
                <w:rFonts w:ascii="Verdana" w:hAnsi="Verdana" w:cs="Arial"/>
                <w:b/>
                <w:spacing w:val="-2"/>
                <w:sz w:val="20"/>
                <w:szCs w:val="20"/>
              </w:rPr>
              <w:t>r</w:t>
            </w:r>
            <w:r w:rsidRPr="00EE5582">
              <w:rPr>
                <w:rFonts w:ascii="Verdana" w:hAnsi="Verdana" w:cs="Arial"/>
                <w:b/>
                <w:sz w:val="20"/>
                <w:szCs w:val="20"/>
              </w:rPr>
              <w:t>an</w:t>
            </w:r>
            <w:r w:rsidRPr="00EE5582">
              <w:rPr>
                <w:rFonts w:ascii="Verdana" w:hAnsi="Verdana" w:cs="Arial"/>
                <w:b/>
                <w:spacing w:val="-2"/>
                <w:sz w:val="20"/>
                <w:szCs w:val="20"/>
              </w:rPr>
              <w:t>s</w:t>
            </w:r>
            <w:r w:rsidRPr="00EE5582">
              <w:rPr>
                <w:rFonts w:ascii="Verdana" w:hAnsi="Verdana" w:cs="Arial"/>
                <w:b/>
                <w:sz w:val="20"/>
                <w:szCs w:val="20"/>
              </w:rPr>
              <w:t>ac</w:t>
            </w:r>
            <w:r w:rsidRPr="00EE5582">
              <w:rPr>
                <w:rFonts w:ascii="Verdana" w:hAnsi="Verdana" w:cs="Arial"/>
                <w:b/>
                <w:spacing w:val="-2"/>
                <w:sz w:val="20"/>
                <w:szCs w:val="20"/>
              </w:rPr>
              <w:t>t</w:t>
            </w:r>
            <w:r w:rsidRPr="00EE5582">
              <w:rPr>
                <w:rFonts w:ascii="Verdana" w:hAnsi="Verdana" w:cs="Arial"/>
                <w:b/>
                <w:spacing w:val="1"/>
                <w:sz w:val="20"/>
                <w:szCs w:val="20"/>
              </w:rPr>
              <w:t>i</w:t>
            </w:r>
            <w:r w:rsidRPr="00EE5582">
              <w:rPr>
                <w:rFonts w:ascii="Verdana" w:hAnsi="Verdana" w:cs="Arial"/>
                <w:b/>
                <w:sz w:val="20"/>
                <w:szCs w:val="20"/>
              </w:rPr>
              <w:t>on</w:t>
            </w:r>
            <w:r w:rsidRPr="00EE5582">
              <w:rPr>
                <w:rFonts w:ascii="Verdana" w:hAnsi="Verdana" w:cs="Arial"/>
                <w:b/>
                <w:spacing w:val="1"/>
                <w:sz w:val="20"/>
                <w:szCs w:val="20"/>
              </w:rPr>
              <w:t xml:space="preserve"> </w:t>
            </w:r>
            <w:r w:rsidRPr="00EE5582">
              <w:rPr>
                <w:rFonts w:ascii="Verdana" w:hAnsi="Verdana" w:cs="Arial"/>
                <w:b/>
                <w:sz w:val="20"/>
                <w:szCs w:val="20"/>
              </w:rPr>
              <w:t>p</w:t>
            </w:r>
            <w:r w:rsidRPr="00EE5582">
              <w:rPr>
                <w:rFonts w:ascii="Verdana" w:hAnsi="Verdana" w:cs="Arial"/>
                <w:b/>
                <w:spacing w:val="-2"/>
                <w:sz w:val="20"/>
                <w:szCs w:val="20"/>
              </w:rPr>
              <w:t>e</w:t>
            </w:r>
            <w:r w:rsidRPr="00EE5582">
              <w:rPr>
                <w:rFonts w:ascii="Verdana" w:hAnsi="Verdana" w:cs="Arial"/>
                <w:b/>
                <w:spacing w:val="1"/>
                <w:sz w:val="20"/>
                <w:szCs w:val="20"/>
              </w:rPr>
              <w:t>rf</w:t>
            </w:r>
            <w:r w:rsidRPr="00EE5582">
              <w:rPr>
                <w:rFonts w:ascii="Verdana" w:hAnsi="Verdana" w:cs="Arial"/>
                <w:b/>
                <w:spacing w:val="-2"/>
                <w:sz w:val="20"/>
                <w:szCs w:val="20"/>
              </w:rPr>
              <w:t>o</w:t>
            </w:r>
            <w:r w:rsidRPr="00EE5582">
              <w:rPr>
                <w:rFonts w:ascii="Verdana" w:hAnsi="Verdana" w:cs="Arial"/>
                <w:b/>
                <w:spacing w:val="1"/>
                <w:sz w:val="20"/>
                <w:szCs w:val="20"/>
              </w:rPr>
              <w:t>r</w:t>
            </w:r>
            <w:r w:rsidRPr="00EE5582">
              <w:rPr>
                <w:rFonts w:ascii="Verdana" w:hAnsi="Verdana" w:cs="Arial"/>
                <w:b/>
                <w:spacing w:val="-4"/>
                <w:sz w:val="20"/>
                <w:szCs w:val="20"/>
              </w:rPr>
              <w:t>m</w:t>
            </w:r>
            <w:r w:rsidRPr="00EE5582">
              <w:rPr>
                <w:rFonts w:ascii="Verdana" w:hAnsi="Verdana" w:cs="Arial"/>
                <w:b/>
                <w:sz w:val="20"/>
                <w:szCs w:val="20"/>
              </w:rPr>
              <w:t>ance</w:t>
            </w:r>
            <w:r w:rsidRPr="00EE5582">
              <w:rPr>
                <w:rFonts w:ascii="Verdana" w:hAnsi="Verdana" w:cs="Arial"/>
                <w:b/>
                <w:spacing w:val="1"/>
                <w:sz w:val="20"/>
                <w:szCs w:val="20"/>
              </w:rPr>
              <w:t xml:space="preserve"> </w:t>
            </w:r>
            <w:r w:rsidRPr="00EE5582">
              <w:rPr>
                <w:rFonts w:ascii="Verdana" w:hAnsi="Verdana" w:cs="Arial"/>
                <w:b/>
                <w:sz w:val="20"/>
                <w:szCs w:val="20"/>
              </w:rPr>
              <w:t>an</w:t>
            </w:r>
            <w:r w:rsidRPr="00EE5582">
              <w:rPr>
                <w:rFonts w:ascii="Verdana" w:hAnsi="Verdana" w:cs="Arial"/>
                <w:b/>
                <w:spacing w:val="-2"/>
                <w:sz w:val="20"/>
                <w:szCs w:val="20"/>
              </w:rPr>
              <w:t>a</w:t>
            </w:r>
            <w:r w:rsidRPr="00EE5582">
              <w:rPr>
                <w:rFonts w:ascii="Verdana" w:hAnsi="Verdana" w:cs="Arial"/>
                <w:b/>
                <w:spacing w:val="1"/>
                <w:sz w:val="20"/>
                <w:szCs w:val="20"/>
              </w:rPr>
              <w:t>l</w:t>
            </w:r>
            <w:r w:rsidRPr="00EE5582">
              <w:rPr>
                <w:rFonts w:ascii="Verdana" w:hAnsi="Verdana" w:cs="Arial"/>
                <w:b/>
                <w:spacing w:val="-2"/>
                <w:sz w:val="20"/>
                <w:szCs w:val="20"/>
              </w:rPr>
              <w:t>y</w:t>
            </w:r>
            <w:r w:rsidRPr="00EE5582">
              <w:rPr>
                <w:rFonts w:ascii="Verdana" w:hAnsi="Verdana" w:cs="Arial"/>
                <w:b/>
                <w:sz w:val="20"/>
                <w:szCs w:val="20"/>
              </w:rPr>
              <w:t>s</w:t>
            </w:r>
            <w:r w:rsidRPr="00EE5582">
              <w:rPr>
                <w:rFonts w:ascii="Verdana" w:hAnsi="Verdana" w:cs="Arial"/>
                <w:b/>
                <w:spacing w:val="1"/>
                <w:sz w:val="20"/>
                <w:szCs w:val="20"/>
              </w:rPr>
              <w:t>i</w:t>
            </w:r>
            <w:r w:rsidRPr="00EE5582">
              <w:rPr>
                <w:rFonts w:ascii="Verdana" w:hAnsi="Verdana" w:cs="Arial"/>
                <w:b/>
                <w:sz w:val="20"/>
                <w:szCs w:val="20"/>
              </w:rPr>
              <w:t>s</w:t>
            </w:r>
            <w:r w:rsidRPr="00EE5582">
              <w:rPr>
                <w:rFonts w:ascii="Verdana" w:hAnsi="Verdana"/>
                <w:b/>
                <w:spacing w:val="2"/>
                <w:sz w:val="20"/>
                <w:szCs w:val="20"/>
              </w:rPr>
              <w:t>:</w:t>
            </w:r>
          </w:p>
          <w:p w:rsidR="003F3B5D" w:rsidRPr="00EE5582" w:rsidRDefault="00251FB9" w:rsidP="0016594F">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20"/>
                <w:sz w:val="20"/>
                <w:szCs w:val="20"/>
              </w:rPr>
              <w:t xml:space="preserve"> </w:t>
            </w:r>
            <w:r w:rsidRPr="00EE5582">
              <w:rPr>
                <w:rFonts w:ascii="Verdana" w:hAnsi="Verdana" w:cs="Arial"/>
                <w:spacing w:val="-3"/>
                <w:sz w:val="20"/>
                <w:szCs w:val="20"/>
              </w:rPr>
              <w:t>S</w:t>
            </w:r>
            <w:r w:rsidRPr="00EE5582">
              <w:rPr>
                <w:rFonts w:ascii="Verdana" w:hAnsi="Verdana" w:cs="Arial"/>
                <w:sz w:val="20"/>
                <w:szCs w:val="20"/>
              </w:rPr>
              <w:t>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17"/>
                <w:sz w:val="20"/>
                <w:szCs w:val="20"/>
              </w:rPr>
              <w:t xml:space="preserve"> </w:t>
            </w:r>
            <w:r w:rsidRPr="00EE5582">
              <w:rPr>
                <w:rFonts w:ascii="Verdana" w:hAnsi="Verdana" w:cs="Arial"/>
                <w:sz w:val="20"/>
                <w:szCs w:val="20"/>
              </w:rPr>
              <w:t>sh</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21"/>
                <w:sz w:val="20"/>
                <w:szCs w:val="20"/>
              </w:rPr>
              <w:t xml:space="preserve"> </w:t>
            </w:r>
            <w:r w:rsidRPr="00EE5582">
              <w:rPr>
                <w:rFonts w:ascii="Verdana" w:hAnsi="Verdana" w:cs="Arial"/>
                <w:spacing w:val="-3"/>
                <w:sz w:val="20"/>
                <w:szCs w:val="20"/>
              </w:rPr>
              <w:t>p</w:t>
            </w:r>
            <w:r w:rsidRPr="00EE5582">
              <w:rPr>
                <w:rFonts w:ascii="Verdana" w:hAnsi="Verdana" w:cs="Arial"/>
                <w:spacing w:val="1"/>
                <w:sz w:val="20"/>
                <w:szCs w:val="20"/>
              </w:rPr>
              <w:t>r</w:t>
            </w:r>
            <w:r w:rsidRPr="00EE5582">
              <w:rPr>
                <w:rFonts w:ascii="Verdana" w:hAnsi="Verdana" w:cs="Arial"/>
                <w:sz w:val="20"/>
                <w:szCs w:val="20"/>
              </w:rPr>
              <w:t>o</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de</w:t>
            </w:r>
            <w:r w:rsidRPr="00EE5582">
              <w:rPr>
                <w:rFonts w:ascii="Verdana" w:hAnsi="Verdana" w:cs="Arial"/>
                <w:spacing w:val="17"/>
                <w:sz w:val="20"/>
                <w:szCs w:val="20"/>
              </w:rPr>
              <w:t xml:space="preserve"> </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ew</w:t>
            </w:r>
            <w:r w:rsidRPr="00EE5582">
              <w:rPr>
                <w:rFonts w:ascii="Verdana" w:hAnsi="Verdana" w:cs="Arial"/>
                <w:spacing w:val="18"/>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o</w:t>
            </w:r>
            <w:r w:rsidRPr="00EE5582">
              <w:rPr>
                <w:rFonts w:ascii="Verdana" w:hAnsi="Verdana" w:cs="Arial"/>
                <w:spacing w:val="19"/>
                <w:sz w:val="20"/>
                <w:szCs w:val="20"/>
              </w:rPr>
              <w:t xml:space="preserve"> </w:t>
            </w:r>
            <w:r w:rsidRPr="00EE5582">
              <w:rPr>
                <w:rFonts w:ascii="Verdana" w:hAnsi="Verdana" w:cs="Arial"/>
                <w:spacing w:val="1"/>
                <w:sz w:val="20"/>
                <w:szCs w:val="20"/>
              </w:rPr>
              <w:t>i</w:t>
            </w:r>
            <w:r w:rsidRPr="00EE5582">
              <w:rPr>
                <w:rFonts w:ascii="Verdana" w:hAnsi="Verdana" w:cs="Arial"/>
                <w:sz w:val="20"/>
                <w:szCs w:val="20"/>
              </w:rPr>
              <w:t>nd</w:t>
            </w:r>
            <w:r w:rsidRPr="00EE5582">
              <w:rPr>
                <w:rFonts w:ascii="Verdana" w:hAnsi="Verdana" w:cs="Arial"/>
                <w:spacing w:val="-1"/>
                <w:sz w:val="20"/>
                <w:szCs w:val="20"/>
              </w:rPr>
              <w:t>i</w:t>
            </w:r>
            <w:r w:rsidRPr="00EE5582">
              <w:rPr>
                <w:rFonts w:ascii="Verdana" w:hAnsi="Verdana" w:cs="Arial"/>
                <w:sz w:val="20"/>
                <w:szCs w:val="20"/>
              </w:rPr>
              <w:t>c</w:t>
            </w:r>
            <w:r w:rsidRPr="00EE5582">
              <w:rPr>
                <w:rFonts w:ascii="Verdana" w:hAnsi="Verdana" w:cs="Arial"/>
                <w:spacing w:val="-2"/>
                <w:sz w:val="20"/>
                <w:szCs w:val="20"/>
              </w:rPr>
              <w:t>a</w:t>
            </w:r>
            <w:r w:rsidRPr="00EE5582">
              <w:rPr>
                <w:rFonts w:ascii="Verdana" w:hAnsi="Verdana" w:cs="Arial"/>
                <w:spacing w:val="1"/>
                <w:sz w:val="20"/>
                <w:szCs w:val="20"/>
              </w:rPr>
              <w:t>t</w:t>
            </w:r>
            <w:r w:rsidRPr="00EE5582">
              <w:rPr>
                <w:rFonts w:ascii="Verdana" w:hAnsi="Verdana" w:cs="Arial"/>
                <w:sz w:val="20"/>
                <w:szCs w:val="20"/>
              </w:rPr>
              <w:t>e</w:t>
            </w:r>
            <w:r w:rsidRPr="00EE5582">
              <w:rPr>
                <w:rFonts w:ascii="Verdana" w:hAnsi="Verdana" w:cs="Arial"/>
                <w:spacing w:val="20"/>
                <w:sz w:val="20"/>
                <w:szCs w:val="20"/>
              </w:rPr>
              <w:t xml:space="preserve"> </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s</w:t>
            </w:r>
            <w:r w:rsidRPr="00EE5582">
              <w:rPr>
                <w:rFonts w:ascii="Verdana" w:hAnsi="Verdana" w:cs="Arial"/>
                <w:spacing w:val="-1"/>
                <w:sz w:val="20"/>
                <w:szCs w:val="20"/>
              </w:rPr>
              <w:t>i</w:t>
            </w:r>
            <w:r w:rsidRPr="00EE5582">
              <w:rPr>
                <w:rFonts w:ascii="Verdana" w:hAnsi="Verdana" w:cs="Arial"/>
                <w:spacing w:val="1"/>
                <w:sz w:val="20"/>
                <w:szCs w:val="20"/>
              </w:rPr>
              <w:t>t</w:t>
            </w:r>
            <w:r w:rsidRPr="00EE5582">
              <w:rPr>
                <w:rFonts w:ascii="Verdana" w:hAnsi="Verdana" w:cs="Arial"/>
                <w:sz w:val="20"/>
                <w:szCs w:val="20"/>
              </w:rPr>
              <w:t>or</w:t>
            </w:r>
            <w:r w:rsidRPr="00EE5582">
              <w:rPr>
                <w:rFonts w:ascii="Verdana" w:hAnsi="Verdana" w:cs="Arial"/>
                <w:spacing w:val="18"/>
                <w:sz w:val="20"/>
                <w:szCs w:val="20"/>
              </w:rPr>
              <w:t xml:space="preserve"> </w:t>
            </w:r>
            <w:r w:rsidRPr="00EE5582">
              <w:rPr>
                <w:rFonts w:ascii="Verdana" w:hAnsi="Verdana" w:cs="Arial"/>
                <w:spacing w:val="1"/>
                <w:sz w:val="20"/>
                <w:szCs w:val="20"/>
              </w:rPr>
              <w:t>t</w:t>
            </w:r>
            <w:r w:rsidRPr="00EE5582">
              <w:rPr>
                <w:rFonts w:ascii="Verdana" w:hAnsi="Verdana" w:cs="Arial"/>
                <w:spacing w:val="-2"/>
                <w:sz w:val="20"/>
                <w:szCs w:val="20"/>
              </w:rPr>
              <w:t>r</w:t>
            </w:r>
            <w:r w:rsidRPr="00EE5582">
              <w:rPr>
                <w:rFonts w:ascii="Verdana" w:hAnsi="Verdana" w:cs="Arial"/>
                <w:sz w:val="20"/>
                <w:szCs w:val="20"/>
              </w:rPr>
              <w:t>ans</w:t>
            </w:r>
            <w:r w:rsidRPr="00EE5582">
              <w:rPr>
                <w:rFonts w:ascii="Verdana" w:hAnsi="Verdana" w:cs="Arial"/>
                <w:spacing w:val="-1"/>
                <w:sz w:val="20"/>
                <w:szCs w:val="20"/>
              </w:rPr>
              <w:t>i</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 xml:space="preserve">on </w:t>
            </w:r>
            <w:r w:rsidRPr="00EE5582">
              <w:rPr>
                <w:rFonts w:ascii="Verdana" w:hAnsi="Verdana" w:cs="Arial"/>
                <w:spacing w:val="1"/>
                <w:sz w:val="20"/>
                <w:szCs w:val="20"/>
              </w:rPr>
              <w:t>t</w:t>
            </w:r>
            <w:r w:rsidRPr="00EE5582">
              <w:rPr>
                <w:rFonts w:ascii="Verdana" w:hAnsi="Verdana" w:cs="Arial"/>
                <w:sz w:val="20"/>
                <w:szCs w:val="20"/>
              </w:rPr>
              <w:t>h</w:t>
            </w:r>
            <w:r w:rsidRPr="00EE5582">
              <w:rPr>
                <w:rFonts w:ascii="Verdana" w:hAnsi="Verdana" w:cs="Arial"/>
                <w:spacing w:val="1"/>
                <w:sz w:val="20"/>
                <w:szCs w:val="20"/>
              </w:rPr>
              <w:t>r</w:t>
            </w:r>
            <w:r w:rsidRPr="00EE5582">
              <w:rPr>
                <w:rFonts w:ascii="Verdana" w:hAnsi="Verdana" w:cs="Arial"/>
                <w:sz w:val="20"/>
                <w:szCs w:val="20"/>
              </w:rPr>
              <w:t>ou</w:t>
            </w:r>
            <w:r w:rsidRPr="00EE5582">
              <w:rPr>
                <w:rFonts w:ascii="Verdana" w:hAnsi="Verdana" w:cs="Arial"/>
                <w:spacing w:val="-2"/>
                <w:sz w:val="20"/>
                <w:szCs w:val="20"/>
              </w:rPr>
              <w:t>g</w:t>
            </w:r>
            <w:r w:rsidRPr="00EE5582">
              <w:rPr>
                <w:rFonts w:ascii="Verdana" w:hAnsi="Verdana" w:cs="Arial"/>
                <w:sz w:val="20"/>
                <w:szCs w:val="20"/>
              </w:rPr>
              <w:t xml:space="preserve">h </w:t>
            </w:r>
            <w:r w:rsidRPr="00EE5582">
              <w:rPr>
                <w:rFonts w:ascii="Verdana" w:hAnsi="Verdana" w:cs="Arial"/>
                <w:spacing w:val="-1"/>
                <w:sz w:val="20"/>
                <w:szCs w:val="20"/>
              </w:rPr>
              <w:t>t</w:t>
            </w:r>
            <w:r w:rsidRPr="00EE5582">
              <w:rPr>
                <w:rFonts w:ascii="Verdana" w:hAnsi="Verdana" w:cs="Arial"/>
                <w:sz w:val="20"/>
                <w:szCs w:val="20"/>
              </w:rPr>
              <w:t>he</w:t>
            </w:r>
            <w:r w:rsidRPr="00EE5582">
              <w:rPr>
                <w:rFonts w:ascii="Verdana" w:hAnsi="Verdana" w:cs="Arial"/>
                <w:spacing w:val="1"/>
                <w:sz w:val="20"/>
                <w:szCs w:val="20"/>
              </w:rPr>
              <w:t xml:space="preserve"> </w:t>
            </w:r>
            <w:r w:rsidRPr="00EE5582">
              <w:rPr>
                <w:rFonts w:ascii="Verdana" w:hAnsi="Verdana" w:cs="Arial"/>
                <w:sz w:val="20"/>
                <w:szCs w:val="20"/>
              </w:rPr>
              <w:t>u</w:t>
            </w:r>
            <w:r w:rsidRPr="00EE5582">
              <w:rPr>
                <w:rFonts w:ascii="Verdana" w:hAnsi="Verdana" w:cs="Arial"/>
                <w:spacing w:val="-2"/>
                <w:sz w:val="20"/>
                <w:szCs w:val="20"/>
              </w:rPr>
              <w:t>s</w:t>
            </w:r>
            <w:r w:rsidRPr="00EE5582">
              <w:rPr>
                <w:rFonts w:ascii="Verdana" w:hAnsi="Verdana" w:cs="Arial"/>
                <w:sz w:val="20"/>
                <w:szCs w:val="20"/>
              </w:rPr>
              <w:t>er</w:t>
            </w:r>
            <w:r w:rsidRPr="00EE5582">
              <w:rPr>
                <w:rFonts w:ascii="Verdana" w:hAnsi="Verdana" w:cs="Arial"/>
                <w:spacing w:val="-1"/>
                <w:sz w:val="20"/>
                <w:szCs w:val="20"/>
              </w:rPr>
              <w:t xml:space="preserve"> </w:t>
            </w:r>
            <w:r w:rsidRPr="00EE5582">
              <w:rPr>
                <w:rFonts w:ascii="Verdana" w:hAnsi="Verdana" w:cs="Arial"/>
                <w:spacing w:val="1"/>
                <w:sz w:val="20"/>
                <w:szCs w:val="20"/>
              </w:rPr>
              <w:t>f</w:t>
            </w:r>
            <w:r w:rsidRPr="00EE5582">
              <w:rPr>
                <w:rFonts w:ascii="Verdana" w:hAnsi="Verdana" w:cs="Arial"/>
                <w:spacing w:val="-1"/>
                <w:sz w:val="20"/>
                <w:szCs w:val="20"/>
              </w:rPr>
              <w:t>l</w:t>
            </w:r>
            <w:r w:rsidRPr="00EE5582">
              <w:rPr>
                <w:rFonts w:ascii="Verdana" w:hAnsi="Verdana" w:cs="Arial"/>
                <w:sz w:val="20"/>
                <w:szCs w:val="20"/>
              </w:rPr>
              <w:t>ow</w:t>
            </w:r>
            <w:r w:rsidRPr="00EE5582">
              <w:rPr>
                <w:rFonts w:ascii="Verdana" w:hAnsi="Verdana" w:cs="Arial"/>
                <w:spacing w:val="-1"/>
                <w:sz w:val="20"/>
                <w:szCs w:val="20"/>
              </w:rPr>
              <w:t xml:space="preserve"> </w:t>
            </w:r>
            <w:r w:rsidRPr="00EE5582">
              <w:rPr>
                <w:rFonts w:ascii="Verdana" w:hAnsi="Verdana" w:cs="Arial"/>
                <w:sz w:val="20"/>
                <w:szCs w:val="20"/>
              </w:rPr>
              <w:t>du</w:t>
            </w:r>
            <w:r w:rsidRPr="00EE5582">
              <w:rPr>
                <w:rFonts w:ascii="Verdana" w:hAnsi="Verdana" w:cs="Arial"/>
                <w:spacing w:val="-2"/>
                <w:sz w:val="20"/>
                <w:szCs w:val="20"/>
              </w:rPr>
              <w:t>r</w:t>
            </w:r>
            <w:r w:rsidRPr="00EE5582">
              <w:rPr>
                <w:rFonts w:ascii="Verdana" w:hAnsi="Verdana" w:cs="Arial"/>
                <w:spacing w:val="1"/>
                <w:sz w:val="20"/>
                <w:szCs w:val="20"/>
              </w:rPr>
              <w:t>i</w:t>
            </w:r>
            <w:r w:rsidRPr="00EE5582">
              <w:rPr>
                <w:rFonts w:ascii="Verdana" w:hAnsi="Verdana" w:cs="Arial"/>
                <w:spacing w:val="-2"/>
                <w:sz w:val="20"/>
                <w:szCs w:val="20"/>
              </w:rPr>
              <w:t>n</w:t>
            </w:r>
            <w:r w:rsidRPr="00EE5582">
              <w:rPr>
                <w:rFonts w:ascii="Verdana" w:hAnsi="Verdana" w:cs="Arial"/>
                <w:sz w:val="20"/>
                <w:szCs w:val="20"/>
              </w:rPr>
              <w:t>g</w:t>
            </w:r>
            <w:r w:rsidRPr="00EE5582">
              <w:rPr>
                <w:rFonts w:ascii="Verdana" w:hAnsi="Verdana" w:cs="Arial"/>
                <w:spacing w:val="-2"/>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he</w:t>
            </w:r>
            <w:r w:rsidRPr="00EE5582">
              <w:rPr>
                <w:rFonts w:ascii="Verdana" w:hAnsi="Verdana" w:cs="Arial"/>
                <w:spacing w:val="1"/>
                <w:sz w:val="20"/>
                <w:szCs w:val="20"/>
              </w:rPr>
              <w:t xml:space="preserve"> </w:t>
            </w:r>
            <w:r w:rsidRPr="00EE5582">
              <w:rPr>
                <w:rFonts w:ascii="Verdana" w:hAnsi="Verdana" w:cs="Arial"/>
                <w:sz w:val="20"/>
                <w:szCs w:val="20"/>
              </w:rPr>
              <w:t>se</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2"/>
                <w:sz w:val="20"/>
                <w:szCs w:val="20"/>
              </w:rPr>
              <w:t>c</w:t>
            </w:r>
            <w:r w:rsidRPr="00EE5582">
              <w:rPr>
                <w:rFonts w:ascii="Verdana" w:hAnsi="Verdana" w:cs="Arial"/>
                <w:spacing w:val="1"/>
                <w:sz w:val="20"/>
                <w:szCs w:val="20"/>
              </w:rPr>
              <w:t>t</w:t>
            </w:r>
            <w:r w:rsidRPr="00EE5582">
              <w:rPr>
                <w:rFonts w:ascii="Verdana" w:hAnsi="Verdana" w:cs="Arial"/>
                <w:sz w:val="20"/>
                <w:szCs w:val="20"/>
              </w:rPr>
              <w:t>ed</w:t>
            </w:r>
            <w:r w:rsidRPr="00EE5582">
              <w:rPr>
                <w:rFonts w:ascii="Verdana" w:hAnsi="Verdana" w:cs="Arial"/>
                <w:spacing w:val="-2"/>
                <w:sz w:val="20"/>
                <w:szCs w:val="20"/>
              </w:rPr>
              <w:t xml:space="preserve"> </w:t>
            </w:r>
            <w:r w:rsidRPr="00EE5582">
              <w:rPr>
                <w:rFonts w:ascii="Verdana" w:hAnsi="Verdana" w:cs="Arial"/>
                <w:spacing w:val="1"/>
                <w:sz w:val="20"/>
                <w:szCs w:val="20"/>
              </w:rPr>
              <w:t>ti</w:t>
            </w:r>
            <w:r w:rsidRPr="00EE5582">
              <w:rPr>
                <w:rFonts w:ascii="Verdana" w:hAnsi="Verdana" w:cs="Arial"/>
                <w:spacing w:val="-4"/>
                <w:sz w:val="20"/>
                <w:szCs w:val="20"/>
              </w:rPr>
              <w:t>m</w:t>
            </w:r>
            <w:r w:rsidRPr="00EE5582">
              <w:rPr>
                <w:rFonts w:ascii="Verdana" w:hAnsi="Verdana" w:cs="Arial"/>
                <w:sz w:val="20"/>
                <w:szCs w:val="20"/>
              </w:rPr>
              <w:t>e</w:t>
            </w:r>
            <w:r w:rsidRPr="00EE5582">
              <w:rPr>
                <w:rFonts w:ascii="Verdana" w:hAnsi="Verdana" w:cs="Arial"/>
                <w:spacing w:val="1"/>
                <w:sz w:val="20"/>
                <w:szCs w:val="20"/>
              </w:rPr>
              <w:t xml:space="preserve"> </w:t>
            </w:r>
            <w:r w:rsidRPr="00EE5582">
              <w:rPr>
                <w:rFonts w:ascii="Verdana" w:hAnsi="Verdana" w:cs="Arial"/>
                <w:sz w:val="20"/>
                <w:szCs w:val="20"/>
              </w:rPr>
              <w:t>pe</w:t>
            </w:r>
            <w:r w:rsidRPr="00EE5582">
              <w:rPr>
                <w:rFonts w:ascii="Verdana" w:hAnsi="Verdana" w:cs="Arial"/>
                <w:spacing w:val="-2"/>
                <w:sz w:val="20"/>
                <w:szCs w:val="20"/>
              </w:rPr>
              <w:t>r</w:t>
            </w:r>
            <w:r w:rsidRPr="00EE5582">
              <w:rPr>
                <w:rFonts w:ascii="Verdana" w:hAnsi="Verdana" w:cs="Arial"/>
                <w:spacing w:val="1"/>
                <w:sz w:val="20"/>
                <w:szCs w:val="20"/>
              </w:rPr>
              <w:t>i</w:t>
            </w:r>
            <w:r w:rsidRPr="00EE5582">
              <w:rPr>
                <w:rFonts w:ascii="Verdana" w:hAnsi="Verdana" w:cs="Arial"/>
                <w:sz w:val="20"/>
                <w:szCs w:val="20"/>
              </w:rPr>
              <w:t>od</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7E666C" w:rsidRPr="00EE5582" w:rsidTr="00956EEC">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2.15.</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6D7343" w:rsidRPr="00EE5582" w:rsidRDefault="006D7343" w:rsidP="0016594F">
            <w:pPr>
              <w:rPr>
                <w:rFonts w:ascii="Verdana" w:hAnsi="Verdana" w:cs="Arial"/>
                <w:b/>
                <w:spacing w:val="-2"/>
                <w:sz w:val="20"/>
                <w:szCs w:val="20"/>
              </w:rPr>
            </w:pPr>
            <w:r w:rsidRPr="00EE5582">
              <w:rPr>
                <w:rFonts w:ascii="Verdana" w:hAnsi="Verdana" w:cs="Arial"/>
                <w:b/>
                <w:sz w:val="20"/>
                <w:szCs w:val="20"/>
              </w:rPr>
              <w:t>SLA</w:t>
            </w:r>
            <w:r w:rsidRPr="00EE5582">
              <w:rPr>
                <w:rFonts w:ascii="Verdana" w:hAnsi="Verdana" w:cs="Arial"/>
                <w:b/>
                <w:spacing w:val="-1"/>
                <w:sz w:val="20"/>
                <w:szCs w:val="20"/>
              </w:rPr>
              <w:t xml:space="preserve"> </w:t>
            </w:r>
            <w:r w:rsidRPr="00EE5582">
              <w:rPr>
                <w:rFonts w:ascii="Verdana" w:hAnsi="Verdana" w:cs="Arial"/>
                <w:b/>
                <w:sz w:val="20"/>
                <w:szCs w:val="20"/>
              </w:rPr>
              <w:t>capa</w:t>
            </w:r>
            <w:r w:rsidRPr="00EE5582">
              <w:rPr>
                <w:rFonts w:ascii="Verdana" w:hAnsi="Verdana" w:cs="Arial"/>
                <w:b/>
                <w:spacing w:val="-2"/>
                <w:sz w:val="20"/>
                <w:szCs w:val="20"/>
              </w:rPr>
              <w:t>b</w:t>
            </w:r>
            <w:r w:rsidRPr="00EE5582">
              <w:rPr>
                <w:rFonts w:ascii="Verdana" w:hAnsi="Verdana" w:cs="Arial"/>
                <w:b/>
                <w:spacing w:val="1"/>
                <w:sz w:val="20"/>
                <w:szCs w:val="20"/>
              </w:rPr>
              <w:t>i</w:t>
            </w:r>
            <w:r w:rsidRPr="00EE5582">
              <w:rPr>
                <w:rFonts w:ascii="Verdana" w:hAnsi="Verdana" w:cs="Arial"/>
                <w:b/>
                <w:spacing w:val="-1"/>
                <w:sz w:val="20"/>
                <w:szCs w:val="20"/>
              </w:rPr>
              <w:t>l</w:t>
            </w:r>
            <w:r w:rsidRPr="00EE5582">
              <w:rPr>
                <w:rFonts w:ascii="Verdana" w:hAnsi="Verdana" w:cs="Arial"/>
                <w:b/>
                <w:spacing w:val="1"/>
                <w:sz w:val="20"/>
                <w:szCs w:val="20"/>
              </w:rPr>
              <w:t>i</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z w:val="20"/>
                <w:szCs w:val="20"/>
              </w:rPr>
              <w:t>es</w:t>
            </w:r>
            <w:r w:rsidRPr="00EE5582">
              <w:rPr>
                <w:rFonts w:ascii="Verdana" w:hAnsi="Verdana" w:cs="Arial"/>
                <w:b/>
                <w:spacing w:val="-2"/>
                <w:sz w:val="20"/>
                <w:szCs w:val="20"/>
              </w:rPr>
              <w:t>:</w:t>
            </w:r>
          </w:p>
          <w:p w:rsidR="003F3B5D" w:rsidRPr="00EE5582" w:rsidRDefault="006D7343" w:rsidP="006D7343">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13"/>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o</w:t>
            </w:r>
            <w:r w:rsidRPr="00EE5582">
              <w:rPr>
                <w:rFonts w:ascii="Verdana" w:hAnsi="Verdana" w:cs="Arial"/>
                <w:spacing w:val="1"/>
                <w:sz w:val="20"/>
                <w:szCs w:val="20"/>
              </w:rPr>
              <w:t>ft</w:t>
            </w:r>
            <w:r w:rsidRPr="00EE5582">
              <w:rPr>
                <w:rFonts w:ascii="Verdana" w:hAnsi="Verdana" w:cs="Arial"/>
                <w:spacing w:val="-1"/>
                <w:sz w:val="20"/>
                <w:szCs w:val="20"/>
              </w:rPr>
              <w:t>w</w:t>
            </w:r>
            <w:r w:rsidRPr="00EE5582">
              <w:rPr>
                <w:rFonts w:ascii="Verdana" w:hAnsi="Verdana" w:cs="Arial"/>
                <w:spacing w:val="-2"/>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13"/>
                <w:sz w:val="20"/>
                <w:szCs w:val="20"/>
              </w:rPr>
              <w:t xml:space="preserve"> </w:t>
            </w:r>
            <w:r w:rsidRPr="00EE5582">
              <w:rPr>
                <w:rFonts w:ascii="Verdana" w:hAnsi="Verdana" w:cs="Arial"/>
                <w:sz w:val="20"/>
                <w:szCs w:val="20"/>
              </w:rPr>
              <w:t>sh</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13"/>
                <w:sz w:val="20"/>
                <w:szCs w:val="20"/>
              </w:rPr>
              <w:t xml:space="preserve"> </w:t>
            </w:r>
            <w:r w:rsidRPr="00EE5582">
              <w:rPr>
                <w:rFonts w:ascii="Verdana" w:hAnsi="Verdana" w:cs="Arial"/>
                <w:spacing w:val="-2"/>
                <w:sz w:val="20"/>
                <w:szCs w:val="20"/>
              </w:rPr>
              <w:t>d</w:t>
            </w:r>
            <w:r w:rsidRPr="00EE5582">
              <w:rPr>
                <w:rFonts w:ascii="Verdana" w:hAnsi="Verdana" w:cs="Arial"/>
                <w:sz w:val="20"/>
                <w:szCs w:val="20"/>
              </w:rPr>
              <w:t>e</w:t>
            </w:r>
            <w:r w:rsidRPr="00EE5582">
              <w:rPr>
                <w:rFonts w:ascii="Verdana" w:hAnsi="Verdana" w:cs="Arial"/>
                <w:spacing w:val="-2"/>
                <w:sz w:val="20"/>
                <w:szCs w:val="20"/>
              </w:rPr>
              <w:t>f</w:t>
            </w:r>
            <w:r w:rsidRPr="00EE5582">
              <w:rPr>
                <w:rFonts w:ascii="Verdana" w:hAnsi="Verdana" w:cs="Arial"/>
                <w:spacing w:val="1"/>
                <w:sz w:val="20"/>
                <w:szCs w:val="20"/>
              </w:rPr>
              <w:t>i</w:t>
            </w:r>
            <w:r w:rsidRPr="00EE5582">
              <w:rPr>
                <w:rFonts w:ascii="Verdana" w:hAnsi="Verdana" w:cs="Arial"/>
                <w:spacing w:val="-2"/>
                <w:sz w:val="20"/>
                <w:szCs w:val="20"/>
              </w:rPr>
              <w:t>n</w:t>
            </w:r>
            <w:r w:rsidRPr="00EE5582">
              <w:rPr>
                <w:rFonts w:ascii="Verdana" w:hAnsi="Verdana" w:cs="Arial"/>
                <w:sz w:val="20"/>
                <w:szCs w:val="20"/>
              </w:rPr>
              <w:t>e</w:t>
            </w:r>
            <w:r w:rsidRPr="00EE5582">
              <w:rPr>
                <w:rFonts w:ascii="Verdana" w:hAnsi="Verdana" w:cs="Arial"/>
                <w:spacing w:val="15"/>
                <w:sz w:val="20"/>
                <w:szCs w:val="20"/>
              </w:rPr>
              <w:t xml:space="preserve"> </w:t>
            </w:r>
            <w:r w:rsidRPr="00EE5582">
              <w:rPr>
                <w:rFonts w:ascii="Verdana" w:hAnsi="Verdana" w:cs="Arial"/>
                <w:sz w:val="20"/>
                <w:szCs w:val="20"/>
              </w:rPr>
              <w:t xml:space="preserve">and </w:t>
            </w:r>
            <w:r w:rsidRPr="00EE5582">
              <w:rPr>
                <w:rFonts w:ascii="Verdana" w:hAnsi="Verdana" w:cs="Arial"/>
                <w:spacing w:val="-4"/>
                <w:sz w:val="20"/>
                <w:szCs w:val="20"/>
              </w:rPr>
              <w:t>m</w:t>
            </w:r>
            <w:r w:rsidRPr="00EE5582">
              <w:rPr>
                <w:rFonts w:ascii="Verdana" w:hAnsi="Verdana" w:cs="Arial"/>
                <w:sz w:val="20"/>
                <w:szCs w:val="20"/>
              </w:rPr>
              <w:t>on</w:t>
            </w:r>
            <w:r w:rsidRPr="00EE5582">
              <w:rPr>
                <w:rFonts w:ascii="Verdana" w:hAnsi="Verdana" w:cs="Arial"/>
                <w:spacing w:val="1"/>
                <w:sz w:val="20"/>
                <w:szCs w:val="20"/>
              </w:rPr>
              <w:t>it</w:t>
            </w:r>
            <w:r w:rsidRPr="00EE5582">
              <w:rPr>
                <w:rFonts w:ascii="Verdana" w:hAnsi="Verdana" w:cs="Arial"/>
                <w:spacing w:val="-2"/>
                <w:sz w:val="20"/>
                <w:szCs w:val="20"/>
              </w:rPr>
              <w:t>o</w:t>
            </w:r>
            <w:r w:rsidRPr="00EE5582">
              <w:rPr>
                <w:rFonts w:ascii="Verdana" w:hAnsi="Verdana" w:cs="Arial"/>
                <w:sz w:val="20"/>
                <w:szCs w:val="20"/>
              </w:rPr>
              <w:t>r</w:t>
            </w:r>
            <w:r w:rsidRPr="00EE5582">
              <w:rPr>
                <w:rFonts w:ascii="Verdana" w:hAnsi="Verdana" w:cs="Arial"/>
                <w:spacing w:val="16"/>
                <w:sz w:val="20"/>
                <w:szCs w:val="20"/>
              </w:rPr>
              <w:t xml:space="preserve"> </w:t>
            </w:r>
            <w:r w:rsidRPr="00EE5582">
              <w:rPr>
                <w:rFonts w:ascii="Verdana" w:hAnsi="Verdana" w:cs="Arial"/>
                <w:sz w:val="20"/>
                <w:szCs w:val="20"/>
              </w:rPr>
              <w:t xml:space="preserve">SLA </w:t>
            </w:r>
            <w:r w:rsidRPr="00EE5582">
              <w:rPr>
                <w:rFonts w:ascii="Verdana" w:hAnsi="Verdana" w:cs="Arial"/>
                <w:spacing w:val="1"/>
                <w:sz w:val="20"/>
                <w:szCs w:val="20"/>
              </w:rPr>
              <w:t>t</w:t>
            </w:r>
            <w:r w:rsidRPr="00EE5582">
              <w:rPr>
                <w:rFonts w:ascii="Verdana" w:hAnsi="Verdana" w:cs="Arial"/>
                <w:sz w:val="20"/>
                <w:szCs w:val="20"/>
              </w:rPr>
              <w:t xml:space="preserve">o </w:t>
            </w:r>
            <w:r w:rsidRPr="00EE5582">
              <w:rPr>
                <w:rFonts w:ascii="Verdana" w:hAnsi="Verdana" w:cs="Arial"/>
                <w:spacing w:val="-4"/>
                <w:sz w:val="20"/>
                <w:szCs w:val="20"/>
              </w:rPr>
              <w:t>m</w:t>
            </w:r>
            <w:r w:rsidRPr="00EE5582">
              <w:rPr>
                <w:rFonts w:ascii="Verdana" w:hAnsi="Verdana" w:cs="Arial"/>
                <w:sz w:val="20"/>
                <w:szCs w:val="20"/>
              </w:rPr>
              <w:t>eet</w:t>
            </w:r>
            <w:r w:rsidRPr="00EE5582">
              <w:rPr>
                <w:rFonts w:ascii="Verdana" w:hAnsi="Verdana" w:cs="Arial"/>
                <w:spacing w:val="16"/>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he bus</w:t>
            </w:r>
            <w:r w:rsidRPr="00EE5582">
              <w:rPr>
                <w:rFonts w:ascii="Verdana" w:hAnsi="Verdana" w:cs="Arial"/>
                <w:spacing w:val="1"/>
                <w:sz w:val="20"/>
                <w:szCs w:val="20"/>
              </w:rPr>
              <w:t>i</w:t>
            </w:r>
            <w:r w:rsidRPr="00EE5582">
              <w:rPr>
                <w:rFonts w:ascii="Verdana" w:hAnsi="Verdana" w:cs="Arial"/>
                <w:spacing w:val="-2"/>
                <w:sz w:val="20"/>
                <w:szCs w:val="20"/>
              </w:rPr>
              <w:t>n</w:t>
            </w:r>
            <w:r w:rsidRPr="00EE5582">
              <w:rPr>
                <w:rFonts w:ascii="Verdana" w:hAnsi="Verdana" w:cs="Arial"/>
                <w:sz w:val="20"/>
                <w:szCs w:val="20"/>
              </w:rPr>
              <w:t xml:space="preserve">ess </w:t>
            </w:r>
            <w:r w:rsidRPr="00EE5582">
              <w:rPr>
                <w:rFonts w:ascii="Verdana" w:hAnsi="Verdana" w:cs="Arial"/>
                <w:spacing w:val="-2"/>
                <w:sz w:val="20"/>
                <w:szCs w:val="20"/>
              </w:rPr>
              <w:t>e</w:t>
            </w:r>
            <w:r w:rsidRPr="00EE5582">
              <w:rPr>
                <w:rFonts w:ascii="Verdana" w:hAnsi="Verdana" w:cs="Arial"/>
                <w:sz w:val="20"/>
                <w:szCs w:val="20"/>
              </w:rPr>
              <w:t>xpe</w:t>
            </w:r>
            <w:r w:rsidRPr="00EE5582">
              <w:rPr>
                <w:rFonts w:ascii="Verdana" w:hAnsi="Verdana" w:cs="Arial"/>
                <w:spacing w:val="-2"/>
                <w:sz w:val="20"/>
                <w:szCs w:val="20"/>
              </w:rPr>
              <w:t>c</w:t>
            </w:r>
            <w:r w:rsidRPr="00EE5582">
              <w:rPr>
                <w:rFonts w:ascii="Verdana" w:hAnsi="Verdana" w:cs="Arial"/>
                <w:spacing w:val="1"/>
                <w:sz w:val="20"/>
                <w:szCs w:val="20"/>
              </w:rPr>
              <w:t>t</w:t>
            </w:r>
            <w:r w:rsidRPr="00EE5582">
              <w:rPr>
                <w:rFonts w:ascii="Verdana" w:hAnsi="Verdana" w:cs="Arial"/>
                <w:spacing w:val="-2"/>
                <w:sz w:val="20"/>
                <w:szCs w:val="20"/>
              </w:rPr>
              <w:t>a</w:t>
            </w:r>
            <w:r w:rsidRPr="00EE5582">
              <w:rPr>
                <w:rFonts w:ascii="Verdana" w:hAnsi="Verdana" w:cs="Arial"/>
                <w:spacing w:val="1"/>
                <w:sz w:val="20"/>
                <w:szCs w:val="20"/>
              </w:rPr>
              <w:t>ti</w:t>
            </w:r>
            <w:r w:rsidRPr="00EE5582">
              <w:rPr>
                <w:rFonts w:ascii="Verdana" w:hAnsi="Verdana" w:cs="Arial"/>
                <w:spacing w:val="-2"/>
                <w:sz w:val="20"/>
                <w:szCs w:val="20"/>
              </w:rPr>
              <w:t>o</w:t>
            </w:r>
            <w:r w:rsidRPr="00EE5582">
              <w:rPr>
                <w:rFonts w:ascii="Verdana" w:hAnsi="Verdana" w:cs="Arial"/>
                <w:sz w:val="20"/>
                <w:szCs w:val="20"/>
              </w:rPr>
              <w:t xml:space="preserve">n </w:t>
            </w:r>
            <w:r w:rsidRPr="00EE5582">
              <w:rPr>
                <w:rFonts w:ascii="Verdana" w:hAnsi="Verdana" w:cs="Arial"/>
                <w:spacing w:val="1"/>
                <w:sz w:val="20"/>
                <w:szCs w:val="20"/>
              </w:rPr>
              <w:t>(</w:t>
            </w:r>
            <w:r w:rsidRPr="00EE5582">
              <w:rPr>
                <w:rFonts w:ascii="Verdana" w:hAnsi="Verdana" w:cs="Arial"/>
                <w:spacing w:val="-2"/>
                <w:sz w:val="20"/>
                <w:szCs w:val="20"/>
              </w:rPr>
              <w:t>s</w:t>
            </w:r>
            <w:r w:rsidRPr="00EE5582">
              <w:rPr>
                <w:rFonts w:ascii="Verdana" w:hAnsi="Verdana" w:cs="Arial"/>
                <w:spacing w:val="1"/>
                <w:sz w:val="20"/>
                <w:szCs w:val="20"/>
              </w:rPr>
              <w:t>t</w:t>
            </w:r>
            <w:r w:rsidRPr="00EE5582">
              <w:rPr>
                <w:rFonts w:ascii="Verdana" w:hAnsi="Verdana" w:cs="Arial"/>
                <w:spacing w:val="-2"/>
                <w:sz w:val="20"/>
                <w:szCs w:val="20"/>
              </w:rPr>
              <w:t>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s</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c</w:t>
            </w:r>
            <w:r w:rsidRPr="00EE5582">
              <w:rPr>
                <w:rFonts w:ascii="Verdana" w:hAnsi="Verdana" w:cs="Arial"/>
                <w:spacing w:val="-2"/>
                <w:sz w:val="20"/>
                <w:szCs w:val="20"/>
              </w:rPr>
              <w:t>a</w:t>
            </w:r>
            <w:r w:rsidRPr="00EE5582">
              <w:rPr>
                <w:rFonts w:ascii="Verdana" w:hAnsi="Verdana" w:cs="Arial"/>
                <w:sz w:val="20"/>
                <w:szCs w:val="20"/>
              </w:rPr>
              <w:t>l</w:t>
            </w:r>
            <w:r w:rsidRPr="00EE5582">
              <w:rPr>
                <w:rFonts w:ascii="Verdana" w:hAnsi="Verdana" w:cs="Arial"/>
                <w:spacing w:val="9"/>
                <w:sz w:val="20"/>
                <w:szCs w:val="20"/>
              </w:rPr>
              <w:t xml:space="preserve"> </w:t>
            </w:r>
            <w:r w:rsidRPr="00EE5582">
              <w:rPr>
                <w:rFonts w:ascii="Verdana" w:hAnsi="Verdana" w:cs="Arial"/>
                <w:spacing w:val="-1"/>
                <w:sz w:val="20"/>
                <w:szCs w:val="20"/>
              </w:rPr>
              <w:t>d</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z w:val="20"/>
                <w:szCs w:val="20"/>
              </w:rPr>
              <w:t>a</w:t>
            </w:r>
            <w:r w:rsidRPr="00EE5582">
              <w:rPr>
                <w:rFonts w:ascii="Verdana" w:hAnsi="Verdana" w:cs="Arial"/>
                <w:spacing w:val="8"/>
                <w:sz w:val="20"/>
                <w:szCs w:val="20"/>
              </w:rPr>
              <w:t xml:space="preserve"> </w:t>
            </w:r>
            <w:r w:rsidRPr="00EE5582">
              <w:rPr>
                <w:rFonts w:ascii="Verdana" w:hAnsi="Verdana" w:cs="Arial"/>
                <w:spacing w:val="1"/>
                <w:sz w:val="20"/>
                <w:szCs w:val="20"/>
              </w:rPr>
              <w:t>(</w:t>
            </w:r>
            <w:r w:rsidRPr="00EE5582">
              <w:rPr>
                <w:rFonts w:ascii="Verdana" w:hAnsi="Verdana" w:cs="Arial"/>
                <w:sz w:val="20"/>
                <w:szCs w:val="20"/>
              </w:rPr>
              <w:t>e.</w:t>
            </w:r>
            <w:r w:rsidRPr="00EE5582">
              <w:rPr>
                <w:rFonts w:ascii="Verdana" w:hAnsi="Verdana" w:cs="Arial"/>
                <w:spacing w:val="-2"/>
                <w:sz w:val="20"/>
                <w:szCs w:val="20"/>
              </w:rPr>
              <w:t>g</w:t>
            </w:r>
            <w:r w:rsidRPr="00EE5582">
              <w:rPr>
                <w:rFonts w:ascii="Verdana" w:hAnsi="Verdana" w:cs="Arial"/>
                <w:sz w:val="20"/>
                <w:szCs w:val="20"/>
              </w:rPr>
              <w:t>.</w:t>
            </w:r>
            <w:r w:rsidRPr="00EE5582">
              <w:rPr>
                <w:rFonts w:ascii="Verdana" w:hAnsi="Verdana" w:cs="Arial"/>
                <w:spacing w:val="8"/>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ean,</w:t>
            </w:r>
            <w:r w:rsidRPr="00EE5582">
              <w:rPr>
                <w:rFonts w:ascii="Verdana" w:hAnsi="Verdana" w:cs="Arial"/>
                <w:spacing w:val="10"/>
                <w:sz w:val="20"/>
                <w:szCs w:val="20"/>
              </w:rPr>
              <w:t xml:space="preserve"> </w:t>
            </w:r>
            <w:r w:rsidRPr="00EE5582">
              <w:rPr>
                <w:rFonts w:ascii="Verdana" w:hAnsi="Verdana" w:cs="Arial"/>
                <w:sz w:val="20"/>
                <w:szCs w:val="20"/>
              </w:rPr>
              <w:t>h</w:t>
            </w:r>
            <w:r w:rsidRPr="00EE5582">
              <w:rPr>
                <w:rFonts w:ascii="Verdana" w:hAnsi="Verdana" w:cs="Arial"/>
                <w:spacing w:val="1"/>
                <w:sz w:val="20"/>
                <w:szCs w:val="20"/>
              </w:rPr>
              <w:t>i</w:t>
            </w:r>
            <w:r w:rsidRPr="00EE5582">
              <w:rPr>
                <w:rFonts w:ascii="Verdana" w:hAnsi="Verdana" w:cs="Arial"/>
                <w:spacing w:val="-2"/>
                <w:sz w:val="20"/>
                <w:szCs w:val="20"/>
              </w:rPr>
              <w:t>g</w:t>
            </w:r>
            <w:r w:rsidRPr="00EE5582">
              <w:rPr>
                <w:rFonts w:ascii="Verdana" w:hAnsi="Verdana" w:cs="Arial"/>
                <w:sz w:val="20"/>
                <w:szCs w:val="20"/>
              </w:rPr>
              <w:t>hes</w:t>
            </w:r>
            <w:r w:rsidRPr="00EE5582">
              <w:rPr>
                <w:rFonts w:ascii="Verdana" w:hAnsi="Verdana" w:cs="Arial"/>
                <w:spacing w:val="-1"/>
                <w:sz w:val="20"/>
                <w:szCs w:val="20"/>
              </w:rPr>
              <w:t>t</w:t>
            </w:r>
            <w:r w:rsidRPr="00EE5582">
              <w:rPr>
                <w:rFonts w:ascii="Verdana" w:hAnsi="Verdana" w:cs="Arial"/>
                <w:sz w:val="20"/>
                <w:szCs w:val="20"/>
              </w:rPr>
              <w:t xml:space="preserve">, </w:t>
            </w:r>
            <w:r w:rsidRPr="00EE5582">
              <w:rPr>
                <w:rFonts w:ascii="Verdana" w:hAnsi="Verdana" w:cs="Arial"/>
                <w:spacing w:val="1"/>
                <w:sz w:val="20"/>
                <w:szCs w:val="20"/>
              </w:rPr>
              <w:t>l</w:t>
            </w:r>
            <w:r w:rsidRPr="00EE5582">
              <w:rPr>
                <w:rFonts w:ascii="Verdana" w:hAnsi="Verdana" w:cs="Arial"/>
                <w:sz w:val="20"/>
                <w:szCs w:val="20"/>
              </w:rPr>
              <w:t>o</w:t>
            </w:r>
            <w:r w:rsidRPr="00EE5582">
              <w:rPr>
                <w:rFonts w:ascii="Verdana" w:hAnsi="Verdana" w:cs="Arial"/>
                <w:spacing w:val="-1"/>
                <w:sz w:val="20"/>
                <w:szCs w:val="20"/>
              </w:rPr>
              <w:t>w</w:t>
            </w:r>
            <w:r w:rsidRPr="00EE5582">
              <w:rPr>
                <w:rFonts w:ascii="Verdana" w:hAnsi="Verdana" w:cs="Arial"/>
                <w:sz w:val="20"/>
                <w:szCs w:val="20"/>
              </w:rPr>
              <w:t>e</w:t>
            </w:r>
            <w:r w:rsidRPr="00EE5582">
              <w:rPr>
                <w:rFonts w:ascii="Verdana" w:hAnsi="Verdana" w:cs="Arial"/>
                <w:spacing w:val="-2"/>
                <w:sz w:val="20"/>
                <w:szCs w:val="20"/>
              </w:rPr>
              <w:t>s</w:t>
            </w:r>
            <w:r w:rsidRPr="00EE5582">
              <w:rPr>
                <w:rFonts w:ascii="Verdana" w:hAnsi="Verdana" w:cs="Arial"/>
                <w:spacing w:val="1"/>
                <w:sz w:val="20"/>
                <w:szCs w:val="20"/>
              </w:rPr>
              <w:t>t</w:t>
            </w:r>
            <w:r w:rsidRPr="00EE5582">
              <w:rPr>
                <w:rFonts w:ascii="Verdana" w:hAnsi="Verdana" w:cs="Arial"/>
                <w:sz w:val="20"/>
                <w:szCs w:val="20"/>
              </w:rPr>
              <w:t>, 90</w:t>
            </w:r>
            <w:r w:rsidRPr="00EE5582">
              <w:rPr>
                <w:rFonts w:ascii="Verdana" w:hAnsi="Verdana" w:cs="Arial"/>
                <w:spacing w:val="53"/>
                <w:sz w:val="20"/>
                <w:szCs w:val="20"/>
              </w:rPr>
              <w:t xml:space="preserve"> </w:t>
            </w:r>
            <w:r w:rsidRPr="00EE5582">
              <w:rPr>
                <w:rFonts w:ascii="Verdana" w:hAnsi="Verdana" w:cs="Arial"/>
                <w:sz w:val="20"/>
                <w:szCs w:val="20"/>
              </w:rPr>
              <w:t>pe</w:t>
            </w:r>
            <w:r w:rsidRPr="00EE5582">
              <w:rPr>
                <w:rFonts w:ascii="Verdana" w:hAnsi="Verdana" w:cs="Arial"/>
                <w:spacing w:val="-2"/>
                <w:sz w:val="20"/>
                <w:szCs w:val="20"/>
              </w:rPr>
              <w:t>r</w:t>
            </w:r>
            <w:r w:rsidRPr="00EE5582">
              <w:rPr>
                <w:rFonts w:ascii="Verdana" w:hAnsi="Verdana" w:cs="Arial"/>
                <w:sz w:val="20"/>
                <w:szCs w:val="20"/>
              </w:rPr>
              <w:t>ce</w:t>
            </w:r>
            <w:r w:rsidRPr="00EE5582">
              <w:rPr>
                <w:rFonts w:ascii="Verdana" w:hAnsi="Verdana" w:cs="Arial"/>
                <w:spacing w:val="-2"/>
                <w:sz w:val="20"/>
                <w:szCs w:val="20"/>
              </w:rPr>
              <w:t>n</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53"/>
                <w:sz w:val="20"/>
                <w:szCs w:val="20"/>
              </w:rPr>
              <w:t xml:space="preserve"> </w:t>
            </w:r>
            <w:r w:rsidRPr="00EE5582">
              <w:rPr>
                <w:rFonts w:ascii="Verdana" w:hAnsi="Verdana" w:cs="Arial"/>
                <w:sz w:val="20"/>
                <w:szCs w:val="20"/>
              </w:rPr>
              <w:t>e</w:t>
            </w:r>
            <w:r w:rsidRPr="00EE5582">
              <w:rPr>
                <w:rFonts w:ascii="Verdana" w:hAnsi="Verdana" w:cs="Arial"/>
                <w:spacing w:val="1"/>
                <w:sz w:val="20"/>
                <w:szCs w:val="20"/>
              </w:rPr>
              <w:t>t</w:t>
            </w:r>
            <w:r w:rsidRPr="00EE5582">
              <w:rPr>
                <w:rFonts w:ascii="Verdana" w:hAnsi="Verdana" w:cs="Arial"/>
                <w:spacing w:val="-2"/>
                <w:sz w:val="20"/>
                <w:szCs w:val="20"/>
              </w:rPr>
              <w:t>c</w:t>
            </w:r>
            <w:r w:rsidRPr="00EE5582">
              <w:rPr>
                <w:rFonts w:ascii="Verdana" w:hAnsi="Verdana" w:cs="Arial"/>
                <w:spacing w:val="1"/>
                <w:sz w:val="20"/>
                <w:szCs w:val="20"/>
              </w:rPr>
              <w:t>)</w:t>
            </w:r>
            <w:r w:rsidRPr="00EE5582">
              <w:rPr>
                <w:rFonts w:ascii="Verdana" w:hAnsi="Verdana" w:cs="Arial"/>
                <w:sz w:val="20"/>
                <w:szCs w:val="20"/>
              </w:rPr>
              <w:t>,</w:t>
            </w:r>
            <w:r w:rsidRPr="00EE5582">
              <w:rPr>
                <w:rFonts w:ascii="Verdana" w:hAnsi="Verdana" w:cs="Arial"/>
                <w:spacing w:val="53"/>
                <w:sz w:val="20"/>
                <w:szCs w:val="20"/>
              </w:rPr>
              <w:t xml:space="preserve"> </w:t>
            </w:r>
            <w:r w:rsidRPr="00EE5582">
              <w:rPr>
                <w:rFonts w:ascii="Verdana" w:hAnsi="Verdana" w:cs="Arial"/>
                <w:sz w:val="20"/>
                <w:szCs w:val="20"/>
              </w:rPr>
              <w:t>pe</w:t>
            </w:r>
            <w:r w:rsidRPr="00EE5582">
              <w:rPr>
                <w:rFonts w:ascii="Verdana" w:hAnsi="Verdana" w:cs="Arial"/>
                <w:spacing w:val="-2"/>
                <w:sz w:val="20"/>
                <w:szCs w:val="20"/>
              </w:rPr>
              <w:t>r</w:t>
            </w:r>
            <w:r w:rsidRPr="00EE5582">
              <w:rPr>
                <w:rFonts w:ascii="Verdana" w:hAnsi="Verdana" w:cs="Arial"/>
                <w:spacing w:val="1"/>
                <w:sz w:val="20"/>
                <w:szCs w:val="20"/>
              </w:rPr>
              <w:t>f</w:t>
            </w:r>
            <w:r w:rsidRPr="00EE5582">
              <w:rPr>
                <w:rFonts w:ascii="Verdana" w:hAnsi="Verdana" w:cs="Arial"/>
                <w:sz w:val="20"/>
                <w:szCs w:val="20"/>
              </w:rPr>
              <w:t>o</w:t>
            </w:r>
            <w:r w:rsidRPr="00EE5582">
              <w:rPr>
                <w:rFonts w:ascii="Verdana" w:hAnsi="Verdana" w:cs="Arial"/>
                <w:spacing w:val="1"/>
                <w:sz w:val="20"/>
                <w:szCs w:val="20"/>
              </w:rPr>
              <w:t>r</w:t>
            </w:r>
            <w:r w:rsidRPr="00EE5582">
              <w:rPr>
                <w:rFonts w:ascii="Verdana" w:hAnsi="Verdana" w:cs="Arial"/>
                <w:spacing w:val="-4"/>
                <w:sz w:val="20"/>
                <w:szCs w:val="20"/>
              </w:rPr>
              <w:t>m</w:t>
            </w:r>
            <w:r w:rsidRPr="00EE5582">
              <w:rPr>
                <w:rFonts w:ascii="Verdana" w:hAnsi="Verdana" w:cs="Arial"/>
                <w:sz w:val="20"/>
                <w:szCs w:val="20"/>
              </w:rPr>
              <w:t>ance</w:t>
            </w:r>
            <w:r w:rsidRPr="00EE5582">
              <w:rPr>
                <w:rFonts w:ascii="Verdana" w:hAnsi="Verdana" w:cs="Arial"/>
                <w:spacing w:val="1"/>
                <w:sz w:val="20"/>
                <w:szCs w:val="20"/>
              </w:rPr>
              <w:t xml:space="preserve"> </w:t>
            </w:r>
            <w:r w:rsidRPr="00EE5582">
              <w:rPr>
                <w:rFonts w:ascii="Verdana" w:hAnsi="Verdana" w:cs="Arial"/>
                <w:sz w:val="20"/>
                <w:szCs w:val="20"/>
              </w:rPr>
              <w:t>&amp;</w:t>
            </w:r>
            <w:r w:rsidRPr="00EE5582">
              <w:rPr>
                <w:rFonts w:ascii="Verdana" w:hAnsi="Verdana" w:cs="Arial"/>
                <w:spacing w:val="52"/>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h</w:t>
            </w:r>
            <w:r w:rsidRPr="00EE5582">
              <w:rPr>
                <w:rFonts w:ascii="Verdana" w:hAnsi="Verdana" w:cs="Arial"/>
                <w:spacing w:val="1"/>
                <w:sz w:val="20"/>
                <w:szCs w:val="20"/>
              </w:rPr>
              <w:t>r</w:t>
            </w:r>
            <w:r w:rsidRPr="00EE5582">
              <w:rPr>
                <w:rFonts w:ascii="Verdana" w:hAnsi="Verdana" w:cs="Arial"/>
                <w:spacing w:val="-2"/>
                <w:sz w:val="20"/>
                <w:szCs w:val="20"/>
              </w:rPr>
              <w:t>o</w:t>
            </w:r>
            <w:r w:rsidRPr="00EE5582">
              <w:rPr>
                <w:rFonts w:ascii="Verdana" w:hAnsi="Verdana" w:cs="Arial"/>
                <w:sz w:val="20"/>
                <w:szCs w:val="20"/>
              </w:rPr>
              <w:t>u</w:t>
            </w:r>
            <w:r w:rsidRPr="00EE5582">
              <w:rPr>
                <w:rFonts w:ascii="Verdana" w:hAnsi="Verdana" w:cs="Arial"/>
                <w:spacing w:val="-2"/>
                <w:sz w:val="20"/>
                <w:szCs w:val="20"/>
              </w:rPr>
              <w:t>g</w:t>
            </w:r>
            <w:r w:rsidRPr="00EE5582">
              <w:rPr>
                <w:rFonts w:ascii="Verdana" w:hAnsi="Verdana" w:cs="Arial"/>
                <w:sz w:val="20"/>
                <w:szCs w:val="20"/>
              </w:rPr>
              <w:t>hpu</w:t>
            </w:r>
            <w:r w:rsidRPr="00EE5582">
              <w:rPr>
                <w:rFonts w:ascii="Verdana" w:hAnsi="Verdana" w:cs="Arial"/>
                <w:spacing w:val="1"/>
                <w:sz w:val="20"/>
                <w:szCs w:val="20"/>
              </w:rPr>
              <w:t>t</w:t>
            </w:r>
            <w:r w:rsidRPr="00EE5582">
              <w:rPr>
                <w:rFonts w:ascii="Verdana" w:hAnsi="Verdana" w:cs="Arial"/>
                <w:sz w:val="20"/>
                <w:szCs w:val="20"/>
              </w:rPr>
              <w:t>)</w:t>
            </w:r>
            <w:r w:rsidRPr="00EE5582">
              <w:rPr>
                <w:rFonts w:ascii="Verdana" w:hAnsi="Verdana" w:cs="Arial"/>
                <w:spacing w:val="54"/>
                <w:sz w:val="20"/>
                <w:szCs w:val="20"/>
              </w:rPr>
              <w:t xml:space="preserve"> </w:t>
            </w:r>
            <w:r w:rsidRPr="00EE5582">
              <w:rPr>
                <w:rFonts w:ascii="Verdana" w:hAnsi="Verdana" w:cs="Arial"/>
                <w:sz w:val="20"/>
                <w:szCs w:val="20"/>
              </w:rPr>
              <w:t xml:space="preserve">and </w:t>
            </w:r>
            <w:r w:rsidRPr="00EE5582">
              <w:rPr>
                <w:rFonts w:ascii="Verdana" w:hAnsi="Verdana" w:cs="Arial"/>
                <w:spacing w:val="-4"/>
                <w:sz w:val="20"/>
                <w:szCs w:val="20"/>
              </w:rPr>
              <w:t>m</w:t>
            </w:r>
            <w:r w:rsidRPr="00EE5582">
              <w:rPr>
                <w:rFonts w:ascii="Verdana" w:hAnsi="Verdana" w:cs="Arial"/>
                <w:sz w:val="20"/>
                <w:szCs w:val="20"/>
              </w:rPr>
              <w:t>on</w:t>
            </w:r>
            <w:r w:rsidRPr="00EE5582">
              <w:rPr>
                <w:rFonts w:ascii="Verdana" w:hAnsi="Verdana" w:cs="Arial"/>
                <w:spacing w:val="1"/>
                <w:sz w:val="20"/>
                <w:szCs w:val="20"/>
              </w:rPr>
              <w:t>it</w:t>
            </w:r>
            <w:r w:rsidRPr="00EE5582">
              <w:rPr>
                <w:rFonts w:ascii="Verdana" w:hAnsi="Verdana" w:cs="Arial"/>
                <w:sz w:val="20"/>
                <w:szCs w:val="20"/>
              </w:rPr>
              <w:t>or</w:t>
            </w:r>
            <w:r w:rsidRPr="00EE5582">
              <w:rPr>
                <w:rFonts w:ascii="Verdana" w:hAnsi="Verdana" w:cs="Arial"/>
                <w:spacing w:val="1"/>
                <w:sz w:val="20"/>
                <w:szCs w:val="20"/>
              </w:rPr>
              <w:t xml:space="preserve"> </w:t>
            </w:r>
            <w:r w:rsidRPr="00EE5582">
              <w:rPr>
                <w:rFonts w:ascii="Verdana" w:hAnsi="Verdana" w:cs="Arial"/>
                <w:sz w:val="20"/>
                <w:szCs w:val="20"/>
              </w:rPr>
              <w:t>de</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pacing w:val="-2"/>
                <w:sz w:val="20"/>
                <w:szCs w:val="20"/>
              </w:rPr>
              <w:t>a</w:t>
            </w:r>
            <w:r w:rsidRPr="00EE5582">
              <w:rPr>
                <w:rFonts w:ascii="Verdana" w:hAnsi="Verdana" w:cs="Arial"/>
                <w:spacing w:val="1"/>
                <w:sz w:val="20"/>
                <w:szCs w:val="20"/>
              </w:rPr>
              <w:t>ti</w:t>
            </w:r>
            <w:r w:rsidRPr="00EE5582">
              <w:rPr>
                <w:rFonts w:ascii="Verdana" w:hAnsi="Verdana" w:cs="Arial"/>
                <w:spacing w:val="-2"/>
                <w:sz w:val="20"/>
                <w:szCs w:val="20"/>
              </w:rPr>
              <w:t>o</w:t>
            </w:r>
            <w:r w:rsidRPr="00EE5582">
              <w:rPr>
                <w:rFonts w:ascii="Verdana" w:hAnsi="Verdana" w:cs="Arial"/>
                <w:sz w:val="20"/>
                <w:szCs w:val="20"/>
              </w:rPr>
              <w:t>ns</w:t>
            </w:r>
            <w:r w:rsidRPr="00EE5582">
              <w:rPr>
                <w:rFonts w:ascii="Verdana" w:hAnsi="Verdana" w:cs="Arial"/>
                <w:spacing w:val="-2"/>
                <w:sz w:val="20"/>
                <w:szCs w:val="20"/>
              </w:rPr>
              <w:t xml:space="preserve"> </w:t>
            </w:r>
            <w:r w:rsidRPr="00EE5582">
              <w:rPr>
                <w:rFonts w:ascii="Verdana" w:hAnsi="Verdana" w:cs="Arial"/>
                <w:spacing w:val="1"/>
                <w:sz w:val="20"/>
                <w:szCs w:val="20"/>
              </w:rPr>
              <w:t>fr</w:t>
            </w:r>
            <w:r w:rsidRPr="00EE5582">
              <w:rPr>
                <w:rFonts w:ascii="Verdana" w:hAnsi="Verdana" w:cs="Arial"/>
                <w:sz w:val="20"/>
                <w:szCs w:val="20"/>
              </w:rPr>
              <w:t>om</w:t>
            </w:r>
            <w:r w:rsidRPr="00EE5582">
              <w:rPr>
                <w:rFonts w:ascii="Verdana" w:hAnsi="Verdana" w:cs="Arial"/>
                <w:spacing w:val="-4"/>
                <w:sz w:val="20"/>
                <w:szCs w:val="20"/>
              </w:rPr>
              <w:t xml:space="preserve"> </w:t>
            </w:r>
            <w:r w:rsidRPr="00EE5582">
              <w:rPr>
                <w:rFonts w:ascii="Verdana" w:hAnsi="Verdana" w:cs="Arial"/>
                <w:sz w:val="20"/>
                <w:szCs w:val="20"/>
              </w:rPr>
              <w:t>s</w:t>
            </w:r>
            <w:r w:rsidRPr="00EE5582">
              <w:rPr>
                <w:rFonts w:ascii="Verdana" w:hAnsi="Verdana" w:cs="Arial"/>
                <w:spacing w:val="1"/>
                <w:sz w:val="20"/>
                <w:szCs w:val="20"/>
              </w:rPr>
              <w:t>t</w:t>
            </w:r>
            <w:r w:rsidRPr="00EE5582">
              <w:rPr>
                <w:rFonts w:ascii="Verdana" w:hAnsi="Verdana" w:cs="Arial"/>
                <w:spacing w:val="-2"/>
                <w:sz w:val="20"/>
                <w:szCs w:val="20"/>
              </w:rPr>
              <w:t>a</w:t>
            </w:r>
            <w:r w:rsidRPr="00EE5582">
              <w:rPr>
                <w:rFonts w:ascii="Verdana" w:hAnsi="Verdana" w:cs="Arial"/>
                <w:sz w:val="20"/>
                <w:szCs w:val="20"/>
              </w:rPr>
              <w:t>nda</w:t>
            </w:r>
            <w:r w:rsidRPr="00EE5582">
              <w:rPr>
                <w:rFonts w:ascii="Verdana" w:hAnsi="Verdana" w:cs="Arial"/>
                <w:spacing w:val="1"/>
                <w:sz w:val="20"/>
                <w:szCs w:val="20"/>
              </w:rPr>
              <w:t>r</w:t>
            </w:r>
            <w:r w:rsidRPr="00EE5582">
              <w:rPr>
                <w:rFonts w:ascii="Verdana" w:hAnsi="Verdana" w:cs="Arial"/>
                <w:spacing w:val="-2"/>
                <w:sz w:val="20"/>
                <w:szCs w:val="20"/>
              </w:rPr>
              <w:t>d</w:t>
            </w:r>
            <w:r w:rsidRPr="00EE5582">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7E666C" w:rsidRPr="00EE5582" w:rsidTr="00B723D5">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7E666C" w:rsidRPr="00EE5582" w:rsidRDefault="007E666C"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2.16.</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3F3B5D" w:rsidRPr="00EE5582" w:rsidRDefault="006D7343" w:rsidP="0016594F">
            <w:pPr>
              <w:rPr>
                <w:rFonts w:ascii="Verdana" w:hAnsi="Verdana"/>
                <w:b/>
                <w:spacing w:val="1"/>
                <w:sz w:val="20"/>
                <w:szCs w:val="20"/>
              </w:rPr>
            </w:pPr>
            <w:r w:rsidRPr="00EE5582">
              <w:rPr>
                <w:rFonts w:ascii="Verdana" w:hAnsi="Verdana" w:cs="Arial"/>
                <w:b/>
                <w:spacing w:val="-1"/>
                <w:sz w:val="20"/>
                <w:szCs w:val="20"/>
              </w:rPr>
              <w:t>N</w:t>
            </w:r>
            <w:r w:rsidRPr="00EE5582">
              <w:rPr>
                <w:rFonts w:ascii="Verdana" w:hAnsi="Verdana" w:cs="Arial"/>
                <w:b/>
                <w:sz w:val="20"/>
                <w:szCs w:val="20"/>
              </w:rPr>
              <w:t>on</w:t>
            </w:r>
            <w:r w:rsidRPr="00EE5582">
              <w:rPr>
                <w:rFonts w:ascii="Verdana" w:hAnsi="Verdana" w:cs="Arial"/>
                <w:b/>
                <w:spacing w:val="-4"/>
                <w:sz w:val="20"/>
                <w:szCs w:val="20"/>
              </w:rPr>
              <w:t>-</w:t>
            </w:r>
            <w:r w:rsidRPr="00EE5582">
              <w:rPr>
                <w:rFonts w:ascii="Verdana" w:hAnsi="Verdana" w:cs="Arial"/>
                <w:b/>
                <w:spacing w:val="1"/>
                <w:sz w:val="20"/>
                <w:szCs w:val="20"/>
              </w:rPr>
              <w:t>i</w:t>
            </w:r>
            <w:r w:rsidRPr="00EE5582">
              <w:rPr>
                <w:rFonts w:ascii="Verdana" w:hAnsi="Verdana" w:cs="Arial"/>
                <w:b/>
                <w:sz w:val="20"/>
                <w:szCs w:val="20"/>
              </w:rPr>
              <w:t>n</w:t>
            </w:r>
            <w:r w:rsidRPr="00EE5582">
              <w:rPr>
                <w:rFonts w:ascii="Verdana" w:hAnsi="Verdana" w:cs="Arial"/>
                <w:b/>
                <w:spacing w:val="1"/>
                <w:sz w:val="20"/>
                <w:szCs w:val="20"/>
              </w:rPr>
              <w:t>tr</w:t>
            </w:r>
            <w:r w:rsidRPr="00EE5582">
              <w:rPr>
                <w:rFonts w:ascii="Verdana" w:hAnsi="Verdana" w:cs="Arial"/>
                <w:b/>
                <w:sz w:val="20"/>
                <w:szCs w:val="20"/>
              </w:rPr>
              <w:t>us</w:t>
            </w:r>
            <w:r w:rsidRPr="00EE5582">
              <w:rPr>
                <w:rFonts w:ascii="Verdana" w:hAnsi="Verdana" w:cs="Arial"/>
                <w:b/>
                <w:spacing w:val="1"/>
                <w:sz w:val="20"/>
                <w:szCs w:val="20"/>
              </w:rPr>
              <w:t>i</w:t>
            </w:r>
            <w:r w:rsidRPr="00EE5582">
              <w:rPr>
                <w:rFonts w:ascii="Verdana" w:hAnsi="Verdana" w:cs="Arial"/>
                <w:b/>
                <w:spacing w:val="-2"/>
                <w:sz w:val="20"/>
                <w:szCs w:val="20"/>
              </w:rPr>
              <w:t>v</w:t>
            </w:r>
            <w:r w:rsidRPr="00EE5582">
              <w:rPr>
                <w:rFonts w:ascii="Verdana" w:hAnsi="Verdana" w:cs="Arial"/>
                <w:b/>
                <w:sz w:val="20"/>
                <w:szCs w:val="20"/>
              </w:rPr>
              <w:t>e</w:t>
            </w:r>
            <w:r w:rsidRPr="00EE5582">
              <w:rPr>
                <w:rFonts w:ascii="Verdana" w:hAnsi="Verdana" w:cs="Arial"/>
                <w:b/>
                <w:spacing w:val="1"/>
                <w:sz w:val="20"/>
                <w:szCs w:val="20"/>
              </w:rPr>
              <w:t xml:space="preserve"> </w:t>
            </w:r>
            <w:r w:rsidRPr="00EE5582">
              <w:rPr>
                <w:rFonts w:ascii="Verdana" w:hAnsi="Verdana" w:cs="Arial"/>
                <w:b/>
                <w:sz w:val="20"/>
                <w:szCs w:val="20"/>
              </w:rPr>
              <w:t>d</w:t>
            </w:r>
            <w:r w:rsidRPr="00EE5582">
              <w:rPr>
                <w:rFonts w:ascii="Verdana" w:hAnsi="Verdana" w:cs="Arial"/>
                <w:b/>
                <w:spacing w:val="-2"/>
                <w:sz w:val="20"/>
                <w:szCs w:val="20"/>
              </w:rPr>
              <w:t>a</w:t>
            </w:r>
            <w:r w:rsidRPr="00EE5582">
              <w:rPr>
                <w:rFonts w:ascii="Verdana" w:hAnsi="Verdana" w:cs="Arial"/>
                <w:b/>
                <w:spacing w:val="1"/>
                <w:sz w:val="20"/>
                <w:szCs w:val="20"/>
              </w:rPr>
              <w:t>t</w:t>
            </w:r>
            <w:r w:rsidRPr="00EE5582">
              <w:rPr>
                <w:rFonts w:ascii="Verdana" w:hAnsi="Verdana" w:cs="Arial"/>
                <w:b/>
                <w:sz w:val="20"/>
                <w:szCs w:val="20"/>
              </w:rPr>
              <w:t>a</w:t>
            </w:r>
            <w:r w:rsidRPr="00EE5582">
              <w:rPr>
                <w:rFonts w:ascii="Verdana" w:hAnsi="Verdana" w:cs="Arial"/>
                <w:b/>
                <w:spacing w:val="-2"/>
                <w:sz w:val="20"/>
                <w:szCs w:val="20"/>
              </w:rPr>
              <w:t xml:space="preserve"> </w:t>
            </w:r>
            <w:r w:rsidRPr="00EE5582">
              <w:rPr>
                <w:rFonts w:ascii="Verdana" w:hAnsi="Verdana" w:cs="Arial"/>
                <w:b/>
                <w:sz w:val="20"/>
                <w:szCs w:val="20"/>
              </w:rPr>
              <w:t>co</w:t>
            </w:r>
            <w:r w:rsidRPr="00EE5582">
              <w:rPr>
                <w:rFonts w:ascii="Verdana" w:hAnsi="Verdana" w:cs="Arial"/>
                <w:b/>
                <w:spacing w:val="-1"/>
                <w:sz w:val="20"/>
                <w:szCs w:val="20"/>
              </w:rPr>
              <w:t>l</w:t>
            </w:r>
            <w:r w:rsidRPr="00EE5582">
              <w:rPr>
                <w:rFonts w:ascii="Verdana" w:hAnsi="Verdana" w:cs="Arial"/>
                <w:b/>
                <w:spacing w:val="1"/>
                <w:sz w:val="20"/>
                <w:szCs w:val="20"/>
              </w:rPr>
              <w:t>l</w:t>
            </w:r>
            <w:r w:rsidRPr="00EE5582">
              <w:rPr>
                <w:rFonts w:ascii="Verdana" w:hAnsi="Verdana" w:cs="Arial"/>
                <w:b/>
                <w:sz w:val="20"/>
                <w:szCs w:val="20"/>
              </w:rPr>
              <w:t>e</w:t>
            </w:r>
            <w:r w:rsidRPr="00EE5582">
              <w:rPr>
                <w:rFonts w:ascii="Verdana" w:hAnsi="Verdana" w:cs="Arial"/>
                <w:b/>
                <w:spacing w:val="-2"/>
                <w:sz w:val="20"/>
                <w:szCs w:val="20"/>
              </w:rPr>
              <w:t>c</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pacing w:val="-2"/>
                <w:sz w:val="20"/>
                <w:szCs w:val="20"/>
              </w:rPr>
              <w:t>o</w:t>
            </w:r>
            <w:r w:rsidRPr="00EE5582">
              <w:rPr>
                <w:rFonts w:ascii="Verdana" w:hAnsi="Verdana" w:cs="Arial"/>
                <w:b/>
                <w:sz w:val="20"/>
                <w:szCs w:val="20"/>
              </w:rPr>
              <w:t>n</w:t>
            </w:r>
            <w:r w:rsidR="003F3B5D" w:rsidRPr="00EE5582">
              <w:rPr>
                <w:rFonts w:ascii="Verdana" w:hAnsi="Verdana"/>
                <w:b/>
                <w:spacing w:val="1"/>
                <w:sz w:val="20"/>
                <w:szCs w:val="20"/>
              </w:rPr>
              <w:t>:</w:t>
            </w:r>
          </w:p>
          <w:p w:rsidR="003F3B5D" w:rsidRPr="00EE5582" w:rsidRDefault="006D7343" w:rsidP="0016594F">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27"/>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29"/>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h</w:t>
            </w:r>
            <w:r w:rsidRPr="00EE5582">
              <w:rPr>
                <w:rFonts w:ascii="Verdana" w:hAnsi="Verdana" w:cs="Arial"/>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30"/>
                <w:sz w:val="20"/>
                <w:szCs w:val="20"/>
              </w:rPr>
              <w:t xml:space="preserve"> </w:t>
            </w:r>
            <w:r w:rsidRPr="00EE5582">
              <w:rPr>
                <w:rFonts w:ascii="Verdana" w:hAnsi="Verdana" w:cs="Arial"/>
                <w:sz w:val="20"/>
                <w:szCs w:val="20"/>
              </w:rPr>
              <w:t>n</w:t>
            </w:r>
            <w:r w:rsidRPr="00EE5582">
              <w:rPr>
                <w:rFonts w:ascii="Verdana" w:hAnsi="Verdana" w:cs="Arial"/>
                <w:spacing w:val="-2"/>
                <w:sz w:val="20"/>
                <w:szCs w:val="20"/>
              </w:rPr>
              <w:t>o</w:t>
            </w:r>
            <w:r w:rsidRPr="00EE5582">
              <w:rPr>
                <w:rFonts w:ascii="Verdana" w:hAnsi="Verdana" w:cs="Arial"/>
                <w:sz w:val="20"/>
                <w:szCs w:val="20"/>
              </w:rPr>
              <w:t>t</w:t>
            </w:r>
            <w:r w:rsidRPr="00EE5582">
              <w:rPr>
                <w:rFonts w:ascii="Verdana" w:hAnsi="Verdana" w:cs="Arial"/>
                <w:spacing w:val="30"/>
                <w:sz w:val="20"/>
                <w:szCs w:val="20"/>
              </w:rPr>
              <w:t xml:space="preserve"> </w:t>
            </w:r>
            <w:r w:rsidRPr="00EE5582">
              <w:rPr>
                <w:rFonts w:ascii="Verdana" w:hAnsi="Verdana" w:cs="Arial"/>
                <w:spacing w:val="1"/>
                <w:sz w:val="20"/>
                <w:szCs w:val="20"/>
              </w:rPr>
              <w:t>r</w:t>
            </w:r>
            <w:r w:rsidRPr="00EE5582">
              <w:rPr>
                <w:rFonts w:ascii="Verdana" w:hAnsi="Verdana" w:cs="Arial"/>
                <w:spacing w:val="-2"/>
                <w:sz w:val="20"/>
                <w:szCs w:val="20"/>
              </w:rPr>
              <w:t>eq</w:t>
            </w:r>
            <w:r w:rsidRPr="00EE5582">
              <w:rPr>
                <w:rFonts w:ascii="Verdana" w:hAnsi="Verdana" w:cs="Arial"/>
                <w:sz w:val="20"/>
                <w:szCs w:val="20"/>
              </w:rPr>
              <w:t>u</w:t>
            </w:r>
            <w:r w:rsidRPr="00EE5582">
              <w:rPr>
                <w:rFonts w:ascii="Verdana" w:hAnsi="Verdana" w:cs="Arial"/>
                <w:spacing w:val="1"/>
                <w:sz w:val="20"/>
                <w:szCs w:val="20"/>
              </w:rPr>
              <w:t>ir</w:t>
            </w:r>
            <w:r w:rsidRPr="00EE5582">
              <w:rPr>
                <w:rFonts w:ascii="Verdana" w:hAnsi="Verdana" w:cs="Arial"/>
                <w:sz w:val="20"/>
                <w:szCs w:val="20"/>
              </w:rPr>
              <w:t>e</w:t>
            </w:r>
            <w:r w:rsidRPr="00EE5582">
              <w:rPr>
                <w:rFonts w:ascii="Verdana" w:hAnsi="Verdana" w:cs="Arial"/>
                <w:spacing w:val="27"/>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od</w:t>
            </w:r>
            <w:r w:rsidRPr="00EE5582">
              <w:rPr>
                <w:rFonts w:ascii="Verdana" w:hAnsi="Verdana" w:cs="Arial"/>
                <w:spacing w:val="1"/>
                <w:sz w:val="20"/>
                <w:szCs w:val="20"/>
              </w:rPr>
              <w:t>ifi</w:t>
            </w:r>
            <w:r w:rsidRPr="00EE5582">
              <w:rPr>
                <w:rFonts w:ascii="Verdana" w:hAnsi="Verdana" w:cs="Arial"/>
                <w:spacing w:val="-2"/>
                <w:sz w:val="20"/>
                <w:szCs w:val="20"/>
              </w:rPr>
              <w:t>c</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w:t>
            </w:r>
            <w:r w:rsidRPr="00EE5582">
              <w:rPr>
                <w:rFonts w:ascii="Verdana" w:hAnsi="Verdana" w:cs="Arial"/>
                <w:spacing w:val="29"/>
                <w:sz w:val="20"/>
                <w:szCs w:val="20"/>
              </w:rPr>
              <w:t xml:space="preserve"> </w:t>
            </w:r>
            <w:r w:rsidRPr="00EE5582">
              <w:rPr>
                <w:rFonts w:ascii="Verdana" w:hAnsi="Verdana" w:cs="Arial"/>
                <w:spacing w:val="-2"/>
                <w:sz w:val="20"/>
                <w:szCs w:val="20"/>
              </w:rPr>
              <w:t>o</w:t>
            </w:r>
            <w:r w:rsidRPr="00EE5582">
              <w:rPr>
                <w:rFonts w:ascii="Verdana" w:hAnsi="Verdana" w:cs="Arial"/>
                <w:sz w:val="20"/>
                <w:szCs w:val="20"/>
              </w:rPr>
              <w:t>r</w:t>
            </w:r>
            <w:r w:rsidRPr="00EE5582">
              <w:rPr>
                <w:rFonts w:ascii="Verdana" w:hAnsi="Verdana" w:cs="Arial"/>
                <w:spacing w:val="30"/>
                <w:sz w:val="20"/>
                <w:szCs w:val="20"/>
              </w:rPr>
              <w:t xml:space="preserve"> </w:t>
            </w:r>
            <w:r w:rsidRPr="00EE5582">
              <w:rPr>
                <w:rFonts w:ascii="Verdana" w:hAnsi="Verdana" w:cs="Arial"/>
                <w:sz w:val="20"/>
                <w:szCs w:val="20"/>
              </w:rPr>
              <w:t>e</w:t>
            </w:r>
            <w:r w:rsidRPr="00EE5582">
              <w:rPr>
                <w:rFonts w:ascii="Verdana" w:hAnsi="Verdana" w:cs="Arial"/>
                <w:spacing w:val="-2"/>
                <w:sz w:val="20"/>
                <w:szCs w:val="20"/>
              </w:rPr>
              <w:t>n</w:t>
            </w:r>
            <w:r w:rsidRPr="00EE5582">
              <w:rPr>
                <w:rFonts w:ascii="Verdana" w:hAnsi="Verdana" w:cs="Arial"/>
                <w:sz w:val="20"/>
                <w:szCs w:val="20"/>
              </w:rPr>
              <w:t>ha</w:t>
            </w:r>
            <w:r w:rsidRPr="00EE5582">
              <w:rPr>
                <w:rFonts w:ascii="Verdana" w:hAnsi="Verdana" w:cs="Arial"/>
                <w:spacing w:val="-2"/>
                <w:sz w:val="20"/>
                <w:szCs w:val="20"/>
              </w:rPr>
              <w:t>n</w:t>
            </w:r>
            <w:r w:rsidRPr="00EE5582">
              <w:rPr>
                <w:rFonts w:ascii="Verdana" w:hAnsi="Verdana" w:cs="Arial"/>
                <w:sz w:val="20"/>
                <w:szCs w:val="20"/>
              </w:rPr>
              <w:t>ce</w:t>
            </w:r>
            <w:r w:rsidRPr="00EE5582">
              <w:rPr>
                <w:rFonts w:ascii="Verdana" w:hAnsi="Verdana" w:cs="Arial"/>
                <w:spacing w:val="-4"/>
                <w:sz w:val="20"/>
                <w:szCs w:val="20"/>
              </w:rPr>
              <w:t>m</w:t>
            </w:r>
            <w:r w:rsidRPr="00EE5582">
              <w:rPr>
                <w:rFonts w:ascii="Verdana" w:hAnsi="Verdana" w:cs="Arial"/>
                <w:sz w:val="20"/>
                <w:szCs w:val="20"/>
              </w:rPr>
              <w:t>ent on</w:t>
            </w:r>
            <w:r w:rsidRPr="00EE5582">
              <w:rPr>
                <w:rFonts w:ascii="Verdana" w:hAnsi="Verdana" w:cs="Arial"/>
                <w:spacing w:val="-2"/>
                <w:sz w:val="20"/>
                <w:szCs w:val="20"/>
              </w:rPr>
              <w:t xml:space="preserve"> </w:t>
            </w:r>
            <w:r w:rsidRPr="00EE5582">
              <w:rPr>
                <w:rFonts w:ascii="Verdana" w:hAnsi="Verdana" w:cs="Arial"/>
                <w:spacing w:val="3"/>
                <w:sz w:val="20"/>
                <w:szCs w:val="20"/>
              </w:rPr>
              <w:t>a</w:t>
            </w:r>
            <w:r w:rsidRPr="00EE5582">
              <w:rPr>
                <w:rFonts w:ascii="Verdana" w:hAnsi="Verdana" w:cs="Arial"/>
                <w:sz w:val="20"/>
                <w:szCs w:val="20"/>
              </w:rPr>
              <w:t>p</w:t>
            </w:r>
            <w:r w:rsidRPr="00EE5582">
              <w:rPr>
                <w:rFonts w:ascii="Verdana" w:hAnsi="Verdana" w:cs="Arial"/>
                <w:spacing w:val="-2"/>
                <w:sz w:val="20"/>
                <w:szCs w:val="20"/>
              </w:rPr>
              <w:t>p</w:t>
            </w:r>
            <w:r w:rsidRPr="00EE5582">
              <w:rPr>
                <w:rFonts w:ascii="Verdana" w:hAnsi="Verdana" w:cs="Arial"/>
                <w:spacing w:val="1"/>
                <w:sz w:val="20"/>
                <w:szCs w:val="20"/>
              </w:rPr>
              <w:t>li</w:t>
            </w:r>
            <w:r w:rsidRPr="00EE5582">
              <w:rPr>
                <w:rFonts w:ascii="Verdana" w:hAnsi="Verdana" w:cs="Arial"/>
                <w:spacing w:val="-2"/>
                <w:sz w:val="20"/>
                <w:szCs w:val="20"/>
              </w:rPr>
              <w:t>c</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w:t>
            </w:r>
            <w:r w:rsidRPr="00EE5582">
              <w:rPr>
                <w:rFonts w:ascii="Verdana" w:hAnsi="Verdana" w:cs="Arial"/>
                <w:spacing w:val="-2"/>
                <w:sz w:val="20"/>
                <w:szCs w:val="20"/>
              </w:rPr>
              <w:t xml:space="preserve"> </w:t>
            </w:r>
            <w:r w:rsidRPr="00EE5582">
              <w:rPr>
                <w:rFonts w:ascii="Verdana" w:hAnsi="Verdana" w:cs="Arial"/>
                <w:sz w:val="20"/>
                <w:szCs w:val="20"/>
              </w:rPr>
              <w:t>cod</w:t>
            </w:r>
            <w:r w:rsidRPr="00EE5582">
              <w:rPr>
                <w:rFonts w:ascii="Verdana" w:hAnsi="Verdana" w:cs="Arial"/>
                <w:spacing w:val="-1"/>
                <w:sz w:val="20"/>
                <w:szCs w:val="20"/>
              </w:rPr>
              <w:t>i</w:t>
            </w:r>
            <w:r w:rsidRPr="00EE5582">
              <w:rPr>
                <w:rFonts w:ascii="Verdana" w:hAnsi="Verdana" w:cs="Arial"/>
                <w:sz w:val="20"/>
                <w:szCs w:val="20"/>
              </w:rPr>
              <w:t>ng</w:t>
            </w:r>
            <w:r w:rsidRPr="00EE5582">
              <w:rPr>
                <w:rFonts w:ascii="Verdana" w:hAnsi="Verdana" w:cs="Arial"/>
                <w:spacing w:val="-3"/>
                <w:sz w:val="20"/>
                <w:szCs w:val="20"/>
              </w:rPr>
              <w:t xml:space="preserve"> </w:t>
            </w:r>
            <w:r w:rsidRPr="00EE5582">
              <w:rPr>
                <w:rFonts w:ascii="Verdana" w:hAnsi="Verdana" w:cs="Arial"/>
                <w:spacing w:val="1"/>
                <w:sz w:val="20"/>
                <w:szCs w:val="20"/>
              </w:rPr>
              <w:t>f</w:t>
            </w:r>
            <w:r w:rsidRPr="00EE5582">
              <w:rPr>
                <w:rFonts w:ascii="Verdana" w:hAnsi="Verdana" w:cs="Arial"/>
                <w:sz w:val="20"/>
                <w:szCs w:val="20"/>
              </w:rPr>
              <w:t>or</w:t>
            </w:r>
            <w:r w:rsidRPr="00EE5582">
              <w:rPr>
                <w:rFonts w:ascii="Verdana" w:hAnsi="Verdana" w:cs="Arial"/>
                <w:spacing w:val="1"/>
                <w:sz w:val="20"/>
                <w:szCs w:val="20"/>
              </w:rPr>
              <w:t xml:space="preserve"> </w:t>
            </w:r>
            <w:r w:rsidRPr="00EE5582">
              <w:rPr>
                <w:rFonts w:ascii="Verdana" w:hAnsi="Verdana" w:cs="Arial"/>
                <w:spacing w:val="-2"/>
                <w:sz w:val="20"/>
                <w:szCs w:val="20"/>
              </w:rPr>
              <w:t>d</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z w:val="20"/>
                <w:szCs w:val="20"/>
              </w:rPr>
              <w:t>a</w:t>
            </w:r>
            <w:r w:rsidRPr="00EE5582">
              <w:rPr>
                <w:rFonts w:ascii="Verdana" w:hAnsi="Verdana" w:cs="Arial"/>
                <w:spacing w:val="-2"/>
                <w:sz w:val="20"/>
                <w:szCs w:val="20"/>
              </w:rPr>
              <w:t xml:space="preserve"> </w:t>
            </w:r>
            <w:r w:rsidRPr="00EE5582">
              <w:rPr>
                <w:rFonts w:ascii="Verdana" w:hAnsi="Verdana" w:cs="Arial"/>
                <w:sz w:val="20"/>
                <w:szCs w:val="20"/>
              </w:rPr>
              <w:t>co</w:t>
            </w:r>
            <w:r w:rsidRPr="00EE5582">
              <w:rPr>
                <w:rFonts w:ascii="Verdana" w:hAnsi="Verdana" w:cs="Arial"/>
                <w:spacing w:val="-1"/>
                <w:sz w:val="20"/>
                <w:szCs w:val="20"/>
              </w:rPr>
              <w:t>l</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2"/>
                <w:sz w:val="20"/>
                <w:szCs w:val="20"/>
              </w:rPr>
              <w:t>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9E629D">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2C207D" w:rsidRDefault="002C207D" w:rsidP="008A3B1A">
      <w:pPr>
        <w:spacing w:line="360" w:lineRule="auto"/>
        <w:rPr>
          <w:rFonts w:ascii="Verdana" w:hAnsi="Verdana" w:cs="Verdana"/>
          <w:b/>
          <w:sz w:val="20"/>
          <w:szCs w:val="20"/>
        </w:rPr>
      </w:pPr>
    </w:p>
    <w:p w:rsidR="008A3B1A"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2.17.</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6F52E3" w:rsidRPr="00EE5582" w:rsidRDefault="006F52E3" w:rsidP="0016594F">
            <w:pPr>
              <w:rPr>
                <w:rFonts w:ascii="Verdana" w:hAnsi="Verdana" w:cs="Arial"/>
                <w:b/>
                <w:spacing w:val="1"/>
                <w:sz w:val="20"/>
                <w:szCs w:val="20"/>
              </w:rPr>
            </w:pPr>
            <w:r w:rsidRPr="00EE5582">
              <w:rPr>
                <w:rFonts w:ascii="Verdana" w:hAnsi="Verdana" w:cs="Arial"/>
                <w:b/>
                <w:spacing w:val="-1"/>
                <w:sz w:val="20"/>
                <w:szCs w:val="20"/>
              </w:rPr>
              <w:t>N</w:t>
            </w:r>
            <w:r w:rsidRPr="00EE5582">
              <w:rPr>
                <w:rFonts w:ascii="Verdana" w:hAnsi="Verdana" w:cs="Arial"/>
                <w:b/>
                <w:sz w:val="20"/>
                <w:szCs w:val="20"/>
              </w:rPr>
              <w:t>o pe</w:t>
            </w:r>
            <w:r w:rsidRPr="00EE5582">
              <w:rPr>
                <w:rFonts w:ascii="Verdana" w:hAnsi="Verdana" w:cs="Arial"/>
                <w:b/>
                <w:spacing w:val="1"/>
                <w:sz w:val="20"/>
                <w:szCs w:val="20"/>
              </w:rPr>
              <w:t>r</w:t>
            </w:r>
            <w:r w:rsidRPr="00EE5582">
              <w:rPr>
                <w:rFonts w:ascii="Verdana" w:hAnsi="Verdana" w:cs="Arial"/>
                <w:b/>
                <w:spacing w:val="-2"/>
                <w:sz w:val="20"/>
                <w:szCs w:val="20"/>
              </w:rPr>
              <w:t>f</w:t>
            </w:r>
            <w:r w:rsidRPr="00EE5582">
              <w:rPr>
                <w:rFonts w:ascii="Verdana" w:hAnsi="Verdana" w:cs="Arial"/>
                <w:b/>
                <w:sz w:val="20"/>
                <w:szCs w:val="20"/>
              </w:rPr>
              <w:t>o</w:t>
            </w:r>
            <w:r w:rsidRPr="00EE5582">
              <w:rPr>
                <w:rFonts w:ascii="Verdana" w:hAnsi="Verdana" w:cs="Arial"/>
                <w:b/>
                <w:spacing w:val="1"/>
                <w:sz w:val="20"/>
                <w:szCs w:val="20"/>
              </w:rPr>
              <w:t>r</w:t>
            </w:r>
            <w:r w:rsidRPr="00EE5582">
              <w:rPr>
                <w:rFonts w:ascii="Verdana" w:hAnsi="Verdana" w:cs="Arial"/>
                <w:b/>
                <w:spacing w:val="-4"/>
                <w:sz w:val="20"/>
                <w:szCs w:val="20"/>
              </w:rPr>
              <w:t>m</w:t>
            </w:r>
            <w:r w:rsidRPr="00EE5582">
              <w:rPr>
                <w:rFonts w:ascii="Verdana" w:hAnsi="Verdana" w:cs="Arial"/>
                <w:b/>
                <w:sz w:val="20"/>
                <w:szCs w:val="20"/>
              </w:rPr>
              <w:t>ance</w:t>
            </w:r>
            <w:r w:rsidRPr="00EE5582">
              <w:rPr>
                <w:rFonts w:ascii="Verdana" w:hAnsi="Verdana" w:cs="Arial"/>
                <w:b/>
                <w:spacing w:val="1"/>
                <w:sz w:val="20"/>
                <w:szCs w:val="20"/>
              </w:rPr>
              <w:t xml:space="preserve"> i</w:t>
            </w:r>
            <w:r w:rsidRPr="00EE5582">
              <w:rPr>
                <w:rFonts w:ascii="Verdana" w:hAnsi="Verdana" w:cs="Arial"/>
                <w:b/>
                <w:spacing w:val="-4"/>
                <w:sz w:val="20"/>
                <w:szCs w:val="20"/>
              </w:rPr>
              <w:t>m</w:t>
            </w:r>
            <w:r w:rsidRPr="00EE5582">
              <w:rPr>
                <w:rFonts w:ascii="Verdana" w:hAnsi="Verdana" w:cs="Arial"/>
                <w:b/>
                <w:sz w:val="20"/>
                <w:szCs w:val="20"/>
              </w:rPr>
              <w:t>pa</w:t>
            </w:r>
            <w:r w:rsidRPr="00EE5582">
              <w:rPr>
                <w:rFonts w:ascii="Verdana" w:hAnsi="Verdana" w:cs="Arial"/>
                <w:b/>
                <w:spacing w:val="-2"/>
                <w:sz w:val="20"/>
                <w:szCs w:val="20"/>
              </w:rPr>
              <w:t>c</w:t>
            </w:r>
            <w:r w:rsidRPr="00EE5582">
              <w:rPr>
                <w:rFonts w:ascii="Verdana" w:hAnsi="Verdana" w:cs="Arial"/>
                <w:b/>
                <w:sz w:val="20"/>
                <w:szCs w:val="20"/>
              </w:rPr>
              <w:t>t</w:t>
            </w:r>
            <w:r w:rsidRPr="00EE5582">
              <w:rPr>
                <w:rFonts w:ascii="Verdana" w:hAnsi="Verdana" w:cs="Arial"/>
                <w:b/>
                <w:spacing w:val="1"/>
                <w:sz w:val="20"/>
                <w:szCs w:val="20"/>
              </w:rPr>
              <w:t>:</w:t>
            </w:r>
          </w:p>
          <w:p w:rsidR="003F3B5D" w:rsidRPr="00EE5582" w:rsidRDefault="006F52E3" w:rsidP="006F52E3">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 S</w:t>
            </w:r>
            <w:r w:rsidRPr="00EE5582">
              <w:rPr>
                <w:rFonts w:ascii="Verdana" w:hAnsi="Verdana" w:cs="Arial"/>
                <w:spacing w:val="-2"/>
                <w:sz w:val="20"/>
                <w:szCs w:val="20"/>
              </w:rPr>
              <w:t>o</w:t>
            </w:r>
            <w:r w:rsidRPr="00EE5582">
              <w:rPr>
                <w:rFonts w:ascii="Verdana" w:hAnsi="Verdana" w:cs="Arial"/>
                <w:spacing w:val="1"/>
                <w:sz w:val="20"/>
                <w:szCs w:val="20"/>
              </w:rPr>
              <w:t>ft</w:t>
            </w:r>
            <w:r w:rsidRPr="00EE5582">
              <w:rPr>
                <w:rFonts w:ascii="Verdana" w:hAnsi="Verdana" w:cs="Arial"/>
                <w:spacing w:val="-1"/>
                <w:sz w:val="20"/>
                <w:szCs w:val="20"/>
              </w:rPr>
              <w:t>w</w:t>
            </w:r>
            <w:r w:rsidRPr="00EE5582">
              <w:rPr>
                <w:rFonts w:ascii="Verdana" w:hAnsi="Verdana" w:cs="Arial"/>
                <w:spacing w:val="-2"/>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34"/>
                <w:sz w:val="20"/>
                <w:szCs w:val="20"/>
              </w:rPr>
              <w:t xml:space="preserve"> </w:t>
            </w:r>
            <w:r w:rsidRPr="00EE5582">
              <w:rPr>
                <w:rFonts w:ascii="Verdana" w:hAnsi="Verdana" w:cs="Arial"/>
                <w:sz w:val="20"/>
                <w:szCs w:val="20"/>
              </w:rPr>
              <w:t>sh</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37"/>
                <w:sz w:val="20"/>
                <w:szCs w:val="20"/>
              </w:rPr>
              <w:t xml:space="preserve"> </w:t>
            </w:r>
            <w:r w:rsidRPr="00EE5582">
              <w:rPr>
                <w:rFonts w:ascii="Verdana" w:hAnsi="Verdana" w:cs="Arial"/>
                <w:spacing w:val="-2"/>
                <w:sz w:val="20"/>
                <w:szCs w:val="20"/>
              </w:rPr>
              <w:t>h</w:t>
            </w:r>
            <w:r w:rsidRPr="00EE5582">
              <w:rPr>
                <w:rFonts w:ascii="Verdana" w:hAnsi="Verdana" w:cs="Arial"/>
                <w:sz w:val="20"/>
                <w:szCs w:val="20"/>
              </w:rPr>
              <w:t>a</w:t>
            </w:r>
            <w:r w:rsidRPr="00EE5582">
              <w:rPr>
                <w:rFonts w:ascii="Verdana" w:hAnsi="Verdana" w:cs="Arial"/>
                <w:spacing w:val="-2"/>
                <w:sz w:val="20"/>
                <w:szCs w:val="20"/>
              </w:rPr>
              <w:t>v</w:t>
            </w:r>
            <w:r w:rsidRPr="00EE5582">
              <w:rPr>
                <w:rFonts w:ascii="Verdana" w:hAnsi="Verdana" w:cs="Arial"/>
                <w:sz w:val="20"/>
                <w:szCs w:val="20"/>
              </w:rPr>
              <w:t xml:space="preserve">e no </w:t>
            </w:r>
            <w:r w:rsidRPr="00EE5582">
              <w:rPr>
                <w:rFonts w:ascii="Verdana" w:hAnsi="Verdana" w:cs="Arial"/>
                <w:spacing w:val="1"/>
                <w:sz w:val="20"/>
                <w:szCs w:val="20"/>
              </w:rPr>
              <w:t>i</w:t>
            </w:r>
            <w:r w:rsidRPr="00EE5582">
              <w:rPr>
                <w:rFonts w:ascii="Verdana" w:hAnsi="Verdana" w:cs="Arial"/>
                <w:spacing w:val="-4"/>
                <w:sz w:val="20"/>
                <w:szCs w:val="20"/>
              </w:rPr>
              <w:t>m</w:t>
            </w:r>
            <w:r w:rsidRPr="00EE5582">
              <w:rPr>
                <w:rFonts w:ascii="Verdana" w:hAnsi="Verdana" w:cs="Arial"/>
                <w:sz w:val="20"/>
                <w:szCs w:val="20"/>
              </w:rPr>
              <w:t>pact</w:t>
            </w:r>
            <w:r w:rsidRPr="00EE5582">
              <w:rPr>
                <w:rFonts w:ascii="Verdana" w:hAnsi="Verdana" w:cs="Arial"/>
                <w:spacing w:val="35"/>
                <w:sz w:val="20"/>
                <w:szCs w:val="20"/>
              </w:rPr>
              <w:t xml:space="preserve"> </w:t>
            </w:r>
            <w:r w:rsidRPr="00EE5582">
              <w:rPr>
                <w:rFonts w:ascii="Verdana" w:hAnsi="Verdana" w:cs="Arial"/>
                <w:sz w:val="20"/>
                <w:szCs w:val="20"/>
              </w:rPr>
              <w:t>on</w:t>
            </w:r>
            <w:r w:rsidRPr="00EE5582">
              <w:rPr>
                <w:rFonts w:ascii="Verdana" w:hAnsi="Verdana" w:cs="Arial"/>
                <w:spacing w:val="36"/>
                <w:sz w:val="20"/>
                <w:szCs w:val="20"/>
              </w:rPr>
              <w:t xml:space="preserve"> </w:t>
            </w:r>
            <w:r w:rsidRPr="00EE5582">
              <w:rPr>
                <w:rFonts w:ascii="Verdana" w:hAnsi="Verdana" w:cs="Arial"/>
                <w:spacing w:val="-4"/>
                <w:sz w:val="20"/>
                <w:szCs w:val="20"/>
              </w:rPr>
              <w:t>w</w:t>
            </w:r>
            <w:r w:rsidRPr="00EE5582">
              <w:rPr>
                <w:rFonts w:ascii="Verdana" w:hAnsi="Verdana" w:cs="Arial"/>
                <w:sz w:val="20"/>
                <w:szCs w:val="20"/>
              </w:rPr>
              <w:t>eb</w:t>
            </w:r>
            <w:r w:rsidRPr="00EE5582">
              <w:rPr>
                <w:rFonts w:ascii="Verdana" w:hAnsi="Verdana" w:cs="Arial"/>
                <w:spacing w:val="34"/>
                <w:sz w:val="20"/>
                <w:szCs w:val="20"/>
              </w:rPr>
              <w:t xml:space="preserve"> </w:t>
            </w:r>
            <w:r w:rsidRPr="00EE5582">
              <w:rPr>
                <w:rFonts w:ascii="Verdana" w:hAnsi="Verdana" w:cs="Arial"/>
                <w:sz w:val="20"/>
                <w:szCs w:val="20"/>
              </w:rPr>
              <w:t>ap</w:t>
            </w:r>
            <w:r w:rsidRPr="00EE5582">
              <w:rPr>
                <w:rFonts w:ascii="Verdana" w:hAnsi="Verdana" w:cs="Arial"/>
                <w:spacing w:val="-2"/>
                <w:sz w:val="20"/>
                <w:szCs w:val="20"/>
              </w:rPr>
              <w:t>p</w:t>
            </w:r>
            <w:r w:rsidRPr="00EE5582">
              <w:rPr>
                <w:rFonts w:ascii="Verdana" w:hAnsi="Verdana" w:cs="Arial"/>
                <w:spacing w:val="1"/>
                <w:sz w:val="20"/>
                <w:szCs w:val="20"/>
              </w:rPr>
              <w:t>li</w:t>
            </w:r>
            <w:r w:rsidRPr="00EE5582">
              <w:rPr>
                <w:rFonts w:ascii="Verdana" w:hAnsi="Verdana" w:cs="Arial"/>
                <w:spacing w:val="-2"/>
                <w:sz w:val="20"/>
                <w:szCs w:val="20"/>
              </w:rPr>
              <w:t>c</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 pe</w:t>
            </w:r>
            <w:r w:rsidRPr="00EE5582">
              <w:rPr>
                <w:rFonts w:ascii="Verdana" w:hAnsi="Verdana" w:cs="Arial"/>
                <w:spacing w:val="1"/>
                <w:sz w:val="20"/>
                <w:szCs w:val="20"/>
              </w:rPr>
              <w:t>r</w:t>
            </w:r>
            <w:r w:rsidRPr="00EE5582">
              <w:rPr>
                <w:rFonts w:ascii="Verdana" w:hAnsi="Verdana" w:cs="Arial"/>
                <w:spacing w:val="-2"/>
                <w:sz w:val="20"/>
                <w:szCs w:val="20"/>
              </w:rPr>
              <w:t>f</w:t>
            </w:r>
            <w:r w:rsidRPr="00EE5582">
              <w:rPr>
                <w:rFonts w:ascii="Verdana" w:hAnsi="Verdana" w:cs="Arial"/>
                <w:sz w:val="20"/>
                <w:szCs w:val="20"/>
              </w:rPr>
              <w:t>o</w:t>
            </w:r>
            <w:r w:rsidRPr="00EE5582">
              <w:rPr>
                <w:rFonts w:ascii="Verdana" w:hAnsi="Verdana" w:cs="Arial"/>
                <w:spacing w:val="1"/>
                <w:sz w:val="20"/>
                <w:szCs w:val="20"/>
              </w:rPr>
              <w:t>r</w:t>
            </w:r>
            <w:r w:rsidRPr="00EE5582">
              <w:rPr>
                <w:rFonts w:ascii="Verdana" w:hAnsi="Verdana" w:cs="Arial"/>
                <w:spacing w:val="-4"/>
                <w:sz w:val="20"/>
                <w:szCs w:val="20"/>
              </w:rPr>
              <w:t>m</w:t>
            </w:r>
            <w:r w:rsidRPr="00EE5582">
              <w:rPr>
                <w:rFonts w:ascii="Verdana" w:hAnsi="Verdana" w:cs="Arial"/>
                <w:sz w:val="20"/>
                <w:szCs w:val="20"/>
              </w:rPr>
              <w:t>ance</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A60483">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2.18.</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6F52E3" w:rsidRPr="00EE5582" w:rsidRDefault="006F52E3" w:rsidP="006F52E3">
            <w:pPr>
              <w:widowControl w:val="0"/>
              <w:autoSpaceDE w:val="0"/>
              <w:autoSpaceDN w:val="0"/>
              <w:adjustRightInd w:val="0"/>
              <w:spacing w:line="246" w:lineRule="exact"/>
              <w:ind w:left="33"/>
              <w:rPr>
                <w:rFonts w:ascii="Verdana" w:hAnsi="Verdana" w:cs="Arial"/>
                <w:b/>
                <w:sz w:val="20"/>
                <w:szCs w:val="20"/>
              </w:rPr>
            </w:pPr>
            <w:r w:rsidRPr="00EE5582">
              <w:rPr>
                <w:rFonts w:ascii="Verdana" w:hAnsi="Verdana" w:cs="Arial"/>
                <w:b/>
                <w:sz w:val="20"/>
                <w:szCs w:val="20"/>
              </w:rPr>
              <w:t>Suppo</w:t>
            </w:r>
            <w:r w:rsidRPr="00EE5582">
              <w:rPr>
                <w:rFonts w:ascii="Verdana" w:hAnsi="Verdana" w:cs="Arial"/>
                <w:b/>
                <w:spacing w:val="-2"/>
                <w:sz w:val="20"/>
                <w:szCs w:val="20"/>
              </w:rPr>
              <w:t>r</w:t>
            </w:r>
            <w:r w:rsidRPr="00EE5582">
              <w:rPr>
                <w:rFonts w:ascii="Verdana" w:hAnsi="Verdana" w:cs="Arial"/>
                <w:b/>
                <w:sz w:val="20"/>
                <w:szCs w:val="20"/>
              </w:rPr>
              <w:t xml:space="preserve">t </w:t>
            </w:r>
            <w:r w:rsidRPr="00EE5582">
              <w:rPr>
                <w:rFonts w:ascii="Verdana" w:hAnsi="Verdana" w:cs="Arial"/>
                <w:b/>
                <w:spacing w:val="-4"/>
                <w:sz w:val="20"/>
                <w:szCs w:val="20"/>
              </w:rPr>
              <w:t>m</w:t>
            </w:r>
            <w:r w:rsidRPr="00EE5582">
              <w:rPr>
                <w:rFonts w:ascii="Verdana" w:hAnsi="Verdana" w:cs="Arial"/>
                <w:b/>
                <w:sz w:val="20"/>
                <w:szCs w:val="20"/>
              </w:rPr>
              <w:t>u</w:t>
            </w:r>
            <w:r w:rsidRPr="00EE5582">
              <w:rPr>
                <w:rFonts w:ascii="Verdana" w:hAnsi="Verdana" w:cs="Arial"/>
                <w:b/>
                <w:spacing w:val="1"/>
                <w:sz w:val="20"/>
                <w:szCs w:val="20"/>
              </w:rPr>
              <w:t>lti</w:t>
            </w:r>
            <w:r w:rsidRPr="00EE5582">
              <w:rPr>
                <w:rFonts w:ascii="Verdana" w:hAnsi="Verdana" w:cs="Arial"/>
                <w:b/>
                <w:spacing w:val="-2"/>
                <w:sz w:val="20"/>
                <w:szCs w:val="20"/>
              </w:rPr>
              <w:t>p</w:t>
            </w:r>
            <w:r w:rsidRPr="00EE5582">
              <w:rPr>
                <w:rFonts w:ascii="Verdana" w:hAnsi="Verdana" w:cs="Arial"/>
                <w:b/>
                <w:spacing w:val="1"/>
                <w:sz w:val="20"/>
                <w:szCs w:val="20"/>
              </w:rPr>
              <w:t>l</w:t>
            </w:r>
            <w:r w:rsidRPr="00EE5582">
              <w:rPr>
                <w:rFonts w:ascii="Verdana" w:hAnsi="Verdana" w:cs="Arial"/>
                <w:b/>
                <w:sz w:val="20"/>
                <w:szCs w:val="20"/>
              </w:rPr>
              <w:t>e</w:t>
            </w:r>
            <w:r w:rsidRPr="00EE5582">
              <w:rPr>
                <w:rFonts w:ascii="Verdana" w:hAnsi="Verdana" w:cs="Arial"/>
                <w:b/>
                <w:spacing w:val="-4"/>
                <w:sz w:val="20"/>
                <w:szCs w:val="20"/>
              </w:rPr>
              <w:t>-</w:t>
            </w:r>
            <w:r w:rsidRPr="00EE5582">
              <w:rPr>
                <w:rFonts w:ascii="Verdana" w:hAnsi="Verdana" w:cs="Arial"/>
                <w:b/>
                <w:spacing w:val="-1"/>
                <w:sz w:val="20"/>
                <w:szCs w:val="20"/>
              </w:rPr>
              <w:t>H</w:t>
            </w:r>
            <w:r w:rsidRPr="00EE5582">
              <w:rPr>
                <w:rFonts w:ascii="Verdana" w:hAnsi="Verdana" w:cs="Arial"/>
                <w:b/>
                <w:spacing w:val="2"/>
                <w:sz w:val="20"/>
                <w:szCs w:val="20"/>
              </w:rPr>
              <w:t>TT</w:t>
            </w:r>
            <w:r w:rsidRPr="00EE5582">
              <w:rPr>
                <w:rFonts w:ascii="Verdana" w:hAnsi="Verdana" w:cs="Arial"/>
                <w:b/>
                <w:spacing w:val="-3"/>
                <w:sz w:val="20"/>
                <w:szCs w:val="20"/>
              </w:rPr>
              <w:t>P</w:t>
            </w:r>
            <w:r w:rsidRPr="00EE5582">
              <w:rPr>
                <w:rFonts w:ascii="Verdana" w:hAnsi="Verdana" w:cs="Arial"/>
                <w:b/>
                <w:spacing w:val="1"/>
                <w:sz w:val="20"/>
                <w:szCs w:val="20"/>
              </w:rPr>
              <w:t>/</w:t>
            </w:r>
            <w:r w:rsidRPr="00EE5582">
              <w:rPr>
                <w:rFonts w:ascii="Verdana" w:hAnsi="Verdana" w:cs="Arial"/>
                <w:b/>
                <w:spacing w:val="-4"/>
                <w:sz w:val="20"/>
                <w:szCs w:val="20"/>
              </w:rPr>
              <w:t>H</w:t>
            </w:r>
            <w:r w:rsidRPr="00EE5582">
              <w:rPr>
                <w:rFonts w:ascii="Verdana" w:hAnsi="Verdana" w:cs="Arial"/>
                <w:b/>
                <w:sz w:val="20"/>
                <w:szCs w:val="20"/>
              </w:rPr>
              <w:t>T</w:t>
            </w:r>
            <w:r w:rsidRPr="00EE5582">
              <w:rPr>
                <w:rFonts w:ascii="Verdana" w:hAnsi="Verdana" w:cs="Arial"/>
                <w:b/>
                <w:spacing w:val="2"/>
                <w:sz w:val="20"/>
                <w:szCs w:val="20"/>
              </w:rPr>
              <w:t>T</w:t>
            </w:r>
            <w:r w:rsidRPr="00EE5582">
              <w:rPr>
                <w:rFonts w:ascii="Verdana" w:hAnsi="Verdana" w:cs="Arial"/>
                <w:b/>
                <w:sz w:val="20"/>
                <w:szCs w:val="20"/>
              </w:rPr>
              <w:t xml:space="preserve">PS </w:t>
            </w:r>
            <w:r w:rsidRPr="00EE5582">
              <w:rPr>
                <w:rFonts w:ascii="Verdana" w:hAnsi="Verdana" w:cs="Arial"/>
                <w:b/>
                <w:spacing w:val="1"/>
                <w:sz w:val="20"/>
                <w:szCs w:val="20"/>
              </w:rPr>
              <w:t>i</w:t>
            </w:r>
            <w:r w:rsidRPr="00EE5582">
              <w:rPr>
                <w:rFonts w:ascii="Verdana" w:hAnsi="Verdana" w:cs="Arial"/>
                <w:b/>
                <w:sz w:val="20"/>
                <w:szCs w:val="20"/>
              </w:rPr>
              <w:t xml:space="preserve">n one </w:t>
            </w:r>
            <w:r w:rsidRPr="00EE5582">
              <w:rPr>
                <w:rFonts w:ascii="Verdana" w:hAnsi="Verdana" w:cs="Arial"/>
                <w:b/>
                <w:spacing w:val="-2"/>
                <w:sz w:val="20"/>
                <w:szCs w:val="20"/>
              </w:rPr>
              <w:t>s</w:t>
            </w:r>
            <w:r w:rsidRPr="00EE5582">
              <w:rPr>
                <w:rFonts w:ascii="Verdana" w:hAnsi="Verdana" w:cs="Arial"/>
                <w:b/>
                <w:spacing w:val="1"/>
                <w:sz w:val="20"/>
                <w:szCs w:val="20"/>
              </w:rPr>
              <w:t>i</w:t>
            </w:r>
            <w:r w:rsidRPr="00EE5582">
              <w:rPr>
                <w:rFonts w:ascii="Verdana" w:hAnsi="Verdana" w:cs="Arial"/>
                <w:b/>
                <w:sz w:val="20"/>
                <w:szCs w:val="20"/>
              </w:rPr>
              <w:t>n</w:t>
            </w:r>
            <w:r w:rsidRPr="00EE5582">
              <w:rPr>
                <w:rFonts w:ascii="Verdana" w:hAnsi="Verdana" w:cs="Arial"/>
                <w:b/>
                <w:spacing w:val="-2"/>
                <w:sz w:val="20"/>
                <w:szCs w:val="20"/>
              </w:rPr>
              <w:t>g</w:t>
            </w:r>
            <w:r w:rsidRPr="00EE5582">
              <w:rPr>
                <w:rFonts w:ascii="Verdana" w:hAnsi="Verdana" w:cs="Arial"/>
                <w:b/>
                <w:spacing w:val="1"/>
                <w:sz w:val="20"/>
                <w:szCs w:val="20"/>
              </w:rPr>
              <w:t>l</w:t>
            </w:r>
            <w:r w:rsidRPr="00EE5582">
              <w:rPr>
                <w:rFonts w:ascii="Verdana" w:hAnsi="Verdana" w:cs="Arial"/>
                <w:b/>
                <w:sz w:val="20"/>
                <w:szCs w:val="20"/>
              </w:rPr>
              <w:t xml:space="preserve">e </w:t>
            </w:r>
            <w:r w:rsidRPr="00EE5582">
              <w:rPr>
                <w:rFonts w:ascii="Verdana" w:hAnsi="Verdana" w:cs="Arial"/>
                <w:b/>
                <w:spacing w:val="1"/>
                <w:sz w:val="20"/>
                <w:szCs w:val="20"/>
              </w:rPr>
              <w:t>tr</w:t>
            </w:r>
            <w:r w:rsidRPr="00EE5582">
              <w:rPr>
                <w:rFonts w:ascii="Verdana" w:hAnsi="Verdana" w:cs="Arial"/>
                <w:b/>
                <w:spacing w:val="-2"/>
                <w:sz w:val="20"/>
                <w:szCs w:val="20"/>
              </w:rPr>
              <w:t>a</w:t>
            </w:r>
            <w:r w:rsidRPr="00EE5582">
              <w:rPr>
                <w:rFonts w:ascii="Verdana" w:hAnsi="Verdana" w:cs="Arial"/>
                <w:b/>
                <w:sz w:val="20"/>
                <w:szCs w:val="20"/>
              </w:rPr>
              <w:t>nsa</w:t>
            </w:r>
            <w:r w:rsidRPr="00EE5582">
              <w:rPr>
                <w:rFonts w:ascii="Verdana" w:hAnsi="Verdana" w:cs="Arial"/>
                <w:b/>
                <w:spacing w:val="-2"/>
                <w:sz w:val="20"/>
                <w:szCs w:val="20"/>
              </w:rPr>
              <w:t>c</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z w:val="20"/>
                <w:szCs w:val="20"/>
              </w:rPr>
              <w:t xml:space="preserve">on </w:t>
            </w:r>
            <w:r w:rsidRPr="00EE5582">
              <w:rPr>
                <w:rFonts w:ascii="Verdana" w:hAnsi="Verdana" w:cs="Arial"/>
                <w:b/>
                <w:spacing w:val="-4"/>
                <w:sz w:val="20"/>
                <w:szCs w:val="20"/>
              </w:rPr>
              <w:t>m</w:t>
            </w:r>
            <w:r w:rsidRPr="00EE5582">
              <w:rPr>
                <w:rFonts w:ascii="Verdana" w:hAnsi="Verdana" w:cs="Arial"/>
                <w:b/>
                <w:sz w:val="20"/>
                <w:szCs w:val="20"/>
              </w:rPr>
              <w:t>on</w:t>
            </w:r>
            <w:r w:rsidRPr="00EE5582">
              <w:rPr>
                <w:rFonts w:ascii="Verdana" w:hAnsi="Verdana" w:cs="Arial"/>
                <w:b/>
                <w:spacing w:val="1"/>
                <w:sz w:val="20"/>
                <w:szCs w:val="20"/>
              </w:rPr>
              <w:t>it</w:t>
            </w:r>
            <w:r w:rsidRPr="00EE5582">
              <w:rPr>
                <w:rFonts w:ascii="Verdana" w:hAnsi="Verdana" w:cs="Arial"/>
                <w:b/>
                <w:sz w:val="20"/>
                <w:szCs w:val="20"/>
              </w:rPr>
              <w:t>o</w:t>
            </w:r>
            <w:r w:rsidRPr="00EE5582">
              <w:rPr>
                <w:rFonts w:ascii="Verdana" w:hAnsi="Verdana" w:cs="Arial"/>
                <w:b/>
                <w:spacing w:val="1"/>
                <w:sz w:val="20"/>
                <w:szCs w:val="20"/>
              </w:rPr>
              <w:t>ri</w:t>
            </w:r>
            <w:r w:rsidRPr="00EE5582">
              <w:rPr>
                <w:rFonts w:ascii="Verdana" w:hAnsi="Verdana" w:cs="Arial"/>
                <w:b/>
                <w:sz w:val="20"/>
                <w:szCs w:val="20"/>
              </w:rPr>
              <w:t>ng:</w:t>
            </w:r>
          </w:p>
          <w:p w:rsidR="003F3B5D" w:rsidRPr="00EE5582" w:rsidRDefault="006F52E3" w:rsidP="006F52E3">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27"/>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o</w:t>
            </w:r>
            <w:r w:rsidRPr="00EE5582">
              <w:rPr>
                <w:rFonts w:ascii="Verdana" w:hAnsi="Verdana" w:cs="Arial"/>
                <w:spacing w:val="1"/>
                <w:sz w:val="20"/>
                <w:szCs w:val="20"/>
              </w:rPr>
              <w:t>ft</w:t>
            </w:r>
            <w:r w:rsidRPr="00EE5582">
              <w:rPr>
                <w:rFonts w:ascii="Verdana" w:hAnsi="Verdana" w:cs="Arial"/>
                <w:spacing w:val="-1"/>
                <w:sz w:val="20"/>
                <w:szCs w:val="20"/>
              </w:rPr>
              <w:t>w</w:t>
            </w:r>
            <w:r w:rsidRPr="00EE5582">
              <w:rPr>
                <w:rFonts w:ascii="Verdana" w:hAnsi="Verdana" w:cs="Arial"/>
                <w:spacing w:val="-2"/>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29"/>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ust</w:t>
            </w:r>
            <w:r w:rsidRPr="00EE5582">
              <w:rPr>
                <w:rFonts w:ascii="Verdana" w:hAnsi="Verdana" w:cs="Arial"/>
                <w:spacing w:val="28"/>
                <w:sz w:val="20"/>
                <w:szCs w:val="20"/>
              </w:rPr>
              <w:t xml:space="preserve"> </w:t>
            </w:r>
            <w:r w:rsidRPr="00EE5582">
              <w:rPr>
                <w:rFonts w:ascii="Verdana" w:hAnsi="Verdana" w:cs="Arial"/>
                <w:sz w:val="20"/>
                <w:szCs w:val="20"/>
              </w:rPr>
              <w:t>be</w:t>
            </w:r>
            <w:r w:rsidRPr="00EE5582">
              <w:rPr>
                <w:rFonts w:ascii="Verdana" w:hAnsi="Verdana" w:cs="Arial"/>
                <w:spacing w:val="27"/>
                <w:sz w:val="20"/>
                <w:szCs w:val="20"/>
              </w:rPr>
              <w:t xml:space="preserve"> </w:t>
            </w:r>
            <w:r w:rsidRPr="00EE5582">
              <w:rPr>
                <w:rFonts w:ascii="Verdana" w:hAnsi="Verdana" w:cs="Arial"/>
                <w:sz w:val="20"/>
                <w:szCs w:val="20"/>
              </w:rPr>
              <w:t>ab</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29"/>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o</w:t>
            </w:r>
            <w:r w:rsidRPr="00EE5582">
              <w:rPr>
                <w:rFonts w:ascii="Verdana" w:hAnsi="Verdana" w:cs="Arial"/>
                <w:spacing w:val="26"/>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easu</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27"/>
                <w:sz w:val="20"/>
                <w:szCs w:val="20"/>
              </w:rPr>
              <w:t xml:space="preserve"> </w:t>
            </w:r>
            <w:r w:rsidRPr="00EE5582">
              <w:rPr>
                <w:rFonts w:ascii="Verdana" w:hAnsi="Verdana" w:cs="Arial"/>
                <w:sz w:val="20"/>
                <w:szCs w:val="20"/>
              </w:rPr>
              <w:t>one</w:t>
            </w:r>
            <w:r w:rsidRPr="00EE5582">
              <w:rPr>
                <w:rFonts w:ascii="Verdana" w:hAnsi="Verdana" w:cs="Arial"/>
                <w:spacing w:val="27"/>
                <w:sz w:val="20"/>
                <w:szCs w:val="20"/>
              </w:rPr>
              <w:t xml:space="preserve"> </w:t>
            </w:r>
            <w:r w:rsidRPr="00EE5582">
              <w:rPr>
                <w:rFonts w:ascii="Verdana" w:hAnsi="Verdana" w:cs="Arial"/>
                <w:spacing w:val="-2"/>
                <w:sz w:val="20"/>
                <w:szCs w:val="20"/>
              </w:rPr>
              <w:t>s</w:t>
            </w:r>
            <w:r w:rsidRPr="00EE5582">
              <w:rPr>
                <w:rFonts w:ascii="Verdana" w:hAnsi="Verdana" w:cs="Arial"/>
                <w:spacing w:val="1"/>
                <w:sz w:val="20"/>
                <w:szCs w:val="20"/>
              </w:rPr>
              <w:t>i</w:t>
            </w:r>
            <w:r w:rsidRPr="00EE5582">
              <w:rPr>
                <w:rFonts w:ascii="Verdana" w:hAnsi="Verdana" w:cs="Arial"/>
                <w:sz w:val="20"/>
                <w:szCs w:val="20"/>
              </w:rPr>
              <w:t>n</w:t>
            </w:r>
            <w:r w:rsidRPr="00EE5582">
              <w:rPr>
                <w:rFonts w:ascii="Verdana" w:hAnsi="Verdana" w:cs="Arial"/>
                <w:spacing w:val="-2"/>
                <w:sz w:val="20"/>
                <w:szCs w:val="20"/>
              </w:rPr>
              <w:t>g</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29"/>
                <w:sz w:val="20"/>
                <w:szCs w:val="20"/>
              </w:rPr>
              <w:t xml:space="preserve"> </w:t>
            </w:r>
            <w:r w:rsidRPr="00EE5582">
              <w:rPr>
                <w:rFonts w:ascii="Verdana" w:hAnsi="Verdana" w:cs="Arial"/>
                <w:spacing w:val="-2"/>
                <w:sz w:val="20"/>
                <w:szCs w:val="20"/>
              </w:rPr>
              <w:t>us</w:t>
            </w:r>
            <w:r w:rsidRPr="00EE5582">
              <w:rPr>
                <w:rFonts w:ascii="Verdana" w:hAnsi="Verdana" w:cs="Arial"/>
                <w:sz w:val="20"/>
                <w:szCs w:val="20"/>
              </w:rPr>
              <w:t>er</w:t>
            </w:r>
            <w:r w:rsidRPr="00EE5582">
              <w:rPr>
                <w:rFonts w:ascii="Verdana" w:hAnsi="Verdana" w:cs="Arial"/>
                <w:spacing w:val="30"/>
                <w:sz w:val="20"/>
                <w:szCs w:val="20"/>
              </w:rPr>
              <w:t xml:space="preserve"> </w:t>
            </w:r>
            <w:r w:rsidRPr="00EE5582">
              <w:rPr>
                <w:rFonts w:ascii="Verdana" w:hAnsi="Verdana" w:cs="Arial"/>
                <w:spacing w:val="-2"/>
                <w:sz w:val="20"/>
                <w:szCs w:val="20"/>
              </w:rPr>
              <w:t>c</w:t>
            </w:r>
            <w:r w:rsidRPr="00EE5582">
              <w:rPr>
                <w:rFonts w:ascii="Verdana" w:hAnsi="Verdana" w:cs="Arial"/>
                <w:spacing w:val="-1"/>
                <w:sz w:val="20"/>
                <w:szCs w:val="20"/>
              </w:rPr>
              <w:t>l</w:t>
            </w:r>
            <w:r w:rsidRPr="00EE5582">
              <w:rPr>
                <w:rFonts w:ascii="Verdana" w:hAnsi="Verdana" w:cs="Arial"/>
                <w:spacing w:val="1"/>
                <w:sz w:val="20"/>
                <w:szCs w:val="20"/>
              </w:rPr>
              <w:t>i</w:t>
            </w:r>
            <w:r w:rsidRPr="00EE5582">
              <w:rPr>
                <w:rFonts w:ascii="Verdana" w:hAnsi="Verdana" w:cs="Arial"/>
                <w:sz w:val="20"/>
                <w:szCs w:val="20"/>
              </w:rPr>
              <w:t xml:space="preserve">ck </w:t>
            </w:r>
            <w:r w:rsidRPr="00EE5582">
              <w:rPr>
                <w:rFonts w:ascii="Verdana" w:hAnsi="Verdana" w:cs="Arial"/>
                <w:spacing w:val="1"/>
                <w:sz w:val="20"/>
                <w:szCs w:val="20"/>
              </w:rPr>
              <w:t>r</w:t>
            </w:r>
            <w:r w:rsidRPr="00EE5582">
              <w:rPr>
                <w:rFonts w:ascii="Verdana" w:hAnsi="Verdana" w:cs="Arial"/>
                <w:sz w:val="20"/>
                <w:szCs w:val="20"/>
              </w:rPr>
              <w:t>esp</w:t>
            </w:r>
            <w:r w:rsidRPr="00EE5582">
              <w:rPr>
                <w:rFonts w:ascii="Verdana" w:hAnsi="Verdana" w:cs="Arial"/>
                <w:spacing w:val="-2"/>
                <w:sz w:val="20"/>
                <w:szCs w:val="20"/>
              </w:rPr>
              <w:t>o</w:t>
            </w:r>
            <w:r w:rsidRPr="00EE5582">
              <w:rPr>
                <w:rFonts w:ascii="Verdana" w:hAnsi="Verdana" w:cs="Arial"/>
                <w:sz w:val="20"/>
                <w:szCs w:val="20"/>
              </w:rPr>
              <w:t>nse</w:t>
            </w:r>
            <w:r w:rsidRPr="00EE5582">
              <w:rPr>
                <w:rFonts w:ascii="Verdana" w:hAnsi="Verdana" w:cs="Arial"/>
                <w:spacing w:val="1"/>
                <w:sz w:val="20"/>
                <w:szCs w:val="20"/>
              </w:rPr>
              <w:t xml:space="preserve"> </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pacing w:val="-4"/>
                <w:sz w:val="20"/>
                <w:szCs w:val="20"/>
              </w:rPr>
              <w:t>m</w:t>
            </w:r>
            <w:r w:rsidRPr="00EE5582">
              <w:rPr>
                <w:rFonts w:ascii="Verdana" w:hAnsi="Verdana" w:cs="Arial"/>
                <w:sz w:val="20"/>
                <w:szCs w:val="20"/>
              </w:rPr>
              <w:t>e</w:t>
            </w:r>
            <w:r w:rsidRPr="00EE5582">
              <w:rPr>
                <w:rFonts w:ascii="Verdana" w:hAnsi="Verdana" w:cs="Arial"/>
                <w:spacing w:val="1"/>
                <w:sz w:val="20"/>
                <w:szCs w:val="20"/>
              </w:rPr>
              <w:t xml:space="preserve"> </w:t>
            </w:r>
            <w:r w:rsidRPr="00EE5582">
              <w:rPr>
                <w:rFonts w:ascii="Verdana" w:hAnsi="Verdana" w:cs="Arial"/>
                <w:sz w:val="20"/>
                <w:szCs w:val="20"/>
              </w:rPr>
              <w:t>be</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een</w:t>
            </w:r>
            <w:r w:rsidRPr="00EE5582">
              <w:rPr>
                <w:rFonts w:ascii="Verdana" w:hAnsi="Verdana" w:cs="Arial"/>
                <w:spacing w:val="1"/>
                <w:sz w:val="20"/>
                <w:szCs w:val="20"/>
              </w:rPr>
              <w:t xml:space="preserve"> t</w:t>
            </w:r>
            <w:r w:rsidRPr="00EE5582">
              <w:rPr>
                <w:rFonts w:ascii="Verdana" w:hAnsi="Verdana" w:cs="Arial"/>
                <w:spacing w:val="-2"/>
                <w:sz w:val="20"/>
                <w:szCs w:val="20"/>
              </w:rPr>
              <w:t>h</w:t>
            </w:r>
            <w:r w:rsidRPr="00EE5582">
              <w:rPr>
                <w:rFonts w:ascii="Verdana" w:hAnsi="Verdana" w:cs="Arial"/>
                <w:sz w:val="20"/>
                <w:szCs w:val="20"/>
              </w:rPr>
              <w:t>e</w:t>
            </w:r>
            <w:r w:rsidRPr="00EE5582">
              <w:rPr>
                <w:rFonts w:ascii="Verdana" w:hAnsi="Verdana" w:cs="Arial"/>
                <w:spacing w:val="1"/>
                <w:sz w:val="20"/>
                <w:szCs w:val="20"/>
              </w:rPr>
              <w:t xml:space="preserve"> fi</w:t>
            </w:r>
            <w:r w:rsidRPr="00EE5582">
              <w:rPr>
                <w:rFonts w:ascii="Verdana" w:hAnsi="Verdana" w:cs="Arial"/>
                <w:spacing w:val="-2"/>
                <w:sz w:val="20"/>
                <w:szCs w:val="20"/>
              </w:rPr>
              <w:t>r</w:t>
            </w:r>
            <w:r w:rsidRPr="00EE5582">
              <w:rPr>
                <w:rFonts w:ascii="Verdana" w:hAnsi="Verdana" w:cs="Arial"/>
                <w:sz w:val="20"/>
                <w:szCs w:val="20"/>
              </w:rPr>
              <w:t>st</w:t>
            </w:r>
            <w:r w:rsidRPr="00EE5582">
              <w:rPr>
                <w:rFonts w:ascii="Verdana" w:hAnsi="Verdana" w:cs="Arial"/>
                <w:spacing w:val="2"/>
                <w:sz w:val="20"/>
                <w:szCs w:val="20"/>
              </w:rPr>
              <w:t xml:space="preserve"> </w:t>
            </w:r>
            <w:r w:rsidRPr="00EE5582">
              <w:rPr>
                <w:rFonts w:ascii="Verdana" w:hAnsi="Verdana" w:cs="Arial"/>
                <w:spacing w:val="-4"/>
                <w:sz w:val="20"/>
                <w:szCs w:val="20"/>
              </w:rPr>
              <w:t>H</w:t>
            </w:r>
            <w:r w:rsidRPr="00EE5582">
              <w:rPr>
                <w:rFonts w:ascii="Verdana" w:hAnsi="Verdana" w:cs="Arial"/>
                <w:sz w:val="20"/>
                <w:szCs w:val="20"/>
              </w:rPr>
              <w:t>T</w:t>
            </w:r>
            <w:r w:rsidRPr="00EE5582">
              <w:rPr>
                <w:rFonts w:ascii="Verdana" w:hAnsi="Verdana" w:cs="Arial"/>
                <w:spacing w:val="2"/>
                <w:sz w:val="20"/>
                <w:szCs w:val="20"/>
              </w:rPr>
              <w:t>T</w:t>
            </w:r>
            <w:r w:rsidRPr="00EE5582">
              <w:rPr>
                <w:rFonts w:ascii="Verdana" w:hAnsi="Verdana" w:cs="Arial"/>
                <w:sz w:val="20"/>
                <w:szCs w:val="20"/>
              </w:rPr>
              <w:t>P</w:t>
            </w:r>
            <w:r w:rsidRPr="00EE5582">
              <w:rPr>
                <w:rFonts w:ascii="Verdana" w:hAnsi="Verdana" w:cs="Arial"/>
                <w:spacing w:val="1"/>
                <w:sz w:val="20"/>
                <w:szCs w:val="20"/>
              </w:rPr>
              <w:t>/</w:t>
            </w:r>
            <w:r w:rsidRPr="00EE5582">
              <w:rPr>
                <w:rFonts w:ascii="Verdana" w:hAnsi="Verdana" w:cs="Arial"/>
                <w:spacing w:val="-4"/>
                <w:sz w:val="20"/>
                <w:szCs w:val="20"/>
              </w:rPr>
              <w:t>H</w:t>
            </w:r>
            <w:r w:rsidRPr="00EE5582">
              <w:rPr>
                <w:rFonts w:ascii="Verdana" w:hAnsi="Verdana" w:cs="Arial"/>
                <w:sz w:val="20"/>
                <w:szCs w:val="20"/>
              </w:rPr>
              <w:t>T</w:t>
            </w:r>
            <w:r w:rsidRPr="00EE5582">
              <w:rPr>
                <w:rFonts w:ascii="Verdana" w:hAnsi="Verdana" w:cs="Arial"/>
                <w:spacing w:val="2"/>
                <w:sz w:val="20"/>
                <w:szCs w:val="20"/>
              </w:rPr>
              <w:t>T</w:t>
            </w:r>
            <w:r w:rsidRPr="00EE5582">
              <w:rPr>
                <w:rFonts w:ascii="Verdana" w:hAnsi="Verdana" w:cs="Arial"/>
                <w:sz w:val="20"/>
                <w:szCs w:val="20"/>
              </w:rPr>
              <w:t>PS</w:t>
            </w:r>
            <w:r w:rsidRPr="00EE5582">
              <w:rPr>
                <w:rFonts w:ascii="Verdana" w:hAnsi="Verdana" w:cs="Arial"/>
                <w:spacing w:val="1"/>
                <w:sz w:val="20"/>
                <w:szCs w:val="20"/>
              </w:rPr>
              <w:t xml:space="preserve"> r</w:t>
            </w:r>
            <w:r w:rsidRPr="00EE5582">
              <w:rPr>
                <w:rFonts w:ascii="Verdana" w:hAnsi="Verdana" w:cs="Arial"/>
                <w:spacing w:val="-2"/>
                <w:sz w:val="20"/>
                <w:szCs w:val="20"/>
              </w:rPr>
              <w:t>e</w:t>
            </w:r>
            <w:r w:rsidRPr="00EE5582">
              <w:rPr>
                <w:rFonts w:ascii="Verdana" w:hAnsi="Verdana" w:cs="Arial"/>
                <w:sz w:val="20"/>
                <w:szCs w:val="20"/>
              </w:rPr>
              <w:t>que</w:t>
            </w:r>
            <w:r w:rsidRPr="00EE5582">
              <w:rPr>
                <w:rFonts w:ascii="Verdana" w:hAnsi="Verdana" w:cs="Arial"/>
                <w:spacing w:val="-2"/>
                <w:sz w:val="20"/>
                <w:szCs w:val="20"/>
              </w:rPr>
              <w:t>s</w:t>
            </w:r>
            <w:r w:rsidRPr="00EE5582">
              <w:rPr>
                <w:rFonts w:ascii="Verdana" w:hAnsi="Verdana" w:cs="Arial"/>
                <w:sz w:val="20"/>
                <w:szCs w:val="20"/>
              </w:rPr>
              <w:t>t and</w:t>
            </w:r>
            <w:r w:rsidRPr="00EE5582">
              <w:rPr>
                <w:rFonts w:ascii="Verdana" w:hAnsi="Verdana" w:cs="Arial"/>
                <w:spacing w:val="1"/>
                <w:sz w:val="20"/>
                <w:szCs w:val="20"/>
              </w:rPr>
              <w:t xml:space="preserve"> t</w:t>
            </w:r>
            <w:r w:rsidRPr="00EE5582">
              <w:rPr>
                <w:rFonts w:ascii="Verdana" w:hAnsi="Verdana" w:cs="Arial"/>
                <w:sz w:val="20"/>
                <w:szCs w:val="20"/>
              </w:rPr>
              <w:t xml:space="preserve">he </w:t>
            </w:r>
            <w:r w:rsidRPr="00EE5582">
              <w:rPr>
                <w:rFonts w:ascii="Verdana" w:hAnsi="Verdana" w:cs="Arial"/>
                <w:spacing w:val="1"/>
                <w:sz w:val="20"/>
                <w:szCs w:val="20"/>
              </w:rPr>
              <w:t>l</w:t>
            </w:r>
            <w:r w:rsidRPr="00EE5582">
              <w:rPr>
                <w:rFonts w:ascii="Verdana" w:hAnsi="Verdana" w:cs="Arial"/>
                <w:sz w:val="20"/>
                <w:szCs w:val="20"/>
              </w:rPr>
              <w:t>a</w:t>
            </w:r>
            <w:r w:rsidRPr="00EE5582">
              <w:rPr>
                <w:rFonts w:ascii="Verdana" w:hAnsi="Verdana" w:cs="Arial"/>
                <w:spacing w:val="-2"/>
                <w:sz w:val="20"/>
                <w:szCs w:val="20"/>
              </w:rPr>
              <w:t>s</w:t>
            </w:r>
            <w:r w:rsidRPr="00EE5582">
              <w:rPr>
                <w:rFonts w:ascii="Verdana" w:hAnsi="Verdana" w:cs="Arial"/>
                <w:sz w:val="20"/>
                <w:szCs w:val="20"/>
              </w:rPr>
              <w:t>t</w:t>
            </w:r>
            <w:r w:rsidRPr="00EE5582">
              <w:rPr>
                <w:rFonts w:ascii="Verdana" w:hAnsi="Verdana" w:cs="Arial"/>
                <w:spacing w:val="4"/>
                <w:sz w:val="20"/>
                <w:szCs w:val="20"/>
              </w:rPr>
              <w:t xml:space="preserve"> </w:t>
            </w:r>
            <w:r w:rsidRPr="00EE5582">
              <w:rPr>
                <w:rFonts w:ascii="Verdana" w:hAnsi="Verdana" w:cs="Arial"/>
                <w:spacing w:val="-4"/>
                <w:sz w:val="20"/>
                <w:szCs w:val="20"/>
              </w:rPr>
              <w:t>H</w:t>
            </w:r>
            <w:r w:rsidRPr="00EE5582">
              <w:rPr>
                <w:rFonts w:ascii="Verdana" w:hAnsi="Verdana" w:cs="Arial"/>
                <w:sz w:val="20"/>
                <w:szCs w:val="20"/>
              </w:rPr>
              <w:t>T</w:t>
            </w:r>
            <w:r w:rsidRPr="00EE5582">
              <w:rPr>
                <w:rFonts w:ascii="Verdana" w:hAnsi="Verdana" w:cs="Arial"/>
                <w:spacing w:val="2"/>
                <w:sz w:val="20"/>
                <w:szCs w:val="20"/>
              </w:rPr>
              <w:t>T</w:t>
            </w:r>
            <w:r w:rsidRPr="00EE5582">
              <w:rPr>
                <w:rFonts w:ascii="Verdana" w:hAnsi="Verdana" w:cs="Arial"/>
                <w:spacing w:val="-3"/>
                <w:sz w:val="20"/>
                <w:szCs w:val="20"/>
              </w:rPr>
              <w:t>P</w:t>
            </w:r>
            <w:r w:rsidRPr="00EE5582">
              <w:rPr>
                <w:rFonts w:ascii="Verdana" w:hAnsi="Verdana" w:cs="Arial"/>
                <w:spacing w:val="1"/>
                <w:sz w:val="20"/>
                <w:szCs w:val="20"/>
              </w:rPr>
              <w:t>/</w:t>
            </w:r>
            <w:r w:rsidRPr="00EE5582">
              <w:rPr>
                <w:rFonts w:ascii="Verdana" w:hAnsi="Verdana" w:cs="Arial"/>
                <w:spacing w:val="-1"/>
                <w:sz w:val="20"/>
                <w:szCs w:val="20"/>
              </w:rPr>
              <w:t>H</w:t>
            </w:r>
            <w:r w:rsidRPr="00EE5582">
              <w:rPr>
                <w:rFonts w:ascii="Verdana" w:hAnsi="Verdana" w:cs="Arial"/>
                <w:sz w:val="20"/>
                <w:szCs w:val="20"/>
              </w:rPr>
              <w:t>T</w:t>
            </w:r>
            <w:r w:rsidRPr="00EE5582">
              <w:rPr>
                <w:rFonts w:ascii="Verdana" w:hAnsi="Verdana" w:cs="Arial"/>
                <w:spacing w:val="2"/>
                <w:sz w:val="20"/>
                <w:szCs w:val="20"/>
              </w:rPr>
              <w:t>T</w:t>
            </w:r>
            <w:r w:rsidRPr="00EE5582">
              <w:rPr>
                <w:rFonts w:ascii="Verdana" w:hAnsi="Verdana" w:cs="Arial"/>
                <w:sz w:val="20"/>
                <w:szCs w:val="20"/>
              </w:rPr>
              <w:t xml:space="preserve">PS </w:t>
            </w:r>
            <w:r w:rsidRPr="00EE5582">
              <w:rPr>
                <w:rFonts w:ascii="Verdana" w:hAnsi="Verdana" w:cs="Arial"/>
                <w:spacing w:val="-2"/>
                <w:sz w:val="20"/>
                <w:szCs w:val="20"/>
              </w:rPr>
              <w:t>r</w:t>
            </w:r>
            <w:r w:rsidRPr="00EE5582">
              <w:rPr>
                <w:rFonts w:ascii="Verdana" w:hAnsi="Verdana" w:cs="Arial"/>
                <w:sz w:val="20"/>
                <w:szCs w:val="20"/>
              </w:rPr>
              <w:t>esp</w:t>
            </w:r>
            <w:r w:rsidRPr="00EE5582">
              <w:rPr>
                <w:rFonts w:ascii="Verdana" w:hAnsi="Verdana" w:cs="Arial"/>
                <w:spacing w:val="-2"/>
                <w:sz w:val="20"/>
                <w:szCs w:val="20"/>
              </w:rPr>
              <w:t>o</w:t>
            </w:r>
            <w:r w:rsidRPr="00EE5582">
              <w:rPr>
                <w:rFonts w:ascii="Verdana" w:hAnsi="Verdana" w:cs="Arial"/>
                <w:sz w:val="20"/>
                <w:szCs w:val="20"/>
              </w:rPr>
              <w:t xml:space="preserve">nse. </w:t>
            </w:r>
            <w:r w:rsidRPr="00EE5582">
              <w:rPr>
                <w:rFonts w:ascii="Verdana" w:hAnsi="Verdana" w:cs="Arial"/>
                <w:spacing w:val="3"/>
                <w:sz w:val="20"/>
                <w:szCs w:val="20"/>
              </w:rPr>
              <w:t xml:space="preserve"> </w:t>
            </w:r>
            <w:r w:rsidRPr="00EE5582">
              <w:rPr>
                <w:rFonts w:ascii="Verdana" w:hAnsi="Verdana" w:cs="Arial"/>
                <w:spacing w:val="-4"/>
                <w:sz w:val="20"/>
                <w:szCs w:val="20"/>
              </w:rPr>
              <w:t>A</w:t>
            </w:r>
            <w:r w:rsidRPr="00EE5582">
              <w:rPr>
                <w:rFonts w:ascii="Verdana" w:hAnsi="Verdana" w:cs="Arial"/>
                <w:spacing w:val="1"/>
                <w:sz w:val="20"/>
                <w:szCs w:val="20"/>
              </w:rPr>
              <w:t>l</w:t>
            </w:r>
            <w:r w:rsidRPr="00EE5582">
              <w:rPr>
                <w:rFonts w:ascii="Verdana" w:hAnsi="Verdana" w:cs="Arial"/>
                <w:sz w:val="20"/>
                <w:szCs w:val="20"/>
              </w:rPr>
              <w:t xml:space="preserve">l </w:t>
            </w:r>
            <w:r w:rsidRPr="00EE5582">
              <w:rPr>
                <w:rFonts w:ascii="Verdana" w:hAnsi="Verdana" w:cs="Arial"/>
                <w:spacing w:val="-1"/>
                <w:sz w:val="20"/>
                <w:szCs w:val="20"/>
              </w:rPr>
              <w:t>t</w:t>
            </w:r>
            <w:r w:rsidRPr="00EE5582">
              <w:rPr>
                <w:rFonts w:ascii="Verdana" w:hAnsi="Verdana" w:cs="Arial"/>
                <w:spacing w:val="1"/>
                <w:sz w:val="20"/>
                <w:szCs w:val="20"/>
              </w:rPr>
              <w:t>r</w:t>
            </w:r>
            <w:r w:rsidRPr="00EE5582">
              <w:rPr>
                <w:rFonts w:ascii="Verdana" w:hAnsi="Verdana" w:cs="Arial"/>
                <w:sz w:val="20"/>
                <w:szCs w:val="20"/>
              </w:rPr>
              <w:t>an</w:t>
            </w:r>
            <w:r w:rsidRPr="00EE5582">
              <w:rPr>
                <w:rFonts w:ascii="Verdana" w:hAnsi="Verdana" w:cs="Arial"/>
                <w:spacing w:val="-2"/>
                <w:sz w:val="20"/>
                <w:szCs w:val="20"/>
              </w:rPr>
              <w:t>s</w:t>
            </w:r>
            <w:r w:rsidRPr="00EE5582">
              <w:rPr>
                <w:rFonts w:ascii="Verdana" w:hAnsi="Verdana" w:cs="Arial"/>
                <w:sz w:val="20"/>
                <w:szCs w:val="20"/>
              </w:rPr>
              <w:t>a</w:t>
            </w:r>
            <w:r w:rsidRPr="00EE5582">
              <w:rPr>
                <w:rFonts w:ascii="Verdana" w:hAnsi="Verdana" w:cs="Arial"/>
                <w:spacing w:val="-2"/>
                <w:sz w:val="20"/>
                <w:szCs w:val="20"/>
              </w:rPr>
              <w:t>c</w:t>
            </w:r>
            <w:r w:rsidRPr="00EE5582">
              <w:rPr>
                <w:rFonts w:ascii="Verdana" w:hAnsi="Verdana" w:cs="Arial"/>
                <w:spacing w:val="1"/>
                <w:sz w:val="20"/>
                <w:szCs w:val="20"/>
              </w:rPr>
              <w:t>ti</w:t>
            </w:r>
            <w:r w:rsidRPr="00EE5582">
              <w:rPr>
                <w:rFonts w:ascii="Verdana" w:hAnsi="Verdana" w:cs="Arial"/>
                <w:sz w:val="20"/>
                <w:szCs w:val="20"/>
              </w:rPr>
              <w:t>on p</w:t>
            </w:r>
            <w:r w:rsidRPr="00EE5582">
              <w:rPr>
                <w:rFonts w:ascii="Verdana" w:hAnsi="Verdana" w:cs="Arial"/>
                <w:spacing w:val="-2"/>
                <w:sz w:val="20"/>
                <w:szCs w:val="20"/>
              </w:rPr>
              <w:t>e</w:t>
            </w:r>
            <w:r w:rsidRPr="00EE5582">
              <w:rPr>
                <w:rFonts w:ascii="Verdana" w:hAnsi="Verdana" w:cs="Arial"/>
                <w:spacing w:val="1"/>
                <w:sz w:val="20"/>
                <w:szCs w:val="20"/>
              </w:rPr>
              <w:t>r</w:t>
            </w:r>
            <w:r w:rsidRPr="00EE5582">
              <w:rPr>
                <w:rFonts w:ascii="Verdana" w:hAnsi="Verdana" w:cs="Arial"/>
                <w:spacing w:val="-2"/>
                <w:sz w:val="20"/>
                <w:szCs w:val="20"/>
              </w:rPr>
              <w:t>f</w:t>
            </w:r>
            <w:r w:rsidRPr="00EE5582">
              <w:rPr>
                <w:rFonts w:ascii="Verdana" w:hAnsi="Verdana" w:cs="Arial"/>
                <w:sz w:val="20"/>
                <w:szCs w:val="20"/>
              </w:rPr>
              <w:t>o</w:t>
            </w:r>
            <w:r w:rsidRPr="00EE5582">
              <w:rPr>
                <w:rFonts w:ascii="Verdana" w:hAnsi="Verdana" w:cs="Arial"/>
                <w:spacing w:val="1"/>
                <w:sz w:val="20"/>
                <w:szCs w:val="20"/>
              </w:rPr>
              <w:t>r</w:t>
            </w:r>
            <w:r w:rsidRPr="00EE5582">
              <w:rPr>
                <w:rFonts w:ascii="Verdana" w:hAnsi="Verdana" w:cs="Arial"/>
                <w:spacing w:val="-4"/>
                <w:sz w:val="20"/>
                <w:szCs w:val="20"/>
              </w:rPr>
              <w:t>m</w:t>
            </w:r>
            <w:r w:rsidRPr="00EE5582">
              <w:rPr>
                <w:rFonts w:ascii="Verdana" w:hAnsi="Verdana" w:cs="Arial"/>
                <w:sz w:val="20"/>
                <w:szCs w:val="20"/>
              </w:rPr>
              <w:t xml:space="preserve">ance </w:t>
            </w:r>
            <w:r w:rsidRPr="00EE5582">
              <w:rPr>
                <w:rFonts w:ascii="Verdana" w:hAnsi="Verdana" w:cs="Arial"/>
                <w:spacing w:val="1"/>
                <w:sz w:val="20"/>
                <w:szCs w:val="20"/>
              </w:rPr>
              <w:t>r</w:t>
            </w:r>
            <w:r w:rsidRPr="00EE5582">
              <w:rPr>
                <w:rFonts w:ascii="Verdana" w:hAnsi="Verdana" w:cs="Arial"/>
                <w:sz w:val="20"/>
                <w:szCs w:val="20"/>
              </w:rPr>
              <w:t>ep</w:t>
            </w:r>
            <w:r w:rsidRPr="00EE5582">
              <w:rPr>
                <w:rFonts w:ascii="Verdana" w:hAnsi="Verdana" w:cs="Arial"/>
                <w:spacing w:val="-2"/>
                <w:sz w:val="20"/>
                <w:szCs w:val="20"/>
              </w:rPr>
              <w:t>o</w:t>
            </w:r>
            <w:r w:rsidRPr="00EE5582">
              <w:rPr>
                <w:rFonts w:ascii="Verdana" w:hAnsi="Verdana" w:cs="Arial"/>
                <w:spacing w:val="1"/>
                <w:sz w:val="20"/>
                <w:szCs w:val="20"/>
              </w:rPr>
              <w:t>r</w:t>
            </w:r>
            <w:r w:rsidRPr="00EE5582">
              <w:rPr>
                <w:rFonts w:ascii="Verdana" w:hAnsi="Verdana" w:cs="Arial"/>
                <w:sz w:val="20"/>
                <w:szCs w:val="20"/>
              </w:rPr>
              <w:t>t</w:t>
            </w:r>
            <w:r w:rsidRPr="00EE5582">
              <w:rPr>
                <w:rFonts w:ascii="Verdana" w:hAnsi="Verdana" w:cs="Arial"/>
                <w:spacing w:val="1"/>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ust</w:t>
            </w:r>
            <w:r w:rsidRPr="00EE5582">
              <w:rPr>
                <w:rFonts w:ascii="Verdana" w:hAnsi="Verdana" w:cs="Arial"/>
                <w:spacing w:val="1"/>
                <w:sz w:val="20"/>
                <w:szCs w:val="20"/>
              </w:rPr>
              <w:t xml:space="preserve"> </w:t>
            </w:r>
            <w:r w:rsidRPr="00EE5582">
              <w:rPr>
                <w:rFonts w:ascii="Verdana" w:hAnsi="Verdana" w:cs="Arial"/>
                <w:sz w:val="20"/>
                <w:szCs w:val="20"/>
              </w:rPr>
              <w:t>b</w:t>
            </w:r>
            <w:r w:rsidRPr="00EE5582">
              <w:rPr>
                <w:rFonts w:ascii="Verdana" w:hAnsi="Verdana" w:cs="Arial"/>
                <w:spacing w:val="-2"/>
                <w:sz w:val="20"/>
                <w:szCs w:val="20"/>
              </w:rPr>
              <w:t>a</w:t>
            </w:r>
            <w:r w:rsidRPr="00EE5582">
              <w:rPr>
                <w:rFonts w:ascii="Verdana" w:hAnsi="Verdana" w:cs="Arial"/>
                <w:sz w:val="20"/>
                <w:szCs w:val="20"/>
              </w:rPr>
              <w:t>se</w:t>
            </w:r>
            <w:r w:rsidRPr="00EE5582">
              <w:rPr>
                <w:rFonts w:ascii="Verdana" w:hAnsi="Verdana" w:cs="Arial"/>
                <w:spacing w:val="1"/>
                <w:sz w:val="20"/>
                <w:szCs w:val="20"/>
              </w:rPr>
              <w:t xml:space="preserve"> </w:t>
            </w:r>
            <w:r w:rsidRPr="00EE5582">
              <w:rPr>
                <w:rFonts w:ascii="Verdana" w:hAnsi="Verdana" w:cs="Arial"/>
                <w:spacing w:val="-2"/>
                <w:sz w:val="20"/>
                <w:szCs w:val="20"/>
              </w:rPr>
              <w:t>o</w:t>
            </w:r>
            <w:r w:rsidRPr="00EE5582">
              <w:rPr>
                <w:rFonts w:ascii="Verdana" w:hAnsi="Verdana" w:cs="Arial"/>
                <w:sz w:val="20"/>
                <w:szCs w:val="20"/>
              </w:rPr>
              <w:t xml:space="preserve">n </w:t>
            </w:r>
            <w:r w:rsidRPr="00EE5582">
              <w:rPr>
                <w:rFonts w:ascii="Verdana" w:hAnsi="Verdana" w:cs="Arial"/>
                <w:spacing w:val="1"/>
                <w:sz w:val="20"/>
                <w:szCs w:val="20"/>
              </w:rPr>
              <w:t>t</w:t>
            </w:r>
            <w:r w:rsidRPr="00EE5582">
              <w:rPr>
                <w:rFonts w:ascii="Verdana" w:hAnsi="Verdana" w:cs="Arial"/>
                <w:spacing w:val="-2"/>
                <w:sz w:val="20"/>
                <w:szCs w:val="20"/>
              </w:rPr>
              <w:t>h</w:t>
            </w:r>
            <w:r w:rsidRPr="00EE5582">
              <w:rPr>
                <w:rFonts w:ascii="Verdana" w:hAnsi="Verdana" w:cs="Arial"/>
                <w:spacing w:val="1"/>
                <w:sz w:val="20"/>
                <w:szCs w:val="20"/>
              </w:rPr>
              <w:t>i</w:t>
            </w:r>
            <w:r w:rsidRPr="00EE5582">
              <w:rPr>
                <w:rFonts w:ascii="Verdana" w:hAnsi="Verdana" w:cs="Arial"/>
                <w:sz w:val="20"/>
                <w:szCs w:val="20"/>
              </w:rPr>
              <w:t>s</w:t>
            </w:r>
            <w:r w:rsidRPr="00EE5582">
              <w:rPr>
                <w:rFonts w:ascii="Verdana" w:hAnsi="Verdana" w:cs="Arial"/>
                <w:spacing w:val="1"/>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easu</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4"/>
                <w:sz w:val="20"/>
                <w:szCs w:val="20"/>
              </w:rPr>
              <w:t>m</w:t>
            </w:r>
            <w:r w:rsidRPr="00EE5582">
              <w:rPr>
                <w:rFonts w:ascii="Verdana" w:hAnsi="Verdana" w:cs="Arial"/>
                <w:sz w:val="20"/>
                <w:szCs w:val="20"/>
              </w:rPr>
              <w:t>ent</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A50997">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2.19.</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6F52E3" w:rsidRPr="00EE5582" w:rsidRDefault="006F52E3" w:rsidP="0016594F">
            <w:pPr>
              <w:rPr>
                <w:rFonts w:ascii="Verdana" w:hAnsi="Verdana" w:cs="Arial"/>
                <w:b/>
                <w:spacing w:val="1"/>
                <w:sz w:val="20"/>
                <w:szCs w:val="20"/>
              </w:rPr>
            </w:pPr>
            <w:r w:rsidRPr="00EE5582">
              <w:rPr>
                <w:rFonts w:ascii="Verdana" w:hAnsi="Verdana" w:cs="Arial"/>
                <w:b/>
                <w:spacing w:val="-1"/>
                <w:sz w:val="20"/>
                <w:szCs w:val="20"/>
              </w:rPr>
              <w:t>A</w:t>
            </w:r>
            <w:r w:rsidRPr="00EE5582">
              <w:rPr>
                <w:rFonts w:ascii="Verdana" w:hAnsi="Verdana" w:cs="Arial"/>
                <w:b/>
                <w:sz w:val="20"/>
                <w:szCs w:val="20"/>
              </w:rPr>
              <w:t>u</w:t>
            </w:r>
            <w:r w:rsidRPr="00EE5582">
              <w:rPr>
                <w:rFonts w:ascii="Verdana" w:hAnsi="Verdana" w:cs="Arial"/>
                <w:b/>
                <w:spacing w:val="1"/>
                <w:sz w:val="20"/>
                <w:szCs w:val="20"/>
              </w:rPr>
              <w:t>t</w:t>
            </w:r>
            <w:r w:rsidRPr="00EE5582">
              <w:rPr>
                <w:rFonts w:ascii="Verdana" w:hAnsi="Verdana" w:cs="Arial"/>
                <w:b/>
                <w:sz w:val="20"/>
                <w:szCs w:val="20"/>
              </w:rPr>
              <w:t>o</w:t>
            </w:r>
            <w:r w:rsidRPr="00EE5582">
              <w:rPr>
                <w:rFonts w:ascii="Verdana" w:hAnsi="Verdana" w:cs="Arial"/>
                <w:b/>
                <w:spacing w:val="-4"/>
                <w:sz w:val="20"/>
                <w:szCs w:val="20"/>
              </w:rPr>
              <w:t>m</w:t>
            </w:r>
            <w:r w:rsidRPr="00EE5582">
              <w:rPr>
                <w:rFonts w:ascii="Verdana" w:hAnsi="Verdana" w:cs="Arial"/>
                <w:b/>
                <w:sz w:val="20"/>
                <w:szCs w:val="20"/>
              </w:rPr>
              <w:t>a</w:t>
            </w:r>
            <w:r w:rsidRPr="00EE5582">
              <w:rPr>
                <w:rFonts w:ascii="Verdana" w:hAnsi="Verdana" w:cs="Arial"/>
                <w:b/>
                <w:spacing w:val="1"/>
                <w:sz w:val="20"/>
                <w:szCs w:val="20"/>
              </w:rPr>
              <w:t>ti</w:t>
            </w:r>
            <w:r w:rsidRPr="00EE5582">
              <w:rPr>
                <w:rFonts w:ascii="Verdana" w:hAnsi="Verdana" w:cs="Arial"/>
                <w:b/>
                <w:sz w:val="20"/>
                <w:szCs w:val="20"/>
              </w:rPr>
              <w:t>c</w:t>
            </w:r>
            <w:r w:rsidRPr="00EE5582">
              <w:rPr>
                <w:rFonts w:ascii="Verdana" w:hAnsi="Verdana" w:cs="Arial"/>
                <w:b/>
                <w:spacing w:val="-2"/>
                <w:sz w:val="20"/>
                <w:szCs w:val="20"/>
              </w:rPr>
              <w:t xml:space="preserve"> </w:t>
            </w:r>
            <w:r w:rsidRPr="00EE5582">
              <w:rPr>
                <w:rFonts w:ascii="Verdana" w:hAnsi="Verdana" w:cs="Arial"/>
                <w:b/>
                <w:sz w:val="20"/>
                <w:szCs w:val="20"/>
              </w:rPr>
              <w:t>T</w:t>
            </w:r>
            <w:r w:rsidRPr="00EE5582">
              <w:rPr>
                <w:rFonts w:ascii="Verdana" w:hAnsi="Verdana" w:cs="Arial"/>
                <w:b/>
                <w:spacing w:val="1"/>
                <w:sz w:val="20"/>
                <w:szCs w:val="20"/>
              </w:rPr>
              <w:t>ri</w:t>
            </w:r>
            <w:r w:rsidRPr="00EE5582">
              <w:rPr>
                <w:rFonts w:ascii="Verdana" w:hAnsi="Verdana" w:cs="Arial"/>
                <w:b/>
                <w:sz w:val="20"/>
                <w:szCs w:val="20"/>
              </w:rPr>
              <w:t>a</w:t>
            </w:r>
            <w:r w:rsidRPr="00EE5582">
              <w:rPr>
                <w:rFonts w:ascii="Verdana" w:hAnsi="Verdana" w:cs="Arial"/>
                <w:b/>
                <w:spacing w:val="-2"/>
                <w:sz w:val="20"/>
                <w:szCs w:val="20"/>
              </w:rPr>
              <w:t>g</w:t>
            </w:r>
            <w:r w:rsidRPr="00EE5582">
              <w:rPr>
                <w:rFonts w:ascii="Verdana" w:hAnsi="Verdana" w:cs="Arial"/>
                <w:b/>
                <w:sz w:val="20"/>
                <w:szCs w:val="20"/>
              </w:rPr>
              <w:t>e</w:t>
            </w:r>
            <w:r w:rsidRPr="00EE5582">
              <w:rPr>
                <w:rFonts w:ascii="Verdana" w:hAnsi="Verdana" w:cs="Arial"/>
                <w:b/>
                <w:spacing w:val="1"/>
                <w:sz w:val="20"/>
                <w:szCs w:val="20"/>
              </w:rPr>
              <w:t>:</w:t>
            </w:r>
          </w:p>
          <w:p w:rsidR="003F3B5D" w:rsidRPr="00EE5582" w:rsidRDefault="006F52E3" w:rsidP="006F52E3">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37"/>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39"/>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ust</w:t>
            </w:r>
            <w:r w:rsidRPr="00EE5582">
              <w:rPr>
                <w:rFonts w:ascii="Verdana" w:hAnsi="Verdana" w:cs="Arial"/>
                <w:spacing w:val="40"/>
                <w:sz w:val="20"/>
                <w:szCs w:val="20"/>
              </w:rPr>
              <w:t xml:space="preserve"> </w:t>
            </w:r>
            <w:r w:rsidRPr="00EE5582">
              <w:rPr>
                <w:rFonts w:ascii="Verdana" w:hAnsi="Verdana" w:cs="Arial"/>
                <w:sz w:val="20"/>
                <w:szCs w:val="20"/>
              </w:rPr>
              <w:t>a</w:t>
            </w:r>
            <w:r w:rsidRPr="00EE5582">
              <w:rPr>
                <w:rFonts w:ascii="Verdana" w:hAnsi="Verdana" w:cs="Arial"/>
                <w:spacing w:val="-2"/>
                <w:sz w:val="20"/>
                <w:szCs w:val="20"/>
              </w:rPr>
              <w:t>u</w:t>
            </w:r>
            <w:r w:rsidRPr="00EE5582">
              <w:rPr>
                <w:rFonts w:ascii="Verdana" w:hAnsi="Verdana" w:cs="Arial"/>
                <w:spacing w:val="1"/>
                <w:sz w:val="20"/>
                <w:szCs w:val="20"/>
              </w:rPr>
              <w:t>t</w:t>
            </w:r>
            <w:r w:rsidRPr="00EE5582">
              <w:rPr>
                <w:rFonts w:ascii="Verdana" w:hAnsi="Verdana" w:cs="Arial"/>
                <w:spacing w:val="-2"/>
                <w:sz w:val="20"/>
                <w:szCs w:val="20"/>
              </w:rPr>
              <w:t>o</w:t>
            </w:r>
            <w:r w:rsidRPr="00EE5582">
              <w:rPr>
                <w:rFonts w:ascii="Verdana" w:hAnsi="Verdana" w:cs="Arial"/>
                <w:spacing w:val="-4"/>
                <w:sz w:val="20"/>
                <w:szCs w:val="20"/>
              </w:rPr>
              <w:t>m</w:t>
            </w:r>
            <w:r w:rsidRPr="00EE5582">
              <w:rPr>
                <w:rFonts w:ascii="Verdana" w:hAnsi="Verdana" w:cs="Arial"/>
                <w:sz w:val="20"/>
                <w:szCs w:val="20"/>
              </w:rPr>
              <w:t>a</w:t>
            </w:r>
            <w:r w:rsidRPr="00EE5582">
              <w:rPr>
                <w:rFonts w:ascii="Verdana" w:hAnsi="Verdana" w:cs="Arial"/>
                <w:spacing w:val="1"/>
                <w:sz w:val="20"/>
                <w:szCs w:val="20"/>
              </w:rPr>
              <w:t>ti</w:t>
            </w:r>
            <w:r w:rsidRPr="00EE5582">
              <w:rPr>
                <w:rFonts w:ascii="Verdana" w:hAnsi="Verdana" w:cs="Arial"/>
                <w:sz w:val="20"/>
                <w:szCs w:val="20"/>
              </w:rPr>
              <w:t>ca</w:t>
            </w:r>
            <w:r w:rsidRPr="00EE5582">
              <w:rPr>
                <w:rFonts w:ascii="Verdana" w:hAnsi="Verdana" w:cs="Arial"/>
                <w:spacing w:val="-1"/>
                <w:sz w:val="20"/>
                <w:szCs w:val="20"/>
              </w:rPr>
              <w:t>l</w:t>
            </w:r>
            <w:r w:rsidRPr="00EE5582">
              <w:rPr>
                <w:rFonts w:ascii="Verdana" w:hAnsi="Verdana" w:cs="Arial"/>
                <w:spacing w:val="1"/>
                <w:sz w:val="20"/>
                <w:szCs w:val="20"/>
              </w:rPr>
              <w:t>l</w:t>
            </w:r>
            <w:r w:rsidRPr="00EE5582">
              <w:rPr>
                <w:rFonts w:ascii="Verdana" w:hAnsi="Verdana" w:cs="Arial"/>
                <w:sz w:val="20"/>
                <w:szCs w:val="20"/>
              </w:rPr>
              <w:t>y ana</w:t>
            </w:r>
            <w:r w:rsidRPr="00EE5582">
              <w:rPr>
                <w:rFonts w:ascii="Verdana" w:hAnsi="Verdana" w:cs="Arial"/>
                <w:spacing w:val="1"/>
                <w:sz w:val="20"/>
                <w:szCs w:val="20"/>
              </w:rPr>
              <w:t>l</w:t>
            </w:r>
            <w:r w:rsidRPr="00EE5582">
              <w:rPr>
                <w:rFonts w:ascii="Verdana" w:hAnsi="Verdana" w:cs="Arial"/>
                <w:spacing w:val="-2"/>
                <w:sz w:val="20"/>
                <w:szCs w:val="20"/>
              </w:rPr>
              <w:t>yz</w:t>
            </w:r>
            <w:r w:rsidRPr="00EE5582">
              <w:rPr>
                <w:rFonts w:ascii="Verdana" w:hAnsi="Verdana" w:cs="Arial"/>
                <w:sz w:val="20"/>
                <w:szCs w:val="20"/>
              </w:rPr>
              <w:t xml:space="preserve">e </w:t>
            </w:r>
            <w:r w:rsidRPr="00EE5582">
              <w:rPr>
                <w:rFonts w:ascii="Verdana" w:hAnsi="Verdana" w:cs="Arial"/>
                <w:spacing w:val="1"/>
                <w:sz w:val="20"/>
                <w:szCs w:val="20"/>
              </w:rPr>
              <w:t>t</w:t>
            </w:r>
            <w:r w:rsidRPr="00EE5582">
              <w:rPr>
                <w:rFonts w:ascii="Verdana" w:hAnsi="Verdana" w:cs="Arial"/>
                <w:sz w:val="20"/>
                <w:szCs w:val="20"/>
              </w:rPr>
              <w:t xml:space="preserve">he </w:t>
            </w:r>
            <w:r w:rsidRPr="00EE5582">
              <w:rPr>
                <w:rFonts w:ascii="Verdana" w:hAnsi="Verdana" w:cs="Arial"/>
                <w:spacing w:val="-2"/>
                <w:sz w:val="20"/>
                <w:szCs w:val="20"/>
              </w:rPr>
              <w:t>po</w:t>
            </w:r>
            <w:r w:rsidRPr="00EE5582">
              <w:rPr>
                <w:rFonts w:ascii="Verdana" w:hAnsi="Verdana" w:cs="Arial"/>
                <w:sz w:val="20"/>
                <w:szCs w:val="20"/>
              </w:rPr>
              <w:t>ss</w:t>
            </w:r>
            <w:r w:rsidRPr="00EE5582">
              <w:rPr>
                <w:rFonts w:ascii="Verdana" w:hAnsi="Verdana" w:cs="Arial"/>
                <w:spacing w:val="1"/>
                <w:sz w:val="20"/>
                <w:szCs w:val="20"/>
              </w:rPr>
              <w:t>i</w:t>
            </w:r>
            <w:r w:rsidRPr="00EE5582">
              <w:rPr>
                <w:rFonts w:ascii="Verdana" w:hAnsi="Verdana" w:cs="Arial"/>
                <w:spacing w:val="-2"/>
                <w:sz w:val="20"/>
                <w:szCs w:val="20"/>
              </w:rPr>
              <w:t>b</w:t>
            </w:r>
            <w:r w:rsidRPr="00EE5582">
              <w:rPr>
                <w:rFonts w:ascii="Verdana" w:hAnsi="Verdana" w:cs="Arial"/>
                <w:spacing w:val="1"/>
                <w:sz w:val="20"/>
                <w:szCs w:val="20"/>
              </w:rPr>
              <w:t>i</w:t>
            </w:r>
            <w:r w:rsidRPr="00EE5582">
              <w:rPr>
                <w:rFonts w:ascii="Verdana" w:hAnsi="Verdana" w:cs="Arial"/>
                <w:spacing w:val="-1"/>
                <w:sz w:val="20"/>
                <w:szCs w:val="20"/>
              </w:rPr>
              <w:t>l</w:t>
            </w:r>
            <w:r w:rsidRPr="00EE5582">
              <w:rPr>
                <w:rFonts w:ascii="Verdana" w:hAnsi="Verdana" w:cs="Arial"/>
                <w:spacing w:val="1"/>
                <w:sz w:val="20"/>
                <w:szCs w:val="20"/>
              </w:rPr>
              <w:t>it</w:t>
            </w:r>
            <w:r w:rsidRPr="00EE5582">
              <w:rPr>
                <w:rFonts w:ascii="Verdana" w:hAnsi="Verdana" w:cs="Arial"/>
                <w:sz w:val="20"/>
                <w:szCs w:val="20"/>
              </w:rPr>
              <w:t>y pe</w:t>
            </w:r>
            <w:r w:rsidRPr="00EE5582">
              <w:rPr>
                <w:rFonts w:ascii="Verdana" w:hAnsi="Verdana" w:cs="Arial"/>
                <w:spacing w:val="1"/>
                <w:sz w:val="20"/>
                <w:szCs w:val="20"/>
              </w:rPr>
              <w:t>r</w:t>
            </w:r>
            <w:r w:rsidRPr="00EE5582">
              <w:rPr>
                <w:rFonts w:ascii="Verdana" w:hAnsi="Verdana" w:cs="Arial"/>
                <w:spacing w:val="-2"/>
                <w:sz w:val="20"/>
                <w:szCs w:val="20"/>
              </w:rPr>
              <w:t>c</w:t>
            </w:r>
            <w:r w:rsidRPr="00EE5582">
              <w:rPr>
                <w:rFonts w:ascii="Verdana" w:hAnsi="Verdana" w:cs="Arial"/>
                <w:sz w:val="20"/>
                <w:szCs w:val="20"/>
              </w:rPr>
              <w:t>en</w:t>
            </w:r>
            <w:r w:rsidRPr="00EE5582">
              <w:rPr>
                <w:rFonts w:ascii="Verdana" w:hAnsi="Verdana" w:cs="Arial"/>
                <w:spacing w:val="-1"/>
                <w:sz w:val="20"/>
                <w:szCs w:val="20"/>
              </w:rPr>
              <w:t>t</w:t>
            </w:r>
            <w:r w:rsidRPr="00EE5582">
              <w:rPr>
                <w:rFonts w:ascii="Verdana" w:hAnsi="Verdana" w:cs="Arial"/>
                <w:sz w:val="20"/>
                <w:szCs w:val="20"/>
              </w:rPr>
              <w:t>a</w:t>
            </w:r>
            <w:r w:rsidRPr="00EE5582">
              <w:rPr>
                <w:rFonts w:ascii="Verdana" w:hAnsi="Verdana" w:cs="Arial"/>
                <w:spacing w:val="-2"/>
                <w:sz w:val="20"/>
                <w:szCs w:val="20"/>
              </w:rPr>
              <w:t>g</w:t>
            </w:r>
            <w:r w:rsidRPr="00EE5582">
              <w:rPr>
                <w:rFonts w:ascii="Verdana" w:hAnsi="Verdana" w:cs="Arial"/>
                <w:sz w:val="20"/>
                <w:szCs w:val="20"/>
              </w:rPr>
              <w:t>e</w:t>
            </w:r>
            <w:r w:rsidRPr="00EE5582">
              <w:rPr>
                <w:rFonts w:ascii="Verdana" w:hAnsi="Verdana" w:cs="Arial"/>
                <w:spacing w:val="1"/>
                <w:sz w:val="20"/>
                <w:szCs w:val="20"/>
              </w:rPr>
              <w:t xml:space="preserve"> </w:t>
            </w:r>
            <w:r w:rsidRPr="00EE5582">
              <w:rPr>
                <w:rFonts w:ascii="Verdana" w:hAnsi="Verdana" w:cs="Arial"/>
                <w:sz w:val="20"/>
                <w:szCs w:val="20"/>
              </w:rPr>
              <w:t>of</w:t>
            </w:r>
            <w:r w:rsidRPr="00EE5582">
              <w:rPr>
                <w:rFonts w:ascii="Verdana" w:hAnsi="Verdana" w:cs="Arial"/>
                <w:spacing w:val="1"/>
                <w:sz w:val="20"/>
                <w:szCs w:val="20"/>
              </w:rPr>
              <w:t xml:space="preserve"> r</w:t>
            </w:r>
            <w:r w:rsidRPr="00EE5582">
              <w:rPr>
                <w:rFonts w:ascii="Verdana" w:hAnsi="Verdana" w:cs="Arial"/>
                <w:spacing w:val="-2"/>
                <w:sz w:val="20"/>
                <w:szCs w:val="20"/>
              </w:rPr>
              <w:t>o</w:t>
            </w:r>
            <w:r w:rsidRPr="00EE5582">
              <w:rPr>
                <w:rFonts w:ascii="Verdana" w:hAnsi="Verdana" w:cs="Arial"/>
                <w:sz w:val="20"/>
                <w:szCs w:val="20"/>
              </w:rPr>
              <w:t>ot</w:t>
            </w:r>
            <w:r w:rsidRPr="00EE5582">
              <w:rPr>
                <w:rFonts w:ascii="Verdana" w:hAnsi="Verdana" w:cs="Arial"/>
                <w:spacing w:val="-1"/>
                <w:sz w:val="20"/>
                <w:szCs w:val="20"/>
              </w:rPr>
              <w:t xml:space="preserve"> </w:t>
            </w:r>
            <w:r w:rsidRPr="00EE5582">
              <w:rPr>
                <w:rFonts w:ascii="Verdana" w:hAnsi="Verdana" w:cs="Arial"/>
                <w:sz w:val="20"/>
                <w:szCs w:val="20"/>
              </w:rPr>
              <w:t>cau</w:t>
            </w:r>
            <w:r w:rsidRPr="00EE5582">
              <w:rPr>
                <w:rFonts w:ascii="Verdana" w:hAnsi="Verdana" w:cs="Arial"/>
                <w:spacing w:val="-2"/>
                <w:sz w:val="20"/>
                <w:szCs w:val="20"/>
              </w:rPr>
              <w:t>s</w:t>
            </w:r>
            <w:r w:rsidRPr="00EE5582">
              <w:rPr>
                <w:rFonts w:ascii="Verdana" w:hAnsi="Verdana" w:cs="Arial"/>
                <w:sz w:val="20"/>
                <w:szCs w:val="20"/>
              </w:rPr>
              <w:t>e</w:t>
            </w:r>
            <w:r w:rsidRPr="00EE5582">
              <w:rPr>
                <w:rFonts w:ascii="Verdana" w:hAnsi="Verdana" w:cs="Arial"/>
                <w:spacing w:val="1"/>
                <w:sz w:val="20"/>
                <w:szCs w:val="20"/>
              </w:rPr>
              <w:t xml:space="preserve"> </w:t>
            </w:r>
            <w:r w:rsidRPr="00EE5582">
              <w:rPr>
                <w:rFonts w:ascii="Verdana" w:hAnsi="Verdana" w:cs="Arial"/>
                <w:sz w:val="20"/>
                <w:szCs w:val="20"/>
              </w:rPr>
              <w:t>b</w:t>
            </w:r>
            <w:r w:rsidRPr="00EE5582">
              <w:rPr>
                <w:rFonts w:ascii="Verdana" w:hAnsi="Verdana" w:cs="Arial"/>
                <w:spacing w:val="-2"/>
                <w:sz w:val="20"/>
                <w:szCs w:val="20"/>
              </w:rPr>
              <w:t>a</w:t>
            </w:r>
            <w:r w:rsidRPr="00EE5582">
              <w:rPr>
                <w:rFonts w:ascii="Verdana" w:hAnsi="Verdana" w:cs="Arial"/>
                <w:sz w:val="20"/>
                <w:szCs w:val="20"/>
              </w:rPr>
              <w:t>se</w:t>
            </w:r>
            <w:r w:rsidRPr="00EE5582">
              <w:rPr>
                <w:rFonts w:ascii="Verdana" w:hAnsi="Verdana" w:cs="Arial"/>
                <w:spacing w:val="1"/>
                <w:sz w:val="20"/>
                <w:szCs w:val="20"/>
              </w:rPr>
              <w:t xml:space="preserve"> </w:t>
            </w:r>
            <w:r w:rsidRPr="00EE5582">
              <w:rPr>
                <w:rFonts w:ascii="Verdana" w:hAnsi="Verdana" w:cs="Arial"/>
                <w:sz w:val="20"/>
                <w:szCs w:val="20"/>
              </w:rPr>
              <w:t xml:space="preserve">on </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1"/>
                <w:sz w:val="20"/>
                <w:szCs w:val="20"/>
              </w:rPr>
              <w:t xml:space="preserve"> </w:t>
            </w:r>
            <w:r w:rsidRPr="00EE5582">
              <w:rPr>
                <w:rFonts w:ascii="Verdana" w:hAnsi="Verdana" w:cs="Arial"/>
                <w:sz w:val="20"/>
                <w:szCs w:val="20"/>
              </w:rPr>
              <w:t>d</w:t>
            </w:r>
            <w:r w:rsidRPr="00EE5582">
              <w:rPr>
                <w:rFonts w:ascii="Verdana" w:hAnsi="Verdana" w:cs="Arial"/>
                <w:spacing w:val="-2"/>
                <w:sz w:val="20"/>
                <w:szCs w:val="20"/>
              </w:rPr>
              <w:t>e</w:t>
            </w:r>
            <w:r w:rsidRPr="00EE5582">
              <w:rPr>
                <w:rFonts w:ascii="Verdana" w:hAnsi="Verdana" w:cs="Arial"/>
                <w:spacing w:val="1"/>
                <w:sz w:val="20"/>
                <w:szCs w:val="20"/>
              </w:rPr>
              <w:t>f</w:t>
            </w:r>
            <w:r w:rsidRPr="00EE5582">
              <w:rPr>
                <w:rFonts w:ascii="Verdana" w:hAnsi="Verdana" w:cs="Arial"/>
                <w:sz w:val="20"/>
                <w:szCs w:val="20"/>
              </w:rPr>
              <w:t>e</w:t>
            </w:r>
            <w:r w:rsidRPr="00EE5582">
              <w:rPr>
                <w:rFonts w:ascii="Verdana" w:hAnsi="Verdana" w:cs="Arial"/>
                <w:spacing w:val="-2"/>
                <w:sz w:val="20"/>
                <w:szCs w:val="20"/>
              </w:rPr>
              <w:t>c</w:t>
            </w:r>
            <w:r w:rsidRPr="00EE5582">
              <w:rPr>
                <w:rFonts w:ascii="Verdana" w:hAnsi="Verdana" w:cs="Arial"/>
                <w:spacing w:val="1"/>
                <w:sz w:val="20"/>
                <w:szCs w:val="20"/>
              </w:rPr>
              <w:t>ti</w:t>
            </w:r>
            <w:r w:rsidRPr="00EE5582">
              <w:rPr>
                <w:rFonts w:ascii="Verdana" w:hAnsi="Verdana" w:cs="Arial"/>
                <w:spacing w:val="-2"/>
                <w:sz w:val="20"/>
                <w:szCs w:val="20"/>
              </w:rPr>
              <w:t>v</w:t>
            </w:r>
            <w:r w:rsidRPr="00EE5582">
              <w:rPr>
                <w:rFonts w:ascii="Verdana" w:hAnsi="Verdana" w:cs="Arial"/>
                <w:sz w:val="20"/>
                <w:szCs w:val="20"/>
              </w:rPr>
              <w:t>e</w:t>
            </w:r>
            <w:r w:rsidRPr="00EE5582">
              <w:rPr>
                <w:rFonts w:ascii="Verdana" w:hAnsi="Verdana" w:cs="Arial"/>
                <w:spacing w:val="1"/>
                <w:sz w:val="20"/>
                <w:szCs w:val="20"/>
              </w:rPr>
              <w:t xml:space="preserve"> </w:t>
            </w:r>
            <w:r w:rsidRPr="00EE5582">
              <w:rPr>
                <w:rFonts w:ascii="Verdana" w:hAnsi="Verdana" w:cs="Arial"/>
                <w:spacing w:val="-1"/>
                <w:sz w:val="20"/>
                <w:szCs w:val="20"/>
              </w:rPr>
              <w:t>t</w:t>
            </w:r>
            <w:r w:rsidRPr="00EE5582">
              <w:rPr>
                <w:rFonts w:ascii="Verdana" w:hAnsi="Verdana" w:cs="Arial"/>
                <w:spacing w:val="1"/>
                <w:sz w:val="20"/>
                <w:szCs w:val="20"/>
              </w:rPr>
              <w:t>r</w:t>
            </w:r>
            <w:r w:rsidRPr="00EE5582">
              <w:rPr>
                <w:rFonts w:ascii="Verdana" w:hAnsi="Verdana" w:cs="Arial"/>
                <w:sz w:val="20"/>
                <w:szCs w:val="20"/>
              </w:rPr>
              <w:t>a</w:t>
            </w:r>
            <w:r w:rsidRPr="00EE5582">
              <w:rPr>
                <w:rFonts w:ascii="Verdana" w:hAnsi="Verdana" w:cs="Arial"/>
                <w:spacing w:val="-2"/>
                <w:sz w:val="20"/>
                <w:szCs w:val="20"/>
              </w:rPr>
              <w:t>n</w:t>
            </w:r>
            <w:r w:rsidRPr="00EE5582">
              <w:rPr>
                <w:rFonts w:ascii="Verdana" w:hAnsi="Verdana" w:cs="Arial"/>
                <w:sz w:val="20"/>
                <w:szCs w:val="20"/>
              </w:rPr>
              <w:t>sa</w:t>
            </w:r>
            <w:r w:rsidRPr="00EE5582">
              <w:rPr>
                <w:rFonts w:ascii="Verdana" w:hAnsi="Verdana" w:cs="Arial"/>
                <w:spacing w:val="-2"/>
                <w:sz w:val="20"/>
                <w:szCs w:val="20"/>
              </w:rPr>
              <w:t>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ons</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774C46">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5E23BC" w:rsidRDefault="005E23BC">
      <w:pPr>
        <w:rPr>
          <w:rFonts w:ascii="Verdana" w:hAnsi="Verdana"/>
          <w:color w:val="000080"/>
          <w:sz w:val="20"/>
          <w:szCs w:val="20"/>
        </w:rPr>
      </w:pPr>
    </w:p>
    <w:p w:rsidR="00E9623F" w:rsidRPr="00E9623F" w:rsidRDefault="00E9623F" w:rsidP="00E9623F">
      <w:pPr>
        <w:spacing w:line="360" w:lineRule="auto"/>
        <w:rPr>
          <w:rFonts w:ascii="Verdana" w:hAnsi="Verdana" w:cs="Verdana"/>
          <w:b/>
          <w:sz w:val="20"/>
          <w:szCs w:val="20"/>
        </w:rPr>
      </w:pPr>
      <w:r w:rsidRPr="00E9623F">
        <w:rPr>
          <w:rFonts w:ascii="Verdana" w:hAnsi="Verdana" w:cs="Verdana"/>
          <w:b/>
          <w:sz w:val="20"/>
          <w:szCs w:val="20"/>
        </w:rPr>
        <w:lastRenderedPageBreak/>
        <w:t>2.20.</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6F52E3" w:rsidRPr="00EE5582" w:rsidRDefault="006F52E3" w:rsidP="0016594F">
            <w:pPr>
              <w:rPr>
                <w:rFonts w:ascii="Verdana" w:hAnsi="Verdana"/>
                <w:b/>
                <w:spacing w:val="2"/>
                <w:sz w:val="20"/>
                <w:szCs w:val="20"/>
              </w:rPr>
            </w:pPr>
            <w:r w:rsidRPr="00EE5582">
              <w:rPr>
                <w:rFonts w:ascii="Verdana" w:hAnsi="Verdana" w:cs="Arial"/>
                <w:b/>
                <w:sz w:val="20"/>
                <w:szCs w:val="20"/>
              </w:rPr>
              <w:t>End</w:t>
            </w:r>
            <w:r w:rsidRPr="00EE5582">
              <w:rPr>
                <w:rFonts w:ascii="Verdana" w:hAnsi="Verdana" w:cs="Arial"/>
                <w:b/>
                <w:spacing w:val="-4"/>
                <w:sz w:val="20"/>
                <w:szCs w:val="20"/>
              </w:rPr>
              <w:t>-</w:t>
            </w:r>
            <w:r w:rsidRPr="00EE5582">
              <w:rPr>
                <w:rFonts w:ascii="Verdana" w:hAnsi="Verdana" w:cs="Arial"/>
                <w:b/>
                <w:sz w:val="20"/>
                <w:szCs w:val="20"/>
              </w:rPr>
              <w:t>user</w:t>
            </w:r>
            <w:r w:rsidRPr="00EE5582">
              <w:rPr>
                <w:rFonts w:ascii="Verdana" w:hAnsi="Verdana" w:cs="Arial"/>
                <w:b/>
                <w:spacing w:val="1"/>
                <w:sz w:val="20"/>
                <w:szCs w:val="20"/>
              </w:rPr>
              <w:t xml:space="preserve"> r</w:t>
            </w:r>
            <w:r w:rsidRPr="00EE5582">
              <w:rPr>
                <w:rFonts w:ascii="Verdana" w:hAnsi="Verdana" w:cs="Arial"/>
                <w:b/>
                <w:sz w:val="20"/>
                <w:szCs w:val="20"/>
              </w:rPr>
              <w:t>es</w:t>
            </w:r>
            <w:r w:rsidRPr="00EE5582">
              <w:rPr>
                <w:rFonts w:ascii="Verdana" w:hAnsi="Verdana" w:cs="Arial"/>
                <w:b/>
                <w:spacing w:val="-2"/>
                <w:sz w:val="20"/>
                <w:szCs w:val="20"/>
              </w:rPr>
              <w:t>p</w:t>
            </w:r>
            <w:r w:rsidRPr="00EE5582">
              <w:rPr>
                <w:rFonts w:ascii="Verdana" w:hAnsi="Verdana" w:cs="Arial"/>
                <w:b/>
                <w:sz w:val="20"/>
                <w:szCs w:val="20"/>
              </w:rPr>
              <w:t>onse</w:t>
            </w:r>
            <w:r w:rsidRPr="00EE5582">
              <w:rPr>
                <w:rFonts w:ascii="Verdana" w:hAnsi="Verdana" w:cs="Arial"/>
                <w:b/>
                <w:spacing w:val="-2"/>
                <w:sz w:val="20"/>
                <w:szCs w:val="20"/>
              </w:rPr>
              <w:t xml:space="preserve"> </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pacing w:val="-4"/>
                <w:sz w:val="20"/>
                <w:szCs w:val="20"/>
              </w:rPr>
              <w:t>m</w:t>
            </w:r>
            <w:r w:rsidRPr="00EE5582">
              <w:rPr>
                <w:rFonts w:ascii="Verdana" w:hAnsi="Verdana" w:cs="Arial"/>
                <w:b/>
                <w:sz w:val="20"/>
                <w:szCs w:val="20"/>
              </w:rPr>
              <w:t>e</w:t>
            </w:r>
            <w:r w:rsidRPr="00EE5582">
              <w:rPr>
                <w:rFonts w:ascii="Verdana" w:hAnsi="Verdana" w:cs="Arial"/>
                <w:b/>
                <w:spacing w:val="1"/>
                <w:sz w:val="20"/>
                <w:szCs w:val="20"/>
              </w:rPr>
              <w:t xml:space="preserve"> </w:t>
            </w:r>
            <w:r w:rsidRPr="00EE5582">
              <w:rPr>
                <w:rFonts w:ascii="Verdana" w:hAnsi="Verdana" w:cs="Arial"/>
                <w:b/>
                <w:sz w:val="20"/>
                <w:szCs w:val="20"/>
              </w:rPr>
              <w:t>d</w:t>
            </w:r>
            <w:r w:rsidRPr="00EE5582">
              <w:rPr>
                <w:rFonts w:ascii="Verdana" w:hAnsi="Verdana" w:cs="Arial"/>
                <w:b/>
                <w:spacing w:val="1"/>
                <w:sz w:val="20"/>
                <w:szCs w:val="20"/>
              </w:rPr>
              <w:t>ri</w:t>
            </w:r>
            <w:r w:rsidRPr="00EE5582">
              <w:rPr>
                <w:rFonts w:ascii="Verdana" w:hAnsi="Verdana" w:cs="Arial"/>
                <w:b/>
                <w:spacing w:val="-1"/>
                <w:sz w:val="20"/>
                <w:szCs w:val="20"/>
              </w:rPr>
              <w:t>l</w:t>
            </w:r>
            <w:r w:rsidRPr="00EE5582">
              <w:rPr>
                <w:rFonts w:ascii="Verdana" w:hAnsi="Verdana" w:cs="Arial"/>
                <w:b/>
                <w:spacing w:val="1"/>
                <w:sz w:val="20"/>
                <w:szCs w:val="20"/>
              </w:rPr>
              <w:t>l</w:t>
            </w:r>
            <w:r w:rsidRPr="00EE5582">
              <w:rPr>
                <w:rFonts w:ascii="Verdana" w:hAnsi="Verdana" w:cs="Arial"/>
                <w:b/>
                <w:spacing w:val="-4"/>
                <w:sz w:val="20"/>
                <w:szCs w:val="20"/>
              </w:rPr>
              <w:t>-</w:t>
            </w:r>
            <w:r w:rsidRPr="00EE5582">
              <w:rPr>
                <w:rFonts w:ascii="Verdana" w:hAnsi="Verdana" w:cs="Arial"/>
                <w:b/>
                <w:sz w:val="20"/>
                <w:szCs w:val="20"/>
              </w:rPr>
              <w:t>do</w:t>
            </w:r>
            <w:r w:rsidRPr="00EE5582">
              <w:rPr>
                <w:rFonts w:ascii="Verdana" w:hAnsi="Verdana" w:cs="Arial"/>
                <w:b/>
                <w:spacing w:val="-1"/>
                <w:sz w:val="20"/>
                <w:szCs w:val="20"/>
              </w:rPr>
              <w:t>w</w:t>
            </w:r>
            <w:r w:rsidRPr="00EE5582">
              <w:rPr>
                <w:rFonts w:ascii="Verdana" w:hAnsi="Verdana" w:cs="Arial"/>
                <w:b/>
                <w:sz w:val="20"/>
                <w:szCs w:val="20"/>
              </w:rPr>
              <w:t>n</w:t>
            </w:r>
            <w:r w:rsidRPr="00EE5582">
              <w:rPr>
                <w:rFonts w:ascii="Verdana" w:hAnsi="Verdana"/>
                <w:b/>
                <w:spacing w:val="2"/>
                <w:sz w:val="20"/>
                <w:szCs w:val="20"/>
              </w:rPr>
              <w:t>:</w:t>
            </w:r>
          </w:p>
          <w:p w:rsidR="003F3B5D" w:rsidRPr="00EE5582" w:rsidRDefault="006F52E3" w:rsidP="006F52E3">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 xml:space="preserve">he </w:t>
            </w:r>
            <w:r w:rsidRPr="00EE5582">
              <w:rPr>
                <w:rFonts w:ascii="Verdana" w:hAnsi="Verdana" w:cs="Arial"/>
                <w:spacing w:val="-3"/>
                <w:sz w:val="20"/>
                <w:szCs w:val="20"/>
              </w:rPr>
              <w:t>S</w:t>
            </w:r>
            <w:r w:rsidRPr="00EE5582">
              <w:rPr>
                <w:rFonts w:ascii="Verdana" w:hAnsi="Verdana" w:cs="Arial"/>
                <w:sz w:val="20"/>
                <w:szCs w:val="20"/>
              </w:rPr>
              <w:t>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18"/>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 xml:space="preserve">ust </w:t>
            </w:r>
            <w:r w:rsidRPr="00EE5582">
              <w:rPr>
                <w:rFonts w:ascii="Verdana" w:hAnsi="Verdana" w:cs="Arial"/>
                <w:spacing w:val="-2"/>
                <w:sz w:val="20"/>
                <w:szCs w:val="20"/>
              </w:rPr>
              <w:t>a</w:t>
            </w:r>
            <w:r w:rsidRPr="00EE5582">
              <w:rPr>
                <w:rFonts w:ascii="Verdana" w:hAnsi="Verdana" w:cs="Arial"/>
                <w:sz w:val="20"/>
                <w:szCs w:val="20"/>
              </w:rPr>
              <w:t>u</w:t>
            </w:r>
            <w:r w:rsidRPr="00EE5582">
              <w:rPr>
                <w:rFonts w:ascii="Verdana" w:hAnsi="Verdana" w:cs="Arial"/>
                <w:spacing w:val="1"/>
                <w:sz w:val="20"/>
                <w:szCs w:val="20"/>
              </w:rPr>
              <w:t>t</w:t>
            </w:r>
            <w:r w:rsidRPr="00EE5582">
              <w:rPr>
                <w:rFonts w:ascii="Verdana" w:hAnsi="Verdana" w:cs="Arial"/>
                <w:spacing w:val="-2"/>
                <w:sz w:val="20"/>
                <w:szCs w:val="20"/>
              </w:rPr>
              <w:t>o</w:t>
            </w:r>
            <w:r w:rsidRPr="00EE5582">
              <w:rPr>
                <w:rFonts w:ascii="Verdana" w:hAnsi="Verdana" w:cs="Arial"/>
                <w:spacing w:val="-4"/>
                <w:sz w:val="20"/>
                <w:szCs w:val="20"/>
              </w:rPr>
              <w:t>m</w:t>
            </w:r>
            <w:r w:rsidRPr="00EE5582">
              <w:rPr>
                <w:rFonts w:ascii="Verdana" w:hAnsi="Verdana" w:cs="Arial"/>
                <w:sz w:val="20"/>
                <w:szCs w:val="20"/>
              </w:rPr>
              <w:t>a</w:t>
            </w:r>
            <w:r w:rsidRPr="00EE5582">
              <w:rPr>
                <w:rFonts w:ascii="Verdana" w:hAnsi="Verdana" w:cs="Arial"/>
                <w:spacing w:val="1"/>
                <w:sz w:val="20"/>
                <w:szCs w:val="20"/>
              </w:rPr>
              <w:t>ti</w:t>
            </w:r>
            <w:r w:rsidRPr="00EE5582">
              <w:rPr>
                <w:rFonts w:ascii="Verdana" w:hAnsi="Verdana" w:cs="Arial"/>
                <w:sz w:val="20"/>
                <w:szCs w:val="20"/>
              </w:rPr>
              <w:t>ca</w:t>
            </w:r>
            <w:r w:rsidRPr="00EE5582">
              <w:rPr>
                <w:rFonts w:ascii="Verdana" w:hAnsi="Verdana" w:cs="Arial"/>
                <w:spacing w:val="-1"/>
                <w:sz w:val="20"/>
                <w:szCs w:val="20"/>
              </w:rPr>
              <w:t>l</w:t>
            </w:r>
            <w:r w:rsidRPr="00EE5582">
              <w:rPr>
                <w:rFonts w:ascii="Verdana" w:hAnsi="Verdana" w:cs="Arial"/>
                <w:spacing w:val="1"/>
                <w:sz w:val="20"/>
                <w:szCs w:val="20"/>
              </w:rPr>
              <w:t>l</w:t>
            </w:r>
            <w:r w:rsidRPr="00EE5582">
              <w:rPr>
                <w:rFonts w:ascii="Verdana" w:hAnsi="Verdana" w:cs="Arial"/>
                <w:sz w:val="20"/>
                <w:szCs w:val="20"/>
              </w:rPr>
              <w:t>y ca</w:t>
            </w:r>
            <w:r w:rsidRPr="00EE5582">
              <w:rPr>
                <w:rFonts w:ascii="Verdana" w:hAnsi="Verdana" w:cs="Arial"/>
                <w:spacing w:val="1"/>
                <w:sz w:val="20"/>
                <w:szCs w:val="20"/>
              </w:rPr>
              <w:t>l</w:t>
            </w:r>
            <w:r w:rsidRPr="00EE5582">
              <w:rPr>
                <w:rFonts w:ascii="Verdana" w:hAnsi="Verdana" w:cs="Arial"/>
                <w:sz w:val="20"/>
                <w:szCs w:val="20"/>
              </w:rPr>
              <w:t>c</w:t>
            </w:r>
            <w:r w:rsidRPr="00EE5582">
              <w:rPr>
                <w:rFonts w:ascii="Verdana" w:hAnsi="Verdana" w:cs="Arial"/>
                <w:spacing w:val="-2"/>
                <w:sz w:val="20"/>
                <w:szCs w:val="20"/>
              </w:rPr>
              <w:t>u</w:t>
            </w:r>
            <w:r w:rsidRPr="00EE5582">
              <w:rPr>
                <w:rFonts w:ascii="Verdana" w:hAnsi="Verdana" w:cs="Arial"/>
                <w:spacing w:val="1"/>
                <w:sz w:val="20"/>
                <w:szCs w:val="20"/>
              </w:rPr>
              <w:t>l</w:t>
            </w:r>
            <w:r w:rsidRPr="00EE5582">
              <w:rPr>
                <w:rFonts w:ascii="Verdana" w:hAnsi="Verdana" w:cs="Arial"/>
                <w:spacing w:val="-2"/>
                <w:sz w:val="20"/>
                <w:szCs w:val="20"/>
              </w:rPr>
              <w:t>a</w:t>
            </w:r>
            <w:r w:rsidRPr="00EE5582">
              <w:rPr>
                <w:rFonts w:ascii="Verdana" w:hAnsi="Verdana" w:cs="Arial"/>
                <w:spacing w:val="1"/>
                <w:sz w:val="20"/>
                <w:szCs w:val="20"/>
              </w:rPr>
              <w:t>t</w:t>
            </w:r>
            <w:r w:rsidRPr="00EE5582">
              <w:rPr>
                <w:rFonts w:ascii="Verdana" w:hAnsi="Verdana" w:cs="Arial"/>
                <w:sz w:val="20"/>
                <w:szCs w:val="20"/>
              </w:rPr>
              <w:t xml:space="preserve">e </w:t>
            </w:r>
            <w:r w:rsidRPr="00EE5582">
              <w:rPr>
                <w:rFonts w:ascii="Verdana" w:hAnsi="Verdana" w:cs="Arial"/>
                <w:spacing w:val="1"/>
                <w:sz w:val="20"/>
                <w:szCs w:val="20"/>
              </w:rPr>
              <w:t>ti</w:t>
            </w:r>
            <w:r w:rsidRPr="00EE5582">
              <w:rPr>
                <w:rFonts w:ascii="Verdana" w:hAnsi="Verdana" w:cs="Arial"/>
                <w:spacing w:val="-4"/>
                <w:sz w:val="20"/>
                <w:szCs w:val="20"/>
              </w:rPr>
              <w:t>m</w:t>
            </w:r>
            <w:r w:rsidRPr="00EE5582">
              <w:rPr>
                <w:rFonts w:ascii="Verdana" w:hAnsi="Verdana" w:cs="Arial"/>
                <w:sz w:val="20"/>
                <w:szCs w:val="20"/>
              </w:rPr>
              <w:t>e spent</w:t>
            </w:r>
            <w:r w:rsidRPr="00EE5582">
              <w:rPr>
                <w:rFonts w:ascii="Verdana" w:hAnsi="Verdana" w:cs="Arial"/>
                <w:spacing w:val="16"/>
                <w:sz w:val="20"/>
                <w:szCs w:val="20"/>
              </w:rPr>
              <w:t xml:space="preserve"> </w:t>
            </w:r>
            <w:r w:rsidRPr="00EE5582">
              <w:rPr>
                <w:rFonts w:ascii="Verdana" w:hAnsi="Verdana" w:cs="Arial"/>
                <w:sz w:val="20"/>
                <w:szCs w:val="20"/>
              </w:rPr>
              <w:t>on da</w:t>
            </w:r>
            <w:r w:rsidRPr="00EE5582">
              <w:rPr>
                <w:rFonts w:ascii="Verdana" w:hAnsi="Verdana" w:cs="Arial"/>
                <w:spacing w:val="1"/>
                <w:sz w:val="20"/>
                <w:szCs w:val="20"/>
              </w:rPr>
              <w:t>t</w:t>
            </w:r>
            <w:r w:rsidRPr="00EE5582">
              <w:rPr>
                <w:rFonts w:ascii="Verdana" w:hAnsi="Verdana" w:cs="Arial"/>
                <w:spacing w:val="-2"/>
                <w:sz w:val="20"/>
                <w:szCs w:val="20"/>
              </w:rPr>
              <w:t xml:space="preserve">a </w:t>
            </w:r>
            <w:r w:rsidRPr="00EE5582">
              <w:rPr>
                <w:rFonts w:ascii="Verdana" w:hAnsi="Verdana" w:cs="Arial"/>
                <w:sz w:val="20"/>
                <w:szCs w:val="20"/>
              </w:rPr>
              <w:t>ce</w:t>
            </w:r>
            <w:r w:rsidRPr="00EE5582">
              <w:rPr>
                <w:rFonts w:ascii="Verdana" w:hAnsi="Verdana" w:cs="Arial"/>
                <w:spacing w:val="-2"/>
                <w:sz w:val="20"/>
                <w:szCs w:val="20"/>
              </w:rPr>
              <w:t>n</w:t>
            </w:r>
            <w:r w:rsidRPr="00EE5582">
              <w:rPr>
                <w:rFonts w:ascii="Verdana" w:hAnsi="Verdana" w:cs="Arial"/>
                <w:spacing w:val="1"/>
                <w:sz w:val="20"/>
                <w:szCs w:val="20"/>
              </w:rPr>
              <w:t>t</w:t>
            </w:r>
            <w:r w:rsidRPr="00EE5582">
              <w:rPr>
                <w:rFonts w:ascii="Verdana" w:hAnsi="Verdana" w:cs="Arial"/>
                <w:sz w:val="20"/>
                <w:szCs w:val="20"/>
              </w:rPr>
              <w:t>r</w:t>
            </w:r>
            <w:r w:rsidRPr="00EE5582">
              <w:rPr>
                <w:rFonts w:ascii="Verdana" w:hAnsi="Verdana" w:cs="Arial"/>
                <w:spacing w:val="1"/>
                <w:sz w:val="20"/>
                <w:szCs w:val="20"/>
              </w:rPr>
              <w:t>e</w:t>
            </w:r>
            <w:r w:rsidRPr="00EE5582">
              <w:rPr>
                <w:rFonts w:ascii="Verdana" w:hAnsi="Verdana" w:cs="Arial"/>
                <w:sz w:val="20"/>
                <w:szCs w:val="20"/>
              </w:rPr>
              <w:t>,</w:t>
            </w:r>
            <w:r w:rsidRPr="00EE5582">
              <w:rPr>
                <w:rFonts w:ascii="Verdana" w:hAnsi="Verdana" w:cs="Arial"/>
                <w:spacing w:val="-2"/>
                <w:sz w:val="20"/>
                <w:szCs w:val="20"/>
              </w:rPr>
              <w:t xml:space="preserve"> </w:t>
            </w:r>
            <w:r w:rsidRPr="00EE5582">
              <w:rPr>
                <w:rFonts w:ascii="Verdana" w:hAnsi="Verdana" w:cs="Arial"/>
                <w:sz w:val="20"/>
                <w:szCs w:val="20"/>
              </w:rPr>
              <w:t>app</w:t>
            </w:r>
            <w:r w:rsidRPr="00EE5582">
              <w:rPr>
                <w:rFonts w:ascii="Verdana" w:hAnsi="Verdana" w:cs="Arial"/>
                <w:spacing w:val="-1"/>
                <w:sz w:val="20"/>
                <w:szCs w:val="20"/>
              </w:rPr>
              <w:t>l</w:t>
            </w:r>
            <w:r w:rsidRPr="00EE5582">
              <w:rPr>
                <w:rFonts w:ascii="Verdana" w:hAnsi="Verdana" w:cs="Arial"/>
                <w:spacing w:val="1"/>
                <w:sz w:val="20"/>
                <w:szCs w:val="20"/>
              </w:rPr>
              <w:t>i</w:t>
            </w:r>
            <w:r w:rsidRPr="00EE5582">
              <w:rPr>
                <w:rFonts w:ascii="Verdana" w:hAnsi="Verdana" w:cs="Arial"/>
                <w:spacing w:val="-2"/>
                <w:sz w:val="20"/>
                <w:szCs w:val="20"/>
              </w:rPr>
              <w:t>c</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 xml:space="preserve">on </w:t>
            </w:r>
            <w:r w:rsidRPr="00EE5582">
              <w:rPr>
                <w:rFonts w:ascii="Verdana" w:hAnsi="Verdana" w:cs="Arial"/>
                <w:spacing w:val="1"/>
                <w:sz w:val="20"/>
                <w:szCs w:val="20"/>
              </w:rPr>
              <w:t>l</w:t>
            </w:r>
            <w:r w:rsidRPr="00EE5582">
              <w:rPr>
                <w:rFonts w:ascii="Verdana" w:hAnsi="Verdana" w:cs="Arial"/>
                <w:sz w:val="20"/>
                <w:szCs w:val="20"/>
              </w:rPr>
              <w:t>o</w:t>
            </w:r>
            <w:r w:rsidRPr="00EE5582">
              <w:rPr>
                <w:rFonts w:ascii="Verdana" w:hAnsi="Verdana" w:cs="Arial"/>
                <w:spacing w:val="-2"/>
                <w:sz w:val="20"/>
                <w:szCs w:val="20"/>
              </w:rPr>
              <w:t>g</w:t>
            </w:r>
            <w:r w:rsidRPr="00EE5582">
              <w:rPr>
                <w:rFonts w:ascii="Verdana" w:hAnsi="Verdana" w:cs="Arial"/>
                <w:spacing w:val="-1"/>
                <w:sz w:val="20"/>
                <w:szCs w:val="20"/>
              </w:rPr>
              <w:t>i</w:t>
            </w:r>
            <w:r w:rsidRPr="00EE5582">
              <w:rPr>
                <w:rFonts w:ascii="Verdana" w:hAnsi="Verdana" w:cs="Arial"/>
                <w:sz w:val="20"/>
                <w:szCs w:val="20"/>
              </w:rPr>
              <w:t>c</w:t>
            </w:r>
            <w:r w:rsidRPr="00EE5582">
              <w:rPr>
                <w:rFonts w:ascii="Verdana" w:hAnsi="Verdana" w:cs="Arial"/>
                <w:spacing w:val="1"/>
                <w:sz w:val="20"/>
                <w:szCs w:val="20"/>
              </w:rPr>
              <w:t xml:space="preserve"> </w:t>
            </w:r>
            <w:r w:rsidRPr="00EE5582">
              <w:rPr>
                <w:rFonts w:ascii="Verdana" w:hAnsi="Verdana" w:cs="Arial"/>
                <w:sz w:val="20"/>
                <w:szCs w:val="20"/>
              </w:rPr>
              <w:t>and bac</w:t>
            </w:r>
            <w:r w:rsidRPr="00EE5582">
              <w:rPr>
                <w:rFonts w:ascii="Verdana" w:hAnsi="Verdana" w:cs="Arial"/>
                <w:spacing w:val="-2"/>
                <w:sz w:val="20"/>
                <w:szCs w:val="20"/>
              </w:rPr>
              <w:t>k</w:t>
            </w:r>
            <w:r w:rsidRPr="00EE5582">
              <w:rPr>
                <w:rFonts w:ascii="Verdana" w:hAnsi="Verdana" w:cs="Arial"/>
                <w:sz w:val="20"/>
                <w:szCs w:val="20"/>
              </w:rPr>
              <w:t>end b</w:t>
            </w:r>
            <w:r w:rsidRPr="00EE5582">
              <w:rPr>
                <w:rFonts w:ascii="Verdana" w:hAnsi="Verdana" w:cs="Arial"/>
                <w:spacing w:val="-2"/>
                <w:sz w:val="20"/>
                <w:szCs w:val="20"/>
              </w:rPr>
              <w:t>a</w:t>
            </w:r>
            <w:r w:rsidRPr="00EE5582">
              <w:rPr>
                <w:rFonts w:ascii="Verdana" w:hAnsi="Verdana" w:cs="Arial"/>
                <w:sz w:val="20"/>
                <w:szCs w:val="20"/>
              </w:rPr>
              <w:t>se</w:t>
            </w:r>
            <w:r w:rsidRPr="00EE5582">
              <w:rPr>
                <w:rFonts w:ascii="Verdana" w:hAnsi="Verdana" w:cs="Arial"/>
                <w:spacing w:val="1"/>
                <w:sz w:val="20"/>
                <w:szCs w:val="20"/>
              </w:rPr>
              <w:t xml:space="preserve"> </w:t>
            </w:r>
            <w:r w:rsidRPr="00EE5582">
              <w:rPr>
                <w:rFonts w:ascii="Verdana" w:hAnsi="Verdana" w:cs="Arial"/>
                <w:sz w:val="20"/>
                <w:szCs w:val="20"/>
              </w:rPr>
              <w:t xml:space="preserve">on </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1"/>
                <w:sz w:val="20"/>
                <w:szCs w:val="20"/>
              </w:rPr>
              <w:t xml:space="preserve"> </w:t>
            </w:r>
            <w:r w:rsidRPr="00EE5582">
              <w:rPr>
                <w:rFonts w:ascii="Verdana" w:hAnsi="Verdana" w:cs="Arial"/>
                <w:spacing w:val="-2"/>
                <w:sz w:val="20"/>
                <w:szCs w:val="20"/>
              </w:rPr>
              <w:t>d</w:t>
            </w:r>
            <w:r w:rsidRPr="00EE5582">
              <w:rPr>
                <w:rFonts w:ascii="Verdana" w:hAnsi="Verdana" w:cs="Arial"/>
                <w:sz w:val="20"/>
                <w:szCs w:val="20"/>
              </w:rPr>
              <w:t>e</w:t>
            </w:r>
            <w:r w:rsidRPr="00EE5582">
              <w:rPr>
                <w:rFonts w:ascii="Verdana" w:hAnsi="Verdana" w:cs="Arial"/>
                <w:spacing w:val="1"/>
                <w:sz w:val="20"/>
                <w:szCs w:val="20"/>
              </w:rPr>
              <w:t>f</w:t>
            </w:r>
            <w:r w:rsidRPr="00EE5582">
              <w:rPr>
                <w:rFonts w:ascii="Verdana" w:hAnsi="Verdana" w:cs="Arial"/>
                <w:sz w:val="20"/>
                <w:szCs w:val="20"/>
              </w:rPr>
              <w:t>e</w:t>
            </w:r>
            <w:r w:rsidRPr="00EE5582">
              <w:rPr>
                <w:rFonts w:ascii="Verdana" w:hAnsi="Verdana" w:cs="Arial"/>
                <w:spacing w:val="-2"/>
                <w:sz w:val="20"/>
                <w:szCs w:val="20"/>
              </w:rPr>
              <w:t>c</w:t>
            </w:r>
            <w:r w:rsidRPr="00EE5582">
              <w:rPr>
                <w:rFonts w:ascii="Verdana" w:hAnsi="Verdana" w:cs="Arial"/>
                <w:spacing w:val="1"/>
                <w:sz w:val="20"/>
                <w:szCs w:val="20"/>
              </w:rPr>
              <w:t>ti</w:t>
            </w:r>
            <w:r w:rsidRPr="00EE5582">
              <w:rPr>
                <w:rFonts w:ascii="Verdana" w:hAnsi="Verdana" w:cs="Arial"/>
                <w:spacing w:val="-2"/>
                <w:sz w:val="20"/>
                <w:szCs w:val="20"/>
              </w:rPr>
              <w:t>v</w:t>
            </w:r>
            <w:r w:rsidRPr="00EE5582">
              <w:rPr>
                <w:rFonts w:ascii="Verdana" w:hAnsi="Verdana" w:cs="Arial"/>
                <w:sz w:val="20"/>
                <w:szCs w:val="20"/>
              </w:rPr>
              <w:t xml:space="preserve">e </w:t>
            </w:r>
            <w:r w:rsidRPr="00EE5582">
              <w:rPr>
                <w:rFonts w:ascii="Verdana" w:hAnsi="Verdana" w:cs="Arial"/>
                <w:spacing w:val="1"/>
                <w:sz w:val="20"/>
                <w:szCs w:val="20"/>
              </w:rPr>
              <w:t>tr</w:t>
            </w:r>
            <w:r w:rsidRPr="00EE5582">
              <w:rPr>
                <w:rFonts w:ascii="Verdana" w:hAnsi="Verdana" w:cs="Arial"/>
                <w:sz w:val="20"/>
                <w:szCs w:val="20"/>
              </w:rPr>
              <w:t>a</w:t>
            </w:r>
            <w:r w:rsidRPr="00EE5582">
              <w:rPr>
                <w:rFonts w:ascii="Verdana" w:hAnsi="Verdana" w:cs="Arial"/>
                <w:spacing w:val="-2"/>
                <w:sz w:val="20"/>
                <w:szCs w:val="20"/>
              </w:rPr>
              <w:t>n</w:t>
            </w:r>
            <w:r w:rsidRPr="00EE5582">
              <w:rPr>
                <w:rFonts w:ascii="Verdana" w:hAnsi="Verdana" w:cs="Arial"/>
                <w:sz w:val="20"/>
                <w:szCs w:val="20"/>
              </w:rPr>
              <w:t>sa</w:t>
            </w:r>
            <w:r w:rsidRPr="00EE5582">
              <w:rPr>
                <w:rFonts w:ascii="Verdana" w:hAnsi="Verdana" w:cs="Arial"/>
                <w:spacing w:val="-2"/>
                <w:sz w:val="20"/>
                <w:szCs w:val="20"/>
              </w:rPr>
              <w:t>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ons</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4B019D">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9614D6" w:rsidRDefault="009614D6" w:rsidP="008A3B1A">
      <w:pPr>
        <w:spacing w:line="360" w:lineRule="auto"/>
        <w:rPr>
          <w:rFonts w:ascii="Verdana" w:hAnsi="Verdana"/>
          <w:color w:val="000080"/>
          <w:sz w:val="20"/>
          <w:szCs w:val="20"/>
        </w:rPr>
      </w:pPr>
    </w:p>
    <w:p w:rsidR="009614D6" w:rsidRPr="00E9623F" w:rsidRDefault="00E9623F" w:rsidP="00E9623F">
      <w:pPr>
        <w:spacing w:line="360" w:lineRule="auto"/>
        <w:rPr>
          <w:rFonts w:ascii="Verdana" w:hAnsi="Verdana" w:cs="Verdana"/>
          <w:b/>
          <w:sz w:val="20"/>
          <w:szCs w:val="20"/>
        </w:rPr>
      </w:pPr>
      <w:r w:rsidRPr="00E9623F">
        <w:rPr>
          <w:rFonts w:ascii="Verdana" w:hAnsi="Verdana" w:cs="Verdana"/>
          <w:b/>
          <w:sz w:val="20"/>
          <w:szCs w:val="20"/>
        </w:rPr>
        <w:t>2.21.</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300821" w:rsidRPr="00EE5582" w:rsidRDefault="00300821" w:rsidP="0016594F">
            <w:pPr>
              <w:rPr>
                <w:rFonts w:ascii="Verdana" w:hAnsi="Verdana" w:cs="Arial"/>
                <w:b/>
                <w:spacing w:val="1"/>
                <w:sz w:val="20"/>
                <w:szCs w:val="20"/>
              </w:rPr>
            </w:pPr>
            <w:r w:rsidRPr="00EE5582">
              <w:rPr>
                <w:rFonts w:ascii="Verdana" w:hAnsi="Verdana" w:cs="Arial"/>
                <w:b/>
                <w:sz w:val="20"/>
                <w:szCs w:val="20"/>
              </w:rPr>
              <w:t>P</w:t>
            </w:r>
            <w:r w:rsidRPr="00EE5582">
              <w:rPr>
                <w:rFonts w:ascii="Verdana" w:hAnsi="Verdana" w:cs="Arial"/>
                <w:b/>
                <w:spacing w:val="1"/>
                <w:sz w:val="20"/>
                <w:szCs w:val="20"/>
              </w:rPr>
              <w:t>ri</w:t>
            </w:r>
            <w:r w:rsidRPr="00EE5582">
              <w:rPr>
                <w:rFonts w:ascii="Verdana" w:hAnsi="Verdana" w:cs="Arial"/>
                <w:b/>
                <w:spacing w:val="-2"/>
                <w:sz w:val="20"/>
                <w:szCs w:val="20"/>
              </w:rPr>
              <w:t>o</w:t>
            </w:r>
            <w:r w:rsidRPr="00EE5582">
              <w:rPr>
                <w:rFonts w:ascii="Verdana" w:hAnsi="Verdana" w:cs="Arial"/>
                <w:b/>
                <w:spacing w:val="1"/>
                <w:sz w:val="20"/>
                <w:szCs w:val="20"/>
              </w:rPr>
              <w:t>r</w:t>
            </w:r>
            <w:r w:rsidRPr="00EE5582">
              <w:rPr>
                <w:rFonts w:ascii="Verdana" w:hAnsi="Verdana" w:cs="Arial"/>
                <w:b/>
                <w:spacing w:val="-1"/>
                <w:sz w:val="20"/>
                <w:szCs w:val="20"/>
              </w:rPr>
              <w:t>i</w:t>
            </w:r>
            <w:r w:rsidRPr="00EE5582">
              <w:rPr>
                <w:rFonts w:ascii="Verdana" w:hAnsi="Verdana" w:cs="Arial"/>
                <w:b/>
                <w:spacing w:val="1"/>
                <w:sz w:val="20"/>
                <w:szCs w:val="20"/>
              </w:rPr>
              <w:t>ti</w:t>
            </w:r>
            <w:r w:rsidRPr="00EE5582">
              <w:rPr>
                <w:rFonts w:ascii="Verdana" w:hAnsi="Verdana" w:cs="Arial"/>
                <w:b/>
                <w:spacing w:val="-2"/>
                <w:sz w:val="20"/>
                <w:szCs w:val="20"/>
              </w:rPr>
              <w:t>z</w:t>
            </w:r>
            <w:r w:rsidRPr="00EE5582">
              <w:rPr>
                <w:rFonts w:ascii="Verdana" w:hAnsi="Verdana" w:cs="Arial"/>
                <w:b/>
                <w:sz w:val="20"/>
                <w:szCs w:val="20"/>
              </w:rPr>
              <w:t>e</w:t>
            </w:r>
            <w:r w:rsidRPr="00EE5582">
              <w:rPr>
                <w:rFonts w:ascii="Verdana" w:hAnsi="Verdana" w:cs="Arial"/>
                <w:b/>
                <w:spacing w:val="1"/>
                <w:sz w:val="20"/>
                <w:szCs w:val="20"/>
              </w:rPr>
              <w:t xml:space="preserve"> </w:t>
            </w:r>
            <w:r w:rsidRPr="00EE5582">
              <w:rPr>
                <w:rFonts w:ascii="Verdana" w:hAnsi="Verdana" w:cs="Arial"/>
                <w:b/>
                <w:spacing w:val="-1"/>
                <w:sz w:val="20"/>
                <w:szCs w:val="20"/>
              </w:rPr>
              <w:t>i</w:t>
            </w:r>
            <w:r w:rsidRPr="00EE5582">
              <w:rPr>
                <w:rFonts w:ascii="Verdana" w:hAnsi="Verdana" w:cs="Arial"/>
                <w:b/>
                <w:sz w:val="20"/>
                <w:szCs w:val="20"/>
              </w:rPr>
              <w:t>nc</w:t>
            </w:r>
            <w:r w:rsidRPr="00EE5582">
              <w:rPr>
                <w:rFonts w:ascii="Verdana" w:hAnsi="Verdana" w:cs="Arial"/>
                <w:b/>
                <w:spacing w:val="-1"/>
                <w:sz w:val="20"/>
                <w:szCs w:val="20"/>
              </w:rPr>
              <w:t>i</w:t>
            </w:r>
            <w:r w:rsidRPr="00EE5582">
              <w:rPr>
                <w:rFonts w:ascii="Verdana" w:hAnsi="Verdana" w:cs="Arial"/>
                <w:b/>
                <w:sz w:val="20"/>
                <w:szCs w:val="20"/>
              </w:rPr>
              <w:t>de</w:t>
            </w:r>
            <w:r w:rsidRPr="00EE5582">
              <w:rPr>
                <w:rFonts w:ascii="Verdana" w:hAnsi="Verdana" w:cs="Arial"/>
                <w:b/>
                <w:spacing w:val="-2"/>
                <w:sz w:val="20"/>
                <w:szCs w:val="20"/>
              </w:rPr>
              <w:t>n</w:t>
            </w:r>
            <w:r w:rsidRPr="00EE5582">
              <w:rPr>
                <w:rFonts w:ascii="Verdana" w:hAnsi="Verdana" w:cs="Arial"/>
                <w:b/>
                <w:sz w:val="20"/>
                <w:szCs w:val="20"/>
              </w:rPr>
              <w:t>t</w:t>
            </w:r>
            <w:r w:rsidRPr="00EE5582">
              <w:rPr>
                <w:rFonts w:ascii="Verdana" w:hAnsi="Verdana" w:cs="Arial"/>
                <w:b/>
                <w:spacing w:val="1"/>
                <w:sz w:val="20"/>
                <w:szCs w:val="20"/>
              </w:rPr>
              <w:t>:</w:t>
            </w:r>
          </w:p>
          <w:p w:rsidR="003F3B5D" w:rsidRPr="00EE5582" w:rsidRDefault="00300821" w:rsidP="0016594F">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36"/>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39"/>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ust</w:t>
            </w:r>
            <w:r w:rsidRPr="00EE5582">
              <w:rPr>
                <w:rFonts w:ascii="Verdana" w:hAnsi="Verdana" w:cs="Arial"/>
                <w:spacing w:val="40"/>
                <w:sz w:val="20"/>
                <w:szCs w:val="20"/>
              </w:rPr>
              <w:t xml:space="preserve"> </w:t>
            </w:r>
            <w:r w:rsidRPr="00EE5582">
              <w:rPr>
                <w:rFonts w:ascii="Verdana" w:hAnsi="Verdana" w:cs="Arial"/>
                <w:sz w:val="20"/>
                <w:szCs w:val="20"/>
              </w:rPr>
              <w:t>p</w:t>
            </w:r>
            <w:r w:rsidRPr="00EE5582">
              <w:rPr>
                <w:rFonts w:ascii="Verdana" w:hAnsi="Verdana" w:cs="Arial"/>
                <w:spacing w:val="-2"/>
                <w:sz w:val="20"/>
                <w:szCs w:val="20"/>
              </w:rPr>
              <w:t>r</w:t>
            </w:r>
            <w:r w:rsidRPr="00EE5582">
              <w:rPr>
                <w:rFonts w:ascii="Verdana" w:hAnsi="Verdana" w:cs="Arial"/>
                <w:spacing w:val="1"/>
                <w:sz w:val="20"/>
                <w:szCs w:val="20"/>
              </w:rPr>
              <w:t>i</w:t>
            </w:r>
            <w:r w:rsidRPr="00EE5582">
              <w:rPr>
                <w:rFonts w:ascii="Verdana" w:hAnsi="Verdana" w:cs="Arial"/>
                <w:spacing w:val="-2"/>
                <w:sz w:val="20"/>
                <w:szCs w:val="20"/>
              </w:rPr>
              <w:t>o</w:t>
            </w:r>
            <w:r w:rsidRPr="00EE5582">
              <w:rPr>
                <w:rFonts w:ascii="Verdana" w:hAnsi="Verdana" w:cs="Arial"/>
                <w:spacing w:val="1"/>
                <w:sz w:val="20"/>
                <w:szCs w:val="20"/>
              </w:rPr>
              <w:t>r</w:t>
            </w:r>
            <w:r w:rsidRPr="00EE5582">
              <w:rPr>
                <w:rFonts w:ascii="Verdana" w:hAnsi="Verdana" w:cs="Arial"/>
                <w:spacing w:val="-1"/>
                <w:sz w:val="20"/>
                <w:szCs w:val="20"/>
              </w:rPr>
              <w:t>i</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pacing w:val="-2"/>
                <w:sz w:val="20"/>
                <w:szCs w:val="20"/>
              </w:rPr>
              <w:t>z</w:t>
            </w:r>
            <w:r w:rsidRPr="00EE5582">
              <w:rPr>
                <w:rFonts w:ascii="Verdana" w:hAnsi="Verdana" w:cs="Arial"/>
                <w:sz w:val="20"/>
                <w:szCs w:val="20"/>
              </w:rPr>
              <w:t>e</w:t>
            </w:r>
            <w:r w:rsidRPr="00EE5582">
              <w:rPr>
                <w:rFonts w:ascii="Verdana" w:hAnsi="Verdana" w:cs="Arial"/>
                <w:spacing w:val="39"/>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he</w:t>
            </w:r>
            <w:r w:rsidRPr="00EE5582">
              <w:rPr>
                <w:rFonts w:ascii="Verdana" w:hAnsi="Verdana" w:cs="Arial"/>
                <w:spacing w:val="37"/>
                <w:sz w:val="20"/>
                <w:szCs w:val="20"/>
              </w:rPr>
              <w:t xml:space="preserve"> </w:t>
            </w:r>
            <w:r w:rsidRPr="00EE5582">
              <w:rPr>
                <w:rFonts w:ascii="Verdana" w:hAnsi="Verdana" w:cs="Arial"/>
                <w:spacing w:val="1"/>
                <w:sz w:val="20"/>
                <w:szCs w:val="20"/>
              </w:rPr>
              <w:t>i</w:t>
            </w:r>
            <w:r w:rsidRPr="00EE5582">
              <w:rPr>
                <w:rFonts w:ascii="Verdana" w:hAnsi="Verdana" w:cs="Arial"/>
                <w:sz w:val="20"/>
                <w:szCs w:val="20"/>
              </w:rPr>
              <w:t>n</w:t>
            </w:r>
            <w:r w:rsidRPr="00EE5582">
              <w:rPr>
                <w:rFonts w:ascii="Verdana" w:hAnsi="Verdana" w:cs="Arial"/>
                <w:spacing w:val="-2"/>
                <w:sz w:val="20"/>
                <w:szCs w:val="20"/>
              </w:rPr>
              <w:t>c</w:t>
            </w:r>
            <w:r w:rsidRPr="00EE5582">
              <w:rPr>
                <w:rFonts w:ascii="Verdana" w:hAnsi="Verdana" w:cs="Arial"/>
                <w:spacing w:val="1"/>
                <w:sz w:val="20"/>
                <w:szCs w:val="20"/>
              </w:rPr>
              <w:t>i</w:t>
            </w:r>
            <w:r w:rsidRPr="00EE5582">
              <w:rPr>
                <w:rFonts w:ascii="Verdana" w:hAnsi="Verdana" w:cs="Arial"/>
                <w:sz w:val="20"/>
                <w:szCs w:val="20"/>
              </w:rPr>
              <w:t>de</w:t>
            </w:r>
            <w:r w:rsidRPr="00EE5582">
              <w:rPr>
                <w:rFonts w:ascii="Verdana" w:hAnsi="Verdana" w:cs="Arial"/>
                <w:spacing w:val="-2"/>
                <w:sz w:val="20"/>
                <w:szCs w:val="20"/>
              </w:rPr>
              <w:t>n</w:t>
            </w:r>
            <w:r w:rsidRPr="00EE5582">
              <w:rPr>
                <w:rFonts w:ascii="Verdana" w:hAnsi="Verdana" w:cs="Arial"/>
                <w:sz w:val="20"/>
                <w:szCs w:val="20"/>
              </w:rPr>
              <w:t>t</w:t>
            </w:r>
            <w:r w:rsidRPr="00EE5582">
              <w:rPr>
                <w:rFonts w:ascii="Verdana" w:hAnsi="Verdana" w:cs="Arial"/>
                <w:spacing w:val="40"/>
                <w:sz w:val="20"/>
                <w:szCs w:val="20"/>
              </w:rPr>
              <w:t xml:space="preserve"> </w:t>
            </w:r>
            <w:r w:rsidRPr="00EE5582">
              <w:rPr>
                <w:rFonts w:ascii="Verdana" w:hAnsi="Verdana" w:cs="Arial"/>
                <w:spacing w:val="-2"/>
                <w:sz w:val="20"/>
                <w:szCs w:val="20"/>
              </w:rPr>
              <w:t>s</w:t>
            </w:r>
            <w:r w:rsidRPr="00EE5582">
              <w:rPr>
                <w:rFonts w:ascii="Verdana" w:hAnsi="Verdana" w:cs="Arial"/>
                <w:sz w:val="20"/>
                <w:szCs w:val="20"/>
              </w:rPr>
              <w:t>e</w:t>
            </w:r>
            <w:r w:rsidRPr="00EE5582">
              <w:rPr>
                <w:rFonts w:ascii="Verdana" w:hAnsi="Verdana" w:cs="Arial"/>
                <w:spacing w:val="-2"/>
                <w:sz w:val="20"/>
                <w:szCs w:val="20"/>
              </w:rPr>
              <w:t>v</w:t>
            </w:r>
            <w:r w:rsidRPr="00EE5582">
              <w:rPr>
                <w:rFonts w:ascii="Verdana" w:hAnsi="Verdana" w:cs="Arial"/>
                <w:sz w:val="20"/>
                <w:szCs w:val="20"/>
              </w:rPr>
              <w:t>e</w:t>
            </w:r>
            <w:r w:rsidRPr="00EE5582">
              <w:rPr>
                <w:rFonts w:ascii="Verdana" w:hAnsi="Verdana" w:cs="Arial"/>
                <w:spacing w:val="1"/>
                <w:sz w:val="20"/>
                <w:szCs w:val="20"/>
              </w:rPr>
              <w:t>r</w:t>
            </w:r>
            <w:r w:rsidRPr="00EE5582">
              <w:rPr>
                <w:rFonts w:ascii="Verdana" w:hAnsi="Verdana" w:cs="Arial"/>
                <w:spacing w:val="-1"/>
                <w:sz w:val="20"/>
                <w:szCs w:val="20"/>
              </w:rPr>
              <w:t>i</w:t>
            </w:r>
            <w:r w:rsidRPr="00EE5582">
              <w:rPr>
                <w:rFonts w:ascii="Verdana" w:hAnsi="Verdana" w:cs="Arial"/>
                <w:spacing w:val="1"/>
                <w:sz w:val="20"/>
                <w:szCs w:val="20"/>
              </w:rPr>
              <w:t>t</w:t>
            </w:r>
            <w:r w:rsidRPr="00EE5582">
              <w:rPr>
                <w:rFonts w:ascii="Verdana" w:hAnsi="Verdana" w:cs="Arial"/>
                <w:sz w:val="20"/>
                <w:szCs w:val="20"/>
              </w:rPr>
              <w:t>y</w:t>
            </w:r>
            <w:r w:rsidRPr="00EE5582">
              <w:rPr>
                <w:rFonts w:ascii="Verdana" w:hAnsi="Verdana" w:cs="Arial"/>
                <w:spacing w:val="36"/>
                <w:sz w:val="20"/>
                <w:szCs w:val="20"/>
              </w:rPr>
              <w:t xml:space="preserve"> </w:t>
            </w:r>
            <w:r w:rsidRPr="00EE5582">
              <w:rPr>
                <w:rFonts w:ascii="Verdana" w:hAnsi="Verdana" w:cs="Arial"/>
                <w:sz w:val="20"/>
                <w:szCs w:val="20"/>
              </w:rPr>
              <w:t>based</w:t>
            </w:r>
            <w:r w:rsidRPr="00EE5582">
              <w:rPr>
                <w:rFonts w:ascii="Verdana" w:hAnsi="Verdana" w:cs="Arial"/>
                <w:spacing w:val="39"/>
                <w:sz w:val="20"/>
                <w:szCs w:val="20"/>
              </w:rPr>
              <w:t xml:space="preserve"> </w:t>
            </w:r>
            <w:r w:rsidRPr="00EE5582">
              <w:rPr>
                <w:rFonts w:ascii="Verdana" w:hAnsi="Verdana" w:cs="Arial"/>
                <w:spacing w:val="-2"/>
                <w:sz w:val="20"/>
                <w:szCs w:val="20"/>
              </w:rPr>
              <w:t>o</w:t>
            </w:r>
            <w:r w:rsidRPr="00EE5582">
              <w:rPr>
                <w:rFonts w:ascii="Verdana" w:hAnsi="Verdana" w:cs="Arial"/>
                <w:sz w:val="20"/>
                <w:szCs w:val="20"/>
              </w:rPr>
              <w:t>n user</w:t>
            </w:r>
            <w:r w:rsidRPr="00EE5582">
              <w:rPr>
                <w:rFonts w:ascii="Verdana" w:hAnsi="Verdana" w:cs="Arial"/>
                <w:spacing w:val="11"/>
                <w:sz w:val="20"/>
                <w:szCs w:val="20"/>
              </w:rPr>
              <w:t xml:space="preserve"> </w:t>
            </w:r>
            <w:r w:rsidRPr="00EE5582">
              <w:rPr>
                <w:rFonts w:ascii="Verdana" w:hAnsi="Verdana" w:cs="Arial"/>
                <w:sz w:val="20"/>
                <w:szCs w:val="20"/>
              </w:rPr>
              <w:t>na</w:t>
            </w:r>
            <w:r w:rsidRPr="00EE5582">
              <w:rPr>
                <w:rFonts w:ascii="Verdana" w:hAnsi="Verdana" w:cs="Arial"/>
                <w:spacing w:val="-4"/>
                <w:sz w:val="20"/>
                <w:szCs w:val="20"/>
              </w:rPr>
              <w:t>m</w:t>
            </w:r>
            <w:r w:rsidRPr="00EE5582">
              <w:rPr>
                <w:rFonts w:ascii="Verdana" w:hAnsi="Verdana" w:cs="Arial"/>
                <w:sz w:val="20"/>
                <w:szCs w:val="20"/>
              </w:rPr>
              <w:t>e,</w:t>
            </w:r>
            <w:r w:rsidRPr="00EE5582">
              <w:rPr>
                <w:rFonts w:ascii="Verdana" w:hAnsi="Verdana" w:cs="Arial"/>
                <w:spacing w:val="12"/>
                <w:sz w:val="20"/>
                <w:szCs w:val="20"/>
              </w:rPr>
              <w:t xml:space="preserve"> </w:t>
            </w:r>
            <w:r w:rsidRPr="00EE5582">
              <w:rPr>
                <w:rFonts w:ascii="Verdana" w:hAnsi="Verdana" w:cs="Arial"/>
                <w:spacing w:val="-4"/>
                <w:sz w:val="20"/>
                <w:szCs w:val="20"/>
              </w:rPr>
              <w:t>I</w:t>
            </w:r>
            <w:r w:rsidRPr="00EE5582">
              <w:rPr>
                <w:rFonts w:ascii="Verdana" w:hAnsi="Verdana" w:cs="Arial"/>
                <w:sz w:val="20"/>
                <w:szCs w:val="20"/>
              </w:rPr>
              <w:t>P</w:t>
            </w:r>
            <w:r w:rsidRPr="00EE5582">
              <w:rPr>
                <w:rFonts w:ascii="Verdana" w:hAnsi="Verdana" w:cs="Arial"/>
                <w:spacing w:val="12"/>
                <w:sz w:val="20"/>
                <w:szCs w:val="20"/>
              </w:rPr>
              <w:t xml:space="preserve"> </w:t>
            </w:r>
            <w:r w:rsidRPr="00EE5582">
              <w:rPr>
                <w:rFonts w:ascii="Verdana" w:hAnsi="Verdana" w:cs="Arial"/>
                <w:sz w:val="20"/>
                <w:szCs w:val="20"/>
              </w:rPr>
              <w:t>add</w:t>
            </w:r>
            <w:r w:rsidRPr="00EE5582">
              <w:rPr>
                <w:rFonts w:ascii="Verdana" w:hAnsi="Verdana" w:cs="Arial"/>
                <w:spacing w:val="1"/>
                <w:sz w:val="20"/>
                <w:szCs w:val="20"/>
              </w:rPr>
              <w:t>r</w:t>
            </w:r>
            <w:r w:rsidRPr="00EE5582">
              <w:rPr>
                <w:rFonts w:ascii="Verdana" w:hAnsi="Verdana" w:cs="Arial"/>
                <w:sz w:val="20"/>
                <w:szCs w:val="20"/>
              </w:rPr>
              <w:t>ess,</w:t>
            </w:r>
            <w:r w:rsidRPr="00EE5582">
              <w:rPr>
                <w:rFonts w:ascii="Verdana" w:hAnsi="Verdana" w:cs="Arial"/>
                <w:spacing w:val="10"/>
                <w:sz w:val="20"/>
                <w:szCs w:val="20"/>
              </w:rPr>
              <w:t xml:space="preserve"> </w:t>
            </w:r>
            <w:r w:rsidRPr="00EE5582">
              <w:rPr>
                <w:rFonts w:ascii="Verdana" w:hAnsi="Verdana" w:cs="Arial"/>
                <w:spacing w:val="-1"/>
                <w:sz w:val="20"/>
                <w:szCs w:val="20"/>
              </w:rPr>
              <w:t>t</w:t>
            </w:r>
            <w:r w:rsidRPr="00EE5582">
              <w:rPr>
                <w:rFonts w:ascii="Verdana" w:hAnsi="Verdana" w:cs="Arial"/>
                <w:spacing w:val="1"/>
                <w:sz w:val="20"/>
                <w:szCs w:val="20"/>
              </w:rPr>
              <w:t>r</w:t>
            </w:r>
            <w:r w:rsidRPr="00EE5582">
              <w:rPr>
                <w:rFonts w:ascii="Verdana" w:hAnsi="Verdana" w:cs="Arial"/>
                <w:sz w:val="20"/>
                <w:szCs w:val="20"/>
              </w:rPr>
              <w:t>a</w:t>
            </w:r>
            <w:r w:rsidRPr="00EE5582">
              <w:rPr>
                <w:rFonts w:ascii="Verdana" w:hAnsi="Verdana" w:cs="Arial"/>
                <w:spacing w:val="-2"/>
                <w:sz w:val="20"/>
                <w:szCs w:val="20"/>
              </w:rPr>
              <w:t>n</w:t>
            </w:r>
            <w:r w:rsidRPr="00EE5582">
              <w:rPr>
                <w:rFonts w:ascii="Verdana" w:hAnsi="Verdana" w:cs="Arial"/>
                <w:sz w:val="20"/>
                <w:szCs w:val="20"/>
              </w:rPr>
              <w:t>sac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w:t>
            </w:r>
            <w:r w:rsidRPr="00EE5582">
              <w:rPr>
                <w:rFonts w:ascii="Verdana" w:hAnsi="Verdana" w:cs="Arial"/>
                <w:spacing w:val="10"/>
                <w:sz w:val="20"/>
                <w:szCs w:val="20"/>
              </w:rPr>
              <w:t xml:space="preserve"> </w:t>
            </w:r>
            <w:r w:rsidRPr="00EE5582">
              <w:rPr>
                <w:rFonts w:ascii="Verdana" w:hAnsi="Verdana" w:cs="Arial"/>
                <w:sz w:val="20"/>
                <w:szCs w:val="20"/>
              </w:rPr>
              <w:t>d</w:t>
            </w:r>
            <w:r w:rsidRPr="00EE5582">
              <w:rPr>
                <w:rFonts w:ascii="Verdana" w:hAnsi="Verdana" w:cs="Arial"/>
                <w:spacing w:val="-2"/>
                <w:sz w:val="20"/>
                <w:szCs w:val="20"/>
              </w:rPr>
              <w:t>e</w:t>
            </w:r>
            <w:r w:rsidRPr="00EE5582">
              <w:rPr>
                <w:rFonts w:ascii="Verdana" w:hAnsi="Verdana" w:cs="Arial"/>
                <w:spacing w:val="1"/>
                <w:sz w:val="20"/>
                <w:szCs w:val="20"/>
              </w:rPr>
              <w:t>f</w:t>
            </w:r>
            <w:r w:rsidRPr="00EE5582">
              <w:rPr>
                <w:rFonts w:ascii="Verdana" w:hAnsi="Verdana" w:cs="Arial"/>
                <w:sz w:val="20"/>
                <w:szCs w:val="20"/>
              </w:rPr>
              <w:t>e</w:t>
            </w:r>
            <w:r w:rsidRPr="00EE5582">
              <w:rPr>
                <w:rFonts w:ascii="Verdana" w:hAnsi="Verdana" w:cs="Arial"/>
                <w:spacing w:val="-2"/>
                <w:sz w:val="20"/>
                <w:szCs w:val="20"/>
              </w:rPr>
              <w:t>c</w:t>
            </w:r>
            <w:r w:rsidRPr="00EE5582">
              <w:rPr>
                <w:rFonts w:ascii="Verdana" w:hAnsi="Verdana" w:cs="Arial"/>
                <w:sz w:val="20"/>
                <w:szCs w:val="20"/>
              </w:rPr>
              <w:t>t</w:t>
            </w:r>
            <w:r w:rsidRPr="00EE5582">
              <w:rPr>
                <w:rFonts w:ascii="Verdana" w:hAnsi="Verdana" w:cs="Arial"/>
                <w:spacing w:val="11"/>
                <w:sz w:val="20"/>
                <w:szCs w:val="20"/>
              </w:rPr>
              <w:t xml:space="preserve"> </w:t>
            </w:r>
            <w:r w:rsidRPr="00EE5582">
              <w:rPr>
                <w:rFonts w:ascii="Verdana" w:hAnsi="Verdana" w:cs="Arial"/>
                <w:spacing w:val="1"/>
                <w:sz w:val="20"/>
                <w:szCs w:val="20"/>
              </w:rPr>
              <w:t>t</w:t>
            </w:r>
            <w:r w:rsidRPr="00EE5582">
              <w:rPr>
                <w:rFonts w:ascii="Verdana" w:hAnsi="Verdana" w:cs="Arial"/>
                <w:spacing w:val="-2"/>
                <w:sz w:val="20"/>
                <w:szCs w:val="20"/>
              </w:rPr>
              <w:t>y</w:t>
            </w:r>
            <w:r w:rsidRPr="00EE5582">
              <w:rPr>
                <w:rFonts w:ascii="Verdana" w:hAnsi="Verdana" w:cs="Arial"/>
                <w:sz w:val="20"/>
                <w:szCs w:val="20"/>
              </w:rPr>
              <w:t>pe</w:t>
            </w:r>
            <w:r w:rsidRPr="00EE5582">
              <w:rPr>
                <w:rFonts w:ascii="Verdana" w:hAnsi="Verdana" w:cs="Arial"/>
                <w:spacing w:val="13"/>
                <w:sz w:val="20"/>
                <w:szCs w:val="20"/>
              </w:rPr>
              <w:t xml:space="preserve"> </w:t>
            </w:r>
            <w:r w:rsidRPr="00EE5582">
              <w:rPr>
                <w:rFonts w:ascii="Verdana" w:hAnsi="Verdana" w:cs="Arial"/>
                <w:sz w:val="20"/>
                <w:szCs w:val="20"/>
              </w:rPr>
              <w:t>an</w:t>
            </w:r>
            <w:r w:rsidRPr="00EE5582">
              <w:rPr>
                <w:rFonts w:ascii="Verdana" w:hAnsi="Verdana" w:cs="Arial"/>
                <w:spacing w:val="-2"/>
                <w:sz w:val="20"/>
                <w:szCs w:val="20"/>
              </w:rPr>
              <w:t>d</w:t>
            </w:r>
            <w:r w:rsidRPr="00EE5582">
              <w:rPr>
                <w:rFonts w:ascii="Verdana" w:hAnsi="Verdana" w:cs="Arial"/>
                <w:spacing w:val="1"/>
                <w:sz w:val="20"/>
                <w:szCs w:val="20"/>
              </w:rPr>
              <w:t>/</w:t>
            </w:r>
            <w:r w:rsidRPr="00EE5582">
              <w:rPr>
                <w:rFonts w:ascii="Verdana" w:hAnsi="Verdana" w:cs="Arial"/>
                <w:sz w:val="20"/>
                <w:szCs w:val="20"/>
              </w:rPr>
              <w:t>or</w:t>
            </w:r>
            <w:r w:rsidRPr="00EE5582">
              <w:rPr>
                <w:rFonts w:ascii="Verdana" w:hAnsi="Verdana" w:cs="Arial"/>
                <w:spacing w:val="8"/>
                <w:sz w:val="20"/>
                <w:szCs w:val="20"/>
              </w:rPr>
              <w:t xml:space="preserve"> </w:t>
            </w:r>
            <w:r w:rsidRPr="00EE5582">
              <w:rPr>
                <w:rFonts w:ascii="Verdana" w:hAnsi="Verdana" w:cs="Arial"/>
                <w:sz w:val="20"/>
                <w:szCs w:val="20"/>
              </w:rPr>
              <w:t>nu</w:t>
            </w:r>
            <w:r w:rsidRPr="00EE5582">
              <w:rPr>
                <w:rFonts w:ascii="Verdana" w:hAnsi="Verdana" w:cs="Arial"/>
                <w:spacing w:val="-4"/>
                <w:sz w:val="20"/>
                <w:szCs w:val="20"/>
              </w:rPr>
              <w:t>m</w:t>
            </w:r>
            <w:r w:rsidRPr="00EE5582">
              <w:rPr>
                <w:rFonts w:ascii="Verdana" w:hAnsi="Verdana" w:cs="Arial"/>
                <w:sz w:val="20"/>
                <w:szCs w:val="20"/>
              </w:rPr>
              <w:t>ber of</w:t>
            </w:r>
            <w:r w:rsidRPr="00EE5582">
              <w:rPr>
                <w:rFonts w:ascii="Verdana" w:hAnsi="Verdana" w:cs="Arial"/>
                <w:spacing w:val="1"/>
                <w:sz w:val="20"/>
                <w:szCs w:val="20"/>
              </w:rPr>
              <w:t xml:space="preserve"> </w:t>
            </w:r>
            <w:r w:rsidRPr="00EE5582">
              <w:rPr>
                <w:rFonts w:ascii="Verdana" w:hAnsi="Verdana" w:cs="Arial"/>
                <w:sz w:val="20"/>
                <w:szCs w:val="20"/>
              </w:rPr>
              <w:t>d</w:t>
            </w:r>
            <w:r w:rsidRPr="00EE5582">
              <w:rPr>
                <w:rFonts w:ascii="Verdana" w:hAnsi="Verdana" w:cs="Arial"/>
                <w:spacing w:val="-2"/>
                <w:sz w:val="20"/>
                <w:szCs w:val="20"/>
              </w:rPr>
              <w:t>e</w:t>
            </w:r>
            <w:r w:rsidRPr="00EE5582">
              <w:rPr>
                <w:rFonts w:ascii="Verdana" w:hAnsi="Verdana" w:cs="Arial"/>
                <w:spacing w:val="1"/>
                <w:sz w:val="20"/>
                <w:szCs w:val="20"/>
              </w:rPr>
              <w:t>f</w:t>
            </w:r>
            <w:r w:rsidRPr="00EE5582">
              <w:rPr>
                <w:rFonts w:ascii="Verdana" w:hAnsi="Verdana" w:cs="Arial"/>
                <w:sz w:val="20"/>
                <w:szCs w:val="20"/>
              </w:rPr>
              <w:t>e</w:t>
            </w:r>
            <w:r w:rsidRPr="00EE5582">
              <w:rPr>
                <w:rFonts w:ascii="Verdana" w:hAnsi="Verdana" w:cs="Arial"/>
                <w:spacing w:val="-2"/>
                <w:sz w:val="20"/>
                <w:szCs w:val="20"/>
              </w:rPr>
              <w:t>c</w:t>
            </w:r>
            <w:r w:rsidRPr="00EE5582">
              <w:rPr>
                <w:rFonts w:ascii="Verdana" w:hAnsi="Verdana" w:cs="Arial"/>
                <w:spacing w:val="1"/>
                <w:sz w:val="20"/>
                <w:szCs w:val="20"/>
              </w:rPr>
              <w:t>t</w:t>
            </w:r>
            <w:r w:rsidRPr="00EE5582">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1636A2" w:rsidRPr="00EE5582" w:rsidTr="0016594F">
        <w:trPr>
          <w:cantSplit/>
          <w:trHeight w:val="90"/>
        </w:trPr>
        <w:tc>
          <w:tcPr>
            <w:tcW w:w="6536" w:type="dxa"/>
            <w:tcBorders>
              <w:top w:val="single" w:sz="4" w:space="0" w:color="000000"/>
              <w:left w:val="single" w:sz="4" w:space="0" w:color="000000"/>
              <w:bottom w:val="single" w:sz="4" w:space="0" w:color="000000"/>
            </w:tcBorders>
          </w:tcPr>
          <w:p w:rsidR="001636A2" w:rsidRPr="00EE5582" w:rsidRDefault="001636A2"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36A2" w:rsidRPr="00EE5582" w:rsidRDefault="001636A2"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36A2" w:rsidRPr="00EE5582" w:rsidRDefault="001636A2"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2.22.</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BD094D" w:rsidRPr="00EE5582" w:rsidRDefault="00BD094D" w:rsidP="0016594F">
            <w:pPr>
              <w:rPr>
                <w:rFonts w:ascii="Verdana" w:hAnsi="Verdana"/>
                <w:b/>
                <w:spacing w:val="2"/>
                <w:sz w:val="20"/>
                <w:szCs w:val="20"/>
              </w:rPr>
            </w:pPr>
            <w:r w:rsidRPr="00EE5582">
              <w:rPr>
                <w:rFonts w:ascii="Verdana" w:hAnsi="Verdana" w:cs="Arial"/>
                <w:b/>
                <w:spacing w:val="-1"/>
                <w:sz w:val="20"/>
                <w:szCs w:val="20"/>
              </w:rPr>
              <w:t>A</w:t>
            </w:r>
            <w:r w:rsidRPr="00EE5582">
              <w:rPr>
                <w:rFonts w:ascii="Verdana" w:hAnsi="Verdana" w:cs="Arial"/>
                <w:b/>
                <w:sz w:val="20"/>
                <w:szCs w:val="20"/>
              </w:rPr>
              <w:t>u</w:t>
            </w:r>
            <w:r w:rsidRPr="00EE5582">
              <w:rPr>
                <w:rFonts w:ascii="Verdana" w:hAnsi="Verdana" w:cs="Arial"/>
                <w:b/>
                <w:spacing w:val="1"/>
                <w:sz w:val="20"/>
                <w:szCs w:val="20"/>
              </w:rPr>
              <w:t>t</w:t>
            </w:r>
            <w:r w:rsidRPr="00EE5582">
              <w:rPr>
                <w:rFonts w:ascii="Verdana" w:hAnsi="Verdana" w:cs="Arial"/>
                <w:b/>
                <w:sz w:val="20"/>
                <w:szCs w:val="20"/>
              </w:rPr>
              <w:t>o</w:t>
            </w:r>
            <w:r w:rsidRPr="00EE5582">
              <w:rPr>
                <w:rFonts w:ascii="Verdana" w:hAnsi="Verdana" w:cs="Arial"/>
                <w:b/>
                <w:spacing w:val="-4"/>
                <w:sz w:val="20"/>
                <w:szCs w:val="20"/>
              </w:rPr>
              <w:t>m</w:t>
            </w:r>
            <w:r w:rsidRPr="00EE5582">
              <w:rPr>
                <w:rFonts w:ascii="Verdana" w:hAnsi="Verdana" w:cs="Arial"/>
                <w:b/>
                <w:sz w:val="20"/>
                <w:szCs w:val="20"/>
              </w:rPr>
              <w:t>a</w:t>
            </w:r>
            <w:r w:rsidRPr="00EE5582">
              <w:rPr>
                <w:rFonts w:ascii="Verdana" w:hAnsi="Verdana" w:cs="Arial"/>
                <w:b/>
                <w:spacing w:val="1"/>
                <w:sz w:val="20"/>
                <w:szCs w:val="20"/>
              </w:rPr>
              <w:t>ti</w:t>
            </w:r>
            <w:r w:rsidRPr="00EE5582">
              <w:rPr>
                <w:rFonts w:ascii="Verdana" w:hAnsi="Verdana" w:cs="Arial"/>
                <w:b/>
                <w:sz w:val="20"/>
                <w:szCs w:val="20"/>
              </w:rPr>
              <w:t>c</w:t>
            </w:r>
            <w:r w:rsidRPr="00EE5582">
              <w:rPr>
                <w:rFonts w:ascii="Verdana" w:hAnsi="Verdana" w:cs="Arial"/>
                <w:b/>
                <w:spacing w:val="-2"/>
                <w:sz w:val="20"/>
                <w:szCs w:val="20"/>
              </w:rPr>
              <w:t xml:space="preserve"> </w:t>
            </w:r>
            <w:r w:rsidRPr="00EE5582">
              <w:rPr>
                <w:rFonts w:ascii="Verdana" w:hAnsi="Verdana" w:cs="Arial"/>
                <w:b/>
                <w:sz w:val="20"/>
                <w:szCs w:val="20"/>
              </w:rPr>
              <w:t>T</w:t>
            </w:r>
            <w:r w:rsidRPr="00EE5582">
              <w:rPr>
                <w:rFonts w:ascii="Verdana" w:hAnsi="Verdana" w:cs="Arial"/>
                <w:b/>
                <w:spacing w:val="1"/>
                <w:sz w:val="20"/>
                <w:szCs w:val="20"/>
              </w:rPr>
              <w:t>r</w:t>
            </w:r>
            <w:r w:rsidRPr="00EE5582">
              <w:rPr>
                <w:rFonts w:ascii="Verdana" w:hAnsi="Verdana" w:cs="Arial"/>
                <w:b/>
                <w:sz w:val="20"/>
                <w:szCs w:val="20"/>
              </w:rPr>
              <w:t>an</w:t>
            </w:r>
            <w:r w:rsidRPr="00EE5582">
              <w:rPr>
                <w:rFonts w:ascii="Verdana" w:hAnsi="Verdana" w:cs="Arial"/>
                <w:b/>
                <w:spacing w:val="-2"/>
                <w:sz w:val="20"/>
                <w:szCs w:val="20"/>
              </w:rPr>
              <w:t>s</w:t>
            </w:r>
            <w:r w:rsidRPr="00EE5582">
              <w:rPr>
                <w:rFonts w:ascii="Verdana" w:hAnsi="Verdana" w:cs="Arial"/>
                <w:b/>
                <w:sz w:val="20"/>
                <w:szCs w:val="20"/>
              </w:rPr>
              <w:t>a</w:t>
            </w:r>
            <w:r w:rsidRPr="00EE5582">
              <w:rPr>
                <w:rFonts w:ascii="Verdana" w:hAnsi="Verdana" w:cs="Arial"/>
                <w:b/>
                <w:spacing w:val="-2"/>
                <w:sz w:val="20"/>
                <w:szCs w:val="20"/>
              </w:rPr>
              <w:t>c</w:t>
            </w:r>
            <w:r w:rsidRPr="00EE5582">
              <w:rPr>
                <w:rFonts w:ascii="Verdana" w:hAnsi="Verdana" w:cs="Arial"/>
                <w:b/>
                <w:spacing w:val="1"/>
                <w:sz w:val="20"/>
                <w:szCs w:val="20"/>
              </w:rPr>
              <w:t>ti</w:t>
            </w:r>
            <w:r w:rsidRPr="00EE5582">
              <w:rPr>
                <w:rFonts w:ascii="Verdana" w:hAnsi="Verdana" w:cs="Arial"/>
                <w:b/>
                <w:sz w:val="20"/>
                <w:szCs w:val="20"/>
              </w:rPr>
              <w:t>on</w:t>
            </w:r>
            <w:r w:rsidRPr="00EE5582">
              <w:rPr>
                <w:rFonts w:ascii="Verdana" w:hAnsi="Verdana" w:cs="Arial"/>
                <w:b/>
                <w:spacing w:val="-2"/>
                <w:sz w:val="20"/>
                <w:szCs w:val="20"/>
              </w:rPr>
              <w:t xml:space="preserve"> </w:t>
            </w:r>
            <w:r w:rsidRPr="00EE5582">
              <w:rPr>
                <w:rFonts w:ascii="Verdana" w:hAnsi="Verdana" w:cs="Arial"/>
                <w:b/>
                <w:spacing w:val="-1"/>
                <w:sz w:val="20"/>
                <w:szCs w:val="20"/>
              </w:rPr>
              <w:t>D</w:t>
            </w:r>
            <w:r w:rsidRPr="00EE5582">
              <w:rPr>
                <w:rFonts w:ascii="Verdana" w:hAnsi="Verdana" w:cs="Arial"/>
                <w:b/>
                <w:spacing w:val="1"/>
                <w:sz w:val="20"/>
                <w:szCs w:val="20"/>
              </w:rPr>
              <w:t>i</w:t>
            </w:r>
            <w:r w:rsidRPr="00EE5582">
              <w:rPr>
                <w:rFonts w:ascii="Verdana" w:hAnsi="Verdana" w:cs="Arial"/>
                <w:b/>
                <w:spacing w:val="-2"/>
                <w:sz w:val="20"/>
                <w:szCs w:val="20"/>
              </w:rPr>
              <w:t>s</w:t>
            </w:r>
            <w:r w:rsidRPr="00EE5582">
              <w:rPr>
                <w:rFonts w:ascii="Verdana" w:hAnsi="Verdana" w:cs="Arial"/>
                <w:b/>
                <w:sz w:val="20"/>
                <w:szCs w:val="20"/>
              </w:rPr>
              <w:t>co</w:t>
            </w:r>
            <w:r w:rsidRPr="00EE5582">
              <w:rPr>
                <w:rFonts w:ascii="Verdana" w:hAnsi="Verdana" w:cs="Arial"/>
                <w:b/>
                <w:spacing w:val="-2"/>
                <w:sz w:val="20"/>
                <w:szCs w:val="20"/>
              </w:rPr>
              <w:t>v</w:t>
            </w:r>
            <w:r w:rsidRPr="00EE5582">
              <w:rPr>
                <w:rFonts w:ascii="Verdana" w:hAnsi="Verdana" w:cs="Arial"/>
                <w:b/>
                <w:sz w:val="20"/>
                <w:szCs w:val="20"/>
              </w:rPr>
              <w:t>e</w:t>
            </w:r>
            <w:r w:rsidRPr="00EE5582">
              <w:rPr>
                <w:rFonts w:ascii="Verdana" w:hAnsi="Verdana" w:cs="Arial"/>
                <w:b/>
                <w:spacing w:val="1"/>
                <w:sz w:val="20"/>
                <w:szCs w:val="20"/>
              </w:rPr>
              <w:t>r</w:t>
            </w:r>
            <w:r w:rsidRPr="00EE5582">
              <w:rPr>
                <w:rFonts w:ascii="Verdana" w:hAnsi="Verdana" w:cs="Arial"/>
                <w:b/>
                <w:sz w:val="20"/>
                <w:szCs w:val="20"/>
              </w:rPr>
              <w:t>y</w:t>
            </w:r>
            <w:r w:rsidRPr="00EE5582">
              <w:rPr>
                <w:rFonts w:ascii="Verdana" w:hAnsi="Verdana"/>
                <w:b/>
                <w:spacing w:val="2"/>
                <w:sz w:val="20"/>
                <w:szCs w:val="20"/>
              </w:rPr>
              <w:t>:</w:t>
            </w:r>
          </w:p>
          <w:p w:rsidR="003F3B5D" w:rsidRPr="00EE5582" w:rsidRDefault="00BD094D" w:rsidP="00BD094D">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13"/>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15"/>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ust</w:t>
            </w:r>
            <w:r w:rsidRPr="00EE5582">
              <w:rPr>
                <w:rFonts w:ascii="Verdana" w:hAnsi="Verdana" w:cs="Arial"/>
                <w:spacing w:val="16"/>
                <w:sz w:val="20"/>
                <w:szCs w:val="20"/>
              </w:rPr>
              <w:t xml:space="preserve"> </w:t>
            </w:r>
            <w:r w:rsidRPr="00EE5582">
              <w:rPr>
                <w:rFonts w:ascii="Verdana" w:hAnsi="Verdana" w:cs="Arial"/>
                <w:sz w:val="20"/>
                <w:szCs w:val="20"/>
              </w:rPr>
              <w:t>be</w:t>
            </w:r>
            <w:r w:rsidRPr="00EE5582">
              <w:rPr>
                <w:rFonts w:ascii="Verdana" w:hAnsi="Verdana" w:cs="Arial"/>
                <w:spacing w:val="13"/>
                <w:sz w:val="20"/>
                <w:szCs w:val="20"/>
              </w:rPr>
              <w:t xml:space="preserve"> </w:t>
            </w:r>
            <w:r w:rsidRPr="00EE5582">
              <w:rPr>
                <w:rFonts w:ascii="Verdana" w:hAnsi="Verdana" w:cs="Arial"/>
                <w:sz w:val="20"/>
                <w:szCs w:val="20"/>
              </w:rPr>
              <w:t>ab</w:t>
            </w:r>
            <w:r w:rsidRPr="00EE5582">
              <w:rPr>
                <w:rFonts w:ascii="Verdana" w:hAnsi="Verdana" w:cs="Arial"/>
                <w:spacing w:val="1"/>
                <w:sz w:val="20"/>
                <w:szCs w:val="20"/>
              </w:rPr>
              <w:t>l</w:t>
            </w:r>
            <w:r w:rsidRPr="00EE5582">
              <w:rPr>
                <w:rFonts w:ascii="Verdana" w:hAnsi="Verdana" w:cs="Arial"/>
                <w:sz w:val="20"/>
                <w:szCs w:val="20"/>
              </w:rPr>
              <w:t xml:space="preserve">e </w:t>
            </w:r>
            <w:r w:rsidRPr="00EE5582">
              <w:rPr>
                <w:rFonts w:ascii="Verdana" w:hAnsi="Verdana" w:cs="Arial"/>
                <w:spacing w:val="1"/>
                <w:sz w:val="20"/>
                <w:szCs w:val="20"/>
              </w:rPr>
              <w:t>t</w:t>
            </w:r>
            <w:r w:rsidRPr="00EE5582">
              <w:rPr>
                <w:rFonts w:ascii="Verdana" w:hAnsi="Verdana" w:cs="Arial"/>
                <w:sz w:val="20"/>
                <w:szCs w:val="20"/>
              </w:rPr>
              <w:t>o au</w:t>
            </w:r>
            <w:r w:rsidRPr="00EE5582">
              <w:rPr>
                <w:rFonts w:ascii="Verdana" w:hAnsi="Verdana" w:cs="Arial"/>
                <w:spacing w:val="1"/>
                <w:sz w:val="20"/>
                <w:szCs w:val="20"/>
              </w:rPr>
              <w:t>t</w:t>
            </w:r>
            <w:r w:rsidRPr="00EE5582">
              <w:rPr>
                <w:rFonts w:ascii="Verdana" w:hAnsi="Verdana" w:cs="Arial"/>
                <w:sz w:val="20"/>
                <w:szCs w:val="20"/>
              </w:rPr>
              <w:t>o</w:t>
            </w:r>
            <w:r w:rsidRPr="00EE5582">
              <w:rPr>
                <w:rFonts w:ascii="Verdana" w:hAnsi="Verdana" w:cs="Arial"/>
                <w:spacing w:val="-4"/>
                <w:sz w:val="20"/>
                <w:szCs w:val="20"/>
              </w:rPr>
              <w:t>m</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c</w:t>
            </w:r>
            <w:r w:rsidRPr="00EE5582">
              <w:rPr>
                <w:rFonts w:ascii="Verdana" w:hAnsi="Verdana" w:cs="Arial"/>
                <w:spacing w:val="-2"/>
                <w:sz w:val="20"/>
                <w:szCs w:val="20"/>
              </w:rPr>
              <w:t>a</w:t>
            </w:r>
            <w:r w:rsidRPr="00EE5582">
              <w:rPr>
                <w:rFonts w:ascii="Verdana" w:hAnsi="Verdana" w:cs="Arial"/>
                <w:spacing w:val="1"/>
                <w:sz w:val="20"/>
                <w:szCs w:val="20"/>
              </w:rPr>
              <w:t>ll</w:t>
            </w:r>
            <w:r w:rsidRPr="00EE5582">
              <w:rPr>
                <w:rFonts w:ascii="Verdana" w:hAnsi="Verdana" w:cs="Arial"/>
                <w:sz w:val="20"/>
                <w:szCs w:val="20"/>
              </w:rPr>
              <w:t>y d</w:t>
            </w:r>
            <w:r w:rsidRPr="00EE5582">
              <w:rPr>
                <w:rFonts w:ascii="Verdana" w:hAnsi="Verdana" w:cs="Arial"/>
                <w:spacing w:val="1"/>
                <w:sz w:val="20"/>
                <w:szCs w:val="20"/>
              </w:rPr>
              <w:t>i</w:t>
            </w:r>
            <w:r w:rsidRPr="00EE5582">
              <w:rPr>
                <w:rFonts w:ascii="Verdana" w:hAnsi="Verdana" w:cs="Arial"/>
                <w:sz w:val="20"/>
                <w:szCs w:val="20"/>
              </w:rPr>
              <w:t>sco</w:t>
            </w:r>
            <w:r w:rsidRPr="00EE5582">
              <w:rPr>
                <w:rFonts w:ascii="Verdana" w:hAnsi="Verdana" w:cs="Arial"/>
                <w:spacing w:val="-2"/>
                <w:sz w:val="20"/>
                <w:szCs w:val="20"/>
              </w:rPr>
              <w:t>v</w:t>
            </w:r>
            <w:r w:rsidRPr="00EE5582">
              <w:rPr>
                <w:rFonts w:ascii="Verdana" w:hAnsi="Verdana" w:cs="Arial"/>
                <w:sz w:val="20"/>
                <w:szCs w:val="20"/>
              </w:rPr>
              <w:t xml:space="preserve">er </w:t>
            </w:r>
            <w:r w:rsidRPr="00EE5582">
              <w:rPr>
                <w:rFonts w:ascii="Verdana" w:hAnsi="Verdana" w:cs="Arial"/>
                <w:spacing w:val="1"/>
                <w:sz w:val="20"/>
                <w:szCs w:val="20"/>
              </w:rPr>
              <w:t>tr</w:t>
            </w:r>
            <w:r w:rsidRPr="00EE5582">
              <w:rPr>
                <w:rFonts w:ascii="Verdana" w:hAnsi="Verdana" w:cs="Arial"/>
                <w:sz w:val="20"/>
                <w:szCs w:val="20"/>
              </w:rPr>
              <w:t>a</w:t>
            </w:r>
            <w:r w:rsidRPr="00EE5582">
              <w:rPr>
                <w:rFonts w:ascii="Verdana" w:hAnsi="Verdana" w:cs="Arial"/>
                <w:spacing w:val="-2"/>
                <w:sz w:val="20"/>
                <w:szCs w:val="20"/>
              </w:rPr>
              <w:t>n</w:t>
            </w:r>
            <w:r w:rsidRPr="00EE5582">
              <w:rPr>
                <w:rFonts w:ascii="Verdana" w:hAnsi="Verdana" w:cs="Arial"/>
                <w:sz w:val="20"/>
                <w:szCs w:val="20"/>
              </w:rPr>
              <w:t>sa</w:t>
            </w:r>
            <w:r w:rsidRPr="00EE5582">
              <w:rPr>
                <w:rFonts w:ascii="Verdana" w:hAnsi="Verdana" w:cs="Arial"/>
                <w:spacing w:val="-2"/>
                <w:sz w:val="20"/>
                <w:szCs w:val="20"/>
              </w:rPr>
              <w:t>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ons</w:t>
            </w:r>
            <w:r w:rsidRPr="00EE5582">
              <w:rPr>
                <w:rFonts w:ascii="Verdana" w:hAnsi="Verdana" w:cs="Arial"/>
                <w:spacing w:val="-2"/>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 xml:space="preserve">o </w:t>
            </w:r>
            <w:r w:rsidRPr="00EE5582">
              <w:rPr>
                <w:rFonts w:ascii="Verdana" w:hAnsi="Verdana" w:cs="Arial"/>
                <w:spacing w:val="-2"/>
                <w:sz w:val="20"/>
                <w:szCs w:val="20"/>
              </w:rPr>
              <w:t>r</w:t>
            </w:r>
            <w:r w:rsidRPr="00EE5582">
              <w:rPr>
                <w:rFonts w:ascii="Verdana" w:hAnsi="Verdana" w:cs="Arial"/>
                <w:sz w:val="20"/>
                <w:szCs w:val="20"/>
              </w:rPr>
              <w:t>edu</w:t>
            </w:r>
            <w:r w:rsidRPr="00EE5582">
              <w:rPr>
                <w:rFonts w:ascii="Verdana" w:hAnsi="Verdana" w:cs="Arial"/>
                <w:spacing w:val="-2"/>
                <w:sz w:val="20"/>
                <w:szCs w:val="20"/>
              </w:rPr>
              <w:t>c</w:t>
            </w:r>
            <w:r w:rsidRPr="00EE5582">
              <w:rPr>
                <w:rFonts w:ascii="Verdana" w:hAnsi="Verdana" w:cs="Arial"/>
                <w:sz w:val="20"/>
                <w:szCs w:val="20"/>
              </w:rPr>
              <w:t>e</w:t>
            </w:r>
            <w:r w:rsidRPr="00EE5582">
              <w:rPr>
                <w:rFonts w:ascii="Verdana" w:hAnsi="Verdana" w:cs="Arial"/>
                <w:spacing w:val="1"/>
                <w:sz w:val="20"/>
                <w:szCs w:val="20"/>
              </w:rPr>
              <w:t xml:space="preserve"> t</w:t>
            </w:r>
            <w:r w:rsidRPr="00EE5582">
              <w:rPr>
                <w:rFonts w:ascii="Verdana" w:hAnsi="Verdana" w:cs="Arial"/>
                <w:spacing w:val="-2"/>
                <w:sz w:val="20"/>
                <w:szCs w:val="20"/>
              </w:rPr>
              <w:t>h</w:t>
            </w:r>
            <w:r w:rsidRPr="00EE5582">
              <w:rPr>
                <w:rFonts w:ascii="Verdana" w:hAnsi="Verdana" w:cs="Arial"/>
                <w:sz w:val="20"/>
                <w:szCs w:val="20"/>
              </w:rPr>
              <w:t>e</w:t>
            </w:r>
            <w:r w:rsidRPr="00EE5582">
              <w:rPr>
                <w:rFonts w:ascii="Verdana" w:hAnsi="Verdana" w:cs="Arial"/>
                <w:spacing w:val="-2"/>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anual</w:t>
            </w:r>
            <w:r w:rsidRPr="00EE5582">
              <w:rPr>
                <w:rFonts w:ascii="Verdana" w:hAnsi="Verdana" w:cs="Arial"/>
                <w:spacing w:val="1"/>
                <w:sz w:val="20"/>
                <w:szCs w:val="20"/>
              </w:rPr>
              <w:t xml:space="preserve"> r</w:t>
            </w:r>
            <w:r w:rsidRPr="00EE5582">
              <w:rPr>
                <w:rFonts w:ascii="Verdana" w:hAnsi="Verdana" w:cs="Arial"/>
                <w:sz w:val="20"/>
                <w:szCs w:val="20"/>
              </w:rPr>
              <w:t>e</w:t>
            </w:r>
            <w:r w:rsidRPr="00EE5582">
              <w:rPr>
                <w:rFonts w:ascii="Verdana" w:hAnsi="Verdana" w:cs="Arial"/>
                <w:spacing w:val="-2"/>
                <w:sz w:val="20"/>
                <w:szCs w:val="20"/>
              </w:rPr>
              <w:t>c</w:t>
            </w:r>
            <w:r w:rsidRPr="00EE5582">
              <w:rPr>
                <w:rFonts w:ascii="Verdana" w:hAnsi="Verdana" w:cs="Arial"/>
                <w:sz w:val="20"/>
                <w:szCs w:val="20"/>
              </w:rPr>
              <w:t>o</w:t>
            </w:r>
            <w:r w:rsidRPr="00EE5582">
              <w:rPr>
                <w:rFonts w:ascii="Verdana" w:hAnsi="Verdana" w:cs="Arial"/>
                <w:spacing w:val="1"/>
                <w:sz w:val="20"/>
                <w:szCs w:val="20"/>
              </w:rPr>
              <w:t>r</w:t>
            </w:r>
            <w:r w:rsidRPr="00EE5582">
              <w:rPr>
                <w:rFonts w:ascii="Verdana" w:hAnsi="Verdana" w:cs="Arial"/>
                <w:spacing w:val="-2"/>
                <w:sz w:val="20"/>
                <w:szCs w:val="20"/>
              </w:rPr>
              <w:t>d</w:t>
            </w:r>
            <w:r w:rsidRPr="00EE5582">
              <w:rPr>
                <w:rFonts w:ascii="Verdana" w:hAnsi="Verdana" w:cs="Arial"/>
                <w:spacing w:val="1"/>
                <w:sz w:val="20"/>
                <w:szCs w:val="20"/>
              </w:rPr>
              <w:t>i</w:t>
            </w:r>
            <w:r w:rsidRPr="00EE5582">
              <w:rPr>
                <w:rFonts w:ascii="Verdana" w:hAnsi="Verdana" w:cs="Arial"/>
                <w:sz w:val="20"/>
                <w:szCs w:val="20"/>
              </w:rPr>
              <w:t>ng</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C56B6D">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2.23.</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600993" w:rsidRPr="00EE5582" w:rsidRDefault="00600993" w:rsidP="0016594F">
            <w:pPr>
              <w:rPr>
                <w:rFonts w:ascii="Verdana" w:hAnsi="Verdana" w:cs="Arial"/>
                <w:b/>
                <w:spacing w:val="1"/>
                <w:sz w:val="20"/>
                <w:szCs w:val="20"/>
              </w:rPr>
            </w:pPr>
            <w:r w:rsidRPr="00EE5582">
              <w:rPr>
                <w:rFonts w:ascii="Verdana" w:hAnsi="Verdana" w:cs="Arial"/>
                <w:b/>
                <w:spacing w:val="-1"/>
                <w:sz w:val="20"/>
                <w:szCs w:val="20"/>
              </w:rPr>
              <w:t>U</w:t>
            </w:r>
            <w:r w:rsidRPr="00EE5582">
              <w:rPr>
                <w:rFonts w:ascii="Verdana" w:hAnsi="Verdana" w:cs="Arial"/>
                <w:b/>
                <w:sz w:val="20"/>
                <w:szCs w:val="20"/>
              </w:rPr>
              <w:t>ser</w:t>
            </w:r>
            <w:r w:rsidRPr="00EE5582">
              <w:rPr>
                <w:rFonts w:ascii="Verdana" w:hAnsi="Verdana" w:cs="Arial"/>
                <w:b/>
                <w:spacing w:val="-1"/>
                <w:sz w:val="20"/>
                <w:szCs w:val="20"/>
              </w:rPr>
              <w:t xml:space="preserve"> </w:t>
            </w:r>
            <w:r w:rsidRPr="00EE5582">
              <w:rPr>
                <w:rFonts w:ascii="Verdana" w:hAnsi="Verdana" w:cs="Arial"/>
                <w:b/>
                <w:spacing w:val="2"/>
                <w:sz w:val="20"/>
                <w:szCs w:val="20"/>
              </w:rPr>
              <w:t>T</w:t>
            </w:r>
            <w:r w:rsidRPr="00EE5582">
              <w:rPr>
                <w:rFonts w:ascii="Verdana" w:hAnsi="Verdana" w:cs="Arial"/>
                <w:b/>
                <w:spacing w:val="-2"/>
                <w:sz w:val="20"/>
                <w:szCs w:val="20"/>
              </w:rPr>
              <w:t>r</w:t>
            </w:r>
            <w:r w:rsidRPr="00EE5582">
              <w:rPr>
                <w:rFonts w:ascii="Verdana" w:hAnsi="Verdana" w:cs="Arial"/>
                <w:b/>
                <w:sz w:val="20"/>
                <w:szCs w:val="20"/>
              </w:rPr>
              <w:t>an</w:t>
            </w:r>
            <w:r w:rsidRPr="00EE5582">
              <w:rPr>
                <w:rFonts w:ascii="Verdana" w:hAnsi="Verdana" w:cs="Arial"/>
                <w:b/>
                <w:spacing w:val="-2"/>
                <w:sz w:val="20"/>
                <w:szCs w:val="20"/>
              </w:rPr>
              <w:t>s</w:t>
            </w:r>
            <w:r w:rsidRPr="00EE5582">
              <w:rPr>
                <w:rFonts w:ascii="Verdana" w:hAnsi="Verdana" w:cs="Arial"/>
                <w:b/>
                <w:sz w:val="20"/>
                <w:szCs w:val="20"/>
              </w:rPr>
              <w:t>ac</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z w:val="20"/>
                <w:szCs w:val="20"/>
              </w:rPr>
              <w:t xml:space="preserve">on </w:t>
            </w:r>
            <w:r w:rsidRPr="00EE5582">
              <w:rPr>
                <w:rFonts w:ascii="Verdana" w:hAnsi="Verdana" w:cs="Arial"/>
                <w:b/>
                <w:spacing w:val="-1"/>
                <w:sz w:val="20"/>
                <w:szCs w:val="20"/>
              </w:rPr>
              <w:t>Q</w:t>
            </w:r>
            <w:r w:rsidRPr="00EE5582">
              <w:rPr>
                <w:rFonts w:ascii="Verdana" w:hAnsi="Verdana" w:cs="Arial"/>
                <w:b/>
                <w:spacing w:val="-2"/>
                <w:sz w:val="20"/>
                <w:szCs w:val="20"/>
              </w:rPr>
              <w:t>u</w:t>
            </w:r>
            <w:r w:rsidRPr="00EE5582">
              <w:rPr>
                <w:rFonts w:ascii="Verdana" w:hAnsi="Verdana" w:cs="Arial"/>
                <w:b/>
                <w:sz w:val="20"/>
                <w:szCs w:val="20"/>
              </w:rPr>
              <w:t>a</w:t>
            </w:r>
            <w:r w:rsidRPr="00EE5582">
              <w:rPr>
                <w:rFonts w:ascii="Verdana" w:hAnsi="Verdana" w:cs="Arial"/>
                <w:b/>
                <w:spacing w:val="-1"/>
                <w:sz w:val="20"/>
                <w:szCs w:val="20"/>
              </w:rPr>
              <w:t>l</w:t>
            </w:r>
            <w:r w:rsidRPr="00EE5582">
              <w:rPr>
                <w:rFonts w:ascii="Verdana" w:hAnsi="Verdana" w:cs="Arial"/>
                <w:b/>
                <w:spacing w:val="1"/>
                <w:sz w:val="20"/>
                <w:szCs w:val="20"/>
              </w:rPr>
              <w:t>it</w:t>
            </w:r>
            <w:r w:rsidRPr="00EE5582">
              <w:rPr>
                <w:rFonts w:ascii="Verdana" w:hAnsi="Verdana" w:cs="Arial"/>
                <w:b/>
                <w:sz w:val="20"/>
                <w:szCs w:val="20"/>
              </w:rPr>
              <w:t>y</w:t>
            </w:r>
            <w:r w:rsidRPr="00EE5582">
              <w:rPr>
                <w:rFonts w:ascii="Verdana" w:hAnsi="Verdana" w:cs="Arial"/>
                <w:b/>
                <w:spacing w:val="-2"/>
                <w:sz w:val="20"/>
                <w:szCs w:val="20"/>
              </w:rPr>
              <w:t xml:space="preserve"> </w:t>
            </w:r>
            <w:r w:rsidRPr="00EE5582">
              <w:rPr>
                <w:rFonts w:ascii="Verdana" w:hAnsi="Verdana" w:cs="Arial"/>
                <w:b/>
                <w:spacing w:val="-1"/>
                <w:sz w:val="20"/>
                <w:szCs w:val="20"/>
              </w:rPr>
              <w:t>R</w:t>
            </w:r>
            <w:r w:rsidRPr="00EE5582">
              <w:rPr>
                <w:rFonts w:ascii="Verdana" w:hAnsi="Verdana" w:cs="Arial"/>
                <w:b/>
                <w:sz w:val="20"/>
                <w:szCs w:val="20"/>
              </w:rPr>
              <w:t>epo</w:t>
            </w:r>
            <w:r w:rsidRPr="00EE5582">
              <w:rPr>
                <w:rFonts w:ascii="Verdana" w:hAnsi="Verdana" w:cs="Arial"/>
                <w:b/>
                <w:spacing w:val="-2"/>
                <w:sz w:val="20"/>
                <w:szCs w:val="20"/>
              </w:rPr>
              <w:t>r</w:t>
            </w:r>
            <w:r w:rsidRPr="00EE5582">
              <w:rPr>
                <w:rFonts w:ascii="Verdana" w:hAnsi="Verdana" w:cs="Arial"/>
                <w:b/>
                <w:sz w:val="20"/>
                <w:szCs w:val="20"/>
              </w:rPr>
              <w:t>t</w:t>
            </w:r>
            <w:r w:rsidRPr="00EE5582">
              <w:rPr>
                <w:rFonts w:ascii="Verdana" w:hAnsi="Verdana" w:cs="Arial"/>
                <w:b/>
                <w:spacing w:val="1"/>
                <w:sz w:val="20"/>
                <w:szCs w:val="20"/>
              </w:rPr>
              <w:t>:</w:t>
            </w:r>
          </w:p>
          <w:p w:rsidR="003F3B5D" w:rsidRPr="00EE5582" w:rsidRDefault="00600993" w:rsidP="0016594F">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2"/>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1"/>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ust</w:t>
            </w:r>
            <w:r w:rsidRPr="00EE5582">
              <w:rPr>
                <w:rFonts w:ascii="Verdana" w:hAnsi="Verdana" w:cs="Arial"/>
                <w:spacing w:val="1"/>
                <w:sz w:val="20"/>
                <w:szCs w:val="20"/>
              </w:rPr>
              <w:t xml:space="preserve"> </w:t>
            </w:r>
            <w:r w:rsidRPr="00EE5582">
              <w:rPr>
                <w:rFonts w:ascii="Verdana" w:hAnsi="Verdana" w:cs="Arial"/>
                <w:sz w:val="20"/>
                <w:szCs w:val="20"/>
              </w:rPr>
              <w:t>p</w:t>
            </w:r>
            <w:r w:rsidRPr="00EE5582">
              <w:rPr>
                <w:rFonts w:ascii="Verdana" w:hAnsi="Verdana" w:cs="Arial"/>
                <w:spacing w:val="1"/>
                <w:sz w:val="20"/>
                <w:szCs w:val="20"/>
              </w:rPr>
              <w:t>r</w:t>
            </w:r>
            <w:r w:rsidRPr="00EE5582">
              <w:rPr>
                <w:rFonts w:ascii="Verdana" w:hAnsi="Verdana" w:cs="Arial"/>
                <w:sz w:val="20"/>
                <w:szCs w:val="20"/>
              </w:rPr>
              <w:t>o</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de</w:t>
            </w:r>
            <w:r w:rsidRPr="00EE5582">
              <w:rPr>
                <w:rFonts w:ascii="Verdana" w:hAnsi="Verdana" w:cs="Arial"/>
                <w:spacing w:val="-4"/>
                <w:sz w:val="20"/>
                <w:szCs w:val="20"/>
              </w:rPr>
              <w:t xml:space="preserve"> </w:t>
            </w:r>
            <w:r w:rsidRPr="00EE5582">
              <w:rPr>
                <w:rFonts w:ascii="Verdana" w:hAnsi="Verdana" w:cs="Arial"/>
                <w:sz w:val="20"/>
                <w:szCs w:val="20"/>
              </w:rPr>
              <w:t>qua</w:t>
            </w:r>
            <w:r w:rsidRPr="00EE5582">
              <w:rPr>
                <w:rFonts w:ascii="Verdana" w:hAnsi="Verdana" w:cs="Arial"/>
                <w:spacing w:val="-1"/>
                <w:sz w:val="20"/>
                <w:szCs w:val="20"/>
              </w:rPr>
              <w:t>l</w:t>
            </w:r>
            <w:r w:rsidRPr="00EE5582">
              <w:rPr>
                <w:rFonts w:ascii="Verdana" w:hAnsi="Verdana" w:cs="Arial"/>
                <w:spacing w:val="1"/>
                <w:sz w:val="20"/>
                <w:szCs w:val="20"/>
              </w:rPr>
              <w:t>it</w:t>
            </w:r>
            <w:r w:rsidRPr="00EE5582">
              <w:rPr>
                <w:rFonts w:ascii="Verdana" w:hAnsi="Verdana" w:cs="Arial"/>
                <w:sz w:val="20"/>
                <w:szCs w:val="20"/>
              </w:rPr>
              <w:t>y</w:t>
            </w:r>
            <w:r w:rsidRPr="00EE5582">
              <w:rPr>
                <w:rFonts w:ascii="Verdana" w:hAnsi="Verdana" w:cs="Arial"/>
                <w:spacing w:val="-2"/>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ana</w:t>
            </w:r>
            <w:r w:rsidRPr="00EE5582">
              <w:rPr>
                <w:rFonts w:ascii="Verdana" w:hAnsi="Verdana" w:cs="Arial"/>
                <w:spacing w:val="-2"/>
                <w:sz w:val="20"/>
                <w:szCs w:val="20"/>
              </w:rPr>
              <w:t>g</w:t>
            </w:r>
            <w:r w:rsidRPr="00EE5582">
              <w:rPr>
                <w:rFonts w:ascii="Verdana" w:hAnsi="Verdana" w:cs="Arial"/>
                <w:spacing w:val="3"/>
                <w:sz w:val="20"/>
                <w:szCs w:val="20"/>
              </w:rPr>
              <w:t>e</w:t>
            </w:r>
            <w:r w:rsidRPr="00EE5582">
              <w:rPr>
                <w:rFonts w:ascii="Verdana" w:hAnsi="Verdana" w:cs="Arial"/>
                <w:spacing w:val="-4"/>
                <w:sz w:val="20"/>
                <w:szCs w:val="20"/>
              </w:rPr>
              <w:t>m</w:t>
            </w:r>
            <w:r w:rsidRPr="00EE5582">
              <w:rPr>
                <w:rFonts w:ascii="Verdana" w:hAnsi="Verdana" w:cs="Arial"/>
                <w:sz w:val="20"/>
                <w:szCs w:val="20"/>
              </w:rPr>
              <w:t>ent</w:t>
            </w:r>
            <w:r w:rsidRPr="00EE5582">
              <w:rPr>
                <w:rFonts w:ascii="Verdana" w:hAnsi="Verdana" w:cs="Arial"/>
                <w:spacing w:val="1"/>
                <w:sz w:val="20"/>
                <w:szCs w:val="20"/>
              </w:rPr>
              <w:t xml:space="preserve"> r</w:t>
            </w:r>
            <w:r w:rsidRPr="00EE5582">
              <w:rPr>
                <w:rFonts w:ascii="Verdana" w:hAnsi="Verdana" w:cs="Arial"/>
                <w:sz w:val="20"/>
                <w:szCs w:val="20"/>
              </w:rPr>
              <w:t>ep</w:t>
            </w:r>
            <w:r w:rsidRPr="00EE5582">
              <w:rPr>
                <w:rFonts w:ascii="Verdana" w:hAnsi="Verdana" w:cs="Arial"/>
                <w:spacing w:val="-2"/>
                <w:sz w:val="20"/>
                <w:szCs w:val="20"/>
              </w:rPr>
              <w:t>o</w:t>
            </w:r>
            <w:r w:rsidRPr="00EE5582">
              <w:rPr>
                <w:rFonts w:ascii="Verdana" w:hAnsi="Verdana" w:cs="Arial"/>
                <w:spacing w:val="1"/>
                <w:sz w:val="20"/>
                <w:szCs w:val="20"/>
              </w:rPr>
              <w:t>r</w:t>
            </w:r>
            <w:r w:rsidRPr="00EE5582">
              <w:rPr>
                <w:rFonts w:ascii="Verdana" w:hAnsi="Verdana" w:cs="Arial"/>
                <w:sz w:val="20"/>
                <w:szCs w:val="20"/>
              </w:rPr>
              <w:t>t</w:t>
            </w:r>
            <w:r w:rsidRPr="00EE5582">
              <w:rPr>
                <w:rFonts w:ascii="Verdana" w:hAnsi="Verdana" w:cs="Arial"/>
                <w:spacing w:val="-1"/>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o u</w:t>
            </w:r>
            <w:r w:rsidRPr="00EE5582">
              <w:rPr>
                <w:rFonts w:ascii="Verdana" w:hAnsi="Verdana" w:cs="Arial"/>
                <w:spacing w:val="-2"/>
                <w:sz w:val="20"/>
                <w:szCs w:val="20"/>
              </w:rPr>
              <w:t>s</w:t>
            </w:r>
            <w:r w:rsidRPr="00EE5582">
              <w:rPr>
                <w:rFonts w:ascii="Verdana" w:hAnsi="Verdana" w:cs="Arial"/>
                <w:sz w:val="20"/>
                <w:szCs w:val="20"/>
              </w:rPr>
              <w:t>er</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484694">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E9623F" w:rsidRPr="00E9623F" w:rsidRDefault="00E9623F" w:rsidP="008A3B1A">
      <w:pPr>
        <w:spacing w:line="360" w:lineRule="auto"/>
        <w:rPr>
          <w:rFonts w:ascii="Verdana" w:hAnsi="Verdana" w:cs="Verdana"/>
          <w:b/>
          <w:sz w:val="20"/>
          <w:szCs w:val="20"/>
        </w:rPr>
      </w:pPr>
      <w:r w:rsidRPr="00E9623F">
        <w:rPr>
          <w:rFonts w:ascii="Verdana" w:hAnsi="Verdana" w:cs="Verdana"/>
          <w:b/>
          <w:sz w:val="20"/>
          <w:szCs w:val="20"/>
        </w:rPr>
        <w:t>2.24.</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3F3B5D" w:rsidRPr="00EE5582" w:rsidRDefault="00600993" w:rsidP="0016594F">
            <w:pPr>
              <w:rPr>
                <w:rFonts w:ascii="Verdana" w:hAnsi="Verdana" w:cs="Arial"/>
                <w:b/>
                <w:sz w:val="20"/>
                <w:szCs w:val="20"/>
              </w:rPr>
            </w:pPr>
            <w:r w:rsidRPr="00EE5582">
              <w:rPr>
                <w:rFonts w:ascii="Verdana" w:hAnsi="Verdana" w:cs="Arial"/>
                <w:b/>
                <w:spacing w:val="2"/>
                <w:sz w:val="20"/>
                <w:szCs w:val="20"/>
              </w:rPr>
              <w:t>T</w:t>
            </w:r>
            <w:r w:rsidRPr="00EE5582">
              <w:rPr>
                <w:rFonts w:ascii="Verdana" w:hAnsi="Verdana" w:cs="Arial"/>
                <w:b/>
                <w:spacing w:val="-2"/>
                <w:sz w:val="20"/>
                <w:szCs w:val="20"/>
              </w:rPr>
              <w:t>r</w:t>
            </w:r>
            <w:r w:rsidRPr="00EE5582">
              <w:rPr>
                <w:rFonts w:ascii="Verdana" w:hAnsi="Verdana" w:cs="Arial"/>
                <w:b/>
                <w:sz w:val="20"/>
                <w:szCs w:val="20"/>
              </w:rPr>
              <w:t>an</w:t>
            </w:r>
            <w:r w:rsidRPr="00EE5582">
              <w:rPr>
                <w:rFonts w:ascii="Verdana" w:hAnsi="Verdana" w:cs="Arial"/>
                <w:b/>
                <w:spacing w:val="-2"/>
                <w:sz w:val="20"/>
                <w:szCs w:val="20"/>
              </w:rPr>
              <w:t>s</w:t>
            </w:r>
            <w:r w:rsidRPr="00EE5582">
              <w:rPr>
                <w:rFonts w:ascii="Verdana" w:hAnsi="Verdana" w:cs="Arial"/>
                <w:b/>
                <w:sz w:val="20"/>
                <w:szCs w:val="20"/>
              </w:rPr>
              <w:t>ac</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z w:val="20"/>
                <w:szCs w:val="20"/>
              </w:rPr>
              <w:t>on</w:t>
            </w:r>
            <w:r w:rsidRPr="00EE5582">
              <w:rPr>
                <w:rFonts w:ascii="Verdana" w:hAnsi="Verdana" w:cs="Arial"/>
                <w:b/>
                <w:spacing w:val="-2"/>
                <w:sz w:val="20"/>
                <w:szCs w:val="20"/>
              </w:rPr>
              <w:t xml:space="preserve"> </w:t>
            </w:r>
            <w:r w:rsidRPr="00EE5582">
              <w:rPr>
                <w:rFonts w:ascii="Verdana" w:hAnsi="Verdana" w:cs="Arial"/>
                <w:b/>
                <w:spacing w:val="1"/>
                <w:sz w:val="20"/>
                <w:szCs w:val="20"/>
              </w:rPr>
              <w:t>r</w:t>
            </w:r>
            <w:r w:rsidRPr="00EE5582">
              <w:rPr>
                <w:rFonts w:ascii="Verdana" w:hAnsi="Verdana" w:cs="Arial"/>
                <w:b/>
                <w:sz w:val="20"/>
                <w:szCs w:val="20"/>
              </w:rPr>
              <w:t>e</w:t>
            </w:r>
            <w:r w:rsidRPr="00EE5582">
              <w:rPr>
                <w:rFonts w:ascii="Verdana" w:hAnsi="Verdana" w:cs="Arial"/>
                <w:b/>
                <w:spacing w:val="-2"/>
                <w:sz w:val="20"/>
                <w:szCs w:val="20"/>
              </w:rPr>
              <w:t>c</w:t>
            </w:r>
            <w:r w:rsidRPr="00EE5582">
              <w:rPr>
                <w:rFonts w:ascii="Verdana" w:hAnsi="Verdana" w:cs="Arial"/>
                <w:b/>
                <w:sz w:val="20"/>
                <w:szCs w:val="20"/>
              </w:rPr>
              <w:t>o</w:t>
            </w:r>
            <w:r w:rsidRPr="00EE5582">
              <w:rPr>
                <w:rFonts w:ascii="Verdana" w:hAnsi="Verdana" w:cs="Arial"/>
                <w:b/>
                <w:spacing w:val="1"/>
                <w:sz w:val="20"/>
                <w:szCs w:val="20"/>
              </w:rPr>
              <w:t>r</w:t>
            </w:r>
            <w:r w:rsidRPr="00EE5582">
              <w:rPr>
                <w:rFonts w:ascii="Verdana" w:hAnsi="Verdana" w:cs="Arial"/>
                <w:b/>
                <w:spacing w:val="-2"/>
                <w:sz w:val="20"/>
                <w:szCs w:val="20"/>
              </w:rPr>
              <w:t>d</w:t>
            </w:r>
            <w:r w:rsidRPr="00EE5582">
              <w:rPr>
                <w:rFonts w:ascii="Verdana" w:hAnsi="Verdana" w:cs="Arial"/>
                <w:b/>
                <w:spacing w:val="1"/>
                <w:sz w:val="20"/>
                <w:szCs w:val="20"/>
              </w:rPr>
              <w:t>i</w:t>
            </w:r>
            <w:r w:rsidRPr="00EE5582">
              <w:rPr>
                <w:rFonts w:ascii="Verdana" w:hAnsi="Verdana" w:cs="Arial"/>
                <w:b/>
                <w:sz w:val="20"/>
                <w:szCs w:val="20"/>
              </w:rPr>
              <w:t>ng</w:t>
            </w:r>
            <w:r w:rsidRPr="00EE5582">
              <w:rPr>
                <w:rFonts w:ascii="Verdana" w:hAnsi="Verdana" w:cs="Arial"/>
                <w:b/>
                <w:spacing w:val="-2"/>
                <w:sz w:val="20"/>
                <w:szCs w:val="20"/>
              </w:rPr>
              <w:t xml:space="preserve"> </w:t>
            </w:r>
            <w:r w:rsidRPr="00EE5582">
              <w:rPr>
                <w:rFonts w:ascii="Verdana" w:hAnsi="Verdana" w:cs="Arial"/>
                <w:b/>
                <w:sz w:val="20"/>
                <w:szCs w:val="20"/>
              </w:rPr>
              <w:t>by</w:t>
            </w:r>
            <w:r w:rsidRPr="00EE5582">
              <w:rPr>
                <w:rFonts w:ascii="Verdana" w:hAnsi="Verdana" w:cs="Arial"/>
                <w:b/>
                <w:spacing w:val="-2"/>
                <w:sz w:val="20"/>
                <w:szCs w:val="20"/>
              </w:rPr>
              <w:t xml:space="preserve"> </w:t>
            </w:r>
            <w:r w:rsidRPr="00EE5582">
              <w:rPr>
                <w:rFonts w:ascii="Verdana" w:hAnsi="Verdana" w:cs="Arial"/>
                <w:b/>
                <w:sz w:val="20"/>
                <w:szCs w:val="20"/>
              </w:rPr>
              <w:t>a</w:t>
            </w:r>
            <w:r w:rsidRPr="00EE5582">
              <w:rPr>
                <w:rFonts w:ascii="Verdana" w:hAnsi="Verdana" w:cs="Arial"/>
                <w:b/>
                <w:spacing w:val="-2"/>
                <w:sz w:val="20"/>
                <w:szCs w:val="20"/>
              </w:rPr>
              <w:t>g</w:t>
            </w:r>
            <w:r w:rsidRPr="00EE5582">
              <w:rPr>
                <w:rFonts w:ascii="Verdana" w:hAnsi="Verdana" w:cs="Arial"/>
                <w:b/>
                <w:sz w:val="20"/>
                <w:szCs w:val="20"/>
              </w:rPr>
              <w:t>ent:</w:t>
            </w:r>
          </w:p>
          <w:p w:rsidR="003F3B5D" w:rsidRPr="00EE5582" w:rsidRDefault="00600993" w:rsidP="00600993">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29"/>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o</w:t>
            </w:r>
            <w:r w:rsidRPr="00EE5582">
              <w:rPr>
                <w:rFonts w:ascii="Verdana" w:hAnsi="Verdana" w:cs="Arial"/>
                <w:spacing w:val="1"/>
                <w:sz w:val="20"/>
                <w:szCs w:val="20"/>
              </w:rPr>
              <w:t>ft</w:t>
            </w:r>
            <w:r w:rsidRPr="00EE5582">
              <w:rPr>
                <w:rFonts w:ascii="Verdana" w:hAnsi="Verdana" w:cs="Arial"/>
                <w:spacing w:val="-1"/>
                <w:sz w:val="20"/>
                <w:szCs w:val="20"/>
              </w:rPr>
              <w:t>w</w:t>
            </w:r>
            <w:r w:rsidRPr="00EE5582">
              <w:rPr>
                <w:rFonts w:ascii="Verdana" w:hAnsi="Verdana" w:cs="Arial"/>
                <w:spacing w:val="-2"/>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32"/>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ust</w:t>
            </w:r>
            <w:r w:rsidRPr="00EE5582">
              <w:rPr>
                <w:rFonts w:ascii="Verdana" w:hAnsi="Verdana" w:cs="Arial"/>
                <w:spacing w:val="30"/>
                <w:sz w:val="20"/>
                <w:szCs w:val="20"/>
              </w:rPr>
              <w:t xml:space="preserve"> </w:t>
            </w:r>
            <w:r w:rsidRPr="00EE5582">
              <w:rPr>
                <w:rFonts w:ascii="Verdana" w:hAnsi="Verdana" w:cs="Arial"/>
                <w:sz w:val="20"/>
                <w:szCs w:val="20"/>
              </w:rPr>
              <w:t>p</w:t>
            </w:r>
            <w:r w:rsidRPr="00EE5582">
              <w:rPr>
                <w:rFonts w:ascii="Verdana" w:hAnsi="Verdana" w:cs="Arial"/>
                <w:spacing w:val="1"/>
                <w:sz w:val="20"/>
                <w:szCs w:val="20"/>
              </w:rPr>
              <w:t>r</w:t>
            </w:r>
            <w:r w:rsidRPr="00EE5582">
              <w:rPr>
                <w:rFonts w:ascii="Verdana" w:hAnsi="Verdana" w:cs="Arial"/>
                <w:sz w:val="20"/>
                <w:szCs w:val="20"/>
              </w:rPr>
              <w:t>o</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de a</w:t>
            </w:r>
            <w:r w:rsidRPr="00EE5582">
              <w:rPr>
                <w:rFonts w:ascii="Verdana" w:hAnsi="Verdana" w:cs="Arial"/>
                <w:spacing w:val="-2"/>
                <w:sz w:val="20"/>
                <w:szCs w:val="20"/>
              </w:rPr>
              <w:t>g</w:t>
            </w:r>
            <w:r w:rsidRPr="00EE5582">
              <w:rPr>
                <w:rFonts w:ascii="Verdana" w:hAnsi="Verdana" w:cs="Arial"/>
                <w:sz w:val="20"/>
                <w:szCs w:val="20"/>
              </w:rPr>
              <w:t xml:space="preserve">ent </w:t>
            </w:r>
            <w:r w:rsidRPr="00EE5582">
              <w:rPr>
                <w:rFonts w:ascii="Verdana" w:hAnsi="Verdana" w:cs="Arial"/>
                <w:spacing w:val="-2"/>
                <w:sz w:val="20"/>
                <w:szCs w:val="20"/>
              </w:rPr>
              <w:t>r</w:t>
            </w:r>
            <w:r w:rsidRPr="00EE5582">
              <w:rPr>
                <w:rFonts w:ascii="Verdana" w:hAnsi="Verdana" w:cs="Arial"/>
                <w:sz w:val="20"/>
                <w:szCs w:val="20"/>
              </w:rPr>
              <w:t>ec</w:t>
            </w:r>
            <w:r w:rsidRPr="00EE5582">
              <w:rPr>
                <w:rFonts w:ascii="Verdana" w:hAnsi="Verdana" w:cs="Arial"/>
                <w:spacing w:val="-2"/>
                <w:sz w:val="20"/>
                <w:szCs w:val="20"/>
              </w:rPr>
              <w:t>o</w:t>
            </w:r>
            <w:r w:rsidRPr="00EE5582">
              <w:rPr>
                <w:rFonts w:ascii="Verdana" w:hAnsi="Verdana" w:cs="Arial"/>
                <w:spacing w:val="1"/>
                <w:sz w:val="20"/>
                <w:szCs w:val="20"/>
              </w:rPr>
              <w:t>r</w:t>
            </w:r>
            <w:r w:rsidRPr="00EE5582">
              <w:rPr>
                <w:rFonts w:ascii="Verdana" w:hAnsi="Verdana" w:cs="Arial"/>
                <w:sz w:val="20"/>
                <w:szCs w:val="20"/>
              </w:rPr>
              <w:t>d</w:t>
            </w:r>
            <w:r w:rsidRPr="00EE5582">
              <w:rPr>
                <w:rFonts w:ascii="Verdana" w:hAnsi="Verdana" w:cs="Arial"/>
                <w:spacing w:val="1"/>
                <w:sz w:val="20"/>
                <w:szCs w:val="20"/>
              </w:rPr>
              <w:t>i</w:t>
            </w:r>
            <w:r w:rsidRPr="00EE5582">
              <w:rPr>
                <w:rFonts w:ascii="Verdana" w:hAnsi="Verdana" w:cs="Arial"/>
                <w:sz w:val="20"/>
                <w:szCs w:val="20"/>
              </w:rPr>
              <w:t xml:space="preserve">ng </w:t>
            </w:r>
            <w:r w:rsidRPr="00EE5582">
              <w:rPr>
                <w:rFonts w:ascii="Verdana" w:hAnsi="Verdana" w:cs="Arial"/>
                <w:spacing w:val="1"/>
                <w:sz w:val="20"/>
                <w:szCs w:val="20"/>
              </w:rPr>
              <w:t>(</w:t>
            </w:r>
            <w:r w:rsidRPr="00EE5582">
              <w:rPr>
                <w:rFonts w:ascii="Verdana" w:hAnsi="Verdana" w:cs="Arial"/>
                <w:spacing w:val="-1"/>
                <w:sz w:val="20"/>
                <w:szCs w:val="20"/>
              </w:rPr>
              <w:t>t</w:t>
            </w:r>
            <w:r w:rsidRPr="00EE5582">
              <w:rPr>
                <w:rFonts w:ascii="Verdana" w:hAnsi="Verdana" w:cs="Arial"/>
                <w:spacing w:val="1"/>
                <w:sz w:val="20"/>
                <w:szCs w:val="20"/>
              </w:rPr>
              <w:t>r</w:t>
            </w:r>
            <w:r w:rsidRPr="00EE5582">
              <w:rPr>
                <w:rFonts w:ascii="Verdana" w:hAnsi="Verdana" w:cs="Arial"/>
                <w:sz w:val="20"/>
                <w:szCs w:val="20"/>
              </w:rPr>
              <w:t>an</w:t>
            </w:r>
            <w:r w:rsidRPr="00EE5582">
              <w:rPr>
                <w:rFonts w:ascii="Verdana" w:hAnsi="Verdana" w:cs="Arial"/>
                <w:spacing w:val="-2"/>
                <w:sz w:val="20"/>
                <w:szCs w:val="20"/>
              </w:rPr>
              <w:t>s</w:t>
            </w:r>
            <w:r w:rsidRPr="00EE5582">
              <w:rPr>
                <w:rFonts w:ascii="Verdana" w:hAnsi="Verdana" w:cs="Arial"/>
                <w:sz w:val="20"/>
                <w:szCs w:val="20"/>
              </w:rPr>
              <w:t>ac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w:t>
            </w:r>
            <w:r w:rsidRPr="00EE5582">
              <w:rPr>
                <w:rFonts w:ascii="Verdana" w:hAnsi="Verdana" w:cs="Arial"/>
                <w:spacing w:val="-2"/>
                <w:sz w:val="20"/>
                <w:szCs w:val="20"/>
              </w:rPr>
              <w:t>n</w:t>
            </w:r>
            <w:r w:rsidRPr="00EE5582">
              <w:rPr>
                <w:rFonts w:ascii="Verdana" w:hAnsi="Verdana" w:cs="Arial"/>
                <w:sz w:val="20"/>
                <w:szCs w:val="20"/>
              </w:rPr>
              <w:t xml:space="preserve">) </w:t>
            </w:r>
            <w:r w:rsidRPr="00EE5582">
              <w:rPr>
                <w:rFonts w:ascii="Verdana" w:hAnsi="Verdana" w:cs="Arial"/>
                <w:spacing w:val="1"/>
                <w:sz w:val="20"/>
                <w:szCs w:val="20"/>
              </w:rPr>
              <w:t>f</w:t>
            </w:r>
            <w:r w:rsidRPr="00EE5582">
              <w:rPr>
                <w:rFonts w:ascii="Verdana" w:hAnsi="Verdana" w:cs="Arial"/>
                <w:sz w:val="20"/>
                <w:szCs w:val="20"/>
              </w:rPr>
              <w:t>un</w:t>
            </w:r>
            <w:r w:rsidRPr="00EE5582">
              <w:rPr>
                <w:rFonts w:ascii="Verdana" w:hAnsi="Verdana" w:cs="Arial"/>
                <w:spacing w:val="-2"/>
                <w:sz w:val="20"/>
                <w:szCs w:val="20"/>
              </w:rPr>
              <w:t>c</w:t>
            </w:r>
            <w:r w:rsidRPr="00EE5582">
              <w:rPr>
                <w:rFonts w:ascii="Verdana" w:hAnsi="Verdana" w:cs="Arial"/>
                <w:spacing w:val="1"/>
                <w:sz w:val="20"/>
                <w:szCs w:val="20"/>
              </w:rPr>
              <w:t>ti</w:t>
            </w:r>
            <w:r w:rsidRPr="00EE5582">
              <w:rPr>
                <w:rFonts w:ascii="Verdana" w:hAnsi="Verdana" w:cs="Arial"/>
                <w:sz w:val="20"/>
                <w:szCs w:val="20"/>
              </w:rPr>
              <w:t>on</w:t>
            </w:r>
            <w:r w:rsidRPr="00EE5582">
              <w:rPr>
                <w:rFonts w:ascii="Verdana" w:hAnsi="Verdana" w:cs="Arial"/>
                <w:spacing w:val="-2"/>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o</w:t>
            </w:r>
            <w:r w:rsidRPr="00EE5582">
              <w:rPr>
                <w:rFonts w:ascii="Verdana" w:hAnsi="Verdana" w:cs="Arial"/>
                <w:spacing w:val="-2"/>
                <w:sz w:val="20"/>
                <w:szCs w:val="20"/>
              </w:rPr>
              <w:t xml:space="preserve"> </w:t>
            </w:r>
            <w:r w:rsidRPr="00EE5582">
              <w:rPr>
                <w:rFonts w:ascii="Verdana" w:hAnsi="Verdana" w:cs="Arial"/>
                <w:spacing w:val="1"/>
                <w:sz w:val="20"/>
                <w:szCs w:val="20"/>
              </w:rPr>
              <w:t>i</w:t>
            </w:r>
            <w:r w:rsidRPr="00EE5582">
              <w:rPr>
                <w:rFonts w:ascii="Verdana" w:hAnsi="Verdana" w:cs="Arial"/>
                <w:sz w:val="20"/>
                <w:szCs w:val="20"/>
              </w:rPr>
              <w:t>n</w:t>
            </w:r>
            <w:r w:rsidRPr="00EE5582">
              <w:rPr>
                <w:rFonts w:ascii="Verdana" w:hAnsi="Verdana" w:cs="Arial"/>
                <w:spacing w:val="-2"/>
                <w:sz w:val="20"/>
                <w:szCs w:val="20"/>
              </w:rPr>
              <w:t>c</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2"/>
                <w:sz w:val="20"/>
                <w:szCs w:val="20"/>
              </w:rPr>
              <w:t>a</w:t>
            </w:r>
            <w:r w:rsidRPr="00EE5582">
              <w:rPr>
                <w:rFonts w:ascii="Verdana" w:hAnsi="Verdana" w:cs="Arial"/>
                <w:sz w:val="20"/>
                <w:szCs w:val="20"/>
              </w:rPr>
              <w:t>se</w:t>
            </w:r>
            <w:r w:rsidRPr="00EE5582">
              <w:rPr>
                <w:rFonts w:ascii="Verdana" w:hAnsi="Verdana" w:cs="Arial"/>
                <w:spacing w:val="-2"/>
                <w:sz w:val="20"/>
                <w:szCs w:val="20"/>
              </w:rPr>
              <w:t xml:space="preserve"> </w:t>
            </w:r>
            <w:r w:rsidRPr="00EE5582">
              <w:rPr>
                <w:rFonts w:ascii="Verdana" w:hAnsi="Verdana" w:cs="Arial"/>
                <w:spacing w:val="1"/>
                <w:sz w:val="20"/>
                <w:szCs w:val="20"/>
              </w:rPr>
              <w:t>fl</w:t>
            </w:r>
            <w:r w:rsidRPr="00EE5582">
              <w:rPr>
                <w:rFonts w:ascii="Verdana" w:hAnsi="Verdana" w:cs="Arial"/>
                <w:spacing w:val="-2"/>
                <w:sz w:val="20"/>
                <w:szCs w:val="20"/>
              </w:rPr>
              <w:t>e</w:t>
            </w:r>
            <w:r w:rsidRPr="00EE5582">
              <w:rPr>
                <w:rFonts w:ascii="Verdana" w:hAnsi="Verdana" w:cs="Arial"/>
                <w:sz w:val="20"/>
                <w:szCs w:val="20"/>
              </w:rPr>
              <w:t>x</w:t>
            </w:r>
            <w:r w:rsidRPr="00EE5582">
              <w:rPr>
                <w:rFonts w:ascii="Verdana" w:hAnsi="Verdana" w:cs="Arial"/>
                <w:spacing w:val="1"/>
                <w:sz w:val="20"/>
                <w:szCs w:val="20"/>
              </w:rPr>
              <w:t>i</w:t>
            </w:r>
            <w:r w:rsidRPr="00EE5582">
              <w:rPr>
                <w:rFonts w:ascii="Verdana" w:hAnsi="Verdana" w:cs="Arial"/>
                <w:spacing w:val="-2"/>
                <w:sz w:val="20"/>
                <w:szCs w:val="20"/>
              </w:rPr>
              <w:t>b</w:t>
            </w:r>
            <w:r w:rsidRPr="00EE5582">
              <w:rPr>
                <w:rFonts w:ascii="Verdana" w:hAnsi="Verdana" w:cs="Arial"/>
                <w:spacing w:val="1"/>
                <w:sz w:val="20"/>
                <w:szCs w:val="20"/>
              </w:rPr>
              <w:t>i</w:t>
            </w:r>
            <w:r w:rsidRPr="00EE5582">
              <w:rPr>
                <w:rFonts w:ascii="Verdana" w:hAnsi="Verdana" w:cs="Arial"/>
                <w:spacing w:val="-1"/>
                <w:sz w:val="20"/>
                <w:szCs w:val="20"/>
              </w:rPr>
              <w:t>l</w:t>
            </w:r>
            <w:r w:rsidRPr="00EE5582">
              <w:rPr>
                <w:rFonts w:ascii="Verdana" w:hAnsi="Verdana" w:cs="Arial"/>
                <w:spacing w:val="1"/>
                <w:sz w:val="20"/>
                <w:szCs w:val="20"/>
              </w:rPr>
              <w:t>ity</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9D677A">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426638" w:rsidRDefault="00E9623F" w:rsidP="008A3B1A">
      <w:pPr>
        <w:spacing w:line="360" w:lineRule="auto"/>
        <w:rPr>
          <w:rFonts w:ascii="Verdana" w:hAnsi="Verdana" w:cs="Arial"/>
          <w:b/>
          <w:bCs/>
          <w:sz w:val="20"/>
          <w:szCs w:val="20"/>
        </w:rPr>
      </w:pPr>
      <w:r>
        <w:rPr>
          <w:rFonts w:ascii="Verdana" w:hAnsi="Verdana" w:cs="Verdana"/>
          <w:b/>
          <w:sz w:val="20"/>
          <w:szCs w:val="20"/>
        </w:rPr>
        <w:t xml:space="preserve">3.  </w:t>
      </w:r>
      <w:r w:rsidR="00426638" w:rsidRPr="00EE5582">
        <w:rPr>
          <w:rFonts w:ascii="Verdana" w:hAnsi="Verdana" w:cs="Verdana"/>
          <w:b/>
          <w:sz w:val="20"/>
          <w:szCs w:val="20"/>
        </w:rPr>
        <w:t>Mandatory:</w:t>
      </w:r>
      <w:r w:rsidR="00426638" w:rsidRPr="00EE5582">
        <w:rPr>
          <w:rFonts w:ascii="Verdana" w:hAnsi="Verdana" w:cs="Arial"/>
          <w:b/>
          <w:bCs/>
          <w:spacing w:val="-1"/>
          <w:sz w:val="20"/>
          <w:szCs w:val="20"/>
        </w:rPr>
        <w:t xml:space="preserve"> </w:t>
      </w:r>
      <w:r w:rsidR="00426638" w:rsidRPr="00EE5582">
        <w:rPr>
          <w:rFonts w:ascii="Verdana" w:hAnsi="Verdana" w:cs="Arial"/>
          <w:b/>
          <w:bCs/>
          <w:spacing w:val="1"/>
          <w:sz w:val="20"/>
          <w:szCs w:val="20"/>
        </w:rPr>
        <w:t>T</w:t>
      </w:r>
      <w:r w:rsidR="00426638" w:rsidRPr="00EE5582">
        <w:rPr>
          <w:rFonts w:ascii="Verdana" w:hAnsi="Verdana" w:cs="Arial"/>
          <w:b/>
          <w:bCs/>
          <w:spacing w:val="-1"/>
          <w:sz w:val="20"/>
          <w:szCs w:val="20"/>
        </w:rPr>
        <w:t>r</w:t>
      </w:r>
      <w:r w:rsidR="00426638" w:rsidRPr="00EE5582">
        <w:rPr>
          <w:rFonts w:ascii="Verdana" w:hAnsi="Verdana" w:cs="Arial"/>
          <w:b/>
          <w:bCs/>
          <w:sz w:val="20"/>
          <w:szCs w:val="20"/>
        </w:rPr>
        <w:t>a</w:t>
      </w:r>
      <w:r w:rsidR="00426638" w:rsidRPr="00EE5582">
        <w:rPr>
          <w:rFonts w:ascii="Verdana" w:hAnsi="Verdana" w:cs="Arial"/>
          <w:b/>
          <w:bCs/>
          <w:spacing w:val="1"/>
          <w:sz w:val="20"/>
          <w:szCs w:val="20"/>
        </w:rPr>
        <w:t>n</w:t>
      </w:r>
      <w:r w:rsidR="00426638" w:rsidRPr="00EE5582">
        <w:rPr>
          <w:rFonts w:ascii="Verdana" w:hAnsi="Verdana" w:cs="Arial"/>
          <w:b/>
          <w:bCs/>
          <w:sz w:val="20"/>
          <w:szCs w:val="20"/>
        </w:rPr>
        <w:t>sa</w:t>
      </w:r>
      <w:r w:rsidR="00426638" w:rsidRPr="00EE5582">
        <w:rPr>
          <w:rFonts w:ascii="Verdana" w:hAnsi="Verdana" w:cs="Arial"/>
          <w:b/>
          <w:bCs/>
          <w:spacing w:val="-1"/>
          <w:sz w:val="20"/>
          <w:szCs w:val="20"/>
        </w:rPr>
        <w:t>ct</w:t>
      </w:r>
      <w:r w:rsidR="00426638" w:rsidRPr="00EE5582">
        <w:rPr>
          <w:rFonts w:ascii="Verdana" w:hAnsi="Verdana" w:cs="Arial"/>
          <w:b/>
          <w:bCs/>
          <w:sz w:val="20"/>
          <w:szCs w:val="20"/>
        </w:rPr>
        <w:t>ion</w:t>
      </w:r>
      <w:r w:rsidR="00426638" w:rsidRPr="00EE5582">
        <w:rPr>
          <w:rFonts w:ascii="Verdana" w:hAnsi="Verdana" w:cs="Arial"/>
          <w:b/>
          <w:bCs/>
          <w:spacing w:val="1"/>
          <w:sz w:val="20"/>
          <w:szCs w:val="20"/>
        </w:rPr>
        <w:t xml:space="preserve"> </w:t>
      </w:r>
      <w:r w:rsidR="00426638" w:rsidRPr="00EE5582">
        <w:rPr>
          <w:rFonts w:ascii="Verdana" w:hAnsi="Verdana" w:cs="Arial"/>
          <w:b/>
          <w:bCs/>
          <w:spacing w:val="-1"/>
          <w:sz w:val="20"/>
          <w:szCs w:val="20"/>
        </w:rPr>
        <w:t>M</w:t>
      </w:r>
      <w:r w:rsidR="00426638" w:rsidRPr="00EE5582">
        <w:rPr>
          <w:rFonts w:ascii="Verdana" w:hAnsi="Verdana" w:cs="Arial"/>
          <w:b/>
          <w:bCs/>
          <w:sz w:val="20"/>
          <w:szCs w:val="20"/>
        </w:rPr>
        <w:t>a</w:t>
      </w:r>
      <w:r w:rsidR="00426638" w:rsidRPr="00EE5582">
        <w:rPr>
          <w:rFonts w:ascii="Verdana" w:hAnsi="Verdana" w:cs="Arial"/>
          <w:b/>
          <w:bCs/>
          <w:spacing w:val="1"/>
          <w:sz w:val="20"/>
          <w:szCs w:val="20"/>
        </w:rPr>
        <w:t>n</w:t>
      </w:r>
      <w:r w:rsidR="00426638" w:rsidRPr="00EE5582">
        <w:rPr>
          <w:rFonts w:ascii="Verdana" w:hAnsi="Verdana" w:cs="Arial"/>
          <w:b/>
          <w:bCs/>
          <w:sz w:val="20"/>
          <w:szCs w:val="20"/>
        </w:rPr>
        <w:t>ag</w:t>
      </w:r>
      <w:r w:rsidR="00426638" w:rsidRPr="00EE5582">
        <w:rPr>
          <w:rFonts w:ascii="Verdana" w:hAnsi="Verdana" w:cs="Arial"/>
          <w:b/>
          <w:bCs/>
          <w:spacing w:val="-1"/>
          <w:sz w:val="20"/>
          <w:szCs w:val="20"/>
        </w:rPr>
        <w:t>em</w:t>
      </w:r>
      <w:r w:rsidR="00426638" w:rsidRPr="00EE5582">
        <w:rPr>
          <w:rFonts w:ascii="Verdana" w:hAnsi="Verdana" w:cs="Arial"/>
          <w:b/>
          <w:bCs/>
          <w:spacing w:val="1"/>
          <w:sz w:val="20"/>
          <w:szCs w:val="20"/>
        </w:rPr>
        <w:t>en</w:t>
      </w:r>
      <w:r w:rsidR="00426638" w:rsidRPr="00EE5582">
        <w:rPr>
          <w:rFonts w:ascii="Verdana" w:hAnsi="Verdana" w:cs="Arial"/>
          <w:b/>
          <w:bCs/>
          <w:sz w:val="20"/>
          <w:szCs w:val="20"/>
        </w:rPr>
        <w:t>t</w:t>
      </w: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426638" w:rsidRPr="00EE5582" w:rsidRDefault="00426638" w:rsidP="0016594F">
            <w:pPr>
              <w:rPr>
                <w:rFonts w:ascii="Verdana" w:hAnsi="Verdana"/>
                <w:b/>
                <w:spacing w:val="-2"/>
                <w:sz w:val="20"/>
                <w:szCs w:val="20"/>
              </w:rPr>
            </w:pPr>
            <w:r w:rsidRPr="00EE5582">
              <w:rPr>
                <w:rFonts w:ascii="Verdana" w:hAnsi="Verdana"/>
                <w:b/>
                <w:spacing w:val="2"/>
                <w:sz w:val="20"/>
                <w:szCs w:val="20"/>
              </w:rPr>
              <w:t>T</w:t>
            </w:r>
            <w:r w:rsidRPr="00EE5582">
              <w:rPr>
                <w:rFonts w:ascii="Verdana" w:hAnsi="Verdana"/>
                <w:b/>
                <w:spacing w:val="-2"/>
                <w:sz w:val="20"/>
                <w:szCs w:val="20"/>
              </w:rPr>
              <w:t>r</w:t>
            </w:r>
            <w:r w:rsidRPr="00EE5582">
              <w:rPr>
                <w:rFonts w:ascii="Verdana" w:hAnsi="Verdana"/>
                <w:b/>
                <w:sz w:val="20"/>
                <w:szCs w:val="20"/>
              </w:rPr>
              <w:t>an</w:t>
            </w:r>
            <w:r w:rsidRPr="00EE5582">
              <w:rPr>
                <w:rFonts w:ascii="Verdana" w:hAnsi="Verdana"/>
                <w:b/>
                <w:spacing w:val="-2"/>
                <w:sz w:val="20"/>
                <w:szCs w:val="20"/>
              </w:rPr>
              <w:t>s</w:t>
            </w:r>
            <w:r w:rsidRPr="00EE5582">
              <w:rPr>
                <w:rFonts w:ascii="Verdana" w:hAnsi="Verdana"/>
                <w:b/>
                <w:sz w:val="20"/>
                <w:szCs w:val="20"/>
              </w:rPr>
              <w:t>ac</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z w:val="20"/>
                <w:szCs w:val="20"/>
              </w:rPr>
              <w:t>on</w:t>
            </w:r>
            <w:r w:rsidRPr="00EE5582">
              <w:rPr>
                <w:rFonts w:ascii="Verdana" w:hAnsi="Verdana"/>
                <w:b/>
                <w:spacing w:val="-3"/>
                <w:sz w:val="20"/>
                <w:szCs w:val="20"/>
              </w:rPr>
              <w:t xml:space="preserve"> </w:t>
            </w:r>
            <w:r w:rsidRPr="00EE5582">
              <w:rPr>
                <w:rFonts w:ascii="Verdana" w:hAnsi="Verdana"/>
                <w:b/>
                <w:spacing w:val="-1"/>
                <w:sz w:val="20"/>
                <w:szCs w:val="20"/>
              </w:rPr>
              <w:t>T</w:t>
            </w:r>
            <w:r w:rsidRPr="00EE5582">
              <w:rPr>
                <w:rFonts w:ascii="Verdana" w:hAnsi="Verdana"/>
                <w:b/>
                <w:spacing w:val="1"/>
                <w:sz w:val="20"/>
                <w:szCs w:val="20"/>
              </w:rPr>
              <w:t>r</w:t>
            </w:r>
            <w:r w:rsidRPr="00EE5582">
              <w:rPr>
                <w:rFonts w:ascii="Verdana" w:hAnsi="Verdana"/>
                <w:b/>
                <w:sz w:val="20"/>
                <w:szCs w:val="20"/>
              </w:rPr>
              <w:t>a</w:t>
            </w:r>
            <w:r w:rsidRPr="00EE5582">
              <w:rPr>
                <w:rFonts w:ascii="Verdana" w:hAnsi="Verdana"/>
                <w:b/>
                <w:spacing w:val="-2"/>
                <w:sz w:val="20"/>
                <w:szCs w:val="20"/>
              </w:rPr>
              <w:t>c</w:t>
            </w:r>
            <w:r w:rsidRPr="00EE5582">
              <w:rPr>
                <w:rFonts w:ascii="Verdana" w:hAnsi="Verdana"/>
                <w:b/>
                <w:spacing w:val="1"/>
                <w:sz w:val="20"/>
                <w:szCs w:val="20"/>
              </w:rPr>
              <w:t>i</w:t>
            </w:r>
            <w:r w:rsidRPr="00EE5582">
              <w:rPr>
                <w:rFonts w:ascii="Verdana" w:hAnsi="Verdana"/>
                <w:b/>
                <w:sz w:val="20"/>
                <w:szCs w:val="20"/>
              </w:rPr>
              <w:t>ng</w:t>
            </w:r>
            <w:r w:rsidRPr="00EE5582">
              <w:rPr>
                <w:rFonts w:ascii="Verdana" w:hAnsi="Verdana"/>
                <w:b/>
                <w:spacing w:val="-2"/>
                <w:sz w:val="20"/>
                <w:szCs w:val="20"/>
              </w:rPr>
              <w:t>:</w:t>
            </w:r>
          </w:p>
          <w:p w:rsidR="003F3B5D" w:rsidRPr="00EE5582" w:rsidRDefault="00426638" w:rsidP="00426638">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 So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z w:val="20"/>
                <w:szCs w:val="20"/>
              </w:rPr>
              <w:t>a</w:t>
            </w:r>
            <w:r w:rsidRPr="00EE5582">
              <w:rPr>
                <w:rFonts w:ascii="Verdana" w:hAnsi="Verdana"/>
                <w:spacing w:val="-2"/>
                <w:sz w:val="20"/>
                <w:szCs w:val="20"/>
              </w:rPr>
              <w:t>r</w:t>
            </w:r>
            <w:r w:rsidRPr="00EE5582">
              <w:rPr>
                <w:rFonts w:ascii="Verdana" w:hAnsi="Verdana"/>
                <w:sz w:val="20"/>
                <w:szCs w:val="20"/>
              </w:rPr>
              <w:t>e</w:t>
            </w:r>
            <w:r w:rsidRPr="00EE5582">
              <w:rPr>
                <w:rFonts w:ascii="Verdana" w:hAnsi="Verdana"/>
                <w:spacing w:val="35"/>
                <w:sz w:val="20"/>
                <w:szCs w:val="20"/>
              </w:rPr>
              <w:t xml:space="preserve"> </w:t>
            </w:r>
            <w:r w:rsidRPr="00EE5582">
              <w:rPr>
                <w:rFonts w:ascii="Verdana" w:hAnsi="Verdana"/>
                <w:sz w:val="20"/>
                <w:szCs w:val="20"/>
              </w:rPr>
              <w:t>s</w:t>
            </w:r>
            <w:r w:rsidRPr="00EE5582">
              <w:rPr>
                <w:rFonts w:ascii="Verdana" w:hAnsi="Verdana"/>
                <w:spacing w:val="-2"/>
                <w:sz w:val="20"/>
                <w:szCs w:val="20"/>
              </w:rPr>
              <w:t>h</w:t>
            </w:r>
            <w:r w:rsidRPr="00EE5582">
              <w:rPr>
                <w:rFonts w:ascii="Verdana" w:hAnsi="Verdana"/>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35"/>
                <w:sz w:val="20"/>
                <w:szCs w:val="20"/>
              </w:rPr>
              <w:t xml:space="preserve"> </w:t>
            </w:r>
            <w:r w:rsidRPr="00EE5582">
              <w:rPr>
                <w:rFonts w:ascii="Verdana" w:hAnsi="Verdana"/>
                <w:spacing w:val="-2"/>
                <w:sz w:val="20"/>
                <w:szCs w:val="20"/>
              </w:rPr>
              <w:t>s</w:t>
            </w:r>
            <w:r w:rsidRPr="00EE5582">
              <w:rPr>
                <w:rFonts w:ascii="Verdana" w:hAnsi="Verdana"/>
                <w:sz w:val="20"/>
                <w:szCs w:val="20"/>
              </w:rPr>
              <w:t>u</w:t>
            </w:r>
            <w:r w:rsidRPr="00EE5582">
              <w:rPr>
                <w:rFonts w:ascii="Verdana" w:hAnsi="Verdana"/>
                <w:spacing w:val="-2"/>
                <w:sz w:val="20"/>
                <w:szCs w:val="20"/>
              </w:rPr>
              <w:t>p</w:t>
            </w:r>
            <w:r w:rsidRPr="00EE5582">
              <w:rPr>
                <w:rFonts w:ascii="Verdana" w:hAnsi="Verdana"/>
                <w:sz w:val="20"/>
                <w:szCs w:val="20"/>
              </w:rPr>
              <w:t>po</w:t>
            </w:r>
            <w:r w:rsidRPr="00EE5582">
              <w:rPr>
                <w:rFonts w:ascii="Verdana" w:hAnsi="Verdana"/>
                <w:spacing w:val="1"/>
                <w:sz w:val="20"/>
                <w:szCs w:val="20"/>
              </w:rPr>
              <w:t>r</w:t>
            </w:r>
            <w:r w:rsidRPr="00EE5582">
              <w:rPr>
                <w:rFonts w:ascii="Verdana" w:hAnsi="Verdana"/>
                <w:sz w:val="20"/>
                <w:szCs w:val="20"/>
              </w:rPr>
              <w:t>t</w:t>
            </w:r>
            <w:r w:rsidRPr="00EE5582">
              <w:rPr>
                <w:rFonts w:ascii="Verdana" w:hAnsi="Verdana"/>
                <w:spacing w:val="33"/>
                <w:sz w:val="20"/>
                <w:szCs w:val="20"/>
              </w:rPr>
              <w:t xml:space="preserve"> </w:t>
            </w:r>
            <w:r w:rsidRPr="00EE5582">
              <w:rPr>
                <w:rFonts w:ascii="Verdana" w:hAnsi="Verdana"/>
                <w:spacing w:val="-1"/>
                <w:sz w:val="20"/>
                <w:szCs w:val="20"/>
              </w:rPr>
              <w:t>t</w:t>
            </w:r>
            <w:r w:rsidRPr="00EE5582">
              <w:rPr>
                <w:rFonts w:ascii="Verdana" w:hAnsi="Verdana"/>
                <w:spacing w:val="1"/>
                <w:sz w:val="20"/>
                <w:szCs w:val="20"/>
              </w:rPr>
              <w:t>r</w:t>
            </w:r>
            <w:r w:rsidRPr="00EE5582">
              <w:rPr>
                <w:rFonts w:ascii="Verdana" w:hAnsi="Verdana"/>
                <w:sz w:val="20"/>
                <w:szCs w:val="20"/>
              </w:rPr>
              <w:t>an</w:t>
            </w:r>
            <w:r w:rsidRPr="00EE5582">
              <w:rPr>
                <w:rFonts w:ascii="Verdana" w:hAnsi="Verdana"/>
                <w:spacing w:val="-2"/>
                <w:sz w:val="20"/>
                <w:szCs w:val="20"/>
              </w:rPr>
              <w:t>s</w:t>
            </w:r>
            <w:r w:rsidRPr="00EE5582">
              <w:rPr>
                <w:rFonts w:ascii="Verdana" w:hAnsi="Verdana"/>
                <w:sz w:val="20"/>
                <w:szCs w:val="20"/>
              </w:rPr>
              <w:t>a</w:t>
            </w:r>
            <w:r w:rsidRPr="00EE5582">
              <w:rPr>
                <w:rFonts w:ascii="Verdana" w:hAnsi="Verdana"/>
                <w:spacing w:val="-2"/>
                <w:sz w:val="20"/>
                <w:szCs w:val="20"/>
              </w:rPr>
              <w:t>c</w:t>
            </w:r>
            <w:r w:rsidRPr="00EE5582">
              <w:rPr>
                <w:rFonts w:ascii="Verdana" w:hAnsi="Verdana"/>
                <w:spacing w:val="1"/>
                <w:sz w:val="20"/>
                <w:szCs w:val="20"/>
              </w:rPr>
              <w:t>ti</w:t>
            </w:r>
            <w:r w:rsidRPr="00EE5582">
              <w:rPr>
                <w:rFonts w:ascii="Verdana" w:hAnsi="Verdana"/>
                <w:sz w:val="20"/>
                <w:szCs w:val="20"/>
              </w:rPr>
              <w:t xml:space="preserve">on </w:t>
            </w:r>
            <w:r w:rsidRPr="00EE5582">
              <w:rPr>
                <w:rFonts w:ascii="Verdana" w:hAnsi="Verdana"/>
                <w:spacing w:val="-1"/>
                <w:sz w:val="20"/>
                <w:szCs w:val="20"/>
              </w:rPr>
              <w:t>t</w:t>
            </w:r>
            <w:r w:rsidRPr="00EE5582">
              <w:rPr>
                <w:rFonts w:ascii="Verdana" w:hAnsi="Verdana"/>
                <w:spacing w:val="1"/>
                <w:sz w:val="20"/>
                <w:szCs w:val="20"/>
              </w:rPr>
              <w:t>r</w:t>
            </w:r>
            <w:r w:rsidRPr="00EE5582">
              <w:rPr>
                <w:rFonts w:ascii="Verdana" w:hAnsi="Verdana"/>
                <w:sz w:val="20"/>
                <w:szCs w:val="20"/>
              </w:rPr>
              <w:t>a</w:t>
            </w:r>
            <w:r w:rsidRPr="00EE5582">
              <w:rPr>
                <w:rFonts w:ascii="Verdana" w:hAnsi="Verdana"/>
                <w:spacing w:val="-2"/>
                <w:sz w:val="20"/>
                <w:szCs w:val="20"/>
              </w:rPr>
              <w:t>c</w:t>
            </w:r>
            <w:r w:rsidRPr="00EE5582">
              <w:rPr>
                <w:rFonts w:ascii="Verdana" w:hAnsi="Verdana"/>
                <w:sz w:val="20"/>
                <w:szCs w:val="20"/>
              </w:rPr>
              <w:t xml:space="preserve">e </w:t>
            </w:r>
            <w:r w:rsidRPr="00EE5582">
              <w:rPr>
                <w:rFonts w:ascii="Verdana" w:hAnsi="Verdana"/>
                <w:spacing w:val="-2"/>
                <w:sz w:val="20"/>
                <w:szCs w:val="20"/>
              </w:rPr>
              <w:t>b</w:t>
            </w:r>
            <w:r w:rsidRPr="00EE5582">
              <w:rPr>
                <w:rFonts w:ascii="Verdana" w:hAnsi="Verdana"/>
                <w:sz w:val="20"/>
                <w:szCs w:val="20"/>
              </w:rPr>
              <w:t>e</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z w:val="20"/>
                <w:szCs w:val="20"/>
              </w:rPr>
              <w:t>een co</w:t>
            </w:r>
            <w:r w:rsidRPr="00EE5582">
              <w:rPr>
                <w:rFonts w:ascii="Verdana" w:hAnsi="Verdana"/>
                <w:spacing w:val="-4"/>
                <w:sz w:val="20"/>
                <w:szCs w:val="20"/>
              </w:rPr>
              <w:t>m</w:t>
            </w:r>
            <w:r w:rsidRPr="00EE5582">
              <w:rPr>
                <w:rFonts w:ascii="Verdana" w:hAnsi="Verdana"/>
                <w:sz w:val="20"/>
                <w:szCs w:val="20"/>
              </w:rPr>
              <w:t>ponen</w:t>
            </w:r>
            <w:r w:rsidRPr="00EE5582">
              <w:rPr>
                <w:rFonts w:ascii="Verdana" w:hAnsi="Verdana"/>
                <w:spacing w:val="1"/>
                <w:sz w:val="20"/>
                <w:szCs w:val="20"/>
              </w:rPr>
              <w:t>t</w:t>
            </w:r>
            <w:r w:rsidRPr="00EE5582">
              <w:rPr>
                <w:rFonts w:ascii="Verdana" w:hAnsi="Verdana"/>
                <w:sz w:val="20"/>
                <w:szCs w:val="20"/>
              </w:rPr>
              <w:t>s</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EF53D5">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3.2.</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426638" w:rsidRPr="00EE5582" w:rsidRDefault="00426638" w:rsidP="0016594F">
            <w:pPr>
              <w:rPr>
                <w:rFonts w:ascii="Verdana" w:hAnsi="Verdana"/>
                <w:b/>
                <w:spacing w:val="-2"/>
                <w:sz w:val="20"/>
                <w:szCs w:val="20"/>
              </w:rPr>
            </w:pPr>
            <w:r w:rsidRPr="00EE5582">
              <w:rPr>
                <w:rFonts w:ascii="Verdana" w:hAnsi="Verdana"/>
                <w:b/>
                <w:spacing w:val="-1"/>
                <w:sz w:val="20"/>
                <w:szCs w:val="20"/>
              </w:rPr>
              <w:t>C</w:t>
            </w:r>
            <w:r w:rsidRPr="00EE5582">
              <w:rPr>
                <w:rFonts w:ascii="Verdana" w:hAnsi="Verdana"/>
                <w:b/>
                <w:spacing w:val="1"/>
                <w:sz w:val="20"/>
                <w:szCs w:val="20"/>
              </w:rPr>
              <w:t>r</w:t>
            </w:r>
            <w:r w:rsidRPr="00EE5582">
              <w:rPr>
                <w:rFonts w:ascii="Verdana" w:hAnsi="Verdana"/>
                <w:b/>
                <w:sz w:val="20"/>
                <w:szCs w:val="20"/>
              </w:rPr>
              <w:t>oss</w:t>
            </w:r>
            <w:r w:rsidRPr="00EE5582">
              <w:rPr>
                <w:rFonts w:ascii="Verdana" w:hAnsi="Verdana"/>
                <w:b/>
                <w:spacing w:val="1"/>
                <w:sz w:val="20"/>
                <w:szCs w:val="20"/>
              </w:rPr>
              <w:t xml:space="preserve"> </w:t>
            </w:r>
            <w:r w:rsidRPr="00EE5582">
              <w:rPr>
                <w:rFonts w:ascii="Verdana" w:hAnsi="Verdana"/>
                <w:b/>
                <w:spacing w:val="-2"/>
                <w:sz w:val="20"/>
                <w:szCs w:val="20"/>
              </w:rPr>
              <w:t>p</w:t>
            </w:r>
            <w:r w:rsidRPr="00EE5582">
              <w:rPr>
                <w:rFonts w:ascii="Verdana" w:hAnsi="Verdana"/>
                <w:b/>
                <w:spacing w:val="1"/>
                <w:sz w:val="20"/>
                <w:szCs w:val="20"/>
              </w:rPr>
              <w:t>r</w:t>
            </w:r>
            <w:r w:rsidRPr="00EE5582">
              <w:rPr>
                <w:rFonts w:ascii="Verdana" w:hAnsi="Verdana"/>
                <w:b/>
                <w:sz w:val="20"/>
                <w:szCs w:val="20"/>
              </w:rPr>
              <w:t>o</w:t>
            </w:r>
            <w:r w:rsidRPr="00EE5582">
              <w:rPr>
                <w:rFonts w:ascii="Verdana" w:hAnsi="Verdana"/>
                <w:b/>
                <w:spacing w:val="-2"/>
                <w:sz w:val="20"/>
                <w:szCs w:val="20"/>
              </w:rPr>
              <w:t>c</w:t>
            </w:r>
            <w:r w:rsidRPr="00EE5582">
              <w:rPr>
                <w:rFonts w:ascii="Verdana" w:hAnsi="Verdana"/>
                <w:b/>
                <w:sz w:val="20"/>
                <w:szCs w:val="20"/>
              </w:rPr>
              <w:t>ess</w:t>
            </w:r>
            <w:r w:rsidRPr="00EE5582">
              <w:rPr>
                <w:rFonts w:ascii="Verdana" w:hAnsi="Verdana"/>
                <w:b/>
                <w:spacing w:val="-2"/>
                <w:sz w:val="20"/>
                <w:szCs w:val="20"/>
              </w:rPr>
              <w:t xml:space="preserve"> </w:t>
            </w:r>
            <w:r w:rsidRPr="00EE5582">
              <w:rPr>
                <w:rFonts w:ascii="Verdana" w:hAnsi="Verdana"/>
                <w:b/>
                <w:spacing w:val="1"/>
                <w:sz w:val="20"/>
                <w:szCs w:val="20"/>
              </w:rPr>
              <w:t>t</w:t>
            </w:r>
            <w:r w:rsidRPr="00EE5582">
              <w:rPr>
                <w:rFonts w:ascii="Verdana" w:hAnsi="Verdana"/>
                <w:b/>
                <w:spacing w:val="-2"/>
                <w:sz w:val="20"/>
                <w:szCs w:val="20"/>
              </w:rPr>
              <w:t>r</w:t>
            </w:r>
            <w:r w:rsidRPr="00EE5582">
              <w:rPr>
                <w:rFonts w:ascii="Verdana" w:hAnsi="Verdana"/>
                <w:b/>
                <w:sz w:val="20"/>
                <w:szCs w:val="20"/>
              </w:rPr>
              <w:t>a</w:t>
            </w:r>
            <w:r w:rsidRPr="00EE5582">
              <w:rPr>
                <w:rFonts w:ascii="Verdana" w:hAnsi="Verdana"/>
                <w:b/>
                <w:spacing w:val="-2"/>
                <w:sz w:val="20"/>
                <w:szCs w:val="20"/>
              </w:rPr>
              <w:t>c</w:t>
            </w:r>
            <w:r w:rsidRPr="00EE5582">
              <w:rPr>
                <w:rFonts w:ascii="Verdana" w:hAnsi="Verdana"/>
                <w:b/>
                <w:spacing w:val="1"/>
                <w:sz w:val="20"/>
                <w:szCs w:val="20"/>
              </w:rPr>
              <w:t>i</w:t>
            </w:r>
            <w:r w:rsidRPr="00EE5582">
              <w:rPr>
                <w:rFonts w:ascii="Verdana" w:hAnsi="Verdana"/>
                <w:b/>
                <w:sz w:val="20"/>
                <w:szCs w:val="20"/>
              </w:rPr>
              <w:t>ng</w:t>
            </w:r>
            <w:r w:rsidRPr="00EE5582">
              <w:rPr>
                <w:rFonts w:ascii="Verdana" w:hAnsi="Verdana"/>
                <w:b/>
                <w:spacing w:val="-2"/>
                <w:sz w:val="20"/>
                <w:szCs w:val="20"/>
              </w:rPr>
              <w:t>:</w:t>
            </w:r>
          </w:p>
          <w:p w:rsidR="00426638" w:rsidRPr="00EE5582" w:rsidRDefault="00426638" w:rsidP="00426638">
            <w:pPr>
              <w:widowControl w:val="0"/>
              <w:autoSpaceDE w:val="0"/>
              <w:autoSpaceDN w:val="0"/>
              <w:adjustRightInd w:val="0"/>
              <w:spacing w:line="246" w:lineRule="exact"/>
              <w:ind w:left="33"/>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24"/>
                <w:sz w:val="20"/>
                <w:szCs w:val="20"/>
              </w:rPr>
              <w:t xml:space="preserve"> </w:t>
            </w:r>
            <w:r w:rsidRPr="00EE5582">
              <w:rPr>
                <w:rFonts w:ascii="Verdana" w:hAnsi="Verdana"/>
                <w:sz w:val="20"/>
                <w:szCs w:val="20"/>
              </w:rPr>
              <w:t>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25"/>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25"/>
                <w:sz w:val="20"/>
                <w:szCs w:val="20"/>
              </w:rPr>
              <w:t xml:space="preserve"> </w:t>
            </w:r>
            <w:r w:rsidRPr="00EE5582">
              <w:rPr>
                <w:rFonts w:ascii="Verdana" w:hAnsi="Verdana"/>
                <w:sz w:val="20"/>
                <w:szCs w:val="20"/>
              </w:rPr>
              <w:t>p</w:t>
            </w:r>
            <w:r w:rsidRPr="00EE5582">
              <w:rPr>
                <w:rFonts w:ascii="Verdana" w:hAnsi="Verdana"/>
                <w:spacing w:val="-2"/>
                <w:sz w:val="20"/>
                <w:szCs w:val="20"/>
              </w:rPr>
              <w:t>r</w:t>
            </w:r>
            <w:r w:rsidRPr="00EE5582">
              <w:rPr>
                <w:rFonts w:ascii="Verdana" w:hAnsi="Verdana"/>
                <w:sz w:val="20"/>
                <w:szCs w:val="20"/>
              </w:rPr>
              <w:t>o</w:t>
            </w:r>
            <w:r w:rsidRPr="00EE5582">
              <w:rPr>
                <w:rFonts w:ascii="Verdana" w:hAnsi="Verdana"/>
                <w:spacing w:val="-2"/>
                <w:sz w:val="20"/>
                <w:szCs w:val="20"/>
              </w:rPr>
              <w:t>v</w:t>
            </w:r>
            <w:r w:rsidRPr="00EE5582">
              <w:rPr>
                <w:rFonts w:ascii="Verdana" w:hAnsi="Verdana"/>
                <w:spacing w:val="1"/>
                <w:sz w:val="20"/>
                <w:szCs w:val="20"/>
              </w:rPr>
              <w:t>i</w:t>
            </w:r>
            <w:r w:rsidRPr="00EE5582">
              <w:rPr>
                <w:rFonts w:ascii="Verdana" w:hAnsi="Verdana"/>
                <w:spacing w:val="-2"/>
                <w:sz w:val="20"/>
                <w:szCs w:val="20"/>
              </w:rPr>
              <w:t>d</w:t>
            </w:r>
            <w:r w:rsidRPr="00EE5582">
              <w:rPr>
                <w:rFonts w:ascii="Verdana" w:hAnsi="Verdana"/>
                <w:sz w:val="20"/>
                <w:szCs w:val="20"/>
              </w:rPr>
              <w:t>e</w:t>
            </w:r>
            <w:r w:rsidRPr="00EE5582">
              <w:rPr>
                <w:rFonts w:ascii="Verdana" w:hAnsi="Verdana"/>
                <w:spacing w:val="27"/>
                <w:sz w:val="20"/>
                <w:szCs w:val="20"/>
              </w:rPr>
              <w:t xml:space="preserve"> </w:t>
            </w:r>
            <w:r w:rsidRPr="00EE5582">
              <w:rPr>
                <w:rFonts w:ascii="Verdana" w:hAnsi="Verdana"/>
                <w:spacing w:val="-2"/>
                <w:sz w:val="20"/>
                <w:szCs w:val="20"/>
              </w:rPr>
              <w:t>c</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2"/>
                <w:sz w:val="20"/>
                <w:szCs w:val="20"/>
              </w:rPr>
              <w:t>s</w:t>
            </w:r>
            <w:r w:rsidRPr="00EE5582">
              <w:rPr>
                <w:rFonts w:ascii="Verdana" w:hAnsi="Verdana"/>
                <w:sz w:val="20"/>
                <w:szCs w:val="20"/>
              </w:rPr>
              <w:t>s</w:t>
            </w:r>
            <w:r w:rsidRPr="00EE5582">
              <w:rPr>
                <w:rFonts w:ascii="Verdana" w:hAnsi="Verdana"/>
                <w:spacing w:val="-4"/>
                <w:sz w:val="20"/>
                <w:szCs w:val="20"/>
              </w:rPr>
              <w:t>-</w:t>
            </w:r>
            <w:r w:rsidRPr="00EE5582">
              <w:rPr>
                <w:rFonts w:ascii="Verdana" w:hAnsi="Verdana"/>
                <w:sz w:val="20"/>
                <w:szCs w:val="20"/>
              </w:rPr>
              <w:t>p</w:t>
            </w:r>
            <w:r w:rsidRPr="00EE5582">
              <w:rPr>
                <w:rFonts w:ascii="Verdana" w:hAnsi="Verdana"/>
                <w:spacing w:val="1"/>
                <w:sz w:val="20"/>
                <w:szCs w:val="20"/>
              </w:rPr>
              <w:t>r</w:t>
            </w:r>
            <w:r w:rsidRPr="00EE5582">
              <w:rPr>
                <w:rFonts w:ascii="Verdana" w:hAnsi="Verdana"/>
                <w:sz w:val="20"/>
                <w:szCs w:val="20"/>
              </w:rPr>
              <w:t>ocess</w:t>
            </w:r>
            <w:r w:rsidRPr="00EE5582">
              <w:rPr>
                <w:rFonts w:ascii="Verdana" w:hAnsi="Verdana"/>
                <w:spacing w:val="25"/>
                <w:sz w:val="20"/>
                <w:szCs w:val="20"/>
              </w:rPr>
              <w:t xml:space="preserve"> </w:t>
            </w:r>
            <w:r w:rsidRPr="00EE5582">
              <w:rPr>
                <w:rFonts w:ascii="Verdana" w:hAnsi="Verdana"/>
                <w:spacing w:val="-2"/>
                <w:sz w:val="20"/>
                <w:szCs w:val="20"/>
              </w:rPr>
              <w:t>(</w:t>
            </w:r>
            <w:r w:rsidRPr="00EE5582">
              <w:rPr>
                <w:rFonts w:ascii="Verdana" w:hAnsi="Verdana"/>
                <w:sz w:val="20"/>
                <w:szCs w:val="20"/>
              </w:rPr>
              <w:t>J</w:t>
            </w:r>
            <w:r w:rsidRPr="00EE5582">
              <w:rPr>
                <w:rFonts w:ascii="Verdana" w:hAnsi="Verdana"/>
                <w:spacing w:val="-1"/>
                <w:sz w:val="20"/>
                <w:szCs w:val="20"/>
              </w:rPr>
              <w:t>V</w:t>
            </w:r>
            <w:r w:rsidRPr="00EE5582">
              <w:rPr>
                <w:rFonts w:ascii="Verdana" w:hAnsi="Verdana"/>
                <w:sz w:val="20"/>
                <w:szCs w:val="20"/>
              </w:rPr>
              <w:t>M)</w:t>
            </w:r>
            <w:r w:rsidRPr="00EE5582">
              <w:rPr>
                <w:rFonts w:ascii="Verdana" w:hAnsi="Verdana"/>
                <w:spacing w:val="25"/>
                <w:sz w:val="20"/>
                <w:szCs w:val="20"/>
              </w:rPr>
              <w:t xml:space="preserve"> </w:t>
            </w:r>
            <w:r w:rsidRPr="00EE5582">
              <w:rPr>
                <w:rFonts w:ascii="Verdana" w:hAnsi="Verdana"/>
                <w:spacing w:val="-1"/>
                <w:sz w:val="20"/>
                <w:szCs w:val="20"/>
              </w:rPr>
              <w:t>t</w:t>
            </w:r>
            <w:r w:rsidRPr="00EE5582">
              <w:rPr>
                <w:rFonts w:ascii="Verdana" w:hAnsi="Verdana"/>
                <w:spacing w:val="1"/>
                <w:sz w:val="20"/>
                <w:szCs w:val="20"/>
              </w:rPr>
              <w:t>r</w:t>
            </w:r>
            <w:r w:rsidRPr="00EE5582">
              <w:rPr>
                <w:rFonts w:ascii="Verdana" w:hAnsi="Verdana"/>
                <w:spacing w:val="-2"/>
                <w:sz w:val="20"/>
                <w:szCs w:val="20"/>
              </w:rPr>
              <w:t>a</w:t>
            </w:r>
            <w:r w:rsidRPr="00EE5582">
              <w:rPr>
                <w:rFonts w:ascii="Verdana" w:hAnsi="Verdana"/>
                <w:sz w:val="20"/>
                <w:szCs w:val="20"/>
              </w:rPr>
              <w:t>nsa</w:t>
            </w:r>
            <w:r w:rsidRPr="00EE5582">
              <w:rPr>
                <w:rFonts w:ascii="Verdana" w:hAnsi="Verdana"/>
                <w:spacing w:val="-2"/>
                <w:sz w:val="20"/>
                <w:szCs w:val="20"/>
              </w:rPr>
              <w:t>c</w:t>
            </w:r>
            <w:r w:rsidRPr="00EE5582">
              <w:rPr>
                <w:rFonts w:ascii="Verdana" w:hAnsi="Verdana"/>
                <w:spacing w:val="1"/>
                <w:sz w:val="20"/>
                <w:szCs w:val="20"/>
              </w:rPr>
              <w:t>ti</w:t>
            </w:r>
            <w:r w:rsidRPr="00EE5582">
              <w:rPr>
                <w:rFonts w:ascii="Verdana" w:hAnsi="Verdana"/>
                <w:sz w:val="20"/>
                <w:szCs w:val="20"/>
              </w:rPr>
              <w:t xml:space="preserve">on </w:t>
            </w:r>
            <w:r w:rsidRPr="00EE5582">
              <w:rPr>
                <w:rFonts w:ascii="Verdana" w:hAnsi="Verdana"/>
                <w:spacing w:val="1"/>
                <w:sz w:val="20"/>
                <w:szCs w:val="20"/>
              </w:rPr>
              <w:t>tr</w:t>
            </w:r>
            <w:r w:rsidRPr="00EE5582">
              <w:rPr>
                <w:rFonts w:ascii="Verdana" w:hAnsi="Verdana"/>
                <w:spacing w:val="-2"/>
                <w:sz w:val="20"/>
                <w:szCs w:val="20"/>
              </w:rPr>
              <w:t>a</w:t>
            </w:r>
            <w:r w:rsidRPr="00EE5582">
              <w:rPr>
                <w:rFonts w:ascii="Verdana" w:hAnsi="Verdana"/>
                <w:sz w:val="20"/>
                <w:szCs w:val="20"/>
              </w:rPr>
              <w:t>c</w:t>
            </w:r>
            <w:r w:rsidRPr="00EE5582">
              <w:rPr>
                <w:rFonts w:ascii="Verdana" w:hAnsi="Verdana"/>
                <w:spacing w:val="1"/>
                <w:sz w:val="20"/>
                <w:szCs w:val="20"/>
              </w:rPr>
              <w:t>i</w:t>
            </w:r>
            <w:r w:rsidRPr="00EE5582">
              <w:rPr>
                <w:rFonts w:ascii="Verdana" w:hAnsi="Verdana"/>
                <w:sz w:val="20"/>
                <w:szCs w:val="20"/>
              </w:rPr>
              <w:t xml:space="preserve">ng </w:t>
            </w:r>
            <w:r w:rsidRPr="00EE5582">
              <w:rPr>
                <w:rFonts w:ascii="Verdana" w:hAnsi="Verdana"/>
                <w:spacing w:val="29"/>
                <w:sz w:val="20"/>
                <w:szCs w:val="20"/>
              </w:rPr>
              <w:t xml:space="preserve"> </w:t>
            </w:r>
            <w:r w:rsidRPr="00EE5582">
              <w:rPr>
                <w:rFonts w:ascii="Verdana" w:hAnsi="Verdana"/>
                <w:sz w:val="20"/>
                <w:szCs w:val="20"/>
              </w:rPr>
              <w:t>s</w:t>
            </w:r>
            <w:r w:rsidRPr="00EE5582">
              <w:rPr>
                <w:rFonts w:ascii="Verdana" w:hAnsi="Verdana"/>
                <w:spacing w:val="-2"/>
                <w:sz w:val="20"/>
                <w:szCs w:val="20"/>
              </w:rPr>
              <w:t>h</w:t>
            </w:r>
            <w:r w:rsidRPr="00EE5582">
              <w:rPr>
                <w:rFonts w:ascii="Verdana" w:hAnsi="Verdana"/>
                <w:sz w:val="20"/>
                <w:szCs w:val="20"/>
              </w:rPr>
              <w:t>o</w:t>
            </w:r>
            <w:r w:rsidRPr="00EE5582">
              <w:rPr>
                <w:rFonts w:ascii="Verdana" w:hAnsi="Verdana"/>
                <w:spacing w:val="-1"/>
                <w:sz w:val="20"/>
                <w:szCs w:val="20"/>
              </w:rPr>
              <w:t>w</w:t>
            </w:r>
            <w:r w:rsidRPr="00EE5582">
              <w:rPr>
                <w:rFonts w:ascii="Verdana" w:hAnsi="Verdana"/>
                <w:spacing w:val="1"/>
                <w:sz w:val="20"/>
                <w:szCs w:val="20"/>
              </w:rPr>
              <w:t>i</w:t>
            </w:r>
            <w:r w:rsidRPr="00EE5582">
              <w:rPr>
                <w:rFonts w:ascii="Verdana" w:hAnsi="Verdana"/>
                <w:sz w:val="20"/>
                <w:szCs w:val="20"/>
              </w:rPr>
              <w:t xml:space="preserve">ng </w:t>
            </w:r>
            <w:r w:rsidRPr="00EE5582">
              <w:rPr>
                <w:rFonts w:ascii="Verdana" w:hAnsi="Verdana"/>
                <w:spacing w:val="1"/>
                <w:sz w:val="20"/>
                <w:szCs w:val="20"/>
              </w:rPr>
              <w:t>t</w:t>
            </w:r>
            <w:r w:rsidRPr="00EE5582">
              <w:rPr>
                <w:rFonts w:ascii="Verdana" w:hAnsi="Verdana"/>
                <w:spacing w:val="-2"/>
                <w:sz w:val="20"/>
                <w:szCs w:val="20"/>
              </w:rPr>
              <w:t>h</w:t>
            </w:r>
            <w:r w:rsidRPr="00EE5582">
              <w:rPr>
                <w:rFonts w:ascii="Verdana" w:hAnsi="Verdana"/>
                <w:sz w:val="20"/>
                <w:szCs w:val="20"/>
              </w:rPr>
              <w:t xml:space="preserve">e </w:t>
            </w:r>
            <w:r w:rsidRPr="00EE5582">
              <w:rPr>
                <w:rFonts w:ascii="Verdana" w:hAnsi="Verdana"/>
                <w:spacing w:val="-2"/>
                <w:sz w:val="20"/>
                <w:szCs w:val="20"/>
              </w:rPr>
              <w:t>c</w:t>
            </w:r>
            <w:r w:rsidRPr="00EE5582">
              <w:rPr>
                <w:rFonts w:ascii="Verdana" w:hAnsi="Verdana"/>
                <w:sz w:val="20"/>
                <w:szCs w:val="20"/>
              </w:rPr>
              <w:t>o</w:t>
            </w:r>
            <w:r w:rsidRPr="00EE5582">
              <w:rPr>
                <w:rFonts w:ascii="Verdana" w:hAnsi="Verdana"/>
                <w:spacing w:val="-1"/>
                <w:sz w:val="20"/>
                <w:szCs w:val="20"/>
              </w:rPr>
              <w:t>m</w:t>
            </w:r>
            <w:r w:rsidRPr="00EE5582">
              <w:rPr>
                <w:rFonts w:ascii="Verdana" w:hAnsi="Verdana"/>
                <w:sz w:val="20"/>
                <w:szCs w:val="20"/>
              </w:rPr>
              <w:t>p</w:t>
            </w:r>
            <w:r w:rsidRPr="00EE5582">
              <w:rPr>
                <w:rFonts w:ascii="Verdana" w:hAnsi="Verdana"/>
                <w:spacing w:val="1"/>
                <w:sz w:val="20"/>
                <w:szCs w:val="20"/>
              </w:rPr>
              <w:t>l</w:t>
            </w:r>
            <w:r w:rsidRPr="00EE5582">
              <w:rPr>
                <w:rFonts w:ascii="Verdana" w:hAnsi="Verdana"/>
                <w:spacing w:val="-2"/>
                <w:sz w:val="20"/>
                <w:szCs w:val="20"/>
              </w:rPr>
              <w:t>e</w:t>
            </w:r>
            <w:r w:rsidRPr="00EE5582">
              <w:rPr>
                <w:rFonts w:ascii="Verdana" w:hAnsi="Verdana"/>
                <w:spacing w:val="1"/>
                <w:sz w:val="20"/>
                <w:szCs w:val="20"/>
              </w:rPr>
              <w:t>t</w:t>
            </w:r>
            <w:r w:rsidRPr="00EE5582">
              <w:rPr>
                <w:rFonts w:ascii="Verdana" w:hAnsi="Verdana"/>
                <w:sz w:val="20"/>
                <w:szCs w:val="20"/>
              </w:rPr>
              <w:t xml:space="preserve">e </w:t>
            </w:r>
            <w:r w:rsidRPr="00EE5582">
              <w:rPr>
                <w:rFonts w:ascii="Verdana" w:hAnsi="Verdana"/>
                <w:spacing w:val="1"/>
                <w:sz w:val="20"/>
                <w:szCs w:val="20"/>
              </w:rPr>
              <w:t>t</w:t>
            </w:r>
            <w:r w:rsidRPr="00EE5582">
              <w:rPr>
                <w:rFonts w:ascii="Verdana" w:hAnsi="Verdana"/>
                <w:spacing w:val="-2"/>
                <w:sz w:val="20"/>
                <w:szCs w:val="20"/>
              </w:rPr>
              <w:t>r</w:t>
            </w:r>
            <w:r w:rsidRPr="00EE5582">
              <w:rPr>
                <w:rFonts w:ascii="Verdana" w:hAnsi="Verdana"/>
                <w:sz w:val="20"/>
                <w:szCs w:val="20"/>
              </w:rPr>
              <w:t>ans</w:t>
            </w:r>
            <w:r w:rsidRPr="00EE5582">
              <w:rPr>
                <w:rFonts w:ascii="Verdana" w:hAnsi="Verdana"/>
                <w:spacing w:val="-2"/>
                <w:sz w:val="20"/>
                <w:szCs w:val="20"/>
              </w:rPr>
              <w:t>a</w:t>
            </w:r>
            <w:r w:rsidRPr="00EE5582">
              <w:rPr>
                <w:rFonts w:ascii="Verdana" w:hAnsi="Verdana"/>
                <w:sz w:val="20"/>
                <w:szCs w:val="20"/>
              </w:rPr>
              <w:t>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 s</w:t>
            </w:r>
            <w:r w:rsidRPr="00EE5582">
              <w:rPr>
                <w:rFonts w:ascii="Verdana" w:hAnsi="Verdana"/>
                <w:spacing w:val="-1"/>
                <w:sz w:val="20"/>
                <w:szCs w:val="20"/>
              </w:rPr>
              <w:t>t</w:t>
            </w:r>
            <w:r w:rsidRPr="00EE5582">
              <w:rPr>
                <w:rFonts w:ascii="Verdana" w:hAnsi="Verdana"/>
                <w:sz w:val="20"/>
                <w:szCs w:val="20"/>
              </w:rPr>
              <w:t xml:space="preserve">ack </w:t>
            </w:r>
            <w:r w:rsidRPr="00EE5582">
              <w:rPr>
                <w:rFonts w:ascii="Verdana" w:hAnsi="Verdana"/>
                <w:spacing w:val="1"/>
                <w:sz w:val="20"/>
                <w:szCs w:val="20"/>
              </w:rPr>
              <w:t>t</w:t>
            </w:r>
            <w:r w:rsidRPr="00EE5582">
              <w:rPr>
                <w:rFonts w:ascii="Verdana" w:hAnsi="Verdana"/>
                <w:spacing w:val="-2"/>
                <w:sz w:val="20"/>
                <w:szCs w:val="20"/>
              </w:rPr>
              <w:t>ak</w:t>
            </w:r>
            <w:r w:rsidRPr="00EE5582">
              <w:rPr>
                <w:rFonts w:ascii="Verdana" w:hAnsi="Verdana"/>
                <w:sz w:val="20"/>
                <w:szCs w:val="20"/>
              </w:rPr>
              <w:t>en by du</w:t>
            </w:r>
            <w:r w:rsidRPr="00EE5582">
              <w:rPr>
                <w:rFonts w:ascii="Verdana" w:hAnsi="Verdana"/>
                <w:spacing w:val="1"/>
                <w:sz w:val="20"/>
                <w:szCs w:val="20"/>
              </w:rPr>
              <w:t>ri</w:t>
            </w:r>
            <w:r w:rsidRPr="00EE5582">
              <w:rPr>
                <w:rFonts w:ascii="Verdana" w:hAnsi="Verdana"/>
                <w:sz w:val="20"/>
                <w:szCs w:val="20"/>
              </w:rPr>
              <w:t>ng</w:t>
            </w:r>
            <w:r w:rsidRPr="00EE5582">
              <w:rPr>
                <w:rFonts w:ascii="Verdana" w:hAnsi="Verdana"/>
                <w:spacing w:val="39"/>
                <w:sz w:val="20"/>
                <w:szCs w:val="20"/>
              </w:rPr>
              <w:t xml:space="preserve"> </w:t>
            </w:r>
            <w:r w:rsidRPr="00EE5582">
              <w:rPr>
                <w:rFonts w:ascii="Verdana" w:hAnsi="Verdana"/>
                <w:spacing w:val="1"/>
                <w:sz w:val="20"/>
                <w:szCs w:val="20"/>
              </w:rPr>
              <w:t>r</w:t>
            </w:r>
            <w:r w:rsidRPr="00EE5582">
              <w:rPr>
                <w:rFonts w:ascii="Verdana" w:hAnsi="Verdana"/>
                <w:sz w:val="20"/>
                <w:szCs w:val="20"/>
              </w:rPr>
              <w:t>eq</w:t>
            </w:r>
            <w:r w:rsidRPr="00EE5582">
              <w:rPr>
                <w:rFonts w:ascii="Verdana" w:hAnsi="Verdana"/>
                <w:spacing w:val="-2"/>
                <w:sz w:val="20"/>
                <w:szCs w:val="20"/>
              </w:rPr>
              <w:t>u</w:t>
            </w:r>
            <w:r w:rsidRPr="00EE5582">
              <w:rPr>
                <w:rFonts w:ascii="Verdana" w:hAnsi="Verdana"/>
                <w:sz w:val="20"/>
                <w:szCs w:val="20"/>
              </w:rPr>
              <w:t>e</w:t>
            </w:r>
            <w:r w:rsidRPr="00EE5582">
              <w:rPr>
                <w:rFonts w:ascii="Verdana" w:hAnsi="Verdana"/>
                <w:spacing w:val="-2"/>
                <w:sz w:val="20"/>
                <w:szCs w:val="20"/>
              </w:rPr>
              <w:t>s</w:t>
            </w:r>
            <w:r w:rsidRPr="00EE5582">
              <w:rPr>
                <w:rFonts w:ascii="Verdana" w:hAnsi="Verdana"/>
                <w:sz w:val="20"/>
                <w:szCs w:val="20"/>
              </w:rPr>
              <w:t>t</w:t>
            </w:r>
            <w:r w:rsidRPr="00EE5582">
              <w:rPr>
                <w:rFonts w:ascii="Verdana" w:hAnsi="Verdana"/>
                <w:spacing w:val="42"/>
                <w:sz w:val="20"/>
                <w:szCs w:val="20"/>
              </w:rPr>
              <w:t xml:space="preserve"> </w:t>
            </w:r>
            <w:r w:rsidRPr="00EE5582">
              <w:rPr>
                <w:rFonts w:ascii="Verdana" w:hAnsi="Verdana"/>
                <w:sz w:val="20"/>
                <w:szCs w:val="20"/>
              </w:rPr>
              <w:t>p</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2"/>
                <w:sz w:val="20"/>
                <w:szCs w:val="20"/>
              </w:rPr>
              <w:t>c</w:t>
            </w:r>
            <w:r w:rsidRPr="00EE5582">
              <w:rPr>
                <w:rFonts w:ascii="Verdana" w:hAnsi="Verdana"/>
                <w:sz w:val="20"/>
                <w:szCs w:val="20"/>
              </w:rPr>
              <w:t>es</w:t>
            </w:r>
            <w:r w:rsidRPr="00EE5582">
              <w:rPr>
                <w:rFonts w:ascii="Verdana" w:hAnsi="Verdana"/>
                <w:spacing w:val="-2"/>
                <w:sz w:val="20"/>
                <w:szCs w:val="20"/>
              </w:rPr>
              <w:t>s</w:t>
            </w:r>
            <w:r w:rsidRPr="00EE5582">
              <w:rPr>
                <w:rFonts w:ascii="Verdana" w:hAnsi="Verdana"/>
                <w:spacing w:val="1"/>
                <w:sz w:val="20"/>
                <w:szCs w:val="20"/>
              </w:rPr>
              <w:t>i</w:t>
            </w:r>
            <w:r w:rsidRPr="00EE5582">
              <w:rPr>
                <w:rFonts w:ascii="Verdana" w:hAnsi="Verdana"/>
                <w:sz w:val="20"/>
                <w:szCs w:val="20"/>
              </w:rPr>
              <w:t>ng</w:t>
            </w:r>
            <w:r w:rsidRPr="00EE5582">
              <w:rPr>
                <w:rFonts w:ascii="Verdana" w:hAnsi="Verdana"/>
                <w:spacing w:val="39"/>
                <w:sz w:val="20"/>
                <w:szCs w:val="20"/>
              </w:rPr>
              <w:t xml:space="preserve"> </w:t>
            </w:r>
            <w:r w:rsidRPr="00EE5582">
              <w:rPr>
                <w:rFonts w:ascii="Verdana" w:hAnsi="Verdana"/>
                <w:sz w:val="20"/>
                <w:szCs w:val="20"/>
              </w:rPr>
              <w:t>ac</w:t>
            </w:r>
            <w:r w:rsidRPr="00EE5582">
              <w:rPr>
                <w:rFonts w:ascii="Verdana" w:hAnsi="Verdana"/>
                <w:spacing w:val="1"/>
                <w:sz w:val="20"/>
                <w:szCs w:val="20"/>
              </w:rPr>
              <w:t>r</w:t>
            </w:r>
            <w:r w:rsidRPr="00EE5582">
              <w:rPr>
                <w:rFonts w:ascii="Verdana" w:hAnsi="Verdana"/>
                <w:spacing w:val="-2"/>
                <w:sz w:val="20"/>
                <w:szCs w:val="20"/>
              </w:rPr>
              <w:t>o</w:t>
            </w:r>
            <w:r w:rsidRPr="00EE5582">
              <w:rPr>
                <w:rFonts w:ascii="Verdana" w:hAnsi="Verdana"/>
                <w:sz w:val="20"/>
                <w:szCs w:val="20"/>
              </w:rPr>
              <w:t>ss</w:t>
            </w:r>
            <w:r w:rsidRPr="00EE5582">
              <w:rPr>
                <w:rFonts w:ascii="Verdana" w:hAnsi="Verdana"/>
                <w:spacing w:val="41"/>
                <w:sz w:val="20"/>
                <w:szCs w:val="20"/>
              </w:rPr>
              <w:t xml:space="preserve"> </w:t>
            </w:r>
            <w:r w:rsidRPr="00EE5582">
              <w:rPr>
                <w:rFonts w:ascii="Verdana" w:hAnsi="Verdana"/>
                <w:spacing w:val="-4"/>
                <w:sz w:val="20"/>
                <w:szCs w:val="20"/>
              </w:rPr>
              <w:t>m</w:t>
            </w:r>
            <w:r w:rsidRPr="00EE5582">
              <w:rPr>
                <w:rFonts w:ascii="Verdana" w:hAnsi="Verdana"/>
                <w:sz w:val="20"/>
                <w:szCs w:val="20"/>
              </w:rPr>
              <w:t>u</w:t>
            </w:r>
            <w:r w:rsidRPr="00EE5582">
              <w:rPr>
                <w:rFonts w:ascii="Verdana" w:hAnsi="Verdana"/>
                <w:spacing w:val="1"/>
                <w:sz w:val="20"/>
                <w:szCs w:val="20"/>
              </w:rPr>
              <w:t>lti</w:t>
            </w:r>
            <w:r w:rsidRPr="00EE5582">
              <w:rPr>
                <w:rFonts w:ascii="Verdana" w:hAnsi="Verdana"/>
                <w:spacing w:val="-2"/>
                <w:sz w:val="20"/>
                <w:szCs w:val="20"/>
              </w:rPr>
              <w:t>p</w:t>
            </w:r>
            <w:r w:rsidRPr="00EE5582">
              <w:rPr>
                <w:rFonts w:ascii="Verdana" w:hAnsi="Verdana"/>
                <w:spacing w:val="1"/>
                <w:sz w:val="20"/>
                <w:szCs w:val="20"/>
              </w:rPr>
              <w:t>l</w:t>
            </w:r>
            <w:r w:rsidRPr="00EE5582">
              <w:rPr>
                <w:rFonts w:ascii="Verdana" w:hAnsi="Verdana"/>
                <w:sz w:val="20"/>
                <w:szCs w:val="20"/>
              </w:rPr>
              <w:t>e</w:t>
            </w:r>
            <w:r w:rsidRPr="00EE5582">
              <w:rPr>
                <w:rFonts w:ascii="Verdana" w:hAnsi="Verdana"/>
                <w:spacing w:val="39"/>
                <w:sz w:val="20"/>
                <w:szCs w:val="20"/>
              </w:rPr>
              <w:t xml:space="preserve"> </w:t>
            </w:r>
            <w:r w:rsidRPr="00EE5582">
              <w:rPr>
                <w:rFonts w:ascii="Verdana" w:hAnsi="Verdana"/>
                <w:sz w:val="20"/>
                <w:szCs w:val="20"/>
              </w:rPr>
              <w:t>J</w:t>
            </w:r>
            <w:r w:rsidRPr="00EE5582">
              <w:rPr>
                <w:rFonts w:ascii="Verdana" w:hAnsi="Verdana"/>
                <w:spacing w:val="1"/>
                <w:sz w:val="20"/>
                <w:szCs w:val="20"/>
              </w:rPr>
              <w:t>V</w:t>
            </w:r>
            <w:r w:rsidRPr="00EE5582">
              <w:rPr>
                <w:rFonts w:ascii="Verdana" w:hAnsi="Verdana"/>
                <w:spacing w:val="-2"/>
                <w:sz w:val="20"/>
                <w:szCs w:val="20"/>
              </w:rPr>
              <w:t>M</w:t>
            </w:r>
            <w:r w:rsidRPr="00EE5582">
              <w:rPr>
                <w:rFonts w:ascii="Verdana" w:hAnsi="Verdana"/>
                <w:sz w:val="20"/>
                <w:szCs w:val="20"/>
              </w:rPr>
              <w:t>s</w:t>
            </w:r>
            <w:r w:rsidRPr="00EE5582">
              <w:rPr>
                <w:rFonts w:ascii="Verdana" w:hAnsi="Verdana"/>
                <w:spacing w:val="41"/>
                <w:sz w:val="20"/>
                <w:szCs w:val="20"/>
              </w:rPr>
              <w:t xml:space="preserve"> </w:t>
            </w:r>
            <w:r w:rsidRPr="00EE5582">
              <w:rPr>
                <w:rFonts w:ascii="Verdana" w:hAnsi="Verdana"/>
                <w:spacing w:val="1"/>
                <w:sz w:val="20"/>
                <w:szCs w:val="20"/>
              </w:rPr>
              <w:t>i</w:t>
            </w:r>
            <w:r w:rsidRPr="00EE5582">
              <w:rPr>
                <w:rFonts w:ascii="Verdana" w:hAnsi="Verdana"/>
                <w:sz w:val="20"/>
                <w:szCs w:val="20"/>
              </w:rPr>
              <w:t>n</w:t>
            </w:r>
            <w:r w:rsidRPr="00EE5582">
              <w:rPr>
                <w:rFonts w:ascii="Verdana" w:hAnsi="Verdana"/>
                <w:spacing w:val="41"/>
                <w:sz w:val="20"/>
                <w:szCs w:val="20"/>
              </w:rPr>
              <w:t xml:space="preserve"> </w:t>
            </w:r>
            <w:r w:rsidRPr="00EE5582">
              <w:rPr>
                <w:rFonts w:ascii="Verdana" w:hAnsi="Verdana"/>
                <w:sz w:val="20"/>
                <w:szCs w:val="20"/>
              </w:rPr>
              <w:t>a</w:t>
            </w:r>
            <w:r w:rsidRPr="00EE5582">
              <w:rPr>
                <w:rFonts w:ascii="Verdana" w:hAnsi="Verdana"/>
                <w:spacing w:val="41"/>
                <w:sz w:val="20"/>
                <w:szCs w:val="20"/>
              </w:rPr>
              <w:t xml:space="preserve"> </w:t>
            </w:r>
            <w:r w:rsidRPr="00EE5582">
              <w:rPr>
                <w:rFonts w:ascii="Verdana" w:hAnsi="Verdana"/>
                <w:sz w:val="20"/>
                <w:szCs w:val="20"/>
              </w:rPr>
              <w:t>s</w:t>
            </w:r>
            <w:r w:rsidRPr="00EE5582">
              <w:rPr>
                <w:rFonts w:ascii="Verdana" w:hAnsi="Verdana"/>
                <w:spacing w:val="1"/>
                <w:sz w:val="20"/>
                <w:szCs w:val="20"/>
              </w:rPr>
              <w:t>i</w:t>
            </w:r>
            <w:r w:rsidRPr="00EE5582">
              <w:rPr>
                <w:rFonts w:ascii="Verdana" w:hAnsi="Verdana"/>
                <w:sz w:val="20"/>
                <w:szCs w:val="20"/>
              </w:rPr>
              <w:t>n</w:t>
            </w:r>
            <w:r w:rsidRPr="00EE5582">
              <w:rPr>
                <w:rFonts w:ascii="Verdana" w:hAnsi="Verdana"/>
                <w:spacing w:val="-2"/>
                <w:sz w:val="20"/>
                <w:szCs w:val="20"/>
              </w:rPr>
              <w:t>g</w:t>
            </w:r>
            <w:r w:rsidRPr="00EE5582">
              <w:rPr>
                <w:rFonts w:ascii="Verdana" w:hAnsi="Verdana"/>
                <w:spacing w:val="1"/>
                <w:sz w:val="20"/>
                <w:szCs w:val="20"/>
              </w:rPr>
              <w:t>l</w:t>
            </w:r>
            <w:r w:rsidRPr="00EE5582">
              <w:rPr>
                <w:rFonts w:ascii="Verdana" w:hAnsi="Verdana"/>
                <w:sz w:val="20"/>
                <w:szCs w:val="20"/>
              </w:rPr>
              <w:t>e</w:t>
            </w:r>
          </w:p>
          <w:p w:rsidR="003F3B5D" w:rsidRPr="00EE5582" w:rsidRDefault="00426638" w:rsidP="00426638">
            <w:pPr>
              <w:ind w:left="33"/>
              <w:rPr>
                <w:rFonts w:ascii="Verdana" w:hAnsi="Verdana"/>
                <w:sz w:val="20"/>
                <w:szCs w:val="20"/>
              </w:rPr>
            </w:pPr>
            <w:r w:rsidRPr="00EE5582">
              <w:rPr>
                <w:rFonts w:ascii="Verdana" w:hAnsi="Verdana"/>
                <w:spacing w:val="-2"/>
                <w:sz w:val="20"/>
                <w:szCs w:val="20"/>
              </w:rPr>
              <w:t>v</w:t>
            </w:r>
            <w:r w:rsidRPr="00EE5582">
              <w:rPr>
                <w:rFonts w:ascii="Verdana" w:hAnsi="Verdana"/>
                <w:spacing w:val="1"/>
                <w:sz w:val="20"/>
                <w:szCs w:val="20"/>
              </w:rPr>
              <w:t>i</w:t>
            </w:r>
            <w:r w:rsidRPr="00EE5582">
              <w:rPr>
                <w:rFonts w:ascii="Verdana" w:hAnsi="Verdana"/>
                <w:sz w:val="20"/>
                <w:szCs w:val="20"/>
              </w:rPr>
              <w:t>ew</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14521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lastRenderedPageBreak/>
        <w:t>3.3.</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592D39" w:rsidRPr="00EE5582" w:rsidRDefault="00592D39" w:rsidP="0016594F">
            <w:pPr>
              <w:rPr>
                <w:rFonts w:ascii="Verdana" w:hAnsi="Verdana"/>
                <w:b/>
                <w:sz w:val="20"/>
                <w:szCs w:val="20"/>
              </w:rPr>
            </w:pPr>
            <w:r w:rsidRPr="00EE5582">
              <w:rPr>
                <w:rFonts w:ascii="Verdana" w:hAnsi="Verdana"/>
                <w:b/>
                <w:sz w:val="20"/>
                <w:szCs w:val="20"/>
              </w:rPr>
              <w:t>Mea</w:t>
            </w:r>
            <w:r w:rsidRPr="00EE5582">
              <w:rPr>
                <w:rFonts w:ascii="Verdana" w:hAnsi="Verdana"/>
                <w:b/>
                <w:spacing w:val="-2"/>
                <w:sz w:val="20"/>
                <w:szCs w:val="20"/>
              </w:rPr>
              <w:t>s</w:t>
            </w:r>
            <w:r w:rsidRPr="00EE5582">
              <w:rPr>
                <w:rFonts w:ascii="Verdana" w:hAnsi="Verdana"/>
                <w:b/>
                <w:sz w:val="20"/>
                <w:szCs w:val="20"/>
              </w:rPr>
              <w:t>u</w:t>
            </w:r>
            <w:r w:rsidRPr="00EE5582">
              <w:rPr>
                <w:rFonts w:ascii="Verdana" w:hAnsi="Verdana"/>
                <w:b/>
                <w:spacing w:val="1"/>
                <w:sz w:val="20"/>
                <w:szCs w:val="20"/>
              </w:rPr>
              <w:t>r</w:t>
            </w:r>
            <w:r w:rsidRPr="00EE5582">
              <w:rPr>
                <w:rFonts w:ascii="Verdana" w:hAnsi="Verdana"/>
                <w:b/>
                <w:sz w:val="20"/>
                <w:szCs w:val="20"/>
              </w:rPr>
              <w:t>e</w:t>
            </w:r>
            <w:r w:rsidRPr="00EE5582">
              <w:rPr>
                <w:rFonts w:ascii="Verdana" w:hAnsi="Verdana"/>
                <w:b/>
                <w:spacing w:val="-4"/>
                <w:sz w:val="20"/>
                <w:szCs w:val="20"/>
              </w:rPr>
              <w:t>m</w:t>
            </w:r>
            <w:r w:rsidRPr="00EE5582">
              <w:rPr>
                <w:rFonts w:ascii="Verdana" w:hAnsi="Verdana"/>
                <w:b/>
                <w:sz w:val="20"/>
                <w:szCs w:val="20"/>
              </w:rPr>
              <w:t>ent</w:t>
            </w:r>
            <w:r w:rsidRPr="00EE5582">
              <w:rPr>
                <w:rFonts w:ascii="Verdana" w:hAnsi="Verdana"/>
                <w:b/>
                <w:spacing w:val="1"/>
                <w:sz w:val="20"/>
                <w:szCs w:val="20"/>
              </w:rPr>
              <w:t xml:space="preserve"> </w:t>
            </w:r>
            <w:r w:rsidRPr="00EE5582">
              <w:rPr>
                <w:rFonts w:ascii="Verdana" w:hAnsi="Verdana"/>
                <w:b/>
                <w:spacing w:val="-2"/>
                <w:sz w:val="20"/>
                <w:szCs w:val="20"/>
              </w:rPr>
              <w:t>o</w:t>
            </w:r>
            <w:r w:rsidRPr="00EE5582">
              <w:rPr>
                <w:rFonts w:ascii="Verdana" w:hAnsi="Verdana"/>
                <w:b/>
                <w:sz w:val="20"/>
                <w:szCs w:val="20"/>
              </w:rPr>
              <w:t>f</w:t>
            </w:r>
            <w:r w:rsidRPr="00EE5582">
              <w:rPr>
                <w:rFonts w:ascii="Verdana" w:hAnsi="Verdana"/>
                <w:b/>
                <w:spacing w:val="1"/>
                <w:sz w:val="20"/>
                <w:szCs w:val="20"/>
              </w:rPr>
              <w:t xml:space="preserve"> </w:t>
            </w:r>
            <w:r w:rsidRPr="00EE5582">
              <w:rPr>
                <w:rFonts w:ascii="Verdana" w:hAnsi="Verdana"/>
                <w:b/>
                <w:spacing w:val="-2"/>
                <w:sz w:val="20"/>
                <w:szCs w:val="20"/>
              </w:rPr>
              <w:t>r</w:t>
            </w:r>
            <w:r w:rsidRPr="00EE5582">
              <w:rPr>
                <w:rFonts w:ascii="Verdana" w:hAnsi="Verdana"/>
                <w:b/>
                <w:sz w:val="20"/>
                <w:szCs w:val="20"/>
              </w:rPr>
              <w:t>espo</w:t>
            </w:r>
            <w:r w:rsidRPr="00EE5582">
              <w:rPr>
                <w:rFonts w:ascii="Verdana" w:hAnsi="Verdana"/>
                <w:b/>
                <w:spacing w:val="-2"/>
                <w:sz w:val="20"/>
                <w:szCs w:val="20"/>
              </w:rPr>
              <w:t>n</w:t>
            </w:r>
            <w:r w:rsidRPr="00EE5582">
              <w:rPr>
                <w:rFonts w:ascii="Verdana" w:hAnsi="Verdana"/>
                <w:b/>
                <w:sz w:val="20"/>
                <w:szCs w:val="20"/>
              </w:rPr>
              <w:t>se</w:t>
            </w:r>
            <w:r w:rsidRPr="00EE5582">
              <w:rPr>
                <w:rFonts w:ascii="Verdana" w:hAnsi="Verdana"/>
                <w:b/>
                <w:spacing w:val="-2"/>
                <w:sz w:val="20"/>
                <w:szCs w:val="20"/>
              </w:rPr>
              <w:t xml:space="preserve"> </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pacing w:val="-4"/>
                <w:sz w:val="20"/>
                <w:szCs w:val="20"/>
              </w:rPr>
              <w:t>m</w:t>
            </w:r>
            <w:r w:rsidRPr="00EE5582">
              <w:rPr>
                <w:rFonts w:ascii="Verdana" w:hAnsi="Verdana"/>
                <w:b/>
                <w:sz w:val="20"/>
                <w:szCs w:val="20"/>
              </w:rPr>
              <w:t>e:</w:t>
            </w:r>
          </w:p>
          <w:p w:rsidR="003F3B5D" w:rsidRPr="00EE5582" w:rsidRDefault="00592D39" w:rsidP="00592D39">
            <w:pPr>
              <w:widowControl w:val="0"/>
              <w:autoSpaceDE w:val="0"/>
              <w:autoSpaceDN w:val="0"/>
              <w:adjustRightInd w:val="0"/>
              <w:spacing w:line="246" w:lineRule="exact"/>
              <w:ind w:left="33"/>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22"/>
                <w:sz w:val="20"/>
                <w:szCs w:val="20"/>
              </w:rPr>
              <w:t xml:space="preserve"> </w:t>
            </w:r>
            <w:r w:rsidRPr="00EE5582">
              <w:rPr>
                <w:rFonts w:ascii="Verdana" w:hAnsi="Verdana"/>
                <w:sz w:val="20"/>
                <w:szCs w:val="20"/>
              </w:rPr>
              <w:t>So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z w:val="20"/>
                <w:szCs w:val="20"/>
              </w:rPr>
              <w:t>a</w:t>
            </w:r>
            <w:r w:rsidRPr="00EE5582">
              <w:rPr>
                <w:rFonts w:ascii="Verdana" w:hAnsi="Verdana"/>
                <w:spacing w:val="-2"/>
                <w:sz w:val="20"/>
                <w:szCs w:val="20"/>
              </w:rPr>
              <w:t>r</w:t>
            </w:r>
            <w:r w:rsidRPr="00EE5582">
              <w:rPr>
                <w:rFonts w:ascii="Verdana" w:hAnsi="Verdana"/>
                <w:sz w:val="20"/>
                <w:szCs w:val="20"/>
              </w:rPr>
              <w:t>e</w:t>
            </w:r>
            <w:r w:rsidRPr="00EE5582">
              <w:rPr>
                <w:rFonts w:ascii="Verdana" w:hAnsi="Verdana"/>
                <w:spacing w:val="25"/>
                <w:sz w:val="20"/>
                <w:szCs w:val="20"/>
              </w:rPr>
              <w:t xml:space="preserve"> </w:t>
            </w:r>
            <w:r w:rsidRPr="00EE5582">
              <w:rPr>
                <w:rFonts w:ascii="Verdana" w:hAnsi="Verdana"/>
                <w:spacing w:val="-2"/>
                <w:sz w:val="20"/>
                <w:szCs w:val="20"/>
              </w:rPr>
              <w:t>s</w:t>
            </w:r>
            <w:r w:rsidRPr="00EE5582">
              <w:rPr>
                <w:rFonts w:ascii="Verdana" w:hAnsi="Verdana"/>
                <w:sz w:val="20"/>
                <w:szCs w:val="20"/>
              </w:rPr>
              <w:t>ha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25"/>
                <w:sz w:val="20"/>
                <w:szCs w:val="20"/>
              </w:rPr>
              <w:t xml:space="preserve"> </w:t>
            </w:r>
            <w:r w:rsidRPr="00EE5582">
              <w:rPr>
                <w:rFonts w:ascii="Verdana" w:hAnsi="Verdana"/>
                <w:spacing w:val="-3"/>
                <w:sz w:val="20"/>
                <w:szCs w:val="20"/>
              </w:rPr>
              <w:t>p</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2"/>
                <w:sz w:val="20"/>
                <w:szCs w:val="20"/>
              </w:rPr>
              <w:t>v</w:t>
            </w:r>
            <w:r w:rsidRPr="00EE5582">
              <w:rPr>
                <w:rFonts w:ascii="Verdana" w:hAnsi="Verdana"/>
                <w:spacing w:val="1"/>
                <w:sz w:val="20"/>
                <w:szCs w:val="20"/>
              </w:rPr>
              <w:t>i</w:t>
            </w:r>
            <w:r w:rsidRPr="00EE5582">
              <w:rPr>
                <w:rFonts w:ascii="Verdana" w:hAnsi="Verdana"/>
                <w:spacing w:val="-2"/>
                <w:sz w:val="20"/>
                <w:szCs w:val="20"/>
              </w:rPr>
              <w:t>d</w:t>
            </w:r>
            <w:r w:rsidRPr="00EE5582">
              <w:rPr>
                <w:rFonts w:ascii="Verdana" w:hAnsi="Verdana"/>
                <w:sz w:val="20"/>
                <w:szCs w:val="20"/>
              </w:rPr>
              <w:t>e</w:t>
            </w:r>
            <w:r w:rsidRPr="00EE5582">
              <w:rPr>
                <w:rFonts w:ascii="Verdana" w:hAnsi="Verdana"/>
                <w:spacing w:val="25"/>
                <w:sz w:val="20"/>
                <w:szCs w:val="20"/>
              </w:rPr>
              <w:t xml:space="preserve"> </w:t>
            </w:r>
            <w:r w:rsidRPr="00EE5582">
              <w:rPr>
                <w:rFonts w:ascii="Verdana" w:hAnsi="Verdana"/>
                <w:spacing w:val="-4"/>
                <w:sz w:val="20"/>
                <w:szCs w:val="20"/>
              </w:rPr>
              <w:t>m</w:t>
            </w:r>
            <w:r w:rsidRPr="00EE5582">
              <w:rPr>
                <w:rFonts w:ascii="Verdana" w:hAnsi="Verdana"/>
                <w:sz w:val="20"/>
                <w:szCs w:val="20"/>
              </w:rPr>
              <w:t>easu</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4"/>
                <w:sz w:val="20"/>
                <w:szCs w:val="20"/>
              </w:rPr>
              <w:t>m</w:t>
            </w:r>
            <w:r w:rsidRPr="00EE5582">
              <w:rPr>
                <w:rFonts w:ascii="Verdana" w:hAnsi="Verdana"/>
                <w:sz w:val="20"/>
                <w:szCs w:val="20"/>
              </w:rPr>
              <w:t>ent</w:t>
            </w:r>
            <w:r w:rsidRPr="00EE5582">
              <w:rPr>
                <w:rFonts w:ascii="Verdana" w:hAnsi="Verdana"/>
                <w:spacing w:val="25"/>
                <w:sz w:val="20"/>
                <w:szCs w:val="20"/>
              </w:rPr>
              <w:t xml:space="preserve"> </w:t>
            </w:r>
            <w:r w:rsidRPr="00EE5582">
              <w:rPr>
                <w:rFonts w:ascii="Verdana" w:hAnsi="Verdana"/>
                <w:spacing w:val="-2"/>
                <w:sz w:val="20"/>
                <w:szCs w:val="20"/>
              </w:rPr>
              <w:t>o</w:t>
            </w:r>
            <w:r w:rsidRPr="00EE5582">
              <w:rPr>
                <w:rFonts w:ascii="Verdana" w:hAnsi="Verdana"/>
                <w:sz w:val="20"/>
                <w:szCs w:val="20"/>
              </w:rPr>
              <w:t>f</w:t>
            </w:r>
            <w:r w:rsidRPr="00EE5582">
              <w:rPr>
                <w:rFonts w:ascii="Verdana" w:hAnsi="Verdana"/>
                <w:spacing w:val="25"/>
                <w:sz w:val="20"/>
                <w:szCs w:val="20"/>
              </w:rPr>
              <w:t xml:space="preserve"> </w:t>
            </w:r>
            <w:r w:rsidRPr="00EE5582">
              <w:rPr>
                <w:rFonts w:ascii="Verdana" w:hAnsi="Verdana"/>
                <w:spacing w:val="-2"/>
                <w:sz w:val="20"/>
                <w:szCs w:val="20"/>
              </w:rPr>
              <w:t>r</w:t>
            </w:r>
            <w:r w:rsidRPr="00EE5582">
              <w:rPr>
                <w:rFonts w:ascii="Verdana" w:hAnsi="Verdana"/>
                <w:sz w:val="20"/>
                <w:szCs w:val="20"/>
              </w:rPr>
              <w:t>esp</w:t>
            </w:r>
            <w:r w:rsidRPr="00EE5582">
              <w:rPr>
                <w:rFonts w:ascii="Verdana" w:hAnsi="Verdana"/>
                <w:spacing w:val="-2"/>
                <w:sz w:val="20"/>
                <w:szCs w:val="20"/>
              </w:rPr>
              <w:t>o</w:t>
            </w:r>
            <w:r w:rsidRPr="00EE5582">
              <w:rPr>
                <w:rFonts w:ascii="Verdana" w:hAnsi="Verdana"/>
                <w:sz w:val="20"/>
                <w:szCs w:val="20"/>
              </w:rPr>
              <w:t>n</w:t>
            </w:r>
            <w:r w:rsidRPr="00EE5582">
              <w:rPr>
                <w:rFonts w:ascii="Verdana" w:hAnsi="Verdana"/>
                <w:spacing w:val="-2"/>
                <w:sz w:val="20"/>
                <w:szCs w:val="20"/>
              </w:rPr>
              <w:t>s</w:t>
            </w:r>
            <w:r w:rsidRPr="00EE5582">
              <w:rPr>
                <w:rFonts w:ascii="Verdana" w:hAnsi="Verdana"/>
                <w:sz w:val="20"/>
                <w:szCs w:val="20"/>
              </w:rPr>
              <w:t>e</w:t>
            </w:r>
            <w:r w:rsidRPr="00EE5582">
              <w:rPr>
                <w:rFonts w:ascii="Verdana" w:hAnsi="Verdana"/>
                <w:spacing w:val="25"/>
                <w:sz w:val="20"/>
                <w:szCs w:val="20"/>
              </w:rPr>
              <w:t xml:space="preserve"> </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pacing w:val="-4"/>
                <w:sz w:val="20"/>
                <w:szCs w:val="20"/>
              </w:rPr>
              <w:t>m</w:t>
            </w:r>
            <w:r w:rsidRPr="00EE5582">
              <w:rPr>
                <w:rFonts w:ascii="Verdana" w:hAnsi="Verdana"/>
                <w:sz w:val="20"/>
                <w:szCs w:val="20"/>
              </w:rPr>
              <w:t>e of end</w:t>
            </w:r>
            <w:r w:rsidRPr="00EE5582">
              <w:rPr>
                <w:rFonts w:ascii="Verdana" w:hAnsi="Verdana"/>
                <w:spacing w:val="-4"/>
                <w:sz w:val="20"/>
                <w:szCs w:val="20"/>
              </w:rPr>
              <w:t>-</w:t>
            </w:r>
            <w:r w:rsidRPr="00EE5582">
              <w:rPr>
                <w:rFonts w:ascii="Verdana" w:hAnsi="Verdana"/>
                <w:spacing w:val="1"/>
                <w:sz w:val="20"/>
                <w:szCs w:val="20"/>
              </w:rPr>
              <w:t>t</w:t>
            </w:r>
            <w:r w:rsidRPr="00EE5582">
              <w:rPr>
                <w:rFonts w:ascii="Verdana" w:hAnsi="Verdana"/>
                <w:spacing w:val="2"/>
                <w:sz w:val="20"/>
                <w:szCs w:val="20"/>
              </w:rPr>
              <w:t>o</w:t>
            </w:r>
            <w:r w:rsidRPr="00EE5582">
              <w:rPr>
                <w:rFonts w:ascii="Verdana" w:hAnsi="Verdana"/>
                <w:spacing w:val="-4"/>
                <w:sz w:val="20"/>
                <w:szCs w:val="20"/>
              </w:rPr>
              <w:t>-</w:t>
            </w:r>
            <w:r w:rsidRPr="00EE5582">
              <w:rPr>
                <w:rFonts w:ascii="Verdana" w:hAnsi="Verdana"/>
                <w:sz w:val="20"/>
                <w:szCs w:val="20"/>
              </w:rPr>
              <w:t>end</w:t>
            </w:r>
            <w:r w:rsidRPr="00EE5582">
              <w:rPr>
                <w:rFonts w:ascii="Verdana" w:hAnsi="Verdana"/>
                <w:spacing w:val="19"/>
                <w:sz w:val="20"/>
                <w:szCs w:val="20"/>
              </w:rPr>
              <w:t xml:space="preserve"> </w:t>
            </w:r>
            <w:r w:rsidRPr="00EE5582">
              <w:rPr>
                <w:rFonts w:ascii="Verdana" w:hAnsi="Verdana"/>
                <w:spacing w:val="1"/>
                <w:sz w:val="20"/>
                <w:szCs w:val="20"/>
              </w:rPr>
              <w:t>tr</w:t>
            </w:r>
            <w:r w:rsidRPr="00EE5582">
              <w:rPr>
                <w:rFonts w:ascii="Verdana" w:hAnsi="Verdana"/>
                <w:sz w:val="20"/>
                <w:szCs w:val="20"/>
              </w:rPr>
              <w:t>a</w:t>
            </w:r>
            <w:r w:rsidRPr="00EE5582">
              <w:rPr>
                <w:rFonts w:ascii="Verdana" w:hAnsi="Verdana"/>
                <w:spacing w:val="-2"/>
                <w:sz w:val="20"/>
                <w:szCs w:val="20"/>
              </w:rPr>
              <w:t>n</w:t>
            </w:r>
            <w:r w:rsidRPr="00EE5582">
              <w:rPr>
                <w:rFonts w:ascii="Verdana" w:hAnsi="Verdana"/>
                <w:sz w:val="20"/>
                <w:szCs w:val="20"/>
              </w:rPr>
              <w:t>sa</w:t>
            </w:r>
            <w:r w:rsidRPr="00EE5582">
              <w:rPr>
                <w:rFonts w:ascii="Verdana" w:hAnsi="Verdana"/>
                <w:spacing w:val="-2"/>
                <w:sz w:val="20"/>
                <w:szCs w:val="20"/>
              </w:rPr>
              <w:t>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w:t>
            </w:r>
            <w:r w:rsidRPr="00EE5582">
              <w:rPr>
                <w:rFonts w:ascii="Verdana" w:hAnsi="Verdana"/>
                <w:spacing w:val="19"/>
                <w:sz w:val="20"/>
                <w:szCs w:val="20"/>
              </w:rPr>
              <w:t xml:space="preserve"> </w:t>
            </w:r>
            <w:r w:rsidRPr="00EE5582">
              <w:rPr>
                <w:rFonts w:ascii="Verdana" w:hAnsi="Verdana"/>
                <w:spacing w:val="-1"/>
                <w:sz w:val="20"/>
                <w:szCs w:val="20"/>
              </w:rPr>
              <w:t>i</w:t>
            </w:r>
            <w:r w:rsidRPr="00EE5582">
              <w:rPr>
                <w:rFonts w:ascii="Verdana" w:hAnsi="Verdana"/>
                <w:sz w:val="20"/>
                <w:szCs w:val="20"/>
              </w:rPr>
              <w:t>n</w:t>
            </w:r>
            <w:r w:rsidRPr="00EE5582">
              <w:rPr>
                <w:rFonts w:ascii="Verdana" w:hAnsi="Verdana"/>
                <w:spacing w:val="19"/>
                <w:sz w:val="20"/>
                <w:szCs w:val="20"/>
              </w:rPr>
              <w:t xml:space="preserve"> </w:t>
            </w:r>
            <w:r w:rsidRPr="00EE5582">
              <w:rPr>
                <w:rFonts w:ascii="Verdana" w:hAnsi="Verdana"/>
                <w:spacing w:val="-2"/>
                <w:sz w:val="20"/>
                <w:szCs w:val="20"/>
              </w:rPr>
              <w:t>e</w:t>
            </w:r>
            <w:r w:rsidRPr="00EE5582">
              <w:rPr>
                <w:rFonts w:ascii="Verdana" w:hAnsi="Verdana"/>
                <w:sz w:val="20"/>
                <w:szCs w:val="20"/>
              </w:rPr>
              <w:t>ach</w:t>
            </w:r>
            <w:r w:rsidRPr="00EE5582">
              <w:rPr>
                <w:rFonts w:ascii="Verdana" w:hAnsi="Verdana"/>
                <w:spacing w:val="19"/>
                <w:sz w:val="20"/>
                <w:szCs w:val="20"/>
              </w:rPr>
              <w:t xml:space="preserve"> </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pacing w:val="-2"/>
                <w:sz w:val="20"/>
                <w:szCs w:val="20"/>
              </w:rPr>
              <w:t>e</w:t>
            </w:r>
            <w:r w:rsidRPr="00EE5582">
              <w:rPr>
                <w:rFonts w:ascii="Verdana" w:hAnsi="Verdana"/>
                <w:sz w:val="20"/>
                <w:szCs w:val="20"/>
              </w:rPr>
              <w:t>r</w:t>
            </w:r>
            <w:r w:rsidRPr="00EE5582">
              <w:rPr>
                <w:rFonts w:ascii="Verdana" w:hAnsi="Verdana"/>
                <w:spacing w:val="20"/>
                <w:sz w:val="20"/>
                <w:szCs w:val="20"/>
              </w:rPr>
              <w:t xml:space="preserve"> </w:t>
            </w:r>
            <w:r w:rsidRPr="00EE5582">
              <w:rPr>
                <w:rFonts w:ascii="Verdana" w:hAnsi="Verdana"/>
                <w:sz w:val="20"/>
                <w:szCs w:val="20"/>
              </w:rPr>
              <w:t>and</w:t>
            </w:r>
            <w:r w:rsidRPr="00EE5582">
              <w:rPr>
                <w:rFonts w:ascii="Verdana" w:hAnsi="Verdana"/>
                <w:spacing w:val="17"/>
                <w:sz w:val="20"/>
                <w:szCs w:val="20"/>
              </w:rPr>
              <w:t xml:space="preserve"> </w:t>
            </w:r>
            <w:r w:rsidRPr="00EE5582">
              <w:rPr>
                <w:rFonts w:ascii="Verdana" w:hAnsi="Verdana"/>
                <w:sz w:val="20"/>
                <w:szCs w:val="20"/>
              </w:rPr>
              <w:t>p</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2"/>
                <w:sz w:val="20"/>
                <w:szCs w:val="20"/>
              </w:rPr>
              <w:t>v</w:t>
            </w:r>
            <w:r w:rsidRPr="00EE5582">
              <w:rPr>
                <w:rFonts w:ascii="Verdana" w:hAnsi="Verdana"/>
                <w:spacing w:val="1"/>
                <w:sz w:val="20"/>
                <w:szCs w:val="20"/>
              </w:rPr>
              <w:t>i</w:t>
            </w:r>
            <w:r w:rsidRPr="00EE5582">
              <w:rPr>
                <w:rFonts w:ascii="Verdana" w:hAnsi="Verdana"/>
                <w:spacing w:val="-2"/>
                <w:sz w:val="20"/>
                <w:szCs w:val="20"/>
              </w:rPr>
              <w:t>d</w:t>
            </w:r>
            <w:r w:rsidRPr="00EE5582">
              <w:rPr>
                <w:rFonts w:ascii="Verdana" w:hAnsi="Verdana"/>
                <w:sz w:val="20"/>
                <w:szCs w:val="20"/>
              </w:rPr>
              <w:t>e</w:t>
            </w:r>
            <w:r w:rsidRPr="00EE5582">
              <w:rPr>
                <w:rFonts w:ascii="Verdana" w:hAnsi="Verdana"/>
                <w:spacing w:val="20"/>
                <w:sz w:val="20"/>
                <w:szCs w:val="20"/>
              </w:rPr>
              <w:t xml:space="preserve"> </w:t>
            </w:r>
            <w:r w:rsidRPr="00EE5582">
              <w:rPr>
                <w:rFonts w:ascii="Verdana" w:hAnsi="Verdana"/>
                <w:spacing w:val="1"/>
                <w:sz w:val="20"/>
                <w:szCs w:val="20"/>
              </w:rPr>
              <w:t>r</w:t>
            </w:r>
            <w:r w:rsidRPr="00EE5582">
              <w:rPr>
                <w:rFonts w:ascii="Verdana" w:hAnsi="Verdana"/>
                <w:spacing w:val="-2"/>
                <w:sz w:val="20"/>
                <w:szCs w:val="20"/>
              </w:rPr>
              <w:t>e</w:t>
            </w:r>
            <w:r w:rsidRPr="00EE5582">
              <w:rPr>
                <w:rFonts w:ascii="Verdana" w:hAnsi="Verdana"/>
                <w:sz w:val="20"/>
                <w:szCs w:val="20"/>
              </w:rPr>
              <w:t>sp</w:t>
            </w:r>
            <w:r w:rsidRPr="00EE5582">
              <w:rPr>
                <w:rFonts w:ascii="Verdana" w:hAnsi="Verdana"/>
                <w:spacing w:val="-2"/>
                <w:sz w:val="20"/>
                <w:szCs w:val="20"/>
              </w:rPr>
              <w:t>o</w:t>
            </w:r>
            <w:r w:rsidRPr="00EE5582">
              <w:rPr>
                <w:rFonts w:ascii="Verdana" w:hAnsi="Verdana"/>
                <w:sz w:val="20"/>
                <w:szCs w:val="20"/>
              </w:rPr>
              <w:t>nse</w:t>
            </w:r>
            <w:r w:rsidRPr="00EE5582">
              <w:rPr>
                <w:rFonts w:ascii="Verdana" w:hAnsi="Verdana"/>
                <w:spacing w:val="20"/>
                <w:sz w:val="20"/>
                <w:szCs w:val="20"/>
              </w:rPr>
              <w:t xml:space="preserve"> </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pacing w:val="-4"/>
                <w:sz w:val="20"/>
                <w:szCs w:val="20"/>
              </w:rPr>
              <w:t>m</w:t>
            </w:r>
            <w:r w:rsidRPr="00EE5582">
              <w:rPr>
                <w:rFonts w:ascii="Verdana" w:hAnsi="Verdana"/>
                <w:sz w:val="20"/>
                <w:szCs w:val="20"/>
              </w:rPr>
              <w:t xml:space="preserve">e of </w:t>
            </w:r>
            <w:r w:rsidRPr="00EE5582">
              <w:rPr>
                <w:rFonts w:ascii="Verdana" w:hAnsi="Verdana"/>
                <w:spacing w:val="1"/>
                <w:sz w:val="20"/>
                <w:szCs w:val="20"/>
              </w:rPr>
              <w:t xml:space="preserve"> </w:t>
            </w:r>
            <w:r w:rsidRPr="00EE5582">
              <w:rPr>
                <w:rFonts w:ascii="Verdana" w:hAnsi="Verdana"/>
                <w:sz w:val="20"/>
                <w:szCs w:val="20"/>
              </w:rPr>
              <w:t>S</w:t>
            </w:r>
            <w:r w:rsidRPr="00EE5582">
              <w:rPr>
                <w:rFonts w:ascii="Verdana" w:hAnsi="Verdana"/>
                <w:spacing w:val="-1"/>
                <w:sz w:val="20"/>
                <w:szCs w:val="20"/>
              </w:rPr>
              <w:t>Q</w:t>
            </w:r>
            <w:r w:rsidRPr="00EE5582">
              <w:rPr>
                <w:rFonts w:ascii="Verdana" w:hAnsi="Verdana"/>
                <w:sz w:val="20"/>
                <w:szCs w:val="20"/>
              </w:rPr>
              <w:t xml:space="preserve">L  </w:t>
            </w:r>
            <w:r w:rsidRPr="00EE5582">
              <w:rPr>
                <w:rFonts w:ascii="Verdana" w:hAnsi="Verdana"/>
                <w:spacing w:val="-2"/>
                <w:sz w:val="20"/>
                <w:szCs w:val="20"/>
              </w:rPr>
              <w:t>s</w:t>
            </w:r>
            <w:r w:rsidRPr="00EE5582">
              <w:rPr>
                <w:rFonts w:ascii="Verdana" w:hAnsi="Verdana"/>
                <w:spacing w:val="1"/>
                <w:sz w:val="20"/>
                <w:szCs w:val="20"/>
              </w:rPr>
              <w:t>t</w:t>
            </w:r>
            <w:r w:rsidRPr="00EE5582">
              <w:rPr>
                <w:rFonts w:ascii="Verdana" w:hAnsi="Verdana"/>
                <w:sz w:val="20"/>
                <w:szCs w:val="20"/>
              </w:rPr>
              <w:t>a</w:t>
            </w:r>
            <w:r w:rsidRPr="00EE5582">
              <w:rPr>
                <w:rFonts w:ascii="Verdana" w:hAnsi="Verdana"/>
                <w:spacing w:val="-1"/>
                <w:sz w:val="20"/>
                <w:szCs w:val="20"/>
              </w:rPr>
              <w:t>t</w:t>
            </w:r>
            <w:r w:rsidRPr="00EE5582">
              <w:rPr>
                <w:rFonts w:ascii="Verdana" w:hAnsi="Verdana"/>
                <w:sz w:val="20"/>
                <w:szCs w:val="20"/>
              </w:rPr>
              <w:t>e</w:t>
            </w:r>
            <w:r w:rsidRPr="00EE5582">
              <w:rPr>
                <w:rFonts w:ascii="Verdana" w:hAnsi="Verdana"/>
                <w:spacing w:val="-4"/>
                <w:sz w:val="20"/>
                <w:szCs w:val="20"/>
              </w:rPr>
              <w:t>m</w:t>
            </w:r>
            <w:r w:rsidRPr="00EE5582">
              <w:rPr>
                <w:rFonts w:ascii="Verdana" w:hAnsi="Verdana"/>
                <w:sz w:val="20"/>
                <w:szCs w:val="20"/>
              </w:rPr>
              <w:t>en</w:t>
            </w:r>
            <w:r w:rsidRPr="00EE5582">
              <w:rPr>
                <w:rFonts w:ascii="Verdana" w:hAnsi="Verdana"/>
                <w:spacing w:val="1"/>
                <w:sz w:val="20"/>
                <w:szCs w:val="20"/>
              </w:rPr>
              <w:t>t</w:t>
            </w:r>
            <w:r w:rsidRPr="00EE5582">
              <w:rPr>
                <w:rFonts w:ascii="Verdana" w:hAnsi="Verdana"/>
                <w:sz w:val="20"/>
                <w:szCs w:val="20"/>
              </w:rPr>
              <w:t xml:space="preserve">s, </w:t>
            </w:r>
            <w:r w:rsidRPr="00EE5582">
              <w:rPr>
                <w:rFonts w:ascii="Verdana" w:hAnsi="Verdana"/>
                <w:spacing w:val="-2"/>
                <w:sz w:val="20"/>
                <w:szCs w:val="20"/>
              </w:rPr>
              <w:t>b</w:t>
            </w:r>
            <w:r w:rsidRPr="00EE5582">
              <w:rPr>
                <w:rFonts w:ascii="Verdana" w:hAnsi="Verdana"/>
                <w:sz w:val="20"/>
                <w:szCs w:val="20"/>
              </w:rPr>
              <w:t>ac</w:t>
            </w:r>
            <w:r w:rsidRPr="00EE5582">
              <w:rPr>
                <w:rFonts w:ascii="Verdana" w:hAnsi="Verdana"/>
                <w:spacing w:val="-2"/>
                <w:sz w:val="20"/>
                <w:szCs w:val="20"/>
              </w:rPr>
              <w:t>k</w:t>
            </w:r>
            <w:r w:rsidRPr="00EE5582">
              <w:rPr>
                <w:rFonts w:ascii="Verdana" w:hAnsi="Verdana"/>
                <w:sz w:val="20"/>
                <w:szCs w:val="20"/>
              </w:rPr>
              <w:t>end  s</w:t>
            </w:r>
            <w:r w:rsidRPr="00EE5582">
              <w:rPr>
                <w:rFonts w:ascii="Verdana" w:hAnsi="Verdana"/>
                <w:spacing w:val="-2"/>
                <w:sz w:val="20"/>
                <w:szCs w:val="20"/>
              </w:rPr>
              <w:t>y</w:t>
            </w:r>
            <w:r w:rsidRPr="00EE5582">
              <w:rPr>
                <w:rFonts w:ascii="Verdana" w:hAnsi="Verdana"/>
                <w:sz w:val="20"/>
                <w:szCs w:val="20"/>
              </w:rPr>
              <w:t>s</w:t>
            </w:r>
            <w:r w:rsidRPr="00EE5582">
              <w:rPr>
                <w:rFonts w:ascii="Verdana" w:hAnsi="Verdana"/>
                <w:spacing w:val="1"/>
                <w:sz w:val="20"/>
                <w:szCs w:val="20"/>
              </w:rPr>
              <w:t>t</w:t>
            </w:r>
            <w:r w:rsidRPr="00EE5582">
              <w:rPr>
                <w:rFonts w:ascii="Verdana" w:hAnsi="Verdana"/>
                <w:sz w:val="20"/>
                <w:szCs w:val="20"/>
              </w:rPr>
              <w:t>em</w:t>
            </w:r>
            <w:r w:rsidRPr="00EE5582">
              <w:rPr>
                <w:rFonts w:ascii="Verdana" w:hAnsi="Verdana"/>
                <w:spacing w:val="52"/>
                <w:sz w:val="20"/>
                <w:szCs w:val="20"/>
              </w:rPr>
              <w:t xml:space="preserve"> </w:t>
            </w:r>
            <w:r w:rsidRPr="00EE5582">
              <w:rPr>
                <w:rFonts w:ascii="Verdana" w:hAnsi="Verdana"/>
                <w:sz w:val="20"/>
                <w:szCs w:val="20"/>
              </w:rPr>
              <w:t>ca</w:t>
            </w:r>
            <w:r w:rsidRPr="00EE5582">
              <w:rPr>
                <w:rFonts w:ascii="Verdana" w:hAnsi="Verdana"/>
                <w:spacing w:val="-1"/>
                <w:sz w:val="20"/>
                <w:szCs w:val="20"/>
              </w:rPr>
              <w:t>l</w:t>
            </w:r>
            <w:r w:rsidRPr="00EE5582">
              <w:rPr>
                <w:rFonts w:ascii="Verdana" w:hAnsi="Verdana"/>
                <w:spacing w:val="1"/>
                <w:sz w:val="20"/>
                <w:szCs w:val="20"/>
              </w:rPr>
              <w:t>l</w:t>
            </w:r>
            <w:r w:rsidRPr="00EE5582">
              <w:rPr>
                <w:rFonts w:ascii="Verdana" w:hAnsi="Verdana"/>
                <w:sz w:val="20"/>
                <w:szCs w:val="20"/>
              </w:rPr>
              <w:t xml:space="preserve">s </w:t>
            </w:r>
            <w:r w:rsidRPr="00EE5582">
              <w:rPr>
                <w:rFonts w:ascii="Verdana" w:hAnsi="Verdana"/>
                <w:spacing w:val="1"/>
                <w:sz w:val="20"/>
                <w:szCs w:val="20"/>
              </w:rPr>
              <w:t xml:space="preserve"> </w:t>
            </w:r>
            <w:r w:rsidRPr="00EE5582">
              <w:rPr>
                <w:rFonts w:ascii="Verdana" w:hAnsi="Verdana"/>
                <w:spacing w:val="-2"/>
                <w:sz w:val="20"/>
                <w:szCs w:val="20"/>
              </w:rPr>
              <w:t>a</w:t>
            </w:r>
            <w:r w:rsidRPr="00EE5582">
              <w:rPr>
                <w:rFonts w:ascii="Verdana" w:hAnsi="Verdana"/>
                <w:sz w:val="20"/>
                <w:szCs w:val="20"/>
              </w:rPr>
              <w:t>nd  e</w:t>
            </w:r>
            <w:r w:rsidRPr="00EE5582">
              <w:rPr>
                <w:rFonts w:ascii="Verdana" w:hAnsi="Verdana"/>
                <w:spacing w:val="-2"/>
                <w:sz w:val="20"/>
                <w:szCs w:val="20"/>
              </w:rPr>
              <w:t>x</w:t>
            </w:r>
            <w:r w:rsidRPr="00EE5582">
              <w:rPr>
                <w:rFonts w:ascii="Verdana" w:hAnsi="Verdana"/>
                <w:spacing w:val="1"/>
                <w:sz w:val="20"/>
                <w:szCs w:val="20"/>
              </w:rPr>
              <w:t>t</w:t>
            </w:r>
            <w:r w:rsidRPr="00EE5582">
              <w:rPr>
                <w:rFonts w:ascii="Verdana" w:hAnsi="Verdana"/>
                <w:spacing w:val="-2"/>
                <w:sz w:val="20"/>
                <w:szCs w:val="20"/>
              </w:rPr>
              <w:t>er</w:t>
            </w:r>
            <w:r w:rsidRPr="00EE5582">
              <w:rPr>
                <w:rFonts w:ascii="Verdana" w:hAnsi="Verdana"/>
                <w:sz w:val="20"/>
                <w:szCs w:val="20"/>
              </w:rPr>
              <w:t xml:space="preserve">nal </w:t>
            </w:r>
            <w:r w:rsidRPr="00EE5582">
              <w:rPr>
                <w:rFonts w:ascii="Verdana" w:hAnsi="Verdana"/>
                <w:spacing w:val="-2"/>
                <w:sz w:val="20"/>
                <w:szCs w:val="20"/>
              </w:rPr>
              <w:t>3</w:t>
            </w:r>
            <w:r w:rsidRPr="00EE5582">
              <w:rPr>
                <w:rFonts w:ascii="Verdana" w:hAnsi="Verdana"/>
                <w:spacing w:val="1"/>
                <w:sz w:val="20"/>
                <w:szCs w:val="20"/>
                <w:vertAlign w:val="superscript"/>
              </w:rPr>
              <w:t>r</w:t>
            </w:r>
            <w:r w:rsidRPr="00EE5582">
              <w:rPr>
                <w:rFonts w:ascii="Verdana" w:hAnsi="Verdana"/>
                <w:sz w:val="20"/>
                <w:szCs w:val="20"/>
                <w:vertAlign w:val="superscript"/>
              </w:rPr>
              <w:t>d</w:t>
            </w:r>
            <w:r w:rsidRPr="00EE5582">
              <w:rPr>
                <w:rFonts w:ascii="Verdana" w:hAnsi="Verdana"/>
                <w:sz w:val="20"/>
                <w:szCs w:val="20"/>
              </w:rPr>
              <w:t xml:space="preserve"> pa</w:t>
            </w:r>
            <w:r w:rsidRPr="00EE5582">
              <w:rPr>
                <w:rFonts w:ascii="Verdana" w:hAnsi="Verdana"/>
                <w:spacing w:val="1"/>
                <w:sz w:val="20"/>
                <w:szCs w:val="20"/>
              </w:rPr>
              <w:t>rt</w:t>
            </w:r>
            <w:r w:rsidRPr="00EE5582">
              <w:rPr>
                <w:rFonts w:ascii="Verdana" w:hAnsi="Verdana"/>
                <w:sz w:val="20"/>
                <w:szCs w:val="20"/>
              </w:rPr>
              <w:t>y</w:t>
            </w:r>
            <w:r w:rsidRPr="00EE5582">
              <w:rPr>
                <w:rFonts w:ascii="Verdana" w:hAnsi="Verdana"/>
                <w:spacing w:val="-2"/>
                <w:sz w:val="20"/>
                <w:szCs w:val="20"/>
              </w:rPr>
              <w:t xml:space="preserve"> </w:t>
            </w:r>
            <w:r w:rsidRPr="00EE5582">
              <w:rPr>
                <w:rFonts w:ascii="Verdana" w:hAnsi="Verdana"/>
                <w:sz w:val="20"/>
                <w:szCs w:val="20"/>
              </w:rPr>
              <w:t>s</w:t>
            </w:r>
            <w:r w:rsidRPr="00EE5582">
              <w:rPr>
                <w:rFonts w:ascii="Verdana" w:hAnsi="Verdana"/>
                <w:spacing w:val="-2"/>
                <w:sz w:val="20"/>
                <w:szCs w:val="20"/>
              </w:rPr>
              <w:t>y</w:t>
            </w:r>
            <w:r w:rsidRPr="00EE5582">
              <w:rPr>
                <w:rFonts w:ascii="Verdana" w:hAnsi="Verdana"/>
                <w:sz w:val="20"/>
                <w:szCs w:val="20"/>
              </w:rPr>
              <w:t>s</w:t>
            </w:r>
            <w:r w:rsidRPr="00EE5582">
              <w:rPr>
                <w:rFonts w:ascii="Verdana" w:hAnsi="Verdana"/>
                <w:spacing w:val="1"/>
                <w:sz w:val="20"/>
                <w:szCs w:val="20"/>
              </w:rPr>
              <w:t>t</w:t>
            </w:r>
            <w:r w:rsidRPr="00EE5582">
              <w:rPr>
                <w:rFonts w:ascii="Verdana" w:hAnsi="Verdana"/>
                <w:sz w:val="20"/>
                <w:szCs w:val="20"/>
              </w:rPr>
              <w:t>em</w:t>
            </w:r>
            <w:r w:rsidRPr="00EE5582">
              <w:rPr>
                <w:rFonts w:ascii="Verdana" w:hAnsi="Verdana"/>
                <w:spacing w:val="-4"/>
                <w:sz w:val="20"/>
                <w:szCs w:val="20"/>
              </w:rPr>
              <w:t xml:space="preserve"> </w:t>
            </w:r>
            <w:r w:rsidRPr="00EE5582">
              <w:rPr>
                <w:rFonts w:ascii="Verdana" w:hAnsi="Verdana"/>
                <w:sz w:val="20"/>
                <w:szCs w:val="20"/>
              </w:rPr>
              <w:t>ca</w:t>
            </w:r>
            <w:r w:rsidRPr="00EE5582">
              <w:rPr>
                <w:rFonts w:ascii="Verdana" w:hAnsi="Verdana"/>
                <w:spacing w:val="-1"/>
                <w:sz w:val="20"/>
                <w:szCs w:val="20"/>
              </w:rPr>
              <w:t>l</w:t>
            </w:r>
            <w:r w:rsidRPr="00EE5582">
              <w:rPr>
                <w:rFonts w:ascii="Verdana" w:hAnsi="Verdana"/>
                <w:spacing w:val="1"/>
                <w:sz w:val="20"/>
                <w:szCs w:val="20"/>
              </w:rPr>
              <w:t>l</w:t>
            </w:r>
            <w:r w:rsidRPr="00EE5582">
              <w:rPr>
                <w:rFonts w:ascii="Verdana" w:hAnsi="Verdana"/>
                <w:sz w:val="20"/>
                <w:szCs w:val="20"/>
              </w:rPr>
              <w:t>s</w:t>
            </w:r>
            <w:r w:rsidRPr="00EE5582">
              <w:rPr>
                <w:rFonts w:ascii="Verdana" w:hAnsi="Verdana"/>
                <w:spacing w:val="-2"/>
                <w:sz w:val="20"/>
                <w:szCs w:val="20"/>
              </w:rPr>
              <w:t xml:space="preserve"> </w:t>
            </w:r>
            <w:r w:rsidRPr="00EE5582">
              <w:rPr>
                <w:rFonts w:ascii="Verdana" w:hAnsi="Verdana"/>
                <w:spacing w:val="1"/>
                <w:sz w:val="20"/>
                <w:szCs w:val="20"/>
              </w:rPr>
              <w:t>fr</w:t>
            </w:r>
            <w:r w:rsidRPr="00EE5582">
              <w:rPr>
                <w:rFonts w:ascii="Verdana" w:hAnsi="Verdana"/>
                <w:sz w:val="20"/>
                <w:szCs w:val="20"/>
              </w:rPr>
              <w:t>om</w:t>
            </w:r>
            <w:r w:rsidRPr="00EE5582">
              <w:rPr>
                <w:rFonts w:ascii="Verdana" w:hAnsi="Verdana"/>
                <w:spacing w:val="-4"/>
                <w:sz w:val="20"/>
                <w:szCs w:val="20"/>
              </w:rPr>
              <w:t xml:space="preserve"> </w:t>
            </w:r>
            <w:r w:rsidRPr="00EE5582">
              <w:rPr>
                <w:rFonts w:ascii="Verdana" w:hAnsi="Verdana"/>
                <w:spacing w:val="1"/>
                <w:sz w:val="20"/>
                <w:szCs w:val="20"/>
              </w:rPr>
              <w:t>t</w:t>
            </w:r>
            <w:r w:rsidRPr="00EE5582">
              <w:rPr>
                <w:rFonts w:ascii="Verdana" w:hAnsi="Verdana"/>
                <w:sz w:val="20"/>
                <w:szCs w:val="20"/>
              </w:rPr>
              <w:t>he</w:t>
            </w:r>
            <w:r w:rsidRPr="00EE5582">
              <w:rPr>
                <w:rFonts w:ascii="Verdana" w:hAnsi="Verdana"/>
                <w:spacing w:val="-2"/>
                <w:sz w:val="20"/>
                <w:szCs w:val="20"/>
              </w:rPr>
              <w:t xml:space="preserve"> </w:t>
            </w:r>
            <w:r w:rsidRPr="00EE5582">
              <w:rPr>
                <w:rFonts w:ascii="Verdana" w:hAnsi="Verdana"/>
                <w:sz w:val="20"/>
                <w:szCs w:val="20"/>
              </w:rPr>
              <w:t>app</w:t>
            </w:r>
            <w:r w:rsidRPr="00EE5582">
              <w:rPr>
                <w:rFonts w:ascii="Verdana" w:hAnsi="Verdana"/>
                <w:spacing w:val="-1"/>
                <w:sz w:val="20"/>
                <w:szCs w:val="20"/>
              </w:rPr>
              <w:t>l</w:t>
            </w:r>
            <w:r w:rsidRPr="00EE5582">
              <w:rPr>
                <w:rFonts w:ascii="Verdana" w:hAnsi="Verdana"/>
                <w:spacing w:val="1"/>
                <w:sz w:val="20"/>
                <w:szCs w:val="20"/>
              </w:rPr>
              <w:t>i</w:t>
            </w:r>
            <w:r w:rsidRPr="00EE5582">
              <w:rPr>
                <w:rFonts w:ascii="Verdana" w:hAnsi="Verdana"/>
                <w:sz w:val="20"/>
                <w:szCs w:val="20"/>
              </w:rPr>
              <w:t>c</w:t>
            </w:r>
            <w:r w:rsidRPr="00EE5582">
              <w:rPr>
                <w:rFonts w:ascii="Verdana" w:hAnsi="Verdana"/>
                <w:spacing w:val="-2"/>
                <w:sz w:val="20"/>
                <w:szCs w:val="20"/>
              </w:rPr>
              <w:t>a</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ons</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672E78">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3.4.</w:t>
      </w:r>
    </w:p>
    <w:tbl>
      <w:tblPr>
        <w:tblW w:w="0" w:type="auto"/>
        <w:tblInd w:w="-459" w:type="dxa"/>
        <w:tblLayout w:type="fixed"/>
        <w:tblLook w:val="0000"/>
      </w:tblPr>
      <w:tblGrid>
        <w:gridCol w:w="6536"/>
        <w:gridCol w:w="1564"/>
        <w:gridCol w:w="1460"/>
      </w:tblGrid>
      <w:tr w:rsidR="003F3B5D"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962045" w:rsidRPr="00EE5582" w:rsidRDefault="00962045" w:rsidP="0016594F">
            <w:pPr>
              <w:rPr>
                <w:rFonts w:ascii="Verdana" w:hAnsi="Verdana"/>
                <w:b/>
                <w:spacing w:val="-2"/>
                <w:sz w:val="20"/>
                <w:szCs w:val="20"/>
              </w:rPr>
            </w:pPr>
            <w:r w:rsidRPr="00EE5582">
              <w:rPr>
                <w:rFonts w:ascii="Verdana" w:hAnsi="Verdana"/>
                <w:b/>
                <w:spacing w:val="2"/>
                <w:sz w:val="20"/>
                <w:szCs w:val="20"/>
              </w:rPr>
              <w:t>T</w:t>
            </w:r>
            <w:r w:rsidRPr="00EE5582">
              <w:rPr>
                <w:rFonts w:ascii="Verdana" w:hAnsi="Verdana"/>
                <w:b/>
                <w:spacing w:val="-2"/>
                <w:sz w:val="20"/>
                <w:szCs w:val="20"/>
              </w:rPr>
              <w:t>r</w:t>
            </w:r>
            <w:r w:rsidRPr="00EE5582">
              <w:rPr>
                <w:rFonts w:ascii="Verdana" w:hAnsi="Verdana"/>
                <w:b/>
                <w:sz w:val="20"/>
                <w:szCs w:val="20"/>
              </w:rPr>
              <w:t>an</w:t>
            </w:r>
            <w:r w:rsidRPr="00EE5582">
              <w:rPr>
                <w:rFonts w:ascii="Verdana" w:hAnsi="Verdana"/>
                <w:b/>
                <w:spacing w:val="-2"/>
                <w:sz w:val="20"/>
                <w:szCs w:val="20"/>
              </w:rPr>
              <w:t>s</w:t>
            </w:r>
            <w:r w:rsidRPr="00EE5582">
              <w:rPr>
                <w:rFonts w:ascii="Verdana" w:hAnsi="Verdana"/>
                <w:b/>
                <w:sz w:val="20"/>
                <w:szCs w:val="20"/>
              </w:rPr>
              <w:t>ac</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z w:val="20"/>
                <w:szCs w:val="20"/>
              </w:rPr>
              <w:t xml:space="preserve">on </w:t>
            </w:r>
            <w:r w:rsidRPr="00EE5582">
              <w:rPr>
                <w:rFonts w:ascii="Verdana" w:hAnsi="Verdana"/>
                <w:b/>
                <w:spacing w:val="-3"/>
                <w:sz w:val="20"/>
                <w:szCs w:val="20"/>
              </w:rPr>
              <w:t>P</w:t>
            </w:r>
            <w:r w:rsidRPr="00EE5582">
              <w:rPr>
                <w:rFonts w:ascii="Verdana" w:hAnsi="Verdana"/>
                <w:b/>
                <w:spacing w:val="1"/>
                <w:sz w:val="20"/>
                <w:szCs w:val="20"/>
              </w:rPr>
              <w:t>r</w:t>
            </w:r>
            <w:r w:rsidRPr="00EE5582">
              <w:rPr>
                <w:rFonts w:ascii="Verdana" w:hAnsi="Verdana"/>
                <w:b/>
                <w:sz w:val="20"/>
                <w:szCs w:val="20"/>
              </w:rPr>
              <w:t>o</w:t>
            </w:r>
            <w:r w:rsidRPr="00EE5582">
              <w:rPr>
                <w:rFonts w:ascii="Verdana" w:hAnsi="Verdana"/>
                <w:b/>
                <w:spacing w:val="-2"/>
                <w:sz w:val="20"/>
                <w:szCs w:val="20"/>
              </w:rPr>
              <w:t>f</w:t>
            </w:r>
            <w:r w:rsidRPr="00EE5582">
              <w:rPr>
                <w:rFonts w:ascii="Verdana" w:hAnsi="Verdana"/>
                <w:b/>
                <w:spacing w:val="-1"/>
                <w:sz w:val="20"/>
                <w:szCs w:val="20"/>
              </w:rPr>
              <w:t>i</w:t>
            </w:r>
            <w:r w:rsidRPr="00EE5582">
              <w:rPr>
                <w:rFonts w:ascii="Verdana" w:hAnsi="Verdana"/>
                <w:b/>
                <w:spacing w:val="1"/>
                <w:sz w:val="20"/>
                <w:szCs w:val="20"/>
              </w:rPr>
              <w:t>li</w:t>
            </w:r>
            <w:r w:rsidRPr="00EE5582">
              <w:rPr>
                <w:rFonts w:ascii="Verdana" w:hAnsi="Verdana"/>
                <w:b/>
                <w:sz w:val="20"/>
                <w:szCs w:val="20"/>
              </w:rPr>
              <w:t>ng</w:t>
            </w:r>
            <w:r w:rsidRPr="00EE5582">
              <w:rPr>
                <w:rFonts w:ascii="Verdana" w:hAnsi="Verdana"/>
                <w:b/>
                <w:spacing w:val="-2"/>
                <w:sz w:val="20"/>
                <w:szCs w:val="20"/>
              </w:rPr>
              <w:t>:</w:t>
            </w:r>
          </w:p>
          <w:p w:rsidR="003F3B5D" w:rsidRPr="00EE5582" w:rsidRDefault="00962045" w:rsidP="00962045">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 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 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30"/>
                <w:sz w:val="20"/>
                <w:szCs w:val="20"/>
              </w:rPr>
              <w:t xml:space="preserve"> </w:t>
            </w:r>
            <w:r w:rsidRPr="00EE5582">
              <w:rPr>
                <w:rFonts w:ascii="Verdana" w:hAnsi="Verdana"/>
                <w:sz w:val="20"/>
                <w:szCs w:val="20"/>
              </w:rPr>
              <w:t>e</w:t>
            </w:r>
            <w:r w:rsidRPr="00EE5582">
              <w:rPr>
                <w:rFonts w:ascii="Verdana" w:hAnsi="Verdana"/>
                <w:spacing w:val="-2"/>
                <w:sz w:val="20"/>
                <w:szCs w:val="20"/>
              </w:rPr>
              <w:t>s</w:t>
            </w:r>
            <w:r w:rsidRPr="00EE5582">
              <w:rPr>
                <w:rFonts w:ascii="Verdana" w:hAnsi="Verdana"/>
                <w:spacing w:val="1"/>
                <w:sz w:val="20"/>
                <w:szCs w:val="20"/>
              </w:rPr>
              <w:t>t</w:t>
            </w:r>
            <w:r w:rsidRPr="00EE5582">
              <w:rPr>
                <w:rFonts w:ascii="Verdana" w:hAnsi="Verdana"/>
                <w:sz w:val="20"/>
                <w:szCs w:val="20"/>
              </w:rPr>
              <w:t>a</w:t>
            </w:r>
            <w:r w:rsidRPr="00EE5582">
              <w:rPr>
                <w:rFonts w:ascii="Verdana" w:hAnsi="Verdana"/>
                <w:spacing w:val="-2"/>
                <w:sz w:val="20"/>
                <w:szCs w:val="20"/>
              </w:rPr>
              <w:t>b</w:t>
            </w:r>
            <w:r w:rsidRPr="00EE5582">
              <w:rPr>
                <w:rFonts w:ascii="Verdana" w:hAnsi="Verdana"/>
                <w:spacing w:val="1"/>
                <w:sz w:val="20"/>
                <w:szCs w:val="20"/>
              </w:rPr>
              <w:t>li</w:t>
            </w:r>
            <w:r w:rsidRPr="00EE5582">
              <w:rPr>
                <w:rFonts w:ascii="Verdana" w:hAnsi="Verdana"/>
                <w:spacing w:val="-2"/>
                <w:sz w:val="20"/>
                <w:szCs w:val="20"/>
              </w:rPr>
              <w:t>s</w:t>
            </w:r>
            <w:r w:rsidRPr="00EE5582">
              <w:rPr>
                <w:rFonts w:ascii="Verdana" w:hAnsi="Verdana"/>
                <w:sz w:val="20"/>
                <w:szCs w:val="20"/>
              </w:rPr>
              <w:t xml:space="preserve">h </w:t>
            </w:r>
            <w:r w:rsidRPr="00EE5582">
              <w:rPr>
                <w:rFonts w:ascii="Verdana" w:hAnsi="Verdana"/>
                <w:spacing w:val="1"/>
                <w:sz w:val="20"/>
                <w:szCs w:val="20"/>
              </w:rPr>
              <w:t>t</w:t>
            </w:r>
            <w:r w:rsidRPr="00EE5582">
              <w:rPr>
                <w:rFonts w:ascii="Verdana" w:hAnsi="Verdana"/>
                <w:sz w:val="20"/>
                <w:szCs w:val="20"/>
              </w:rPr>
              <w:t xml:space="preserve">he </w:t>
            </w:r>
            <w:r w:rsidRPr="00EE5582">
              <w:rPr>
                <w:rFonts w:ascii="Verdana" w:hAnsi="Verdana"/>
                <w:spacing w:val="1"/>
                <w:sz w:val="20"/>
                <w:szCs w:val="20"/>
              </w:rPr>
              <w:t>t</w:t>
            </w:r>
            <w:r w:rsidRPr="00EE5582">
              <w:rPr>
                <w:rFonts w:ascii="Verdana" w:hAnsi="Verdana"/>
                <w:spacing w:val="-2"/>
                <w:sz w:val="20"/>
                <w:szCs w:val="20"/>
              </w:rPr>
              <w:t>r</w:t>
            </w:r>
            <w:r w:rsidRPr="00EE5582">
              <w:rPr>
                <w:rFonts w:ascii="Verdana" w:hAnsi="Verdana"/>
                <w:sz w:val="20"/>
                <w:szCs w:val="20"/>
              </w:rPr>
              <w:t>an</w:t>
            </w:r>
            <w:r w:rsidRPr="00EE5582">
              <w:rPr>
                <w:rFonts w:ascii="Verdana" w:hAnsi="Verdana"/>
                <w:spacing w:val="-2"/>
                <w:sz w:val="20"/>
                <w:szCs w:val="20"/>
              </w:rPr>
              <w:t>s</w:t>
            </w:r>
            <w:r w:rsidRPr="00EE5582">
              <w:rPr>
                <w:rFonts w:ascii="Verdana" w:hAnsi="Verdana"/>
                <w:sz w:val="20"/>
                <w:szCs w:val="20"/>
              </w:rPr>
              <w:t>ac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 p</w:t>
            </w:r>
            <w:r w:rsidRPr="00EE5582">
              <w:rPr>
                <w:rFonts w:ascii="Verdana" w:hAnsi="Verdana"/>
                <w:spacing w:val="-2"/>
                <w:sz w:val="20"/>
                <w:szCs w:val="20"/>
              </w:rPr>
              <w:t>r</w:t>
            </w:r>
            <w:r w:rsidRPr="00EE5582">
              <w:rPr>
                <w:rFonts w:ascii="Verdana" w:hAnsi="Verdana"/>
                <w:sz w:val="20"/>
                <w:szCs w:val="20"/>
              </w:rPr>
              <w:t>o</w:t>
            </w:r>
            <w:r w:rsidRPr="00EE5582">
              <w:rPr>
                <w:rFonts w:ascii="Verdana" w:hAnsi="Verdana"/>
                <w:spacing w:val="-2"/>
                <w:sz w:val="20"/>
                <w:szCs w:val="20"/>
              </w:rPr>
              <w:t>f</w:t>
            </w:r>
            <w:r w:rsidRPr="00EE5582">
              <w:rPr>
                <w:rFonts w:ascii="Verdana" w:hAnsi="Verdana"/>
                <w:spacing w:val="-1"/>
                <w:sz w:val="20"/>
                <w:szCs w:val="20"/>
              </w:rPr>
              <w:t>i</w:t>
            </w:r>
            <w:r w:rsidRPr="00EE5582">
              <w:rPr>
                <w:rFonts w:ascii="Verdana" w:hAnsi="Verdana"/>
                <w:spacing w:val="1"/>
                <w:sz w:val="20"/>
                <w:szCs w:val="20"/>
              </w:rPr>
              <w:t>li</w:t>
            </w:r>
            <w:r w:rsidRPr="00EE5582">
              <w:rPr>
                <w:rFonts w:ascii="Verdana" w:hAnsi="Verdana"/>
                <w:sz w:val="20"/>
                <w:szCs w:val="20"/>
              </w:rPr>
              <w:t>ng</w:t>
            </w:r>
            <w:r w:rsidRPr="00EE5582">
              <w:rPr>
                <w:rFonts w:ascii="Verdana" w:hAnsi="Verdana"/>
                <w:spacing w:val="29"/>
                <w:sz w:val="20"/>
                <w:szCs w:val="20"/>
              </w:rPr>
              <w:t xml:space="preserve"> </w:t>
            </w:r>
            <w:r w:rsidRPr="00EE5582">
              <w:rPr>
                <w:rFonts w:ascii="Verdana" w:hAnsi="Verdana"/>
                <w:sz w:val="20"/>
                <w:szCs w:val="20"/>
              </w:rPr>
              <w:t xml:space="preserve">by </w:t>
            </w:r>
            <w:r w:rsidRPr="00EE5582">
              <w:rPr>
                <w:rFonts w:ascii="Verdana" w:hAnsi="Verdana"/>
                <w:spacing w:val="1"/>
                <w:sz w:val="20"/>
                <w:szCs w:val="20"/>
              </w:rPr>
              <w:t>tr</w:t>
            </w:r>
            <w:r w:rsidRPr="00EE5582">
              <w:rPr>
                <w:rFonts w:ascii="Verdana" w:hAnsi="Verdana"/>
                <w:spacing w:val="-2"/>
                <w:sz w:val="20"/>
                <w:szCs w:val="20"/>
              </w:rPr>
              <w:t>a</w:t>
            </w:r>
            <w:r w:rsidRPr="00EE5582">
              <w:rPr>
                <w:rFonts w:ascii="Verdana" w:hAnsi="Verdana"/>
                <w:sz w:val="20"/>
                <w:szCs w:val="20"/>
              </w:rPr>
              <w:t>c</w:t>
            </w:r>
            <w:r w:rsidRPr="00EE5582">
              <w:rPr>
                <w:rFonts w:ascii="Verdana" w:hAnsi="Verdana"/>
                <w:spacing w:val="1"/>
                <w:sz w:val="20"/>
                <w:szCs w:val="20"/>
              </w:rPr>
              <w:t>i</w:t>
            </w:r>
            <w:r w:rsidRPr="00EE5582">
              <w:rPr>
                <w:rFonts w:ascii="Verdana" w:hAnsi="Verdana"/>
                <w:sz w:val="20"/>
                <w:szCs w:val="20"/>
              </w:rPr>
              <w:t>ng</w:t>
            </w:r>
            <w:r w:rsidRPr="00EE5582">
              <w:rPr>
                <w:rFonts w:ascii="Verdana" w:hAnsi="Verdana"/>
                <w:spacing w:val="46"/>
                <w:sz w:val="20"/>
                <w:szCs w:val="20"/>
              </w:rPr>
              <w:t xml:space="preserve"> </w:t>
            </w:r>
            <w:r w:rsidRPr="00EE5582">
              <w:rPr>
                <w:rFonts w:ascii="Verdana" w:hAnsi="Verdana"/>
                <w:spacing w:val="1"/>
                <w:sz w:val="20"/>
                <w:szCs w:val="20"/>
              </w:rPr>
              <w:t>t</w:t>
            </w:r>
            <w:r w:rsidRPr="00EE5582">
              <w:rPr>
                <w:rFonts w:ascii="Verdana" w:hAnsi="Verdana"/>
                <w:spacing w:val="-2"/>
                <w:sz w:val="20"/>
                <w:szCs w:val="20"/>
              </w:rPr>
              <w:t>h</w:t>
            </w:r>
            <w:r w:rsidRPr="00EE5582">
              <w:rPr>
                <w:rFonts w:ascii="Verdana" w:hAnsi="Verdana"/>
                <w:sz w:val="20"/>
                <w:szCs w:val="20"/>
              </w:rPr>
              <w:t>e</w:t>
            </w:r>
            <w:r w:rsidRPr="00EE5582">
              <w:rPr>
                <w:rFonts w:ascii="Verdana" w:hAnsi="Verdana"/>
                <w:spacing w:val="49"/>
                <w:sz w:val="20"/>
                <w:szCs w:val="20"/>
              </w:rPr>
              <w:t xml:space="preserve"> </w:t>
            </w:r>
            <w:r w:rsidRPr="00EE5582">
              <w:rPr>
                <w:rFonts w:ascii="Verdana" w:hAnsi="Verdana"/>
                <w:sz w:val="20"/>
                <w:szCs w:val="20"/>
              </w:rPr>
              <w:t>us</w:t>
            </w:r>
            <w:r w:rsidRPr="00EE5582">
              <w:rPr>
                <w:rFonts w:ascii="Verdana" w:hAnsi="Verdana"/>
                <w:spacing w:val="-2"/>
                <w:sz w:val="20"/>
                <w:szCs w:val="20"/>
              </w:rPr>
              <w:t>e</w:t>
            </w:r>
            <w:r w:rsidRPr="00EE5582">
              <w:rPr>
                <w:rFonts w:ascii="Verdana" w:hAnsi="Verdana"/>
                <w:sz w:val="20"/>
                <w:szCs w:val="20"/>
              </w:rPr>
              <w:t>r</w:t>
            </w:r>
            <w:r w:rsidRPr="00EE5582">
              <w:rPr>
                <w:rFonts w:ascii="Verdana" w:hAnsi="Verdana"/>
                <w:spacing w:val="49"/>
                <w:sz w:val="20"/>
                <w:szCs w:val="20"/>
              </w:rPr>
              <w:t xml:space="preserve"> </w:t>
            </w:r>
            <w:r w:rsidRPr="00EE5582">
              <w:rPr>
                <w:rFonts w:ascii="Verdana" w:hAnsi="Verdana"/>
                <w:spacing w:val="-1"/>
                <w:sz w:val="20"/>
                <w:szCs w:val="20"/>
              </w:rPr>
              <w:t>t</w:t>
            </w:r>
            <w:r w:rsidRPr="00EE5582">
              <w:rPr>
                <w:rFonts w:ascii="Verdana" w:hAnsi="Verdana"/>
                <w:spacing w:val="1"/>
                <w:sz w:val="20"/>
                <w:szCs w:val="20"/>
              </w:rPr>
              <w:t>r</w:t>
            </w:r>
            <w:r w:rsidRPr="00EE5582">
              <w:rPr>
                <w:rFonts w:ascii="Verdana" w:hAnsi="Verdana"/>
                <w:sz w:val="20"/>
                <w:szCs w:val="20"/>
              </w:rPr>
              <w:t>a</w:t>
            </w:r>
            <w:r w:rsidRPr="00EE5582">
              <w:rPr>
                <w:rFonts w:ascii="Verdana" w:hAnsi="Verdana"/>
                <w:spacing w:val="-2"/>
                <w:sz w:val="20"/>
                <w:szCs w:val="20"/>
              </w:rPr>
              <w:t>n</w:t>
            </w:r>
            <w:r w:rsidRPr="00EE5582">
              <w:rPr>
                <w:rFonts w:ascii="Verdana" w:hAnsi="Verdana"/>
                <w:sz w:val="20"/>
                <w:szCs w:val="20"/>
              </w:rPr>
              <w:t>sa</w:t>
            </w:r>
            <w:r w:rsidRPr="00EE5582">
              <w:rPr>
                <w:rFonts w:ascii="Verdana" w:hAnsi="Verdana"/>
                <w:spacing w:val="-2"/>
                <w:sz w:val="20"/>
                <w:szCs w:val="20"/>
              </w:rPr>
              <w:t>c</w:t>
            </w:r>
            <w:r w:rsidRPr="00EE5582">
              <w:rPr>
                <w:rFonts w:ascii="Verdana" w:hAnsi="Verdana"/>
                <w:spacing w:val="1"/>
                <w:sz w:val="20"/>
                <w:szCs w:val="20"/>
              </w:rPr>
              <w:t>ti</w:t>
            </w:r>
            <w:r w:rsidRPr="00EE5582">
              <w:rPr>
                <w:rFonts w:ascii="Verdana" w:hAnsi="Verdana"/>
                <w:spacing w:val="-2"/>
                <w:sz w:val="20"/>
                <w:szCs w:val="20"/>
              </w:rPr>
              <w:t>o</w:t>
            </w:r>
            <w:r w:rsidRPr="00EE5582">
              <w:rPr>
                <w:rFonts w:ascii="Verdana" w:hAnsi="Verdana"/>
                <w:sz w:val="20"/>
                <w:szCs w:val="20"/>
              </w:rPr>
              <w:t>n</w:t>
            </w:r>
            <w:r w:rsidRPr="00EE5582">
              <w:rPr>
                <w:rFonts w:ascii="Verdana" w:hAnsi="Verdana"/>
                <w:spacing w:val="48"/>
                <w:sz w:val="20"/>
                <w:szCs w:val="20"/>
              </w:rPr>
              <w:t xml:space="preserve"> </w:t>
            </w:r>
            <w:r w:rsidRPr="00EE5582">
              <w:rPr>
                <w:rFonts w:ascii="Verdana" w:hAnsi="Verdana"/>
                <w:sz w:val="20"/>
                <w:szCs w:val="20"/>
              </w:rPr>
              <w:t>as</w:t>
            </w:r>
            <w:r w:rsidRPr="00EE5582">
              <w:rPr>
                <w:rFonts w:ascii="Verdana" w:hAnsi="Verdana"/>
                <w:spacing w:val="49"/>
                <w:sz w:val="20"/>
                <w:szCs w:val="20"/>
              </w:rPr>
              <w:t xml:space="preserve"> </w:t>
            </w:r>
            <w:r w:rsidRPr="00EE5582">
              <w:rPr>
                <w:rFonts w:ascii="Verdana" w:hAnsi="Verdana"/>
                <w:spacing w:val="-1"/>
                <w:sz w:val="20"/>
                <w:szCs w:val="20"/>
              </w:rPr>
              <w:t>i</w:t>
            </w:r>
            <w:r w:rsidRPr="00EE5582">
              <w:rPr>
                <w:rFonts w:ascii="Verdana" w:hAnsi="Verdana"/>
                <w:sz w:val="20"/>
                <w:szCs w:val="20"/>
              </w:rPr>
              <w:t>t</w:t>
            </w:r>
            <w:r w:rsidRPr="00EE5582">
              <w:rPr>
                <w:rFonts w:ascii="Verdana" w:hAnsi="Verdana"/>
                <w:spacing w:val="49"/>
                <w:sz w:val="20"/>
                <w:szCs w:val="20"/>
              </w:rPr>
              <w:t xml:space="preserve"> </w:t>
            </w:r>
            <w:r w:rsidRPr="00EE5582">
              <w:rPr>
                <w:rFonts w:ascii="Verdana" w:hAnsi="Verdana"/>
                <w:spacing w:val="-1"/>
                <w:sz w:val="20"/>
                <w:szCs w:val="20"/>
              </w:rPr>
              <w:t>t</w:t>
            </w:r>
            <w:r w:rsidRPr="00EE5582">
              <w:rPr>
                <w:rFonts w:ascii="Verdana" w:hAnsi="Verdana"/>
                <w:spacing w:val="1"/>
                <w:sz w:val="20"/>
                <w:szCs w:val="20"/>
              </w:rPr>
              <w:t>r</w:t>
            </w:r>
            <w:r w:rsidRPr="00EE5582">
              <w:rPr>
                <w:rFonts w:ascii="Verdana" w:hAnsi="Verdana"/>
                <w:sz w:val="20"/>
                <w:szCs w:val="20"/>
              </w:rPr>
              <w:t>a</w:t>
            </w:r>
            <w:r w:rsidRPr="00EE5582">
              <w:rPr>
                <w:rFonts w:ascii="Verdana" w:hAnsi="Verdana"/>
                <w:spacing w:val="-2"/>
                <w:sz w:val="20"/>
                <w:szCs w:val="20"/>
              </w:rPr>
              <w:t>n</w:t>
            </w:r>
            <w:r w:rsidRPr="00EE5582">
              <w:rPr>
                <w:rFonts w:ascii="Verdana" w:hAnsi="Verdana"/>
                <w:sz w:val="20"/>
                <w:szCs w:val="20"/>
              </w:rPr>
              <w:t>s</w:t>
            </w:r>
            <w:r w:rsidRPr="00EE5582">
              <w:rPr>
                <w:rFonts w:ascii="Verdana" w:hAnsi="Verdana"/>
                <w:spacing w:val="-2"/>
                <w:sz w:val="20"/>
                <w:szCs w:val="20"/>
              </w:rPr>
              <w:t>v</w:t>
            </w:r>
            <w:r w:rsidRPr="00EE5582">
              <w:rPr>
                <w:rFonts w:ascii="Verdana" w:hAnsi="Verdana"/>
                <w:sz w:val="20"/>
                <w:szCs w:val="20"/>
              </w:rPr>
              <w:t>e</w:t>
            </w:r>
            <w:r w:rsidRPr="00EE5582">
              <w:rPr>
                <w:rFonts w:ascii="Verdana" w:hAnsi="Verdana"/>
                <w:spacing w:val="1"/>
                <w:sz w:val="20"/>
                <w:szCs w:val="20"/>
              </w:rPr>
              <w:t>r</w:t>
            </w:r>
            <w:r w:rsidRPr="00EE5582">
              <w:rPr>
                <w:rFonts w:ascii="Verdana" w:hAnsi="Verdana"/>
                <w:sz w:val="20"/>
                <w:szCs w:val="20"/>
              </w:rPr>
              <w:t>s</w:t>
            </w:r>
            <w:r w:rsidRPr="00EE5582">
              <w:rPr>
                <w:rFonts w:ascii="Verdana" w:hAnsi="Verdana"/>
                <w:spacing w:val="-2"/>
                <w:sz w:val="20"/>
                <w:szCs w:val="20"/>
              </w:rPr>
              <w:t>e</w:t>
            </w:r>
            <w:r w:rsidRPr="00EE5582">
              <w:rPr>
                <w:rFonts w:ascii="Verdana" w:hAnsi="Verdana"/>
                <w:sz w:val="20"/>
                <w:szCs w:val="20"/>
              </w:rPr>
              <w:t>s</w:t>
            </w:r>
            <w:r w:rsidRPr="00EE5582">
              <w:rPr>
                <w:rFonts w:ascii="Verdana" w:hAnsi="Verdana"/>
                <w:spacing w:val="49"/>
                <w:sz w:val="20"/>
                <w:szCs w:val="20"/>
              </w:rPr>
              <w:t xml:space="preserve"> </w:t>
            </w:r>
            <w:r w:rsidRPr="00EE5582">
              <w:rPr>
                <w:rFonts w:ascii="Verdana" w:hAnsi="Verdana"/>
                <w:spacing w:val="1"/>
                <w:sz w:val="20"/>
                <w:szCs w:val="20"/>
              </w:rPr>
              <w:t>t</w:t>
            </w:r>
            <w:r w:rsidRPr="00EE5582">
              <w:rPr>
                <w:rFonts w:ascii="Verdana" w:hAnsi="Verdana"/>
                <w:spacing w:val="-2"/>
                <w:sz w:val="20"/>
                <w:szCs w:val="20"/>
              </w:rPr>
              <w:t>h</w:t>
            </w:r>
            <w:r w:rsidRPr="00EE5582">
              <w:rPr>
                <w:rFonts w:ascii="Verdana" w:hAnsi="Verdana"/>
                <w:sz w:val="20"/>
                <w:szCs w:val="20"/>
              </w:rPr>
              <w:t>e</w:t>
            </w:r>
            <w:r w:rsidRPr="00EE5582">
              <w:rPr>
                <w:rFonts w:ascii="Verdana" w:hAnsi="Verdana"/>
                <w:spacing w:val="49"/>
                <w:sz w:val="20"/>
                <w:szCs w:val="20"/>
              </w:rPr>
              <w:t xml:space="preserve"> </w:t>
            </w:r>
            <w:r w:rsidRPr="00EE5582">
              <w:rPr>
                <w:rFonts w:ascii="Verdana" w:hAnsi="Verdana"/>
                <w:sz w:val="20"/>
                <w:szCs w:val="20"/>
              </w:rPr>
              <w:t>c</w:t>
            </w:r>
            <w:r w:rsidRPr="00EE5582">
              <w:rPr>
                <w:rFonts w:ascii="Verdana" w:hAnsi="Verdana"/>
                <w:spacing w:val="-2"/>
                <w:sz w:val="20"/>
                <w:szCs w:val="20"/>
              </w:rPr>
              <w:t>o</w:t>
            </w:r>
            <w:r w:rsidRPr="00EE5582">
              <w:rPr>
                <w:rFonts w:ascii="Verdana" w:hAnsi="Verdana"/>
                <w:spacing w:val="-4"/>
                <w:sz w:val="20"/>
                <w:szCs w:val="20"/>
              </w:rPr>
              <w:t>m</w:t>
            </w:r>
            <w:r w:rsidRPr="00EE5582">
              <w:rPr>
                <w:rFonts w:ascii="Verdana" w:hAnsi="Verdana"/>
                <w:sz w:val="20"/>
                <w:szCs w:val="20"/>
              </w:rPr>
              <w:t>pu</w:t>
            </w:r>
            <w:r w:rsidRPr="00EE5582">
              <w:rPr>
                <w:rFonts w:ascii="Verdana" w:hAnsi="Verdana"/>
                <w:spacing w:val="1"/>
                <w:sz w:val="20"/>
                <w:szCs w:val="20"/>
              </w:rPr>
              <w:t>ti</w:t>
            </w:r>
            <w:r w:rsidRPr="00EE5582">
              <w:rPr>
                <w:rFonts w:ascii="Verdana" w:hAnsi="Verdana"/>
                <w:sz w:val="20"/>
                <w:szCs w:val="20"/>
              </w:rPr>
              <w:t>ng co</w:t>
            </w:r>
            <w:r w:rsidRPr="00EE5582">
              <w:rPr>
                <w:rFonts w:ascii="Verdana" w:hAnsi="Verdana"/>
                <w:spacing w:val="-4"/>
                <w:sz w:val="20"/>
                <w:szCs w:val="20"/>
              </w:rPr>
              <w:t>m</w:t>
            </w:r>
            <w:r w:rsidRPr="00EE5582">
              <w:rPr>
                <w:rFonts w:ascii="Verdana" w:hAnsi="Verdana"/>
                <w:sz w:val="20"/>
                <w:szCs w:val="20"/>
              </w:rPr>
              <w:t>ponen</w:t>
            </w:r>
            <w:r w:rsidRPr="00EE5582">
              <w:rPr>
                <w:rFonts w:ascii="Verdana" w:hAnsi="Verdana"/>
                <w:spacing w:val="1"/>
                <w:sz w:val="20"/>
                <w:szCs w:val="20"/>
              </w:rPr>
              <w:t>t</w:t>
            </w:r>
            <w:r w:rsidRPr="00EE5582">
              <w:rPr>
                <w:rFonts w:ascii="Verdana" w:hAnsi="Verdana"/>
                <w:sz w:val="20"/>
                <w:szCs w:val="20"/>
              </w:rPr>
              <w:t>s</w:t>
            </w:r>
          </w:p>
        </w:tc>
        <w:tc>
          <w:tcPr>
            <w:tcW w:w="1564" w:type="dxa"/>
            <w:tcBorders>
              <w:top w:val="single" w:sz="4" w:space="0" w:color="000000"/>
              <w:left w:val="single" w:sz="4" w:space="0" w:color="000000"/>
              <w:bottom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pStyle w:val="PlainText"/>
              <w:spacing w:line="360" w:lineRule="auto"/>
              <w:rPr>
                <w:rFonts w:ascii="Verdana" w:hAnsi="Verdana"/>
              </w:rPr>
            </w:pPr>
            <w:r w:rsidRPr="00EE5582">
              <w:rPr>
                <w:rFonts w:ascii="Verdana" w:hAnsi="Verdana"/>
              </w:rPr>
              <w:t>Not Comply</w:t>
            </w:r>
          </w:p>
        </w:tc>
      </w:tr>
      <w:tr w:rsidR="003F3B5D"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3F3B5D" w:rsidRPr="00EE5582" w:rsidRDefault="003F3B5D"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3F3B5D" w:rsidRPr="00EE5582" w:rsidRDefault="003F3B5D" w:rsidP="0016594F">
            <w:pPr>
              <w:snapToGrid w:val="0"/>
              <w:spacing w:line="360" w:lineRule="auto"/>
              <w:rPr>
                <w:rFonts w:ascii="Verdana" w:hAnsi="Verdana" w:cs="Verdana"/>
                <w:b/>
                <w:sz w:val="20"/>
                <w:szCs w:val="20"/>
                <w:shd w:val="clear" w:color="auto" w:fill="FF00FF"/>
              </w:rPr>
            </w:pPr>
          </w:p>
        </w:tc>
      </w:tr>
      <w:tr w:rsidR="002C207D" w:rsidRPr="00EE5582" w:rsidTr="009C73AE">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3.5.</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DE0146" w:rsidRPr="00EE5582" w:rsidRDefault="00DE0146" w:rsidP="0016594F">
            <w:pPr>
              <w:rPr>
                <w:rFonts w:ascii="Verdana" w:hAnsi="Verdana"/>
                <w:b/>
                <w:spacing w:val="2"/>
                <w:sz w:val="20"/>
                <w:szCs w:val="20"/>
              </w:rPr>
            </w:pPr>
            <w:r w:rsidRPr="00EE5582">
              <w:rPr>
                <w:rFonts w:ascii="Verdana" w:hAnsi="Verdana"/>
                <w:b/>
                <w:spacing w:val="-1"/>
                <w:sz w:val="20"/>
                <w:szCs w:val="20"/>
              </w:rPr>
              <w:t>C</w:t>
            </w:r>
            <w:r w:rsidRPr="00EE5582">
              <w:rPr>
                <w:rFonts w:ascii="Verdana" w:hAnsi="Verdana"/>
                <w:b/>
                <w:spacing w:val="1"/>
                <w:sz w:val="20"/>
                <w:szCs w:val="20"/>
              </w:rPr>
              <w:t>r</w:t>
            </w:r>
            <w:r w:rsidRPr="00EE5582">
              <w:rPr>
                <w:rFonts w:ascii="Verdana" w:hAnsi="Verdana"/>
                <w:b/>
                <w:sz w:val="20"/>
                <w:szCs w:val="20"/>
              </w:rPr>
              <w:t>oss</w:t>
            </w:r>
            <w:r w:rsidRPr="00EE5582">
              <w:rPr>
                <w:rFonts w:ascii="Verdana" w:hAnsi="Verdana"/>
                <w:b/>
                <w:spacing w:val="-2"/>
                <w:sz w:val="20"/>
                <w:szCs w:val="20"/>
              </w:rPr>
              <w:t xml:space="preserve"> </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z w:val="20"/>
                <w:szCs w:val="20"/>
              </w:rPr>
              <w:t>e</w:t>
            </w:r>
            <w:r w:rsidRPr="00EE5582">
              <w:rPr>
                <w:rFonts w:ascii="Verdana" w:hAnsi="Verdana"/>
                <w:b/>
                <w:spacing w:val="1"/>
                <w:sz w:val="20"/>
                <w:szCs w:val="20"/>
              </w:rPr>
              <w:t>r</w:t>
            </w:r>
            <w:r w:rsidRPr="00EE5582">
              <w:rPr>
                <w:rFonts w:ascii="Verdana" w:hAnsi="Verdana"/>
                <w:b/>
                <w:sz w:val="20"/>
                <w:szCs w:val="20"/>
              </w:rPr>
              <w:t>s</w:t>
            </w:r>
            <w:r w:rsidRPr="00EE5582">
              <w:rPr>
                <w:rFonts w:ascii="Verdana" w:hAnsi="Verdana"/>
                <w:b/>
                <w:spacing w:val="-2"/>
                <w:sz w:val="20"/>
                <w:szCs w:val="20"/>
              </w:rPr>
              <w:t xml:space="preserve"> </w:t>
            </w:r>
            <w:r w:rsidRPr="00EE5582">
              <w:rPr>
                <w:rFonts w:ascii="Verdana" w:hAnsi="Verdana"/>
                <w:b/>
                <w:spacing w:val="1"/>
                <w:sz w:val="20"/>
                <w:szCs w:val="20"/>
              </w:rPr>
              <w:t>t</w:t>
            </w:r>
            <w:r w:rsidRPr="00EE5582">
              <w:rPr>
                <w:rFonts w:ascii="Verdana" w:hAnsi="Verdana"/>
                <w:b/>
                <w:spacing w:val="-2"/>
                <w:sz w:val="20"/>
                <w:szCs w:val="20"/>
              </w:rPr>
              <w:t>r</w:t>
            </w:r>
            <w:r w:rsidRPr="00EE5582">
              <w:rPr>
                <w:rFonts w:ascii="Verdana" w:hAnsi="Verdana"/>
                <w:b/>
                <w:sz w:val="20"/>
                <w:szCs w:val="20"/>
              </w:rPr>
              <w:t>a</w:t>
            </w:r>
            <w:r w:rsidRPr="00EE5582">
              <w:rPr>
                <w:rFonts w:ascii="Verdana" w:hAnsi="Verdana"/>
                <w:b/>
                <w:spacing w:val="-2"/>
                <w:sz w:val="20"/>
                <w:szCs w:val="20"/>
              </w:rPr>
              <w:t>c</w:t>
            </w:r>
            <w:r w:rsidRPr="00EE5582">
              <w:rPr>
                <w:rFonts w:ascii="Verdana" w:hAnsi="Verdana"/>
                <w:b/>
                <w:spacing w:val="1"/>
                <w:sz w:val="20"/>
                <w:szCs w:val="20"/>
              </w:rPr>
              <w:t>i</w:t>
            </w:r>
            <w:r w:rsidRPr="00EE5582">
              <w:rPr>
                <w:rFonts w:ascii="Verdana" w:hAnsi="Verdana"/>
                <w:b/>
                <w:sz w:val="20"/>
                <w:szCs w:val="20"/>
              </w:rPr>
              <w:t>ng</w:t>
            </w:r>
            <w:r w:rsidRPr="00EE5582">
              <w:rPr>
                <w:rFonts w:ascii="Verdana" w:hAnsi="Verdana"/>
                <w:b/>
                <w:spacing w:val="2"/>
                <w:sz w:val="20"/>
                <w:szCs w:val="20"/>
              </w:rPr>
              <w:t>:</w:t>
            </w:r>
          </w:p>
          <w:p w:rsidR="006F52E3" w:rsidRPr="00EE5582" w:rsidRDefault="00A420D6" w:rsidP="00865732">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1"/>
                <w:sz w:val="20"/>
                <w:szCs w:val="20"/>
              </w:rPr>
              <w:t xml:space="preserve"> </w:t>
            </w:r>
            <w:r w:rsidRPr="00EE5582">
              <w:rPr>
                <w:rFonts w:ascii="Verdana" w:hAnsi="Verdana"/>
                <w:sz w:val="20"/>
                <w:szCs w:val="20"/>
              </w:rPr>
              <w:t>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 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2"/>
                <w:sz w:val="20"/>
                <w:szCs w:val="20"/>
              </w:rPr>
              <w:t xml:space="preserve"> </w:t>
            </w:r>
            <w:r w:rsidRPr="00EE5582">
              <w:rPr>
                <w:rFonts w:ascii="Verdana" w:hAnsi="Verdana"/>
                <w:sz w:val="20"/>
                <w:szCs w:val="20"/>
              </w:rPr>
              <w:t>p</w:t>
            </w:r>
            <w:r w:rsidRPr="00EE5582">
              <w:rPr>
                <w:rFonts w:ascii="Verdana" w:hAnsi="Verdana"/>
                <w:spacing w:val="-2"/>
                <w:sz w:val="20"/>
                <w:szCs w:val="20"/>
              </w:rPr>
              <w:t>e</w:t>
            </w:r>
            <w:r w:rsidRPr="00EE5582">
              <w:rPr>
                <w:rFonts w:ascii="Verdana" w:hAnsi="Verdana"/>
                <w:spacing w:val="1"/>
                <w:sz w:val="20"/>
                <w:szCs w:val="20"/>
              </w:rPr>
              <w:t>r</w:t>
            </w:r>
            <w:r w:rsidRPr="00EE5582">
              <w:rPr>
                <w:rFonts w:ascii="Verdana" w:hAnsi="Verdana"/>
                <w:spacing w:val="-2"/>
                <w:sz w:val="20"/>
                <w:szCs w:val="20"/>
              </w:rPr>
              <w:t>f</w:t>
            </w:r>
            <w:r w:rsidRPr="00EE5582">
              <w:rPr>
                <w:rFonts w:ascii="Verdana" w:hAnsi="Verdana"/>
                <w:sz w:val="20"/>
                <w:szCs w:val="20"/>
              </w:rPr>
              <w:t>o</w:t>
            </w:r>
            <w:r w:rsidRPr="00EE5582">
              <w:rPr>
                <w:rFonts w:ascii="Verdana" w:hAnsi="Verdana"/>
                <w:spacing w:val="1"/>
                <w:sz w:val="20"/>
                <w:szCs w:val="20"/>
              </w:rPr>
              <w:t>r</w:t>
            </w:r>
            <w:r w:rsidRPr="00EE5582">
              <w:rPr>
                <w:rFonts w:ascii="Verdana" w:hAnsi="Verdana"/>
                <w:sz w:val="20"/>
                <w:szCs w:val="20"/>
              </w:rPr>
              <w:t>m ac</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2"/>
                <w:sz w:val="20"/>
                <w:szCs w:val="20"/>
              </w:rPr>
              <w:t>s</w:t>
            </w:r>
            <w:r w:rsidR="00865732" w:rsidRPr="00EE5582">
              <w:rPr>
                <w:rFonts w:ascii="Verdana" w:hAnsi="Verdana"/>
                <w:sz w:val="20"/>
                <w:szCs w:val="20"/>
              </w:rPr>
              <w:t xml:space="preserve">s </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e</w:t>
            </w:r>
            <w:r w:rsidRPr="00EE5582">
              <w:rPr>
                <w:rFonts w:ascii="Verdana" w:hAnsi="Verdana"/>
                <w:spacing w:val="1"/>
                <w:sz w:val="20"/>
                <w:szCs w:val="20"/>
              </w:rPr>
              <w:t>r</w:t>
            </w:r>
            <w:r w:rsidRPr="00EE5582">
              <w:rPr>
                <w:rFonts w:ascii="Verdana" w:hAnsi="Verdana"/>
                <w:sz w:val="20"/>
                <w:szCs w:val="20"/>
              </w:rPr>
              <w:t xml:space="preserve">s </w:t>
            </w:r>
            <w:r w:rsidRPr="00EE5582">
              <w:rPr>
                <w:rFonts w:ascii="Verdana" w:hAnsi="Verdana"/>
                <w:spacing w:val="-2"/>
                <w:sz w:val="20"/>
                <w:szCs w:val="20"/>
              </w:rPr>
              <w:t>d</w:t>
            </w:r>
            <w:r w:rsidRPr="00EE5582">
              <w:rPr>
                <w:rFonts w:ascii="Verdana" w:hAnsi="Verdana"/>
                <w:spacing w:val="1"/>
                <w:sz w:val="20"/>
                <w:szCs w:val="20"/>
              </w:rPr>
              <w:t>i</w:t>
            </w:r>
            <w:r w:rsidRPr="00EE5582">
              <w:rPr>
                <w:rFonts w:ascii="Verdana" w:hAnsi="Verdana"/>
                <w:sz w:val="20"/>
                <w:szCs w:val="20"/>
              </w:rPr>
              <w:t>a</w:t>
            </w:r>
            <w:r w:rsidRPr="00EE5582">
              <w:rPr>
                <w:rFonts w:ascii="Verdana" w:hAnsi="Verdana"/>
                <w:spacing w:val="-2"/>
                <w:sz w:val="20"/>
                <w:szCs w:val="20"/>
              </w:rPr>
              <w:t>g</w:t>
            </w:r>
            <w:r w:rsidRPr="00EE5582">
              <w:rPr>
                <w:rFonts w:ascii="Verdana" w:hAnsi="Verdana"/>
                <w:sz w:val="20"/>
                <w:szCs w:val="20"/>
              </w:rPr>
              <w:t>nos</w:t>
            </w:r>
            <w:r w:rsidRPr="00EE5582">
              <w:rPr>
                <w:rFonts w:ascii="Verdana" w:hAnsi="Verdana"/>
                <w:spacing w:val="1"/>
                <w:sz w:val="20"/>
                <w:szCs w:val="20"/>
              </w:rPr>
              <w:t>i</w:t>
            </w:r>
            <w:r w:rsidRPr="00EE5582">
              <w:rPr>
                <w:rFonts w:ascii="Verdana" w:hAnsi="Verdana"/>
                <w:sz w:val="20"/>
                <w:szCs w:val="20"/>
              </w:rPr>
              <w:t>s</w:t>
            </w:r>
            <w:r w:rsidRPr="00EE5582">
              <w:rPr>
                <w:rFonts w:ascii="Verdana" w:hAnsi="Verdana"/>
                <w:spacing w:val="1"/>
                <w:sz w:val="20"/>
                <w:szCs w:val="20"/>
              </w:rPr>
              <w:t xml:space="preserve"> </w:t>
            </w:r>
            <w:r w:rsidRPr="00EE5582">
              <w:rPr>
                <w:rFonts w:ascii="Verdana" w:hAnsi="Verdana"/>
                <w:spacing w:val="-2"/>
                <w:sz w:val="20"/>
                <w:szCs w:val="20"/>
              </w:rPr>
              <w:t>(</w:t>
            </w:r>
            <w:r w:rsidRPr="00EE5582">
              <w:rPr>
                <w:rFonts w:ascii="Verdana" w:hAnsi="Verdana"/>
                <w:spacing w:val="1"/>
                <w:sz w:val="20"/>
                <w:szCs w:val="20"/>
              </w:rPr>
              <w:t>i</w:t>
            </w:r>
            <w:r w:rsidRPr="00EE5582">
              <w:rPr>
                <w:rFonts w:ascii="Verdana" w:hAnsi="Verdana"/>
                <w:sz w:val="20"/>
                <w:szCs w:val="20"/>
              </w:rPr>
              <w:t>.</w:t>
            </w:r>
            <w:r w:rsidRPr="00EE5582">
              <w:rPr>
                <w:rFonts w:ascii="Verdana" w:hAnsi="Verdana"/>
                <w:spacing w:val="-2"/>
                <w:sz w:val="20"/>
                <w:szCs w:val="20"/>
              </w:rPr>
              <w:t>e</w:t>
            </w:r>
            <w:r w:rsidRPr="00EE5582">
              <w:rPr>
                <w:rFonts w:ascii="Verdana" w:hAnsi="Verdana"/>
                <w:sz w:val="20"/>
                <w:szCs w:val="20"/>
              </w:rPr>
              <w:t xml:space="preserve">. </w:t>
            </w:r>
            <w:r w:rsidRPr="00EE5582">
              <w:rPr>
                <w:rFonts w:ascii="Verdana" w:hAnsi="Verdana"/>
                <w:spacing w:val="-1"/>
                <w:sz w:val="20"/>
                <w:szCs w:val="20"/>
              </w:rPr>
              <w:t>A</w:t>
            </w:r>
            <w:r w:rsidRPr="00EE5582">
              <w:rPr>
                <w:rFonts w:ascii="Verdana" w:hAnsi="Verdana"/>
                <w:sz w:val="20"/>
                <w:szCs w:val="20"/>
              </w:rPr>
              <w:t>pp</w:t>
            </w:r>
            <w:r w:rsidRPr="00EE5582">
              <w:rPr>
                <w:rFonts w:ascii="Verdana" w:hAnsi="Verdana"/>
                <w:spacing w:val="1"/>
                <w:sz w:val="20"/>
                <w:szCs w:val="20"/>
              </w:rPr>
              <w:t>li</w:t>
            </w:r>
            <w:r w:rsidRPr="00EE5582">
              <w:rPr>
                <w:rFonts w:ascii="Verdana" w:hAnsi="Verdana"/>
                <w:spacing w:val="-2"/>
                <w:sz w:val="20"/>
                <w:szCs w:val="20"/>
              </w:rPr>
              <w:t>c</w:t>
            </w:r>
            <w:r w:rsidRPr="00EE5582">
              <w:rPr>
                <w:rFonts w:ascii="Verdana" w:hAnsi="Verdana"/>
                <w:sz w:val="20"/>
                <w:szCs w:val="20"/>
              </w:rPr>
              <w:t>a</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w:t>
            </w:r>
            <w:r w:rsidRPr="00EE5582">
              <w:rPr>
                <w:rFonts w:ascii="Verdana" w:hAnsi="Verdana"/>
                <w:spacing w:val="15"/>
                <w:sz w:val="20"/>
                <w:szCs w:val="20"/>
              </w:rPr>
              <w:t xml:space="preserve"> </w:t>
            </w:r>
            <w:r w:rsidRPr="00EE5582">
              <w:rPr>
                <w:rFonts w:ascii="Verdana" w:hAnsi="Verdana"/>
                <w:spacing w:val="-3"/>
                <w:sz w:val="20"/>
                <w:szCs w:val="20"/>
              </w:rPr>
              <w:t>S</w:t>
            </w:r>
            <w:r w:rsidRPr="00EE5582">
              <w:rPr>
                <w:rFonts w:ascii="Verdana" w:hAnsi="Verdana"/>
                <w:sz w:val="20"/>
                <w:szCs w:val="20"/>
              </w:rPr>
              <w:t>e</w:t>
            </w:r>
            <w:r w:rsidRPr="00EE5582">
              <w:rPr>
                <w:rFonts w:ascii="Verdana" w:hAnsi="Verdana"/>
                <w:spacing w:val="1"/>
                <w:sz w:val="20"/>
                <w:szCs w:val="20"/>
              </w:rPr>
              <w:t>r</w:t>
            </w:r>
            <w:r w:rsidRPr="00EE5582">
              <w:rPr>
                <w:rFonts w:ascii="Verdana" w:hAnsi="Verdana"/>
                <w:spacing w:val="-2"/>
                <w:sz w:val="20"/>
                <w:szCs w:val="20"/>
              </w:rPr>
              <w:t>v</w:t>
            </w:r>
            <w:r w:rsidRPr="00EE5582">
              <w:rPr>
                <w:rFonts w:ascii="Verdana" w:hAnsi="Verdana"/>
                <w:sz w:val="20"/>
                <w:szCs w:val="20"/>
              </w:rPr>
              <w:t>er</w:t>
            </w:r>
            <w:r w:rsidRPr="00EE5582">
              <w:rPr>
                <w:rFonts w:ascii="Verdana" w:hAnsi="Verdana"/>
                <w:spacing w:val="15"/>
                <w:sz w:val="20"/>
                <w:szCs w:val="20"/>
              </w:rPr>
              <w:t xml:space="preserve"> </w:t>
            </w:r>
            <w:r w:rsidRPr="00EE5582">
              <w:rPr>
                <w:rFonts w:ascii="Verdana" w:hAnsi="Verdana"/>
                <w:sz w:val="20"/>
                <w:szCs w:val="20"/>
              </w:rPr>
              <w:t>-</w:t>
            </w:r>
            <w:r w:rsidRPr="00EE5582">
              <w:rPr>
                <w:rFonts w:ascii="Verdana" w:hAnsi="Verdana"/>
                <w:spacing w:val="10"/>
                <w:sz w:val="20"/>
                <w:szCs w:val="20"/>
              </w:rPr>
              <w:t xml:space="preserve"> </w:t>
            </w:r>
            <w:r w:rsidRPr="00EE5582">
              <w:rPr>
                <w:rFonts w:ascii="Verdana" w:hAnsi="Verdana"/>
                <w:spacing w:val="-1"/>
                <w:sz w:val="20"/>
                <w:szCs w:val="20"/>
              </w:rPr>
              <w:t>A</w:t>
            </w:r>
            <w:r w:rsidRPr="00EE5582">
              <w:rPr>
                <w:rFonts w:ascii="Verdana" w:hAnsi="Verdana"/>
                <w:sz w:val="20"/>
                <w:szCs w:val="20"/>
              </w:rPr>
              <w:t>pp</w:t>
            </w:r>
            <w:r w:rsidRPr="00EE5582">
              <w:rPr>
                <w:rFonts w:ascii="Verdana" w:hAnsi="Verdana"/>
                <w:spacing w:val="1"/>
                <w:sz w:val="20"/>
                <w:szCs w:val="20"/>
              </w:rPr>
              <w:t>l</w:t>
            </w:r>
            <w:r w:rsidRPr="00EE5582">
              <w:rPr>
                <w:rFonts w:ascii="Verdana" w:hAnsi="Verdana"/>
                <w:spacing w:val="-1"/>
                <w:sz w:val="20"/>
                <w:szCs w:val="20"/>
              </w:rPr>
              <w:t>i</w:t>
            </w:r>
            <w:r w:rsidRPr="00EE5582">
              <w:rPr>
                <w:rFonts w:ascii="Verdana" w:hAnsi="Verdana"/>
                <w:sz w:val="20"/>
                <w:szCs w:val="20"/>
              </w:rPr>
              <w:t>ca</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w:t>
            </w:r>
            <w:r w:rsidRPr="00EE5582">
              <w:rPr>
                <w:rFonts w:ascii="Verdana" w:hAnsi="Verdana"/>
                <w:spacing w:val="15"/>
                <w:sz w:val="20"/>
                <w:szCs w:val="20"/>
              </w:rPr>
              <w:t xml:space="preserve"> </w:t>
            </w:r>
            <w:r w:rsidRPr="00EE5582">
              <w:rPr>
                <w:rFonts w:ascii="Verdana" w:hAnsi="Verdana"/>
                <w:spacing w:val="-3"/>
                <w:sz w:val="20"/>
                <w:szCs w:val="20"/>
              </w:rPr>
              <w:t>S</w:t>
            </w:r>
            <w:r w:rsidRPr="00EE5582">
              <w:rPr>
                <w:rFonts w:ascii="Verdana" w:hAnsi="Verdana"/>
                <w:sz w:val="20"/>
                <w:szCs w:val="20"/>
              </w:rPr>
              <w:t>e</w:t>
            </w:r>
            <w:r w:rsidRPr="00EE5582">
              <w:rPr>
                <w:rFonts w:ascii="Verdana" w:hAnsi="Verdana"/>
                <w:spacing w:val="1"/>
                <w:sz w:val="20"/>
                <w:szCs w:val="20"/>
              </w:rPr>
              <w:t>r</w:t>
            </w:r>
            <w:r w:rsidRPr="00EE5582">
              <w:rPr>
                <w:rFonts w:ascii="Verdana" w:hAnsi="Verdana"/>
                <w:spacing w:val="-2"/>
                <w:sz w:val="20"/>
                <w:szCs w:val="20"/>
              </w:rPr>
              <w:t>v</w:t>
            </w:r>
            <w:r w:rsidRPr="00EE5582">
              <w:rPr>
                <w:rFonts w:ascii="Verdana" w:hAnsi="Verdana"/>
                <w:sz w:val="20"/>
                <w:szCs w:val="20"/>
              </w:rPr>
              <w:t>e</w:t>
            </w:r>
            <w:r w:rsidRPr="00EE5582">
              <w:rPr>
                <w:rFonts w:ascii="Verdana" w:hAnsi="Verdana"/>
                <w:spacing w:val="-2"/>
                <w:sz w:val="20"/>
                <w:szCs w:val="20"/>
              </w:rPr>
              <w:t>r</w:t>
            </w:r>
            <w:r w:rsidRPr="00EE5582">
              <w:rPr>
                <w:rFonts w:ascii="Verdana" w:hAnsi="Verdana"/>
                <w:sz w:val="20"/>
                <w:szCs w:val="20"/>
              </w:rPr>
              <w:t>;</w:t>
            </w:r>
            <w:r w:rsidRPr="00EE5582">
              <w:rPr>
                <w:rFonts w:ascii="Verdana" w:hAnsi="Verdana"/>
                <w:spacing w:val="16"/>
                <w:sz w:val="20"/>
                <w:szCs w:val="20"/>
              </w:rPr>
              <w:t xml:space="preserve"> </w:t>
            </w:r>
            <w:r w:rsidRPr="00EE5582">
              <w:rPr>
                <w:rFonts w:ascii="Verdana" w:hAnsi="Verdana"/>
                <w:spacing w:val="-1"/>
                <w:sz w:val="20"/>
                <w:szCs w:val="20"/>
              </w:rPr>
              <w:t>A</w:t>
            </w:r>
            <w:r w:rsidRPr="00EE5582">
              <w:rPr>
                <w:rFonts w:ascii="Verdana" w:hAnsi="Verdana"/>
                <w:sz w:val="20"/>
                <w:szCs w:val="20"/>
              </w:rPr>
              <w:t>pp</w:t>
            </w:r>
            <w:r w:rsidRPr="00EE5582">
              <w:rPr>
                <w:rFonts w:ascii="Verdana" w:hAnsi="Verdana"/>
                <w:spacing w:val="-1"/>
                <w:sz w:val="20"/>
                <w:szCs w:val="20"/>
              </w:rPr>
              <w:t>l</w:t>
            </w:r>
            <w:r w:rsidRPr="00EE5582">
              <w:rPr>
                <w:rFonts w:ascii="Verdana" w:hAnsi="Verdana"/>
                <w:spacing w:val="1"/>
                <w:sz w:val="20"/>
                <w:szCs w:val="20"/>
              </w:rPr>
              <w:t>i</w:t>
            </w:r>
            <w:r w:rsidRPr="00EE5582">
              <w:rPr>
                <w:rFonts w:ascii="Verdana" w:hAnsi="Verdana"/>
                <w:spacing w:val="-2"/>
                <w:sz w:val="20"/>
                <w:szCs w:val="20"/>
              </w:rPr>
              <w:t>c</w:t>
            </w:r>
            <w:r w:rsidRPr="00EE5582">
              <w:rPr>
                <w:rFonts w:ascii="Verdana" w:hAnsi="Verdana"/>
                <w:sz w:val="20"/>
                <w:szCs w:val="20"/>
              </w:rPr>
              <w:t>a</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w:t>
            </w:r>
            <w:r w:rsidRPr="00EE5582">
              <w:rPr>
                <w:rFonts w:ascii="Verdana" w:hAnsi="Verdana"/>
                <w:spacing w:val="12"/>
                <w:sz w:val="20"/>
                <w:szCs w:val="20"/>
              </w:rPr>
              <w:t xml:space="preserve"> </w:t>
            </w:r>
            <w:r w:rsidRPr="00EE5582">
              <w:rPr>
                <w:rFonts w:ascii="Verdana" w:hAnsi="Verdana"/>
                <w:sz w:val="20"/>
                <w:szCs w:val="20"/>
              </w:rPr>
              <w:t>Se</w:t>
            </w:r>
            <w:r w:rsidRPr="00EE5582">
              <w:rPr>
                <w:rFonts w:ascii="Verdana" w:hAnsi="Verdana"/>
                <w:spacing w:val="1"/>
                <w:sz w:val="20"/>
                <w:szCs w:val="20"/>
              </w:rPr>
              <w:t>r</w:t>
            </w:r>
            <w:r w:rsidRPr="00EE5582">
              <w:rPr>
                <w:rFonts w:ascii="Verdana" w:hAnsi="Verdana"/>
                <w:spacing w:val="-2"/>
                <w:sz w:val="20"/>
                <w:szCs w:val="20"/>
              </w:rPr>
              <w:t>v</w:t>
            </w:r>
            <w:r w:rsidRPr="00EE5582">
              <w:rPr>
                <w:rFonts w:ascii="Verdana" w:hAnsi="Verdana"/>
                <w:sz w:val="20"/>
                <w:szCs w:val="20"/>
              </w:rPr>
              <w:t>er</w:t>
            </w:r>
            <w:r w:rsidRPr="00EE5582">
              <w:rPr>
                <w:rFonts w:ascii="Verdana" w:hAnsi="Verdana"/>
                <w:spacing w:val="15"/>
                <w:sz w:val="20"/>
                <w:szCs w:val="20"/>
              </w:rPr>
              <w:t xml:space="preserve"> </w:t>
            </w:r>
            <w:r w:rsidRPr="00EE5582">
              <w:rPr>
                <w:rFonts w:ascii="Verdana" w:hAnsi="Verdana"/>
                <w:sz w:val="20"/>
                <w:szCs w:val="20"/>
              </w:rPr>
              <w:t xml:space="preserve">- </w:t>
            </w:r>
            <w:r w:rsidRPr="00EE5582">
              <w:rPr>
                <w:rFonts w:ascii="Verdana" w:hAnsi="Verdana"/>
                <w:spacing w:val="-1"/>
                <w:sz w:val="20"/>
                <w:szCs w:val="20"/>
              </w:rPr>
              <w:t>D</w:t>
            </w:r>
            <w:r w:rsidRPr="00EE5582">
              <w:rPr>
                <w:rFonts w:ascii="Verdana" w:hAnsi="Verdana"/>
                <w:sz w:val="20"/>
                <w:szCs w:val="20"/>
              </w:rPr>
              <w:t>a</w:t>
            </w:r>
            <w:r w:rsidRPr="00EE5582">
              <w:rPr>
                <w:rFonts w:ascii="Verdana" w:hAnsi="Verdana"/>
                <w:spacing w:val="1"/>
                <w:sz w:val="20"/>
                <w:szCs w:val="20"/>
              </w:rPr>
              <w:t>t</w:t>
            </w:r>
            <w:r w:rsidRPr="00EE5582">
              <w:rPr>
                <w:rFonts w:ascii="Verdana" w:hAnsi="Verdana"/>
                <w:sz w:val="20"/>
                <w:szCs w:val="20"/>
              </w:rPr>
              <w:t>ab</w:t>
            </w:r>
            <w:r w:rsidRPr="00EE5582">
              <w:rPr>
                <w:rFonts w:ascii="Verdana" w:hAnsi="Verdana"/>
                <w:spacing w:val="-2"/>
                <w:sz w:val="20"/>
                <w:szCs w:val="20"/>
              </w:rPr>
              <w:t>a</w:t>
            </w:r>
            <w:r w:rsidRPr="00EE5582">
              <w:rPr>
                <w:rFonts w:ascii="Verdana" w:hAnsi="Verdana"/>
                <w:sz w:val="20"/>
                <w:szCs w:val="20"/>
              </w:rPr>
              <w:t>s</w:t>
            </w:r>
            <w:r w:rsidRPr="00EE5582">
              <w:rPr>
                <w:rFonts w:ascii="Verdana" w:hAnsi="Verdana"/>
                <w:spacing w:val="-2"/>
                <w:sz w:val="20"/>
                <w:szCs w:val="20"/>
              </w:rPr>
              <w:t>e</w:t>
            </w:r>
            <w:r w:rsidRPr="00EE5582">
              <w:rPr>
                <w:rFonts w:ascii="Verdana" w:hAnsi="Verdana"/>
                <w:sz w:val="20"/>
                <w:szCs w:val="20"/>
              </w:rPr>
              <w:t>)</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2C207D" w:rsidRPr="00EE5582" w:rsidTr="00CC48D7">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8A3B1A" w:rsidRDefault="008A3B1A"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3.6.</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865732" w:rsidRPr="00EE5582" w:rsidRDefault="00865732" w:rsidP="0016594F">
            <w:pPr>
              <w:rPr>
                <w:rFonts w:ascii="Verdana" w:hAnsi="Verdana"/>
                <w:b/>
                <w:spacing w:val="-2"/>
                <w:sz w:val="20"/>
                <w:szCs w:val="20"/>
              </w:rPr>
            </w:pPr>
            <w:r w:rsidRPr="00EE5582">
              <w:rPr>
                <w:rFonts w:ascii="Verdana" w:hAnsi="Verdana"/>
                <w:b/>
                <w:sz w:val="20"/>
                <w:szCs w:val="20"/>
              </w:rPr>
              <w:t>Pe</w:t>
            </w:r>
            <w:r w:rsidRPr="00EE5582">
              <w:rPr>
                <w:rFonts w:ascii="Verdana" w:hAnsi="Verdana"/>
                <w:b/>
                <w:spacing w:val="1"/>
                <w:sz w:val="20"/>
                <w:szCs w:val="20"/>
              </w:rPr>
              <w:t>rf</w:t>
            </w:r>
            <w:r w:rsidRPr="00EE5582">
              <w:rPr>
                <w:rFonts w:ascii="Verdana" w:hAnsi="Verdana"/>
                <w:b/>
                <w:spacing w:val="-2"/>
                <w:sz w:val="20"/>
                <w:szCs w:val="20"/>
              </w:rPr>
              <w:t>o</w:t>
            </w:r>
            <w:r w:rsidRPr="00EE5582">
              <w:rPr>
                <w:rFonts w:ascii="Verdana" w:hAnsi="Verdana"/>
                <w:b/>
                <w:spacing w:val="1"/>
                <w:sz w:val="20"/>
                <w:szCs w:val="20"/>
              </w:rPr>
              <w:t>r</w:t>
            </w:r>
            <w:r w:rsidRPr="00EE5582">
              <w:rPr>
                <w:rFonts w:ascii="Verdana" w:hAnsi="Verdana"/>
                <w:b/>
                <w:spacing w:val="-4"/>
                <w:sz w:val="20"/>
                <w:szCs w:val="20"/>
              </w:rPr>
              <w:t>m</w:t>
            </w:r>
            <w:r w:rsidRPr="00EE5582">
              <w:rPr>
                <w:rFonts w:ascii="Verdana" w:hAnsi="Verdana"/>
                <w:b/>
                <w:sz w:val="20"/>
                <w:szCs w:val="20"/>
              </w:rPr>
              <w:t>ance</w:t>
            </w:r>
            <w:r w:rsidRPr="00EE5582">
              <w:rPr>
                <w:rFonts w:ascii="Verdana" w:hAnsi="Verdana"/>
                <w:b/>
                <w:spacing w:val="1"/>
                <w:sz w:val="20"/>
                <w:szCs w:val="20"/>
              </w:rPr>
              <w:t xml:space="preserve"> </w:t>
            </w:r>
            <w:r w:rsidRPr="00EE5582">
              <w:rPr>
                <w:rFonts w:ascii="Verdana" w:hAnsi="Verdana"/>
                <w:b/>
                <w:sz w:val="20"/>
                <w:szCs w:val="20"/>
              </w:rPr>
              <w:t>a</w:t>
            </w:r>
            <w:r w:rsidRPr="00EE5582">
              <w:rPr>
                <w:rFonts w:ascii="Verdana" w:hAnsi="Verdana"/>
                <w:b/>
                <w:spacing w:val="-2"/>
                <w:sz w:val="20"/>
                <w:szCs w:val="20"/>
              </w:rPr>
              <w:t>n</w:t>
            </w:r>
            <w:r w:rsidRPr="00EE5582">
              <w:rPr>
                <w:rFonts w:ascii="Verdana" w:hAnsi="Verdana"/>
                <w:b/>
                <w:sz w:val="20"/>
                <w:szCs w:val="20"/>
              </w:rPr>
              <w:t>a</w:t>
            </w:r>
            <w:r w:rsidRPr="00EE5582">
              <w:rPr>
                <w:rFonts w:ascii="Verdana" w:hAnsi="Verdana"/>
                <w:b/>
                <w:spacing w:val="1"/>
                <w:sz w:val="20"/>
                <w:szCs w:val="20"/>
              </w:rPr>
              <w:t>l</w:t>
            </w:r>
            <w:r w:rsidRPr="00EE5582">
              <w:rPr>
                <w:rFonts w:ascii="Verdana" w:hAnsi="Verdana"/>
                <w:b/>
                <w:spacing w:val="-2"/>
                <w:sz w:val="20"/>
                <w:szCs w:val="20"/>
              </w:rPr>
              <w:t>y</w:t>
            </w:r>
            <w:r w:rsidRPr="00EE5582">
              <w:rPr>
                <w:rFonts w:ascii="Verdana" w:hAnsi="Verdana"/>
                <w:b/>
                <w:sz w:val="20"/>
                <w:szCs w:val="20"/>
              </w:rPr>
              <w:t>s</w:t>
            </w:r>
            <w:r w:rsidRPr="00EE5582">
              <w:rPr>
                <w:rFonts w:ascii="Verdana" w:hAnsi="Verdana"/>
                <w:b/>
                <w:spacing w:val="1"/>
                <w:sz w:val="20"/>
                <w:szCs w:val="20"/>
              </w:rPr>
              <w:t>i</w:t>
            </w:r>
            <w:r w:rsidRPr="00EE5582">
              <w:rPr>
                <w:rFonts w:ascii="Verdana" w:hAnsi="Verdana"/>
                <w:b/>
                <w:sz w:val="20"/>
                <w:szCs w:val="20"/>
              </w:rPr>
              <w:t>s</w:t>
            </w:r>
            <w:r w:rsidRPr="00EE5582">
              <w:rPr>
                <w:rFonts w:ascii="Verdana" w:hAnsi="Verdana"/>
                <w:b/>
                <w:spacing w:val="-2"/>
                <w:sz w:val="20"/>
                <w:szCs w:val="20"/>
              </w:rPr>
              <w:t>:</w:t>
            </w:r>
          </w:p>
          <w:p w:rsidR="006F52E3" w:rsidRPr="00EE5582" w:rsidRDefault="00865732" w:rsidP="0016594F">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5"/>
                <w:sz w:val="20"/>
                <w:szCs w:val="20"/>
              </w:rPr>
              <w:t xml:space="preserve"> </w:t>
            </w:r>
            <w:r w:rsidRPr="00EE5582">
              <w:rPr>
                <w:rFonts w:ascii="Verdana" w:hAnsi="Verdana"/>
                <w:sz w:val="20"/>
                <w:szCs w:val="20"/>
              </w:rPr>
              <w:t>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5"/>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6"/>
                <w:sz w:val="20"/>
                <w:szCs w:val="20"/>
              </w:rPr>
              <w:t xml:space="preserve"> </w:t>
            </w:r>
            <w:r w:rsidRPr="00EE5582">
              <w:rPr>
                <w:rFonts w:ascii="Verdana" w:hAnsi="Verdana"/>
                <w:sz w:val="20"/>
                <w:szCs w:val="20"/>
              </w:rPr>
              <w:t>a</w:t>
            </w:r>
            <w:r w:rsidRPr="00EE5582">
              <w:rPr>
                <w:rFonts w:ascii="Verdana" w:hAnsi="Verdana"/>
                <w:spacing w:val="-2"/>
                <w:sz w:val="20"/>
                <w:szCs w:val="20"/>
              </w:rPr>
              <w:t>n</w:t>
            </w:r>
            <w:r w:rsidRPr="00EE5582">
              <w:rPr>
                <w:rFonts w:ascii="Verdana" w:hAnsi="Verdana"/>
                <w:sz w:val="20"/>
                <w:szCs w:val="20"/>
              </w:rPr>
              <w:t>a</w:t>
            </w:r>
            <w:r w:rsidRPr="00EE5582">
              <w:rPr>
                <w:rFonts w:ascii="Verdana" w:hAnsi="Verdana"/>
                <w:spacing w:val="1"/>
                <w:sz w:val="20"/>
                <w:szCs w:val="20"/>
              </w:rPr>
              <w:t>l</w:t>
            </w:r>
            <w:r w:rsidRPr="00EE5582">
              <w:rPr>
                <w:rFonts w:ascii="Verdana" w:hAnsi="Verdana"/>
                <w:spacing w:val="-2"/>
                <w:sz w:val="20"/>
                <w:szCs w:val="20"/>
              </w:rPr>
              <w:t>yz</w:t>
            </w:r>
            <w:r w:rsidRPr="00EE5582">
              <w:rPr>
                <w:rFonts w:ascii="Verdana" w:hAnsi="Verdana"/>
                <w:sz w:val="20"/>
                <w:szCs w:val="20"/>
              </w:rPr>
              <w:t>e</w:t>
            </w:r>
            <w:r w:rsidRPr="00EE5582">
              <w:rPr>
                <w:rFonts w:ascii="Verdana" w:hAnsi="Verdana"/>
                <w:spacing w:val="8"/>
                <w:sz w:val="20"/>
                <w:szCs w:val="20"/>
              </w:rPr>
              <w:t xml:space="preserve"> </w:t>
            </w:r>
            <w:r w:rsidRPr="00EE5582">
              <w:rPr>
                <w:rFonts w:ascii="Verdana" w:hAnsi="Verdana"/>
                <w:sz w:val="20"/>
                <w:szCs w:val="20"/>
              </w:rPr>
              <w:t>pe</w:t>
            </w:r>
            <w:r w:rsidRPr="00EE5582">
              <w:rPr>
                <w:rFonts w:ascii="Verdana" w:hAnsi="Verdana"/>
                <w:spacing w:val="-2"/>
                <w:sz w:val="20"/>
                <w:szCs w:val="20"/>
              </w:rPr>
              <w:t>r</w:t>
            </w:r>
            <w:r w:rsidRPr="00EE5582">
              <w:rPr>
                <w:rFonts w:ascii="Verdana" w:hAnsi="Verdana"/>
                <w:spacing w:val="1"/>
                <w:sz w:val="20"/>
                <w:szCs w:val="20"/>
              </w:rPr>
              <w:t>f</w:t>
            </w:r>
            <w:r w:rsidRPr="00EE5582">
              <w:rPr>
                <w:rFonts w:ascii="Verdana" w:hAnsi="Verdana"/>
                <w:spacing w:val="-2"/>
                <w:sz w:val="20"/>
                <w:szCs w:val="20"/>
              </w:rPr>
              <w:t>o</w:t>
            </w:r>
            <w:r w:rsidRPr="00EE5582">
              <w:rPr>
                <w:rFonts w:ascii="Verdana" w:hAnsi="Verdana"/>
                <w:spacing w:val="1"/>
                <w:sz w:val="20"/>
                <w:szCs w:val="20"/>
              </w:rPr>
              <w:t>r</w:t>
            </w:r>
            <w:r w:rsidRPr="00EE5582">
              <w:rPr>
                <w:rFonts w:ascii="Verdana" w:hAnsi="Verdana"/>
                <w:spacing w:val="-4"/>
                <w:sz w:val="20"/>
                <w:szCs w:val="20"/>
              </w:rPr>
              <w:t>m</w:t>
            </w:r>
            <w:r w:rsidRPr="00EE5582">
              <w:rPr>
                <w:rFonts w:ascii="Verdana" w:hAnsi="Verdana"/>
                <w:sz w:val="20"/>
                <w:szCs w:val="20"/>
              </w:rPr>
              <w:t>ance</w:t>
            </w:r>
            <w:r w:rsidRPr="00EE5582">
              <w:rPr>
                <w:rFonts w:ascii="Verdana" w:hAnsi="Verdana"/>
                <w:spacing w:val="8"/>
                <w:sz w:val="20"/>
                <w:szCs w:val="20"/>
              </w:rPr>
              <w:t xml:space="preserve"> </w:t>
            </w:r>
            <w:r w:rsidRPr="00EE5582">
              <w:rPr>
                <w:rFonts w:ascii="Verdana" w:hAnsi="Verdana"/>
                <w:spacing w:val="-1"/>
                <w:sz w:val="20"/>
                <w:szCs w:val="20"/>
              </w:rPr>
              <w:t>i</w:t>
            </w:r>
            <w:r w:rsidRPr="00EE5582">
              <w:rPr>
                <w:rFonts w:ascii="Verdana" w:hAnsi="Verdana"/>
                <w:sz w:val="20"/>
                <w:szCs w:val="20"/>
              </w:rPr>
              <w:t>ss</w:t>
            </w:r>
            <w:r w:rsidRPr="00EE5582">
              <w:rPr>
                <w:rFonts w:ascii="Verdana" w:hAnsi="Verdana"/>
                <w:spacing w:val="-2"/>
                <w:sz w:val="20"/>
                <w:szCs w:val="20"/>
              </w:rPr>
              <w:t>u</w:t>
            </w:r>
            <w:r w:rsidRPr="00EE5582">
              <w:rPr>
                <w:rFonts w:ascii="Verdana" w:hAnsi="Verdana"/>
                <w:sz w:val="20"/>
                <w:szCs w:val="20"/>
              </w:rPr>
              <w:t>es</w:t>
            </w:r>
            <w:r w:rsidRPr="00EE5582">
              <w:rPr>
                <w:rFonts w:ascii="Verdana" w:hAnsi="Verdana"/>
                <w:spacing w:val="8"/>
                <w:sz w:val="20"/>
                <w:szCs w:val="20"/>
              </w:rPr>
              <w:t xml:space="preserve"> </w:t>
            </w:r>
            <w:r w:rsidRPr="00EE5582">
              <w:rPr>
                <w:rFonts w:ascii="Verdana" w:hAnsi="Verdana"/>
                <w:spacing w:val="-2"/>
                <w:sz w:val="20"/>
                <w:szCs w:val="20"/>
              </w:rPr>
              <w:t>o</w:t>
            </w:r>
            <w:r w:rsidRPr="00EE5582">
              <w:rPr>
                <w:rFonts w:ascii="Verdana" w:hAnsi="Verdana"/>
                <w:sz w:val="20"/>
                <w:szCs w:val="20"/>
              </w:rPr>
              <w:t>n</w:t>
            </w:r>
            <w:r w:rsidRPr="00EE5582">
              <w:rPr>
                <w:rFonts w:ascii="Verdana" w:hAnsi="Verdana"/>
                <w:spacing w:val="5"/>
                <w:sz w:val="20"/>
                <w:szCs w:val="20"/>
              </w:rPr>
              <w:t xml:space="preserve"> </w:t>
            </w:r>
            <w:r w:rsidRPr="00EE5582">
              <w:rPr>
                <w:rFonts w:ascii="Verdana" w:hAnsi="Verdana"/>
                <w:spacing w:val="1"/>
                <w:sz w:val="20"/>
                <w:szCs w:val="20"/>
              </w:rPr>
              <w:t>tr</w:t>
            </w:r>
            <w:r w:rsidRPr="00EE5582">
              <w:rPr>
                <w:rFonts w:ascii="Verdana" w:hAnsi="Verdana"/>
                <w:spacing w:val="-2"/>
                <w:sz w:val="20"/>
                <w:szCs w:val="20"/>
              </w:rPr>
              <w:t>an</w:t>
            </w:r>
            <w:r w:rsidRPr="00EE5582">
              <w:rPr>
                <w:rFonts w:ascii="Verdana" w:hAnsi="Verdana"/>
                <w:sz w:val="20"/>
                <w:szCs w:val="20"/>
              </w:rPr>
              <w:t>sac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 ap</w:t>
            </w:r>
            <w:r w:rsidRPr="00EE5582">
              <w:rPr>
                <w:rFonts w:ascii="Verdana" w:hAnsi="Verdana"/>
                <w:spacing w:val="-1"/>
                <w:sz w:val="20"/>
                <w:szCs w:val="20"/>
              </w:rPr>
              <w:t>p</w:t>
            </w:r>
            <w:r w:rsidRPr="00EE5582">
              <w:rPr>
                <w:rFonts w:ascii="Verdana" w:hAnsi="Verdana"/>
                <w:spacing w:val="1"/>
                <w:sz w:val="20"/>
                <w:szCs w:val="20"/>
              </w:rPr>
              <w:t>l</w:t>
            </w:r>
            <w:r w:rsidRPr="00EE5582">
              <w:rPr>
                <w:rFonts w:ascii="Verdana" w:hAnsi="Verdana"/>
                <w:sz w:val="20"/>
                <w:szCs w:val="20"/>
              </w:rPr>
              <w:t>i</w:t>
            </w:r>
            <w:r w:rsidRPr="00EE5582">
              <w:rPr>
                <w:rFonts w:ascii="Verdana" w:hAnsi="Verdana"/>
                <w:spacing w:val="-2"/>
                <w:sz w:val="20"/>
                <w:szCs w:val="20"/>
              </w:rPr>
              <w:t>c</w:t>
            </w:r>
            <w:r w:rsidRPr="00EE5582">
              <w:rPr>
                <w:rFonts w:ascii="Verdana" w:hAnsi="Verdana"/>
                <w:spacing w:val="1"/>
                <w:sz w:val="20"/>
                <w:szCs w:val="20"/>
              </w:rPr>
              <w:t>a</w:t>
            </w:r>
            <w:r w:rsidRPr="00EE5582">
              <w:rPr>
                <w:rFonts w:ascii="Verdana" w:hAnsi="Verdana"/>
                <w:spacing w:val="-1"/>
                <w:sz w:val="20"/>
                <w:szCs w:val="20"/>
              </w:rPr>
              <w:t>t</w:t>
            </w:r>
            <w:r w:rsidRPr="00EE5582">
              <w:rPr>
                <w:rFonts w:ascii="Verdana" w:hAnsi="Verdana"/>
                <w:sz w:val="20"/>
                <w:szCs w:val="20"/>
              </w:rPr>
              <w:t>ion and</w:t>
            </w:r>
            <w:r w:rsidRPr="00EE5582">
              <w:rPr>
                <w:rFonts w:ascii="Verdana" w:hAnsi="Verdana"/>
                <w:spacing w:val="-2"/>
                <w:sz w:val="20"/>
                <w:szCs w:val="20"/>
              </w:rPr>
              <w:t xml:space="preserve"> </w:t>
            </w:r>
            <w:r w:rsidRPr="00EE5582">
              <w:rPr>
                <w:rFonts w:ascii="Verdana" w:hAnsi="Verdana"/>
                <w:spacing w:val="1"/>
                <w:sz w:val="20"/>
                <w:szCs w:val="20"/>
              </w:rPr>
              <w:t>f</w:t>
            </w:r>
            <w:r w:rsidRPr="00EE5582">
              <w:rPr>
                <w:rFonts w:ascii="Verdana" w:hAnsi="Verdana"/>
                <w:sz w:val="20"/>
                <w:szCs w:val="20"/>
              </w:rPr>
              <w:t>u</w:t>
            </w:r>
            <w:r w:rsidRPr="00EE5582">
              <w:rPr>
                <w:rFonts w:ascii="Verdana" w:hAnsi="Verdana"/>
                <w:spacing w:val="-2"/>
                <w:sz w:val="20"/>
                <w:szCs w:val="20"/>
              </w:rPr>
              <w:t>n</w:t>
            </w:r>
            <w:r w:rsidRPr="00EE5582">
              <w:rPr>
                <w:rFonts w:ascii="Verdana" w:hAnsi="Verdana"/>
                <w:sz w:val="20"/>
                <w:szCs w:val="20"/>
              </w:rPr>
              <w:t>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w:t>
            </w:r>
            <w:r w:rsidRPr="00EE5582">
              <w:rPr>
                <w:rFonts w:ascii="Verdana" w:hAnsi="Verdana"/>
                <w:spacing w:val="-2"/>
                <w:sz w:val="20"/>
                <w:szCs w:val="20"/>
              </w:rPr>
              <w:t xml:space="preserve"> </w:t>
            </w:r>
            <w:r w:rsidRPr="00EE5582">
              <w:rPr>
                <w:rFonts w:ascii="Verdana" w:hAnsi="Verdana"/>
                <w:spacing w:val="1"/>
                <w:sz w:val="20"/>
                <w:szCs w:val="20"/>
              </w:rPr>
              <w:t>l</w:t>
            </w:r>
            <w:r w:rsidRPr="00EE5582">
              <w:rPr>
                <w:rFonts w:ascii="Verdana" w:hAnsi="Verdana"/>
                <w:spacing w:val="-2"/>
                <w:sz w:val="20"/>
                <w:szCs w:val="20"/>
              </w:rPr>
              <w:t>ev</w:t>
            </w:r>
            <w:r w:rsidRPr="00EE5582">
              <w:rPr>
                <w:rFonts w:ascii="Verdana" w:hAnsi="Verdana"/>
                <w:sz w:val="20"/>
                <w:szCs w:val="20"/>
              </w:rPr>
              <w:t>el</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2C207D" w:rsidRPr="00EE5582" w:rsidTr="00586DC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0952BE" w:rsidRDefault="000952BE"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3.7.</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A008F9" w:rsidRPr="00EE5582" w:rsidRDefault="00A008F9" w:rsidP="0016594F">
            <w:pPr>
              <w:rPr>
                <w:rFonts w:ascii="Verdana" w:hAnsi="Verdana"/>
                <w:b/>
                <w:spacing w:val="-2"/>
                <w:sz w:val="20"/>
                <w:szCs w:val="20"/>
              </w:rPr>
            </w:pPr>
            <w:r w:rsidRPr="00EE5582">
              <w:rPr>
                <w:rFonts w:ascii="Verdana" w:hAnsi="Verdana"/>
                <w:b/>
                <w:spacing w:val="-1"/>
                <w:sz w:val="20"/>
                <w:szCs w:val="20"/>
              </w:rPr>
              <w:t>C</w:t>
            </w:r>
            <w:r w:rsidRPr="00EE5582">
              <w:rPr>
                <w:rFonts w:ascii="Verdana" w:hAnsi="Verdana"/>
                <w:b/>
                <w:spacing w:val="1"/>
                <w:sz w:val="20"/>
                <w:szCs w:val="20"/>
              </w:rPr>
              <w:t>r</w:t>
            </w:r>
            <w:r w:rsidRPr="00EE5582">
              <w:rPr>
                <w:rFonts w:ascii="Verdana" w:hAnsi="Verdana"/>
                <w:b/>
                <w:sz w:val="20"/>
                <w:szCs w:val="20"/>
              </w:rPr>
              <w:t>oss</w:t>
            </w:r>
            <w:r w:rsidRPr="00EE5582">
              <w:rPr>
                <w:rFonts w:ascii="Verdana" w:hAnsi="Verdana"/>
                <w:b/>
                <w:spacing w:val="-2"/>
                <w:sz w:val="20"/>
                <w:szCs w:val="20"/>
              </w:rPr>
              <w:t xml:space="preserve"> </w:t>
            </w:r>
            <w:r w:rsidRPr="00EE5582">
              <w:rPr>
                <w:rFonts w:ascii="Verdana" w:hAnsi="Verdana"/>
                <w:b/>
                <w:sz w:val="20"/>
                <w:szCs w:val="20"/>
              </w:rPr>
              <w:t>app</w:t>
            </w:r>
            <w:r w:rsidRPr="00EE5582">
              <w:rPr>
                <w:rFonts w:ascii="Verdana" w:hAnsi="Verdana"/>
                <w:b/>
                <w:spacing w:val="-1"/>
                <w:sz w:val="20"/>
                <w:szCs w:val="20"/>
              </w:rPr>
              <w:t>l</w:t>
            </w:r>
            <w:r w:rsidRPr="00EE5582">
              <w:rPr>
                <w:rFonts w:ascii="Verdana" w:hAnsi="Verdana"/>
                <w:b/>
                <w:spacing w:val="1"/>
                <w:sz w:val="20"/>
                <w:szCs w:val="20"/>
              </w:rPr>
              <w:t>i</w:t>
            </w:r>
            <w:r w:rsidRPr="00EE5582">
              <w:rPr>
                <w:rFonts w:ascii="Verdana" w:hAnsi="Verdana"/>
                <w:b/>
                <w:spacing w:val="-2"/>
                <w:sz w:val="20"/>
                <w:szCs w:val="20"/>
              </w:rPr>
              <w:t>c</w:t>
            </w:r>
            <w:r w:rsidRPr="00EE5582">
              <w:rPr>
                <w:rFonts w:ascii="Verdana" w:hAnsi="Verdana"/>
                <w:b/>
                <w:sz w:val="20"/>
                <w:szCs w:val="20"/>
              </w:rPr>
              <w:t>a</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z w:val="20"/>
                <w:szCs w:val="20"/>
              </w:rPr>
              <w:t xml:space="preserve">on </w:t>
            </w:r>
            <w:r w:rsidRPr="00EE5582">
              <w:rPr>
                <w:rFonts w:ascii="Verdana" w:hAnsi="Verdana"/>
                <w:b/>
                <w:spacing w:val="-2"/>
                <w:sz w:val="20"/>
                <w:szCs w:val="20"/>
              </w:rPr>
              <w:t>s</w:t>
            </w:r>
            <w:r w:rsidRPr="00EE5582">
              <w:rPr>
                <w:rFonts w:ascii="Verdana" w:hAnsi="Verdana"/>
                <w:b/>
                <w:sz w:val="20"/>
                <w:szCs w:val="20"/>
              </w:rPr>
              <w:t>e</w:t>
            </w:r>
            <w:r w:rsidRPr="00EE5582">
              <w:rPr>
                <w:rFonts w:ascii="Verdana" w:hAnsi="Verdana"/>
                <w:b/>
                <w:spacing w:val="1"/>
                <w:sz w:val="20"/>
                <w:szCs w:val="20"/>
              </w:rPr>
              <w:t>r</w:t>
            </w:r>
            <w:r w:rsidRPr="00EE5582">
              <w:rPr>
                <w:rFonts w:ascii="Verdana" w:hAnsi="Verdana"/>
                <w:b/>
                <w:spacing w:val="-2"/>
                <w:sz w:val="20"/>
                <w:szCs w:val="20"/>
              </w:rPr>
              <w:t>v</w:t>
            </w:r>
            <w:r w:rsidRPr="00EE5582">
              <w:rPr>
                <w:rFonts w:ascii="Verdana" w:hAnsi="Verdana"/>
                <w:b/>
                <w:sz w:val="20"/>
                <w:szCs w:val="20"/>
              </w:rPr>
              <w:t>er</w:t>
            </w:r>
            <w:r w:rsidRPr="00EE5582">
              <w:rPr>
                <w:rFonts w:ascii="Verdana" w:hAnsi="Verdana"/>
                <w:b/>
                <w:spacing w:val="-1"/>
                <w:sz w:val="20"/>
                <w:szCs w:val="20"/>
              </w:rPr>
              <w:t xml:space="preserve"> </w:t>
            </w:r>
            <w:r w:rsidRPr="00EE5582">
              <w:rPr>
                <w:rFonts w:ascii="Verdana" w:hAnsi="Verdana"/>
                <w:b/>
                <w:spacing w:val="1"/>
                <w:sz w:val="20"/>
                <w:szCs w:val="20"/>
              </w:rPr>
              <w:t>t</w:t>
            </w:r>
            <w:r w:rsidRPr="00EE5582">
              <w:rPr>
                <w:rFonts w:ascii="Verdana" w:hAnsi="Verdana"/>
                <w:b/>
                <w:sz w:val="20"/>
                <w:szCs w:val="20"/>
              </w:rPr>
              <w:t>r</w:t>
            </w:r>
            <w:r w:rsidRPr="00EE5582">
              <w:rPr>
                <w:rFonts w:ascii="Verdana" w:hAnsi="Verdana"/>
                <w:b/>
                <w:spacing w:val="-2"/>
                <w:sz w:val="20"/>
                <w:szCs w:val="20"/>
              </w:rPr>
              <w:t>a</w:t>
            </w:r>
            <w:r w:rsidRPr="00EE5582">
              <w:rPr>
                <w:rFonts w:ascii="Verdana" w:hAnsi="Verdana"/>
                <w:b/>
                <w:sz w:val="20"/>
                <w:szCs w:val="20"/>
              </w:rPr>
              <w:t>c</w:t>
            </w:r>
            <w:r w:rsidRPr="00EE5582">
              <w:rPr>
                <w:rFonts w:ascii="Verdana" w:hAnsi="Verdana"/>
                <w:b/>
                <w:spacing w:val="1"/>
                <w:sz w:val="20"/>
                <w:szCs w:val="20"/>
              </w:rPr>
              <w:t>i</w:t>
            </w:r>
            <w:r w:rsidRPr="00EE5582">
              <w:rPr>
                <w:rFonts w:ascii="Verdana" w:hAnsi="Verdana"/>
                <w:b/>
                <w:sz w:val="20"/>
                <w:szCs w:val="20"/>
              </w:rPr>
              <w:t>ng</w:t>
            </w:r>
            <w:r w:rsidRPr="00EE5582">
              <w:rPr>
                <w:rFonts w:ascii="Verdana" w:hAnsi="Verdana"/>
                <w:b/>
                <w:spacing w:val="-2"/>
                <w:sz w:val="20"/>
                <w:szCs w:val="20"/>
              </w:rPr>
              <w:t>:</w:t>
            </w:r>
          </w:p>
          <w:p w:rsidR="006F52E3" w:rsidRPr="00EE5582" w:rsidRDefault="00A008F9" w:rsidP="0016594F">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39"/>
                <w:sz w:val="20"/>
                <w:szCs w:val="20"/>
              </w:rPr>
              <w:t xml:space="preserve"> </w:t>
            </w:r>
            <w:r w:rsidRPr="00EE5582">
              <w:rPr>
                <w:rFonts w:ascii="Verdana" w:hAnsi="Verdana"/>
                <w:sz w:val="20"/>
                <w:szCs w:val="20"/>
              </w:rPr>
              <w:t>So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39"/>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42"/>
                <w:sz w:val="20"/>
                <w:szCs w:val="20"/>
              </w:rPr>
              <w:t xml:space="preserve"> </w:t>
            </w:r>
            <w:r w:rsidRPr="00EE5582">
              <w:rPr>
                <w:rFonts w:ascii="Verdana" w:hAnsi="Verdana"/>
                <w:spacing w:val="-4"/>
                <w:sz w:val="20"/>
                <w:szCs w:val="20"/>
              </w:rPr>
              <w:t>m</w:t>
            </w:r>
            <w:r w:rsidRPr="00EE5582">
              <w:rPr>
                <w:rFonts w:ascii="Verdana" w:hAnsi="Verdana"/>
                <w:sz w:val="20"/>
                <w:szCs w:val="20"/>
              </w:rPr>
              <w:t>on</w:t>
            </w:r>
            <w:r w:rsidRPr="00EE5582">
              <w:rPr>
                <w:rFonts w:ascii="Verdana" w:hAnsi="Verdana"/>
                <w:spacing w:val="-1"/>
                <w:sz w:val="20"/>
                <w:szCs w:val="20"/>
              </w:rPr>
              <w:t>it</w:t>
            </w:r>
            <w:r w:rsidRPr="00EE5582">
              <w:rPr>
                <w:rFonts w:ascii="Verdana" w:hAnsi="Verdana"/>
                <w:sz w:val="20"/>
                <w:szCs w:val="20"/>
              </w:rPr>
              <w:t>or</w:t>
            </w:r>
            <w:r w:rsidRPr="00EE5582">
              <w:rPr>
                <w:rFonts w:ascii="Verdana" w:hAnsi="Verdana"/>
                <w:spacing w:val="40"/>
                <w:sz w:val="20"/>
                <w:szCs w:val="20"/>
              </w:rPr>
              <w:t xml:space="preserve"> </w:t>
            </w:r>
            <w:r w:rsidRPr="00EE5582">
              <w:rPr>
                <w:rFonts w:ascii="Verdana" w:hAnsi="Verdana"/>
                <w:spacing w:val="1"/>
                <w:sz w:val="20"/>
                <w:szCs w:val="20"/>
              </w:rPr>
              <w:t>tr</w:t>
            </w:r>
            <w:r w:rsidRPr="00EE5582">
              <w:rPr>
                <w:rFonts w:ascii="Verdana" w:hAnsi="Verdana"/>
                <w:sz w:val="20"/>
                <w:szCs w:val="20"/>
              </w:rPr>
              <w:t>a</w:t>
            </w:r>
            <w:r w:rsidRPr="00EE5582">
              <w:rPr>
                <w:rFonts w:ascii="Verdana" w:hAnsi="Verdana"/>
                <w:spacing w:val="-2"/>
                <w:sz w:val="20"/>
                <w:szCs w:val="20"/>
              </w:rPr>
              <w:t>n</w:t>
            </w:r>
            <w:r w:rsidRPr="00EE5582">
              <w:rPr>
                <w:rFonts w:ascii="Verdana" w:hAnsi="Verdana"/>
                <w:sz w:val="20"/>
                <w:szCs w:val="20"/>
              </w:rPr>
              <w:t>sa</w:t>
            </w:r>
            <w:r w:rsidRPr="00EE5582">
              <w:rPr>
                <w:rFonts w:ascii="Verdana" w:hAnsi="Verdana"/>
                <w:spacing w:val="-2"/>
                <w:sz w:val="20"/>
                <w:szCs w:val="20"/>
              </w:rPr>
              <w:t>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w:t>
            </w:r>
            <w:r w:rsidRPr="00EE5582">
              <w:rPr>
                <w:rFonts w:ascii="Verdana" w:hAnsi="Verdana"/>
                <w:spacing w:val="41"/>
                <w:sz w:val="20"/>
                <w:szCs w:val="20"/>
              </w:rPr>
              <w:t xml:space="preserve"> </w:t>
            </w:r>
            <w:r w:rsidRPr="00EE5582">
              <w:rPr>
                <w:rFonts w:ascii="Verdana" w:hAnsi="Verdana"/>
                <w:spacing w:val="-2"/>
                <w:sz w:val="20"/>
                <w:szCs w:val="20"/>
              </w:rPr>
              <w:t>s</w:t>
            </w:r>
            <w:r w:rsidRPr="00EE5582">
              <w:rPr>
                <w:rFonts w:ascii="Verdana" w:hAnsi="Verdana"/>
                <w:sz w:val="20"/>
                <w:szCs w:val="20"/>
              </w:rPr>
              <w:t>pans</w:t>
            </w:r>
            <w:r w:rsidRPr="00EE5582">
              <w:rPr>
                <w:rFonts w:ascii="Verdana" w:hAnsi="Verdana"/>
                <w:spacing w:val="39"/>
                <w:sz w:val="20"/>
                <w:szCs w:val="20"/>
              </w:rPr>
              <w:t xml:space="preserve"> </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40"/>
                <w:sz w:val="20"/>
                <w:szCs w:val="20"/>
              </w:rPr>
              <w:t xml:space="preserve"> </w:t>
            </w:r>
            <w:r w:rsidRPr="00EE5582">
              <w:rPr>
                <w:rFonts w:ascii="Verdana" w:hAnsi="Verdana"/>
                <w:spacing w:val="1"/>
                <w:sz w:val="20"/>
                <w:szCs w:val="20"/>
              </w:rPr>
              <w:t>i</w:t>
            </w:r>
            <w:r w:rsidRPr="00EE5582">
              <w:rPr>
                <w:rFonts w:ascii="Verdana" w:hAnsi="Verdana"/>
                <w:spacing w:val="-2"/>
                <w:sz w:val="20"/>
                <w:szCs w:val="20"/>
              </w:rPr>
              <w:t>n</w:t>
            </w:r>
            <w:r w:rsidRPr="00EE5582">
              <w:rPr>
                <w:rFonts w:ascii="Verdana" w:hAnsi="Verdana"/>
                <w:spacing w:val="1"/>
                <w:sz w:val="20"/>
                <w:szCs w:val="20"/>
              </w:rPr>
              <w:t>t</w:t>
            </w:r>
            <w:r w:rsidRPr="00EE5582">
              <w:rPr>
                <w:rFonts w:ascii="Verdana" w:hAnsi="Verdana"/>
                <w:sz w:val="20"/>
                <w:szCs w:val="20"/>
              </w:rPr>
              <w:t>e</w:t>
            </w:r>
            <w:r w:rsidRPr="00EE5582">
              <w:rPr>
                <w:rFonts w:ascii="Verdana" w:hAnsi="Verdana"/>
                <w:spacing w:val="-2"/>
                <w:sz w:val="20"/>
                <w:szCs w:val="20"/>
              </w:rPr>
              <w:t>r</w:t>
            </w:r>
            <w:r w:rsidRPr="00EE5582">
              <w:rPr>
                <w:rFonts w:ascii="Verdana" w:hAnsi="Verdana"/>
                <w:sz w:val="20"/>
                <w:szCs w:val="20"/>
              </w:rPr>
              <w:t>ac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 xml:space="preserve">ng </w:t>
            </w:r>
            <w:r w:rsidRPr="00EE5582">
              <w:rPr>
                <w:rFonts w:ascii="Verdana" w:hAnsi="Verdana"/>
                <w:spacing w:val="1"/>
                <w:sz w:val="20"/>
                <w:szCs w:val="20"/>
              </w:rPr>
              <w:t>ti</w:t>
            </w:r>
            <w:r w:rsidRPr="00EE5582">
              <w:rPr>
                <w:rFonts w:ascii="Verdana" w:hAnsi="Verdana"/>
                <w:spacing w:val="-2"/>
                <w:sz w:val="20"/>
                <w:szCs w:val="20"/>
              </w:rPr>
              <w:t>e</w:t>
            </w:r>
            <w:r w:rsidRPr="00EE5582">
              <w:rPr>
                <w:rFonts w:ascii="Verdana" w:hAnsi="Verdana"/>
                <w:spacing w:val="1"/>
                <w:sz w:val="20"/>
                <w:szCs w:val="20"/>
              </w:rPr>
              <w:t>r</w:t>
            </w:r>
            <w:r w:rsidRPr="00EE5582">
              <w:rPr>
                <w:rFonts w:ascii="Verdana" w:hAnsi="Verdana"/>
                <w:sz w:val="20"/>
                <w:szCs w:val="20"/>
              </w:rPr>
              <w:t>s</w:t>
            </w:r>
            <w:r w:rsidRPr="00EE5582">
              <w:rPr>
                <w:rFonts w:ascii="Verdana" w:hAnsi="Verdana"/>
                <w:spacing w:val="-2"/>
                <w:sz w:val="20"/>
                <w:szCs w:val="20"/>
              </w:rPr>
              <w:t xml:space="preserve"> </w:t>
            </w:r>
            <w:r w:rsidRPr="00EE5582">
              <w:rPr>
                <w:rFonts w:ascii="Verdana" w:hAnsi="Verdana"/>
                <w:sz w:val="20"/>
                <w:szCs w:val="20"/>
              </w:rPr>
              <w:t>and a</w:t>
            </w:r>
            <w:r w:rsidRPr="00EE5582">
              <w:rPr>
                <w:rFonts w:ascii="Verdana" w:hAnsi="Verdana"/>
                <w:spacing w:val="-2"/>
                <w:sz w:val="20"/>
                <w:szCs w:val="20"/>
              </w:rPr>
              <w:t>p</w:t>
            </w:r>
            <w:r w:rsidRPr="00EE5582">
              <w:rPr>
                <w:rFonts w:ascii="Verdana" w:hAnsi="Verdana"/>
                <w:sz w:val="20"/>
                <w:szCs w:val="20"/>
              </w:rPr>
              <w:t>p</w:t>
            </w:r>
            <w:r w:rsidRPr="00EE5582">
              <w:rPr>
                <w:rFonts w:ascii="Verdana" w:hAnsi="Verdana"/>
                <w:spacing w:val="-1"/>
                <w:sz w:val="20"/>
                <w:szCs w:val="20"/>
              </w:rPr>
              <w:t>l</w:t>
            </w:r>
            <w:r w:rsidRPr="00EE5582">
              <w:rPr>
                <w:rFonts w:ascii="Verdana" w:hAnsi="Verdana"/>
                <w:spacing w:val="1"/>
                <w:sz w:val="20"/>
                <w:szCs w:val="20"/>
              </w:rPr>
              <w:t>i</w:t>
            </w:r>
            <w:r w:rsidRPr="00EE5582">
              <w:rPr>
                <w:rFonts w:ascii="Verdana" w:hAnsi="Verdana"/>
                <w:sz w:val="20"/>
                <w:szCs w:val="20"/>
              </w:rPr>
              <w:t>c</w:t>
            </w:r>
            <w:r w:rsidRPr="00EE5582">
              <w:rPr>
                <w:rFonts w:ascii="Verdana" w:hAnsi="Verdana"/>
                <w:spacing w:val="-2"/>
                <w:sz w:val="20"/>
                <w:szCs w:val="20"/>
              </w:rPr>
              <w:t>a</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ons</w:t>
            </w:r>
            <w:r w:rsidRPr="00EE5582">
              <w:rPr>
                <w:rFonts w:ascii="Verdana" w:hAnsi="Verdana"/>
                <w:spacing w:val="1"/>
                <w:sz w:val="20"/>
                <w:szCs w:val="20"/>
              </w:rPr>
              <w:t xml:space="preserve"> </w:t>
            </w:r>
            <w:r w:rsidRPr="00EE5582">
              <w:rPr>
                <w:rFonts w:ascii="Verdana" w:hAnsi="Verdana"/>
                <w:spacing w:val="-2"/>
                <w:sz w:val="20"/>
                <w:szCs w:val="20"/>
              </w:rPr>
              <w:t>b</w:t>
            </w:r>
            <w:r w:rsidRPr="00EE5582">
              <w:rPr>
                <w:rFonts w:ascii="Verdana" w:hAnsi="Verdana"/>
                <w:sz w:val="20"/>
                <w:szCs w:val="20"/>
              </w:rPr>
              <w:t>e</w:t>
            </w:r>
            <w:r w:rsidRPr="00EE5582">
              <w:rPr>
                <w:rFonts w:ascii="Verdana" w:hAnsi="Verdana"/>
                <w:spacing w:val="-2"/>
                <w:sz w:val="20"/>
                <w:szCs w:val="20"/>
              </w:rPr>
              <w:t>y</w:t>
            </w:r>
            <w:r w:rsidRPr="00EE5582">
              <w:rPr>
                <w:rFonts w:ascii="Verdana" w:hAnsi="Verdana"/>
                <w:sz w:val="20"/>
                <w:szCs w:val="20"/>
              </w:rPr>
              <w:t>ond a</w:t>
            </w:r>
            <w:r w:rsidRPr="00EE5582">
              <w:rPr>
                <w:rFonts w:ascii="Verdana" w:hAnsi="Verdana"/>
                <w:spacing w:val="1"/>
                <w:sz w:val="20"/>
                <w:szCs w:val="20"/>
              </w:rPr>
              <w:t xml:space="preserve"> </w:t>
            </w:r>
            <w:r w:rsidRPr="00EE5582">
              <w:rPr>
                <w:rFonts w:ascii="Verdana" w:hAnsi="Verdana"/>
                <w:spacing w:val="-2"/>
                <w:sz w:val="20"/>
                <w:szCs w:val="20"/>
              </w:rPr>
              <w:t>s</w:t>
            </w:r>
            <w:r w:rsidRPr="00EE5582">
              <w:rPr>
                <w:rFonts w:ascii="Verdana" w:hAnsi="Verdana"/>
                <w:spacing w:val="1"/>
                <w:sz w:val="20"/>
                <w:szCs w:val="20"/>
              </w:rPr>
              <w:t>i</w:t>
            </w:r>
            <w:r w:rsidRPr="00EE5582">
              <w:rPr>
                <w:rFonts w:ascii="Verdana" w:hAnsi="Verdana"/>
                <w:sz w:val="20"/>
                <w:szCs w:val="20"/>
              </w:rPr>
              <w:t>n</w:t>
            </w:r>
            <w:r w:rsidRPr="00EE5582">
              <w:rPr>
                <w:rFonts w:ascii="Verdana" w:hAnsi="Verdana"/>
                <w:spacing w:val="-2"/>
                <w:sz w:val="20"/>
                <w:szCs w:val="20"/>
              </w:rPr>
              <w:t>g</w:t>
            </w:r>
            <w:r w:rsidRPr="00EE5582">
              <w:rPr>
                <w:rFonts w:ascii="Verdana" w:hAnsi="Verdana"/>
                <w:spacing w:val="1"/>
                <w:sz w:val="20"/>
                <w:szCs w:val="20"/>
              </w:rPr>
              <w:t>l</w:t>
            </w:r>
            <w:r w:rsidRPr="00EE5582">
              <w:rPr>
                <w:rFonts w:ascii="Verdana" w:hAnsi="Verdana"/>
                <w:sz w:val="20"/>
                <w:szCs w:val="20"/>
              </w:rPr>
              <w:t>e</w:t>
            </w:r>
            <w:r w:rsidRPr="00EE5582">
              <w:rPr>
                <w:rFonts w:ascii="Verdana" w:hAnsi="Verdana"/>
                <w:spacing w:val="1"/>
                <w:sz w:val="20"/>
                <w:szCs w:val="20"/>
              </w:rPr>
              <w:t xml:space="preserve"> </w:t>
            </w:r>
            <w:r w:rsidRPr="00EE5582">
              <w:rPr>
                <w:rFonts w:ascii="Verdana" w:hAnsi="Verdana"/>
                <w:sz w:val="20"/>
                <w:szCs w:val="20"/>
              </w:rPr>
              <w:t>a</w:t>
            </w:r>
            <w:r w:rsidRPr="00EE5582">
              <w:rPr>
                <w:rFonts w:ascii="Verdana" w:hAnsi="Verdana"/>
                <w:spacing w:val="-2"/>
                <w:sz w:val="20"/>
                <w:szCs w:val="20"/>
              </w:rPr>
              <w:t>p</w:t>
            </w:r>
            <w:r w:rsidRPr="00EE5582">
              <w:rPr>
                <w:rFonts w:ascii="Verdana" w:hAnsi="Verdana"/>
                <w:sz w:val="20"/>
                <w:szCs w:val="20"/>
              </w:rPr>
              <w:t>p</w:t>
            </w:r>
            <w:r w:rsidRPr="00EE5582">
              <w:rPr>
                <w:rFonts w:ascii="Verdana" w:hAnsi="Verdana"/>
                <w:spacing w:val="-1"/>
                <w:sz w:val="20"/>
                <w:szCs w:val="20"/>
              </w:rPr>
              <w:t>l</w:t>
            </w:r>
            <w:r w:rsidRPr="00EE5582">
              <w:rPr>
                <w:rFonts w:ascii="Verdana" w:hAnsi="Verdana"/>
                <w:spacing w:val="1"/>
                <w:sz w:val="20"/>
                <w:szCs w:val="20"/>
              </w:rPr>
              <w:t>i</w:t>
            </w:r>
            <w:r w:rsidRPr="00EE5582">
              <w:rPr>
                <w:rFonts w:ascii="Verdana" w:hAnsi="Verdana"/>
                <w:sz w:val="20"/>
                <w:szCs w:val="20"/>
              </w:rPr>
              <w:t>c</w:t>
            </w:r>
            <w:r w:rsidRPr="00EE5582">
              <w:rPr>
                <w:rFonts w:ascii="Verdana" w:hAnsi="Verdana"/>
                <w:spacing w:val="-2"/>
                <w:sz w:val="20"/>
                <w:szCs w:val="20"/>
              </w:rPr>
              <w:t>a</w:t>
            </w:r>
            <w:r w:rsidRPr="00EE5582">
              <w:rPr>
                <w:rFonts w:ascii="Verdana" w:hAnsi="Verdana"/>
                <w:spacing w:val="1"/>
                <w:sz w:val="20"/>
                <w:szCs w:val="20"/>
              </w:rPr>
              <w:t>ti</w:t>
            </w:r>
            <w:r w:rsidRPr="00EE5582">
              <w:rPr>
                <w:rFonts w:ascii="Verdana" w:hAnsi="Verdana"/>
                <w:spacing w:val="-2"/>
                <w:sz w:val="20"/>
                <w:szCs w:val="20"/>
              </w:rPr>
              <w:t>o</w:t>
            </w:r>
            <w:r w:rsidRPr="00EE5582">
              <w:rPr>
                <w:rFonts w:ascii="Verdana" w:hAnsi="Verdana"/>
                <w:sz w:val="20"/>
                <w:szCs w:val="20"/>
              </w:rPr>
              <w:t>n s</w:t>
            </w:r>
            <w:r w:rsidRPr="00EE5582">
              <w:rPr>
                <w:rFonts w:ascii="Verdana" w:hAnsi="Verdana"/>
                <w:spacing w:val="-2"/>
                <w:sz w:val="20"/>
                <w:szCs w:val="20"/>
              </w:rPr>
              <w:t>e</w:t>
            </w:r>
            <w:r w:rsidRPr="00EE5582">
              <w:rPr>
                <w:rFonts w:ascii="Verdana" w:hAnsi="Verdana"/>
                <w:spacing w:val="1"/>
                <w:sz w:val="20"/>
                <w:szCs w:val="20"/>
              </w:rPr>
              <w:t>r</w:t>
            </w:r>
            <w:r w:rsidRPr="00EE5582">
              <w:rPr>
                <w:rFonts w:ascii="Verdana" w:hAnsi="Verdana"/>
                <w:spacing w:val="-2"/>
                <w:sz w:val="20"/>
                <w:szCs w:val="20"/>
              </w:rPr>
              <w:t>v</w:t>
            </w:r>
            <w:r w:rsidRPr="00EE5582">
              <w:rPr>
                <w:rFonts w:ascii="Verdana" w:hAnsi="Verdana"/>
                <w:sz w:val="20"/>
                <w:szCs w:val="20"/>
              </w:rPr>
              <w:t>er</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2C207D" w:rsidRPr="00EE5582" w:rsidTr="009868E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0952BE" w:rsidRDefault="000952BE"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3.8.</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954933" w:rsidRPr="00EE5582" w:rsidRDefault="00954933" w:rsidP="0016594F">
            <w:pPr>
              <w:rPr>
                <w:rFonts w:ascii="Verdana" w:hAnsi="Verdana"/>
                <w:b/>
                <w:spacing w:val="-3"/>
                <w:sz w:val="20"/>
                <w:szCs w:val="20"/>
              </w:rPr>
            </w:pPr>
            <w:r w:rsidRPr="00EE5582">
              <w:rPr>
                <w:rFonts w:ascii="Verdana" w:hAnsi="Verdana"/>
                <w:b/>
                <w:spacing w:val="-1"/>
                <w:sz w:val="20"/>
                <w:szCs w:val="20"/>
              </w:rPr>
              <w:t>B</w:t>
            </w:r>
            <w:r w:rsidRPr="00EE5582">
              <w:rPr>
                <w:rFonts w:ascii="Verdana" w:hAnsi="Verdana"/>
                <w:b/>
                <w:sz w:val="20"/>
                <w:szCs w:val="20"/>
              </w:rPr>
              <w:t>us</w:t>
            </w:r>
            <w:r w:rsidRPr="00EE5582">
              <w:rPr>
                <w:rFonts w:ascii="Verdana" w:hAnsi="Verdana"/>
                <w:b/>
                <w:spacing w:val="1"/>
                <w:sz w:val="20"/>
                <w:szCs w:val="20"/>
              </w:rPr>
              <w:t>i</w:t>
            </w:r>
            <w:r w:rsidRPr="00EE5582">
              <w:rPr>
                <w:rFonts w:ascii="Verdana" w:hAnsi="Verdana"/>
                <w:b/>
                <w:sz w:val="20"/>
                <w:szCs w:val="20"/>
              </w:rPr>
              <w:t>n</w:t>
            </w:r>
            <w:r w:rsidRPr="00EE5582">
              <w:rPr>
                <w:rFonts w:ascii="Verdana" w:hAnsi="Verdana"/>
                <w:b/>
                <w:spacing w:val="-2"/>
                <w:sz w:val="20"/>
                <w:szCs w:val="20"/>
              </w:rPr>
              <w:t>e</w:t>
            </w:r>
            <w:r w:rsidRPr="00EE5582">
              <w:rPr>
                <w:rFonts w:ascii="Verdana" w:hAnsi="Verdana"/>
                <w:b/>
                <w:sz w:val="20"/>
                <w:szCs w:val="20"/>
              </w:rPr>
              <w:t>ss</w:t>
            </w:r>
            <w:r w:rsidRPr="00EE5582">
              <w:rPr>
                <w:rFonts w:ascii="Verdana" w:hAnsi="Verdana"/>
                <w:b/>
                <w:spacing w:val="-2"/>
                <w:sz w:val="20"/>
                <w:szCs w:val="20"/>
              </w:rPr>
              <w:t xml:space="preserve"> </w:t>
            </w:r>
            <w:r w:rsidRPr="00EE5582">
              <w:rPr>
                <w:rFonts w:ascii="Verdana" w:hAnsi="Verdana"/>
                <w:b/>
                <w:spacing w:val="1"/>
                <w:sz w:val="20"/>
                <w:szCs w:val="20"/>
              </w:rPr>
              <w:t>tr</w:t>
            </w:r>
            <w:r w:rsidRPr="00EE5582">
              <w:rPr>
                <w:rFonts w:ascii="Verdana" w:hAnsi="Verdana"/>
                <w:b/>
                <w:spacing w:val="-2"/>
                <w:sz w:val="20"/>
                <w:szCs w:val="20"/>
              </w:rPr>
              <w:t>a</w:t>
            </w:r>
            <w:r w:rsidRPr="00EE5582">
              <w:rPr>
                <w:rFonts w:ascii="Verdana" w:hAnsi="Verdana"/>
                <w:b/>
                <w:sz w:val="20"/>
                <w:szCs w:val="20"/>
              </w:rPr>
              <w:t>nsa</w:t>
            </w:r>
            <w:r w:rsidRPr="00EE5582">
              <w:rPr>
                <w:rFonts w:ascii="Verdana" w:hAnsi="Verdana"/>
                <w:b/>
                <w:spacing w:val="-2"/>
                <w:sz w:val="20"/>
                <w:szCs w:val="20"/>
              </w:rPr>
              <w:t>c</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z w:val="20"/>
                <w:szCs w:val="20"/>
              </w:rPr>
              <w:t xml:space="preserve">on </w:t>
            </w:r>
            <w:r w:rsidRPr="00EE5582">
              <w:rPr>
                <w:rFonts w:ascii="Verdana" w:hAnsi="Verdana"/>
                <w:b/>
                <w:spacing w:val="-2"/>
                <w:sz w:val="20"/>
                <w:szCs w:val="20"/>
              </w:rPr>
              <w:t>s</w:t>
            </w:r>
            <w:r w:rsidRPr="00EE5582">
              <w:rPr>
                <w:rFonts w:ascii="Verdana" w:hAnsi="Verdana"/>
                <w:b/>
                <w:sz w:val="20"/>
                <w:szCs w:val="20"/>
              </w:rPr>
              <w:t>ea</w:t>
            </w:r>
            <w:r w:rsidRPr="00EE5582">
              <w:rPr>
                <w:rFonts w:ascii="Verdana" w:hAnsi="Verdana"/>
                <w:b/>
                <w:spacing w:val="-2"/>
                <w:sz w:val="20"/>
                <w:szCs w:val="20"/>
              </w:rPr>
              <w:t>r</w:t>
            </w:r>
            <w:r w:rsidRPr="00EE5582">
              <w:rPr>
                <w:rFonts w:ascii="Verdana" w:hAnsi="Verdana"/>
                <w:b/>
                <w:sz w:val="20"/>
                <w:szCs w:val="20"/>
              </w:rPr>
              <w:t>ch</w:t>
            </w:r>
            <w:r w:rsidRPr="00EE5582">
              <w:rPr>
                <w:rFonts w:ascii="Verdana" w:hAnsi="Verdana"/>
                <w:b/>
                <w:spacing w:val="-3"/>
                <w:sz w:val="20"/>
                <w:szCs w:val="20"/>
              </w:rPr>
              <w:t>:</w:t>
            </w:r>
          </w:p>
          <w:p w:rsidR="006F52E3" w:rsidRPr="00EE5582" w:rsidRDefault="00954933" w:rsidP="00954933">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 xml:space="preserve">he </w:t>
            </w:r>
            <w:r w:rsidRPr="00EE5582">
              <w:rPr>
                <w:rFonts w:ascii="Verdana" w:hAnsi="Verdana"/>
                <w:spacing w:val="44"/>
                <w:sz w:val="20"/>
                <w:szCs w:val="20"/>
              </w:rPr>
              <w:t xml:space="preserve"> </w:t>
            </w:r>
            <w:r w:rsidRPr="00EE5582">
              <w:rPr>
                <w:rFonts w:ascii="Verdana" w:hAnsi="Verdana"/>
                <w:spacing w:val="-3"/>
                <w:sz w:val="20"/>
                <w:szCs w:val="20"/>
              </w:rPr>
              <w:t>S</w:t>
            </w:r>
            <w:r w:rsidRPr="00EE5582">
              <w:rPr>
                <w:rFonts w:ascii="Verdana" w:hAnsi="Verdana"/>
                <w:sz w:val="20"/>
                <w:szCs w:val="20"/>
              </w:rPr>
              <w:t>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z w:val="20"/>
                <w:szCs w:val="20"/>
              </w:rPr>
              <w:t>a</w:t>
            </w:r>
            <w:r w:rsidRPr="00EE5582">
              <w:rPr>
                <w:rFonts w:ascii="Verdana" w:hAnsi="Verdana"/>
                <w:spacing w:val="1"/>
                <w:sz w:val="20"/>
                <w:szCs w:val="20"/>
              </w:rPr>
              <w:t>r</w:t>
            </w:r>
            <w:r w:rsidRPr="00EE5582">
              <w:rPr>
                <w:rFonts w:ascii="Verdana" w:hAnsi="Verdana"/>
                <w:sz w:val="20"/>
                <w:szCs w:val="20"/>
              </w:rPr>
              <w:t>e 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45"/>
                <w:sz w:val="20"/>
                <w:szCs w:val="20"/>
              </w:rPr>
              <w:t xml:space="preserve"> </w:t>
            </w:r>
            <w:r w:rsidRPr="00EE5582">
              <w:rPr>
                <w:rFonts w:ascii="Verdana" w:hAnsi="Verdana"/>
                <w:spacing w:val="-2"/>
                <w:sz w:val="20"/>
                <w:szCs w:val="20"/>
              </w:rPr>
              <w:t>s</w:t>
            </w:r>
            <w:r w:rsidRPr="00EE5582">
              <w:rPr>
                <w:rFonts w:ascii="Verdana" w:hAnsi="Verdana"/>
                <w:sz w:val="20"/>
                <w:szCs w:val="20"/>
              </w:rPr>
              <w:t>up</w:t>
            </w:r>
            <w:r w:rsidRPr="00EE5582">
              <w:rPr>
                <w:rFonts w:ascii="Verdana" w:hAnsi="Verdana"/>
                <w:spacing w:val="-2"/>
                <w:sz w:val="20"/>
                <w:szCs w:val="20"/>
              </w:rPr>
              <w:t>p</w:t>
            </w:r>
            <w:r w:rsidRPr="00EE5582">
              <w:rPr>
                <w:rFonts w:ascii="Verdana" w:hAnsi="Verdana"/>
                <w:sz w:val="20"/>
                <w:szCs w:val="20"/>
              </w:rPr>
              <w:t>o</w:t>
            </w:r>
            <w:r w:rsidRPr="00EE5582">
              <w:rPr>
                <w:rFonts w:ascii="Verdana" w:hAnsi="Verdana"/>
                <w:spacing w:val="1"/>
                <w:sz w:val="20"/>
                <w:szCs w:val="20"/>
              </w:rPr>
              <w:t>r</w:t>
            </w:r>
            <w:r w:rsidRPr="00EE5582">
              <w:rPr>
                <w:rFonts w:ascii="Verdana" w:hAnsi="Verdana"/>
                <w:sz w:val="20"/>
                <w:szCs w:val="20"/>
              </w:rPr>
              <w:t>t</w:t>
            </w:r>
            <w:r w:rsidRPr="00EE5582">
              <w:rPr>
                <w:rFonts w:ascii="Verdana" w:hAnsi="Verdana"/>
                <w:spacing w:val="45"/>
                <w:sz w:val="20"/>
                <w:szCs w:val="20"/>
              </w:rPr>
              <w:t xml:space="preserve"> </w:t>
            </w:r>
            <w:r w:rsidRPr="00EE5582">
              <w:rPr>
                <w:rFonts w:ascii="Verdana" w:hAnsi="Verdana"/>
                <w:spacing w:val="-2"/>
                <w:sz w:val="20"/>
                <w:szCs w:val="20"/>
              </w:rPr>
              <w:t>c</w:t>
            </w:r>
            <w:r w:rsidRPr="00EE5582">
              <w:rPr>
                <w:rFonts w:ascii="Verdana" w:hAnsi="Verdana"/>
                <w:sz w:val="20"/>
                <w:szCs w:val="20"/>
              </w:rPr>
              <w:t>o</w:t>
            </w:r>
            <w:r w:rsidRPr="00EE5582">
              <w:rPr>
                <w:rFonts w:ascii="Verdana" w:hAnsi="Verdana"/>
                <w:spacing w:val="-4"/>
                <w:sz w:val="20"/>
                <w:szCs w:val="20"/>
              </w:rPr>
              <w:t>m</w:t>
            </w:r>
            <w:r w:rsidRPr="00EE5582">
              <w:rPr>
                <w:rFonts w:ascii="Verdana" w:hAnsi="Verdana"/>
                <w:sz w:val="20"/>
                <w:szCs w:val="20"/>
              </w:rPr>
              <w:t>p</w:t>
            </w:r>
            <w:r w:rsidRPr="00EE5582">
              <w:rPr>
                <w:rFonts w:ascii="Verdana" w:hAnsi="Verdana"/>
                <w:spacing w:val="1"/>
                <w:sz w:val="20"/>
                <w:szCs w:val="20"/>
              </w:rPr>
              <w:t>r</w:t>
            </w:r>
            <w:r w:rsidRPr="00EE5582">
              <w:rPr>
                <w:rFonts w:ascii="Verdana" w:hAnsi="Verdana"/>
                <w:sz w:val="20"/>
                <w:szCs w:val="20"/>
              </w:rPr>
              <w:t>ehen</w:t>
            </w:r>
            <w:r w:rsidRPr="00EE5582">
              <w:rPr>
                <w:rFonts w:ascii="Verdana" w:hAnsi="Verdana"/>
                <w:spacing w:val="-2"/>
                <w:sz w:val="20"/>
                <w:szCs w:val="20"/>
              </w:rPr>
              <w:t>s</w:t>
            </w:r>
            <w:r w:rsidRPr="00EE5582">
              <w:rPr>
                <w:rFonts w:ascii="Verdana" w:hAnsi="Verdana"/>
                <w:spacing w:val="1"/>
                <w:sz w:val="20"/>
                <w:szCs w:val="20"/>
              </w:rPr>
              <w:t>i</w:t>
            </w:r>
            <w:r w:rsidRPr="00EE5582">
              <w:rPr>
                <w:rFonts w:ascii="Verdana" w:hAnsi="Verdana"/>
                <w:spacing w:val="-2"/>
                <w:sz w:val="20"/>
                <w:szCs w:val="20"/>
              </w:rPr>
              <w:t>v</w:t>
            </w:r>
            <w:r w:rsidRPr="00EE5582">
              <w:rPr>
                <w:rFonts w:ascii="Verdana" w:hAnsi="Verdana"/>
                <w:sz w:val="20"/>
                <w:szCs w:val="20"/>
              </w:rPr>
              <w:t>e se</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c</w:t>
            </w:r>
            <w:r w:rsidRPr="00EE5582">
              <w:rPr>
                <w:rFonts w:ascii="Verdana" w:hAnsi="Verdana"/>
                <w:spacing w:val="-2"/>
                <w:sz w:val="20"/>
                <w:szCs w:val="20"/>
              </w:rPr>
              <w:t>h</w:t>
            </w:r>
            <w:r w:rsidRPr="00EE5582">
              <w:rPr>
                <w:rFonts w:ascii="Verdana" w:hAnsi="Verdana"/>
                <w:spacing w:val="1"/>
                <w:sz w:val="20"/>
                <w:szCs w:val="20"/>
              </w:rPr>
              <w:t>i</w:t>
            </w:r>
            <w:r w:rsidRPr="00EE5582">
              <w:rPr>
                <w:rFonts w:ascii="Verdana" w:hAnsi="Verdana"/>
                <w:sz w:val="20"/>
                <w:szCs w:val="20"/>
              </w:rPr>
              <w:t xml:space="preserve">ng on </w:t>
            </w:r>
            <w:r w:rsidRPr="00EE5582">
              <w:rPr>
                <w:rFonts w:ascii="Verdana" w:hAnsi="Verdana"/>
                <w:spacing w:val="-1"/>
                <w:sz w:val="20"/>
                <w:szCs w:val="20"/>
              </w:rPr>
              <w:t>B</w:t>
            </w:r>
            <w:r w:rsidRPr="00EE5582">
              <w:rPr>
                <w:rFonts w:ascii="Verdana" w:hAnsi="Verdana"/>
                <w:sz w:val="20"/>
                <w:szCs w:val="20"/>
              </w:rPr>
              <w:t>us</w:t>
            </w:r>
            <w:r w:rsidRPr="00EE5582">
              <w:rPr>
                <w:rFonts w:ascii="Verdana" w:hAnsi="Verdana"/>
                <w:spacing w:val="1"/>
                <w:sz w:val="20"/>
                <w:szCs w:val="20"/>
              </w:rPr>
              <w:t>i</w:t>
            </w:r>
            <w:r w:rsidRPr="00EE5582">
              <w:rPr>
                <w:rFonts w:ascii="Verdana" w:hAnsi="Verdana"/>
                <w:sz w:val="20"/>
                <w:szCs w:val="20"/>
              </w:rPr>
              <w:t>n</w:t>
            </w:r>
            <w:r w:rsidRPr="00EE5582">
              <w:rPr>
                <w:rFonts w:ascii="Verdana" w:hAnsi="Verdana"/>
                <w:spacing w:val="-2"/>
                <w:sz w:val="20"/>
                <w:szCs w:val="20"/>
              </w:rPr>
              <w:t>e</w:t>
            </w:r>
            <w:r w:rsidRPr="00EE5582">
              <w:rPr>
                <w:rFonts w:ascii="Verdana" w:hAnsi="Verdana"/>
                <w:sz w:val="20"/>
                <w:szCs w:val="20"/>
              </w:rPr>
              <w:t>ss</w:t>
            </w:r>
            <w:r w:rsidRPr="00EE5582">
              <w:rPr>
                <w:rFonts w:ascii="Verdana" w:hAnsi="Verdana"/>
                <w:spacing w:val="39"/>
                <w:sz w:val="20"/>
                <w:szCs w:val="20"/>
              </w:rPr>
              <w:t xml:space="preserve"> </w:t>
            </w:r>
            <w:r w:rsidRPr="00EE5582">
              <w:rPr>
                <w:rFonts w:ascii="Verdana" w:hAnsi="Verdana"/>
                <w:spacing w:val="-2"/>
                <w:sz w:val="20"/>
                <w:szCs w:val="20"/>
              </w:rPr>
              <w:t>c</w:t>
            </w:r>
            <w:r w:rsidRPr="00EE5582">
              <w:rPr>
                <w:rFonts w:ascii="Verdana" w:hAnsi="Verdana"/>
                <w:sz w:val="20"/>
                <w:szCs w:val="20"/>
              </w:rPr>
              <w:t>on</w:t>
            </w:r>
            <w:r w:rsidRPr="00EE5582">
              <w:rPr>
                <w:rFonts w:ascii="Verdana" w:hAnsi="Verdana"/>
                <w:spacing w:val="-1"/>
                <w:sz w:val="20"/>
                <w:szCs w:val="20"/>
              </w:rPr>
              <w:t>t</w:t>
            </w:r>
            <w:r w:rsidRPr="00EE5582">
              <w:rPr>
                <w:rFonts w:ascii="Verdana" w:hAnsi="Verdana"/>
                <w:sz w:val="20"/>
                <w:szCs w:val="20"/>
              </w:rPr>
              <w:t>ent</w:t>
            </w:r>
            <w:r w:rsidRPr="00EE5582">
              <w:rPr>
                <w:rFonts w:ascii="Verdana" w:hAnsi="Verdana"/>
                <w:spacing w:val="37"/>
                <w:sz w:val="20"/>
                <w:szCs w:val="20"/>
              </w:rPr>
              <w:t xml:space="preserve"> </w:t>
            </w:r>
            <w:r w:rsidRPr="00EE5582">
              <w:rPr>
                <w:rFonts w:ascii="Verdana" w:hAnsi="Verdana"/>
                <w:sz w:val="20"/>
                <w:szCs w:val="20"/>
              </w:rPr>
              <w:t>&amp;</w:t>
            </w:r>
            <w:r w:rsidRPr="00EE5582">
              <w:rPr>
                <w:rFonts w:ascii="Verdana" w:hAnsi="Verdana"/>
                <w:spacing w:val="37"/>
                <w:sz w:val="20"/>
                <w:szCs w:val="20"/>
              </w:rPr>
              <w:t xml:space="preserve"> </w:t>
            </w:r>
            <w:r w:rsidRPr="00EE5582">
              <w:rPr>
                <w:rFonts w:ascii="Verdana" w:hAnsi="Verdana"/>
                <w:sz w:val="20"/>
                <w:szCs w:val="20"/>
              </w:rPr>
              <w:t>co</w:t>
            </w:r>
            <w:r w:rsidRPr="00EE5582">
              <w:rPr>
                <w:rFonts w:ascii="Verdana" w:hAnsi="Verdana"/>
                <w:spacing w:val="-2"/>
                <w:sz w:val="20"/>
                <w:szCs w:val="20"/>
              </w:rPr>
              <w:t>n</w:t>
            </w:r>
            <w:r w:rsidRPr="00EE5582">
              <w:rPr>
                <w:rFonts w:ascii="Verdana" w:hAnsi="Verdana"/>
                <w:spacing w:val="1"/>
                <w:sz w:val="20"/>
                <w:szCs w:val="20"/>
              </w:rPr>
              <w:t>t</w:t>
            </w:r>
            <w:r w:rsidRPr="00EE5582">
              <w:rPr>
                <w:rFonts w:ascii="Verdana" w:hAnsi="Verdana"/>
                <w:spacing w:val="-2"/>
                <w:sz w:val="20"/>
                <w:szCs w:val="20"/>
              </w:rPr>
              <w:t>e</w:t>
            </w:r>
            <w:r w:rsidRPr="00EE5582">
              <w:rPr>
                <w:rFonts w:ascii="Verdana" w:hAnsi="Verdana"/>
                <w:sz w:val="20"/>
                <w:szCs w:val="20"/>
              </w:rPr>
              <w:t>xt</w:t>
            </w:r>
            <w:r w:rsidRPr="00EE5582">
              <w:rPr>
                <w:rFonts w:ascii="Verdana" w:hAnsi="Verdana"/>
                <w:spacing w:val="40"/>
                <w:sz w:val="20"/>
                <w:szCs w:val="20"/>
              </w:rPr>
              <w:t xml:space="preserve"> </w:t>
            </w:r>
            <w:r w:rsidRPr="00EE5582">
              <w:rPr>
                <w:rFonts w:ascii="Verdana" w:hAnsi="Verdana"/>
                <w:sz w:val="20"/>
                <w:szCs w:val="20"/>
              </w:rPr>
              <w:t>e.</w:t>
            </w:r>
            <w:r w:rsidRPr="00EE5582">
              <w:rPr>
                <w:rFonts w:ascii="Verdana" w:hAnsi="Verdana"/>
                <w:spacing w:val="-2"/>
                <w:sz w:val="20"/>
                <w:szCs w:val="20"/>
              </w:rPr>
              <w:t>g</w:t>
            </w:r>
            <w:r w:rsidRPr="00EE5582">
              <w:rPr>
                <w:rFonts w:ascii="Verdana" w:hAnsi="Verdana"/>
                <w:sz w:val="20"/>
                <w:szCs w:val="20"/>
              </w:rPr>
              <w:t>.</w:t>
            </w:r>
            <w:r w:rsidRPr="00EE5582">
              <w:rPr>
                <w:rFonts w:ascii="Verdana" w:hAnsi="Verdana"/>
                <w:spacing w:val="39"/>
                <w:sz w:val="20"/>
                <w:szCs w:val="20"/>
              </w:rPr>
              <w:t xml:space="preserve"> </w:t>
            </w:r>
            <w:r w:rsidRPr="00EE5582">
              <w:rPr>
                <w:rFonts w:ascii="Verdana" w:hAnsi="Verdana"/>
                <w:sz w:val="20"/>
                <w:szCs w:val="20"/>
              </w:rPr>
              <w:t>cu</w:t>
            </w:r>
            <w:r w:rsidRPr="00EE5582">
              <w:rPr>
                <w:rFonts w:ascii="Verdana" w:hAnsi="Verdana"/>
                <w:spacing w:val="-2"/>
                <w:sz w:val="20"/>
                <w:szCs w:val="20"/>
              </w:rPr>
              <w:t>s</w:t>
            </w:r>
            <w:r w:rsidRPr="00EE5582">
              <w:rPr>
                <w:rFonts w:ascii="Verdana" w:hAnsi="Verdana"/>
                <w:spacing w:val="1"/>
                <w:sz w:val="20"/>
                <w:szCs w:val="20"/>
              </w:rPr>
              <w:t>t</w:t>
            </w:r>
            <w:r w:rsidRPr="00EE5582">
              <w:rPr>
                <w:rFonts w:ascii="Verdana" w:hAnsi="Verdana"/>
                <w:sz w:val="20"/>
                <w:szCs w:val="20"/>
              </w:rPr>
              <w:t>o</w:t>
            </w:r>
            <w:r w:rsidRPr="00EE5582">
              <w:rPr>
                <w:rFonts w:ascii="Verdana" w:hAnsi="Verdana"/>
                <w:spacing w:val="-4"/>
                <w:sz w:val="20"/>
                <w:szCs w:val="20"/>
              </w:rPr>
              <w:t>m</w:t>
            </w:r>
            <w:r w:rsidRPr="00EE5582">
              <w:rPr>
                <w:rFonts w:ascii="Verdana" w:hAnsi="Verdana"/>
                <w:sz w:val="20"/>
                <w:szCs w:val="20"/>
              </w:rPr>
              <w:t>er</w:t>
            </w:r>
            <w:r w:rsidRPr="00EE5582">
              <w:rPr>
                <w:rFonts w:ascii="Verdana" w:hAnsi="Verdana"/>
                <w:spacing w:val="39"/>
                <w:sz w:val="20"/>
                <w:szCs w:val="20"/>
              </w:rPr>
              <w:t xml:space="preserve"> </w:t>
            </w:r>
            <w:r w:rsidRPr="00EE5582">
              <w:rPr>
                <w:rFonts w:ascii="Verdana" w:hAnsi="Verdana"/>
                <w:sz w:val="20"/>
                <w:szCs w:val="20"/>
              </w:rPr>
              <w:t>na</w:t>
            </w:r>
            <w:r w:rsidRPr="00EE5582">
              <w:rPr>
                <w:rFonts w:ascii="Verdana" w:hAnsi="Verdana"/>
                <w:spacing w:val="-4"/>
                <w:sz w:val="20"/>
                <w:szCs w:val="20"/>
              </w:rPr>
              <w:t>m</w:t>
            </w:r>
            <w:r w:rsidRPr="00EE5582">
              <w:rPr>
                <w:rFonts w:ascii="Verdana" w:hAnsi="Verdana"/>
                <w:sz w:val="20"/>
                <w:szCs w:val="20"/>
              </w:rPr>
              <w:t>e,</w:t>
            </w:r>
            <w:r w:rsidRPr="00EE5582">
              <w:rPr>
                <w:rFonts w:ascii="Verdana" w:hAnsi="Verdana"/>
                <w:spacing w:val="39"/>
                <w:sz w:val="20"/>
                <w:szCs w:val="20"/>
              </w:rPr>
              <w:t xml:space="preserve"> </w:t>
            </w:r>
            <w:r w:rsidRPr="00EE5582">
              <w:rPr>
                <w:rFonts w:ascii="Verdana" w:hAnsi="Verdana"/>
                <w:spacing w:val="-1"/>
                <w:sz w:val="20"/>
                <w:szCs w:val="20"/>
              </w:rPr>
              <w:t>ti</w:t>
            </w:r>
            <w:r w:rsidRPr="00EE5582">
              <w:rPr>
                <w:rFonts w:ascii="Verdana" w:hAnsi="Verdana"/>
                <w:spacing w:val="-4"/>
                <w:sz w:val="20"/>
                <w:szCs w:val="20"/>
              </w:rPr>
              <w:t>m</w:t>
            </w:r>
            <w:r w:rsidRPr="00EE5582">
              <w:rPr>
                <w:rFonts w:ascii="Verdana" w:hAnsi="Verdana"/>
                <w:sz w:val="20"/>
                <w:szCs w:val="20"/>
              </w:rPr>
              <w:t>e</w:t>
            </w:r>
            <w:r w:rsidRPr="00EE5582">
              <w:rPr>
                <w:rFonts w:ascii="Verdana" w:hAnsi="Verdana"/>
                <w:spacing w:val="39"/>
                <w:sz w:val="20"/>
                <w:szCs w:val="20"/>
              </w:rPr>
              <w:t xml:space="preserve"> </w:t>
            </w:r>
            <w:r w:rsidRPr="00EE5582">
              <w:rPr>
                <w:rFonts w:ascii="Verdana" w:hAnsi="Verdana"/>
                <w:spacing w:val="1"/>
                <w:sz w:val="20"/>
                <w:szCs w:val="20"/>
              </w:rPr>
              <w:t>r</w:t>
            </w:r>
            <w:r w:rsidRPr="00EE5582">
              <w:rPr>
                <w:rFonts w:ascii="Verdana" w:hAnsi="Verdana"/>
                <w:sz w:val="20"/>
                <w:szCs w:val="20"/>
              </w:rPr>
              <w:t>an</w:t>
            </w:r>
            <w:r w:rsidRPr="00EE5582">
              <w:rPr>
                <w:rFonts w:ascii="Verdana" w:hAnsi="Verdana"/>
                <w:spacing w:val="-2"/>
                <w:sz w:val="20"/>
                <w:szCs w:val="20"/>
              </w:rPr>
              <w:t>g</w:t>
            </w:r>
            <w:r w:rsidRPr="00EE5582">
              <w:rPr>
                <w:rFonts w:ascii="Verdana" w:hAnsi="Verdana"/>
                <w:sz w:val="20"/>
                <w:szCs w:val="20"/>
              </w:rPr>
              <w:t>e and s</w:t>
            </w:r>
            <w:r w:rsidRPr="00EE5582">
              <w:rPr>
                <w:rFonts w:ascii="Verdana" w:hAnsi="Verdana"/>
                <w:spacing w:val="-2"/>
                <w:sz w:val="20"/>
                <w:szCs w:val="20"/>
              </w:rPr>
              <w:t>p</w:t>
            </w:r>
            <w:r w:rsidRPr="00EE5582">
              <w:rPr>
                <w:rFonts w:ascii="Verdana" w:hAnsi="Verdana"/>
                <w:sz w:val="20"/>
                <w:szCs w:val="20"/>
              </w:rPr>
              <w:t>ec</w:t>
            </w:r>
            <w:r w:rsidRPr="00EE5582">
              <w:rPr>
                <w:rFonts w:ascii="Verdana" w:hAnsi="Verdana"/>
                <w:spacing w:val="-1"/>
                <w:sz w:val="20"/>
                <w:szCs w:val="20"/>
              </w:rPr>
              <w:t>i</w:t>
            </w:r>
            <w:r w:rsidRPr="00EE5582">
              <w:rPr>
                <w:rFonts w:ascii="Verdana" w:hAnsi="Verdana"/>
                <w:spacing w:val="1"/>
                <w:sz w:val="20"/>
                <w:szCs w:val="20"/>
              </w:rPr>
              <w:t>f</w:t>
            </w:r>
            <w:r w:rsidRPr="00EE5582">
              <w:rPr>
                <w:rFonts w:ascii="Verdana" w:hAnsi="Verdana"/>
                <w:spacing w:val="-1"/>
                <w:sz w:val="20"/>
                <w:szCs w:val="20"/>
              </w:rPr>
              <w:t>i</w:t>
            </w:r>
            <w:r w:rsidRPr="00EE5582">
              <w:rPr>
                <w:rFonts w:ascii="Verdana" w:hAnsi="Verdana"/>
                <w:sz w:val="20"/>
                <w:szCs w:val="20"/>
              </w:rPr>
              <w:t>c</w:t>
            </w:r>
            <w:r w:rsidRPr="00EE5582">
              <w:rPr>
                <w:rFonts w:ascii="Verdana" w:hAnsi="Verdana"/>
                <w:spacing w:val="1"/>
                <w:sz w:val="20"/>
                <w:szCs w:val="20"/>
              </w:rPr>
              <w:t xml:space="preserve"> </w:t>
            </w:r>
            <w:r w:rsidRPr="00EE5582">
              <w:rPr>
                <w:rFonts w:ascii="Verdana" w:hAnsi="Verdana"/>
                <w:spacing w:val="-2"/>
                <w:sz w:val="20"/>
                <w:szCs w:val="20"/>
              </w:rPr>
              <w:t>f</w:t>
            </w:r>
            <w:r w:rsidRPr="00EE5582">
              <w:rPr>
                <w:rFonts w:ascii="Verdana" w:hAnsi="Verdana"/>
                <w:sz w:val="20"/>
                <w:szCs w:val="20"/>
              </w:rPr>
              <w:t>au</w:t>
            </w:r>
            <w:r w:rsidRPr="00EE5582">
              <w:rPr>
                <w:rFonts w:ascii="Verdana" w:hAnsi="Verdana"/>
                <w:spacing w:val="-1"/>
                <w:sz w:val="20"/>
                <w:szCs w:val="20"/>
              </w:rPr>
              <w:t>l</w:t>
            </w:r>
            <w:r w:rsidRPr="00EE5582">
              <w:rPr>
                <w:rFonts w:ascii="Verdana" w:hAnsi="Verdana"/>
                <w:spacing w:val="1"/>
                <w:sz w:val="20"/>
                <w:szCs w:val="20"/>
              </w:rPr>
              <w:t>t</w:t>
            </w:r>
            <w:r w:rsidRPr="00EE5582">
              <w:rPr>
                <w:rFonts w:ascii="Verdana" w:hAnsi="Verdana"/>
                <w:sz w:val="20"/>
                <w:szCs w:val="20"/>
              </w:rPr>
              <w:t>s</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2C207D" w:rsidRPr="00EE5582" w:rsidTr="000A7CC5">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C014FB" w:rsidRDefault="00C014FB" w:rsidP="008A3B1A">
      <w:pPr>
        <w:spacing w:line="360" w:lineRule="auto"/>
        <w:rPr>
          <w:rFonts w:ascii="Verdana" w:hAnsi="Verdana"/>
          <w:color w:val="000080"/>
          <w:sz w:val="20"/>
          <w:szCs w:val="20"/>
        </w:rPr>
      </w:pPr>
    </w:p>
    <w:p w:rsidR="00C014FB" w:rsidRDefault="00C014FB">
      <w:pPr>
        <w:rPr>
          <w:rFonts w:ascii="Verdana" w:hAnsi="Verdana"/>
          <w:color w:val="000080"/>
          <w:sz w:val="20"/>
          <w:szCs w:val="20"/>
        </w:rPr>
      </w:pPr>
      <w:r>
        <w:rPr>
          <w:rFonts w:ascii="Verdana" w:hAnsi="Verdana"/>
          <w:color w:val="000080"/>
          <w:sz w:val="20"/>
          <w:szCs w:val="20"/>
        </w:rPr>
        <w:br w:type="page"/>
      </w: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lastRenderedPageBreak/>
        <w:t>3.9.</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3568B6" w:rsidRPr="00EE5582" w:rsidRDefault="003568B6" w:rsidP="0016594F">
            <w:pPr>
              <w:rPr>
                <w:rFonts w:ascii="Verdana" w:hAnsi="Verdana"/>
                <w:b/>
                <w:sz w:val="20"/>
                <w:szCs w:val="20"/>
              </w:rPr>
            </w:pPr>
            <w:r w:rsidRPr="00EE5582">
              <w:rPr>
                <w:rFonts w:ascii="Verdana" w:hAnsi="Verdana"/>
                <w:b/>
                <w:spacing w:val="-1"/>
                <w:sz w:val="20"/>
                <w:szCs w:val="20"/>
              </w:rPr>
              <w:t>D</w:t>
            </w:r>
            <w:r w:rsidRPr="00EE5582">
              <w:rPr>
                <w:rFonts w:ascii="Verdana" w:hAnsi="Verdana"/>
                <w:b/>
                <w:sz w:val="20"/>
                <w:szCs w:val="20"/>
              </w:rPr>
              <w:t>e</w:t>
            </w:r>
            <w:r w:rsidRPr="00EE5582">
              <w:rPr>
                <w:rFonts w:ascii="Verdana" w:hAnsi="Verdana"/>
                <w:b/>
                <w:spacing w:val="1"/>
                <w:sz w:val="20"/>
                <w:szCs w:val="20"/>
              </w:rPr>
              <w:t>fi</w:t>
            </w:r>
            <w:r w:rsidRPr="00EE5582">
              <w:rPr>
                <w:rFonts w:ascii="Verdana" w:hAnsi="Verdana"/>
                <w:b/>
                <w:spacing w:val="-2"/>
                <w:sz w:val="20"/>
                <w:szCs w:val="20"/>
              </w:rPr>
              <w:t>n</w:t>
            </w:r>
            <w:r w:rsidRPr="00EE5582">
              <w:rPr>
                <w:rFonts w:ascii="Verdana" w:hAnsi="Verdana"/>
                <w:b/>
                <w:sz w:val="20"/>
                <w:szCs w:val="20"/>
              </w:rPr>
              <w:t>e</w:t>
            </w:r>
            <w:r w:rsidRPr="00EE5582">
              <w:rPr>
                <w:rFonts w:ascii="Verdana" w:hAnsi="Verdana"/>
                <w:b/>
                <w:spacing w:val="-2"/>
                <w:sz w:val="20"/>
                <w:szCs w:val="20"/>
              </w:rPr>
              <w:t xml:space="preserve"> </w:t>
            </w:r>
            <w:r w:rsidRPr="00EE5582">
              <w:rPr>
                <w:rFonts w:ascii="Verdana" w:hAnsi="Verdana"/>
                <w:b/>
                <w:spacing w:val="2"/>
                <w:sz w:val="20"/>
                <w:szCs w:val="20"/>
              </w:rPr>
              <w:t>T</w:t>
            </w:r>
            <w:r w:rsidRPr="00EE5582">
              <w:rPr>
                <w:rFonts w:ascii="Verdana" w:hAnsi="Verdana"/>
                <w:b/>
                <w:spacing w:val="1"/>
                <w:sz w:val="20"/>
                <w:szCs w:val="20"/>
              </w:rPr>
              <w:t>r</w:t>
            </w:r>
            <w:r w:rsidRPr="00EE5582">
              <w:rPr>
                <w:rFonts w:ascii="Verdana" w:hAnsi="Verdana"/>
                <w:b/>
                <w:spacing w:val="-2"/>
                <w:sz w:val="20"/>
                <w:szCs w:val="20"/>
              </w:rPr>
              <w:t>a</w:t>
            </w:r>
            <w:r w:rsidRPr="00EE5582">
              <w:rPr>
                <w:rFonts w:ascii="Verdana" w:hAnsi="Verdana"/>
                <w:b/>
                <w:sz w:val="20"/>
                <w:szCs w:val="20"/>
              </w:rPr>
              <w:t>ns</w:t>
            </w:r>
            <w:r w:rsidRPr="00EE5582">
              <w:rPr>
                <w:rFonts w:ascii="Verdana" w:hAnsi="Verdana"/>
                <w:b/>
                <w:spacing w:val="-2"/>
                <w:sz w:val="20"/>
                <w:szCs w:val="20"/>
              </w:rPr>
              <w:t>a</w:t>
            </w:r>
            <w:r w:rsidRPr="00EE5582">
              <w:rPr>
                <w:rFonts w:ascii="Verdana" w:hAnsi="Verdana"/>
                <w:b/>
                <w:sz w:val="20"/>
                <w:szCs w:val="20"/>
              </w:rPr>
              <w:t>c</w:t>
            </w:r>
            <w:r w:rsidRPr="00EE5582">
              <w:rPr>
                <w:rFonts w:ascii="Verdana" w:hAnsi="Verdana"/>
                <w:b/>
                <w:spacing w:val="-1"/>
                <w:sz w:val="20"/>
                <w:szCs w:val="20"/>
              </w:rPr>
              <w:t>t</w:t>
            </w:r>
            <w:r w:rsidRPr="00EE5582">
              <w:rPr>
                <w:rFonts w:ascii="Verdana" w:hAnsi="Verdana"/>
                <w:b/>
                <w:spacing w:val="1"/>
                <w:sz w:val="20"/>
                <w:szCs w:val="20"/>
              </w:rPr>
              <w:t>i</w:t>
            </w:r>
            <w:r w:rsidRPr="00EE5582">
              <w:rPr>
                <w:rFonts w:ascii="Verdana" w:hAnsi="Verdana"/>
                <w:b/>
                <w:sz w:val="20"/>
                <w:szCs w:val="20"/>
              </w:rPr>
              <w:t>on:</w:t>
            </w:r>
          </w:p>
          <w:p w:rsidR="006F52E3" w:rsidRPr="00EE5582" w:rsidRDefault="003568B6" w:rsidP="0016594F">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 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3"/>
                <w:sz w:val="20"/>
                <w:szCs w:val="20"/>
              </w:rPr>
              <w:t>w</w:t>
            </w:r>
            <w:r w:rsidRPr="00EE5582">
              <w:rPr>
                <w:rFonts w:ascii="Verdana" w:hAnsi="Verdana"/>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2"/>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1"/>
                <w:sz w:val="20"/>
                <w:szCs w:val="20"/>
              </w:rPr>
              <w:t xml:space="preserve"> </w:t>
            </w:r>
            <w:r w:rsidRPr="00EE5582">
              <w:rPr>
                <w:rFonts w:ascii="Verdana" w:hAnsi="Verdana"/>
                <w:spacing w:val="-2"/>
                <w:sz w:val="20"/>
                <w:szCs w:val="20"/>
              </w:rPr>
              <w:t>a</w:t>
            </w:r>
            <w:r w:rsidRPr="00EE5582">
              <w:rPr>
                <w:rFonts w:ascii="Verdana" w:hAnsi="Verdana"/>
                <w:spacing w:val="1"/>
                <w:sz w:val="20"/>
                <w:szCs w:val="20"/>
              </w:rPr>
              <w:t>ll</w:t>
            </w:r>
            <w:r w:rsidRPr="00EE5582">
              <w:rPr>
                <w:rFonts w:ascii="Verdana" w:hAnsi="Verdana"/>
                <w:sz w:val="20"/>
                <w:szCs w:val="20"/>
              </w:rPr>
              <w:t>ow</w:t>
            </w:r>
            <w:r w:rsidRPr="00EE5582">
              <w:rPr>
                <w:rFonts w:ascii="Verdana" w:hAnsi="Verdana"/>
                <w:spacing w:val="-3"/>
                <w:sz w:val="20"/>
                <w:szCs w:val="20"/>
              </w:rPr>
              <w:t xml:space="preserve"> </w:t>
            </w:r>
            <w:r w:rsidRPr="00EE5582">
              <w:rPr>
                <w:rFonts w:ascii="Verdana" w:hAnsi="Verdana"/>
                <w:spacing w:val="1"/>
                <w:sz w:val="20"/>
                <w:szCs w:val="20"/>
              </w:rPr>
              <w:t>t</w:t>
            </w:r>
            <w:r w:rsidRPr="00EE5582">
              <w:rPr>
                <w:rFonts w:ascii="Verdana" w:hAnsi="Verdana"/>
                <w:sz w:val="20"/>
                <w:szCs w:val="20"/>
              </w:rPr>
              <w:t>o</w:t>
            </w:r>
            <w:r w:rsidRPr="00EE5582">
              <w:rPr>
                <w:rFonts w:ascii="Verdana" w:hAnsi="Verdana"/>
                <w:spacing w:val="-2"/>
                <w:sz w:val="20"/>
                <w:szCs w:val="20"/>
              </w:rPr>
              <w:t xml:space="preserve"> </w:t>
            </w:r>
            <w:r w:rsidRPr="00EE5582">
              <w:rPr>
                <w:rFonts w:ascii="Verdana" w:hAnsi="Verdana"/>
                <w:sz w:val="20"/>
                <w:szCs w:val="20"/>
              </w:rPr>
              <w:t>de</w:t>
            </w:r>
            <w:r w:rsidRPr="00EE5582">
              <w:rPr>
                <w:rFonts w:ascii="Verdana" w:hAnsi="Verdana"/>
                <w:spacing w:val="1"/>
                <w:sz w:val="20"/>
                <w:szCs w:val="20"/>
              </w:rPr>
              <w:t>fi</w:t>
            </w:r>
            <w:r w:rsidRPr="00EE5582">
              <w:rPr>
                <w:rFonts w:ascii="Verdana" w:hAnsi="Verdana"/>
                <w:spacing w:val="-2"/>
                <w:sz w:val="20"/>
                <w:szCs w:val="20"/>
              </w:rPr>
              <w:t>n</w:t>
            </w:r>
            <w:r w:rsidRPr="00EE5582">
              <w:rPr>
                <w:rFonts w:ascii="Verdana" w:hAnsi="Verdana"/>
                <w:sz w:val="20"/>
                <w:szCs w:val="20"/>
              </w:rPr>
              <w:t>e</w:t>
            </w:r>
            <w:r w:rsidRPr="00EE5582">
              <w:rPr>
                <w:rFonts w:ascii="Verdana" w:hAnsi="Verdana"/>
                <w:spacing w:val="1"/>
                <w:sz w:val="20"/>
                <w:szCs w:val="20"/>
              </w:rPr>
              <w:t xml:space="preserve"> t</w:t>
            </w:r>
            <w:r w:rsidRPr="00EE5582">
              <w:rPr>
                <w:rFonts w:ascii="Verdana" w:hAnsi="Verdana"/>
                <w:spacing w:val="-2"/>
                <w:sz w:val="20"/>
                <w:szCs w:val="20"/>
              </w:rPr>
              <w:t>h</w:t>
            </w:r>
            <w:r w:rsidRPr="00EE5582">
              <w:rPr>
                <w:rFonts w:ascii="Verdana" w:hAnsi="Verdana"/>
                <w:sz w:val="20"/>
                <w:szCs w:val="20"/>
              </w:rPr>
              <w:t>e</w:t>
            </w:r>
            <w:r w:rsidRPr="00EE5582">
              <w:rPr>
                <w:rFonts w:ascii="Verdana" w:hAnsi="Verdana"/>
                <w:spacing w:val="1"/>
                <w:sz w:val="20"/>
                <w:szCs w:val="20"/>
              </w:rPr>
              <w:t xml:space="preserve"> t</w:t>
            </w:r>
            <w:r w:rsidRPr="00EE5582">
              <w:rPr>
                <w:rFonts w:ascii="Verdana" w:hAnsi="Verdana"/>
                <w:spacing w:val="-2"/>
                <w:sz w:val="20"/>
                <w:szCs w:val="20"/>
              </w:rPr>
              <w:t>r</w:t>
            </w:r>
            <w:r w:rsidRPr="00EE5582">
              <w:rPr>
                <w:rFonts w:ascii="Verdana" w:hAnsi="Verdana"/>
                <w:sz w:val="20"/>
                <w:szCs w:val="20"/>
              </w:rPr>
              <w:t>an</w:t>
            </w:r>
            <w:r w:rsidRPr="00EE5582">
              <w:rPr>
                <w:rFonts w:ascii="Verdana" w:hAnsi="Verdana"/>
                <w:spacing w:val="-2"/>
                <w:sz w:val="20"/>
                <w:szCs w:val="20"/>
              </w:rPr>
              <w:t>s</w:t>
            </w:r>
            <w:r w:rsidRPr="00EE5582">
              <w:rPr>
                <w:rFonts w:ascii="Verdana" w:hAnsi="Verdana"/>
                <w:sz w:val="20"/>
                <w:szCs w:val="20"/>
              </w:rPr>
              <w:t>ac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w:t>
            </w:r>
            <w:r w:rsidRPr="00EE5582">
              <w:rPr>
                <w:rFonts w:ascii="Verdana" w:hAnsi="Verdana"/>
                <w:spacing w:val="-2"/>
                <w:sz w:val="20"/>
                <w:szCs w:val="20"/>
              </w:rPr>
              <w:t xml:space="preserve"> </w:t>
            </w:r>
            <w:r w:rsidRPr="00EE5582">
              <w:rPr>
                <w:rFonts w:ascii="Verdana" w:hAnsi="Verdana"/>
                <w:spacing w:val="1"/>
                <w:sz w:val="20"/>
                <w:szCs w:val="20"/>
              </w:rPr>
              <w:t>t</w:t>
            </w:r>
            <w:r w:rsidRPr="00EE5582">
              <w:rPr>
                <w:rFonts w:ascii="Verdana" w:hAnsi="Verdana"/>
                <w:sz w:val="20"/>
                <w:szCs w:val="20"/>
              </w:rPr>
              <w:t>o a</w:t>
            </w:r>
            <w:r w:rsidRPr="00EE5582">
              <w:rPr>
                <w:rFonts w:ascii="Verdana" w:hAnsi="Verdana"/>
                <w:spacing w:val="-2"/>
                <w:sz w:val="20"/>
                <w:szCs w:val="20"/>
              </w:rPr>
              <w:t>s</w:t>
            </w:r>
            <w:r w:rsidRPr="00EE5582">
              <w:rPr>
                <w:rFonts w:ascii="Verdana" w:hAnsi="Verdana"/>
                <w:sz w:val="20"/>
                <w:szCs w:val="20"/>
              </w:rPr>
              <w:t>sess</w:t>
            </w:r>
            <w:r w:rsidRPr="00EE5582">
              <w:rPr>
                <w:rFonts w:ascii="Verdana" w:hAnsi="Verdana"/>
                <w:spacing w:val="-2"/>
                <w:sz w:val="20"/>
                <w:szCs w:val="20"/>
              </w:rPr>
              <w:t xml:space="preserve"> </w:t>
            </w:r>
            <w:r w:rsidRPr="00EE5582">
              <w:rPr>
                <w:rFonts w:ascii="Verdana" w:hAnsi="Verdana"/>
                <w:spacing w:val="1"/>
                <w:sz w:val="20"/>
                <w:szCs w:val="20"/>
              </w:rPr>
              <w:t>t</w:t>
            </w:r>
            <w:r w:rsidRPr="00EE5582">
              <w:rPr>
                <w:rFonts w:ascii="Verdana" w:hAnsi="Verdana"/>
                <w:sz w:val="20"/>
                <w:szCs w:val="20"/>
              </w:rPr>
              <w:t>he pe</w:t>
            </w:r>
            <w:r w:rsidRPr="00EE5582">
              <w:rPr>
                <w:rFonts w:ascii="Verdana" w:hAnsi="Verdana"/>
                <w:spacing w:val="1"/>
                <w:sz w:val="20"/>
                <w:szCs w:val="20"/>
              </w:rPr>
              <w:t>r</w:t>
            </w:r>
            <w:r w:rsidRPr="00EE5582">
              <w:rPr>
                <w:rFonts w:ascii="Verdana" w:hAnsi="Verdana"/>
                <w:spacing w:val="-2"/>
                <w:sz w:val="20"/>
                <w:szCs w:val="20"/>
              </w:rPr>
              <w:t>f</w:t>
            </w:r>
            <w:r w:rsidRPr="00EE5582">
              <w:rPr>
                <w:rFonts w:ascii="Verdana" w:hAnsi="Verdana"/>
                <w:sz w:val="20"/>
                <w:szCs w:val="20"/>
              </w:rPr>
              <w:t>o</w:t>
            </w:r>
            <w:r w:rsidRPr="00EE5582">
              <w:rPr>
                <w:rFonts w:ascii="Verdana" w:hAnsi="Verdana"/>
                <w:spacing w:val="1"/>
                <w:sz w:val="20"/>
                <w:szCs w:val="20"/>
              </w:rPr>
              <w:t>r</w:t>
            </w:r>
            <w:r w:rsidRPr="00EE5582">
              <w:rPr>
                <w:rFonts w:ascii="Verdana" w:hAnsi="Verdana"/>
                <w:spacing w:val="-4"/>
                <w:sz w:val="20"/>
                <w:szCs w:val="20"/>
              </w:rPr>
              <w:t>m</w:t>
            </w:r>
            <w:r w:rsidRPr="00EE5582">
              <w:rPr>
                <w:rFonts w:ascii="Verdana" w:hAnsi="Verdana"/>
                <w:sz w:val="20"/>
                <w:szCs w:val="20"/>
              </w:rPr>
              <w:t>ance</w:t>
            </w:r>
            <w:r w:rsidRPr="00EE5582">
              <w:rPr>
                <w:rFonts w:ascii="Verdana" w:hAnsi="Verdana"/>
                <w:spacing w:val="1"/>
                <w:sz w:val="20"/>
                <w:szCs w:val="20"/>
              </w:rPr>
              <w:t xml:space="preserve"> </w:t>
            </w:r>
            <w:r w:rsidRPr="00EE5582">
              <w:rPr>
                <w:rFonts w:ascii="Verdana" w:hAnsi="Verdana"/>
                <w:spacing w:val="-2"/>
                <w:sz w:val="20"/>
                <w:szCs w:val="20"/>
              </w:rPr>
              <w:t>o</w:t>
            </w:r>
            <w:r w:rsidRPr="00EE5582">
              <w:rPr>
                <w:rFonts w:ascii="Verdana" w:hAnsi="Verdana"/>
                <w:sz w:val="20"/>
                <w:szCs w:val="20"/>
              </w:rPr>
              <w:t>f</w:t>
            </w:r>
            <w:r w:rsidRPr="00EE5582">
              <w:rPr>
                <w:rFonts w:ascii="Verdana" w:hAnsi="Verdana"/>
                <w:spacing w:val="1"/>
                <w:sz w:val="20"/>
                <w:szCs w:val="20"/>
              </w:rPr>
              <w:t xml:space="preserve"> </w:t>
            </w:r>
            <w:r w:rsidRPr="00EE5582">
              <w:rPr>
                <w:rFonts w:ascii="Verdana" w:hAnsi="Verdana"/>
                <w:sz w:val="20"/>
                <w:szCs w:val="20"/>
              </w:rPr>
              <w:t>bu</w:t>
            </w:r>
            <w:r w:rsidRPr="00EE5582">
              <w:rPr>
                <w:rFonts w:ascii="Verdana" w:hAnsi="Verdana"/>
                <w:spacing w:val="-2"/>
                <w:sz w:val="20"/>
                <w:szCs w:val="20"/>
              </w:rPr>
              <w:t>s</w:t>
            </w:r>
            <w:r w:rsidRPr="00EE5582">
              <w:rPr>
                <w:rFonts w:ascii="Verdana" w:hAnsi="Verdana"/>
                <w:spacing w:val="1"/>
                <w:sz w:val="20"/>
                <w:szCs w:val="20"/>
              </w:rPr>
              <w:t>i</w:t>
            </w:r>
            <w:r w:rsidRPr="00EE5582">
              <w:rPr>
                <w:rFonts w:ascii="Verdana" w:hAnsi="Verdana"/>
                <w:sz w:val="20"/>
                <w:szCs w:val="20"/>
              </w:rPr>
              <w:t>n</w:t>
            </w:r>
            <w:r w:rsidRPr="00EE5582">
              <w:rPr>
                <w:rFonts w:ascii="Verdana" w:hAnsi="Verdana"/>
                <w:spacing w:val="-2"/>
                <w:sz w:val="20"/>
                <w:szCs w:val="20"/>
              </w:rPr>
              <w:t>e</w:t>
            </w:r>
            <w:r w:rsidRPr="00EE5582">
              <w:rPr>
                <w:rFonts w:ascii="Verdana" w:hAnsi="Verdana"/>
                <w:sz w:val="20"/>
                <w:szCs w:val="20"/>
              </w:rPr>
              <w:t>ss</w:t>
            </w:r>
            <w:r w:rsidRPr="00EE5582">
              <w:rPr>
                <w:rFonts w:ascii="Verdana" w:hAnsi="Verdana"/>
                <w:spacing w:val="-2"/>
                <w:sz w:val="20"/>
                <w:szCs w:val="20"/>
              </w:rPr>
              <w:t xml:space="preserve"> </w:t>
            </w:r>
            <w:r w:rsidRPr="00EE5582">
              <w:rPr>
                <w:rFonts w:ascii="Verdana" w:hAnsi="Verdana"/>
                <w:spacing w:val="1"/>
                <w:sz w:val="20"/>
                <w:szCs w:val="20"/>
              </w:rPr>
              <w:t>tr</w:t>
            </w:r>
            <w:r w:rsidRPr="00EE5582">
              <w:rPr>
                <w:rFonts w:ascii="Verdana" w:hAnsi="Verdana"/>
                <w:spacing w:val="-2"/>
                <w:sz w:val="20"/>
                <w:szCs w:val="20"/>
              </w:rPr>
              <w:t>a</w:t>
            </w:r>
            <w:r w:rsidRPr="00EE5582">
              <w:rPr>
                <w:rFonts w:ascii="Verdana" w:hAnsi="Verdana"/>
                <w:sz w:val="20"/>
                <w:szCs w:val="20"/>
              </w:rPr>
              <w:t>nsa</w:t>
            </w:r>
            <w:r w:rsidRPr="00EE5582">
              <w:rPr>
                <w:rFonts w:ascii="Verdana" w:hAnsi="Verdana"/>
                <w:spacing w:val="-2"/>
                <w:sz w:val="20"/>
                <w:szCs w:val="20"/>
              </w:rPr>
              <w:t>c</w:t>
            </w:r>
            <w:r w:rsidRPr="00EE5582">
              <w:rPr>
                <w:rFonts w:ascii="Verdana" w:hAnsi="Verdana"/>
                <w:spacing w:val="1"/>
                <w:sz w:val="20"/>
                <w:szCs w:val="20"/>
              </w:rPr>
              <w:t>ti</w:t>
            </w:r>
            <w:r w:rsidRPr="00EE5582">
              <w:rPr>
                <w:rFonts w:ascii="Verdana" w:hAnsi="Verdana"/>
                <w:sz w:val="20"/>
                <w:szCs w:val="20"/>
              </w:rPr>
              <w:t>o</w:t>
            </w:r>
            <w:r w:rsidRPr="00EE5582">
              <w:rPr>
                <w:rFonts w:ascii="Verdana" w:hAnsi="Verdana"/>
                <w:spacing w:val="-2"/>
                <w:sz w:val="20"/>
                <w:szCs w:val="20"/>
              </w:rPr>
              <w:t>n</w:t>
            </w:r>
            <w:r w:rsidRPr="00EE5582">
              <w:rPr>
                <w:rFonts w:ascii="Verdana" w:hAnsi="Verdana"/>
                <w:sz w:val="20"/>
                <w:szCs w:val="20"/>
              </w:rPr>
              <w:t>s</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2C207D" w:rsidRPr="00EE5582" w:rsidTr="003C44AE">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3.10.</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6C2499" w:rsidRPr="00EE5582" w:rsidRDefault="006C2499" w:rsidP="0016594F">
            <w:pPr>
              <w:rPr>
                <w:rFonts w:ascii="Verdana" w:hAnsi="Verdana"/>
                <w:b/>
                <w:sz w:val="20"/>
                <w:szCs w:val="20"/>
              </w:rPr>
            </w:pPr>
            <w:r w:rsidRPr="00EE5582">
              <w:rPr>
                <w:rFonts w:ascii="Verdana" w:hAnsi="Verdana"/>
                <w:b/>
                <w:spacing w:val="-1"/>
                <w:sz w:val="20"/>
                <w:szCs w:val="20"/>
              </w:rPr>
              <w:t>A</w:t>
            </w:r>
            <w:r w:rsidRPr="00EE5582">
              <w:rPr>
                <w:rFonts w:ascii="Verdana" w:hAnsi="Verdana"/>
                <w:b/>
                <w:sz w:val="20"/>
                <w:szCs w:val="20"/>
              </w:rPr>
              <w:t>u</w:t>
            </w:r>
            <w:r w:rsidRPr="00EE5582">
              <w:rPr>
                <w:rFonts w:ascii="Verdana" w:hAnsi="Verdana"/>
                <w:b/>
                <w:spacing w:val="1"/>
                <w:sz w:val="20"/>
                <w:szCs w:val="20"/>
              </w:rPr>
              <w:t>t</w:t>
            </w:r>
            <w:r w:rsidRPr="00EE5582">
              <w:rPr>
                <w:rFonts w:ascii="Verdana" w:hAnsi="Verdana"/>
                <w:b/>
                <w:sz w:val="20"/>
                <w:szCs w:val="20"/>
              </w:rPr>
              <w:t xml:space="preserve">o and </w:t>
            </w:r>
            <w:r w:rsidRPr="00EE5582">
              <w:rPr>
                <w:rFonts w:ascii="Verdana" w:hAnsi="Verdana"/>
                <w:b/>
                <w:spacing w:val="-4"/>
                <w:sz w:val="20"/>
                <w:szCs w:val="20"/>
              </w:rPr>
              <w:t>m</w:t>
            </w:r>
            <w:r w:rsidRPr="00EE5582">
              <w:rPr>
                <w:rFonts w:ascii="Verdana" w:hAnsi="Verdana"/>
                <w:b/>
                <w:sz w:val="20"/>
                <w:szCs w:val="20"/>
              </w:rPr>
              <w:t>anu</w:t>
            </w:r>
            <w:r w:rsidRPr="00EE5582">
              <w:rPr>
                <w:rFonts w:ascii="Verdana" w:hAnsi="Verdana"/>
                <w:b/>
                <w:spacing w:val="-2"/>
                <w:sz w:val="20"/>
                <w:szCs w:val="20"/>
              </w:rPr>
              <w:t>a</w:t>
            </w:r>
            <w:r w:rsidRPr="00EE5582">
              <w:rPr>
                <w:rFonts w:ascii="Verdana" w:hAnsi="Verdana"/>
                <w:b/>
                <w:sz w:val="20"/>
                <w:szCs w:val="20"/>
              </w:rPr>
              <w:t>l</w:t>
            </w:r>
            <w:r w:rsidRPr="00EE5582">
              <w:rPr>
                <w:rFonts w:ascii="Verdana" w:hAnsi="Verdana"/>
                <w:b/>
                <w:spacing w:val="1"/>
                <w:sz w:val="20"/>
                <w:szCs w:val="20"/>
              </w:rPr>
              <w:t xml:space="preserve"> </w:t>
            </w:r>
            <w:r w:rsidRPr="00EE5582">
              <w:rPr>
                <w:rFonts w:ascii="Verdana" w:hAnsi="Verdana"/>
                <w:b/>
                <w:sz w:val="20"/>
                <w:szCs w:val="20"/>
              </w:rPr>
              <w:t>c</w:t>
            </w:r>
            <w:r w:rsidRPr="00EE5582">
              <w:rPr>
                <w:rFonts w:ascii="Verdana" w:hAnsi="Verdana"/>
                <w:b/>
                <w:spacing w:val="-2"/>
                <w:sz w:val="20"/>
                <w:szCs w:val="20"/>
              </w:rPr>
              <w:t>o</w:t>
            </w:r>
            <w:r w:rsidRPr="00EE5582">
              <w:rPr>
                <w:rFonts w:ascii="Verdana" w:hAnsi="Verdana"/>
                <w:b/>
                <w:spacing w:val="1"/>
                <w:sz w:val="20"/>
                <w:szCs w:val="20"/>
              </w:rPr>
              <w:t>rr</w:t>
            </w:r>
            <w:r w:rsidRPr="00EE5582">
              <w:rPr>
                <w:rFonts w:ascii="Verdana" w:hAnsi="Verdana"/>
                <w:b/>
                <w:spacing w:val="-2"/>
                <w:sz w:val="20"/>
                <w:szCs w:val="20"/>
              </w:rPr>
              <w:t>e</w:t>
            </w:r>
            <w:r w:rsidRPr="00EE5582">
              <w:rPr>
                <w:rFonts w:ascii="Verdana" w:hAnsi="Verdana"/>
                <w:b/>
                <w:spacing w:val="1"/>
                <w:sz w:val="20"/>
                <w:szCs w:val="20"/>
              </w:rPr>
              <w:t>l</w:t>
            </w:r>
            <w:r w:rsidRPr="00EE5582">
              <w:rPr>
                <w:rFonts w:ascii="Verdana" w:hAnsi="Verdana"/>
                <w:b/>
                <w:spacing w:val="-2"/>
                <w:sz w:val="20"/>
                <w:szCs w:val="20"/>
              </w:rPr>
              <w:t>a</w:t>
            </w:r>
            <w:r w:rsidRPr="00EE5582">
              <w:rPr>
                <w:rFonts w:ascii="Verdana" w:hAnsi="Verdana"/>
                <w:b/>
                <w:spacing w:val="1"/>
                <w:sz w:val="20"/>
                <w:szCs w:val="20"/>
              </w:rPr>
              <w:t>ti</w:t>
            </w:r>
            <w:r w:rsidRPr="00EE5582">
              <w:rPr>
                <w:rFonts w:ascii="Verdana" w:hAnsi="Verdana"/>
                <w:b/>
                <w:spacing w:val="-2"/>
                <w:sz w:val="20"/>
                <w:szCs w:val="20"/>
              </w:rPr>
              <w:t>o</w:t>
            </w:r>
            <w:r w:rsidRPr="00EE5582">
              <w:rPr>
                <w:rFonts w:ascii="Verdana" w:hAnsi="Verdana"/>
                <w:b/>
                <w:sz w:val="20"/>
                <w:szCs w:val="20"/>
              </w:rPr>
              <w:t>n:</w:t>
            </w:r>
          </w:p>
          <w:p w:rsidR="006F52E3" w:rsidRPr="00EE5582" w:rsidRDefault="006C2499" w:rsidP="0016594F">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17"/>
                <w:sz w:val="20"/>
                <w:szCs w:val="20"/>
              </w:rPr>
              <w:t xml:space="preserve"> </w:t>
            </w:r>
            <w:r w:rsidRPr="00EE5582">
              <w:rPr>
                <w:rFonts w:ascii="Verdana" w:hAnsi="Verdana"/>
                <w:sz w:val="20"/>
                <w:szCs w:val="20"/>
              </w:rPr>
              <w:t>S</w:t>
            </w:r>
            <w:r w:rsidRPr="00EE5582">
              <w:rPr>
                <w:rFonts w:ascii="Verdana" w:hAnsi="Verdana"/>
                <w:spacing w:val="-2"/>
                <w:sz w:val="20"/>
                <w:szCs w:val="20"/>
              </w:rPr>
              <w:t>o</w:t>
            </w:r>
            <w:r w:rsidRPr="00EE5582">
              <w:rPr>
                <w:rFonts w:ascii="Verdana" w:hAnsi="Verdana"/>
                <w:spacing w:val="1"/>
                <w:sz w:val="20"/>
                <w:szCs w:val="20"/>
              </w:rPr>
              <w:t>ft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17"/>
                <w:sz w:val="20"/>
                <w:szCs w:val="20"/>
              </w:rPr>
              <w:t xml:space="preserve"> </w:t>
            </w:r>
            <w:r w:rsidRPr="00EE5582">
              <w:rPr>
                <w:rFonts w:ascii="Verdana" w:hAnsi="Verdana"/>
                <w:sz w:val="20"/>
                <w:szCs w:val="20"/>
              </w:rPr>
              <w:t>s</w:t>
            </w:r>
            <w:r w:rsidRPr="00EE5582">
              <w:rPr>
                <w:rFonts w:ascii="Verdana" w:hAnsi="Verdana"/>
                <w:spacing w:val="-2"/>
                <w:sz w:val="20"/>
                <w:szCs w:val="20"/>
              </w:rPr>
              <w:t>h</w:t>
            </w:r>
            <w:r w:rsidRPr="00EE5582">
              <w:rPr>
                <w:rFonts w:ascii="Verdana" w:hAnsi="Verdana"/>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18"/>
                <w:sz w:val="20"/>
                <w:szCs w:val="20"/>
              </w:rPr>
              <w:t xml:space="preserve"> </w:t>
            </w:r>
            <w:r w:rsidRPr="00EE5582">
              <w:rPr>
                <w:rFonts w:ascii="Verdana" w:hAnsi="Verdana"/>
                <w:sz w:val="20"/>
                <w:szCs w:val="20"/>
              </w:rPr>
              <w:t>a</w:t>
            </w:r>
            <w:r w:rsidRPr="00EE5582">
              <w:rPr>
                <w:rFonts w:ascii="Verdana" w:hAnsi="Verdana"/>
                <w:spacing w:val="-1"/>
                <w:sz w:val="20"/>
                <w:szCs w:val="20"/>
              </w:rPr>
              <w:t>l</w:t>
            </w:r>
            <w:r w:rsidRPr="00EE5582">
              <w:rPr>
                <w:rFonts w:ascii="Verdana" w:hAnsi="Verdana"/>
                <w:spacing w:val="1"/>
                <w:sz w:val="20"/>
                <w:szCs w:val="20"/>
              </w:rPr>
              <w:t>l</w:t>
            </w:r>
            <w:r w:rsidRPr="00EE5582">
              <w:rPr>
                <w:rFonts w:ascii="Verdana" w:hAnsi="Verdana"/>
                <w:sz w:val="20"/>
                <w:szCs w:val="20"/>
              </w:rPr>
              <w:t>ow</w:t>
            </w:r>
            <w:r w:rsidRPr="00EE5582">
              <w:rPr>
                <w:rFonts w:ascii="Verdana" w:hAnsi="Verdana"/>
                <w:spacing w:val="16"/>
                <w:sz w:val="20"/>
                <w:szCs w:val="20"/>
              </w:rPr>
              <w:t xml:space="preserve"> </w:t>
            </w:r>
            <w:r w:rsidRPr="00EE5582">
              <w:rPr>
                <w:rFonts w:ascii="Verdana" w:hAnsi="Verdana"/>
                <w:spacing w:val="-1"/>
                <w:sz w:val="20"/>
                <w:szCs w:val="20"/>
              </w:rPr>
              <w:t>t</w:t>
            </w:r>
            <w:r w:rsidRPr="00EE5582">
              <w:rPr>
                <w:rFonts w:ascii="Verdana" w:hAnsi="Verdana"/>
                <w:sz w:val="20"/>
                <w:szCs w:val="20"/>
              </w:rPr>
              <w:t>o</w:t>
            </w:r>
            <w:r w:rsidRPr="00EE5582">
              <w:rPr>
                <w:rFonts w:ascii="Verdana" w:hAnsi="Verdana"/>
                <w:spacing w:val="17"/>
                <w:sz w:val="20"/>
                <w:szCs w:val="20"/>
              </w:rPr>
              <w:t xml:space="preserve"> </w:t>
            </w:r>
            <w:r w:rsidRPr="00EE5582">
              <w:rPr>
                <w:rFonts w:ascii="Verdana" w:hAnsi="Verdana"/>
                <w:sz w:val="20"/>
                <w:szCs w:val="20"/>
              </w:rPr>
              <w:t>de</w:t>
            </w:r>
            <w:r w:rsidRPr="00EE5582">
              <w:rPr>
                <w:rFonts w:ascii="Verdana" w:hAnsi="Verdana"/>
                <w:spacing w:val="1"/>
                <w:sz w:val="20"/>
                <w:szCs w:val="20"/>
              </w:rPr>
              <w:t>fi</w:t>
            </w:r>
            <w:r w:rsidRPr="00EE5582">
              <w:rPr>
                <w:rFonts w:ascii="Verdana" w:hAnsi="Verdana"/>
                <w:spacing w:val="-2"/>
                <w:sz w:val="20"/>
                <w:szCs w:val="20"/>
              </w:rPr>
              <w:t>n</w:t>
            </w:r>
            <w:r w:rsidRPr="00EE5582">
              <w:rPr>
                <w:rFonts w:ascii="Verdana" w:hAnsi="Verdana"/>
                <w:sz w:val="20"/>
                <w:szCs w:val="20"/>
              </w:rPr>
              <w:t>e</w:t>
            </w:r>
            <w:r w:rsidRPr="00EE5582">
              <w:rPr>
                <w:rFonts w:ascii="Verdana" w:hAnsi="Verdana"/>
                <w:spacing w:val="17"/>
                <w:sz w:val="20"/>
                <w:szCs w:val="20"/>
              </w:rPr>
              <w:t xml:space="preserve"> </w:t>
            </w:r>
            <w:r w:rsidRPr="00EE5582">
              <w:rPr>
                <w:rFonts w:ascii="Verdana" w:hAnsi="Verdana"/>
                <w:spacing w:val="1"/>
                <w:sz w:val="20"/>
                <w:szCs w:val="20"/>
              </w:rPr>
              <w:t>t</w:t>
            </w:r>
            <w:r w:rsidRPr="00EE5582">
              <w:rPr>
                <w:rFonts w:ascii="Verdana" w:hAnsi="Verdana"/>
                <w:sz w:val="20"/>
                <w:szCs w:val="20"/>
              </w:rPr>
              <w:t>he</w:t>
            </w:r>
            <w:r w:rsidRPr="00EE5582">
              <w:rPr>
                <w:rFonts w:ascii="Verdana" w:hAnsi="Verdana"/>
                <w:spacing w:val="17"/>
                <w:sz w:val="20"/>
                <w:szCs w:val="20"/>
              </w:rPr>
              <w:t xml:space="preserve"> </w:t>
            </w:r>
            <w:r w:rsidRPr="00EE5582">
              <w:rPr>
                <w:rFonts w:ascii="Verdana" w:hAnsi="Verdana"/>
                <w:spacing w:val="-2"/>
                <w:sz w:val="20"/>
                <w:szCs w:val="20"/>
              </w:rPr>
              <w:t>v</w:t>
            </w:r>
            <w:r w:rsidRPr="00EE5582">
              <w:rPr>
                <w:rFonts w:ascii="Verdana" w:hAnsi="Verdana"/>
                <w:sz w:val="20"/>
                <w:szCs w:val="20"/>
              </w:rPr>
              <w:t>a</w:t>
            </w:r>
            <w:r w:rsidRPr="00EE5582">
              <w:rPr>
                <w:rFonts w:ascii="Verdana" w:hAnsi="Verdana"/>
                <w:spacing w:val="1"/>
                <w:sz w:val="20"/>
                <w:szCs w:val="20"/>
              </w:rPr>
              <w:t>l</w:t>
            </w:r>
            <w:r w:rsidRPr="00EE5582">
              <w:rPr>
                <w:rFonts w:ascii="Verdana" w:hAnsi="Verdana"/>
                <w:spacing w:val="-2"/>
                <w:sz w:val="20"/>
                <w:szCs w:val="20"/>
              </w:rPr>
              <w:t>u</w:t>
            </w:r>
            <w:r w:rsidRPr="00EE5582">
              <w:rPr>
                <w:rFonts w:ascii="Verdana" w:hAnsi="Verdana"/>
                <w:sz w:val="20"/>
                <w:szCs w:val="20"/>
              </w:rPr>
              <w:t>es</w:t>
            </w:r>
            <w:r w:rsidRPr="00EE5582">
              <w:rPr>
                <w:rFonts w:ascii="Verdana" w:hAnsi="Verdana"/>
                <w:spacing w:val="17"/>
                <w:sz w:val="20"/>
                <w:szCs w:val="20"/>
              </w:rPr>
              <w:t xml:space="preserve"> </w:t>
            </w:r>
            <w:r w:rsidRPr="00EE5582">
              <w:rPr>
                <w:rFonts w:ascii="Verdana" w:hAnsi="Verdana"/>
                <w:spacing w:val="1"/>
                <w:sz w:val="20"/>
                <w:szCs w:val="20"/>
              </w:rPr>
              <w:t>t</w:t>
            </w:r>
            <w:r w:rsidRPr="00EE5582">
              <w:rPr>
                <w:rFonts w:ascii="Verdana" w:hAnsi="Verdana"/>
                <w:sz w:val="20"/>
                <w:szCs w:val="20"/>
              </w:rPr>
              <w:t>o</w:t>
            </w:r>
            <w:r w:rsidRPr="00EE5582">
              <w:rPr>
                <w:rFonts w:ascii="Verdana" w:hAnsi="Verdana"/>
                <w:spacing w:val="17"/>
                <w:sz w:val="20"/>
                <w:szCs w:val="20"/>
              </w:rPr>
              <w:t xml:space="preserve"> </w:t>
            </w:r>
            <w:r w:rsidRPr="00EE5582">
              <w:rPr>
                <w:rFonts w:ascii="Verdana" w:hAnsi="Verdana"/>
                <w:sz w:val="20"/>
                <w:szCs w:val="20"/>
              </w:rPr>
              <w:t>c</w:t>
            </w:r>
            <w:r w:rsidRPr="00EE5582">
              <w:rPr>
                <w:rFonts w:ascii="Verdana" w:hAnsi="Verdana"/>
                <w:spacing w:val="-2"/>
                <w:sz w:val="20"/>
                <w:szCs w:val="20"/>
              </w:rPr>
              <w:t>o</w:t>
            </w:r>
            <w:r w:rsidRPr="00EE5582">
              <w:rPr>
                <w:rFonts w:ascii="Verdana" w:hAnsi="Verdana"/>
                <w:spacing w:val="1"/>
                <w:sz w:val="20"/>
                <w:szCs w:val="20"/>
              </w:rPr>
              <w:t>r</w:t>
            </w:r>
            <w:r w:rsidRPr="00EE5582">
              <w:rPr>
                <w:rFonts w:ascii="Verdana" w:hAnsi="Verdana"/>
                <w:spacing w:val="-2"/>
                <w:sz w:val="20"/>
                <w:szCs w:val="20"/>
              </w:rPr>
              <w:t>r</w:t>
            </w:r>
            <w:r w:rsidRPr="00EE5582">
              <w:rPr>
                <w:rFonts w:ascii="Verdana" w:hAnsi="Verdana"/>
                <w:sz w:val="20"/>
                <w:szCs w:val="20"/>
              </w:rPr>
              <w:t>e</w:t>
            </w:r>
            <w:r w:rsidRPr="00EE5582">
              <w:rPr>
                <w:rFonts w:ascii="Verdana" w:hAnsi="Verdana"/>
                <w:spacing w:val="1"/>
                <w:sz w:val="20"/>
                <w:szCs w:val="20"/>
              </w:rPr>
              <w:t>l</w:t>
            </w:r>
            <w:r w:rsidRPr="00EE5582">
              <w:rPr>
                <w:rFonts w:ascii="Verdana" w:hAnsi="Verdana"/>
                <w:spacing w:val="-2"/>
                <w:sz w:val="20"/>
                <w:szCs w:val="20"/>
              </w:rPr>
              <w:t>a</w:t>
            </w:r>
            <w:r w:rsidRPr="00EE5582">
              <w:rPr>
                <w:rFonts w:ascii="Verdana" w:hAnsi="Verdana"/>
                <w:spacing w:val="1"/>
                <w:sz w:val="20"/>
                <w:szCs w:val="20"/>
              </w:rPr>
              <w:t>t</w:t>
            </w:r>
            <w:r w:rsidRPr="00EE5582">
              <w:rPr>
                <w:rFonts w:ascii="Verdana" w:hAnsi="Verdana"/>
                <w:sz w:val="20"/>
                <w:szCs w:val="20"/>
              </w:rPr>
              <w:t>e</w:t>
            </w:r>
            <w:r w:rsidRPr="00EE5582">
              <w:rPr>
                <w:rFonts w:ascii="Verdana" w:hAnsi="Verdana"/>
                <w:spacing w:val="16"/>
                <w:sz w:val="20"/>
                <w:szCs w:val="20"/>
              </w:rPr>
              <w:t xml:space="preserve"> </w:t>
            </w:r>
            <w:r w:rsidRPr="00EE5582">
              <w:rPr>
                <w:rFonts w:ascii="Verdana" w:hAnsi="Verdana"/>
                <w:spacing w:val="1"/>
                <w:sz w:val="20"/>
                <w:szCs w:val="20"/>
              </w:rPr>
              <w:t>t</w:t>
            </w:r>
            <w:r w:rsidRPr="00EE5582">
              <w:rPr>
                <w:rFonts w:ascii="Verdana" w:hAnsi="Verdana"/>
                <w:spacing w:val="-2"/>
                <w:sz w:val="20"/>
                <w:szCs w:val="20"/>
              </w:rPr>
              <w:t>he</w:t>
            </w:r>
            <w:r w:rsidRPr="00EE5582">
              <w:rPr>
                <w:rFonts w:ascii="Verdana" w:hAnsi="Verdana"/>
                <w:sz w:val="20"/>
                <w:szCs w:val="20"/>
              </w:rPr>
              <w:t xml:space="preserve"> </w:t>
            </w:r>
            <w:r w:rsidRPr="00EE5582">
              <w:rPr>
                <w:rFonts w:ascii="Verdana" w:hAnsi="Verdana"/>
                <w:spacing w:val="1"/>
                <w:sz w:val="20"/>
                <w:szCs w:val="20"/>
              </w:rPr>
              <w:t>tr</w:t>
            </w:r>
            <w:r w:rsidRPr="00EE5582">
              <w:rPr>
                <w:rFonts w:ascii="Verdana" w:hAnsi="Verdana"/>
                <w:sz w:val="20"/>
                <w:szCs w:val="20"/>
              </w:rPr>
              <w:t>a</w:t>
            </w:r>
            <w:r w:rsidRPr="00EE5582">
              <w:rPr>
                <w:rFonts w:ascii="Verdana" w:hAnsi="Verdana"/>
                <w:spacing w:val="-2"/>
                <w:sz w:val="20"/>
                <w:szCs w:val="20"/>
              </w:rPr>
              <w:t>n</w:t>
            </w:r>
            <w:r w:rsidRPr="00EE5582">
              <w:rPr>
                <w:rFonts w:ascii="Verdana" w:hAnsi="Verdana"/>
                <w:sz w:val="20"/>
                <w:szCs w:val="20"/>
              </w:rPr>
              <w:t>sa</w:t>
            </w:r>
            <w:r w:rsidRPr="00EE5582">
              <w:rPr>
                <w:rFonts w:ascii="Verdana" w:hAnsi="Verdana"/>
                <w:spacing w:val="-2"/>
                <w:sz w:val="20"/>
                <w:szCs w:val="20"/>
              </w:rPr>
              <w:t>c</w:t>
            </w:r>
            <w:r w:rsidRPr="00EE5582">
              <w:rPr>
                <w:rFonts w:ascii="Verdana" w:hAnsi="Verdana"/>
                <w:spacing w:val="1"/>
                <w:sz w:val="20"/>
                <w:szCs w:val="20"/>
              </w:rPr>
              <w:t>t</w:t>
            </w:r>
            <w:r w:rsidRPr="00EE5582">
              <w:rPr>
                <w:rFonts w:ascii="Verdana" w:hAnsi="Verdana"/>
                <w:spacing w:val="-1"/>
                <w:sz w:val="20"/>
                <w:szCs w:val="20"/>
              </w:rPr>
              <w:t>i</w:t>
            </w:r>
            <w:r w:rsidRPr="00EE5582">
              <w:rPr>
                <w:rFonts w:ascii="Verdana" w:hAnsi="Verdana"/>
                <w:sz w:val="20"/>
                <w:szCs w:val="20"/>
              </w:rPr>
              <w:t>on a</w:t>
            </w:r>
            <w:r w:rsidRPr="00EE5582">
              <w:rPr>
                <w:rFonts w:ascii="Verdana" w:hAnsi="Verdana"/>
                <w:spacing w:val="-2"/>
                <w:sz w:val="20"/>
                <w:szCs w:val="20"/>
              </w:rPr>
              <w:t>u</w:t>
            </w:r>
            <w:r w:rsidRPr="00EE5582">
              <w:rPr>
                <w:rFonts w:ascii="Verdana" w:hAnsi="Verdana"/>
                <w:spacing w:val="1"/>
                <w:sz w:val="20"/>
                <w:szCs w:val="20"/>
              </w:rPr>
              <w:t>t</w:t>
            </w:r>
            <w:r w:rsidRPr="00EE5582">
              <w:rPr>
                <w:rFonts w:ascii="Verdana" w:hAnsi="Verdana"/>
                <w:sz w:val="20"/>
                <w:szCs w:val="20"/>
              </w:rPr>
              <w:t>o</w:t>
            </w:r>
            <w:r w:rsidRPr="00EE5582">
              <w:rPr>
                <w:rFonts w:ascii="Verdana" w:hAnsi="Verdana"/>
                <w:spacing w:val="-4"/>
                <w:sz w:val="20"/>
                <w:szCs w:val="20"/>
              </w:rPr>
              <w:t>m</w:t>
            </w:r>
            <w:r w:rsidRPr="00EE5582">
              <w:rPr>
                <w:rFonts w:ascii="Verdana" w:hAnsi="Verdana"/>
                <w:sz w:val="20"/>
                <w:szCs w:val="20"/>
              </w:rPr>
              <w:t>a</w:t>
            </w:r>
            <w:r w:rsidRPr="00EE5582">
              <w:rPr>
                <w:rFonts w:ascii="Verdana" w:hAnsi="Verdana"/>
                <w:spacing w:val="1"/>
                <w:sz w:val="20"/>
                <w:szCs w:val="20"/>
              </w:rPr>
              <w:t>ti</w:t>
            </w:r>
            <w:r w:rsidRPr="00EE5582">
              <w:rPr>
                <w:rFonts w:ascii="Verdana" w:hAnsi="Verdana"/>
                <w:spacing w:val="-2"/>
                <w:sz w:val="20"/>
                <w:szCs w:val="20"/>
              </w:rPr>
              <w:t>c</w:t>
            </w:r>
            <w:r w:rsidRPr="00EE5582">
              <w:rPr>
                <w:rFonts w:ascii="Verdana" w:hAnsi="Verdana"/>
                <w:sz w:val="20"/>
                <w:szCs w:val="20"/>
              </w:rPr>
              <w:t>a</w:t>
            </w:r>
            <w:r w:rsidRPr="00EE5582">
              <w:rPr>
                <w:rFonts w:ascii="Verdana" w:hAnsi="Verdana"/>
                <w:spacing w:val="-1"/>
                <w:sz w:val="20"/>
                <w:szCs w:val="20"/>
              </w:rPr>
              <w:t>l</w:t>
            </w:r>
            <w:r w:rsidRPr="00EE5582">
              <w:rPr>
                <w:rFonts w:ascii="Verdana" w:hAnsi="Verdana"/>
                <w:spacing w:val="1"/>
                <w:sz w:val="20"/>
                <w:szCs w:val="20"/>
              </w:rPr>
              <w:t>l</w:t>
            </w:r>
            <w:r w:rsidRPr="00EE5582">
              <w:rPr>
                <w:rFonts w:ascii="Verdana" w:hAnsi="Verdana"/>
                <w:sz w:val="20"/>
                <w:szCs w:val="20"/>
              </w:rPr>
              <w:t>y</w:t>
            </w:r>
            <w:r w:rsidRPr="00EE5582">
              <w:rPr>
                <w:rFonts w:ascii="Verdana" w:hAnsi="Verdana"/>
                <w:spacing w:val="-2"/>
                <w:sz w:val="20"/>
                <w:szCs w:val="20"/>
              </w:rPr>
              <w:t xml:space="preserve"> </w:t>
            </w:r>
            <w:r w:rsidRPr="00EE5582">
              <w:rPr>
                <w:rFonts w:ascii="Verdana" w:hAnsi="Verdana"/>
                <w:sz w:val="20"/>
                <w:szCs w:val="20"/>
              </w:rPr>
              <w:t xml:space="preserve">and </w:t>
            </w:r>
            <w:r w:rsidRPr="00EE5582">
              <w:rPr>
                <w:rFonts w:ascii="Verdana" w:hAnsi="Verdana"/>
                <w:spacing w:val="-4"/>
                <w:sz w:val="20"/>
                <w:szCs w:val="20"/>
              </w:rPr>
              <w:t>m</w:t>
            </w:r>
            <w:r w:rsidRPr="00EE5582">
              <w:rPr>
                <w:rFonts w:ascii="Verdana" w:hAnsi="Verdana"/>
                <w:sz w:val="20"/>
                <w:szCs w:val="20"/>
              </w:rPr>
              <w:t>anua</w:t>
            </w:r>
            <w:r w:rsidRPr="00EE5582">
              <w:rPr>
                <w:rFonts w:ascii="Verdana" w:hAnsi="Verdana"/>
                <w:spacing w:val="1"/>
                <w:sz w:val="20"/>
                <w:szCs w:val="20"/>
              </w:rPr>
              <w:t>ll</w:t>
            </w:r>
            <w:r w:rsidRPr="00EE5582">
              <w:rPr>
                <w:rFonts w:ascii="Verdana" w:hAnsi="Verdana"/>
                <w:sz w:val="20"/>
                <w:szCs w:val="20"/>
              </w:rPr>
              <w:t>y</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2C207D" w:rsidRPr="00EE5582" w:rsidTr="00A213D2">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3.11.</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713F8C" w:rsidRPr="00EE5582" w:rsidRDefault="00713F8C" w:rsidP="0016594F">
            <w:pPr>
              <w:rPr>
                <w:rFonts w:ascii="Verdana" w:hAnsi="Verdana"/>
                <w:b/>
                <w:spacing w:val="-3"/>
                <w:sz w:val="20"/>
                <w:szCs w:val="20"/>
              </w:rPr>
            </w:pPr>
            <w:r w:rsidRPr="00EE5582">
              <w:rPr>
                <w:rFonts w:ascii="Verdana" w:hAnsi="Verdana"/>
                <w:b/>
                <w:sz w:val="20"/>
                <w:szCs w:val="20"/>
              </w:rPr>
              <w:t>Pe</w:t>
            </w:r>
            <w:r w:rsidRPr="00EE5582">
              <w:rPr>
                <w:rFonts w:ascii="Verdana" w:hAnsi="Verdana"/>
                <w:b/>
                <w:spacing w:val="1"/>
                <w:sz w:val="20"/>
                <w:szCs w:val="20"/>
              </w:rPr>
              <w:t>rf</w:t>
            </w:r>
            <w:r w:rsidRPr="00EE5582">
              <w:rPr>
                <w:rFonts w:ascii="Verdana" w:hAnsi="Verdana"/>
                <w:b/>
                <w:spacing w:val="-2"/>
                <w:sz w:val="20"/>
                <w:szCs w:val="20"/>
              </w:rPr>
              <w:t>o</w:t>
            </w:r>
            <w:r w:rsidRPr="00EE5582">
              <w:rPr>
                <w:rFonts w:ascii="Verdana" w:hAnsi="Verdana"/>
                <w:b/>
                <w:spacing w:val="1"/>
                <w:sz w:val="20"/>
                <w:szCs w:val="20"/>
              </w:rPr>
              <w:t>r</w:t>
            </w:r>
            <w:r w:rsidRPr="00EE5582">
              <w:rPr>
                <w:rFonts w:ascii="Verdana" w:hAnsi="Verdana"/>
                <w:b/>
                <w:spacing w:val="-4"/>
                <w:sz w:val="20"/>
                <w:szCs w:val="20"/>
              </w:rPr>
              <w:t>m</w:t>
            </w:r>
            <w:r w:rsidRPr="00EE5582">
              <w:rPr>
                <w:rFonts w:ascii="Verdana" w:hAnsi="Verdana"/>
                <w:b/>
                <w:sz w:val="20"/>
                <w:szCs w:val="20"/>
              </w:rPr>
              <w:t>ance</w:t>
            </w:r>
            <w:r w:rsidRPr="00EE5582">
              <w:rPr>
                <w:rFonts w:ascii="Verdana" w:hAnsi="Verdana"/>
                <w:b/>
                <w:spacing w:val="1"/>
                <w:sz w:val="20"/>
                <w:szCs w:val="20"/>
              </w:rPr>
              <w:t xml:space="preserve"> </w:t>
            </w:r>
            <w:r w:rsidRPr="00EE5582">
              <w:rPr>
                <w:rFonts w:ascii="Verdana" w:hAnsi="Verdana"/>
                <w:b/>
                <w:spacing w:val="-4"/>
                <w:sz w:val="20"/>
                <w:szCs w:val="20"/>
              </w:rPr>
              <w:t>m</w:t>
            </w:r>
            <w:r w:rsidRPr="00EE5582">
              <w:rPr>
                <w:rFonts w:ascii="Verdana" w:hAnsi="Verdana"/>
                <w:b/>
                <w:sz w:val="20"/>
                <w:szCs w:val="20"/>
              </w:rPr>
              <w:t>e</w:t>
            </w:r>
            <w:r w:rsidRPr="00EE5582">
              <w:rPr>
                <w:rFonts w:ascii="Verdana" w:hAnsi="Verdana"/>
                <w:b/>
                <w:spacing w:val="1"/>
                <w:sz w:val="20"/>
                <w:szCs w:val="20"/>
              </w:rPr>
              <w:t>tr</w:t>
            </w:r>
            <w:r w:rsidRPr="00EE5582">
              <w:rPr>
                <w:rFonts w:ascii="Verdana" w:hAnsi="Verdana"/>
                <w:b/>
                <w:spacing w:val="-1"/>
                <w:sz w:val="20"/>
                <w:szCs w:val="20"/>
              </w:rPr>
              <w:t>i</w:t>
            </w:r>
            <w:r w:rsidRPr="00EE5582">
              <w:rPr>
                <w:rFonts w:ascii="Verdana" w:hAnsi="Verdana"/>
                <w:b/>
                <w:sz w:val="20"/>
                <w:szCs w:val="20"/>
              </w:rPr>
              <w:t>cs</w:t>
            </w:r>
            <w:r w:rsidRPr="00EE5582">
              <w:rPr>
                <w:rFonts w:ascii="Verdana" w:hAnsi="Verdana"/>
                <w:b/>
                <w:spacing w:val="1"/>
                <w:sz w:val="20"/>
                <w:szCs w:val="20"/>
              </w:rPr>
              <w:t xml:space="preserve"> </w:t>
            </w:r>
            <w:r w:rsidRPr="00EE5582">
              <w:rPr>
                <w:rFonts w:ascii="Verdana" w:hAnsi="Verdana"/>
                <w:b/>
                <w:spacing w:val="-1"/>
                <w:sz w:val="20"/>
                <w:szCs w:val="20"/>
              </w:rPr>
              <w:t>D</w:t>
            </w:r>
            <w:r w:rsidRPr="00EE5582">
              <w:rPr>
                <w:rFonts w:ascii="Verdana" w:hAnsi="Verdana"/>
                <w:b/>
                <w:sz w:val="20"/>
                <w:szCs w:val="20"/>
              </w:rPr>
              <w:t>a</w:t>
            </w:r>
            <w:r w:rsidRPr="00EE5582">
              <w:rPr>
                <w:rFonts w:ascii="Verdana" w:hAnsi="Verdana"/>
                <w:b/>
                <w:spacing w:val="-2"/>
                <w:sz w:val="20"/>
                <w:szCs w:val="20"/>
              </w:rPr>
              <w:t>s</w:t>
            </w:r>
            <w:r w:rsidRPr="00EE5582">
              <w:rPr>
                <w:rFonts w:ascii="Verdana" w:hAnsi="Verdana"/>
                <w:b/>
                <w:sz w:val="20"/>
                <w:szCs w:val="20"/>
              </w:rPr>
              <w:t>h</w:t>
            </w:r>
            <w:r w:rsidRPr="00EE5582">
              <w:rPr>
                <w:rFonts w:ascii="Verdana" w:hAnsi="Verdana"/>
                <w:b/>
                <w:spacing w:val="-2"/>
                <w:sz w:val="20"/>
                <w:szCs w:val="20"/>
              </w:rPr>
              <w:t>b</w:t>
            </w:r>
            <w:r w:rsidRPr="00EE5582">
              <w:rPr>
                <w:rFonts w:ascii="Verdana" w:hAnsi="Verdana"/>
                <w:b/>
                <w:sz w:val="20"/>
                <w:szCs w:val="20"/>
              </w:rPr>
              <w:t>oa</w:t>
            </w:r>
            <w:r w:rsidRPr="00EE5582">
              <w:rPr>
                <w:rFonts w:ascii="Verdana" w:hAnsi="Verdana"/>
                <w:b/>
                <w:spacing w:val="1"/>
                <w:sz w:val="20"/>
                <w:szCs w:val="20"/>
              </w:rPr>
              <w:t>r</w:t>
            </w:r>
            <w:r w:rsidRPr="00EE5582">
              <w:rPr>
                <w:rFonts w:ascii="Verdana" w:hAnsi="Verdana"/>
                <w:b/>
                <w:sz w:val="20"/>
                <w:szCs w:val="20"/>
              </w:rPr>
              <w:t>d</w:t>
            </w:r>
            <w:r w:rsidRPr="00EE5582">
              <w:rPr>
                <w:rFonts w:ascii="Verdana" w:hAnsi="Verdana"/>
                <w:b/>
                <w:spacing w:val="-3"/>
                <w:sz w:val="20"/>
                <w:szCs w:val="20"/>
              </w:rPr>
              <w:t>:</w:t>
            </w:r>
          </w:p>
          <w:p w:rsidR="006F52E3" w:rsidRPr="00EE5582" w:rsidRDefault="00713F8C" w:rsidP="00713F8C">
            <w:pPr>
              <w:rPr>
                <w:rFonts w:ascii="Verdana" w:hAnsi="Verdana"/>
                <w:sz w:val="20"/>
                <w:szCs w:val="20"/>
              </w:rPr>
            </w:pPr>
            <w:r w:rsidRPr="00EE5582">
              <w:rPr>
                <w:rFonts w:ascii="Verdana" w:hAnsi="Verdana"/>
                <w:spacing w:val="2"/>
                <w:sz w:val="20"/>
                <w:szCs w:val="20"/>
              </w:rPr>
              <w:t>T</w:t>
            </w:r>
            <w:r w:rsidRPr="00EE5582">
              <w:rPr>
                <w:rFonts w:ascii="Verdana" w:hAnsi="Verdana"/>
                <w:sz w:val="20"/>
                <w:szCs w:val="20"/>
              </w:rPr>
              <w:t>he</w:t>
            </w:r>
            <w:r w:rsidRPr="00EE5582">
              <w:rPr>
                <w:rFonts w:ascii="Verdana" w:hAnsi="Verdana"/>
                <w:spacing w:val="41"/>
                <w:sz w:val="20"/>
                <w:szCs w:val="20"/>
              </w:rPr>
              <w:t xml:space="preserve"> </w:t>
            </w:r>
            <w:r w:rsidRPr="00EE5582">
              <w:rPr>
                <w:rFonts w:ascii="Verdana" w:hAnsi="Verdana"/>
                <w:sz w:val="20"/>
                <w:szCs w:val="20"/>
              </w:rPr>
              <w:t>So</w:t>
            </w:r>
            <w:r w:rsidRPr="00EE5582">
              <w:rPr>
                <w:rFonts w:ascii="Verdana" w:hAnsi="Verdana"/>
                <w:spacing w:val="-2"/>
                <w:sz w:val="20"/>
                <w:szCs w:val="20"/>
              </w:rPr>
              <w:t>f</w:t>
            </w:r>
            <w:r w:rsidRPr="00EE5582">
              <w:rPr>
                <w:rFonts w:ascii="Verdana" w:hAnsi="Verdana"/>
                <w:spacing w:val="1"/>
                <w:sz w:val="20"/>
                <w:szCs w:val="20"/>
              </w:rPr>
              <w:t>t</w:t>
            </w:r>
            <w:r w:rsidRPr="00EE5582">
              <w:rPr>
                <w:rFonts w:ascii="Verdana" w:hAnsi="Verdana"/>
                <w:spacing w:val="-1"/>
                <w:sz w:val="20"/>
                <w:szCs w:val="20"/>
              </w:rPr>
              <w:t>w</w:t>
            </w:r>
            <w:r w:rsidRPr="00EE5582">
              <w:rPr>
                <w:rFonts w:ascii="Verdana" w:hAnsi="Verdana"/>
                <w:spacing w:val="-2"/>
                <w:sz w:val="20"/>
                <w:szCs w:val="20"/>
              </w:rPr>
              <w:t>a</w:t>
            </w:r>
            <w:r w:rsidRPr="00EE5582">
              <w:rPr>
                <w:rFonts w:ascii="Verdana" w:hAnsi="Verdana"/>
                <w:spacing w:val="1"/>
                <w:sz w:val="20"/>
                <w:szCs w:val="20"/>
              </w:rPr>
              <w:t>r</w:t>
            </w:r>
            <w:r w:rsidRPr="00EE5582">
              <w:rPr>
                <w:rFonts w:ascii="Verdana" w:hAnsi="Verdana"/>
                <w:sz w:val="20"/>
                <w:szCs w:val="20"/>
              </w:rPr>
              <w:t>e</w:t>
            </w:r>
            <w:r w:rsidRPr="00EE5582">
              <w:rPr>
                <w:rFonts w:ascii="Verdana" w:hAnsi="Verdana"/>
                <w:spacing w:val="42"/>
                <w:sz w:val="20"/>
                <w:szCs w:val="20"/>
              </w:rPr>
              <w:t xml:space="preserve"> </w:t>
            </w:r>
            <w:r w:rsidRPr="00EE5582">
              <w:rPr>
                <w:rFonts w:ascii="Verdana" w:hAnsi="Verdana"/>
                <w:sz w:val="20"/>
                <w:szCs w:val="20"/>
              </w:rPr>
              <w:t>sh</w:t>
            </w:r>
            <w:r w:rsidRPr="00EE5582">
              <w:rPr>
                <w:rFonts w:ascii="Verdana" w:hAnsi="Verdana"/>
                <w:spacing w:val="-2"/>
                <w:sz w:val="20"/>
                <w:szCs w:val="20"/>
              </w:rPr>
              <w:t>a</w:t>
            </w:r>
            <w:r w:rsidRPr="00EE5582">
              <w:rPr>
                <w:rFonts w:ascii="Verdana" w:hAnsi="Verdana"/>
                <w:spacing w:val="1"/>
                <w:sz w:val="20"/>
                <w:szCs w:val="20"/>
              </w:rPr>
              <w:t>l</w:t>
            </w:r>
            <w:r w:rsidRPr="00EE5582">
              <w:rPr>
                <w:rFonts w:ascii="Verdana" w:hAnsi="Verdana"/>
                <w:sz w:val="20"/>
                <w:szCs w:val="20"/>
              </w:rPr>
              <w:t>l</w:t>
            </w:r>
            <w:r w:rsidRPr="00EE5582">
              <w:rPr>
                <w:rFonts w:ascii="Verdana" w:hAnsi="Verdana"/>
                <w:spacing w:val="42"/>
                <w:sz w:val="20"/>
                <w:szCs w:val="20"/>
              </w:rPr>
              <w:t xml:space="preserve"> </w:t>
            </w:r>
            <w:r w:rsidRPr="00EE5582">
              <w:rPr>
                <w:rFonts w:ascii="Verdana" w:hAnsi="Verdana"/>
                <w:sz w:val="20"/>
                <w:szCs w:val="20"/>
              </w:rPr>
              <w:t>p</w:t>
            </w:r>
            <w:r w:rsidRPr="00EE5582">
              <w:rPr>
                <w:rFonts w:ascii="Verdana" w:hAnsi="Verdana"/>
                <w:spacing w:val="1"/>
                <w:sz w:val="20"/>
                <w:szCs w:val="20"/>
              </w:rPr>
              <w:t>r</w:t>
            </w:r>
            <w:r w:rsidRPr="00EE5582">
              <w:rPr>
                <w:rFonts w:ascii="Verdana" w:hAnsi="Verdana"/>
                <w:sz w:val="20"/>
                <w:szCs w:val="20"/>
              </w:rPr>
              <w:t>o</w:t>
            </w:r>
            <w:r w:rsidRPr="00EE5582">
              <w:rPr>
                <w:rFonts w:ascii="Verdana" w:hAnsi="Verdana"/>
                <w:spacing w:val="-2"/>
                <w:sz w:val="20"/>
                <w:szCs w:val="20"/>
              </w:rPr>
              <w:t>v</w:t>
            </w:r>
            <w:r w:rsidRPr="00EE5582">
              <w:rPr>
                <w:rFonts w:ascii="Verdana" w:hAnsi="Verdana"/>
                <w:spacing w:val="1"/>
                <w:sz w:val="20"/>
                <w:szCs w:val="20"/>
              </w:rPr>
              <w:t>i</w:t>
            </w:r>
            <w:r w:rsidRPr="00EE5582">
              <w:rPr>
                <w:rFonts w:ascii="Verdana" w:hAnsi="Verdana"/>
                <w:sz w:val="20"/>
                <w:szCs w:val="20"/>
              </w:rPr>
              <w:t>de</w:t>
            </w:r>
            <w:r w:rsidRPr="00EE5582">
              <w:rPr>
                <w:rFonts w:ascii="Verdana" w:hAnsi="Verdana"/>
                <w:spacing w:val="44"/>
                <w:sz w:val="20"/>
                <w:szCs w:val="20"/>
              </w:rPr>
              <w:t xml:space="preserve"> </w:t>
            </w:r>
            <w:r w:rsidRPr="00EE5582">
              <w:rPr>
                <w:rFonts w:ascii="Verdana" w:hAnsi="Verdana"/>
                <w:spacing w:val="-2"/>
                <w:sz w:val="20"/>
                <w:szCs w:val="20"/>
              </w:rPr>
              <w:t>g</w:t>
            </w:r>
            <w:r w:rsidRPr="00EE5582">
              <w:rPr>
                <w:rFonts w:ascii="Verdana" w:hAnsi="Verdana"/>
                <w:spacing w:val="1"/>
                <w:sz w:val="20"/>
                <w:szCs w:val="20"/>
              </w:rPr>
              <w:t>r</w:t>
            </w:r>
            <w:r w:rsidRPr="00EE5582">
              <w:rPr>
                <w:rFonts w:ascii="Verdana" w:hAnsi="Verdana"/>
                <w:sz w:val="20"/>
                <w:szCs w:val="20"/>
              </w:rPr>
              <w:t>a</w:t>
            </w:r>
            <w:r w:rsidRPr="00EE5582">
              <w:rPr>
                <w:rFonts w:ascii="Verdana" w:hAnsi="Verdana"/>
                <w:spacing w:val="-2"/>
                <w:sz w:val="20"/>
                <w:szCs w:val="20"/>
              </w:rPr>
              <w:t>p</w:t>
            </w:r>
            <w:r w:rsidRPr="00EE5582">
              <w:rPr>
                <w:rFonts w:ascii="Verdana" w:hAnsi="Verdana"/>
                <w:sz w:val="20"/>
                <w:szCs w:val="20"/>
              </w:rPr>
              <w:t>h</w:t>
            </w:r>
            <w:r w:rsidRPr="00EE5582">
              <w:rPr>
                <w:rFonts w:ascii="Verdana" w:hAnsi="Verdana"/>
                <w:spacing w:val="1"/>
                <w:sz w:val="20"/>
                <w:szCs w:val="20"/>
              </w:rPr>
              <w:t>i</w:t>
            </w:r>
            <w:r w:rsidRPr="00EE5582">
              <w:rPr>
                <w:rFonts w:ascii="Verdana" w:hAnsi="Verdana"/>
                <w:sz w:val="20"/>
                <w:szCs w:val="20"/>
              </w:rPr>
              <w:t>c</w:t>
            </w:r>
            <w:r w:rsidRPr="00EE5582">
              <w:rPr>
                <w:rFonts w:ascii="Verdana" w:hAnsi="Verdana"/>
                <w:spacing w:val="42"/>
                <w:sz w:val="20"/>
                <w:szCs w:val="20"/>
              </w:rPr>
              <w:t xml:space="preserve"> </w:t>
            </w:r>
            <w:r w:rsidRPr="00EE5582">
              <w:rPr>
                <w:rFonts w:ascii="Verdana" w:hAnsi="Verdana"/>
                <w:spacing w:val="-2"/>
                <w:sz w:val="20"/>
                <w:szCs w:val="20"/>
              </w:rPr>
              <w:t>v</w:t>
            </w:r>
            <w:r w:rsidRPr="00EE5582">
              <w:rPr>
                <w:rFonts w:ascii="Verdana" w:hAnsi="Verdana"/>
                <w:spacing w:val="1"/>
                <w:sz w:val="20"/>
                <w:szCs w:val="20"/>
              </w:rPr>
              <w:t>i</w:t>
            </w:r>
            <w:r w:rsidRPr="00EE5582">
              <w:rPr>
                <w:rFonts w:ascii="Verdana" w:hAnsi="Verdana"/>
                <w:sz w:val="20"/>
                <w:szCs w:val="20"/>
              </w:rPr>
              <w:t xml:space="preserve">ew </w:t>
            </w:r>
            <w:r w:rsidRPr="00EE5582">
              <w:rPr>
                <w:rFonts w:ascii="Verdana" w:hAnsi="Verdana"/>
                <w:spacing w:val="-2"/>
                <w:sz w:val="20"/>
                <w:szCs w:val="20"/>
              </w:rPr>
              <w:t>o</w:t>
            </w:r>
            <w:r w:rsidRPr="00EE5582">
              <w:rPr>
                <w:rFonts w:ascii="Verdana" w:hAnsi="Verdana"/>
                <w:sz w:val="20"/>
                <w:szCs w:val="20"/>
              </w:rPr>
              <w:t xml:space="preserve">f </w:t>
            </w:r>
            <w:r w:rsidRPr="00EE5582">
              <w:rPr>
                <w:rFonts w:ascii="Verdana" w:hAnsi="Verdana"/>
                <w:spacing w:val="-1"/>
                <w:sz w:val="20"/>
                <w:szCs w:val="20"/>
              </w:rPr>
              <w:t>t</w:t>
            </w:r>
            <w:r w:rsidRPr="00EE5582">
              <w:rPr>
                <w:rFonts w:ascii="Verdana" w:hAnsi="Verdana"/>
                <w:spacing w:val="1"/>
                <w:sz w:val="20"/>
                <w:szCs w:val="20"/>
              </w:rPr>
              <w:t>r</w:t>
            </w:r>
            <w:r w:rsidRPr="00EE5582">
              <w:rPr>
                <w:rFonts w:ascii="Verdana" w:hAnsi="Verdana"/>
                <w:spacing w:val="-2"/>
                <w:sz w:val="20"/>
                <w:szCs w:val="20"/>
              </w:rPr>
              <w:t>a</w:t>
            </w:r>
            <w:r w:rsidRPr="00EE5582">
              <w:rPr>
                <w:rFonts w:ascii="Verdana" w:hAnsi="Verdana"/>
                <w:sz w:val="20"/>
                <w:szCs w:val="20"/>
              </w:rPr>
              <w:t>nsa</w:t>
            </w:r>
            <w:r w:rsidRPr="00EE5582">
              <w:rPr>
                <w:rFonts w:ascii="Verdana" w:hAnsi="Verdana"/>
                <w:spacing w:val="-2"/>
                <w:sz w:val="20"/>
                <w:szCs w:val="20"/>
              </w:rPr>
              <w:t>c</w:t>
            </w:r>
            <w:r w:rsidRPr="00EE5582">
              <w:rPr>
                <w:rFonts w:ascii="Verdana" w:hAnsi="Verdana"/>
                <w:spacing w:val="1"/>
                <w:sz w:val="20"/>
                <w:szCs w:val="20"/>
              </w:rPr>
              <w:t>ti</w:t>
            </w:r>
            <w:r w:rsidRPr="00EE5582">
              <w:rPr>
                <w:rFonts w:ascii="Verdana" w:hAnsi="Verdana"/>
                <w:spacing w:val="-2"/>
                <w:sz w:val="20"/>
                <w:szCs w:val="20"/>
              </w:rPr>
              <w:t xml:space="preserve">on </w:t>
            </w:r>
            <w:r w:rsidRPr="00EE5582">
              <w:rPr>
                <w:rFonts w:ascii="Verdana" w:hAnsi="Verdana" w:cs="Arial"/>
                <w:sz w:val="20"/>
                <w:szCs w:val="20"/>
              </w:rPr>
              <w:t>pe</w:t>
            </w:r>
            <w:r w:rsidRPr="00EE5582">
              <w:rPr>
                <w:rFonts w:ascii="Verdana" w:hAnsi="Verdana" w:cs="Arial"/>
                <w:spacing w:val="1"/>
                <w:sz w:val="20"/>
                <w:szCs w:val="20"/>
              </w:rPr>
              <w:t>r</w:t>
            </w:r>
            <w:r w:rsidRPr="00EE5582">
              <w:rPr>
                <w:rFonts w:ascii="Verdana" w:hAnsi="Verdana" w:cs="Arial"/>
                <w:spacing w:val="-2"/>
                <w:sz w:val="20"/>
                <w:szCs w:val="20"/>
              </w:rPr>
              <w:t>f</w:t>
            </w:r>
            <w:r w:rsidRPr="00EE5582">
              <w:rPr>
                <w:rFonts w:ascii="Verdana" w:hAnsi="Verdana" w:cs="Arial"/>
                <w:sz w:val="20"/>
                <w:szCs w:val="20"/>
              </w:rPr>
              <w:t>o</w:t>
            </w:r>
            <w:r w:rsidRPr="00EE5582">
              <w:rPr>
                <w:rFonts w:ascii="Verdana" w:hAnsi="Verdana" w:cs="Arial"/>
                <w:spacing w:val="1"/>
                <w:sz w:val="20"/>
                <w:szCs w:val="20"/>
              </w:rPr>
              <w:t>r</w:t>
            </w:r>
            <w:r w:rsidRPr="00EE5582">
              <w:rPr>
                <w:rFonts w:ascii="Verdana" w:hAnsi="Verdana" w:cs="Arial"/>
                <w:spacing w:val="-4"/>
                <w:sz w:val="20"/>
                <w:szCs w:val="20"/>
              </w:rPr>
              <w:t>m</w:t>
            </w:r>
            <w:r w:rsidRPr="00EE5582">
              <w:rPr>
                <w:rFonts w:ascii="Verdana" w:hAnsi="Verdana" w:cs="Arial"/>
                <w:sz w:val="20"/>
                <w:szCs w:val="20"/>
              </w:rPr>
              <w:t>ance</w:t>
            </w:r>
            <w:r w:rsidRPr="00EE5582">
              <w:rPr>
                <w:rFonts w:ascii="Verdana" w:hAnsi="Verdana" w:cs="Arial"/>
                <w:spacing w:val="1"/>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e</w:t>
            </w:r>
            <w:r w:rsidRPr="00EE5582">
              <w:rPr>
                <w:rFonts w:ascii="Verdana" w:hAnsi="Verdana" w:cs="Arial"/>
                <w:spacing w:val="1"/>
                <w:sz w:val="20"/>
                <w:szCs w:val="20"/>
              </w:rPr>
              <w:t>tr</w:t>
            </w:r>
            <w:r w:rsidRPr="00EE5582">
              <w:rPr>
                <w:rFonts w:ascii="Verdana" w:hAnsi="Verdana" w:cs="Arial"/>
                <w:spacing w:val="-1"/>
                <w:sz w:val="20"/>
                <w:szCs w:val="20"/>
              </w:rPr>
              <w:t>i</w:t>
            </w:r>
            <w:r w:rsidRPr="00EE5582">
              <w:rPr>
                <w:rFonts w:ascii="Verdana" w:hAnsi="Verdana" w:cs="Arial"/>
                <w:sz w:val="20"/>
                <w:szCs w:val="20"/>
              </w:rPr>
              <w:t>cs</w:t>
            </w:r>
            <w:r w:rsidRPr="00EE5582">
              <w:rPr>
                <w:rFonts w:ascii="Verdana" w:hAnsi="Verdana" w:cs="Arial"/>
                <w:spacing w:val="1"/>
                <w:sz w:val="20"/>
                <w:szCs w:val="20"/>
              </w:rPr>
              <w:t xml:space="preserve"> </w:t>
            </w:r>
            <w:r w:rsidRPr="00EE5582">
              <w:rPr>
                <w:rFonts w:ascii="Verdana" w:hAnsi="Verdana" w:cs="Arial"/>
                <w:sz w:val="20"/>
                <w:szCs w:val="20"/>
              </w:rPr>
              <w:t>o</w:t>
            </w:r>
            <w:r w:rsidRPr="00EE5582">
              <w:rPr>
                <w:rFonts w:ascii="Verdana" w:hAnsi="Verdana" w:cs="Arial"/>
                <w:spacing w:val="-2"/>
                <w:sz w:val="20"/>
                <w:szCs w:val="20"/>
              </w:rPr>
              <w:t>v</w:t>
            </w:r>
            <w:r w:rsidRPr="00EE5582">
              <w:rPr>
                <w:rFonts w:ascii="Verdana" w:hAnsi="Verdana" w:cs="Arial"/>
                <w:sz w:val="20"/>
                <w:szCs w:val="20"/>
              </w:rPr>
              <w:t>er</w:t>
            </w:r>
            <w:r w:rsidRPr="00EE5582">
              <w:rPr>
                <w:rFonts w:ascii="Verdana" w:hAnsi="Verdana" w:cs="Arial"/>
                <w:spacing w:val="-1"/>
                <w:sz w:val="20"/>
                <w:szCs w:val="20"/>
              </w:rPr>
              <w:t xml:space="preserve"> </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pacing w:val="-4"/>
                <w:sz w:val="20"/>
                <w:szCs w:val="20"/>
              </w:rPr>
              <w:t>m</w:t>
            </w:r>
            <w:r w:rsidRPr="00EE5582">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2C207D" w:rsidRPr="00EE5582" w:rsidTr="0069777C">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3.12.</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BF445A" w:rsidRPr="00EE5582" w:rsidRDefault="00BF445A" w:rsidP="0016594F">
            <w:pPr>
              <w:rPr>
                <w:rFonts w:ascii="Verdana" w:hAnsi="Verdana" w:cs="Arial"/>
                <w:b/>
                <w:spacing w:val="-3"/>
                <w:sz w:val="20"/>
                <w:szCs w:val="20"/>
              </w:rPr>
            </w:pPr>
            <w:r w:rsidRPr="00EE5582">
              <w:rPr>
                <w:rFonts w:ascii="Verdana" w:hAnsi="Verdana" w:cs="Arial"/>
                <w:b/>
                <w:spacing w:val="-1"/>
                <w:sz w:val="20"/>
                <w:szCs w:val="20"/>
              </w:rPr>
              <w:t>A</w:t>
            </w:r>
            <w:r w:rsidRPr="00EE5582">
              <w:rPr>
                <w:rFonts w:ascii="Verdana" w:hAnsi="Verdana" w:cs="Arial"/>
                <w:b/>
                <w:spacing w:val="-2"/>
                <w:sz w:val="20"/>
                <w:szCs w:val="20"/>
              </w:rPr>
              <w:t>v</w:t>
            </w:r>
            <w:r w:rsidRPr="00EE5582">
              <w:rPr>
                <w:rFonts w:ascii="Verdana" w:hAnsi="Verdana" w:cs="Arial"/>
                <w:b/>
                <w:sz w:val="20"/>
                <w:szCs w:val="20"/>
              </w:rPr>
              <w:t>a</w:t>
            </w:r>
            <w:r w:rsidRPr="00EE5582">
              <w:rPr>
                <w:rFonts w:ascii="Verdana" w:hAnsi="Verdana" w:cs="Arial"/>
                <w:b/>
                <w:spacing w:val="1"/>
                <w:sz w:val="20"/>
                <w:szCs w:val="20"/>
              </w:rPr>
              <w:t>il</w:t>
            </w:r>
            <w:r w:rsidRPr="00EE5582">
              <w:rPr>
                <w:rFonts w:ascii="Verdana" w:hAnsi="Verdana" w:cs="Arial"/>
                <w:b/>
                <w:sz w:val="20"/>
                <w:szCs w:val="20"/>
              </w:rPr>
              <w:t>ab</w:t>
            </w:r>
            <w:r w:rsidRPr="00EE5582">
              <w:rPr>
                <w:rFonts w:ascii="Verdana" w:hAnsi="Verdana" w:cs="Arial"/>
                <w:b/>
                <w:spacing w:val="-1"/>
                <w:sz w:val="20"/>
                <w:szCs w:val="20"/>
              </w:rPr>
              <w:t>i</w:t>
            </w:r>
            <w:r w:rsidRPr="00EE5582">
              <w:rPr>
                <w:rFonts w:ascii="Verdana" w:hAnsi="Verdana" w:cs="Arial"/>
                <w:b/>
                <w:spacing w:val="1"/>
                <w:sz w:val="20"/>
                <w:szCs w:val="20"/>
              </w:rPr>
              <w:t>l</w:t>
            </w:r>
            <w:r w:rsidRPr="00EE5582">
              <w:rPr>
                <w:rFonts w:ascii="Verdana" w:hAnsi="Verdana" w:cs="Arial"/>
                <w:b/>
                <w:spacing w:val="-1"/>
                <w:sz w:val="20"/>
                <w:szCs w:val="20"/>
              </w:rPr>
              <w:t>i</w:t>
            </w:r>
            <w:r w:rsidRPr="00EE5582">
              <w:rPr>
                <w:rFonts w:ascii="Verdana" w:hAnsi="Verdana" w:cs="Arial"/>
                <w:b/>
                <w:spacing w:val="1"/>
                <w:sz w:val="20"/>
                <w:szCs w:val="20"/>
              </w:rPr>
              <w:t>t</w:t>
            </w:r>
            <w:r w:rsidRPr="00EE5582">
              <w:rPr>
                <w:rFonts w:ascii="Verdana" w:hAnsi="Verdana" w:cs="Arial"/>
                <w:b/>
                <w:sz w:val="20"/>
                <w:szCs w:val="20"/>
              </w:rPr>
              <w:t>y</w:t>
            </w:r>
            <w:r w:rsidRPr="00EE5582">
              <w:rPr>
                <w:rFonts w:ascii="Verdana" w:hAnsi="Verdana" w:cs="Arial"/>
                <w:b/>
                <w:spacing w:val="-2"/>
                <w:sz w:val="20"/>
                <w:szCs w:val="20"/>
              </w:rPr>
              <w:t xml:space="preserve"> </w:t>
            </w:r>
            <w:r w:rsidRPr="00EE5582">
              <w:rPr>
                <w:rFonts w:ascii="Verdana" w:hAnsi="Verdana" w:cs="Arial"/>
                <w:b/>
                <w:spacing w:val="-1"/>
                <w:sz w:val="20"/>
                <w:szCs w:val="20"/>
              </w:rPr>
              <w:t>D</w:t>
            </w:r>
            <w:r w:rsidRPr="00EE5582">
              <w:rPr>
                <w:rFonts w:ascii="Verdana" w:hAnsi="Verdana" w:cs="Arial"/>
                <w:b/>
                <w:sz w:val="20"/>
                <w:szCs w:val="20"/>
              </w:rPr>
              <w:t>ashbo</w:t>
            </w:r>
            <w:r w:rsidRPr="00EE5582">
              <w:rPr>
                <w:rFonts w:ascii="Verdana" w:hAnsi="Verdana" w:cs="Arial"/>
                <w:b/>
                <w:spacing w:val="-2"/>
                <w:sz w:val="20"/>
                <w:szCs w:val="20"/>
              </w:rPr>
              <w:t>a</w:t>
            </w:r>
            <w:r w:rsidRPr="00EE5582">
              <w:rPr>
                <w:rFonts w:ascii="Verdana" w:hAnsi="Verdana" w:cs="Arial"/>
                <w:b/>
                <w:spacing w:val="1"/>
                <w:sz w:val="20"/>
                <w:szCs w:val="20"/>
              </w:rPr>
              <w:t>r</w:t>
            </w:r>
            <w:r w:rsidRPr="00EE5582">
              <w:rPr>
                <w:rFonts w:ascii="Verdana" w:hAnsi="Verdana" w:cs="Arial"/>
                <w:b/>
                <w:sz w:val="20"/>
                <w:szCs w:val="20"/>
              </w:rPr>
              <w:t>d</w:t>
            </w:r>
            <w:r w:rsidRPr="00EE5582">
              <w:rPr>
                <w:rFonts w:ascii="Verdana" w:hAnsi="Verdana" w:cs="Arial"/>
                <w:b/>
                <w:spacing w:val="-3"/>
                <w:sz w:val="20"/>
                <w:szCs w:val="20"/>
              </w:rPr>
              <w:t xml:space="preserve">: </w:t>
            </w:r>
          </w:p>
          <w:p w:rsidR="006F52E3" w:rsidRPr="00EE5582" w:rsidRDefault="00BF445A" w:rsidP="00BF445A">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 xml:space="preserve">he </w:t>
            </w:r>
            <w:r w:rsidRPr="00EE5582">
              <w:rPr>
                <w:rFonts w:ascii="Verdana" w:hAnsi="Verdana" w:cs="Arial"/>
                <w:spacing w:val="-3"/>
                <w:sz w:val="20"/>
                <w:szCs w:val="20"/>
              </w:rPr>
              <w:t>S</w:t>
            </w:r>
            <w:r w:rsidRPr="00EE5582">
              <w:rPr>
                <w:rFonts w:ascii="Verdana" w:hAnsi="Verdana" w:cs="Arial"/>
                <w:sz w:val="20"/>
                <w:szCs w:val="20"/>
              </w:rPr>
              <w:t>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 sh</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 xml:space="preserve">l </w:t>
            </w:r>
            <w:r w:rsidRPr="00EE5582">
              <w:rPr>
                <w:rFonts w:ascii="Verdana" w:hAnsi="Verdana" w:cs="Arial"/>
                <w:spacing w:val="-3"/>
                <w:sz w:val="20"/>
                <w:szCs w:val="20"/>
              </w:rPr>
              <w:t>p</w:t>
            </w:r>
            <w:r w:rsidRPr="00EE5582">
              <w:rPr>
                <w:rFonts w:ascii="Verdana" w:hAnsi="Verdana" w:cs="Arial"/>
                <w:spacing w:val="1"/>
                <w:sz w:val="20"/>
                <w:szCs w:val="20"/>
              </w:rPr>
              <w:t>r</w:t>
            </w:r>
            <w:r w:rsidRPr="00EE5582">
              <w:rPr>
                <w:rFonts w:ascii="Verdana" w:hAnsi="Verdana" w:cs="Arial"/>
                <w:spacing w:val="-2"/>
                <w:sz w:val="20"/>
                <w:szCs w:val="20"/>
              </w:rPr>
              <w:t>ov</w:t>
            </w:r>
            <w:r w:rsidRPr="00EE5582">
              <w:rPr>
                <w:rFonts w:ascii="Verdana" w:hAnsi="Verdana" w:cs="Arial"/>
                <w:spacing w:val="1"/>
                <w:sz w:val="20"/>
                <w:szCs w:val="20"/>
              </w:rPr>
              <w:t>i</w:t>
            </w:r>
            <w:r w:rsidRPr="00EE5582">
              <w:rPr>
                <w:rFonts w:ascii="Verdana" w:hAnsi="Verdana" w:cs="Arial"/>
                <w:sz w:val="20"/>
                <w:szCs w:val="20"/>
              </w:rPr>
              <w:t xml:space="preserve">de </w:t>
            </w:r>
            <w:r w:rsidRPr="00EE5582">
              <w:rPr>
                <w:rFonts w:ascii="Verdana" w:hAnsi="Verdana" w:cs="Arial"/>
                <w:spacing w:val="-2"/>
                <w:sz w:val="20"/>
                <w:szCs w:val="20"/>
              </w:rPr>
              <w:t>g</w:t>
            </w:r>
            <w:r w:rsidRPr="00EE5582">
              <w:rPr>
                <w:rFonts w:ascii="Verdana" w:hAnsi="Verdana" w:cs="Arial"/>
                <w:spacing w:val="1"/>
                <w:sz w:val="20"/>
                <w:szCs w:val="20"/>
              </w:rPr>
              <w:t>r</w:t>
            </w:r>
            <w:r w:rsidRPr="00EE5582">
              <w:rPr>
                <w:rFonts w:ascii="Verdana" w:hAnsi="Verdana" w:cs="Arial"/>
                <w:sz w:val="20"/>
                <w:szCs w:val="20"/>
              </w:rPr>
              <w:t>aph</w:t>
            </w:r>
            <w:r w:rsidRPr="00EE5582">
              <w:rPr>
                <w:rFonts w:ascii="Verdana" w:hAnsi="Verdana" w:cs="Arial"/>
                <w:spacing w:val="1"/>
                <w:sz w:val="20"/>
                <w:szCs w:val="20"/>
              </w:rPr>
              <w:t>i</w:t>
            </w:r>
            <w:r w:rsidRPr="00EE5582">
              <w:rPr>
                <w:rFonts w:ascii="Verdana" w:hAnsi="Verdana" w:cs="Arial"/>
                <w:sz w:val="20"/>
                <w:szCs w:val="20"/>
              </w:rPr>
              <w:t xml:space="preserve">c </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 xml:space="preserve">ew </w:t>
            </w:r>
            <w:r w:rsidRPr="00EE5582">
              <w:rPr>
                <w:rFonts w:ascii="Verdana" w:hAnsi="Verdana" w:cs="Arial"/>
                <w:spacing w:val="-2"/>
                <w:sz w:val="20"/>
                <w:szCs w:val="20"/>
              </w:rPr>
              <w:t>o</w:t>
            </w:r>
            <w:r w:rsidRPr="00EE5582">
              <w:rPr>
                <w:rFonts w:ascii="Verdana" w:hAnsi="Verdana" w:cs="Arial"/>
                <w:sz w:val="20"/>
                <w:szCs w:val="20"/>
              </w:rPr>
              <w:t>f d</w:t>
            </w:r>
            <w:r w:rsidRPr="00EE5582">
              <w:rPr>
                <w:rFonts w:ascii="Verdana" w:hAnsi="Verdana" w:cs="Arial"/>
                <w:spacing w:val="1"/>
                <w:sz w:val="20"/>
                <w:szCs w:val="20"/>
              </w:rPr>
              <w:t>i</w:t>
            </w:r>
            <w:r w:rsidRPr="00EE5582">
              <w:rPr>
                <w:rFonts w:ascii="Verdana" w:hAnsi="Verdana" w:cs="Arial"/>
                <w:spacing w:val="-2"/>
                <w:sz w:val="20"/>
                <w:szCs w:val="20"/>
              </w:rPr>
              <w:t>f</w:t>
            </w:r>
            <w:r w:rsidRPr="00EE5582">
              <w:rPr>
                <w:rFonts w:ascii="Verdana" w:hAnsi="Verdana" w:cs="Arial"/>
                <w:spacing w:val="1"/>
                <w:sz w:val="20"/>
                <w:szCs w:val="20"/>
              </w:rPr>
              <w:t>f</w:t>
            </w:r>
            <w:r w:rsidRPr="00EE5582">
              <w:rPr>
                <w:rFonts w:ascii="Verdana" w:hAnsi="Verdana" w:cs="Arial"/>
                <w:sz w:val="20"/>
                <w:szCs w:val="20"/>
              </w:rPr>
              <w:t>e</w:t>
            </w:r>
            <w:r w:rsidRPr="00EE5582">
              <w:rPr>
                <w:rFonts w:ascii="Verdana" w:hAnsi="Verdana" w:cs="Arial"/>
                <w:spacing w:val="-2"/>
                <w:sz w:val="20"/>
                <w:szCs w:val="20"/>
              </w:rPr>
              <w:t>r</w:t>
            </w:r>
            <w:r w:rsidRPr="00EE5582">
              <w:rPr>
                <w:rFonts w:ascii="Verdana" w:hAnsi="Verdana" w:cs="Arial"/>
                <w:sz w:val="20"/>
                <w:szCs w:val="20"/>
              </w:rPr>
              <w:t>ent co</w:t>
            </w:r>
            <w:r w:rsidRPr="00EE5582">
              <w:rPr>
                <w:rFonts w:ascii="Verdana" w:hAnsi="Verdana" w:cs="Arial"/>
                <w:spacing w:val="-4"/>
                <w:sz w:val="20"/>
                <w:szCs w:val="20"/>
              </w:rPr>
              <w:t>m</w:t>
            </w:r>
            <w:r w:rsidRPr="00EE5582">
              <w:rPr>
                <w:rFonts w:ascii="Verdana" w:hAnsi="Verdana" w:cs="Arial"/>
                <w:sz w:val="20"/>
                <w:szCs w:val="20"/>
              </w:rPr>
              <w:t>ponent</w:t>
            </w:r>
            <w:r w:rsidRPr="00EE5582">
              <w:rPr>
                <w:rFonts w:ascii="Verdana" w:hAnsi="Verdana" w:cs="Arial"/>
                <w:spacing w:val="1"/>
                <w:sz w:val="20"/>
                <w:szCs w:val="20"/>
              </w:rPr>
              <w:t xml:space="preserve"> </w:t>
            </w:r>
            <w:r w:rsidRPr="00EE5582">
              <w:rPr>
                <w:rFonts w:ascii="Verdana" w:hAnsi="Verdana" w:cs="Arial"/>
                <w:sz w:val="20"/>
                <w:szCs w:val="20"/>
              </w:rPr>
              <w:t>a</w:t>
            </w:r>
            <w:r w:rsidRPr="00EE5582">
              <w:rPr>
                <w:rFonts w:ascii="Verdana" w:hAnsi="Verdana" w:cs="Arial"/>
                <w:spacing w:val="-3"/>
                <w:sz w:val="20"/>
                <w:szCs w:val="20"/>
              </w:rPr>
              <w:t>v</w:t>
            </w:r>
            <w:r w:rsidRPr="00EE5582">
              <w:rPr>
                <w:rFonts w:ascii="Verdana" w:hAnsi="Verdana" w:cs="Arial"/>
                <w:sz w:val="20"/>
                <w:szCs w:val="20"/>
              </w:rPr>
              <w:t>a</w:t>
            </w:r>
            <w:r w:rsidRPr="00EE5582">
              <w:rPr>
                <w:rFonts w:ascii="Verdana" w:hAnsi="Verdana" w:cs="Arial"/>
                <w:spacing w:val="-1"/>
                <w:sz w:val="20"/>
                <w:szCs w:val="20"/>
              </w:rPr>
              <w:t>i</w:t>
            </w:r>
            <w:r w:rsidRPr="00EE5582">
              <w:rPr>
                <w:rFonts w:ascii="Verdana" w:hAnsi="Verdana" w:cs="Arial"/>
                <w:spacing w:val="1"/>
                <w:sz w:val="20"/>
                <w:szCs w:val="20"/>
              </w:rPr>
              <w:t>l</w:t>
            </w:r>
            <w:r w:rsidRPr="00EE5582">
              <w:rPr>
                <w:rFonts w:ascii="Verdana" w:hAnsi="Verdana" w:cs="Arial"/>
                <w:sz w:val="20"/>
                <w:szCs w:val="20"/>
              </w:rPr>
              <w:t>a</w:t>
            </w:r>
            <w:r w:rsidRPr="00EE5582">
              <w:rPr>
                <w:rFonts w:ascii="Verdana" w:hAnsi="Verdana" w:cs="Arial"/>
                <w:spacing w:val="-2"/>
                <w:sz w:val="20"/>
                <w:szCs w:val="20"/>
              </w:rPr>
              <w:t>b</w:t>
            </w:r>
            <w:r w:rsidRPr="00EE5582">
              <w:rPr>
                <w:rFonts w:ascii="Verdana" w:hAnsi="Verdana" w:cs="Arial"/>
                <w:spacing w:val="1"/>
                <w:sz w:val="20"/>
                <w:szCs w:val="20"/>
              </w:rPr>
              <w:t>i</w:t>
            </w:r>
            <w:r w:rsidRPr="00EE5582">
              <w:rPr>
                <w:rFonts w:ascii="Verdana" w:hAnsi="Verdana" w:cs="Arial"/>
                <w:spacing w:val="-1"/>
                <w:sz w:val="20"/>
                <w:szCs w:val="20"/>
              </w:rPr>
              <w:t>l</w:t>
            </w:r>
            <w:r w:rsidRPr="00EE5582">
              <w:rPr>
                <w:rFonts w:ascii="Verdana" w:hAnsi="Verdana" w:cs="Arial"/>
                <w:spacing w:val="1"/>
                <w:sz w:val="20"/>
                <w:szCs w:val="20"/>
              </w:rPr>
              <w:t>ity</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2C207D" w:rsidRPr="00EE5582" w:rsidTr="00CD246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2C207D" w:rsidRPr="00EE5582" w:rsidRDefault="002C207D"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3.13.</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0408BC" w:rsidRPr="00EE5582" w:rsidRDefault="000408BC" w:rsidP="000408BC">
            <w:pPr>
              <w:widowControl w:val="0"/>
              <w:autoSpaceDE w:val="0"/>
              <w:autoSpaceDN w:val="0"/>
              <w:adjustRightInd w:val="0"/>
              <w:spacing w:line="246" w:lineRule="exact"/>
              <w:rPr>
                <w:rFonts w:ascii="Verdana" w:hAnsi="Verdana" w:cs="Arial"/>
                <w:b/>
                <w:sz w:val="20"/>
                <w:szCs w:val="20"/>
              </w:rPr>
            </w:pPr>
            <w:r w:rsidRPr="00EE5582">
              <w:rPr>
                <w:rFonts w:ascii="Verdana" w:hAnsi="Verdana" w:cs="Arial"/>
                <w:b/>
                <w:spacing w:val="-1"/>
                <w:sz w:val="20"/>
                <w:szCs w:val="20"/>
              </w:rPr>
              <w:t>C</w:t>
            </w:r>
            <w:r w:rsidRPr="00EE5582">
              <w:rPr>
                <w:rFonts w:ascii="Verdana" w:hAnsi="Verdana" w:cs="Arial"/>
                <w:b/>
                <w:sz w:val="20"/>
                <w:szCs w:val="20"/>
              </w:rPr>
              <w:t>en</w:t>
            </w:r>
            <w:r w:rsidRPr="00EE5582">
              <w:rPr>
                <w:rFonts w:ascii="Verdana" w:hAnsi="Verdana" w:cs="Arial"/>
                <w:b/>
                <w:spacing w:val="1"/>
                <w:sz w:val="20"/>
                <w:szCs w:val="20"/>
              </w:rPr>
              <w:t>t</w:t>
            </w:r>
            <w:r w:rsidRPr="00EE5582">
              <w:rPr>
                <w:rFonts w:ascii="Verdana" w:hAnsi="Verdana" w:cs="Arial"/>
                <w:b/>
                <w:spacing w:val="-2"/>
                <w:sz w:val="20"/>
                <w:szCs w:val="20"/>
              </w:rPr>
              <w:t>r</w:t>
            </w:r>
            <w:r w:rsidRPr="00EE5582">
              <w:rPr>
                <w:rFonts w:ascii="Verdana" w:hAnsi="Verdana" w:cs="Arial"/>
                <w:b/>
                <w:sz w:val="20"/>
                <w:szCs w:val="20"/>
              </w:rPr>
              <w:t>al</w:t>
            </w:r>
            <w:r w:rsidRPr="00EE5582">
              <w:rPr>
                <w:rFonts w:ascii="Verdana" w:hAnsi="Verdana" w:cs="Arial"/>
                <w:b/>
                <w:spacing w:val="1"/>
                <w:sz w:val="20"/>
                <w:szCs w:val="20"/>
              </w:rPr>
              <w:t xml:space="preserve"> </w:t>
            </w:r>
            <w:r w:rsidRPr="00EE5582">
              <w:rPr>
                <w:rFonts w:ascii="Verdana" w:hAnsi="Verdana" w:cs="Arial"/>
                <w:b/>
                <w:spacing w:val="-2"/>
                <w:sz w:val="20"/>
                <w:szCs w:val="20"/>
              </w:rPr>
              <w:t>v</w:t>
            </w:r>
            <w:r w:rsidRPr="00EE5582">
              <w:rPr>
                <w:rFonts w:ascii="Verdana" w:hAnsi="Verdana" w:cs="Arial"/>
                <w:b/>
                <w:spacing w:val="1"/>
                <w:sz w:val="20"/>
                <w:szCs w:val="20"/>
              </w:rPr>
              <w:t>i</w:t>
            </w:r>
            <w:r w:rsidRPr="00EE5582">
              <w:rPr>
                <w:rFonts w:ascii="Verdana" w:hAnsi="Verdana" w:cs="Arial"/>
                <w:b/>
                <w:sz w:val="20"/>
                <w:szCs w:val="20"/>
              </w:rPr>
              <w:t>ew</w:t>
            </w:r>
            <w:r w:rsidRPr="00EE5582">
              <w:rPr>
                <w:rFonts w:ascii="Verdana" w:hAnsi="Verdana" w:cs="Arial"/>
                <w:b/>
                <w:spacing w:val="-1"/>
                <w:sz w:val="20"/>
                <w:szCs w:val="20"/>
              </w:rPr>
              <w:t xml:space="preserve"> </w:t>
            </w:r>
            <w:r w:rsidRPr="00EE5582">
              <w:rPr>
                <w:rFonts w:ascii="Verdana" w:hAnsi="Verdana" w:cs="Arial"/>
                <w:b/>
                <w:spacing w:val="-2"/>
                <w:sz w:val="20"/>
                <w:szCs w:val="20"/>
              </w:rPr>
              <w:t>o</w:t>
            </w:r>
            <w:r w:rsidRPr="00EE5582">
              <w:rPr>
                <w:rFonts w:ascii="Verdana" w:hAnsi="Verdana" w:cs="Arial"/>
                <w:b/>
                <w:sz w:val="20"/>
                <w:szCs w:val="20"/>
              </w:rPr>
              <w:t>f</w:t>
            </w:r>
            <w:r w:rsidRPr="00EE5582">
              <w:rPr>
                <w:rFonts w:ascii="Verdana" w:hAnsi="Verdana" w:cs="Arial"/>
                <w:b/>
                <w:spacing w:val="1"/>
                <w:sz w:val="20"/>
                <w:szCs w:val="20"/>
              </w:rPr>
              <w:t xml:space="preserve"> </w:t>
            </w:r>
            <w:r w:rsidRPr="00EE5582">
              <w:rPr>
                <w:rFonts w:ascii="Verdana" w:hAnsi="Verdana" w:cs="Arial"/>
                <w:b/>
                <w:spacing w:val="-2"/>
                <w:sz w:val="20"/>
                <w:szCs w:val="20"/>
              </w:rPr>
              <w:t>d</w:t>
            </w:r>
            <w:r w:rsidRPr="00EE5582">
              <w:rPr>
                <w:rFonts w:ascii="Verdana" w:hAnsi="Verdana" w:cs="Arial"/>
                <w:b/>
                <w:spacing w:val="1"/>
                <w:sz w:val="20"/>
                <w:szCs w:val="20"/>
              </w:rPr>
              <w:t>i</w:t>
            </w:r>
            <w:r w:rsidRPr="00EE5582">
              <w:rPr>
                <w:rFonts w:ascii="Verdana" w:hAnsi="Verdana" w:cs="Arial"/>
                <w:b/>
                <w:sz w:val="20"/>
                <w:szCs w:val="20"/>
              </w:rPr>
              <w:t>s</w:t>
            </w:r>
            <w:r w:rsidRPr="00EE5582">
              <w:rPr>
                <w:rFonts w:ascii="Verdana" w:hAnsi="Verdana" w:cs="Arial"/>
                <w:b/>
                <w:spacing w:val="-1"/>
                <w:sz w:val="20"/>
                <w:szCs w:val="20"/>
              </w:rPr>
              <w:t>t</w:t>
            </w:r>
            <w:r w:rsidRPr="00EE5582">
              <w:rPr>
                <w:rFonts w:ascii="Verdana" w:hAnsi="Verdana" w:cs="Arial"/>
                <w:b/>
                <w:spacing w:val="1"/>
                <w:sz w:val="20"/>
                <w:szCs w:val="20"/>
              </w:rPr>
              <w:t>r</w:t>
            </w:r>
            <w:r w:rsidRPr="00EE5582">
              <w:rPr>
                <w:rFonts w:ascii="Verdana" w:hAnsi="Verdana" w:cs="Arial"/>
                <w:b/>
                <w:spacing w:val="-1"/>
                <w:sz w:val="20"/>
                <w:szCs w:val="20"/>
              </w:rPr>
              <w:t>i</w:t>
            </w:r>
            <w:r w:rsidRPr="00EE5582">
              <w:rPr>
                <w:rFonts w:ascii="Verdana" w:hAnsi="Verdana" w:cs="Arial"/>
                <w:b/>
                <w:sz w:val="20"/>
                <w:szCs w:val="20"/>
              </w:rPr>
              <w:t>bu</w:t>
            </w:r>
            <w:r w:rsidRPr="00EE5582">
              <w:rPr>
                <w:rFonts w:ascii="Verdana" w:hAnsi="Verdana" w:cs="Arial"/>
                <w:b/>
                <w:spacing w:val="-1"/>
                <w:sz w:val="20"/>
                <w:szCs w:val="20"/>
              </w:rPr>
              <w:t>t</w:t>
            </w:r>
            <w:r w:rsidRPr="00EE5582">
              <w:rPr>
                <w:rFonts w:ascii="Verdana" w:hAnsi="Verdana" w:cs="Arial"/>
                <w:b/>
                <w:sz w:val="20"/>
                <w:szCs w:val="20"/>
              </w:rPr>
              <w:t xml:space="preserve">ed </w:t>
            </w:r>
            <w:r w:rsidRPr="00EE5582">
              <w:rPr>
                <w:rFonts w:ascii="Verdana" w:hAnsi="Verdana" w:cs="Arial"/>
                <w:b/>
                <w:spacing w:val="1"/>
                <w:sz w:val="20"/>
                <w:szCs w:val="20"/>
              </w:rPr>
              <w:t>Tr</w:t>
            </w:r>
            <w:r w:rsidRPr="00EE5582">
              <w:rPr>
                <w:rFonts w:ascii="Verdana" w:hAnsi="Verdana" w:cs="Arial"/>
                <w:b/>
                <w:sz w:val="20"/>
                <w:szCs w:val="20"/>
              </w:rPr>
              <w:t>a</w:t>
            </w:r>
            <w:r w:rsidRPr="00EE5582">
              <w:rPr>
                <w:rFonts w:ascii="Verdana" w:hAnsi="Verdana" w:cs="Arial"/>
                <w:b/>
                <w:spacing w:val="-2"/>
                <w:sz w:val="20"/>
                <w:szCs w:val="20"/>
              </w:rPr>
              <w:t>n</w:t>
            </w:r>
            <w:r w:rsidRPr="00EE5582">
              <w:rPr>
                <w:rFonts w:ascii="Verdana" w:hAnsi="Verdana" w:cs="Arial"/>
                <w:b/>
                <w:sz w:val="20"/>
                <w:szCs w:val="20"/>
              </w:rPr>
              <w:t>sa</w:t>
            </w:r>
            <w:r w:rsidRPr="00EE5582">
              <w:rPr>
                <w:rFonts w:ascii="Verdana" w:hAnsi="Verdana" w:cs="Arial"/>
                <w:b/>
                <w:spacing w:val="-2"/>
                <w:sz w:val="20"/>
                <w:szCs w:val="20"/>
              </w:rPr>
              <w:t>c</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z w:val="20"/>
                <w:szCs w:val="20"/>
              </w:rPr>
              <w:t>on:</w:t>
            </w:r>
          </w:p>
          <w:p w:rsidR="006F52E3" w:rsidRPr="00EE5582" w:rsidRDefault="000408BC" w:rsidP="000408BC">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 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 xml:space="preserve">e </w:t>
            </w:r>
            <w:r w:rsidRPr="00EE5582">
              <w:rPr>
                <w:rFonts w:ascii="Verdana" w:hAnsi="Verdana" w:cs="Arial"/>
                <w:spacing w:val="-2"/>
                <w:sz w:val="20"/>
                <w:szCs w:val="20"/>
              </w:rPr>
              <w:t>s</w:t>
            </w:r>
            <w:r w:rsidRPr="00EE5582">
              <w:rPr>
                <w:rFonts w:ascii="Verdana" w:hAnsi="Verdana" w:cs="Arial"/>
                <w:sz w:val="20"/>
                <w:szCs w:val="20"/>
              </w:rPr>
              <w:t>ha</w:t>
            </w:r>
            <w:r w:rsidRPr="00EE5582">
              <w:rPr>
                <w:rFonts w:ascii="Verdana" w:hAnsi="Verdana" w:cs="Arial"/>
                <w:spacing w:val="-1"/>
                <w:sz w:val="20"/>
                <w:szCs w:val="20"/>
              </w:rPr>
              <w:t>l</w:t>
            </w:r>
            <w:r w:rsidRPr="00EE5582">
              <w:rPr>
                <w:rFonts w:ascii="Verdana" w:hAnsi="Verdana" w:cs="Arial"/>
                <w:sz w:val="20"/>
                <w:szCs w:val="20"/>
              </w:rPr>
              <w:t xml:space="preserve">l </w:t>
            </w:r>
            <w:r w:rsidRPr="00EE5582">
              <w:rPr>
                <w:rFonts w:ascii="Verdana" w:hAnsi="Verdana" w:cs="Arial"/>
                <w:spacing w:val="-2"/>
                <w:sz w:val="20"/>
                <w:szCs w:val="20"/>
              </w:rPr>
              <w:t>p</w:t>
            </w:r>
            <w:r w:rsidRPr="00EE5582">
              <w:rPr>
                <w:rFonts w:ascii="Verdana" w:hAnsi="Verdana" w:cs="Arial"/>
                <w:spacing w:val="1"/>
                <w:sz w:val="20"/>
                <w:szCs w:val="20"/>
              </w:rPr>
              <w:t>r</w:t>
            </w:r>
            <w:r w:rsidRPr="00EE5582">
              <w:rPr>
                <w:rFonts w:ascii="Verdana" w:hAnsi="Verdana" w:cs="Arial"/>
                <w:sz w:val="20"/>
                <w:szCs w:val="20"/>
              </w:rPr>
              <w:t>o</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de</w:t>
            </w:r>
            <w:r w:rsidRPr="00EE5582">
              <w:rPr>
                <w:rFonts w:ascii="Verdana" w:hAnsi="Verdana" w:cs="Arial"/>
                <w:spacing w:val="54"/>
                <w:sz w:val="20"/>
                <w:szCs w:val="20"/>
              </w:rPr>
              <w:t xml:space="preserve"> </w:t>
            </w:r>
            <w:r w:rsidRPr="00EE5582">
              <w:rPr>
                <w:rFonts w:ascii="Verdana" w:hAnsi="Verdana" w:cs="Arial"/>
                <w:sz w:val="20"/>
                <w:szCs w:val="20"/>
              </w:rPr>
              <w:t>ce</w:t>
            </w:r>
            <w:r w:rsidRPr="00EE5582">
              <w:rPr>
                <w:rFonts w:ascii="Verdana" w:hAnsi="Verdana" w:cs="Arial"/>
                <w:spacing w:val="-2"/>
                <w:sz w:val="20"/>
                <w:szCs w:val="20"/>
              </w:rPr>
              <w:t>n</w:t>
            </w:r>
            <w:r w:rsidRPr="00EE5582">
              <w:rPr>
                <w:rFonts w:ascii="Verdana" w:hAnsi="Verdana" w:cs="Arial"/>
                <w:spacing w:val="1"/>
                <w:sz w:val="20"/>
                <w:szCs w:val="20"/>
              </w:rPr>
              <w:t>tr</w:t>
            </w:r>
            <w:r w:rsidRPr="00EE5582">
              <w:rPr>
                <w:rFonts w:ascii="Verdana" w:hAnsi="Verdana" w:cs="Arial"/>
                <w:spacing w:val="-2"/>
                <w:sz w:val="20"/>
                <w:szCs w:val="20"/>
              </w:rPr>
              <w:t>a</w:t>
            </w:r>
            <w:r w:rsidRPr="00EE5582">
              <w:rPr>
                <w:rFonts w:ascii="Verdana" w:hAnsi="Verdana" w:cs="Arial"/>
                <w:sz w:val="20"/>
                <w:szCs w:val="20"/>
              </w:rPr>
              <w:t>l</w:t>
            </w:r>
            <w:r w:rsidRPr="00EE5582">
              <w:rPr>
                <w:rFonts w:ascii="Verdana" w:hAnsi="Verdana" w:cs="Arial"/>
                <w:spacing w:val="2"/>
                <w:sz w:val="20"/>
                <w:szCs w:val="20"/>
              </w:rPr>
              <w:t xml:space="preserve"> </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 xml:space="preserve">ew </w:t>
            </w:r>
            <w:r w:rsidRPr="00EE5582">
              <w:rPr>
                <w:rFonts w:ascii="Verdana" w:hAnsi="Verdana" w:cs="Arial"/>
                <w:spacing w:val="-2"/>
                <w:sz w:val="20"/>
                <w:szCs w:val="20"/>
              </w:rPr>
              <w:t>o</w:t>
            </w:r>
            <w:r w:rsidRPr="00EE5582">
              <w:rPr>
                <w:rFonts w:ascii="Verdana" w:hAnsi="Verdana" w:cs="Arial"/>
                <w:sz w:val="20"/>
                <w:szCs w:val="20"/>
              </w:rPr>
              <w:t>f</w:t>
            </w:r>
            <w:r w:rsidRPr="00EE5582">
              <w:rPr>
                <w:rFonts w:ascii="Verdana" w:hAnsi="Verdana" w:cs="Arial"/>
                <w:spacing w:val="1"/>
                <w:sz w:val="20"/>
                <w:szCs w:val="20"/>
              </w:rPr>
              <w:t xml:space="preserve"> </w:t>
            </w:r>
            <w:r w:rsidRPr="00EE5582">
              <w:rPr>
                <w:rFonts w:ascii="Verdana" w:hAnsi="Verdana" w:cs="Arial"/>
                <w:spacing w:val="-2"/>
                <w:sz w:val="20"/>
                <w:szCs w:val="20"/>
              </w:rPr>
              <w:t>d</w:t>
            </w:r>
            <w:r w:rsidRPr="00EE5582">
              <w:rPr>
                <w:rFonts w:ascii="Verdana" w:hAnsi="Verdana" w:cs="Arial"/>
                <w:spacing w:val="1"/>
                <w:sz w:val="20"/>
                <w:szCs w:val="20"/>
              </w:rPr>
              <w:t>i</w:t>
            </w:r>
            <w:r w:rsidRPr="00EE5582">
              <w:rPr>
                <w:rFonts w:ascii="Verdana" w:hAnsi="Verdana" w:cs="Arial"/>
                <w:spacing w:val="-2"/>
                <w:sz w:val="20"/>
                <w:szCs w:val="20"/>
              </w:rPr>
              <w:t>s</w:t>
            </w:r>
            <w:r w:rsidRPr="00EE5582">
              <w:rPr>
                <w:rFonts w:ascii="Verdana" w:hAnsi="Verdana" w:cs="Arial"/>
                <w:spacing w:val="-1"/>
                <w:sz w:val="20"/>
                <w:szCs w:val="20"/>
              </w:rPr>
              <w:t>t</w:t>
            </w:r>
            <w:r w:rsidRPr="00EE5582">
              <w:rPr>
                <w:rFonts w:ascii="Verdana" w:hAnsi="Verdana" w:cs="Arial"/>
                <w:spacing w:val="1"/>
                <w:sz w:val="20"/>
                <w:szCs w:val="20"/>
              </w:rPr>
              <w:t>ri</w:t>
            </w:r>
            <w:r w:rsidRPr="00EE5582">
              <w:rPr>
                <w:rFonts w:ascii="Verdana" w:hAnsi="Verdana" w:cs="Arial"/>
                <w:sz w:val="20"/>
                <w:szCs w:val="20"/>
              </w:rPr>
              <w:t>b</w:t>
            </w:r>
            <w:r w:rsidRPr="00EE5582">
              <w:rPr>
                <w:rFonts w:ascii="Verdana" w:hAnsi="Verdana" w:cs="Arial"/>
                <w:spacing w:val="-2"/>
                <w:sz w:val="20"/>
                <w:szCs w:val="20"/>
              </w:rPr>
              <w:t>u</w:t>
            </w:r>
            <w:r w:rsidRPr="00EE5582">
              <w:rPr>
                <w:rFonts w:ascii="Verdana" w:hAnsi="Verdana" w:cs="Arial"/>
                <w:spacing w:val="1"/>
                <w:sz w:val="20"/>
                <w:szCs w:val="20"/>
              </w:rPr>
              <w:t>t</w:t>
            </w:r>
            <w:r w:rsidRPr="00EE5582">
              <w:rPr>
                <w:rFonts w:ascii="Verdana" w:hAnsi="Verdana" w:cs="Arial"/>
                <w:sz w:val="20"/>
                <w:szCs w:val="20"/>
              </w:rPr>
              <w:t xml:space="preserve">ed </w:t>
            </w:r>
            <w:r w:rsidRPr="00EE5582">
              <w:rPr>
                <w:rFonts w:ascii="Verdana" w:hAnsi="Verdana" w:cs="Arial"/>
                <w:spacing w:val="1"/>
                <w:sz w:val="20"/>
                <w:szCs w:val="20"/>
              </w:rPr>
              <w:t>tr</w:t>
            </w:r>
            <w:r w:rsidRPr="00EE5582">
              <w:rPr>
                <w:rFonts w:ascii="Verdana" w:hAnsi="Verdana" w:cs="Arial"/>
                <w:sz w:val="20"/>
                <w:szCs w:val="20"/>
              </w:rPr>
              <w:t>a</w:t>
            </w:r>
            <w:r w:rsidRPr="00EE5582">
              <w:rPr>
                <w:rFonts w:ascii="Verdana" w:hAnsi="Verdana" w:cs="Arial"/>
                <w:spacing w:val="-2"/>
                <w:sz w:val="20"/>
                <w:szCs w:val="20"/>
              </w:rPr>
              <w:t>n</w:t>
            </w:r>
            <w:r w:rsidRPr="00EE5582">
              <w:rPr>
                <w:rFonts w:ascii="Verdana" w:hAnsi="Verdana" w:cs="Arial"/>
                <w:sz w:val="20"/>
                <w:szCs w:val="20"/>
              </w:rPr>
              <w:t>sa</w:t>
            </w:r>
            <w:r w:rsidRPr="00EE5582">
              <w:rPr>
                <w:rFonts w:ascii="Verdana" w:hAnsi="Verdana" w:cs="Arial"/>
                <w:spacing w:val="-2"/>
                <w:sz w:val="20"/>
                <w:szCs w:val="20"/>
              </w:rPr>
              <w:t>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 xml:space="preserve">on </w:t>
            </w:r>
            <w:r w:rsidRPr="00EE5582">
              <w:rPr>
                <w:rFonts w:ascii="Verdana" w:hAnsi="Verdana" w:cs="Arial"/>
                <w:spacing w:val="-1"/>
                <w:sz w:val="20"/>
                <w:szCs w:val="20"/>
              </w:rPr>
              <w:t>t</w:t>
            </w:r>
            <w:r w:rsidRPr="00EE5582">
              <w:rPr>
                <w:rFonts w:ascii="Verdana" w:hAnsi="Verdana" w:cs="Arial"/>
                <w:sz w:val="20"/>
                <w:szCs w:val="20"/>
              </w:rPr>
              <w:t>o</w:t>
            </w:r>
            <w:r w:rsidRPr="00EE5582">
              <w:rPr>
                <w:rFonts w:ascii="Verdana" w:hAnsi="Verdana" w:cs="Arial"/>
                <w:spacing w:val="3"/>
                <w:sz w:val="20"/>
                <w:szCs w:val="20"/>
              </w:rPr>
              <w:t xml:space="preserve"> </w:t>
            </w:r>
            <w:r w:rsidRPr="00EE5582">
              <w:rPr>
                <w:rFonts w:ascii="Verdana" w:hAnsi="Verdana" w:cs="Arial"/>
                <w:spacing w:val="-2"/>
                <w:sz w:val="20"/>
                <w:szCs w:val="20"/>
              </w:rPr>
              <w:t>e</w:t>
            </w:r>
            <w:r w:rsidRPr="00EE5582">
              <w:rPr>
                <w:rFonts w:ascii="Verdana" w:hAnsi="Verdana" w:cs="Arial"/>
                <w:spacing w:val="1"/>
                <w:sz w:val="20"/>
                <w:szCs w:val="20"/>
              </w:rPr>
              <w:t>li</w:t>
            </w:r>
            <w:r w:rsidRPr="00EE5582">
              <w:rPr>
                <w:rFonts w:ascii="Verdana" w:hAnsi="Verdana" w:cs="Arial"/>
                <w:spacing w:val="-4"/>
                <w:sz w:val="20"/>
                <w:szCs w:val="20"/>
              </w:rPr>
              <w:t>m</w:t>
            </w:r>
            <w:r w:rsidRPr="00EE5582">
              <w:rPr>
                <w:rFonts w:ascii="Verdana" w:hAnsi="Verdana" w:cs="Arial"/>
                <w:spacing w:val="1"/>
                <w:sz w:val="20"/>
                <w:szCs w:val="20"/>
              </w:rPr>
              <w:t>i</w:t>
            </w:r>
            <w:r w:rsidRPr="00EE5582">
              <w:rPr>
                <w:rFonts w:ascii="Verdana" w:hAnsi="Verdana" w:cs="Arial"/>
                <w:sz w:val="20"/>
                <w:szCs w:val="20"/>
              </w:rPr>
              <w:t>na</w:t>
            </w:r>
            <w:r w:rsidRPr="00EE5582">
              <w:rPr>
                <w:rFonts w:ascii="Verdana" w:hAnsi="Verdana" w:cs="Arial"/>
                <w:spacing w:val="-1"/>
                <w:sz w:val="20"/>
                <w:szCs w:val="20"/>
              </w:rPr>
              <w:t>t</w:t>
            </w:r>
            <w:r w:rsidRPr="00EE5582">
              <w:rPr>
                <w:rFonts w:ascii="Verdana" w:hAnsi="Verdana" w:cs="Arial"/>
                <w:sz w:val="20"/>
                <w:szCs w:val="20"/>
              </w:rPr>
              <w:t>es</w:t>
            </w:r>
            <w:r w:rsidRPr="00EE5582">
              <w:rPr>
                <w:rFonts w:ascii="Verdana" w:hAnsi="Verdana" w:cs="Arial"/>
                <w:spacing w:val="1"/>
                <w:sz w:val="20"/>
                <w:szCs w:val="20"/>
              </w:rPr>
              <w:t xml:space="preserve"> </w:t>
            </w:r>
            <w:r w:rsidRPr="00EE5582">
              <w:rPr>
                <w:rFonts w:ascii="Verdana" w:hAnsi="Verdana" w:cs="Arial"/>
                <w:sz w:val="20"/>
                <w:szCs w:val="20"/>
              </w:rPr>
              <w:t>cos</w:t>
            </w:r>
            <w:r w:rsidRPr="00EE5582">
              <w:rPr>
                <w:rFonts w:ascii="Verdana" w:hAnsi="Verdana" w:cs="Arial"/>
                <w:spacing w:val="-1"/>
                <w:sz w:val="20"/>
                <w:szCs w:val="20"/>
              </w:rPr>
              <w:t>t</w:t>
            </w:r>
            <w:r w:rsidRPr="00EE5582">
              <w:rPr>
                <w:rFonts w:ascii="Verdana" w:hAnsi="Verdana" w:cs="Arial"/>
                <w:spacing w:val="1"/>
                <w:sz w:val="20"/>
                <w:szCs w:val="20"/>
              </w:rPr>
              <w:t>l</w:t>
            </w:r>
            <w:r w:rsidRPr="00EE5582">
              <w:rPr>
                <w:rFonts w:ascii="Verdana" w:hAnsi="Verdana" w:cs="Arial"/>
                <w:sz w:val="20"/>
                <w:szCs w:val="20"/>
              </w:rPr>
              <w:t xml:space="preserve">y </w:t>
            </w:r>
            <w:r w:rsidRPr="00EE5582">
              <w:rPr>
                <w:rFonts w:ascii="Verdana" w:hAnsi="Verdana" w:cs="Arial"/>
                <w:spacing w:val="-4"/>
                <w:sz w:val="20"/>
                <w:szCs w:val="20"/>
              </w:rPr>
              <w:t>m</w:t>
            </w:r>
            <w:r w:rsidRPr="00EE5582">
              <w:rPr>
                <w:rFonts w:ascii="Verdana" w:hAnsi="Verdana" w:cs="Arial"/>
                <w:sz w:val="20"/>
                <w:szCs w:val="20"/>
              </w:rPr>
              <w:t>anual</w:t>
            </w:r>
            <w:r w:rsidRPr="00EE5582">
              <w:rPr>
                <w:rFonts w:ascii="Verdana" w:hAnsi="Verdana" w:cs="Arial"/>
                <w:spacing w:val="4"/>
                <w:sz w:val="20"/>
                <w:szCs w:val="20"/>
              </w:rPr>
              <w:t xml:space="preserve"> </w:t>
            </w:r>
            <w:r w:rsidRPr="00EE5582">
              <w:rPr>
                <w:rFonts w:ascii="Verdana" w:hAnsi="Verdana" w:cs="Arial"/>
                <w:sz w:val="20"/>
                <w:szCs w:val="20"/>
              </w:rPr>
              <w:t>se</w:t>
            </w:r>
            <w:r w:rsidRPr="00EE5582">
              <w:rPr>
                <w:rFonts w:ascii="Verdana" w:hAnsi="Verdana" w:cs="Arial"/>
                <w:spacing w:val="-2"/>
                <w:sz w:val="20"/>
                <w:szCs w:val="20"/>
              </w:rPr>
              <w:t>a</w:t>
            </w:r>
            <w:r w:rsidRPr="00EE5582">
              <w:rPr>
                <w:rFonts w:ascii="Verdana" w:hAnsi="Verdana" w:cs="Arial"/>
                <w:spacing w:val="1"/>
                <w:sz w:val="20"/>
                <w:szCs w:val="20"/>
              </w:rPr>
              <w:t>r</w:t>
            </w:r>
            <w:r w:rsidRPr="00EE5582">
              <w:rPr>
                <w:rFonts w:ascii="Verdana" w:hAnsi="Verdana" w:cs="Arial"/>
                <w:sz w:val="20"/>
                <w:szCs w:val="20"/>
              </w:rPr>
              <w:t xml:space="preserve">ch </w:t>
            </w:r>
            <w:r w:rsidRPr="00EE5582">
              <w:rPr>
                <w:rFonts w:ascii="Verdana" w:hAnsi="Verdana" w:cs="Arial"/>
                <w:spacing w:val="1"/>
                <w:sz w:val="20"/>
                <w:szCs w:val="20"/>
              </w:rPr>
              <w:t>t</w:t>
            </w:r>
            <w:r w:rsidRPr="00EE5582">
              <w:rPr>
                <w:rFonts w:ascii="Verdana" w:hAnsi="Verdana" w:cs="Arial"/>
                <w:sz w:val="20"/>
                <w:szCs w:val="20"/>
              </w:rPr>
              <w:t>h</w:t>
            </w:r>
            <w:r w:rsidRPr="00EE5582">
              <w:rPr>
                <w:rFonts w:ascii="Verdana" w:hAnsi="Verdana" w:cs="Arial"/>
                <w:spacing w:val="-2"/>
                <w:sz w:val="20"/>
                <w:szCs w:val="20"/>
              </w:rPr>
              <w:t>ro</w:t>
            </w:r>
            <w:r w:rsidRPr="00EE5582">
              <w:rPr>
                <w:rFonts w:ascii="Verdana" w:hAnsi="Verdana" w:cs="Arial"/>
                <w:sz w:val="20"/>
                <w:szCs w:val="20"/>
              </w:rPr>
              <w:t>u</w:t>
            </w:r>
            <w:r w:rsidRPr="00EE5582">
              <w:rPr>
                <w:rFonts w:ascii="Verdana" w:hAnsi="Verdana" w:cs="Arial"/>
                <w:spacing w:val="-2"/>
                <w:sz w:val="20"/>
                <w:szCs w:val="20"/>
              </w:rPr>
              <w:t>g</w:t>
            </w:r>
            <w:r w:rsidRPr="00EE5582">
              <w:rPr>
                <w:rFonts w:ascii="Verdana" w:hAnsi="Verdana" w:cs="Arial"/>
                <w:sz w:val="20"/>
                <w:szCs w:val="20"/>
              </w:rPr>
              <w:t>h</w:t>
            </w:r>
            <w:r w:rsidRPr="00EE5582">
              <w:rPr>
                <w:rFonts w:ascii="Verdana" w:hAnsi="Verdana" w:cs="Arial"/>
                <w:spacing w:val="3"/>
                <w:sz w:val="20"/>
                <w:szCs w:val="20"/>
              </w:rPr>
              <w:t xml:space="preserve"> </w:t>
            </w:r>
            <w:r w:rsidRPr="00EE5582">
              <w:rPr>
                <w:rFonts w:ascii="Verdana" w:hAnsi="Verdana" w:cs="Arial"/>
                <w:spacing w:val="1"/>
                <w:sz w:val="20"/>
                <w:szCs w:val="20"/>
              </w:rPr>
              <w:t>l</w:t>
            </w:r>
            <w:r w:rsidRPr="00EE5582">
              <w:rPr>
                <w:rFonts w:ascii="Verdana" w:hAnsi="Verdana" w:cs="Arial"/>
                <w:sz w:val="20"/>
                <w:szCs w:val="20"/>
              </w:rPr>
              <w:t xml:space="preserve">og </w:t>
            </w:r>
            <w:r w:rsidRPr="00EE5582">
              <w:rPr>
                <w:rFonts w:ascii="Verdana" w:hAnsi="Verdana" w:cs="Arial"/>
                <w:spacing w:val="1"/>
                <w:sz w:val="20"/>
                <w:szCs w:val="20"/>
              </w:rPr>
              <w:t>f</w:t>
            </w:r>
            <w:r w:rsidRPr="00EE5582">
              <w:rPr>
                <w:rFonts w:ascii="Verdana" w:hAnsi="Verdana" w:cs="Arial"/>
                <w:spacing w:val="-1"/>
                <w:sz w:val="20"/>
                <w:szCs w:val="20"/>
              </w:rPr>
              <w:t>i</w:t>
            </w:r>
            <w:r w:rsidRPr="00EE5582">
              <w:rPr>
                <w:rFonts w:ascii="Verdana" w:hAnsi="Verdana" w:cs="Arial"/>
                <w:spacing w:val="1"/>
                <w:sz w:val="20"/>
                <w:szCs w:val="20"/>
              </w:rPr>
              <w:t>l</w:t>
            </w:r>
            <w:r w:rsidRPr="00EE5582">
              <w:rPr>
                <w:rFonts w:ascii="Verdana" w:hAnsi="Verdana" w:cs="Arial"/>
                <w:sz w:val="20"/>
                <w:szCs w:val="20"/>
              </w:rPr>
              <w:t>es</w:t>
            </w:r>
            <w:r w:rsidRPr="00EE5582">
              <w:rPr>
                <w:rFonts w:ascii="Verdana" w:hAnsi="Verdana" w:cs="Arial"/>
                <w:spacing w:val="1"/>
                <w:sz w:val="20"/>
                <w:szCs w:val="20"/>
              </w:rPr>
              <w:t xml:space="preserve"> </w:t>
            </w:r>
            <w:r w:rsidRPr="00EE5582">
              <w:rPr>
                <w:rFonts w:ascii="Verdana" w:hAnsi="Verdana" w:cs="Arial"/>
                <w:spacing w:val="-2"/>
                <w:sz w:val="20"/>
                <w:szCs w:val="20"/>
              </w:rPr>
              <w:t>o</w:t>
            </w:r>
            <w:r w:rsidRPr="00EE5582">
              <w:rPr>
                <w:rFonts w:ascii="Verdana" w:hAnsi="Verdana" w:cs="Arial"/>
                <w:sz w:val="20"/>
                <w:szCs w:val="20"/>
              </w:rPr>
              <w:t xml:space="preserve">n </w:t>
            </w:r>
            <w:r w:rsidRPr="00EE5582">
              <w:rPr>
                <w:rFonts w:ascii="Verdana" w:hAnsi="Verdana" w:cs="Arial"/>
                <w:spacing w:val="-4"/>
                <w:sz w:val="20"/>
                <w:szCs w:val="20"/>
              </w:rPr>
              <w:t>m</w:t>
            </w:r>
            <w:r w:rsidRPr="00EE5582">
              <w:rPr>
                <w:rFonts w:ascii="Verdana" w:hAnsi="Verdana" w:cs="Arial"/>
                <w:sz w:val="20"/>
                <w:szCs w:val="20"/>
              </w:rPr>
              <w:t>u</w:t>
            </w:r>
            <w:r w:rsidRPr="00EE5582">
              <w:rPr>
                <w:rFonts w:ascii="Verdana" w:hAnsi="Verdana" w:cs="Arial"/>
                <w:spacing w:val="1"/>
                <w:sz w:val="20"/>
                <w:szCs w:val="20"/>
              </w:rPr>
              <w:t>lti</w:t>
            </w:r>
            <w:r w:rsidRPr="00EE5582">
              <w:rPr>
                <w:rFonts w:ascii="Verdana" w:hAnsi="Verdana" w:cs="Arial"/>
                <w:spacing w:val="-2"/>
                <w:sz w:val="20"/>
                <w:szCs w:val="20"/>
              </w:rPr>
              <w:t>p</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1"/>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ach</w:t>
            </w:r>
            <w:r w:rsidRPr="00EE5582">
              <w:rPr>
                <w:rFonts w:ascii="Verdana" w:hAnsi="Verdana" w:cs="Arial"/>
                <w:spacing w:val="1"/>
                <w:sz w:val="20"/>
                <w:szCs w:val="20"/>
              </w:rPr>
              <w:t>i</w:t>
            </w:r>
            <w:r w:rsidRPr="00EE5582">
              <w:rPr>
                <w:rFonts w:ascii="Verdana" w:hAnsi="Verdana" w:cs="Arial"/>
                <w:spacing w:val="-2"/>
                <w:sz w:val="20"/>
                <w:szCs w:val="20"/>
              </w:rPr>
              <w:t>n</w:t>
            </w:r>
            <w:r w:rsidRPr="00EE5582">
              <w:rPr>
                <w:rFonts w:ascii="Verdana" w:hAnsi="Verdana" w:cs="Arial"/>
                <w:sz w:val="20"/>
                <w:szCs w:val="20"/>
              </w:rPr>
              <w:t>es</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3.14.</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C63A4F" w:rsidRPr="00EE5582" w:rsidRDefault="00C63A4F" w:rsidP="00C63A4F">
            <w:pPr>
              <w:widowControl w:val="0"/>
              <w:autoSpaceDE w:val="0"/>
              <w:autoSpaceDN w:val="0"/>
              <w:adjustRightInd w:val="0"/>
              <w:spacing w:line="246" w:lineRule="exact"/>
              <w:ind w:left="33"/>
              <w:rPr>
                <w:rFonts w:ascii="Verdana" w:hAnsi="Verdana" w:cs="Arial"/>
                <w:b/>
                <w:spacing w:val="1"/>
                <w:sz w:val="20"/>
                <w:szCs w:val="20"/>
              </w:rPr>
            </w:pPr>
            <w:r w:rsidRPr="00EE5582">
              <w:rPr>
                <w:rFonts w:ascii="Verdana" w:hAnsi="Verdana" w:cs="Arial"/>
                <w:b/>
                <w:sz w:val="20"/>
                <w:szCs w:val="20"/>
              </w:rPr>
              <w:t>Log</w:t>
            </w:r>
            <w:r w:rsidRPr="00EE5582">
              <w:rPr>
                <w:rFonts w:ascii="Verdana" w:hAnsi="Verdana" w:cs="Arial"/>
                <w:b/>
                <w:spacing w:val="46"/>
                <w:sz w:val="20"/>
                <w:szCs w:val="20"/>
              </w:rPr>
              <w:t xml:space="preserve"> </w:t>
            </w:r>
            <w:r w:rsidRPr="00EE5582">
              <w:rPr>
                <w:rFonts w:ascii="Verdana" w:hAnsi="Verdana" w:cs="Arial"/>
                <w:b/>
                <w:sz w:val="20"/>
                <w:szCs w:val="20"/>
              </w:rPr>
              <w:t>and</w:t>
            </w:r>
            <w:r w:rsidRPr="00EE5582">
              <w:rPr>
                <w:rFonts w:ascii="Verdana" w:hAnsi="Verdana" w:cs="Arial"/>
                <w:b/>
                <w:spacing w:val="48"/>
                <w:sz w:val="20"/>
                <w:szCs w:val="20"/>
              </w:rPr>
              <w:t xml:space="preserve"> </w:t>
            </w:r>
            <w:r w:rsidRPr="00EE5582">
              <w:rPr>
                <w:rFonts w:ascii="Verdana" w:hAnsi="Verdana" w:cs="Arial"/>
                <w:b/>
                <w:spacing w:val="-2"/>
                <w:sz w:val="20"/>
                <w:szCs w:val="20"/>
              </w:rPr>
              <w:t>v</w:t>
            </w:r>
            <w:r w:rsidRPr="00EE5582">
              <w:rPr>
                <w:rFonts w:ascii="Verdana" w:hAnsi="Verdana" w:cs="Arial"/>
                <w:b/>
                <w:spacing w:val="1"/>
                <w:sz w:val="20"/>
                <w:szCs w:val="20"/>
              </w:rPr>
              <w:t>i</w:t>
            </w:r>
            <w:r w:rsidRPr="00EE5582">
              <w:rPr>
                <w:rFonts w:ascii="Verdana" w:hAnsi="Verdana" w:cs="Arial"/>
                <w:b/>
                <w:sz w:val="20"/>
                <w:szCs w:val="20"/>
              </w:rPr>
              <w:t>ew</w:t>
            </w:r>
            <w:r w:rsidRPr="00EE5582">
              <w:rPr>
                <w:rFonts w:ascii="Verdana" w:hAnsi="Verdana" w:cs="Arial"/>
                <w:b/>
                <w:spacing w:val="47"/>
                <w:sz w:val="20"/>
                <w:szCs w:val="20"/>
              </w:rPr>
              <w:t xml:space="preserve"> </w:t>
            </w:r>
            <w:r w:rsidRPr="00EE5582">
              <w:rPr>
                <w:rFonts w:ascii="Verdana" w:hAnsi="Verdana" w:cs="Arial"/>
                <w:b/>
                <w:spacing w:val="1"/>
                <w:sz w:val="20"/>
                <w:szCs w:val="20"/>
              </w:rPr>
              <w:t>tr</w:t>
            </w:r>
            <w:r w:rsidRPr="00EE5582">
              <w:rPr>
                <w:rFonts w:ascii="Verdana" w:hAnsi="Verdana" w:cs="Arial"/>
                <w:b/>
                <w:sz w:val="20"/>
                <w:szCs w:val="20"/>
              </w:rPr>
              <w:t>a</w:t>
            </w:r>
            <w:r w:rsidRPr="00EE5582">
              <w:rPr>
                <w:rFonts w:ascii="Verdana" w:hAnsi="Verdana" w:cs="Arial"/>
                <w:b/>
                <w:spacing w:val="-2"/>
                <w:sz w:val="20"/>
                <w:szCs w:val="20"/>
              </w:rPr>
              <w:t>n</w:t>
            </w:r>
            <w:r w:rsidRPr="00EE5582">
              <w:rPr>
                <w:rFonts w:ascii="Verdana" w:hAnsi="Verdana" w:cs="Arial"/>
                <w:b/>
                <w:sz w:val="20"/>
                <w:szCs w:val="20"/>
              </w:rPr>
              <w:t>sa</w:t>
            </w:r>
            <w:r w:rsidRPr="00EE5582">
              <w:rPr>
                <w:rFonts w:ascii="Verdana" w:hAnsi="Verdana" w:cs="Arial"/>
                <w:b/>
                <w:spacing w:val="-2"/>
                <w:sz w:val="20"/>
                <w:szCs w:val="20"/>
              </w:rPr>
              <w:t>c</w:t>
            </w:r>
            <w:r w:rsidRPr="00EE5582">
              <w:rPr>
                <w:rFonts w:ascii="Verdana" w:hAnsi="Verdana" w:cs="Arial"/>
                <w:b/>
                <w:spacing w:val="1"/>
                <w:sz w:val="20"/>
                <w:szCs w:val="20"/>
              </w:rPr>
              <w:t>ti</w:t>
            </w:r>
            <w:r w:rsidRPr="00EE5582">
              <w:rPr>
                <w:rFonts w:ascii="Verdana" w:hAnsi="Verdana" w:cs="Arial"/>
                <w:b/>
                <w:spacing w:val="-2"/>
                <w:sz w:val="20"/>
                <w:szCs w:val="20"/>
              </w:rPr>
              <w:t>o</w:t>
            </w:r>
            <w:r w:rsidRPr="00EE5582">
              <w:rPr>
                <w:rFonts w:ascii="Verdana" w:hAnsi="Verdana" w:cs="Arial"/>
                <w:b/>
                <w:sz w:val="20"/>
                <w:szCs w:val="20"/>
              </w:rPr>
              <w:t>n</w:t>
            </w:r>
            <w:r w:rsidRPr="00EE5582">
              <w:rPr>
                <w:rFonts w:ascii="Verdana" w:hAnsi="Verdana" w:cs="Arial"/>
                <w:b/>
                <w:spacing w:val="46"/>
                <w:sz w:val="20"/>
                <w:szCs w:val="20"/>
              </w:rPr>
              <w:t xml:space="preserve"> </w:t>
            </w:r>
            <w:r w:rsidRPr="00EE5582">
              <w:rPr>
                <w:rFonts w:ascii="Verdana" w:hAnsi="Verdana" w:cs="Arial"/>
                <w:b/>
                <w:spacing w:val="1"/>
                <w:sz w:val="20"/>
                <w:szCs w:val="20"/>
              </w:rPr>
              <w:t>i</w:t>
            </w:r>
            <w:r w:rsidRPr="00EE5582">
              <w:rPr>
                <w:rFonts w:ascii="Verdana" w:hAnsi="Verdana" w:cs="Arial"/>
                <w:b/>
                <w:sz w:val="20"/>
                <w:szCs w:val="20"/>
              </w:rPr>
              <w:t>n</w:t>
            </w:r>
            <w:r w:rsidRPr="00EE5582">
              <w:rPr>
                <w:rFonts w:ascii="Verdana" w:hAnsi="Verdana" w:cs="Arial"/>
                <w:b/>
                <w:spacing w:val="-2"/>
                <w:sz w:val="20"/>
                <w:szCs w:val="20"/>
              </w:rPr>
              <w:t>s</w:t>
            </w:r>
            <w:r w:rsidRPr="00EE5582">
              <w:rPr>
                <w:rFonts w:ascii="Verdana" w:hAnsi="Verdana" w:cs="Arial"/>
                <w:b/>
                <w:spacing w:val="1"/>
                <w:sz w:val="20"/>
                <w:szCs w:val="20"/>
              </w:rPr>
              <w:t>t</w:t>
            </w:r>
            <w:r w:rsidRPr="00EE5582">
              <w:rPr>
                <w:rFonts w:ascii="Verdana" w:hAnsi="Verdana" w:cs="Arial"/>
                <w:b/>
                <w:sz w:val="20"/>
                <w:szCs w:val="20"/>
              </w:rPr>
              <w:t>an</w:t>
            </w:r>
            <w:r w:rsidRPr="00EE5582">
              <w:rPr>
                <w:rFonts w:ascii="Verdana" w:hAnsi="Verdana" w:cs="Arial"/>
                <w:b/>
                <w:spacing w:val="-2"/>
                <w:sz w:val="20"/>
                <w:szCs w:val="20"/>
              </w:rPr>
              <w:t>c</w:t>
            </w:r>
            <w:r w:rsidRPr="00EE5582">
              <w:rPr>
                <w:rFonts w:ascii="Verdana" w:hAnsi="Verdana" w:cs="Arial"/>
                <w:b/>
                <w:sz w:val="20"/>
                <w:szCs w:val="20"/>
              </w:rPr>
              <w:t xml:space="preserve">es and </w:t>
            </w:r>
            <w:r w:rsidRPr="00EE5582">
              <w:rPr>
                <w:rFonts w:ascii="Verdana" w:hAnsi="Verdana" w:cs="Arial"/>
                <w:b/>
                <w:spacing w:val="-4"/>
                <w:sz w:val="20"/>
                <w:szCs w:val="20"/>
              </w:rPr>
              <w:t>m</w:t>
            </w:r>
            <w:r w:rsidRPr="00EE5582">
              <w:rPr>
                <w:rFonts w:ascii="Verdana" w:hAnsi="Verdana" w:cs="Arial"/>
                <w:b/>
                <w:sz w:val="20"/>
                <w:szCs w:val="20"/>
              </w:rPr>
              <w:t>essa</w:t>
            </w:r>
            <w:r w:rsidRPr="00EE5582">
              <w:rPr>
                <w:rFonts w:ascii="Verdana" w:hAnsi="Verdana" w:cs="Arial"/>
                <w:b/>
                <w:spacing w:val="-2"/>
                <w:sz w:val="20"/>
                <w:szCs w:val="20"/>
              </w:rPr>
              <w:t>g</w:t>
            </w:r>
            <w:r w:rsidRPr="00EE5582">
              <w:rPr>
                <w:rFonts w:ascii="Verdana" w:hAnsi="Verdana" w:cs="Arial"/>
                <w:b/>
                <w:sz w:val="20"/>
                <w:szCs w:val="20"/>
              </w:rPr>
              <w:t>e</w:t>
            </w:r>
            <w:r w:rsidRPr="00EE5582">
              <w:rPr>
                <w:rFonts w:ascii="Verdana" w:hAnsi="Verdana" w:cs="Arial"/>
                <w:b/>
                <w:spacing w:val="1"/>
                <w:sz w:val="20"/>
                <w:szCs w:val="20"/>
              </w:rPr>
              <w:t xml:space="preserve"> </w:t>
            </w:r>
            <w:r w:rsidRPr="00EE5582">
              <w:rPr>
                <w:rFonts w:ascii="Verdana" w:hAnsi="Verdana" w:cs="Arial"/>
                <w:b/>
                <w:sz w:val="20"/>
                <w:szCs w:val="20"/>
              </w:rPr>
              <w:t>de</w:t>
            </w:r>
            <w:r w:rsidRPr="00EE5582">
              <w:rPr>
                <w:rFonts w:ascii="Verdana" w:hAnsi="Verdana" w:cs="Arial"/>
                <w:b/>
                <w:spacing w:val="-1"/>
                <w:sz w:val="20"/>
                <w:szCs w:val="20"/>
              </w:rPr>
              <w:t>t</w:t>
            </w:r>
            <w:r w:rsidRPr="00EE5582">
              <w:rPr>
                <w:rFonts w:ascii="Verdana" w:hAnsi="Verdana" w:cs="Arial"/>
                <w:b/>
                <w:sz w:val="20"/>
                <w:szCs w:val="20"/>
              </w:rPr>
              <w:t>a</w:t>
            </w:r>
            <w:r w:rsidRPr="00EE5582">
              <w:rPr>
                <w:rFonts w:ascii="Verdana" w:hAnsi="Verdana" w:cs="Arial"/>
                <w:b/>
                <w:spacing w:val="-1"/>
                <w:sz w:val="20"/>
                <w:szCs w:val="20"/>
              </w:rPr>
              <w:t>i</w:t>
            </w:r>
            <w:r w:rsidRPr="00EE5582">
              <w:rPr>
                <w:rFonts w:ascii="Verdana" w:hAnsi="Verdana" w:cs="Arial"/>
                <w:b/>
                <w:sz w:val="20"/>
                <w:szCs w:val="20"/>
              </w:rPr>
              <w:t>l</w:t>
            </w:r>
            <w:r w:rsidRPr="00EE5582">
              <w:rPr>
                <w:rFonts w:ascii="Verdana" w:hAnsi="Verdana" w:cs="Arial"/>
                <w:b/>
                <w:spacing w:val="1"/>
                <w:sz w:val="20"/>
                <w:szCs w:val="20"/>
              </w:rPr>
              <w:t>:</w:t>
            </w:r>
          </w:p>
          <w:p w:rsidR="006F52E3" w:rsidRPr="00EE5582" w:rsidRDefault="00C63A4F" w:rsidP="00C63A4F">
            <w:pPr>
              <w:widowControl w:val="0"/>
              <w:autoSpaceDE w:val="0"/>
              <w:autoSpaceDN w:val="0"/>
              <w:adjustRightInd w:val="0"/>
              <w:spacing w:line="246" w:lineRule="exact"/>
              <w:ind w:left="33"/>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1"/>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3"/>
                <w:sz w:val="20"/>
                <w:szCs w:val="20"/>
              </w:rPr>
              <w:t xml:space="preserve"> </w:t>
            </w:r>
            <w:r w:rsidRPr="00EE5582">
              <w:rPr>
                <w:rFonts w:ascii="Verdana" w:hAnsi="Verdana" w:cs="Arial"/>
                <w:sz w:val="20"/>
                <w:szCs w:val="20"/>
              </w:rPr>
              <w:t>sh</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4"/>
                <w:sz w:val="20"/>
                <w:szCs w:val="20"/>
              </w:rPr>
              <w:t xml:space="preserve"> </w:t>
            </w:r>
            <w:r w:rsidRPr="00EE5582">
              <w:rPr>
                <w:rFonts w:ascii="Verdana" w:hAnsi="Verdana" w:cs="Arial"/>
                <w:sz w:val="20"/>
                <w:szCs w:val="20"/>
              </w:rPr>
              <w:t>p</w:t>
            </w:r>
            <w:r w:rsidRPr="00EE5582">
              <w:rPr>
                <w:rFonts w:ascii="Verdana" w:hAnsi="Verdana" w:cs="Arial"/>
                <w:spacing w:val="1"/>
                <w:sz w:val="20"/>
                <w:szCs w:val="20"/>
              </w:rPr>
              <w:t>r</w:t>
            </w:r>
            <w:r w:rsidRPr="00EE5582">
              <w:rPr>
                <w:rFonts w:ascii="Verdana" w:hAnsi="Verdana" w:cs="Arial"/>
                <w:sz w:val="20"/>
                <w:szCs w:val="20"/>
              </w:rPr>
              <w:t>o</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 xml:space="preserve">de </w:t>
            </w:r>
            <w:r w:rsidRPr="00EE5582">
              <w:rPr>
                <w:rFonts w:ascii="Verdana" w:hAnsi="Verdana" w:cs="Arial"/>
                <w:spacing w:val="-1"/>
                <w:sz w:val="20"/>
                <w:szCs w:val="20"/>
              </w:rPr>
              <w:t>t</w:t>
            </w:r>
            <w:r w:rsidRPr="00EE5582">
              <w:rPr>
                <w:rFonts w:ascii="Verdana" w:hAnsi="Verdana" w:cs="Arial"/>
                <w:spacing w:val="1"/>
                <w:sz w:val="20"/>
                <w:szCs w:val="20"/>
              </w:rPr>
              <w:t>r</w:t>
            </w:r>
            <w:r w:rsidRPr="00EE5582">
              <w:rPr>
                <w:rFonts w:ascii="Verdana" w:hAnsi="Verdana" w:cs="Arial"/>
                <w:sz w:val="20"/>
                <w:szCs w:val="20"/>
              </w:rPr>
              <w:t>an</w:t>
            </w:r>
            <w:r w:rsidRPr="00EE5582">
              <w:rPr>
                <w:rFonts w:ascii="Verdana" w:hAnsi="Verdana" w:cs="Arial"/>
                <w:spacing w:val="-2"/>
                <w:sz w:val="20"/>
                <w:szCs w:val="20"/>
              </w:rPr>
              <w:t>s</w:t>
            </w:r>
            <w:r w:rsidRPr="00EE5582">
              <w:rPr>
                <w:rFonts w:ascii="Verdana" w:hAnsi="Verdana" w:cs="Arial"/>
                <w:sz w:val="20"/>
                <w:szCs w:val="20"/>
              </w:rPr>
              <w:t>ac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 xml:space="preserve">on </w:t>
            </w:r>
            <w:r w:rsidRPr="00EE5582">
              <w:rPr>
                <w:rFonts w:ascii="Verdana" w:hAnsi="Verdana" w:cs="Arial"/>
                <w:spacing w:val="1"/>
                <w:sz w:val="20"/>
                <w:szCs w:val="20"/>
              </w:rPr>
              <w:t>l</w:t>
            </w:r>
            <w:r w:rsidRPr="00EE5582">
              <w:rPr>
                <w:rFonts w:ascii="Verdana" w:hAnsi="Verdana" w:cs="Arial"/>
                <w:sz w:val="20"/>
                <w:szCs w:val="20"/>
              </w:rPr>
              <w:t>o</w:t>
            </w:r>
            <w:r w:rsidRPr="00EE5582">
              <w:rPr>
                <w:rFonts w:ascii="Verdana" w:hAnsi="Verdana" w:cs="Arial"/>
                <w:spacing w:val="-2"/>
                <w:sz w:val="20"/>
                <w:szCs w:val="20"/>
              </w:rPr>
              <w:t>gg</w:t>
            </w:r>
            <w:r w:rsidRPr="00EE5582">
              <w:rPr>
                <w:rFonts w:ascii="Verdana" w:hAnsi="Verdana" w:cs="Arial"/>
                <w:spacing w:val="1"/>
                <w:sz w:val="20"/>
                <w:szCs w:val="20"/>
              </w:rPr>
              <w:t>i</w:t>
            </w:r>
            <w:r w:rsidRPr="00EE5582">
              <w:rPr>
                <w:rFonts w:ascii="Verdana" w:hAnsi="Verdana" w:cs="Arial"/>
                <w:sz w:val="20"/>
                <w:szCs w:val="20"/>
              </w:rPr>
              <w:t>ng and se</w:t>
            </w:r>
            <w:r w:rsidRPr="00EE5582">
              <w:rPr>
                <w:rFonts w:ascii="Verdana" w:hAnsi="Verdana" w:cs="Arial"/>
                <w:spacing w:val="-2"/>
                <w:sz w:val="20"/>
                <w:szCs w:val="20"/>
              </w:rPr>
              <w:t>a</w:t>
            </w:r>
            <w:r w:rsidRPr="00EE5582">
              <w:rPr>
                <w:rFonts w:ascii="Verdana" w:hAnsi="Verdana" w:cs="Arial"/>
                <w:spacing w:val="1"/>
                <w:sz w:val="20"/>
                <w:szCs w:val="20"/>
              </w:rPr>
              <w:t>r</w:t>
            </w:r>
            <w:r w:rsidRPr="00EE5582">
              <w:rPr>
                <w:rFonts w:ascii="Verdana" w:hAnsi="Verdana" w:cs="Arial"/>
                <w:sz w:val="20"/>
                <w:szCs w:val="20"/>
              </w:rPr>
              <w:t xml:space="preserve">ch </w:t>
            </w:r>
            <w:r w:rsidRPr="00EE5582">
              <w:rPr>
                <w:rFonts w:ascii="Verdana" w:hAnsi="Verdana" w:cs="Arial"/>
                <w:spacing w:val="1"/>
                <w:sz w:val="20"/>
                <w:szCs w:val="20"/>
              </w:rPr>
              <w:t>tr</w:t>
            </w:r>
            <w:r w:rsidRPr="00EE5582">
              <w:rPr>
                <w:rFonts w:ascii="Verdana" w:hAnsi="Verdana" w:cs="Arial"/>
                <w:sz w:val="20"/>
                <w:szCs w:val="20"/>
              </w:rPr>
              <w:t>a</w:t>
            </w:r>
            <w:r w:rsidRPr="00EE5582">
              <w:rPr>
                <w:rFonts w:ascii="Verdana" w:hAnsi="Verdana" w:cs="Arial"/>
                <w:spacing w:val="-2"/>
                <w:sz w:val="20"/>
                <w:szCs w:val="20"/>
              </w:rPr>
              <w:t>n</w:t>
            </w:r>
            <w:r w:rsidRPr="00EE5582">
              <w:rPr>
                <w:rFonts w:ascii="Verdana" w:hAnsi="Verdana" w:cs="Arial"/>
                <w:sz w:val="20"/>
                <w:szCs w:val="20"/>
              </w:rPr>
              <w:t>sa</w:t>
            </w:r>
            <w:r w:rsidRPr="00EE5582">
              <w:rPr>
                <w:rFonts w:ascii="Verdana" w:hAnsi="Verdana" w:cs="Arial"/>
                <w:spacing w:val="-2"/>
                <w:sz w:val="20"/>
                <w:szCs w:val="20"/>
              </w:rPr>
              <w:t>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w:t>
            </w:r>
            <w:r w:rsidRPr="00EE5582">
              <w:rPr>
                <w:rFonts w:ascii="Verdana" w:hAnsi="Verdana" w:cs="Arial"/>
                <w:spacing w:val="37"/>
                <w:sz w:val="20"/>
                <w:szCs w:val="20"/>
              </w:rPr>
              <w:t xml:space="preserve"> </w:t>
            </w:r>
            <w:r w:rsidRPr="00EE5582">
              <w:rPr>
                <w:rFonts w:ascii="Verdana" w:hAnsi="Verdana" w:cs="Arial"/>
                <w:spacing w:val="1"/>
                <w:sz w:val="20"/>
                <w:szCs w:val="20"/>
              </w:rPr>
              <w:t>i</w:t>
            </w:r>
            <w:r w:rsidRPr="00EE5582">
              <w:rPr>
                <w:rFonts w:ascii="Verdana" w:hAnsi="Verdana" w:cs="Arial"/>
                <w:spacing w:val="-2"/>
                <w:sz w:val="20"/>
                <w:szCs w:val="20"/>
              </w:rPr>
              <w:t>n</w:t>
            </w:r>
            <w:r w:rsidRPr="00EE5582">
              <w:rPr>
                <w:rFonts w:ascii="Verdana" w:hAnsi="Verdana" w:cs="Arial"/>
                <w:sz w:val="20"/>
                <w:szCs w:val="20"/>
              </w:rPr>
              <w:t>s</w:t>
            </w:r>
            <w:r w:rsidRPr="00EE5582">
              <w:rPr>
                <w:rFonts w:ascii="Verdana" w:hAnsi="Verdana" w:cs="Arial"/>
                <w:spacing w:val="-1"/>
                <w:sz w:val="20"/>
                <w:szCs w:val="20"/>
              </w:rPr>
              <w:t>t</w:t>
            </w:r>
            <w:r w:rsidRPr="00EE5582">
              <w:rPr>
                <w:rFonts w:ascii="Verdana" w:hAnsi="Verdana" w:cs="Arial"/>
                <w:sz w:val="20"/>
                <w:szCs w:val="20"/>
              </w:rPr>
              <w:t>ance</w:t>
            </w:r>
            <w:r w:rsidRPr="00EE5582">
              <w:rPr>
                <w:rFonts w:ascii="Verdana" w:hAnsi="Verdana" w:cs="Arial"/>
                <w:spacing w:val="35"/>
                <w:sz w:val="20"/>
                <w:szCs w:val="20"/>
              </w:rPr>
              <w:t xml:space="preserve"> </w:t>
            </w:r>
            <w:r w:rsidRPr="00EE5582">
              <w:rPr>
                <w:rFonts w:ascii="Verdana" w:hAnsi="Verdana" w:cs="Arial"/>
                <w:sz w:val="20"/>
                <w:szCs w:val="20"/>
              </w:rPr>
              <w:t>and</w:t>
            </w:r>
            <w:r w:rsidRPr="00EE5582">
              <w:rPr>
                <w:rFonts w:ascii="Verdana" w:hAnsi="Verdana" w:cs="Arial"/>
                <w:spacing w:val="34"/>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essa</w:t>
            </w:r>
            <w:r w:rsidRPr="00EE5582">
              <w:rPr>
                <w:rFonts w:ascii="Verdana" w:hAnsi="Verdana" w:cs="Arial"/>
                <w:spacing w:val="-2"/>
                <w:sz w:val="20"/>
                <w:szCs w:val="20"/>
              </w:rPr>
              <w:t>g</w:t>
            </w:r>
            <w:r w:rsidRPr="00EE5582">
              <w:rPr>
                <w:rFonts w:ascii="Verdana" w:hAnsi="Verdana" w:cs="Arial"/>
                <w:sz w:val="20"/>
                <w:szCs w:val="20"/>
              </w:rPr>
              <w:t>e</w:t>
            </w:r>
            <w:r w:rsidRPr="00EE5582">
              <w:rPr>
                <w:rFonts w:ascii="Verdana" w:hAnsi="Verdana" w:cs="Arial"/>
                <w:spacing w:val="37"/>
                <w:sz w:val="20"/>
                <w:szCs w:val="20"/>
              </w:rPr>
              <w:t xml:space="preserve"> </w:t>
            </w:r>
            <w:r w:rsidRPr="00EE5582">
              <w:rPr>
                <w:rFonts w:ascii="Verdana" w:hAnsi="Verdana" w:cs="Arial"/>
                <w:sz w:val="20"/>
                <w:szCs w:val="20"/>
              </w:rPr>
              <w:t>de</w:t>
            </w:r>
            <w:r w:rsidRPr="00EE5582">
              <w:rPr>
                <w:rFonts w:ascii="Verdana" w:hAnsi="Verdana" w:cs="Arial"/>
                <w:spacing w:val="1"/>
                <w:sz w:val="20"/>
                <w:szCs w:val="20"/>
              </w:rPr>
              <w:t>t</w:t>
            </w:r>
            <w:r w:rsidRPr="00EE5582">
              <w:rPr>
                <w:rFonts w:ascii="Verdana" w:hAnsi="Verdana" w:cs="Arial"/>
                <w:sz w:val="20"/>
                <w:szCs w:val="20"/>
              </w:rPr>
              <w:t>a</w:t>
            </w:r>
            <w:r w:rsidRPr="00EE5582">
              <w:rPr>
                <w:rFonts w:ascii="Verdana" w:hAnsi="Verdana" w:cs="Arial"/>
                <w:spacing w:val="-1"/>
                <w:sz w:val="20"/>
                <w:szCs w:val="20"/>
              </w:rPr>
              <w:t>i</w:t>
            </w:r>
            <w:r w:rsidRPr="00EE5582">
              <w:rPr>
                <w:rFonts w:ascii="Verdana" w:hAnsi="Verdana" w:cs="Arial"/>
                <w:sz w:val="20"/>
                <w:szCs w:val="20"/>
              </w:rPr>
              <w:t>l</w:t>
            </w:r>
            <w:r w:rsidRPr="00EE5582">
              <w:rPr>
                <w:rFonts w:ascii="Verdana" w:hAnsi="Verdana" w:cs="Arial"/>
                <w:spacing w:val="38"/>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o d</w:t>
            </w:r>
            <w:r w:rsidRPr="00EE5582">
              <w:rPr>
                <w:rFonts w:ascii="Verdana" w:hAnsi="Verdana" w:cs="Arial"/>
                <w:spacing w:val="-2"/>
                <w:sz w:val="20"/>
                <w:szCs w:val="20"/>
              </w:rPr>
              <w:t>r</w:t>
            </w:r>
            <w:r w:rsidRPr="00EE5582">
              <w:rPr>
                <w:rFonts w:ascii="Verdana" w:hAnsi="Verdana" w:cs="Arial"/>
                <w:spacing w:val="-1"/>
                <w:sz w:val="20"/>
                <w:szCs w:val="20"/>
              </w:rPr>
              <w:t>i</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35"/>
                <w:sz w:val="20"/>
                <w:szCs w:val="20"/>
              </w:rPr>
              <w:t xml:space="preserve"> </w:t>
            </w:r>
            <w:r w:rsidRPr="00EE5582">
              <w:rPr>
                <w:rFonts w:ascii="Verdana" w:hAnsi="Verdana" w:cs="Arial"/>
                <w:spacing w:val="1"/>
                <w:sz w:val="20"/>
                <w:szCs w:val="20"/>
              </w:rPr>
              <w:t>i</w:t>
            </w:r>
            <w:r w:rsidRPr="00EE5582">
              <w:rPr>
                <w:rFonts w:ascii="Verdana" w:hAnsi="Verdana" w:cs="Arial"/>
                <w:sz w:val="20"/>
                <w:szCs w:val="20"/>
              </w:rPr>
              <w:t>n</w:t>
            </w:r>
            <w:r w:rsidRPr="00EE5582">
              <w:rPr>
                <w:rFonts w:ascii="Verdana" w:hAnsi="Verdana" w:cs="Arial"/>
                <w:spacing w:val="1"/>
                <w:sz w:val="20"/>
                <w:szCs w:val="20"/>
              </w:rPr>
              <w:t>t</w:t>
            </w:r>
            <w:r w:rsidRPr="00EE5582">
              <w:rPr>
                <w:rFonts w:ascii="Verdana" w:hAnsi="Verdana" w:cs="Arial"/>
                <w:sz w:val="20"/>
                <w:szCs w:val="20"/>
              </w:rPr>
              <w:t xml:space="preserve">o </w:t>
            </w:r>
            <w:r w:rsidRPr="00EE5582">
              <w:rPr>
                <w:rFonts w:ascii="Verdana" w:hAnsi="Verdana" w:cs="Arial"/>
                <w:spacing w:val="2"/>
                <w:sz w:val="20"/>
                <w:szCs w:val="20"/>
              </w:rPr>
              <w:t>T</w:t>
            </w:r>
            <w:r w:rsidRPr="00EE5582">
              <w:rPr>
                <w:rFonts w:ascii="Verdana" w:hAnsi="Verdana" w:cs="Arial"/>
                <w:spacing w:val="-2"/>
                <w:sz w:val="20"/>
                <w:szCs w:val="20"/>
              </w:rPr>
              <w:t>r</w:t>
            </w:r>
            <w:r w:rsidRPr="00EE5582">
              <w:rPr>
                <w:rFonts w:ascii="Verdana" w:hAnsi="Verdana" w:cs="Arial"/>
                <w:sz w:val="20"/>
                <w:szCs w:val="20"/>
              </w:rPr>
              <w:t>an</w:t>
            </w:r>
            <w:r w:rsidRPr="00EE5582">
              <w:rPr>
                <w:rFonts w:ascii="Verdana" w:hAnsi="Verdana" w:cs="Arial"/>
                <w:spacing w:val="-2"/>
                <w:sz w:val="20"/>
                <w:szCs w:val="20"/>
              </w:rPr>
              <w:t>s</w:t>
            </w:r>
            <w:r w:rsidRPr="00EE5582">
              <w:rPr>
                <w:rFonts w:ascii="Verdana" w:hAnsi="Verdana" w:cs="Arial"/>
                <w:sz w:val="20"/>
                <w:szCs w:val="20"/>
              </w:rPr>
              <w:t>ac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 xml:space="preserve">on </w:t>
            </w:r>
            <w:r w:rsidRPr="00EE5582">
              <w:rPr>
                <w:rFonts w:ascii="Verdana" w:hAnsi="Verdana" w:cs="Arial"/>
                <w:spacing w:val="-1"/>
                <w:sz w:val="20"/>
                <w:szCs w:val="20"/>
              </w:rPr>
              <w:t>C</w:t>
            </w:r>
            <w:r w:rsidRPr="00EE5582">
              <w:rPr>
                <w:rFonts w:ascii="Verdana" w:hAnsi="Verdana" w:cs="Arial"/>
                <w:spacing w:val="-2"/>
                <w:sz w:val="20"/>
                <w:szCs w:val="20"/>
              </w:rPr>
              <w:t>o</w:t>
            </w:r>
            <w:r w:rsidRPr="00EE5582">
              <w:rPr>
                <w:rFonts w:ascii="Verdana" w:hAnsi="Verdana" w:cs="Arial"/>
                <w:sz w:val="20"/>
                <w:szCs w:val="20"/>
              </w:rPr>
              <w:t>n</w:t>
            </w:r>
            <w:r w:rsidRPr="00EE5582">
              <w:rPr>
                <w:rFonts w:ascii="Verdana" w:hAnsi="Verdana" w:cs="Arial"/>
                <w:spacing w:val="1"/>
                <w:sz w:val="20"/>
                <w:szCs w:val="20"/>
              </w:rPr>
              <w:t>t</w:t>
            </w:r>
            <w:r w:rsidRPr="00EE5582">
              <w:rPr>
                <w:rFonts w:ascii="Verdana" w:hAnsi="Verdana" w:cs="Arial"/>
                <w:spacing w:val="-2"/>
                <w:sz w:val="20"/>
                <w:szCs w:val="20"/>
              </w:rPr>
              <w:t>e</w:t>
            </w:r>
            <w:r w:rsidRPr="00EE5582">
              <w:rPr>
                <w:rFonts w:ascii="Verdana" w:hAnsi="Verdana" w:cs="Arial"/>
                <w:sz w:val="20"/>
                <w:szCs w:val="20"/>
              </w:rPr>
              <w:t>nt</w:t>
            </w:r>
            <w:r w:rsidRPr="00EE5582">
              <w:rPr>
                <w:rFonts w:ascii="Verdana" w:hAnsi="Verdana" w:cs="Arial"/>
                <w:spacing w:val="1"/>
                <w:sz w:val="20"/>
                <w:szCs w:val="20"/>
              </w:rPr>
              <w:t xml:space="preserve"> </w:t>
            </w:r>
            <w:r w:rsidRPr="00EE5582">
              <w:rPr>
                <w:rFonts w:ascii="Verdana" w:hAnsi="Verdana" w:cs="Arial"/>
                <w:sz w:val="20"/>
                <w:szCs w:val="20"/>
              </w:rPr>
              <w:t>&amp;</w:t>
            </w:r>
            <w:r w:rsidRPr="00EE5582">
              <w:rPr>
                <w:rFonts w:ascii="Verdana" w:hAnsi="Verdana" w:cs="Arial"/>
                <w:spacing w:val="-1"/>
                <w:sz w:val="20"/>
                <w:szCs w:val="20"/>
              </w:rPr>
              <w:t xml:space="preserve"> C</w:t>
            </w:r>
            <w:r w:rsidRPr="00EE5582">
              <w:rPr>
                <w:rFonts w:ascii="Verdana" w:hAnsi="Verdana" w:cs="Arial"/>
                <w:sz w:val="20"/>
                <w:szCs w:val="20"/>
              </w:rPr>
              <w:t>o</w:t>
            </w:r>
            <w:r w:rsidRPr="00EE5582">
              <w:rPr>
                <w:rFonts w:ascii="Verdana" w:hAnsi="Verdana" w:cs="Arial"/>
                <w:spacing w:val="-2"/>
                <w:sz w:val="20"/>
                <w:szCs w:val="20"/>
              </w:rPr>
              <w:t>n</w:t>
            </w:r>
            <w:r w:rsidRPr="00EE5582">
              <w:rPr>
                <w:rFonts w:ascii="Verdana" w:hAnsi="Verdana" w:cs="Arial"/>
                <w:spacing w:val="1"/>
                <w:sz w:val="20"/>
                <w:szCs w:val="20"/>
              </w:rPr>
              <w:t>t</w:t>
            </w:r>
            <w:r w:rsidRPr="00EE5582">
              <w:rPr>
                <w:rFonts w:ascii="Verdana" w:hAnsi="Verdana" w:cs="Arial"/>
                <w:sz w:val="20"/>
                <w:szCs w:val="20"/>
              </w:rPr>
              <w:t>e</w:t>
            </w:r>
            <w:r w:rsidRPr="00EE5582">
              <w:rPr>
                <w:rFonts w:ascii="Verdana" w:hAnsi="Verdana" w:cs="Arial"/>
                <w:spacing w:val="-2"/>
                <w:sz w:val="20"/>
                <w:szCs w:val="20"/>
              </w:rPr>
              <w:t>x</w:t>
            </w:r>
            <w:r w:rsidRPr="00EE5582">
              <w:rPr>
                <w:rFonts w:ascii="Verdana" w:hAnsi="Verdana" w:cs="Arial"/>
                <w:sz w:val="20"/>
                <w:szCs w:val="20"/>
              </w:rPr>
              <w:t>t</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5E23BC" w:rsidRDefault="005E23BC">
      <w:pPr>
        <w:rPr>
          <w:rFonts w:ascii="Verdana" w:hAnsi="Verdana"/>
          <w:color w:val="000080"/>
          <w:sz w:val="20"/>
          <w:szCs w:val="20"/>
        </w:rPr>
      </w:pPr>
    </w:p>
    <w:p w:rsidR="000952BE" w:rsidRPr="000952BE" w:rsidRDefault="000952BE" w:rsidP="000952BE">
      <w:pPr>
        <w:spacing w:line="360" w:lineRule="auto"/>
        <w:rPr>
          <w:rFonts w:ascii="Verdana" w:hAnsi="Verdana" w:cs="Verdana"/>
          <w:b/>
          <w:sz w:val="20"/>
          <w:szCs w:val="20"/>
        </w:rPr>
      </w:pPr>
      <w:r w:rsidRPr="000952BE">
        <w:rPr>
          <w:rFonts w:ascii="Verdana" w:hAnsi="Verdana" w:cs="Verdana"/>
          <w:b/>
          <w:sz w:val="20"/>
          <w:szCs w:val="20"/>
        </w:rPr>
        <w:t>3.15.</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CD5DF8" w:rsidRPr="00EE5582" w:rsidRDefault="00CD5DF8" w:rsidP="0016594F">
            <w:pPr>
              <w:rPr>
                <w:rFonts w:ascii="Verdana" w:hAnsi="Verdana" w:cs="Arial"/>
                <w:b/>
                <w:spacing w:val="1"/>
                <w:sz w:val="20"/>
                <w:szCs w:val="20"/>
              </w:rPr>
            </w:pPr>
            <w:r w:rsidRPr="00EE5582">
              <w:rPr>
                <w:rFonts w:ascii="Verdana" w:hAnsi="Verdana" w:cs="Arial"/>
                <w:b/>
                <w:sz w:val="20"/>
                <w:szCs w:val="20"/>
              </w:rPr>
              <w:t>SLA</w:t>
            </w:r>
            <w:r w:rsidRPr="00EE5582">
              <w:rPr>
                <w:rFonts w:ascii="Verdana" w:hAnsi="Verdana" w:cs="Arial"/>
                <w:b/>
                <w:spacing w:val="-1"/>
                <w:sz w:val="20"/>
                <w:szCs w:val="20"/>
              </w:rPr>
              <w:t xml:space="preserve"> </w:t>
            </w:r>
            <w:r w:rsidRPr="00EE5582">
              <w:rPr>
                <w:rFonts w:ascii="Verdana" w:hAnsi="Verdana" w:cs="Arial"/>
                <w:b/>
                <w:sz w:val="20"/>
                <w:szCs w:val="20"/>
              </w:rPr>
              <w:t>suppo</w:t>
            </w:r>
            <w:r w:rsidRPr="00EE5582">
              <w:rPr>
                <w:rFonts w:ascii="Verdana" w:hAnsi="Verdana" w:cs="Arial"/>
                <w:b/>
                <w:spacing w:val="-2"/>
                <w:sz w:val="20"/>
                <w:szCs w:val="20"/>
              </w:rPr>
              <w:t>r</w:t>
            </w:r>
            <w:r w:rsidRPr="00EE5582">
              <w:rPr>
                <w:rFonts w:ascii="Verdana" w:hAnsi="Verdana" w:cs="Arial"/>
                <w:b/>
                <w:sz w:val="20"/>
                <w:szCs w:val="20"/>
              </w:rPr>
              <w:t>t</w:t>
            </w:r>
            <w:r w:rsidRPr="00EE5582">
              <w:rPr>
                <w:rFonts w:ascii="Verdana" w:hAnsi="Verdana" w:cs="Arial"/>
                <w:b/>
                <w:spacing w:val="1"/>
                <w:sz w:val="20"/>
                <w:szCs w:val="20"/>
              </w:rPr>
              <w:t>:</w:t>
            </w:r>
          </w:p>
          <w:p w:rsidR="006F52E3" w:rsidRPr="00EE5582" w:rsidRDefault="00CD5DF8" w:rsidP="00CD5DF8">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34"/>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37"/>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h</w:t>
            </w:r>
            <w:r w:rsidRPr="00EE5582">
              <w:rPr>
                <w:rFonts w:ascii="Verdana" w:hAnsi="Verdana" w:cs="Arial"/>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37"/>
                <w:sz w:val="20"/>
                <w:szCs w:val="20"/>
              </w:rPr>
              <w:t xml:space="preserve"> </w:t>
            </w:r>
            <w:r w:rsidRPr="00EE5582">
              <w:rPr>
                <w:rFonts w:ascii="Verdana" w:hAnsi="Verdana" w:cs="Arial"/>
                <w:sz w:val="20"/>
                <w:szCs w:val="20"/>
              </w:rPr>
              <w:t>d</w:t>
            </w:r>
            <w:r w:rsidRPr="00EE5582">
              <w:rPr>
                <w:rFonts w:ascii="Verdana" w:hAnsi="Verdana" w:cs="Arial"/>
                <w:spacing w:val="-2"/>
                <w:sz w:val="20"/>
                <w:szCs w:val="20"/>
              </w:rPr>
              <w:t>e</w:t>
            </w:r>
            <w:r w:rsidRPr="00EE5582">
              <w:rPr>
                <w:rFonts w:ascii="Verdana" w:hAnsi="Verdana" w:cs="Arial"/>
                <w:spacing w:val="1"/>
                <w:sz w:val="20"/>
                <w:szCs w:val="20"/>
              </w:rPr>
              <w:t>fi</w:t>
            </w:r>
            <w:r w:rsidRPr="00EE5582">
              <w:rPr>
                <w:rFonts w:ascii="Verdana" w:hAnsi="Verdana" w:cs="Arial"/>
                <w:spacing w:val="-2"/>
                <w:sz w:val="20"/>
                <w:szCs w:val="20"/>
              </w:rPr>
              <w:t>n</w:t>
            </w:r>
            <w:r w:rsidRPr="00EE5582">
              <w:rPr>
                <w:rFonts w:ascii="Verdana" w:hAnsi="Verdana" w:cs="Arial"/>
                <w:sz w:val="20"/>
                <w:szCs w:val="20"/>
              </w:rPr>
              <w:t>e,</w:t>
            </w:r>
            <w:r w:rsidRPr="00EE5582">
              <w:rPr>
                <w:rFonts w:ascii="Verdana" w:hAnsi="Verdana" w:cs="Arial"/>
                <w:spacing w:val="34"/>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on</w:t>
            </w:r>
            <w:r w:rsidRPr="00EE5582">
              <w:rPr>
                <w:rFonts w:ascii="Verdana" w:hAnsi="Verdana" w:cs="Arial"/>
                <w:spacing w:val="1"/>
                <w:sz w:val="20"/>
                <w:szCs w:val="20"/>
              </w:rPr>
              <w:t>it</w:t>
            </w:r>
            <w:r w:rsidRPr="00EE5582">
              <w:rPr>
                <w:rFonts w:ascii="Verdana" w:hAnsi="Verdana" w:cs="Arial"/>
                <w:sz w:val="20"/>
                <w:szCs w:val="20"/>
              </w:rPr>
              <w:t>or</w:t>
            </w:r>
            <w:r w:rsidRPr="00EE5582">
              <w:rPr>
                <w:rFonts w:ascii="Verdana" w:hAnsi="Verdana" w:cs="Arial"/>
                <w:spacing w:val="37"/>
                <w:sz w:val="20"/>
                <w:szCs w:val="20"/>
              </w:rPr>
              <w:t xml:space="preserve"> </w:t>
            </w:r>
            <w:r w:rsidRPr="00EE5582">
              <w:rPr>
                <w:rFonts w:ascii="Verdana" w:hAnsi="Verdana" w:cs="Arial"/>
                <w:sz w:val="20"/>
                <w:szCs w:val="20"/>
              </w:rPr>
              <w:t>a</w:t>
            </w:r>
            <w:r w:rsidRPr="00EE5582">
              <w:rPr>
                <w:rFonts w:ascii="Verdana" w:hAnsi="Verdana" w:cs="Arial"/>
                <w:spacing w:val="-2"/>
                <w:sz w:val="20"/>
                <w:szCs w:val="20"/>
              </w:rPr>
              <w:t>n</w:t>
            </w:r>
            <w:r w:rsidRPr="00EE5582">
              <w:rPr>
                <w:rFonts w:ascii="Verdana" w:hAnsi="Verdana" w:cs="Arial"/>
                <w:sz w:val="20"/>
                <w:szCs w:val="20"/>
              </w:rPr>
              <w:t>d</w:t>
            </w:r>
            <w:r w:rsidRPr="00EE5582">
              <w:rPr>
                <w:rFonts w:ascii="Verdana" w:hAnsi="Verdana" w:cs="Arial"/>
                <w:spacing w:val="36"/>
                <w:sz w:val="20"/>
                <w:szCs w:val="20"/>
              </w:rPr>
              <w:t xml:space="preserve"> </w:t>
            </w:r>
            <w:r w:rsidRPr="00EE5582">
              <w:rPr>
                <w:rFonts w:ascii="Verdana" w:hAnsi="Verdana" w:cs="Arial"/>
                <w:spacing w:val="1"/>
                <w:sz w:val="20"/>
                <w:szCs w:val="20"/>
              </w:rPr>
              <w:t>r</w:t>
            </w:r>
            <w:r w:rsidRPr="00EE5582">
              <w:rPr>
                <w:rFonts w:ascii="Verdana" w:hAnsi="Verdana" w:cs="Arial"/>
                <w:spacing w:val="-2"/>
                <w:sz w:val="20"/>
                <w:szCs w:val="20"/>
              </w:rPr>
              <w:t>e</w:t>
            </w:r>
            <w:r w:rsidRPr="00EE5582">
              <w:rPr>
                <w:rFonts w:ascii="Verdana" w:hAnsi="Verdana" w:cs="Arial"/>
                <w:sz w:val="20"/>
                <w:szCs w:val="20"/>
              </w:rPr>
              <w:t>po</w:t>
            </w:r>
            <w:r w:rsidRPr="00EE5582">
              <w:rPr>
                <w:rFonts w:ascii="Verdana" w:hAnsi="Verdana" w:cs="Arial"/>
                <w:spacing w:val="-2"/>
                <w:sz w:val="20"/>
                <w:szCs w:val="20"/>
              </w:rPr>
              <w:t>r</w:t>
            </w:r>
            <w:r w:rsidRPr="00EE5582">
              <w:rPr>
                <w:rFonts w:ascii="Verdana" w:hAnsi="Verdana" w:cs="Arial"/>
                <w:sz w:val="20"/>
                <w:szCs w:val="20"/>
              </w:rPr>
              <w:t>t</w:t>
            </w:r>
            <w:r w:rsidRPr="00EE5582">
              <w:rPr>
                <w:rFonts w:ascii="Verdana" w:hAnsi="Verdana" w:cs="Arial"/>
                <w:spacing w:val="37"/>
                <w:sz w:val="20"/>
                <w:szCs w:val="20"/>
              </w:rPr>
              <w:t xml:space="preserve"> </w:t>
            </w:r>
            <w:r w:rsidRPr="00EE5582">
              <w:rPr>
                <w:rFonts w:ascii="Verdana" w:hAnsi="Verdana" w:cs="Arial"/>
                <w:sz w:val="20"/>
                <w:szCs w:val="20"/>
              </w:rPr>
              <w:t>SLA</w:t>
            </w:r>
            <w:r w:rsidRPr="00EE5582">
              <w:rPr>
                <w:rFonts w:ascii="Verdana" w:hAnsi="Verdana" w:cs="Arial"/>
                <w:spacing w:val="33"/>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o</w:t>
            </w:r>
            <w:r w:rsidRPr="00EE5582">
              <w:rPr>
                <w:rFonts w:ascii="Verdana" w:hAnsi="Verdana" w:cs="Arial"/>
                <w:spacing w:val="36"/>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 xml:space="preserve">eet </w:t>
            </w:r>
            <w:r w:rsidRPr="00EE5582">
              <w:rPr>
                <w:rFonts w:ascii="Verdana" w:hAnsi="Verdana" w:cs="Arial"/>
                <w:spacing w:val="1"/>
                <w:sz w:val="20"/>
                <w:szCs w:val="20"/>
              </w:rPr>
              <w:t>t</w:t>
            </w:r>
            <w:r w:rsidRPr="00EE5582">
              <w:rPr>
                <w:rFonts w:ascii="Verdana" w:hAnsi="Verdana" w:cs="Arial"/>
                <w:sz w:val="20"/>
                <w:szCs w:val="20"/>
              </w:rPr>
              <w:t>he</w:t>
            </w:r>
            <w:r w:rsidRPr="00EE5582">
              <w:rPr>
                <w:rFonts w:ascii="Verdana" w:hAnsi="Verdana" w:cs="Arial"/>
                <w:spacing w:val="23"/>
                <w:sz w:val="20"/>
                <w:szCs w:val="20"/>
              </w:rPr>
              <w:t xml:space="preserve"> </w:t>
            </w:r>
            <w:r w:rsidRPr="00EE5582">
              <w:rPr>
                <w:rFonts w:ascii="Verdana" w:hAnsi="Verdana" w:cs="Arial"/>
                <w:sz w:val="20"/>
                <w:szCs w:val="20"/>
              </w:rPr>
              <w:t>bu</w:t>
            </w:r>
            <w:r w:rsidRPr="00EE5582">
              <w:rPr>
                <w:rFonts w:ascii="Verdana" w:hAnsi="Verdana" w:cs="Arial"/>
                <w:spacing w:val="-2"/>
                <w:sz w:val="20"/>
                <w:szCs w:val="20"/>
              </w:rPr>
              <w:t>s</w:t>
            </w:r>
            <w:r w:rsidRPr="00EE5582">
              <w:rPr>
                <w:rFonts w:ascii="Verdana" w:hAnsi="Verdana" w:cs="Arial"/>
                <w:spacing w:val="1"/>
                <w:sz w:val="20"/>
                <w:szCs w:val="20"/>
              </w:rPr>
              <w:t>i</w:t>
            </w:r>
            <w:r w:rsidRPr="00EE5582">
              <w:rPr>
                <w:rFonts w:ascii="Verdana" w:hAnsi="Verdana" w:cs="Arial"/>
                <w:sz w:val="20"/>
                <w:szCs w:val="20"/>
              </w:rPr>
              <w:t>n</w:t>
            </w:r>
            <w:r w:rsidRPr="00EE5582">
              <w:rPr>
                <w:rFonts w:ascii="Verdana" w:hAnsi="Verdana" w:cs="Arial"/>
                <w:spacing w:val="-2"/>
                <w:sz w:val="20"/>
                <w:szCs w:val="20"/>
              </w:rPr>
              <w:t>e</w:t>
            </w:r>
            <w:r w:rsidRPr="00EE5582">
              <w:rPr>
                <w:rFonts w:ascii="Verdana" w:hAnsi="Verdana" w:cs="Arial"/>
                <w:sz w:val="20"/>
                <w:szCs w:val="20"/>
              </w:rPr>
              <w:t>ss</w:t>
            </w:r>
            <w:r w:rsidRPr="00EE5582">
              <w:rPr>
                <w:rFonts w:ascii="Verdana" w:hAnsi="Verdana" w:cs="Arial"/>
                <w:spacing w:val="23"/>
                <w:sz w:val="20"/>
                <w:szCs w:val="20"/>
              </w:rPr>
              <w:t xml:space="preserve"> </w:t>
            </w:r>
            <w:r w:rsidRPr="00EE5582">
              <w:rPr>
                <w:rFonts w:ascii="Verdana" w:hAnsi="Verdana" w:cs="Arial"/>
                <w:sz w:val="20"/>
                <w:szCs w:val="20"/>
              </w:rPr>
              <w:t>exp</w:t>
            </w:r>
            <w:r w:rsidRPr="00EE5582">
              <w:rPr>
                <w:rFonts w:ascii="Verdana" w:hAnsi="Verdana" w:cs="Arial"/>
                <w:spacing w:val="-2"/>
                <w:sz w:val="20"/>
                <w:szCs w:val="20"/>
              </w:rPr>
              <w:t>e</w:t>
            </w:r>
            <w:r w:rsidRPr="00EE5582">
              <w:rPr>
                <w:rFonts w:ascii="Verdana" w:hAnsi="Verdana" w:cs="Arial"/>
                <w:sz w:val="20"/>
                <w:szCs w:val="20"/>
              </w:rPr>
              <w:t>c</w:t>
            </w:r>
            <w:r w:rsidRPr="00EE5582">
              <w:rPr>
                <w:rFonts w:ascii="Verdana" w:hAnsi="Verdana" w:cs="Arial"/>
                <w:spacing w:val="-1"/>
                <w:sz w:val="20"/>
                <w:szCs w:val="20"/>
              </w:rPr>
              <w:t>t</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pacing w:val="-2"/>
                <w:sz w:val="20"/>
                <w:szCs w:val="20"/>
              </w:rPr>
              <w:t>o</w:t>
            </w:r>
            <w:r w:rsidRPr="00EE5582">
              <w:rPr>
                <w:rFonts w:ascii="Verdana" w:hAnsi="Verdana" w:cs="Arial"/>
                <w:sz w:val="20"/>
                <w:szCs w:val="20"/>
              </w:rPr>
              <w:t>n</w:t>
            </w:r>
            <w:r w:rsidRPr="00EE5582">
              <w:rPr>
                <w:rFonts w:ascii="Verdana" w:hAnsi="Verdana" w:cs="Arial"/>
                <w:spacing w:val="22"/>
                <w:sz w:val="20"/>
                <w:szCs w:val="20"/>
              </w:rPr>
              <w:t xml:space="preserve"> </w:t>
            </w:r>
            <w:r w:rsidRPr="00EE5582">
              <w:rPr>
                <w:rFonts w:ascii="Verdana" w:hAnsi="Verdana" w:cs="Arial"/>
                <w:spacing w:val="1"/>
                <w:sz w:val="20"/>
                <w:szCs w:val="20"/>
              </w:rPr>
              <w:t>(</w:t>
            </w:r>
            <w:r w:rsidRPr="00EE5582">
              <w:rPr>
                <w:rFonts w:ascii="Verdana" w:hAnsi="Verdana" w:cs="Arial"/>
                <w:sz w:val="20"/>
                <w:szCs w:val="20"/>
              </w:rPr>
              <w:t>suc</w:t>
            </w:r>
            <w:r w:rsidRPr="00EE5582">
              <w:rPr>
                <w:rFonts w:ascii="Verdana" w:hAnsi="Verdana" w:cs="Arial"/>
                <w:spacing w:val="-2"/>
                <w:sz w:val="20"/>
                <w:szCs w:val="20"/>
              </w:rPr>
              <w:t>c</w:t>
            </w:r>
            <w:r w:rsidRPr="00EE5582">
              <w:rPr>
                <w:rFonts w:ascii="Verdana" w:hAnsi="Verdana" w:cs="Arial"/>
                <w:sz w:val="20"/>
                <w:szCs w:val="20"/>
              </w:rPr>
              <w:t>ess</w:t>
            </w:r>
            <w:r w:rsidRPr="00EE5582">
              <w:rPr>
                <w:rFonts w:ascii="Verdana" w:hAnsi="Verdana" w:cs="Arial"/>
                <w:spacing w:val="23"/>
                <w:sz w:val="20"/>
                <w:szCs w:val="20"/>
              </w:rPr>
              <w:t xml:space="preserve"> </w:t>
            </w:r>
            <w:r w:rsidRPr="00EE5582">
              <w:rPr>
                <w:rFonts w:ascii="Verdana" w:hAnsi="Verdana" w:cs="Arial"/>
                <w:spacing w:val="-2"/>
                <w:sz w:val="20"/>
                <w:szCs w:val="20"/>
              </w:rPr>
              <w:t>r</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z w:val="20"/>
                <w:szCs w:val="20"/>
              </w:rPr>
              <w:t>e,</w:t>
            </w:r>
            <w:r w:rsidRPr="00EE5582">
              <w:rPr>
                <w:rFonts w:ascii="Verdana" w:hAnsi="Verdana" w:cs="Arial"/>
                <w:spacing w:val="22"/>
                <w:sz w:val="20"/>
                <w:szCs w:val="20"/>
              </w:rPr>
              <w:t xml:space="preserve"> </w:t>
            </w:r>
            <w:r w:rsidRPr="00EE5582">
              <w:rPr>
                <w:rFonts w:ascii="Verdana" w:hAnsi="Verdana" w:cs="Arial"/>
                <w:sz w:val="20"/>
                <w:szCs w:val="20"/>
              </w:rPr>
              <w:t>pe</w:t>
            </w:r>
            <w:r w:rsidRPr="00EE5582">
              <w:rPr>
                <w:rFonts w:ascii="Verdana" w:hAnsi="Verdana" w:cs="Arial"/>
                <w:spacing w:val="-2"/>
                <w:sz w:val="20"/>
                <w:szCs w:val="20"/>
              </w:rPr>
              <w:t>r</w:t>
            </w:r>
            <w:r w:rsidRPr="00EE5582">
              <w:rPr>
                <w:rFonts w:ascii="Verdana" w:hAnsi="Verdana" w:cs="Arial"/>
                <w:spacing w:val="1"/>
                <w:sz w:val="20"/>
                <w:szCs w:val="20"/>
              </w:rPr>
              <w:t>f</w:t>
            </w:r>
            <w:r w:rsidRPr="00EE5582">
              <w:rPr>
                <w:rFonts w:ascii="Verdana" w:hAnsi="Verdana" w:cs="Arial"/>
                <w:spacing w:val="-2"/>
                <w:sz w:val="20"/>
                <w:szCs w:val="20"/>
              </w:rPr>
              <w:t>o</w:t>
            </w:r>
            <w:r w:rsidRPr="00EE5582">
              <w:rPr>
                <w:rFonts w:ascii="Verdana" w:hAnsi="Verdana" w:cs="Arial"/>
                <w:spacing w:val="1"/>
                <w:sz w:val="20"/>
                <w:szCs w:val="20"/>
              </w:rPr>
              <w:t>r</w:t>
            </w:r>
            <w:r w:rsidRPr="00EE5582">
              <w:rPr>
                <w:rFonts w:ascii="Verdana" w:hAnsi="Verdana" w:cs="Arial"/>
                <w:spacing w:val="-4"/>
                <w:sz w:val="20"/>
                <w:szCs w:val="20"/>
              </w:rPr>
              <w:t>m</w:t>
            </w:r>
            <w:r w:rsidRPr="00EE5582">
              <w:rPr>
                <w:rFonts w:ascii="Verdana" w:hAnsi="Verdana" w:cs="Arial"/>
                <w:sz w:val="20"/>
                <w:szCs w:val="20"/>
              </w:rPr>
              <w:t>ance, a</w:t>
            </w:r>
            <w:r w:rsidRPr="00EE5582">
              <w:rPr>
                <w:rFonts w:ascii="Verdana" w:hAnsi="Verdana" w:cs="Arial"/>
                <w:spacing w:val="-2"/>
                <w:sz w:val="20"/>
                <w:szCs w:val="20"/>
              </w:rPr>
              <w:t>v</w:t>
            </w:r>
            <w:r w:rsidRPr="00EE5582">
              <w:rPr>
                <w:rFonts w:ascii="Verdana" w:hAnsi="Verdana" w:cs="Arial"/>
                <w:sz w:val="20"/>
                <w:szCs w:val="20"/>
              </w:rPr>
              <w:t>a</w:t>
            </w:r>
            <w:r w:rsidRPr="00EE5582">
              <w:rPr>
                <w:rFonts w:ascii="Verdana" w:hAnsi="Verdana" w:cs="Arial"/>
                <w:spacing w:val="1"/>
                <w:sz w:val="20"/>
                <w:szCs w:val="20"/>
              </w:rPr>
              <w:t>il</w:t>
            </w:r>
            <w:r w:rsidRPr="00EE5582">
              <w:rPr>
                <w:rFonts w:ascii="Verdana" w:hAnsi="Verdana" w:cs="Arial"/>
                <w:sz w:val="20"/>
                <w:szCs w:val="20"/>
              </w:rPr>
              <w:t>a</w:t>
            </w:r>
            <w:r w:rsidRPr="00EE5582">
              <w:rPr>
                <w:rFonts w:ascii="Verdana" w:hAnsi="Verdana" w:cs="Arial"/>
                <w:spacing w:val="-2"/>
                <w:sz w:val="20"/>
                <w:szCs w:val="20"/>
              </w:rPr>
              <w:t>b</w:t>
            </w:r>
            <w:r w:rsidRPr="00EE5582">
              <w:rPr>
                <w:rFonts w:ascii="Verdana" w:hAnsi="Verdana" w:cs="Arial"/>
                <w:spacing w:val="1"/>
                <w:sz w:val="20"/>
                <w:szCs w:val="20"/>
              </w:rPr>
              <w:t>i</w:t>
            </w:r>
            <w:r w:rsidRPr="00EE5582">
              <w:rPr>
                <w:rFonts w:ascii="Verdana" w:hAnsi="Verdana" w:cs="Arial"/>
                <w:spacing w:val="-1"/>
                <w:sz w:val="20"/>
                <w:szCs w:val="20"/>
              </w:rPr>
              <w:t>l</w:t>
            </w:r>
            <w:r w:rsidRPr="00EE5582">
              <w:rPr>
                <w:rFonts w:ascii="Verdana" w:hAnsi="Verdana" w:cs="Arial"/>
                <w:spacing w:val="1"/>
                <w:sz w:val="20"/>
                <w:szCs w:val="20"/>
              </w:rPr>
              <w:t>it</w:t>
            </w:r>
            <w:r w:rsidRPr="00EE5582">
              <w:rPr>
                <w:rFonts w:ascii="Verdana" w:hAnsi="Verdana" w:cs="Arial"/>
                <w:sz w:val="20"/>
                <w:szCs w:val="20"/>
              </w:rPr>
              <w:t>y</w:t>
            </w:r>
            <w:r w:rsidRPr="00EE5582">
              <w:rPr>
                <w:rFonts w:ascii="Verdana" w:hAnsi="Verdana" w:cs="Arial"/>
                <w:spacing w:val="-2"/>
                <w:sz w:val="20"/>
                <w:szCs w:val="20"/>
              </w:rPr>
              <w:t xml:space="preserve"> </w:t>
            </w:r>
            <w:r w:rsidRPr="00EE5582">
              <w:rPr>
                <w:rFonts w:ascii="Verdana" w:hAnsi="Verdana" w:cs="Arial"/>
                <w:sz w:val="20"/>
                <w:szCs w:val="20"/>
              </w:rPr>
              <w:t>&amp;</w:t>
            </w:r>
            <w:r w:rsidRPr="00EE5582">
              <w:rPr>
                <w:rFonts w:ascii="Verdana" w:hAnsi="Verdana" w:cs="Arial"/>
                <w:spacing w:val="-1"/>
                <w:sz w:val="20"/>
                <w:szCs w:val="20"/>
              </w:rPr>
              <w:t xml:space="preserve"> </w:t>
            </w:r>
            <w:r w:rsidRPr="00EE5582">
              <w:rPr>
                <w:rFonts w:ascii="Verdana" w:hAnsi="Verdana" w:cs="Arial"/>
                <w:spacing w:val="1"/>
                <w:sz w:val="20"/>
                <w:szCs w:val="20"/>
              </w:rPr>
              <w:t>t</w:t>
            </w:r>
            <w:r w:rsidRPr="00EE5582">
              <w:rPr>
                <w:rFonts w:ascii="Verdana" w:hAnsi="Verdana" w:cs="Arial"/>
                <w:spacing w:val="-2"/>
                <w:sz w:val="20"/>
                <w:szCs w:val="20"/>
              </w:rPr>
              <w:t>h</w:t>
            </w:r>
            <w:r w:rsidRPr="00EE5582">
              <w:rPr>
                <w:rFonts w:ascii="Verdana" w:hAnsi="Verdana" w:cs="Arial"/>
                <w:spacing w:val="1"/>
                <w:sz w:val="20"/>
                <w:szCs w:val="20"/>
              </w:rPr>
              <w:t>r</w:t>
            </w:r>
            <w:r w:rsidRPr="00EE5582">
              <w:rPr>
                <w:rFonts w:ascii="Verdana" w:hAnsi="Verdana" w:cs="Arial"/>
                <w:sz w:val="20"/>
                <w:szCs w:val="20"/>
              </w:rPr>
              <w:t>ou</w:t>
            </w:r>
            <w:r w:rsidRPr="00EE5582">
              <w:rPr>
                <w:rFonts w:ascii="Verdana" w:hAnsi="Verdana" w:cs="Arial"/>
                <w:spacing w:val="-2"/>
                <w:sz w:val="20"/>
                <w:szCs w:val="20"/>
              </w:rPr>
              <w:t>g</w:t>
            </w:r>
            <w:r w:rsidRPr="00EE5582">
              <w:rPr>
                <w:rFonts w:ascii="Verdana" w:hAnsi="Verdana" w:cs="Arial"/>
                <w:sz w:val="20"/>
                <w:szCs w:val="20"/>
              </w:rPr>
              <w:t>hput</w:t>
            </w:r>
            <w:r w:rsidRPr="00EE5582">
              <w:rPr>
                <w:rFonts w:ascii="Verdana" w:hAnsi="Verdana" w:cs="Arial"/>
                <w:spacing w:val="-1"/>
                <w:sz w:val="20"/>
                <w:szCs w:val="20"/>
              </w:rPr>
              <w:t xml:space="preserve"> </w:t>
            </w:r>
            <w:r w:rsidRPr="00EE5582">
              <w:rPr>
                <w:rFonts w:ascii="Verdana" w:hAnsi="Verdana" w:cs="Arial"/>
                <w:sz w:val="20"/>
                <w:szCs w:val="20"/>
              </w:rPr>
              <w:t>)</w:t>
            </w:r>
            <w:r w:rsidRPr="00EE5582">
              <w:rPr>
                <w:rFonts w:ascii="Verdana" w:hAnsi="Verdana" w:cs="Arial"/>
                <w:spacing w:val="-1"/>
                <w:sz w:val="20"/>
                <w:szCs w:val="20"/>
              </w:rPr>
              <w:t xml:space="preserve"> </w:t>
            </w:r>
            <w:r w:rsidRPr="00EE5582">
              <w:rPr>
                <w:rFonts w:ascii="Verdana" w:hAnsi="Verdana" w:cs="Arial"/>
                <w:sz w:val="20"/>
                <w:szCs w:val="20"/>
              </w:rPr>
              <w:t xml:space="preserve">and </w:t>
            </w:r>
            <w:r w:rsidRPr="00EE5582">
              <w:rPr>
                <w:rFonts w:ascii="Verdana" w:hAnsi="Verdana" w:cs="Arial"/>
                <w:spacing w:val="-4"/>
                <w:sz w:val="20"/>
                <w:szCs w:val="20"/>
              </w:rPr>
              <w:t>m</w:t>
            </w:r>
            <w:r w:rsidRPr="00EE5582">
              <w:rPr>
                <w:rFonts w:ascii="Verdana" w:hAnsi="Verdana" w:cs="Arial"/>
                <w:sz w:val="20"/>
                <w:szCs w:val="20"/>
              </w:rPr>
              <w:t>on</w:t>
            </w:r>
            <w:r w:rsidRPr="00EE5582">
              <w:rPr>
                <w:rFonts w:ascii="Verdana" w:hAnsi="Verdana" w:cs="Arial"/>
                <w:spacing w:val="1"/>
                <w:sz w:val="20"/>
                <w:szCs w:val="20"/>
              </w:rPr>
              <w:t>it</w:t>
            </w:r>
            <w:r w:rsidRPr="00EE5582">
              <w:rPr>
                <w:rFonts w:ascii="Verdana" w:hAnsi="Verdana" w:cs="Arial"/>
                <w:sz w:val="20"/>
                <w:szCs w:val="20"/>
              </w:rPr>
              <w:t>or</w:t>
            </w:r>
            <w:r w:rsidRPr="00EE5582">
              <w:rPr>
                <w:rFonts w:ascii="Verdana" w:hAnsi="Verdana" w:cs="Arial"/>
                <w:spacing w:val="-1"/>
                <w:sz w:val="20"/>
                <w:szCs w:val="20"/>
              </w:rPr>
              <w:t xml:space="preserve"> </w:t>
            </w:r>
            <w:r w:rsidRPr="00EE5582">
              <w:rPr>
                <w:rFonts w:ascii="Verdana" w:hAnsi="Verdana" w:cs="Arial"/>
                <w:sz w:val="20"/>
                <w:szCs w:val="20"/>
              </w:rPr>
              <w:t>de</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pacing w:val="-2"/>
                <w:sz w:val="20"/>
                <w:szCs w:val="20"/>
              </w:rPr>
              <w:t>a</w:t>
            </w:r>
            <w:r w:rsidRPr="00EE5582">
              <w:rPr>
                <w:rFonts w:ascii="Verdana" w:hAnsi="Verdana" w:cs="Arial"/>
                <w:spacing w:val="1"/>
                <w:sz w:val="20"/>
                <w:szCs w:val="20"/>
              </w:rPr>
              <w:t>ti</w:t>
            </w:r>
            <w:r w:rsidRPr="00EE5582">
              <w:rPr>
                <w:rFonts w:ascii="Verdana" w:hAnsi="Verdana" w:cs="Arial"/>
                <w:sz w:val="20"/>
                <w:szCs w:val="20"/>
              </w:rPr>
              <w:t>o</w:t>
            </w:r>
            <w:r w:rsidRPr="00EE5582">
              <w:rPr>
                <w:rFonts w:ascii="Verdana" w:hAnsi="Verdana" w:cs="Arial"/>
                <w:spacing w:val="-2"/>
                <w:sz w:val="20"/>
                <w:szCs w:val="20"/>
              </w:rPr>
              <w:t>n</w:t>
            </w:r>
            <w:r w:rsidRPr="00EE5582">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3.16.</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7F594C" w:rsidRPr="00EE5582" w:rsidRDefault="007F594C" w:rsidP="0016594F">
            <w:pPr>
              <w:rPr>
                <w:rFonts w:ascii="Verdana" w:hAnsi="Verdana"/>
                <w:b/>
                <w:spacing w:val="2"/>
                <w:sz w:val="20"/>
                <w:szCs w:val="20"/>
              </w:rPr>
            </w:pPr>
            <w:r w:rsidRPr="00EE5582">
              <w:rPr>
                <w:rFonts w:ascii="Verdana" w:hAnsi="Verdana" w:cs="Arial"/>
                <w:b/>
                <w:spacing w:val="-1"/>
                <w:sz w:val="20"/>
                <w:szCs w:val="20"/>
              </w:rPr>
              <w:lastRenderedPageBreak/>
              <w:t>A</w:t>
            </w:r>
            <w:r w:rsidRPr="00EE5582">
              <w:rPr>
                <w:rFonts w:ascii="Verdana" w:hAnsi="Verdana" w:cs="Arial"/>
                <w:b/>
                <w:spacing w:val="1"/>
                <w:sz w:val="20"/>
                <w:szCs w:val="20"/>
              </w:rPr>
              <w:t>l</w:t>
            </w:r>
            <w:r w:rsidRPr="00EE5582">
              <w:rPr>
                <w:rFonts w:ascii="Verdana" w:hAnsi="Verdana" w:cs="Arial"/>
                <w:b/>
                <w:sz w:val="20"/>
                <w:szCs w:val="20"/>
              </w:rPr>
              <w:t>e</w:t>
            </w:r>
            <w:r w:rsidRPr="00EE5582">
              <w:rPr>
                <w:rFonts w:ascii="Verdana" w:hAnsi="Verdana" w:cs="Arial"/>
                <w:b/>
                <w:spacing w:val="-2"/>
                <w:sz w:val="20"/>
                <w:szCs w:val="20"/>
              </w:rPr>
              <w:t>r</w:t>
            </w:r>
            <w:r w:rsidRPr="00EE5582">
              <w:rPr>
                <w:rFonts w:ascii="Verdana" w:hAnsi="Verdana" w:cs="Arial"/>
                <w:b/>
                <w:sz w:val="20"/>
                <w:szCs w:val="20"/>
              </w:rPr>
              <w:t>t</w:t>
            </w:r>
            <w:r w:rsidRPr="00EE5582">
              <w:rPr>
                <w:rFonts w:ascii="Verdana" w:hAnsi="Verdana" w:cs="Arial"/>
                <w:b/>
                <w:spacing w:val="1"/>
                <w:sz w:val="20"/>
                <w:szCs w:val="20"/>
              </w:rPr>
              <w:t xml:space="preserve"> </w:t>
            </w:r>
            <w:r w:rsidRPr="00EE5582">
              <w:rPr>
                <w:rFonts w:ascii="Verdana" w:hAnsi="Verdana" w:cs="Arial"/>
                <w:b/>
                <w:sz w:val="20"/>
                <w:szCs w:val="20"/>
              </w:rPr>
              <w:t>and</w:t>
            </w:r>
            <w:r w:rsidRPr="00EE5582">
              <w:rPr>
                <w:rFonts w:ascii="Verdana" w:hAnsi="Verdana" w:cs="Arial"/>
                <w:b/>
                <w:spacing w:val="-2"/>
                <w:sz w:val="20"/>
                <w:szCs w:val="20"/>
              </w:rPr>
              <w:t xml:space="preserve"> </w:t>
            </w:r>
            <w:r w:rsidRPr="00EE5582">
              <w:rPr>
                <w:rFonts w:ascii="Verdana" w:hAnsi="Verdana" w:cs="Arial"/>
                <w:b/>
                <w:sz w:val="20"/>
                <w:szCs w:val="20"/>
              </w:rPr>
              <w:t>no</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pacing w:val="-2"/>
                <w:sz w:val="20"/>
                <w:szCs w:val="20"/>
              </w:rPr>
              <w:t>f</w:t>
            </w:r>
            <w:r w:rsidRPr="00EE5582">
              <w:rPr>
                <w:rFonts w:ascii="Verdana" w:hAnsi="Verdana" w:cs="Arial"/>
                <w:b/>
                <w:spacing w:val="1"/>
                <w:sz w:val="20"/>
                <w:szCs w:val="20"/>
              </w:rPr>
              <w:t>i</w:t>
            </w:r>
            <w:r w:rsidRPr="00EE5582">
              <w:rPr>
                <w:rFonts w:ascii="Verdana" w:hAnsi="Verdana" w:cs="Arial"/>
                <w:b/>
                <w:sz w:val="20"/>
                <w:szCs w:val="20"/>
              </w:rPr>
              <w:t>c</w:t>
            </w:r>
            <w:r w:rsidRPr="00EE5582">
              <w:rPr>
                <w:rFonts w:ascii="Verdana" w:hAnsi="Verdana" w:cs="Arial"/>
                <w:b/>
                <w:spacing w:val="-2"/>
                <w:sz w:val="20"/>
                <w:szCs w:val="20"/>
              </w:rPr>
              <w:t>a</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z w:val="20"/>
                <w:szCs w:val="20"/>
              </w:rPr>
              <w:t>on s</w:t>
            </w:r>
            <w:r w:rsidRPr="00EE5582">
              <w:rPr>
                <w:rFonts w:ascii="Verdana" w:hAnsi="Verdana" w:cs="Arial"/>
                <w:b/>
                <w:spacing w:val="-2"/>
                <w:sz w:val="20"/>
                <w:szCs w:val="20"/>
              </w:rPr>
              <w:t>u</w:t>
            </w:r>
            <w:r w:rsidRPr="00EE5582">
              <w:rPr>
                <w:rFonts w:ascii="Verdana" w:hAnsi="Verdana" w:cs="Arial"/>
                <w:b/>
                <w:sz w:val="20"/>
                <w:szCs w:val="20"/>
              </w:rPr>
              <w:t>p</w:t>
            </w:r>
            <w:r w:rsidRPr="00EE5582">
              <w:rPr>
                <w:rFonts w:ascii="Verdana" w:hAnsi="Verdana" w:cs="Arial"/>
                <w:b/>
                <w:spacing w:val="-2"/>
                <w:sz w:val="20"/>
                <w:szCs w:val="20"/>
              </w:rPr>
              <w:t>p</w:t>
            </w:r>
            <w:r w:rsidRPr="00EE5582">
              <w:rPr>
                <w:rFonts w:ascii="Verdana" w:hAnsi="Verdana" w:cs="Arial"/>
                <w:b/>
                <w:sz w:val="20"/>
                <w:szCs w:val="20"/>
              </w:rPr>
              <w:t>o</w:t>
            </w:r>
            <w:r w:rsidRPr="00EE5582">
              <w:rPr>
                <w:rFonts w:ascii="Verdana" w:hAnsi="Verdana" w:cs="Arial"/>
                <w:b/>
                <w:spacing w:val="1"/>
                <w:sz w:val="20"/>
                <w:szCs w:val="20"/>
              </w:rPr>
              <w:t>r</w:t>
            </w:r>
            <w:r w:rsidRPr="00EE5582">
              <w:rPr>
                <w:rFonts w:ascii="Verdana" w:hAnsi="Verdana" w:cs="Arial"/>
                <w:b/>
                <w:sz w:val="20"/>
                <w:szCs w:val="20"/>
              </w:rPr>
              <w:t>t</w:t>
            </w:r>
            <w:r w:rsidRPr="00EE5582">
              <w:rPr>
                <w:rFonts w:ascii="Verdana" w:hAnsi="Verdana"/>
                <w:b/>
                <w:spacing w:val="2"/>
                <w:sz w:val="20"/>
                <w:szCs w:val="20"/>
              </w:rPr>
              <w:t>:</w:t>
            </w:r>
          </w:p>
          <w:p w:rsidR="006F52E3" w:rsidRPr="00EE5582" w:rsidRDefault="007F594C" w:rsidP="007F594C">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34"/>
                <w:sz w:val="20"/>
                <w:szCs w:val="20"/>
              </w:rPr>
              <w:t xml:space="preserve"> </w:t>
            </w:r>
            <w:r w:rsidRPr="00EE5582">
              <w:rPr>
                <w:rFonts w:ascii="Verdana" w:hAnsi="Verdana" w:cs="Arial"/>
                <w:spacing w:val="-3"/>
                <w:sz w:val="20"/>
                <w:szCs w:val="20"/>
              </w:rPr>
              <w:t>S</w:t>
            </w:r>
            <w:r w:rsidRPr="00EE5582">
              <w:rPr>
                <w:rFonts w:ascii="Verdana" w:hAnsi="Verdana" w:cs="Arial"/>
                <w:sz w:val="20"/>
                <w:szCs w:val="20"/>
              </w:rPr>
              <w:t>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32"/>
                <w:sz w:val="20"/>
                <w:szCs w:val="20"/>
              </w:rPr>
              <w:t xml:space="preserve"> </w:t>
            </w:r>
            <w:r w:rsidRPr="00EE5582">
              <w:rPr>
                <w:rFonts w:ascii="Verdana" w:hAnsi="Verdana" w:cs="Arial"/>
                <w:sz w:val="20"/>
                <w:szCs w:val="20"/>
              </w:rPr>
              <w:t>sh</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32"/>
                <w:sz w:val="20"/>
                <w:szCs w:val="20"/>
              </w:rPr>
              <w:t xml:space="preserve"> </w:t>
            </w:r>
            <w:r w:rsidRPr="00EE5582">
              <w:rPr>
                <w:rFonts w:ascii="Verdana" w:hAnsi="Verdana" w:cs="Arial"/>
                <w:sz w:val="20"/>
                <w:szCs w:val="20"/>
              </w:rPr>
              <w:t>supp</w:t>
            </w:r>
            <w:r w:rsidRPr="00EE5582">
              <w:rPr>
                <w:rFonts w:ascii="Verdana" w:hAnsi="Verdana" w:cs="Arial"/>
                <w:spacing w:val="-2"/>
                <w:sz w:val="20"/>
                <w:szCs w:val="20"/>
              </w:rPr>
              <w:t>or</w:t>
            </w:r>
            <w:r w:rsidRPr="00EE5582">
              <w:rPr>
                <w:rFonts w:ascii="Verdana" w:hAnsi="Verdana" w:cs="Arial"/>
                <w:sz w:val="20"/>
                <w:szCs w:val="20"/>
              </w:rPr>
              <w:t>t</w:t>
            </w:r>
            <w:r w:rsidRPr="00EE5582">
              <w:rPr>
                <w:rFonts w:ascii="Verdana" w:hAnsi="Verdana" w:cs="Arial"/>
                <w:spacing w:val="35"/>
                <w:sz w:val="20"/>
                <w:szCs w:val="20"/>
              </w:rPr>
              <w:t xml:space="preserve"> </w:t>
            </w:r>
            <w:r w:rsidRPr="00EE5582">
              <w:rPr>
                <w:rFonts w:ascii="Verdana" w:hAnsi="Verdana" w:cs="Arial"/>
                <w:sz w:val="20"/>
                <w:szCs w:val="20"/>
              </w:rPr>
              <w:t>SLA</w:t>
            </w:r>
            <w:r w:rsidRPr="00EE5582">
              <w:rPr>
                <w:rFonts w:ascii="Verdana" w:hAnsi="Verdana" w:cs="Arial"/>
                <w:spacing w:val="33"/>
                <w:sz w:val="20"/>
                <w:szCs w:val="20"/>
              </w:rPr>
              <w:t xml:space="preserve"> </w:t>
            </w:r>
            <w:r w:rsidRPr="00EE5582">
              <w:rPr>
                <w:rFonts w:ascii="Verdana" w:hAnsi="Verdana" w:cs="Arial"/>
                <w:sz w:val="20"/>
                <w:szCs w:val="20"/>
              </w:rPr>
              <w:t>a</w:t>
            </w:r>
            <w:r w:rsidRPr="00EE5582">
              <w:rPr>
                <w:rFonts w:ascii="Verdana" w:hAnsi="Verdana" w:cs="Arial"/>
                <w:spacing w:val="1"/>
                <w:sz w:val="20"/>
                <w:szCs w:val="20"/>
              </w:rPr>
              <w:t>l</w:t>
            </w:r>
            <w:r w:rsidRPr="00EE5582">
              <w:rPr>
                <w:rFonts w:ascii="Verdana" w:hAnsi="Verdana" w:cs="Arial"/>
                <w:spacing w:val="-2"/>
                <w:sz w:val="20"/>
                <w:szCs w:val="20"/>
              </w:rPr>
              <w:t>e</w:t>
            </w:r>
            <w:r w:rsidRPr="00EE5582">
              <w:rPr>
                <w:rFonts w:ascii="Verdana" w:hAnsi="Verdana" w:cs="Arial"/>
                <w:spacing w:val="1"/>
                <w:sz w:val="20"/>
                <w:szCs w:val="20"/>
              </w:rPr>
              <w:t>r</w:t>
            </w:r>
            <w:r w:rsidRPr="00EE5582">
              <w:rPr>
                <w:rFonts w:ascii="Verdana" w:hAnsi="Verdana" w:cs="Arial"/>
                <w:sz w:val="20"/>
                <w:szCs w:val="20"/>
              </w:rPr>
              <w:t>t</w:t>
            </w:r>
            <w:r w:rsidRPr="00EE5582">
              <w:rPr>
                <w:rFonts w:ascii="Verdana" w:hAnsi="Verdana" w:cs="Arial"/>
                <w:spacing w:val="32"/>
                <w:sz w:val="20"/>
                <w:szCs w:val="20"/>
              </w:rPr>
              <w:t xml:space="preserve"> </w:t>
            </w:r>
            <w:r w:rsidRPr="00EE5582">
              <w:rPr>
                <w:rFonts w:ascii="Verdana" w:hAnsi="Verdana" w:cs="Arial"/>
                <w:sz w:val="20"/>
                <w:szCs w:val="20"/>
              </w:rPr>
              <w:t>and</w:t>
            </w:r>
            <w:r w:rsidRPr="00EE5582">
              <w:rPr>
                <w:rFonts w:ascii="Verdana" w:hAnsi="Verdana" w:cs="Arial"/>
                <w:spacing w:val="34"/>
                <w:sz w:val="20"/>
                <w:szCs w:val="20"/>
              </w:rPr>
              <w:t xml:space="preserve"> </w:t>
            </w:r>
            <w:r w:rsidRPr="00EE5582">
              <w:rPr>
                <w:rFonts w:ascii="Verdana" w:hAnsi="Verdana" w:cs="Arial"/>
                <w:sz w:val="20"/>
                <w:szCs w:val="20"/>
              </w:rPr>
              <w:t>c</w:t>
            </w:r>
            <w:r w:rsidRPr="00EE5582">
              <w:rPr>
                <w:rFonts w:ascii="Verdana" w:hAnsi="Verdana" w:cs="Arial"/>
                <w:spacing w:val="-2"/>
                <w:sz w:val="20"/>
                <w:szCs w:val="20"/>
              </w:rPr>
              <w:t>o</w:t>
            </w:r>
            <w:r w:rsidRPr="00EE5582">
              <w:rPr>
                <w:rFonts w:ascii="Verdana" w:hAnsi="Verdana" w:cs="Arial"/>
                <w:sz w:val="20"/>
                <w:szCs w:val="20"/>
              </w:rPr>
              <w:t>nd</w:t>
            </w:r>
            <w:r w:rsidRPr="00EE5582">
              <w:rPr>
                <w:rFonts w:ascii="Verdana" w:hAnsi="Verdana" w:cs="Arial"/>
                <w:spacing w:val="-1"/>
                <w:sz w:val="20"/>
                <w:szCs w:val="20"/>
              </w:rPr>
              <w:t>i</w:t>
            </w:r>
            <w:r w:rsidRPr="00EE5582">
              <w:rPr>
                <w:rFonts w:ascii="Verdana" w:hAnsi="Verdana" w:cs="Arial"/>
                <w:spacing w:val="1"/>
                <w:sz w:val="20"/>
                <w:szCs w:val="20"/>
              </w:rPr>
              <w:t>ti</w:t>
            </w:r>
            <w:r w:rsidRPr="00EE5582">
              <w:rPr>
                <w:rFonts w:ascii="Verdana" w:hAnsi="Verdana" w:cs="Arial"/>
                <w:spacing w:val="-2"/>
                <w:sz w:val="20"/>
                <w:szCs w:val="20"/>
              </w:rPr>
              <w:t>o</w:t>
            </w:r>
            <w:r w:rsidRPr="00EE5582">
              <w:rPr>
                <w:rFonts w:ascii="Verdana" w:hAnsi="Verdana" w:cs="Arial"/>
                <w:sz w:val="20"/>
                <w:szCs w:val="20"/>
              </w:rPr>
              <w:t>n</w:t>
            </w:r>
            <w:r w:rsidRPr="00EE5582">
              <w:rPr>
                <w:rFonts w:ascii="Verdana" w:hAnsi="Verdana" w:cs="Arial"/>
                <w:spacing w:val="31"/>
                <w:sz w:val="20"/>
                <w:szCs w:val="20"/>
              </w:rPr>
              <w:t xml:space="preserve"> </w:t>
            </w:r>
            <w:r w:rsidRPr="00EE5582">
              <w:rPr>
                <w:rFonts w:ascii="Verdana" w:hAnsi="Verdana" w:cs="Arial"/>
                <w:sz w:val="20"/>
                <w:szCs w:val="20"/>
              </w:rPr>
              <w:t>a</w:t>
            </w:r>
            <w:r w:rsidRPr="00EE5582">
              <w:rPr>
                <w:rFonts w:ascii="Verdana" w:hAnsi="Verdana" w:cs="Arial"/>
                <w:spacing w:val="1"/>
                <w:sz w:val="20"/>
                <w:szCs w:val="20"/>
              </w:rPr>
              <w:t>l</w:t>
            </w:r>
            <w:r w:rsidRPr="00EE5582">
              <w:rPr>
                <w:rFonts w:ascii="Verdana" w:hAnsi="Verdana" w:cs="Arial"/>
                <w:spacing w:val="-2"/>
                <w:sz w:val="20"/>
                <w:szCs w:val="20"/>
              </w:rPr>
              <w:t>e</w:t>
            </w:r>
            <w:r w:rsidRPr="00EE5582">
              <w:rPr>
                <w:rFonts w:ascii="Verdana" w:hAnsi="Verdana" w:cs="Arial"/>
                <w:spacing w:val="1"/>
                <w:sz w:val="20"/>
                <w:szCs w:val="20"/>
              </w:rPr>
              <w:t>r</w:t>
            </w:r>
            <w:r w:rsidRPr="00EE5582">
              <w:rPr>
                <w:rFonts w:ascii="Verdana" w:hAnsi="Verdana" w:cs="Arial"/>
                <w:sz w:val="20"/>
                <w:szCs w:val="20"/>
              </w:rPr>
              <w:t>t</w:t>
            </w:r>
            <w:r w:rsidRPr="00EE5582">
              <w:rPr>
                <w:rFonts w:ascii="Verdana" w:hAnsi="Verdana" w:cs="Arial"/>
                <w:spacing w:val="32"/>
                <w:sz w:val="20"/>
                <w:szCs w:val="20"/>
              </w:rPr>
              <w:t xml:space="preserve"> </w:t>
            </w:r>
            <w:r w:rsidRPr="00EE5582">
              <w:rPr>
                <w:rFonts w:ascii="Verdana" w:hAnsi="Verdana" w:cs="Arial"/>
                <w:spacing w:val="1"/>
                <w:sz w:val="20"/>
                <w:szCs w:val="20"/>
              </w:rPr>
              <w:t>to</w:t>
            </w:r>
            <w:r w:rsidRPr="00EE5582">
              <w:rPr>
                <w:rFonts w:ascii="Verdana" w:hAnsi="Verdana" w:cs="Arial"/>
                <w:sz w:val="20"/>
                <w:szCs w:val="20"/>
              </w:rPr>
              <w:t xml:space="preserve"> </w:t>
            </w:r>
            <w:r w:rsidRPr="00EE5582">
              <w:rPr>
                <w:rFonts w:ascii="Verdana" w:hAnsi="Verdana" w:cs="Arial"/>
                <w:spacing w:val="1"/>
                <w:sz w:val="20"/>
                <w:szCs w:val="20"/>
              </w:rPr>
              <w:t>r</w:t>
            </w:r>
            <w:r w:rsidRPr="00EE5582">
              <w:rPr>
                <w:rFonts w:ascii="Verdana" w:hAnsi="Verdana" w:cs="Arial"/>
                <w:sz w:val="20"/>
                <w:szCs w:val="20"/>
              </w:rPr>
              <w:t>a</w:t>
            </w:r>
            <w:r w:rsidRPr="00EE5582">
              <w:rPr>
                <w:rFonts w:ascii="Verdana" w:hAnsi="Verdana" w:cs="Arial"/>
                <w:spacing w:val="-1"/>
                <w:sz w:val="20"/>
                <w:szCs w:val="20"/>
              </w:rPr>
              <w:t>i</w:t>
            </w:r>
            <w:r w:rsidRPr="00EE5582">
              <w:rPr>
                <w:rFonts w:ascii="Verdana" w:hAnsi="Verdana" w:cs="Arial"/>
                <w:sz w:val="20"/>
                <w:szCs w:val="20"/>
              </w:rPr>
              <w:t xml:space="preserve">se </w:t>
            </w:r>
            <w:r w:rsidRPr="00EE5582">
              <w:rPr>
                <w:rFonts w:ascii="Verdana" w:hAnsi="Verdana" w:cs="Arial"/>
                <w:spacing w:val="15"/>
                <w:sz w:val="20"/>
                <w:szCs w:val="20"/>
              </w:rPr>
              <w:t>alert</w:t>
            </w:r>
            <w:r w:rsidRPr="00EE5582">
              <w:rPr>
                <w:rFonts w:ascii="Verdana" w:hAnsi="Verdana" w:cs="Arial"/>
                <w:sz w:val="20"/>
                <w:szCs w:val="20"/>
              </w:rPr>
              <w:t xml:space="preserve"> </w:t>
            </w:r>
            <w:r w:rsidRPr="00EE5582">
              <w:rPr>
                <w:rFonts w:ascii="Verdana" w:hAnsi="Verdana" w:cs="Arial"/>
                <w:spacing w:val="16"/>
                <w:sz w:val="20"/>
                <w:szCs w:val="20"/>
              </w:rPr>
              <w:t>when</w:t>
            </w:r>
            <w:r w:rsidRPr="00EE5582">
              <w:rPr>
                <w:rFonts w:ascii="Verdana" w:hAnsi="Verdana" w:cs="Arial"/>
                <w:sz w:val="20"/>
                <w:szCs w:val="20"/>
              </w:rPr>
              <w:t xml:space="preserve"> </w:t>
            </w:r>
            <w:r w:rsidRPr="00EE5582">
              <w:rPr>
                <w:rFonts w:ascii="Verdana" w:hAnsi="Verdana" w:cs="Arial"/>
                <w:spacing w:val="15"/>
                <w:sz w:val="20"/>
                <w:szCs w:val="20"/>
              </w:rPr>
              <w:t>specific</w:t>
            </w:r>
            <w:r w:rsidRPr="00EE5582">
              <w:rPr>
                <w:rFonts w:ascii="Verdana" w:hAnsi="Verdana" w:cs="Arial"/>
                <w:sz w:val="20"/>
                <w:szCs w:val="20"/>
              </w:rPr>
              <w:t xml:space="preserve"> </w:t>
            </w:r>
            <w:r w:rsidRPr="00EE5582">
              <w:rPr>
                <w:rFonts w:ascii="Verdana" w:hAnsi="Verdana" w:cs="Arial"/>
                <w:spacing w:val="15"/>
                <w:sz w:val="20"/>
                <w:szCs w:val="20"/>
              </w:rPr>
              <w:t>event</w:t>
            </w:r>
            <w:r w:rsidRPr="00EE5582">
              <w:rPr>
                <w:rFonts w:ascii="Verdana" w:hAnsi="Verdana" w:cs="Arial"/>
                <w:sz w:val="20"/>
                <w:szCs w:val="20"/>
              </w:rPr>
              <w:t xml:space="preserve"> </w:t>
            </w:r>
            <w:r w:rsidRPr="00EE5582">
              <w:rPr>
                <w:rFonts w:ascii="Verdana" w:hAnsi="Verdana" w:cs="Arial"/>
                <w:spacing w:val="18"/>
                <w:sz w:val="20"/>
                <w:szCs w:val="20"/>
              </w:rPr>
              <w:t>occurs</w:t>
            </w:r>
            <w:r w:rsidRPr="00EE5582">
              <w:rPr>
                <w:rFonts w:ascii="Verdana" w:hAnsi="Verdana" w:cs="Arial"/>
                <w:sz w:val="20"/>
                <w:szCs w:val="20"/>
              </w:rPr>
              <w:t xml:space="preserve">. </w:t>
            </w:r>
            <w:r w:rsidRPr="00EE5582">
              <w:rPr>
                <w:rFonts w:ascii="Verdana" w:hAnsi="Verdana" w:cs="Arial"/>
                <w:spacing w:val="17"/>
                <w:sz w:val="20"/>
                <w:szCs w:val="20"/>
              </w:rPr>
              <w:t xml:space="preserve"> </w:t>
            </w:r>
            <w:r w:rsidRPr="00EE5582">
              <w:rPr>
                <w:rFonts w:ascii="Verdana" w:hAnsi="Verdana" w:cs="Arial"/>
                <w:spacing w:val="-4"/>
                <w:sz w:val="20"/>
                <w:szCs w:val="20"/>
              </w:rPr>
              <w:t>A</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2"/>
                <w:sz w:val="20"/>
                <w:szCs w:val="20"/>
              </w:rPr>
              <w:t>r</w:t>
            </w:r>
            <w:r w:rsidRPr="00EE5582">
              <w:rPr>
                <w:rFonts w:ascii="Verdana" w:hAnsi="Verdana" w:cs="Arial"/>
                <w:sz w:val="20"/>
                <w:szCs w:val="20"/>
              </w:rPr>
              <w:t>t</w:t>
            </w:r>
            <w:r w:rsidRPr="00EE5582">
              <w:rPr>
                <w:rFonts w:ascii="Verdana" w:hAnsi="Verdana" w:cs="Arial"/>
                <w:spacing w:val="16"/>
                <w:sz w:val="20"/>
                <w:szCs w:val="20"/>
              </w:rPr>
              <w:t xml:space="preserve"> </w:t>
            </w:r>
            <w:r w:rsidRPr="00EE5582">
              <w:rPr>
                <w:rFonts w:ascii="Verdana" w:hAnsi="Verdana" w:cs="Arial"/>
                <w:sz w:val="20"/>
                <w:szCs w:val="20"/>
              </w:rPr>
              <w:t xml:space="preserve">can be </w:t>
            </w:r>
            <w:r w:rsidRPr="00EE5582">
              <w:rPr>
                <w:rFonts w:ascii="Verdana" w:hAnsi="Verdana" w:cs="Arial"/>
                <w:spacing w:val="-2"/>
                <w:sz w:val="20"/>
                <w:szCs w:val="20"/>
              </w:rPr>
              <w:t>s</w:t>
            </w:r>
            <w:r w:rsidRPr="00EE5582">
              <w:rPr>
                <w:rFonts w:ascii="Verdana" w:hAnsi="Verdana" w:cs="Arial"/>
                <w:sz w:val="20"/>
                <w:szCs w:val="20"/>
              </w:rPr>
              <w:t xml:space="preserve">ent </w:t>
            </w:r>
            <w:r w:rsidRPr="00EE5582">
              <w:rPr>
                <w:rFonts w:ascii="Verdana" w:hAnsi="Verdana" w:cs="Arial"/>
                <w:spacing w:val="1"/>
                <w:sz w:val="20"/>
                <w:szCs w:val="20"/>
              </w:rPr>
              <w:t>t</w:t>
            </w:r>
            <w:r w:rsidRPr="00EE5582">
              <w:rPr>
                <w:rFonts w:ascii="Verdana" w:hAnsi="Verdana" w:cs="Arial"/>
                <w:sz w:val="20"/>
                <w:szCs w:val="20"/>
              </w:rPr>
              <w:t>h</w:t>
            </w:r>
            <w:r w:rsidRPr="00EE5582">
              <w:rPr>
                <w:rFonts w:ascii="Verdana" w:hAnsi="Verdana" w:cs="Arial"/>
                <w:spacing w:val="1"/>
                <w:sz w:val="20"/>
                <w:szCs w:val="20"/>
              </w:rPr>
              <w:t>r</w:t>
            </w:r>
            <w:r w:rsidRPr="00EE5582">
              <w:rPr>
                <w:rFonts w:ascii="Verdana" w:hAnsi="Verdana" w:cs="Arial"/>
                <w:sz w:val="20"/>
                <w:szCs w:val="20"/>
              </w:rPr>
              <w:t>ou</w:t>
            </w:r>
            <w:r w:rsidRPr="00EE5582">
              <w:rPr>
                <w:rFonts w:ascii="Verdana" w:hAnsi="Verdana" w:cs="Arial"/>
                <w:spacing w:val="-2"/>
                <w:sz w:val="20"/>
                <w:szCs w:val="20"/>
              </w:rPr>
              <w:t>g</w:t>
            </w:r>
            <w:r w:rsidRPr="00EE5582">
              <w:rPr>
                <w:rFonts w:ascii="Verdana" w:hAnsi="Verdana" w:cs="Arial"/>
                <w:sz w:val="20"/>
                <w:szCs w:val="20"/>
              </w:rPr>
              <w:t>h</w:t>
            </w:r>
            <w:r w:rsidRPr="00EE5582">
              <w:rPr>
                <w:rFonts w:ascii="Verdana" w:hAnsi="Verdana" w:cs="Arial"/>
                <w:spacing w:val="-2"/>
                <w:sz w:val="20"/>
                <w:szCs w:val="20"/>
              </w:rPr>
              <w:t xml:space="preserve"> </w:t>
            </w:r>
            <w:r w:rsidRPr="00EE5582">
              <w:rPr>
                <w:rFonts w:ascii="Verdana" w:hAnsi="Verdana" w:cs="Arial"/>
                <w:sz w:val="20"/>
                <w:szCs w:val="20"/>
              </w:rPr>
              <w:t>d</w:t>
            </w:r>
            <w:r w:rsidRPr="00EE5582">
              <w:rPr>
                <w:rFonts w:ascii="Verdana" w:hAnsi="Verdana" w:cs="Arial"/>
                <w:spacing w:val="1"/>
                <w:sz w:val="20"/>
                <w:szCs w:val="20"/>
              </w:rPr>
              <w:t>i</w:t>
            </w:r>
            <w:r w:rsidRPr="00EE5582">
              <w:rPr>
                <w:rFonts w:ascii="Verdana" w:hAnsi="Verdana" w:cs="Arial"/>
                <w:spacing w:val="-2"/>
                <w:sz w:val="20"/>
                <w:szCs w:val="20"/>
              </w:rPr>
              <w:t>f</w:t>
            </w:r>
            <w:r w:rsidRPr="00EE5582">
              <w:rPr>
                <w:rFonts w:ascii="Verdana" w:hAnsi="Verdana" w:cs="Arial"/>
                <w:spacing w:val="1"/>
                <w:sz w:val="20"/>
                <w:szCs w:val="20"/>
              </w:rPr>
              <w:t>f</w:t>
            </w:r>
            <w:r w:rsidRPr="00EE5582">
              <w:rPr>
                <w:rFonts w:ascii="Verdana" w:hAnsi="Verdana" w:cs="Arial"/>
                <w:sz w:val="20"/>
                <w:szCs w:val="20"/>
              </w:rPr>
              <w:t>e</w:t>
            </w:r>
            <w:r w:rsidRPr="00EE5582">
              <w:rPr>
                <w:rFonts w:ascii="Verdana" w:hAnsi="Verdana" w:cs="Arial"/>
                <w:spacing w:val="-2"/>
                <w:sz w:val="20"/>
                <w:szCs w:val="20"/>
              </w:rPr>
              <w:t>r</w:t>
            </w:r>
            <w:r w:rsidRPr="00EE5582">
              <w:rPr>
                <w:rFonts w:ascii="Verdana" w:hAnsi="Verdana" w:cs="Arial"/>
                <w:sz w:val="20"/>
                <w:szCs w:val="20"/>
              </w:rPr>
              <w:t>ent</w:t>
            </w:r>
            <w:r w:rsidRPr="00EE5582">
              <w:rPr>
                <w:rFonts w:ascii="Verdana" w:hAnsi="Verdana" w:cs="Arial"/>
                <w:spacing w:val="-1"/>
                <w:sz w:val="20"/>
                <w:szCs w:val="20"/>
              </w:rPr>
              <w:t xml:space="preserve"> </w:t>
            </w:r>
            <w:r w:rsidRPr="00EE5582">
              <w:rPr>
                <w:rFonts w:ascii="Verdana" w:hAnsi="Verdana" w:cs="Arial"/>
                <w:sz w:val="20"/>
                <w:szCs w:val="20"/>
              </w:rPr>
              <w:t>cha</w:t>
            </w:r>
            <w:r w:rsidRPr="00EE5582">
              <w:rPr>
                <w:rFonts w:ascii="Verdana" w:hAnsi="Verdana" w:cs="Arial"/>
                <w:spacing w:val="-2"/>
                <w:sz w:val="20"/>
                <w:szCs w:val="20"/>
              </w:rPr>
              <w:t>n</w:t>
            </w:r>
            <w:r w:rsidRPr="00EE5582">
              <w:rPr>
                <w:rFonts w:ascii="Verdana" w:hAnsi="Verdana" w:cs="Arial"/>
                <w:sz w:val="20"/>
                <w:szCs w:val="20"/>
              </w:rPr>
              <w:t>ne</w:t>
            </w:r>
            <w:r w:rsidRPr="00EE5582">
              <w:rPr>
                <w:rFonts w:ascii="Verdana" w:hAnsi="Verdana" w:cs="Arial"/>
                <w:spacing w:val="-1"/>
                <w:sz w:val="20"/>
                <w:szCs w:val="20"/>
              </w:rPr>
              <w:t>l</w:t>
            </w:r>
            <w:r w:rsidRPr="00EE5582">
              <w:rPr>
                <w:rFonts w:ascii="Verdana" w:hAnsi="Verdana" w:cs="Arial"/>
                <w:sz w:val="20"/>
                <w:szCs w:val="20"/>
              </w:rPr>
              <w:t>s</w:t>
            </w:r>
            <w:r w:rsidRPr="00EE5582">
              <w:rPr>
                <w:rFonts w:ascii="Verdana" w:hAnsi="Verdana" w:cs="Arial"/>
                <w:spacing w:val="-2"/>
                <w:sz w:val="20"/>
                <w:szCs w:val="20"/>
              </w:rPr>
              <w:t xml:space="preserve"> </w:t>
            </w:r>
            <w:r w:rsidRPr="00EE5582">
              <w:rPr>
                <w:rFonts w:ascii="Verdana" w:hAnsi="Verdana" w:cs="Arial"/>
                <w:sz w:val="20"/>
                <w:szCs w:val="20"/>
              </w:rPr>
              <w:t>e.</w:t>
            </w:r>
            <w:r w:rsidRPr="00EE5582">
              <w:rPr>
                <w:rFonts w:ascii="Verdana" w:hAnsi="Verdana" w:cs="Arial"/>
                <w:spacing w:val="-2"/>
                <w:sz w:val="20"/>
                <w:szCs w:val="20"/>
              </w:rPr>
              <w:t>g</w:t>
            </w:r>
            <w:r w:rsidRPr="00EE5582">
              <w:rPr>
                <w:rFonts w:ascii="Verdana" w:hAnsi="Verdana" w:cs="Arial"/>
                <w:sz w:val="20"/>
                <w:szCs w:val="20"/>
              </w:rPr>
              <w:t>.</w:t>
            </w:r>
            <w:r w:rsidRPr="00EE5582">
              <w:rPr>
                <w:rFonts w:ascii="Verdana" w:hAnsi="Verdana" w:cs="Arial"/>
                <w:spacing w:val="-2"/>
                <w:sz w:val="20"/>
                <w:szCs w:val="20"/>
              </w:rPr>
              <w:t xml:space="preserve"> </w:t>
            </w:r>
            <w:r w:rsidRPr="00EE5582">
              <w:rPr>
                <w:rFonts w:ascii="Verdana" w:hAnsi="Verdana" w:cs="Arial"/>
                <w:spacing w:val="3"/>
                <w:sz w:val="20"/>
                <w:szCs w:val="20"/>
              </w:rPr>
              <w:t>e</w:t>
            </w:r>
            <w:r w:rsidRPr="00EE5582">
              <w:rPr>
                <w:rFonts w:ascii="Verdana" w:hAnsi="Verdana" w:cs="Arial"/>
                <w:spacing w:val="-4"/>
                <w:sz w:val="20"/>
                <w:szCs w:val="20"/>
              </w:rPr>
              <w:t>m</w:t>
            </w:r>
            <w:r w:rsidRPr="00EE5582">
              <w:rPr>
                <w:rFonts w:ascii="Verdana" w:hAnsi="Verdana" w:cs="Arial"/>
                <w:sz w:val="20"/>
                <w:szCs w:val="20"/>
              </w:rPr>
              <w:t>a</w:t>
            </w:r>
            <w:r w:rsidRPr="00EE5582">
              <w:rPr>
                <w:rFonts w:ascii="Verdana" w:hAnsi="Verdana" w:cs="Arial"/>
                <w:spacing w:val="1"/>
                <w:sz w:val="20"/>
                <w:szCs w:val="20"/>
              </w:rPr>
              <w:t>i</w:t>
            </w:r>
            <w:r w:rsidRPr="00EE5582">
              <w:rPr>
                <w:rFonts w:ascii="Verdana" w:hAnsi="Verdana" w:cs="Arial"/>
                <w:sz w:val="20"/>
                <w:szCs w:val="20"/>
              </w:rPr>
              <w:t>l, S</w:t>
            </w:r>
            <w:r w:rsidRPr="00EE5582">
              <w:rPr>
                <w:rFonts w:ascii="Verdana" w:hAnsi="Verdana" w:cs="Arial"/>
                <w:spacing w:val="-1"/>
                <w:sz w:val="20"/>
                <w:szCs w:val="20"/>
              </w:rPr>
              <w:t>N</w:t>
            </w:r>
            <w:r w:rsidRPr="00EE5582">
              <w:rPr>
                <w:rFonts w:ascii="Verdana" w:hAnsi="Verdana" w:cs="Arial"/>
                <w:sz w:val="20"/>
                <w:szCs w:val="20"/>
              </w:rPr>
              <w:t>MP</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3.17.</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406220" w:rsidRPr="00EE5582" w:rsidRDefault="00406220" w:rsidP="0016594F">
            <w:pPr>
              <w:rPr>
                <w:rFonts w:ascii="Verdana" w:hAnsi="Verdana" w:cs="Arial"/>
                <w:b/>
                <w:spacing w:val="1"/>
                <w:sz w:val="20"/>
                <w:szCs w:val="20"/>
              </w:rPr>
            </w:pPr>
            <w:r w:rsidRPr="00EE5582">
              <w:rPr>
                <w:rFonts w:ascii="Verdana" w:hAnsi="Verdana" w:cs="Arial"/>
                <w:b/>
                <w:spacing w:val="-1"/>
                <w:sz w:val="20"/>
                <w:szCs w:val="20"/>
              </w:rPr>
              <w:t>C</w:t>
            </w:r>
            <w:r w:rsidRPr="00EE5582">
              <w:rPr>
                <w:rFonts w:ascii="Verdana" w:hAnsi="Verdana" w:cs="Arial"/>
                <w:b/>
                <w:sz w:val="20"/>
                <w:szCs w:val="20"/>
              </w:rPr>
              <w:t>o</w:t>
            </w:r>
            <w:r w:rsidRPr="00EE5582">
              <w:rPr>
                <w:rFonts w:ascii="Verdana" w:hAnsi="Verdana" w:cs="Arial"/>
                <w:b/>
                <w:spacing w:val="-1"/>
                <w:sz w:val="20"/>
                <w:szCs w:val="20"/>
              </w:rPr>
              <w:t>m</w:t>
            </w:r>
            <w:r w:rsidRPr="00EE5582">
              <w:rPr>
                <w:rFonts w:ascii="Verdana" w:hAnsi="Verdana" w:cs="Arial"/>
                <w:b/>
                <w:spacing w:val="-4"/>
                <w:sz w:val="20"/>
                <w:szCs w:val="20"/>
              </w:rPr>
              <w:t>m</w:t>
            </w:r>
            <w:r w:rsidRPr="00EE5582">
              <w:rPr>
                <w:rFonts w:ascii="Verdana" w:hAnsi="Verdana" w:cs="Arial"/>
                <w:b/>
                <w:sz w:val="20"/>
                <w:szCs w:val="20"/>
              </w:rPr>
              <w:t>and L</w:t>
            </w:r>
            <w:r w:rsidRPr="00EE5582">
              <w:rPr>
                <w:rFonts w:ascii="Verdana" w:hAnsi="Verdana" w:cs="Arial"/>
                <w:b/>
                <w:spacing w:val="1"/>
                <w:sz w:val="20"/>
                <w:szCs w:val="20"/>
              </w:rPr>
              <w:t>i</w:t>
            </w:r>
            <w:r w:rsidRPr="00EE5582">
              <w:rPr>
                <w:rFonts w:ascii="Verdana" w:hAnsi="Verdana" w:cs="Arial"/>
                <w:b/>
                <w:sz w:val="20"/>
                <w:szCs w:val="20"/>
              </w:rPr>
              <w:t>ne</w:t>
            </w:r>
            <w:r w:rsidRPr="00EE5582">
              <w:rPr>
                <w:rFonts w:ascii="Verdana" w:hAnsi="Verdana" w:cs="Arial"/>
                <w:b/>
                <w:spacing w:val="1"/>
                <w:sz w:val="20"/>
                <w:szCs w:val="20"/>
              </w:rPr>
              <w:t xml:space="preserve"> t</w:t>
            </w:r>
            <w:r w:rsidRPr="00EE5582">
              <w:rPr>
                <w:rFonts w:ascii="Verdana" w:hAnsi="Verdana" w:cs="Arial"/>
                <w:b/>
                <w:sz w:val="20"/>
                <w:szCs w:val="20"/>
              </w:rPr>
              <w:t>o</w:t>
            </w:r>
            <w:r w:rsidRPr="00EE5582">
              <w:rPr>
                <w:rFonts w:ascii="Verdana" w:hAnsi="Verdana" w:cs="Arial"/>
                <w:b/>
                <w:spacing w:val="-2"/>
                <w:sz w:val="20"/>
                <w:szCs w:val="20"/>
              </w:rPr>
              <w:t>o</w:t>
            </w:r>
            <w:r w:rsidRPr="00EE5582">
              <w:rPr>
                <w:rFonts w:ascii="Verdana" w:hAnsi="Verdana" w:cs="Arial"/>
                <w:b/>
                <w:sz w:val="20"/>
                <w:szCs w:val="20"/>
              </w:rPr>
              <w:t>l</w:t>
            </w:r>
            <w:r w:rsidRPr="00EE5582">
              <w:rPr>
                <w:rFonts w:ascii="Verdana" w:hAnsi="Verdana" w:cs="Arial"/>
                <w:b/>
                <w:spacing w:val="1"/>
                <w:sz w:val="20"/>
                <w:szCs w:val="20"/>
              </w:rPr>
              <w:t>:</w:t>
            </w:r>
          </w:p>
          <w:p w:rsidR="006F52E3" w:rsidRPr="00EE5582" w:rsidRDefault="00406220" w:rsidP="0016594F">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44"/>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pacing w:val="-2"/>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46"/>
                <w:sz w:val="20"/>
                <w:szCs w:val="20"/>
              </w:rPr>
              <w:t xml:space="preserve"> </w:t>
            </w:r>
            <w:r w:rsidRPr="00EE5582">
              <w:rPr>
                <w:rFonts w:ascii="Verdana" w:hAnsi="Verdana" w:cs="Arial"/>
                <w:spacing w:val="-2"/>
                <w:sz w:val="20"/>
                <w:szCs w:val="20"/>
              </w:rPr>
              <w:t>s</w:t>
            </w:r>
            <w:r w:rsidRPr="00EE5582">
              <w:rPr>
                <w:rFonts w:ascii="Verdana" w:hAnsi="Verdana" w:cs="Arial"/>
                <w:sz w:val="20"/>
                <w:szCs w:val="20"/>
              </w:rPr>
              <w:t>ha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47"/>
                <w:sz w:val="20"/>
                <w:szCs w:val="20"/>
              </w:rPr>
              <w:t xml:space="preserve"> </w:t>
            </w:r>
            <w:r w:rsidRPr="00EE5582">
              <w:rPr>
                <w:rFonts w:ascii="Verdana" w:hAnsi="Verdana" w:cs="Arial"/>
                <w:spacing w:val="-2"/>
                <w:sz w:val="20"/>
                <w:szCs w:val="20"/>
              </w:rPr>
              <w:t>b</w:t>
            </w:r>
            <w:r w:rsidRPr="00EE5582">
              <w:rPr>
                <w:rFonts w:ascii="Verdana" w:hAnsi="Verdana" w:cs="Arial"/>
                <w:sz w:val="20"/>
                <w:szCs w:val="20"/>
              </w:rPr>
              <w:t>e</w:t>
            </w:r>
            <w:r w:rsidRPr="00EE5582">
              <w:rPr>
                <w:rFonts w:ascii="Verdana" w:hAnsi="Verdana" w:cs="Arial"/>
                <w:spacing w:val="46"/>
                <w:sz w:val="20"/>
                <w:szCs w:val="20"/>
              </w:rPr>
              <w:t xml:space="preserve"> </w:t>
            </w:r>
            <w:r w:rsidRPr="00EE5582">
              <w:rPr>
                <w:rFonts w:ascii="Verdana" w:hAnsi="Verdana" w:cs="Arial"/>
                <w:spacing w:val="-2"/>
                <w:sz w:val="20"/>
                <w:szCs w:val="20"/>
              </w:rPr>
              <w:t>a</w:t>
            </w:r>
            <w:r w:rsidRPr="00EE5582">
              <w:rPr>
                <w:rFonts w:ascii="Verdana" w:hAnsi="Verdana" w:cs="Arial"/>
                <w:sz w:val="20"/>
                <w:szCs w:val="20"/>
              </w:rPr>
              <w:t>b</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46"/>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o</w:t>
            </w:r>
            <w:r w:rsidRPr="00EE5582">
              <w:rPr>
                <w:rFonts w:ascii="Verdana" w:hAnsi="Verdana" w:cs="Arial"/>
                <w:spacing w:val="43"/>
                <w:sz w:val="20"/>
                <w:szCs w:val="20"/>
              </w:rPr>
              <w:t xml:space="preserve"> </w:t>
            </w:r>
            <w:r w:rsidRPr="00EE5582">
              <w:rPr>
                <w:rFonts w:ascii="Verdana" w:hAnsi="Verdana" w:cs="Arial"/>
                <w:sz w:val="20"/>
                <w:szCs w:val="20"/>
              </w:rPr>
              <w:t>i</w:t>
            </w:r>
            <w:r w:rsidRPr="00EE5582">
              <w:rPr>
                <w:rFonts w:ascii="Verdana" w:hAnsi="Verdana" w:cs="Arial"/>
                <w:spacing w:val="-2"/>
                <w:sz w:val="20"/>
                <w:szCs w:val="20"/>
              </w:rPr>
              <w:t>s</w:t>
            </w:r>
            <w:r w:rsidRPr="00EE5582">
              <w:rPr>
                <w:rFonts w:ascii="Verdana" w:hAnsi="Verdana" w:cs="Arial"/>
                <w:sz w:val="20"/>
                <w:szCs w:val="20"/>
              </w:rPr>
              <w:t>sue</w:t>
            </w:r>
            <w:r w:rsidRPr="00EE5582">
              <w:rPr>
                <w:rFonts w:ascii="Verdana" w:hAnsi="Verdana" w:cs="Arial"/>
                <w:spacing w:val="44"/>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ana</w:t>
            </w:r>
            <w:r w:rsidRPr="00EE5582">
              <w:rPr>
                <w:rFonts w:ascii="Verdana" w:hAnsi="Verdana" w:cs="Arial"/>
                <w:spacing w:val="-2"/>
                <w:sz w:val="20"/>
                <w:szCs w:val="20"/>
              </w:rPr>
              <w:t>g</w:t>
            </w:r>
            <w:r w:rsidRPr="00EE5582">
              <w:rPr>
                <w:rFonts w:ascii="Verdana" w:hAnsi="Verdana" w:cs="Arial"/>
                <w:spacing w:val="3"/>
                <w:sz w:val="20"/>
                <w:szCs w:val="20"/>
              </w:rPr>
              <w:t>e</w:t>
            </w:r>
            <w:r w:rsidRPr="00EE5582">
              <w:rPr>
                <w:rFonts w:ascii="Verdana" w:hAnsi="Verdana" w:cs="Arial"/>
                <w:spacing w:val="-4"/>
                <w:sz w:val="20"/>
                <w:szCs w:val="20"/>
              </w:rPr>
              <w:t>m</w:t>
            </w:r>
            <w:r w:rsidRPr="00EE5582">
              <w:rPr>
                <w:rFonts w:ascii="Verdana" w:hAnsi="Verdana" w:cs="Arial"/>
                <w:sz w:val="20"/>
                <w:szCs w:val="20"/>
              </w:rPr>
              <w:t>ent</w:t>
            </w:r>
            <w:r w:rsidRPr="00EE5582">
              <w:rPr>
                <w:rFonts w:ascii="Verdana" w:hAnsi="Verdana" w:cs="Arial"/>
                <w:spacing w:val="47"/>
                <w:sz w:val="20"/>
                <w:szCs w:val="20"/>
              </w:rPr>
              <w:t xml:space="preserve"> </w:t>
            </w:r>
            <w:r w:rsidRPr="00EE5582">
              <w:rPr>
                <w:rFonts w:ascii="Verdana" w:hAnsi="Verdana" w:cs="Arial"/>
                <w:sz w:val="20"/>
                <w:szCs w:val="20"/>
              </w:rPr>
              <w:t>c</w:t>
            </w:r>
            <w:r w:rsidRPr="00EE5582">
              <w:rPr>
                <w:rFonts w:ascii="Verdana" w:hAnsi="Verdana" w:cs="Arial"/>
                <w:spacing w:val="-2"/>
                <w:sz w:val="20"/>
                <w:szCs w:val="20"/>
              </w:rPr>
              <w:t>o</w:t>
            </w:r>
            <w:r w:rsidRPr="00EE5582">
              <w:rPr>
                <w:rFonts w:ascii="Verdana" w:hAnsi="Verdana" w:cs="Arial"/>
                <w:spacing w:val="-1"/>
                <w:sz w:val="20"/>
                <w:szCs w:val="20"/>
              </w:rPr>
              <w:t>m</w:t>
            </w:r>
            <w:r w:rsidRPr="00EE5582">
              <w:rPr>
                <w:rFonts w:ascii="Verdana" w:hAnsi="Verdana" w:cs="Arial"/>
                <w:spacing w:val="-4"/>
                <w:sz w:val="20"/>
                <w:szCs w:val="20"/>
              </w:rPr>
              <w:t>m</w:t>
            </w:r>
            <w:r w:rsidRPr="00EE5582">
              <w:rPr>
                <w:rFonts w:ascii="Verdana" w:hAnsi="Verdana" w:cs="Arial"/>
                <w:sz w:val="20"/>
                <w:szCs w:val="20"/>
              </w:rPr>
              <w:t xml:space="preserve">and </w:t>
            </w:r>
            <w:r w:rsidRPr="00EE5582">
              <w:rPr>
                <w:rFonts w:ascii="Verdana" w:hAnsi="Verdana" w:cs="Arial"/>
                <w:spacing w:val="-1"/>
                <w:sz w:val="20"/>
                <w:szCs w:val="20"/>
              </w:rPr>
              <w:t>w</w:t>
            </w:r>
            <w:r w:rsidRPr="00EE5582">
              <w:rPr>
                <w:rFonts w:ascii="Verdana" w:hAnsi="Verdana" w:cs="Arial"/>
                <w:spacing w:val="1"/>
                <w:sz w:val="20"/>
                <w:szCs w:val="20"/>
              </w:rPr>
              <w:t>it</w:t>
            </w:r>
            <w:r w:rsidRPr="00EE5582">
              <w:rPr>
                <w:rFonts w:ascii="Verdana" w:hAnsi="Verdana" w:cs="Arial"/>
                <w:sz w:val="20"/>
                <w:szCs w:val="20"/>
              </w:rPr>
              <w:t>ho</w:t>
            </w:r>
            <w:r w:rsidRPr="00EE5582">
              <w:rPr>
                <w:rFonts w:ascii="Verdana" w:hAnsi="Verdana" w:cs="Arial"/>
                <w:spacing w:val="-2"/>
                <w:sz w:val="20"/>
                <w:szCs w:val="20"/>
              </w:rPr>
              <w:t>u</w:t>
            </w:r>
            <w:r w:rsidRPr="00EE5582">
              <w:rPr>
                <w:rFonts w:ascii="Verdana" w:hAnsi="Verdana" w:cs="Arial"/>
                <w:sz w:val="20"/>
                <w:szCs w:val="20"/>
              </w:rPr>
              <w:t>t</w:t>
            </w:r>
            <w:r w:rsidRPr="00EE5582">
              <w:rPr>
                <w:rFonts w:ascii="Verdana" w:hAnsi="Verdana" w:cs="Arial"/>
                <w:spacing w:val="1"/>
                <w:sz w:val="20"/>
                <w:szCs w:val="20"/>
              </w:rPr>
              <w:t xml:space="preserve"> </w:t>
            </w:r>
            <w:r w:rsidRPr="00EE5582">
              <w:rPr>
                <w:rFonts w:ascii="Verdana" w:hAnsi="Verdana" w:cs="Arial"/>
                <w:spacing w:val="-2"/>
                <w:sz w:val="20"/>
                <w:szCs w:val="20"/>
              </w:rPr>
              <w:t>g</w:t>
            </w:r>
            <w:r w:rsidRPr="00EE5582">
              <w:rPr>
                <w:rFonts w:ascii="Verdana" w:hAnsi="Verdana" w:cs="Arial"/>
                <w:spacing w:val="1"/>
                <w:sz w:val="20"/>
                <w:szCs w:val="20"/>
              </w:rPr>
              <w:t>r</w:t>
            </w:r>
            <w:r w:rsidRPr="00EE5582">
              <w:rPr>
                <w:rFonts w:ascii="Verdana" w:hAnsi="Verdana" w:cs="Arial"/>
                <w:sz w:val="20"/>
                <w:szCs w:val="20"/>
              </w:rPr>
              <w:t>ap</w:t>
            </w:r>
            <w:r w:rsidRPr="00EE5582">
              <w:rPr>
                <w:rFonts w:ascii="Verdana" w:hAnsi="Verdana" w:cs="Arial"/>
                <w:spacing w:val="-2"/>
                <w:sz w:val="20"/>
                <w:szCs w:val="20"/>
              </w:rPr>
              <w:t>h</w:t>
            </w:r>
            <w:r w:rsidRPr="00EE5582">
              <w:rPr>
                <w:rFonts w:ascii="Verdana" w:hAnsi="Verdana" w:cs="Arial"/>
                <w:spacing w:val="1"/>
                <w:sz w:val="20"/>
                <w:szCs w:val="20"/>
              </w:rPr>
              <w:t>i</w:t>
            </w:r>
            <w:r w:rsidRPr="00EE5582">
              <w:rPr>
                <w:rFonts w:ascii="Verdana" w:hAnsi="Verdana" w:cs="Arial"/>
                <w:sz w:val="20"/>
                <w:szCs w:val="20"/>
              </w:rPr>
              <w:t>c</w:t>
            </w:r>
            <w:r w:rsidRPr="00EE5582">
              <w:rPr>
                <w:rFonts w:ascii="Verdana" w:hAnsi="Verdana" w:cs="Arial"/>
                <w:spacing w:val="-2"/>
                <w:sz w:val="20"/>
                <w:szCs w:val="20"/>
              </w:rPr>
              <w:t>a</w:t>
            </w:r>
            <w:r w:rsidRPr="00EE5582">
              <w:rPr>
                <w:rFonts w:ascii="Verdana" w:hAnsi="Verdana" w:cs="Arial"/>
                <w:sz w:val="20"/>
                <w:szCs w:val="20"/>
              </w:rPr>
              <w:t>l</w:t>
            </w:r>
            <w:r w:rsidRPr="00EE5582">
              <w:rPr>
                <w:rFonts w:ascii="Verdana" w:hAnsi="Verdana" w:cs="Arial"/>
                <w:spacing w:val="1"/>
                <w:sz w:val="20"/>
                <w:szCs w:val="20"/>
              </w:rPr>
              <w:t xml:space="preserve"> </w:t>
            </w:r>
            <w:r w:rsidRPr="00EE5582">
              <w:rPr>
                <w:rFonts w:ascii="Verdana" w:hAnsi="Verdana" w:cs="Arial"/>
                <w:sz w:val="20"/>
                <w:szCs w:val="20"/>
              </w:rPr>
              <w:t>u</w:t>
            </w:r>
            <w:r w:rsidRPr="00EE5582">
              <w:rPr>
                <w:rFonts w:ascii="Verdana" w:hAnsi="Verdana" w:cs="Arial"/>
                <w:spacing w:val="-2"/>
                <w:sz w:val="20"/>
                <w:szCs w:val="20"/>
              </w:rPr>
              <w:t>s</w:t>
            </w:r>
            <w:r w:rsidRPr="00EE5582">
              <w:rPr>
                <w:rFonts w:ascii="Verdana" w:hAnsi="Verdana" w:cs="Arial"/>
                <w:sz w:val="20"/>
                <w:szCs w:val="20"/>
              </w:rPr>
              <w:t>er</w:t>
            </w:r>
            <w:r w:rsidRPr="00EE5582">
              <w:rPr>
                <w:rFonts w:ascii="Verdana" w:hAnsi="Verdana" w:cs="Arial"/>
                <w:spacing w:val="-1"/>
                <w:sz w:val="20"/>
                <w:szCs w:val="20"/>
              </w:rPr>
              <w:t xml:space="preserve"> </w:t>
            </w:r>
            <w:r w:rsidRPr="00EE5582">
              <w:rPr>
                <w:rFonts w:ascii="Verdana" w:hAnsi="Verdana" w:cs="Arial"/>
                <w:spacing w:val="1"/>
                <w:sz w:val="20"/>
                <w:szCs w:val="20"/>
              </w:rPr>
              <w:t>i</w:t>
            </w:r>
            <w:r w:rsidRPr="00EE5582">
              <w:rPr>
                <w:rFonts w:ascii="Verdana" w:hAnsi="Verdana" w:cs="Arial"/>
                <w:spacing w:val="-2"/>
                <w:sz w:val="20"/>
                <w:szCs w:val="20"/>
              </w:rPr>
              <w:t>n</w:t>
            </w:r>
            <w:r w:rsidRPr="00EE5582">
              <w:rPr>
                <w:rFonts w:ascii="Verdana" w:hAnsi="Verdana" w:cs="Arial"/>
                <w:spacing w:val="1"/>
                <w:sz w:val="20"/>
                <w:szCs w:val="20"/>
              </w:rPr>
              <w:t>t</w:t>
            </w:r>
            <w:r w:rsidRPr="00EE5582">
              <w:rPr>
                <w:rFonts w:ascii="Verdana" w:hAnsi="Verdana" w:cs="Arial"/>
                <w:sz w:val="20"/>
                <w:szCs w:val="20"/>
              </w:rPr>
              <w:t>e</w:t>
            </w:r>
            <w:r w:rsidRPr="00EE5582">
              <w:rPr>
                <w:rFonts w:ascii="Verdana" w:hAnsi="Verdana" w:cs="Arial"/>
                <w:spacing w:val="-2"/>
                <w:sz w:val="20"/>
                <w:szCs w:val="20"/>
              </w:rPr>
              <w:t>r</w:t>
            </w:r>
            <w:r w:rsidRPr="00EE5582">
              <w:rPr>
                <w:rFonts w:ascii="Verdana" w:hAnsi="Verdana" w:cs="Arial"/>
                <w:spacing w:val="1"/>
                <w:sz w:val="20"/>
                <w:szCs w:val="20"/>
              </w:rPr>
              <w:t>f</w:t>
            </w:r>
            <w:r w:rsidRPr="00EE5582">
              <w:rPr>
                <w:rFonts w:ascii="Verdana" w:hAnsi="Verdana" w:cs="Arial"/>
                <w:sz w:val="20"/>
                <w:szCs w:val="20"/>
              </w:rPr>
              <w:t>ace</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3.18.</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04776D" w:rsidRPr="00EE5582" w:rsidRDefault="0004776D" w:rsidP="0004776D">
            <w:pPr>
              <w:widowControl w:val="0"/>
              <w:autoSpaceDE w:val="0"/>
              <w:autoSpaceDN w:val="0"/>
              <w:adjustRightInd w:val="0"/>
              <w:spacing w:line="246" w:lineRule="exact"/>
              <w:rPr>
                <w:rFonts w:ascii="Verdana" w:hAnsi="Verdana" w:cs="Arial"/>
                <w:b/>
                <w:spacing w:val="-2"/>
                <w:sz w:val="20"/>
                <w:szCs w:val="20"/>
              </w:rPr>
            </w:pPr>
            <w:r w:rsidRPr="00EE5582">
              <w:rPr>
                <w:rFonts w:ascii="Verdana" w:hAnsi="Verdana" w:cs="Arial"/>
                <w:b/>
                <w:spacing w:val="-1"/>
                <w:sz w:val="20"/>
                <w:szCs w:val="20"/>
              </w:rPr>
              <w:t>D</w:t>
            </w:r>
            <w:r w:rsidRPr="00EE5582">
              <w:rPr>
                <w:rFonts w:ascii="Verdana" w:hAnsi="Verdana" w:cs="Arial"/>
                <w:b/>
                <w:spacing w:val="1"/>
                <w:sz w:val="20"/>
                <w:szCs w:val="20"/>
              </w:rPr>
              <w:t>if</w:t>
            </w:r>
            <w:r w:rsidRPr="00EE5582">
              <w:rPr>
                <w:rFonts w:ascii="Verdana" w:hAnsi="Verdana" w:cs="Arial"/>
                <w:b/>
                <w:spacing w:val="-2"/>
                <w:sz w:val="20"/>
                <w:szCs w:val="20"/>
              </w:rPr>
              <w:t>f</w:t>
            </w:r>
            <w:r w:rsidRPr="00EE5582">
              <w:rPr>
                <w:rFonts w:ascii="Verdana" w:hAnsi="Verdana" w:cs="Arial"/>
                <w:b/>
                <w:sz w:val="20"/>
                <w:szCs w:val="20"/>
              </w:rPr>
              <w:t>e</w:t>
            </w:r>
            <w:r w:rsidRPr="00EE5582">
              <w:rPr>
                <w:rFonts w:ascii="Verdana" w:hAnsi="Verdana" w:cs="Arial"/>
                <w:b/>
                <w:spacing w:val="1"/>
                <w:sz w:val="20"/>
                <w:szCs w:val="20"/>
              </w:rPr>
              <w:t>r</w:t>
            </w:r>
            <w:r w:rsidRPr="00EE5582">
              <w:rPr>
                <w:rFonts w:ascii="Verdana" w:hAnsi="Verdana" w:cs="Arial"/>
                <w:b/>
                <w:spacing w:val="-2"/>
                <w:sz w:val="20"/>
                <w:szCs w:val="20"/>
              </w:rPr>
              <w:t>e</w:t>
            </w:r>
            <w:r w:rsidRPr="00EE5582">
              <w:rPr>
                <w:rFonts w:ascii="Verdana" w:hAnsi="Verdana" w:cs="Arial"/>
                <w:b/>
                <w:sz w:val="20"/>
                <w:szCs w:val="20"/>
              </w:rPr>
              <w:t>nt</w:t>
            </w:r>
            <w:r w:rsidRPr="00EE5582">
              <w:rPr>
                <w:rFonts w:ascii="Verdana" w:hAnsi="Verdana" w:cs="Arial"/>
                <w:b/>
                <w:spacing w:val="-1"/>
                <w:sz w:val="20"/>
                <w:szCs w:val="20"/>
              </w:rPr>
              <w:t xml:space="preserve"> </w:t>
            </w:r>
            <w:r w:rsidRPr="00EE5582">
              <w:rPr>
                <w:rFonts w:ascii="Verdana" w:hAnsi="Verdana" w:cs="Arial"/>
                <w:b/>
                <w:sz w:val="20"/>
                <w:szCs w:val="20"/>
              </w:rPr>
              <w:t>J2EE</w:t>
            </w:r>
            <w:r w:rsidRPr="00EE5582">
              <w:rPr>
                <w:rFonts w:ascii="Verdana" w:hAnsi="Verdana" w:cs="Arial"/>
                <w:b/>
                <w:spacing w:val="-3"/>
                <w:sz w:val="20"/>
                <w:szCs w:val="20"/>
              </w:rPr>
              <w:t xml:space="preserve"> </w:t>
            </w:r>
            <w:r w:rsidRPr="00EE5582">
              <w:rPr>
                <w:rFonts w:ascii="Verdana" w:hAnsi="Verdana" w:cs="Arial"/>
                <w:b/>
                <w:spacing w:val="1"/>
                <w:sz w:val="20"/>
                <w:szCs w:val="20"/>
              </w:rPr>
              <w:t>t</w:t>
            </w:r>
            <w:r w:rsidRPr="00EE5582">
              <w:rPr>
                <w:rFonts w:ascii="Verdana" w:hAnsi="Verdana" w:cs="Arial"/>
                <w:b/>
                <w:sz w:val="20"/>
                <w:szCs w:val="20"/>
              </w:rPr>
              <w:t>echn</w:t>
            </w:r>
            <w:r w:rsidRPr="00EE5582">
              <w:rPr>
                <w:rFonts w:ascii="Verdana" w:hAnsi="Verdana" w:cs="Arial"/>
                <w:b/>
                <w:spacing w:val="-2"/>
                <w:sz w:val="20"/>
                <w:szCs w:val="20"/>
              </w:rPr>
              <w:t>o</w:t>
            </w:r>
            <w:r w:rsidRPr="00EE5582">
              <w:rPr>
                <w:rFonts w:ascii="Verdana" w:hAnsi="Verdana" w:cs="Arial"/>
                <w:b/>
                <w:spacing w:val="1"/>
                <w:sz w:val="20"/>
                <w:szCs w:val="20"/>
              </w:rPr>
              <w:t>l</w:t>
            </w:r>
            <w:r w:rsidRPr="00EE5582">
              <w:rPr>
                <w:rFonts w:ascii="Verdana" w:hAnsi="Verdana" w:cs="Arial"/>
                <w:b/>
                <w:sz w:val="20"/>
                <w:szCs w:val="20"/>
              </w:rPr>
              <w:t>o</w:t>
            </w:r>
            <w:r w:rsidRPr="00EE5582">
              <w:rPr>
                <w:rFonts w:ascii="Verdana" w:hAnsi="Verdana" w:cs="Arial"/>
                <w:b/>
                <w:spacing w:val="-2"/>
                <w:sz w:val="20"/>
                <w:szCs w:val="20"/>
              </w:rPr>
              <w:t>g</w:t>
            </w:r>
            <w:r w:rsidRPr="00EE5582">
              <w:rPr>
                <w:rFonts w:ascii="Verdana" w:hAnsi="Verdana" w:cs="Arial"/>
                <w:b/>
                <w:spacing w:val="1"/>
                <w:sz w:val="20"/>
                <w:szCs w:val="20"/>
              </w:rPr>
              <w:t>i</w:t>
            </w:r>
            <w:r w:rsidRPr="00EE5582">
              <w:rPr>
                <w:rFonts w:ascii="Verdana" w:hAnsi="Verdana" w:cs="Arial"/>
                <w:b/>
                <w:spacing w:val="-2"/>
                <w:sz w:val="20"/>
                <w:szCs w:val="20"/>
              </w:rPr>
              <w:t>e</w:t>
            </w:r>
            <w:r w:rsidRPr="00EE5582">
              <w:rPr>
                <w:rFonts w:ascii="Verdana" w:hAnsi="Verdana" w:cs="Arial"/>
                <w:b/>
                <w:sz w:val="20"/>
                <w:szCs w:val="20"/>
              </w:rPr>
              <w:t>s mon</w:t>
            </w:r>
            <w:r w:rsidRPr="00EE5582">
              <w:rPr>
                <w:rFonts w:ascii="Verdana" w:hAnsi="Verdana" w:cs="Arial"/>
                <w:b/>
                <w:spacing w:val="1"/>
                <w:sz w:val="20"/>
                <w:szCs w:val="20"/>
              </w:rPr>
              <w:t>it</w:t>
            </w:r>
            <w:r w:rsidRPr="00EE5582">
              <w:rPr>
                <w:rFonts w:ascii="Verdana" w:hAnsi="Verdana" w:cs="Arial"/>
                <w:b/>
                <w:sz w:val="20"/>
                <w:szCs w:val="20"/>
              </w:rPr>
              <w:t>o</w:t>
            </w:r>
            <w:r w:rsidRPr="00EE5582">
              <w:rPr>
                <w:rFonts w:ascii="Verdana" w:hAnsi="Verdana" w:cs="Arial"/>
                <w:b/>
                <w:spacing w:val="1"/>
                <w:sz w:val="20"/>
                <w:szCs w:val="20"/>
              </w:rPr>
              <w:t>ri</w:t>
            </w:r>
            <w:r w:rsidRPr="00EE5582">
              <w:rPr>
                <w:rFonts w:ascii="Verdana" w:hAnsi="Verdana" w:cs="Arial"/>
                <w:b/>
                <w:sz w:val="20"/>
                <w:szCs w:val="20"/>
              </w:rPr>
              <w:t>ng</w:t>
            </w:r>
            <w:r w:rsidRPr="00EE5582">
              <w:rPr>
                <w:rFonts w:ascii="Verdana" w:hAnsi="Verdana" w:cs="Arial"/>
                <w:b/>
                <w:spacing w:val="-2"/>
                <w:sz w:val="20"/>
                <w:szCs w:val="20"/>
              </w:rPr>
              <w:t>:</w:t>
            </w:r>
          </w:p>
          <w:p w:rsidR="006F52E3" w:rsidRPr="00EE5582" w:rsidRDefault="0004776D" w:rsidP="0004776D">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27"/>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29"/>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h</w:t>
            </w:r>
            <w:r w:rsidRPr="00EE5582">
              <w:rPr>
                <w:rFonts w:ascii="Verdana" w:hAnsi="Verdana" w:cs="Arial"/>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30"/>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on</w:t>
            </w:r>
            <w:r w:rsidRPr="00EE5582">
              <w:rPr>
                <w:rFonts w:ascii="Verdana" w:hAnsi="Verdana" w:cs="Arial"/>
                <w:spacing w:val="1"/>
                <w:sz w:val="20"/>
                <w:szCs w:val="20"/>
              </w:rPr>
              <w:t>it</w:t>
            </w:r>
            <w:r w:rsidRPr="00EE5582">
              <w:rPr>
                <w:rFonts w:ascii="Verdana" w:hAnsi="Verdana" w:cs="Arial"/>
                <w:spacing w:val="-2"/>
                <w:sz w:val="20"/>
                <w:szCs w:val="20"/>
              </w:rPr>
              <w:t>o</w:t>
            </w:r>
            <w:r w:rsidRPr="00EE5582">
              <w:rPr>
                <w:rFonts w:ascii="Verdana" w:hAnsi="Verdana" w:cs="Arial"/>
                <w:sz w:val="20"/>
                <w:szCs w:val="20"/>
              </w:rPr>
              <w:t>r</w:t>
            </w:r>
            <w:r w:rsidRPr="00EE5582">
              <w:rPr>
                <w:rFonts w:ascii="Verdana" w:hAnsi="Verdana" w:cs="Arial"/>
                <w:spacing w:val="30"/>
                <w:sz w:val="20"/>
                <w:szCs w:val="20"/>
              </w:rPr>
              <w:t xml:space="preserve"> </w:t>
            </w:r>
            <w:r w:rsidRPr="00EE5582">
              <w:rPr>
                <w:rFonts w:ascii="Verdana" w:hAnsi="Verdana" w:cs="Arial"/>
                <w:spacing w:val="-1"/>
                <w:sz w:val="20"/>
                <w:szCs w:val="20"/>
              </w:rPr>
              <w:t>X</w:t>
            </w:r>
            <w:r w:rsidRPr="00EE5582">
              <w:rPr>
                <w:rFonts w:ascii="Verdana" w:hAnsi="Verdana" w:cs="Arial"/>
                <w:sz w:val="20"/>
                <w:szCs w:val="20"/>
              </w:rPr>
              <w:t>ML,</w:t>
            </w:r>
            <w:r w:rsidRPr="00EE5582">
              <w:rPr>
                <w:rFonts w:ascii="Verdana" w:hAnsi="Verdana" w:cs="Arial"/>
                <w:spacing w:val="29"/>
                <w:sz w:val="20"/>
                <w:szCs w:val="20"/>
              </w:rPr>
              <w:t xml:space="preserve"> </w:t>
            </w:r>
            <w:r w:rsidRPr="00EE5582">
              <w:rPr>
                <w:rFonts w:ascii="Verdana" w:hAnsi="Verdana" w:cs="Arial"/>
                <w:spacing w:val="-1"/>
                <w:sz w:val="20"/>
                <w:szCs w:val="20"/>
              </w:rPr>
              <w:t>R</w:t>
            </w:r>
            <w:r w:rsidRPr="00EE5582">
              <w:rPr>
                <w:rFonts w:ascii="Verdana" w:hAnsi="Verdana" w:cs="Arial"/>
                <w:sz w:val="20"/>
                <w:szCs w:val="20"/>
              </w:rPr>
              <w:t>M</w:t>
            </w:r>
            <w:r w:rsidRPr="00EE5582">
              <w:rPr>
                <w:rFonts w:ascii="Verdana" w:hAnsi="Verdana" w:cs="Arial"/>
                <w:spacing w:val="-4"/>
                <w:sz w:val="20"/>
                <w:szCs w:val="20"/>
              </w:rPr>
              <w:t>I</w:t>
            </w:r>
            <w:r w:rsidRPr="00EE5582">
              <w:rPr>
                <w:rFonts w:ascii="Verdana" w:hAnsi="Verdana" w:cs="Arial"/>
                <w:sz w:val="20"/>
                <w:szCs w:val="20"/>
              </w:rPr>
              <w:t>,</w:t>
            </w:r>
            <w:r w:rsidRPr="00EE5582">
              <w:rPr>
                <w:rFonts w:ascii="Verdana" w:hAnsi="Verdana" w:cs="Arial"/>
                <w:spacing w:val="29"/>
                <w:sz w:val="20"/>
                <w:szCs w:val="20"/>
              </w:rPr>
              <w:t xml:space="preserve"> </w:t>
            </w:r>
            <w:r w:rsidRPr="00EE5582">
              <w:rPr>
                <w:rFonts w:ascii="Verdana" w:hAnsi="Verdana" w:cs="Arial"/>
                <w:spacing w:val="3"/>
                <w:sz w:val="20"/>
                <w:szCs w:val="20"/>
              </w:rPr>
              <w:t>J</w:t>
            </w:r>
            <w:r w:rsidRPr="00EE5582">
              <w:rPr>
                <w:rFonts w:ascii="Verdana" w:hAnsi="Verdana" w:cs="Arial"/>
                <w:spacing w:val="-1"/>
                <w:sz w:val="20"/>
                <w:szCs w:val="20"/>
              </w:rPr>
              <w:t>DBC</w:t>
            </w:r>
            <w:r w:rsidRPr="00EE5582">
              <w:rPr>
                <w:rFonts w:ascii="Verdana" w:hAnsi="Verdana" w:cs="Arial"/>
                <w:sz w:val="20"/>
                <w:szCs w:val="20"/>
              </w:rPr>
              <w:t>,</w:t>
            </w:r>
            <w:r w:rsidRPr="00EE5582">
              <w:rPr>
                <w:rFonts w:ascii="Verdana" w:hAnsi="Verdana" w:cs="Arial"/>
                <w:spacing w:val="29"/>
                <w:sz w:val="20"/>
                <w:szCs w:val="20"/>
              </w:rPr>
              <w:t xml:space="preserve"> </w:t>
            </w:r>
            <w:r w:rsidRPr="00EE5582">
              <w:rPr>
                <w:rFonts w:ascii="Verdana" w:hAnsi="Verdana" w:cs="Arial"/>
                <w:sz w:val="20"/>
                <w:szCs w:val="20"/>
              </w:rPr>
              <w:t>S</w:t>
            </w:r>
            <w:r w:rsidRPr="00EE5582">
              <w:rPr>
                <w:rFonts w:ascii="Verdana" w:hAnsi="Verdana" w:cs="Arial"/>
                <w:spacing w:val="-1"/>
                <w:sz w:val="20"/>
                <w:szCs w:val="20"/>
              </w:rPr>
              <w:t>O</w:t>
            </w:r>
            <w:r w:rsidRPr="00EE5582">
              <w:rPr>
                <w:rFonts w:ascii="Verdana" w:hAnsi="Verdana" w:cs="Arial"/>
                <w:spacing w:val="-4"/>
                <w:sz w:val="20"/>
                <w:szCs w:val="20"/>
              </w:rPr>
              <w:t>A</w:t>
            </w:r>
            <w:r w:rsidRPr="00EE5582">
              <w:rPr>
                <w:rFonts w:ascii="Verdana" w:hAnsi="Verdana" w:cs="Arial"/>
                <w:sz w:val="20"/>
                <w:szCs w:val="20"/>
              </w:rPr>
              <w:t>P,</w:t>
            </w:r>
            <w:r w:rsidRPr="00EE5582">
              <w:rPr>
                <w:rFonts w:ascii="Verdana" w:hAnsi="Verdana" w:cs="Arial"/>
                <w:spacing w:val="26"/>
                <w:sz w:val="20"/>
                <w:szCs w:val="20"/>
              </w:rPr>
              <w:t xml:space="preserve"> </w:t>
            </w:r>
            <w:r w:rsidRPr="00EE5582">
              <w:rPr>
                <w:rFonts w:ascii="Verdana" w:hAnsi="Verdana" w:cs="Arial"/>
                <w:spacing w:val="3"/>
                <w:sz w:val="20"/>
                <w:szCs w:val="20"/>
              </w:rPr>
              <w:t>J</w:t>
            </w:r>
            <w:r w:rsidRPr="00EE5582">
              <w:rPr>
                <w:rFonts w:ascii="Verdana" w:hAnsi="Verdana" w:cs="Arial"/>
                <w:sz w:val="20"/>
                <w:szCs w:val="20"/>
              </w:rPr>
              <w:t xml:space="preserve">SP, </w:t>
            </w:r>
            <w:proofErr w:type="spellStart"/>
            <w:r w:rsidRPr="00EE5582">
              <w:rPr>
                <w:rFonts w:ascii="Verdana" w:hAnsi="Verdana" w:cs="Arial"/>
                <w:sz w:val="20"/>
                <w:szCs w:val="20"/>
              </w:rPr>
              <w:t>Se</w:t>
            </w:r>
            <w:r w:rsidRPr="00EE5582">
              <w:rPr>
                <w:rFonts w:ascii="Verdana" w:hAnsi="Verdana" w:cs="Arial"/>
                <w:spacing w:val="1"/>
                <w:sz w:val="20"/>
                <w:szCs w:val="20"/>
              </w:rPr>
              <w:t>r</w:t>
            </w:r>
            <w:r w:rsidRPr="00EE5582">
              <w:rPr>
                <w:rFonts w:ascii="Verdana" w:hAnsi="Verdana" w:cs="Arial"/>
                <w:spacing w:val="-2"/>
                <w:sz w:val="20"/>
                <w:szCs w:val="20"/>
              </w:rPr>
              <w:t>v</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1"/>
                <w:sz w:val="20"/>
                <w:szCs w:val="20"/>
              </w:rPr>
              <w:t>t</w:t>
            </w:r>
            <w:proofErr w:type="spellEnd"/>
            <w:r w:rsidRPr="00EE5582">
              <w:rPr>
                <w:rFonts w:ascii="Verdana" w:hAnsi="Verdana" w:cs="Arial"/>
                <w:sz w:val="20"/>
                <w:szCs w:val="20"/>
              </w:rPr>
              <w:t>,</w:t>
            </w:r>
            <w:r w:rsidRPr="00EE5582">
              <w:rPr>
                <w:rFonts w:ascii="Verdana" w:hAnsi="Verdana" w:cs="Arial"/>
                <w:spacing w:val="-2"/>
                <w:sz w:val="20"/>
                <w:szCs w:val="20"/>
              </w:rPr>
              <w:t xml:space="preserve"> </w:t>
            </w:r>
            <w:r w:rsidRPr="00EE5582">
              <w:rPr>
                <w:rFonts w:ascii="Verdana" w:hAnsi="Verdana" w:cs="Arial"/>
                <w:sz w:val="20"/>
                <w:szCs w:val="20"/>
              </w:rPr>
              <w:t xml:space="preserve">JMS, </w:t>
            </w:r>
            <w:r w:rsidRPr="00EE5582">
              <w:rPr>
                <w:rFonts w:ascii="Verdana" w:hAnsi="Verdana" w:cs="Arial"/>
                <w:spacing w:val="-3"/>
                <w:sz w:val="20"/>
                <w:szCs w:val="20"/>
              </w:rPr>
              <w:t>E</w:t>
            </w:r>
            <w:r w:rsidRPr="00EE5582">
              <w:rPr>
                <w:rFonts w:ascii="Verdana" w:hAnsi="Verdana" w:cs="Arial"/>
                <w:sz w:val="20"/>
                <w:szCs w:val="20"/>
              </w:rPr>
              <w:t>J</w:t>
            </w:r>
            <w:r w:rsidRPr="00EE5582">
              <w:rPr>
                <w:rFonts w:ascii="Verdana" w:hAnsi="Verdana" w:cs="Arial"/>
                <w:spacing w:val="-1"/>
                <w:sz w:val="20"/>
                <w:szCs w:val="20"/>
              </w:rPr>
              <w:t>B</w:t>
            </w:r>
            <w:r w:rsidRPr="00EE5582">
              <w:rPr>
                <w:rFonts w:ascii="Verdana" w:hAnsi="Verdana" w:cs="Arial"/>
                <w:sz w:val="20"/>
                <w:szCs w:val="20"/>
              </w:rPr>
              <w:t xml:space="preserve">, </w:t>
            </w:r>
            <w:r w:rsidRPr="00EE5582">
              <w:rPr>
                <w:rFonts w:ascii="Verdana" w:hAnsi="Verdana" w:cs="Arial"/>
                <w:spacing w:val="-2"/>
                <w:sz w:val="20"/>
                <w:szCs w:val="20"/>
              </w:rPr>
              <w:t>W</w:t>
            </w:r>
            <w:r w:rsidRPr="00EE5582">
              <w:rPr>
                <w:rFonts w:ascii="Verdana" w:hAnsi="Verdana" w:cs="Arial"/>
                <w:sz w:val="20"/>
                <w:szCs w:val="20"/>
              </w:rPr>
              <w:t>eb S</w:t>
            </w:r>
            <w:r w:rsidRPr="00EE5582">
              <w:rPr>
                <w:rFonts w:ascii="Verdana" w:hAnsi="Verdana" w:cs="Arial"/>
                <w:spacing w:val="-2"/>
                <w:sz w:val="20"/>
                <w:szCs w:val="20"/>
              </w:rPr>
              <w:t>e</w:t>
            </w:r>
            <w:r w:rsidRPr="00EE5582">
              <w:rPr>
                <w:rFonts w:ascii="Verdana" w:hAnsi="Verdana" w:cs="Arial"/>
                <w:spacing w:val="1"/>
                <w:sz w:val="20"/>
                <w:szCs w:val="20"/>
              </w:rPr>
              <w:t>r</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ces</w:t>
            </w:r>
            <w:r w:rsidRPr="00EE5582">
              <w:rPr>
                <w:rFonts w:ascii="Verdana" w:hAnsi="Verdana" w:cs="Arial"/>
                <w:spacing w:val="-2"/>
                <w:sz w:val="20"/>
                <w:szCs w:val="20"/>
              </w:rPr>
              <w:t xml:space="preserve"> </w:t>
            </w:r>
            <w:r w:rsidRPr="00EE5582">
              <w:rPr>
                <w:rFonts w:ascii="Verdana" w:hAnsi="Verdana" w:cs="Arial"/>
                <w:sz w:val="20"/>
                <w:szCs w:val="20"/>
              </w:rPr>
              <w:t>e</w:t>
            </w:r>
            <w:r w:rsidRPr="00EE5582">
              <w:rPr>
                <w:rFonts w:ascii="Verdana" w:hAnsi="Verdana" w:cs="Arial"/>
                <w:spacing w:val="1"/>
                <w:sz w:val="20"/>
                <w:szCs w:val="20"/>
              </w:rPr>
              <w:t>t</w:t>
            </w:r>
            <w:r w:rsidRPr="00EE5582">
              <w:rPr>
                <w:rFonts w:ascii="Verdana" w:hAnsi="Verdana" w:cs="Arial"/>
                <w:sz w:val="20"/>
                <w:szCs w:val="20"/>
              </w:rPr>
              <w:t>c.</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3.19.</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04776D" w:rsidRPr="00EE5582" w:rsidRDefault="0004776D" w:rsidP="0016594F">
            <w:pPr>
              <w:rPr>
                <w:rFonts w:ascii="Verdana" w:hAnsi="Verdana" w:cs="Arial"/>
                <w:b/>
                <w:spacing w:val="-2"/>
                <w:sz w:val="20"/>
                <w:szCs w:val="20"/>
              </w:rPr>
            </w:pPr>
            <w:r w:rsidRPr="00EE5582">
              <w:rPr>
                <w:rFonts w:ascii="Verdana" w:hAnsi="Verdana" w:cs="Arial"/>
                <w:b/>
                <w:spacing w:val="-1"/>
                <w:sz w:val="20"/>
                <w:szCs w:val="20"/>
              </w:rPr>
              <w:t>D</w:t>
            </w:r>
            <w:r w:rsidRPr="00EE5582">
              <w:rPr>
                <w:rFonts w:ascii="Verdana" w:hAnsi="Verdana" w:cs="Arial"/>
                <w:b/>
                <w:spacing w:val="1"/>
                <w:sz w:val="20"/>
                <w:szCs w:val="20"/>
              </w:rPr>
              <w:t>if</w:t>
            </w:r>
            <w:r w:rsidRPr="00EE5582">
              <w:rPr>
                <w:rFonts w:ascii="Verdana" w:hAnsi="Verdana" w:cs="Arial"/>
                <w:b/>
                <w:spacing w:val="-2"/>
                <w:sz w:val="20"/>
                <w:szCs w:val="20"/>
              </w:rPr>
              <w:t>f</w:t>
            </w:r>
            <w:r w:rsidRPr="00EE5582">
              <w:rPr>
                <w:rFonts w:ascii="Verdana" w:hAnsi="Verdana" w:cs="Arial"/>
                <w:b/>
                <w:sz w:val="20"/>
                <w:szCs w:val="20"/>
              </w:rPr>
              <w:t>e</w:t>
            </w:r>
            <w:r w:rsidRPr="00EE5582">
              <w:rPr>
                <w:rFonts w:ascii="Verdana" w:hAnsi="Verdana" w:cs="Arial"/>
                <w:b/>
                <w:spacing w:val="1"/>
                <w:sz w:val="20"/>
                <w:szCs w:val="20"/>
              </w:rPr>
              <w:t>r</w:t>
            </w:r>
            <w:r w:rsidRPr="00EE5582">
              <w:rPr>
                <w:rFonts w:ascii="Verdana" w:hAnsi="Verdana" w:cs="Arial"/>
                <w:b/>
                <w:spacing w:val="-2"/>
                <w:sz w:val="20"/>
                <w:szCs w:val="20"/>
              </w:rPr>
              <w:t>e</w:t>
            </w:r>
            <w:r w:rsidRPr="00EE5582">
              <w:rPr>
                <w:rFonts w:ascii="Verdana" w:hAnsi="Verdana" w:cs="Arial"/>
                <w:b/>
                <w:sz w:val="20"/>
                <w:szCs w:val="20"/>
              </w:rPr>
              <w:t>nt</w:t>
            </w:r>
            <w:r w:rsidRPr="00EE5582">
              <w:rPr>
                <w:rFonts w:ascii="Verdana" w:hAnsi="Verdana" w:cs="Arial"/>
                <w:b/>
                <w:spacing w:val="1"/>
                <w:sz w:val="20"/>
                <w:szCs w:val="20"/>
              </w:rPr>
              <w:t xml:space="preserve"> </w:t>
            </w:r>
            <w:r w:rsidRPr="00EE5582">
              <w:rPr>
                <w:rFonts w:ascii="Verdana" w:hAnsi="Verdana" w:cs="Arial"/>
                <w:b/>
                <w:spacing w:val="-2"/>
                <w:sz w:val="20"/>
                <w:szCs w:val="20"/>
              </w:rPr>
              <w:t>a</w:t>
            </w:r>
            <w:r w:rsidRPr="00EE5582">
              <w:rPr>
                <w:rFonts w:ascii="Verdana" w:hAnsi="Verdana" w:cs="Arial"/>
                <w:b/>
                <w:sz w:val="20"/>
                <w:szCs w:val="20"/>
              </w:rPr>
              <w:t>pp</w:t>
            </w:r>
            <w:r w:rsidRPr="00EE5582">
              <w:rPr>
                <w:rFonts w:ascii="Verdana" w:hAnsi="Verdana" w:cs="Arial"/>
                <w:b/>
                <w:spacing w:val="-1"/>
                <w:sz w:val="20"/>
                <w:szCs w:val="20"/>
              </w:rPr>
              <w:t>l</w:t>
            </w:r>
            <w:r w:rsidRPr="00EE5582">
              <w:rPr>
                <w:rFonts w:ascii="Verdana" w:hAnsi="Verdana" w:cs="Arial"/>
                <w:b/>
                <w:spacing w:val="1"/>
                <w:sz w:val="20"/>
                <w:szCs w:val="20"/>
              </w:rPr>
              <w:t>i</w:t>
            </w:r>
            <w:r w:rsidRPr="00EE5582">
              <w:rPr>
                <w:rFonts w:ascii="Verdana" w:hAnsi="Verdana" w:cs="Arial"/>
                <w:b/>
                <w:sz w:val="20"/>
                <w:szCs w:val="20"/>
              </w:rPr>
              <w:t>c</w:t>
            </w:r>
            <w:r w:rsidRPr="00EE5582">
              <w:rPr>
                <w:rFonts w:ascii="Verdana" w:hAnsi="Verdana" w:cs="Arial"/>
                <w:b/>
                <w:spacing w:val="-2"/>
                <w:sz w:val="20"/>
                <w:szCs w:val="20"/>
              </w:rPr>
              <w:t>a</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z w:val="20"/>
                <w:szCs w:val="20"/>
              </w:rPr>
              <w:t xml:space="preserve">on </w:t>
            </w:r>
            <w:r w:rsidRPr="00EE5582">
              <w:rPr>
                <w:rFonts w:ascii="Verdana" w:hAnsi="Verdana" w:cs="Arial"/>
                <w:b/>
                <w:spacing w:val="-2"/>
                <w:sz w:val="20"/>
                <w:szCs w:val="20"/>
              </w:rPr>
              <w:t>s</w:t>
            </w:r>
            <w:r w:rsidRPr="00EE5582">
              <w:rPr>
                <w:rFonts w:ascii="Verdana" w:hAnsi="Verdana" w:cs="Arial"/>
                <w:b/>
                <w:sz w:val="20"/>
                <w:szCs w:val="20"/>
              </w:rPr>
              <w:t>e</w:t>
            </w:r>
            <w:r w:rsidRPr="00EE5582">
              <w:rPr>
                <w:rFonts w:ascii="Verdana" w:hAnsi="Verdana" w:cs="Arial"/>
                <w:b/>
                <w:spacing w:val="1"/>
                <w:sz w:val="20"/>
                <w:szCs w:val="20"/>
              </w:rPr>
              <w:t>r</w:t>
            </w:r>
            <w:r w:rsidRPr="00EE5582">
              <w:rPr>
                <w:rFonts w:ascii="Verdana" w:hAnsi="Verdana" w:cs="Arial"/>
                <w:b/>
                <w:spacing w:val="-2"/>
                <w:sz w:val="20"/>
                <w:szCs w:val="20"/>
              </w:rPr>
              <w:t>v</w:t>
            </w:r>
            <w:r w:rsidRPr="00EE5582">
              <w:rPr>
                <w:rFonts w:ascii="Verdana" w:hAnsi="Verdana" w:cs="Arial"/>
                <w:b/>
                <w:sz w:val="20"/>
                <w:szCs w:val="20"/>
              </w:rPr>
              <w:t xml:space="preserve">er </w:t>
            </w:r>
            <w:r w:rsidRPr="00EE5582">
              <w:rPr>
                <w:rFonts w:ascii="Verdana" w:hAnsi="Verdana" w:cs="Arial"/>
                <w:b/>
                <w:spacing w:val="-4"/>
                <w:sz w:val="20"/>
                <w:szCs w:val="20"/>
              </w:rPr>
              <w:t>m</w:t>
            </w:r>
            <w:r w:rsidRPr="00EE5582">
              <w:rPr>
                <w:rFonts w:ascii="Verdana" w:hAnsi="Verdana" w:cs="Arial"/>
                <w:b/>
                <w:sz w:val="20"/>
                <w:szCs w:val="20"/>
              </w:rPr>
              <w:t>on</w:t>
            </w:r>
            <w:r w:rsidRPr="00EE5582">
              <w:rPr>
                <w:rFonts w:ascii="Verdana" w:hAnsi="Verdana" w:cs="Arial"/>
                <w:b/>
                <w:spacing w:val="1"/>
                <w:sz w:val="20"/>
                <w:szCs w:val="20"/>
              </w:rPr>
              <w:t>it</w:t>
            </w:r>
            <w:r w:rsidRPr="00EE5582">
              <w:rPr>
                <w:rFonts w:ascii="Verdana" w:hAnsi="Verdana" w:cs="Arial"/>
                <w:b/>
                <w:sz w:val="20"/>
                <w:szCs w:val="20"/>
              </w:rPr>
              <w:t>o</w:t>
            </w:r>
            <w:r w:rsidRPr="00EE5582">
              <w:rPr>
                <w:rFonts w:ascii="Verdana" w:hAnsi="Verdana" w:cs="Arial"/>
                <w:b/>
                <w:spacing w:val="1"/>
                <w:sz w:val="20"/>
                <w:szCs w:val="20"/>
              </w:rPr>
              <w:t>ri</w:t>
            </w:r>
            <w:r w:rsidRPr="00EE5582">
              <w:rPr>
                <w:rFonts w:ascii="Verdana" w:hAnsi="Verdana" w:cs="Arial"/>
                <w:b/>
                <w:sz w:val="20"/>
                <w:szCs w:val="20"/>
              </w:rPr>
              <w:t>ng</w:t>
            </w:r>
            <w:r w:rsidRPr="00EE5582">
              <w:rPr>
                <w:rFonts w:ascii="Verdana" w:hAnsi="Verdana" w:cs="Arial"/>
                <w:b/>
                <w:spacing w:val="-2"/>
                <w:sz w:val="20"/>
                <w:szCs w:val="20"/>
              </w:rPr>
              <w:t>:</w:t>
            </w:r>
          </w:p>
          <w:p w:rsidR="006F52E3" w:rsidRPr="00EE5582" w:rsidRDefault="0004776D" w:rsidP="0016594F">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46"/>
                <w:sz w:val="20"/>
                <w:szCs w:val="20"/>
              </w:rPr>
              <w:t xml:space="preserve"> </w:t>
            </w:r>
            <w:r w:rsidRPr="00EE5582">
              <w:rPr>
                <w:rFonts w:ascii="Verdana" w:hAnsi="Verdana" w:cs="Arial"/>
                <w:spacing w:val="-3"/>
                <w:sz w:val="20"/>
                <w:szCs w:val="20"/>
              </w:rPr>
              <w:t>S</w:t>
            </w:r>
            <w:r w:rsidRPr="00EE5582">
              <w:rPr>
                <w:rFonts w:ascii="Verdana" w:hAnsi="Verdana" w:cs="Arial"/>
                <w:sz w:val="20"/>
                <w:szCs w:val="20"/>
              </w:rPr>
              <w:t>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44"/>
                <w:sz w:val="20"/>
                <w:szCs w:val="20"/>
              </w:rPr>
              <w:t xml:space="preserve"> </w:t>
            </w:r>
            <w:r w:rsidRPr="00EE5582">
              <w:rPr>
                <w:rFonts w:ascii="Verdana" w:hAnsi="Verdana" w:cs="Arial"/>
                <w:sz w:val="20"/>
                <w:szCs w:val="20"/>
              </w:rPr>
              <w:t>sh</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47"/>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u</w:t>
            </w:r>
            <w:r w:rsidRPr="00EE5582">
              <w:rPr>
                <w:rFonts w:ascii="Verdana" w:hAnsi="Verdana" w:cs="Arial"/>
                <w:sz w:val="20"/>
                <w:szCs w:val="20"/>
              </w:rPr>
              <w:t>ppo</w:t>
            </w:r>
            <w:r w:rsidRPr="00EE5582">
              <w:rPr>
                <w:rFonts w:ascii="Verdana" w:hAnsi="Verdana" w:cs="Arial"/>
                <w:spacing w:val="-2"/>
                <w:sz w:val="20"/>
                <w:szCs w:val="20"/>
              </w:rPr>
              <w:t>r</w:t>
            </w:r>
            <w:r w:rsidRPr="00EE5582">
              <w:rPr>
                <w:rFonts w:ascii="Verdana" w:hAnsi="Verdana" w:cs="Arial"/>
                <w:sz w:val="20"/>
                <w:szCs w:val="20"/>
              </w:rPr>
              <w:t>t</w:t>
            </w:r>
            <w:r w:rsidRPr="00EE5582">
              <w:rPr>
                <w:rFonts w:ascii="Verdana" w:hAnsi="Verdana" w:cs="Arial"/>
                <w:spacing w:val="47"/>
                <w:sz w:val="20"/>
                <w:szCs w:val="20"/>
              </w:rPr>
              <w:t xml:space="preserve"> </w:t>
            </w:r>
            <w:r w:rsidRPr="00EE5582">
              <w:rPr>
                <w:rFonts w:ascii="Verdana" w:hAnsi="Verdana" w:cs="Arial"/>
                <w:spacing w:val="-4"/>
                <w:sz w:val="20"/>
                <w:szCs w:val="20"/>
              </w:rPr>
              <w:t>m</w:t>
            </w:r>
            <w:r w:rsidRPr="00EE5582">
              <w:rPr>
                <w:rFonts w:ascii="Verdana" w:hAnsi="Verdana" w:cs="Arial"/>
                <w:sz w:val="20"/>
                <w:szCs w:val="20"/>
              </w:rPr>
              <w:t>on</w:t>
            </w:r>
            <w:r w:rsidRPr="00EE5582">
              <w:rPr>
                <w:rFonts w:ascii="Verdana" w:hAnsi="Verdana" w:cs="Arial"/>
                <w:spacing w:val="1"/>
                <w:sz w:val="20"/>
                <w:szCs w:val="20"/>
              </w:rPr>
              <w:t>it</w:t>
            </w:r>
            <w:r w:rsidRPr="00EE5582">
              <w:rPr>
                <w:rFonts w:ascii="Verdana" w:hAnsi="Verdana" w:cs="Arial"/>
                <w:sz w:val="20"/>
                <w:szCs w:val="20"/>
              </w:rPr>
              <w:t>o</w:t>
            </w:r>
            <w:r w:rsidRPr="00EE5582">
              <w:rPr>
                <w:rFonts w:ascii="Verdana" w:hAnsi="Verdana" w:cs="Arial"/>
                <w:spacing w:val="-2"/>
                <w:sz w:val="20"/>
                <w:szCs w:val="20"/>
              </w:rPr>
              <w:t>r</w:t>
            </w:r>
            <w:r w:rsidRPr="00EE5582">
              <w:rPr>
                <w:rFonts w:ascii="Verdana" w:hAnsi="Verdana" w:cs="Arial"/>
                <w:spacing w:val="1"/>
                <w:sz w:val="20"/>
                <w:szCs w:val="20"/>
              </w:rPr>
              <w:t>i</w:t>
            </w:r>
            <w:r w:rsidRPr="00EE5582">
              <w:rPr>
                <w:rFonts w:ascii="Verdana" w:hAnsi="Verdana" w:cs="Arial"/>
                <w:sz w:val="20"/>
                <w:szCs w:val="20"/>
              </w:rPr>
              <w:t>ng</w:t>
            </w:r>
            <w:r w:rsidRPr="00EE5582">
              <w:rPr>
                <w:rFonts w:ascii="Verdana" w:hAnsi="Verdana" w:cs="Arial"/>
                <w:spacing w:val="43"/>
                <w:sz w:val="20"/>
                <w:szCs w:val="20"/>
              </w:rPr>
              <w:t xml:space="preserve"> </w:t>
            </w:r>
            <w:r w:rsidRPr="00EE5582">
              <w:rPr>
                <w:rFonts w:ascii="Verdana" w:hAnsi="Verdana" w:cs="Arial"/>
                <w:sz w:val="20"/>
                <w:szCs w:val="20"/>
              </w:rPr>
              <w:t>on</w:t>
            </w:r>
            <w:r w:rsidRPr="00EE5582">
              <w:rPr>
                <w:rFonts w:ascii="Verdana" w:hAnsi="Verdana" w:cs="Arial"/>
                <w:spacing w:val="46"/>
                <w:sz w:val="20"/>
                <w:szCs w:val="20"/>
              </w:rPr>
              <w:t xml:space="preserve"> </w:t>
            </w:r>
            <w:r w:rsidRPr="00EE5582">
              <w:rPr>
                <w:rFonts w:ascii="Verdana" w:hAnsi="Verdana" w:cs="Arial"/>
                <w:sz w:val="20"/>
                <w:szCs w:val="20"/>
              </w:rPr>
              <w:t>Web</w:t>
            </w:r>
            <w:r w:rsidRPr="00EE5582">
              <w:rPr>
                <w:rFonts w:ascii="Verdana" w:hAnsi="Verdana" w:cs="Arial"/>
                <w:spacing w:val="-1"/>
                <w:sz w:val="20"/>
                <w:szCs w:val="20"/>
              </w:rPr>
              <w:t xml:space="preserve"> </w:t>
            </w:r>
            <w:r w:rsidRPr="00EE5582">
              <w:rPr>
                <w:rFonts w:ascii="Verdana" w:hAnsi="Verdana" w:cs="Arial"/>
                <w:sz w:val="20"/>
                <w:szCs w:val="20"/>
              </w:rPr>
              <w:t>l</w:t>
            </w:r>
            <w:r w:rsidRPr="00EE5582">
              <w:rPr>
                <w:rFonts w:ascii="Verdana" w:hAnsi="Verdana" w:cs="Arial"/>
                <w:spacing w:val="-2"/>
                <w:sz w:val="20"/>
                <w:szCs w:val="20"/>
              </w:rPr>
              <w:t>o</w:t>
            </w:r>
            <w:r w:rsidRPr="00EE5582">
              <w:rPr>
                <w:rFonts w:ascii="Verdana" w:hAnsi="Verdana" w:cs="Arial"/>
                <w:spacing w:val="1"/>
                <w:sz w:val="20"/>
                <w:szCs w:val="20"/>
              </w:rPr>
              <w:t>g</w:t>
            </w:r>
            <w:r w:rsidRPr="00EE5582">
              <w:rPr>
                <w:rFonts w:ascii="Verdana" w:hAnsi="Verdana" w:cs="Arial"/>
                <w:spacing w:val="-2"/>
                <w:sz w:val="20"/>
                <w:szCs w:val="20"/>
              </w:rPr>
              <w:t>ic</w:t>
            </w:r>
            <w:r w:rsidRPr="00EE5582">
              <w:rPr>
                <w:rFonts w:ascii="Verdana" w:hAnsi="Verdana" w:cs="Arial"/>
                <w:sz w:val="20"/>
                <w:szCs w:val="20"/>
              </w:rPr>
              <w:t>,</w:t>
            </w:r>
            <w:r w:rsidRPr="00EE5582">
              <w:rPr>
                <w:rFonts w:ascii="Verdana" w:hAnsi="Verdana" w:cs="Arial"/>
                <w:spacing w:val="46"/>
                <w:sz w:val="20"/>
                <w:szCs w:val="20"/>
              </w:rPr>
              <w:t xml:space="preserve"> </w:t>
            </w:r>
            <w:r w:rsidRPr="00EE5582">
              <w:rPr>
                <w:rFonts w:ascii="Verdana" w:hAnsi="Verdana" w:cs="Arial"/>
                <w:spacing w:val="-1"/>
                <w:sz w:val="20"/>
                <w:szCs w:val="20"/>
              </w:rPr>
              <w:t>OC</w:t>
            </w:r>
            <w:r w:rsidRPr="00EE5582">
              <w:rPr>
                <w:rFonts w:ascii="Verdana" w:hAnsi="Verdana" w:cs="Arial"/>
                <w:sz w:val="20"/>
                <w:szCs w:val="20"/>
              </w:rPr>
              <w:t xml:space="preserve">4J </w:t>
            </w:r>
            <w:r w:rsidRPr="00EE5582">
              <w:rPr>
                <w:rFonts w:ascii="Verdana" w:hAnsi="Verdana" w:cs="Arial"/>
                <w:spacing w:val="3"/>
                <w:sz w:val="20"/>
                <w:szCs w:val="20"/>
              </w:rPr>
              <w:t>J</w:t>
            </w:r>
            <w:r w:rsidRPr="00EE5582">
              <w:rPr>
                <w:rFonts w:ascii="Verdana" w:hAnsi="Verdana" w:cs="Arial"/>
                <w:sz w:val="20"/>
                <w:szCs w:val="20"/>
              </w:rPr>
              <w:t>2EE</w:t>
            </w:r>
            <w:r w:rsidRPr="00EE5582">
              <w:rPr>
                <w:rFonts w:ascii="Verdana" w:hAnsi="Verdana" w:cs="Arial"/>
                <w:spacing w:val="-3"/>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e</w:t>
            </w:r>
            <w:r w:rsidRPr="00EE5582">
              <w:rPr>
                <w:rFonts w:ascii="Verdana" w:hAnsi="Verdana" w:cs="Arial"/>
                <w:spacing w:val="1"/>
                <w:sz w:val="20"/>
                <w:szCs w:val="20"/>
              </w:rPr>
              <w:t>r</w:t>
            </w:r>
            <w:r w:rsidRPr="00EE5582">
              <w:rPr>
                <w:rFonts w:ascii="Verdana" w:hAnsi="Verdana" w:cs="Arial"/>
                <w:spacing w:val="-2"/>
                <w:sz w:val="20"/>
                <w:szCs w:val="20"/>
              </w:rPr>
              <w:t>v</w:t>
            </w:r>
            <w:r w:rsidRPr="00EE5582">
              <w:rPr>
                <w:rFonts w:ascii="Verdana" w:hAnsi="Verdana" w:cs="Arial"/>
                <w:sz w:val="20"/>
                <w:szCs w:val="20"/>
              </w:rPr>
              <w:t>e</w:t>
            </w:r>
            <w:r w:rsidRPr="00EE5582">
              <w:rPr>
                <w:rFonts w:ascii="Verdana" w:hAnsi="Verdana" w:cs="Arial"/>
                <w:spacing w:val="1"/>
                <w:sz w:val="20"/>
                <w:szCs w:val="20"/>
              </w:rPr>
              <w:t>r</w:t>
            </w:r>
            <w:r w:rsidRPr="00EE5582">
              <w:rPr>
                <w:rFonts w:ascii="Verdana" w:hAnsi="Verdana" w:cs="Arial"/>
                <w:sz w:val="20"/>
                <w:szCs w:val="20"/>
              </w:rPr>
              <w:t>,</w:t>
            </w:r>
            <w:r w:rsidRPr="00EE5582">
              <w:rPr>
                <w:rFonts w:ascii="Verdana" w:hAnsi="Verdana" w:cs="Arial"/>
                <w:spacing w:val="-2"/>
                <w:sz w:val="20"/>
                <w:szCs w:val="20"/>
              </w:rPr>
              <w:t xml:space="preserve"> </w:t>
            </w:r>
            <w:r w:rsidRPr="00EE5582">
              <w:rPr>
                <w:rFonts w:ascii="Verdana" w:hAnsi="Verdana" w:cs="Arial"/>
                <w:spacing w:val="3"/>
                <w:sz w:val="20"/>
                <w:szCs w:val="20"/>
              </w:rPr>
              <w:t>J</w:t>
            </w:r>
            <w:r w:rsidRPr="00EE5582">
              <w:rPr>
                <w:rFonts w:ascii="Verdana" w:hAnsi="Verdana" w:cs="Arial"/>
                <w:spacing w:val="-1"/>
                <w:sz w:val="20"/>
                <w:szCs w:val="20"/>
              </w:rPr>
              <w:t>BO</w:t>
            </w:r>
            <w:r w:rsidRPr="00EE5582">
              <w:rPr>
                <w:rFonts w:ascii="Verdana" w:hAnsi="Verdana" w:cs="Arial"/>
                <w:sz w:val="20"/>
                <w:szCs w:val="20"/>
              </w:rPr>
              <w:t xml:space="preserve">SS, </w:t>
            </w:r>
            <w:r w:rsidRPr="00EE5582">
              <w:rPr>
                <w:rFonts w:ascii="Verdana" w:hAnsi="Verdana" w:cs="Arial"/>
                <w:spacing w:val="-2"/>
                <w:sz w:val="20"/>
                <w:szCs w:val="20"/>
              </w:rPr>
              <w:t>M</w:t>
            </w:r>
            <w:r w:rsidRPr="00EE5582">
              <w:rPr>
                <w:rFonts w:ascii="Verdana" w:hAnsi="Verdana" w:cs="Arial"/>
                <w:spacing w:val="1"/>
                <w:sz w:val="20"/>
                <w:szCs w:val="20"/>
              </w:rPr>
              <w:t>i</w:t>
            </w:r>
            <w:r w:rsidRPr="00EE5582">
              <w:rPr>
                <w:rFonts w:ascii="Verdana" w:hAnsi="Verdana" w:cs="Arial"/>
                <w:spacing w:val="-2"/>
                <w:sz w:val="20"/>
                <w:szCs w:val="20"/>
              </w:rPr>
              <w:t>c</w:t>
            </w:r>
            <w:r w:rsidRPr="00EE5582">
              <w:rPr>
                <w:rFonts w:ascii="Verdana" w:hAnsi="Verdana" w:cs="Arial"/>
                <w:spacing w:val="1"/>
                <w:sz w:val="20"/>
                <w:szCs w:val="20"/>
              </w:rPr>
              <w:t>r</w:t>
            </w:r>
            <w:r w:rsidRPr="00EE5582">
              <w:rPr>
                <w:rFonts w:ascii="Verdana" w:hAnsi="Verdana" w:cs="Arial"/>
                <w:spacing w:val="-2"/>
                <w:sz w:val="20"/>
                <w:szCs w:val="20"/>
              </w:rPr>
              <w:t>o</w:t>
            </w:r>
            <w:r w:rsidRPr="00EE5582">
              <w:rPr>
                <w:rFonts w:ascii="Verdana" w:hAnsi="Verdana" w:cs="Arial"/>
                <w:sz w:val="20"/>
                <w:szCs w:val="20"/>
              </w:rPr>
              <w:t>so</w:t>
            </w:r>
            <w:r w:rsidRPr="00EE5582">
              <w:rPr>
                <w:rFonts w:ascii="Verdana" w:hAnsi="Verdana" w:cs="Arial"/>
                <w:spacing w:val="1"/>
                <w:sz w:val="20"/>
                <w:szCs w:val="20"/>
              </w:rPr>
              <w:t>f</w:t>
            </w:r>
            <w:r w:rsidRPr="00EE5582">
              <w:rPr>
                <w:rFonts w:ascii="Verdana" w:hAnsi="Verdana" w:cs="Arial"/>
                <w:sz w:val="20"/>
                <w:szCs w:val="20"/>
              </w:rPr>
              <w:t>t</w:t>
            </w:r>
            <w:r w:rsidRPr="00EE5582">
              <w:rPr>
                <w:rFonts w:ascii="Verdana" w:hAnsi="Verdana" w:cs="Arial"/>
                <w:spacing w:val="-1"/>
                <w:sz w:val="20"/>
                <w:szCs w:val="20"/>
              </w:rPr>
              <w:t xml:space="preserve"> </w:t>
            </w:r>
            <w:r w:rsidRPr="00EE5582">
              <w:rPr>
                <w:rFonts w:ascii="Verdana" w:hAnsi="Verdana" w:cs="Arial"/>
                <w:sz w:val="20"/>
                <w:szCs w:val="20"/>
              </w:rPr>
              <w:t>.</w:t>
            </w:r>
            <w:r w:rsidRPr="00EE5582">
              <w:rPr>
                <w:rFonts w:ascii="Verdana" w:hAnsi="Verdana" w:cs="Arial"/>
                <w:spacing w:val="-1"/>
                <w:sz w:val="20"/>
                <w:szCs w:val="20"/>
              </w:rPr>
              <w:t>N</w:t>
            </w:r>
            <w:r w:rsidRPr="00EE5582">
              <w:rPr>
                <w:rFonts w:ascii="Verdana" w:hAnsi="Verdana" w:cs="Arial"/>
                <w:sz w:val="20"/>
                <w:szCs w:val="20"/>
              </w:rPr>
              <w:t>et</w:t>
            </w:r>
            <w:r w:rsidRPr="00EE5582">
              <w:rPr>
                <w:rFonts w:ascii="Verdana" w:hAnsi="Verdana" w:cs="Arial"/>
                <w:spacing w:val="-1"/>
                <w:sz w:val="20"/>
                <w:szCs w:val="20"/>
              </w:rPr>
              <w:t xml:space="preserve"> </w:t>
            </w:r>
            <w:r w:rsidRPr="00EE5582">
              <w:rPr>
                <w:rFonts w:ascii="Verdana" w:hAnsi="Verdana" w:cs="Arial"/>
                <w:sz w:val="20"/>
                <w:szCs w:val="20"/>
              </w:rPr>
              <w:t>se</w:t>
            </w:r>
            <w:r w:rsidRPr="00EE5582">
              <w:rPr>
                <w:rFonts w:ascii="Verdana" w:hAnsi="Verdana" w:cs="Arial"/>
                <w:spacing w:val="1"/>
                <w:sz w:val="20"/>
                <w:szCs w:val="20"/>
              </w:rPr>
              <w:t>r</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pacing w:val="-2"/>
                <w:sz w:val="20"/>
                <w:szCs w:val="20"/>
              </w:rPr>
              <w:t>c</w:t>
            </w:r>
            <w:r w:rsidRPr="00EE5582">
              <w:rPr>
                <w:rFonts w:ascii="Verdana" w:hAnsi="Verdana" w:cs="Arial"/>
                <w:sz w:val="20"/>
                <w:szCs w:val="20"/>
              </w:rPr>
              <w:t>e</w:t>
            </w:r>
            <w:r w:rsidRPr="00EE5582">
              <w:rPr>
                <w:rFonts w:ascii="Verdana" w:hAnsi="Verdana" w:cs="Arial"/>
                <w:spacing w:val="1"/>
                <w:sz w:val="20"/>
                <w:szCs w:val="20"/>
              </w:rPr>
              <w:t xml:space="preserve"> </w:t>
            </w:r>
            <w:r w:rsidRPr="00EE5582">
              <w:rPr>
                <w:rFonts w:ascii="Verdana" w:hAnsi="Verdana" w:cs="Arial"/>
                <w:sz w:val="20"/>
                <w:szCs w:val="20"/>
              </w:rPr>
              <w:t>a</w:t>
            </w:r>
            <w:r w:rsidRPr="00EE5582">
              <w:rPr>
                <w:rFonts w:ascii="Verdana" w:hAnsi="Verdana" w:cs="Arial"/>
                <w:spacing w:val="-2"/>
                <w:sz w:val="20"/>
                <w:szCs w:val="20"/>
              </w:rPr>
              <w:t>n</w:t>
            </w:r>
            <w:r w:rsidRPr="00EE5582">
              <w:rPr>
                <w:rFonts w:ascii="Verdana" w:hAnsi="Verdana" w:cs="Arial"/>
                <w:sz w:val="20"/>
                <w:szCs w:val="20"/>
              </w:rPr>
              <w:t xml:space="preserve">d </w:t>
            </w:r>
            <w:proofErr w:type="spellStart"/>
            <w:r w:rsidRPr="00EE5582">
              <w:rPr>
                <w:rFonts w:ascii="Verdana" w:hAnsi="Verdana" w:cs="Arial"/>
                <w:sz w:val="20"/>
                <w:szCs w:val="20"/>
              </w:rPr>
              <w:t>E</w:t>
            </w:r>
            <w:r w:rsidRPr="00EE5582">
              <w:rPr>
                <w:rFonts w:ascii="Verdana" w:hAnsi="Verdana" w:cs="Arial"/>
                <w:spacing w:val="-1"/>
                <w:sz w:val="20"/>
                <w:szCs w:val="20"/>
              </w:rPr>
              <w:t>A</w:t>
            </w:r>
            <w:r w:rsidRPr="00EE5582">
              <w:rPr>
                <w:rFonts w:ascii="Verdana" w:hAnsi="Verdana" w:cs="Arial"/>
                <w:sz w:val="20"/>
                <w:szCs w:val="20"/>
              </w:rPr>
              <w:t>Se</w:t>
            </w:r>
            <w:r w:rsidRPr="00EE5582">
              <w:rPr>
                <w:rFonts w:ascii="Verdana" w:hAnsi="Verdana" w:cs="Arial"/>
                <w:spacing w:val="-2"/>
                <w:sz w:val="20"/>
                <w:szCs w:val="20"/>
              </w:rPr>
              <w:t>rv</w:t>
            </w:r>
            <w:r w:rsidRPr="00EE5582">
              <w:rPr>
                <w:rFonts w:ascii="Verdana" w:hAnsi="Verdana" w:cs="Arial"/>
                <w:sz w:val="20"/>
                <w:szCs w:val="20"/>
              </w:rPr>
              <w:t>er</w:t>
            </w:r>
            <w:proofErr w:type="spellEnd"/>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3.20.</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04776D" w:rsidRPr="00EE5582" w:rsidRDefault="0004776D" w:rsidP="0004776D">
            <w:pPr>
              <w:widowControl w:val="0"/>
              <w:autoSpaceDE w:val="0"/>
              <w:autoSpaceDN w:val="0"/>
              <w:adjustRightInd w:val="0"/>
              <w:spacing w:line="246" w:lineRule="exact"/>
              <w:ind w:left="33"/>
              <w:rPr>
                <w:rFonts w:ascii="Verdana" w:hAnsi="Verdana" w:cs="Arial"/>
                <w:b/>
                <w:spacing w:val="-2"/>
                <w:sz w:val="20"/>
                <w:szCs w:val="20"/>
              </w:rPr>
            </w:pPr>
            <w:r w:rsidRPr="00EE5582">
              <w:rPr>
                <w:rFonts w:ascii="Verdana" w:hAnsi="Verdana" w:cs="Arial"/>
                <w:b/>
                <w:spacing w:val="-1"/>
                <w:sz w:val="20"/>
                <w:szCs w:val="20"/>
              </w:rPr>
              <w:t>D</w:t>
            </w:r>
            <w:r w:rsidRPr="00EE5582">
              <w:rPr>
                <w:rFonts w:ascii="Verdana" w:hAnsi="Verdana" w:cs="Arial"/>
                <w:b/>
                <w:spacing w:val="1"/>
                <w:sz w:val="20"/>
                <w:szCs w:val="20"/>
              </w:rPr>
              <w:t>if</w:t>
            </w:r>
            <w:r w:rsidRPr="00EE5582">
              <w:rPr>
                <w:rFonts w:ascii="Verdana" w:hAnsi="Verdana" w:cs="Arial"/>
                <w:b/>
                <w:spacing w:val="-2"/>
                <w:sz w:val="20"/>
                <w:szCs w:val="20"/>
              </w:rPr>
              <w:t>f</w:t>
            </w:r>
            <w:r w:rsidRPr="00EE5582">
              <w:rPr>
                <w:rFonts w:ascii="Verdana" w:hAnsi="Verdana" w:cs="Arial"/>
                <w:b/>
                <w:sz w:val="20"/>
                <w:szCs w:val="20"/>
              </w:rPr>
              <w:t>e</w:t>
            </w:r>
            <w:r w:rsidRPr="00EE5582">
              <w:rPr>
                <w:rFonts w:ascii="Verdana" w:hAnsi="Verdana" w:cs="Arial"/>
                <w:b/>
                <w:spacing w:val="1"/>
                <w:sz w:val="20"/>
                <w:szCs w:val="20"/>
              </w:rPr>
              <w:t>r</w:t>
            </w:r>
            <w:r w:rsidRPr="00EE5582">
              <w:rPr>
                <w:rFonts w:ascii="Verdana" w:hAnsi="Verdana" w:cs="Arial"/>
                <w:b/>
                <w:spacing w:val="-2"/>
                <w:sz w:val="20"/>
                <w:szCs w:val="20"/>
              </w:rPr>
              <w:t>e</w:t>
            </w:r>
            <w:r w:rsidRPr="00EE5582">
              <w:rPr>
                <w:rFonts w:ascii="Verdana" w:hAnsi="Verdana" w:cs="Arial"/>
                <w:b/>
                <w:sz w:val="20"/>
                <w:szCs w:val="20"/>
              </w:rPr>
              <w:t xml:space="preserve">nt </w:t>
            </w:r>
            <w:r w:rsidRPr="00EE5582">
              <w:rPr>
                <w:rFonts w:ascii="Verdana" w:hAnsi="Verdana" w:cs="Arial"/>
                <w:b/>
                <w:spacing w:val="-2"/>
                <w:sz w:val="20"/>
                <w:szCs w:val="20"/>
              </w:rPr>
              <w:t>M</w:t>
            </w:r>
            <w:r w:rsidRPr="00EE5582">
              <w:rPr>
                <w:rFonts w:ascii="Verdana" w:hAnsi="Verdana" w:cs="Arial"/>
                <w:b/>
                <w:spacing w:val="1"/>
                <w:sz w:val="20"/>
                <w:szCs w:val="20"/>
              </w:rPr>
              <w:t>i</w:t>
            </w:r>
            <w:r w:rsidRPr="00EE5582">
              <w:rPr>
                <w:rFonts w:ascii="Verdana" w:hAnsi="Verdana" w:cs="Arial"/>
                <w:b/>
                <w:sz w:val="20"/>
                <w:szCs w:val="20"/>
              </w:rPr>
              <w:t>d</w:t>
            </w:r>
            <w:r w:rsidRPr="00EE5582">
              <w:rPr>
                <w:rFonts w:ascii="Verdana" w:hAnsi="Verdana" w:cs="Arial"/>
                <w:b/>
                <w:spacing w:val="-2"/>
                <w:sz w:val="20"/>
                <w:szCs w:val="20"/>
              </w:rPr>
              <w:t>d</w:t>
            </w:r>
            <w:r w:rsidRPr="00EE5582">
              <w:rPr>
                <w:rFonts w:ascii="Verdana" w:hAnsi="Verdana" w:cs="Arial"/>
                <w:b/>
                <w:spacing w:val="1"/>
                <w:sz w:val="20"/>
                <w:szCs w:val="20"/>
              </w:rPr>
              <w:t>l</w:t>
            </w:r>
            <w:r w:rsidRPr="00EE5582">
              <w:rPr>
                <w:rFonts w:ascii="Verdana" w:hAnsi="Verdana" w:cs="Arial"/>
                <w:b/>
                <w:sz w:val="20"/>
                <w:szCs w:val="20"/>
              </w:rPr>
              <w:t>e</w:t>
            </w:r>
            <w:r w:rsidRPr="00EE5582">
              <w:rPr>
                <w:rFonts w:ascii="Verdana" w:hAnsi="Verdana" w:cs="Arial"/>
                <w:b/>
                <w:spacing w:val="-1"/>
                <w:sz w:val="20"/>
                <w:szCs w:val="20"/>
              </w:rPr>
              <w:t>w</w:t>
            </w:r>
            <w:r w:rsidRPr="00EE5582">
              <w:rPr>
                <w:rFonts w:ascii="Verdana" w:hAnsi="Verdana" w:cs="Arial"/>
                <w:b/>
                <w:spacing w:val="-2"/>
                <w:sz w:val="20"/>
                <w:szCs w:val="20"/>
              </w:rPr>
              <w:t>a</w:t>
            </w:r>
            <w:r w:rsidRPr="00EE5582">
              <w:rPr>
                <w:rFonts w:ascii="Verdana" w:hAnsi="Verdana" w:cs="Arial"/>
                <w:b/>
                <w:spacing w:val="1"/>
                <w:sz w:val="20"/>
                <w:szCs w:val="20"/>
              </w:rPr>
              <w:t>r</w:t>
            </w:r>
            <w:r w:rsidRPr="00EE5582">
              <w:rPr>
                <w:rFonts w:ascii="Verdana" w:hAnsi="Verdana" w:cs="Arial"/>
                <w:b/>
                <w:sz w:val="20"/>
                <w:szCs w:val="20"/>
              </w:rPr>
              <w:t>e</w:t>
            </w:r>
            <w:r w:rsidRPr="00EE5582">
              <w:rPr>
                <w:rFonts w:ascii="Verdana" w:hAnsi="Verdana" w:cs="Arial"/>
                <w:b/>
                <w:spacing w:val="42"/>
                <w:sz w:val="20"/>
                <w:szCs w:val="20"/>
              </w:rPr>
              <w:t xml:space="preserve"> </w:t>
            </w:r>
            <w:r w:rsidRPr="00EE5582">
              <w:rPr>
                <w:rFonts w:ascii="Verdana" w:hAnsi="Verdana" w:cs="Arial"/>
                <w:b/>
                <w:spacing w:val="-1"/>
                <w:sz w:val="20"/>
                <w:szCs w:val="20"/>
              </w:rPr>
              <w:t>t</w:t>
            </w:r>
            <w:r w:rsidRPr="00EE5582">
              <w:rPr>
                <w:rFonts w:ascii="Verdana" w:hAnsi="Verdana" w:cs="Arial"/>
                <w:b/>
                <w:sz w:val="20"/>
                <w:szCs w:val="20"/>
              </w:rPr>
              <w:t>e</w:t>
            </w:r>
            <w:r w:rsidRPr="00EE5582">
              <w:rPr>
                <w:rFonts w:ascii="Verdana" w:hAnsi="Verdana" w:cs="Arial"/>
                <w:b/>
                <w:spacing w:val="-2"/>
                <w:sz w:val="20"/>
                <w:szCs w:val="20"/>
              </w:rPr>
              <w:t>c</w:t>
            </w:r>
            <w:r w:rsidRPr="00EE5582">
              <w:rPr>
                <w:rFonts w:ascii="Verdana" w:hAnsi="Verdana" w:cs="Arial"/>
                <w:b/>
                <w:sz w:val="20"/>
                <w:szCs w:val="20"/>
              </w:rPr>
              <w:t>hno</w:t>
            </w:r>
            <w:r w:rsidRPr="00EE5582">
              <w:rPr>
                <w:rFonts w:ascii="Verdana" w:hAnsi="Verdana" w:cs="Arial"/>
                <w:b/>
                <w:spacing w:val="1"/>
                <w:sz w:val="20"/>
                <w:szCs w:val="20"/>
              </w:rPr>
              <w:t>l</w:t>
            </w:r>
            <w:r w:rsidRPr="00EE5582">
              <w:rPr>
                <w:rFonts w:ascii="Verdana" w:hAnsi="Verdana" w:cs="Arial"/>
                <w:b/>
                <w:sz w:val="20"/>
                <w:szCs w:val="20"/>
              </w:rPr>
              <w:t>o</w:t>
            </w:r>
            <w:r w:rsidRPr="00EE5582">
              <w:rPr>
                <w:rFonts w:ascii="Verdana" w:hAnsi="Verdana" w:cs="Arial"/>
                <w:b/>
                <w:spacing w:val="-2"/>
                <w:sz w:val="20"/>
                <w:szCs w:val="20"/>
              </w:rPr>
              <w:t>g</w:t>
            </w:r>
            <w:r w:rsidRPr="00EE5582">
              <w:rPr>
                <w:rFonts w:ascii="Verdana" w:hAnsi="Verdana" w:cs="Arial"/>
                <w:b/>
                <w:spacing w:val="1"/>
                <w:sz w:val="20"/>
                <w:szCs w:val="20"/>
              </w:rPr>
              <w:t>i</w:t>
            </w:r>
            <w:r w:rsidRPr="00EE5582">
              <w:rPr>
                <w:rFonts w:ascii="Verdana" w:hAnsi="Verdana" w:cs="Arial"/>
                <w:b/>
                <w:spacing w:val="-2"/>
                <w:sz w:val="20"/>
                <w:szCs w:val="20"/>
              </w:rPr>
              <w:t>es m</w:t>
            </w:r>
            <w:r w:rsidRPr="00EE5582">
              <w:rPr>
                <w:rFonts w:ascii="Verdana" w:hAnsi="Verdana" w:cs="Arial"/>
                <w:b/>
                <w:sz w:val="20"/>
                <w:szCs w:val="20"/>
              </w:rPr>
              <w:t>on</w:t>
            </w:r>
            <w:r w:rsidRPr="00EE5582">
              <w:rPr>
                <w:rFonts w:ascii="Verdana" w:hAnsi="Verdana" w:cs="Arial"/>
                <w:b/>
                <w:spacing w:val="1"/>
                <w:sz w:val="20"/>
                <w:szCs w:val="20"/>
              </w:rPr>
              <w:t>it</w:t>
            </w:r>
            <w:r w:rsidRPr="00EE5582">
              <w:rPr>
                <w:rFonts w:ascii="Verdana" w:hAnsi="Verdana" w:cs="Arial"/>
                <w:b/>
                <w:sz w:val="20"/>
                <w:szCs w:val="20"/>
              </w:rPr>
              <w:t>o</w:t>
            </w:r>
            <w:r w:rsidRPr="00EE5582">
              <w:rPr>
                <w:rFonts w:ascii="Verdana" w:hAnsi="Verdana" w:cs="Arial"/>
                <w:b/>
                <w:spacing w:val="1"/>
                <w:sz w:val="20"/>
                <w:szCs w:val="20"/>
              </w:rPr>
              <w:t>ri</w:t>
            </w:r>
            <w:r w:rsidRPr="00EE5582">
              <w:rPr>
                <w:rFonts w:ascii="Verdana" w:hAnsi="Verdana" w:cs="Arial"/>
                <w:b/>
                <w:sz w:val="20"/>
                <w:szCs w:val="20"/>
              </w:rPr>
              <w:t>ng</w:t>
            </w:r>
            <w:r w:rsidRPr="00EE5582">
              <w:rPr>
                <w:rFonts w:ascii="Verdana" w:hAnsi="Verdana" w:cs="Arial"/>
                <w:b/>
                <w:spacing w:val="-2"/>
                <w:sz w:val="20"/>
                <w:szCs w:val="20"/>
              </w:rPr>
              <w:t>:</w:t>
            </w:r>
          </w:p>
          <w:p w:rsidR="006F52E3" w:rsidRPr="00EE5582" w:rsidRDefault="0004776D" w:rsidP="0004776D">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44"/>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o</w:t>
            </w:r>
            <w:r w:rsidRPr="00EE5582">
              <w:rPr>
                <w:rFonts w:ascii="Verdana" w:hAnsi="Verdana" w:cs="Arial"/>
                <w:spacing w:val="1"/>
                <w:sz w:val="20"/>
                <w:szCs w:val="20"/>
              </w:rPr>
              <w:t>ft</w:t>
            </w:r>
            <w:r w:rsidRPr="00EE5582">
              <w:rPr>
                <w:rFonts w:ascii="Verdana" w:hAnsi="Verdana" w:cs="Arial"/>
                <w:spacing w:val="-1"/>
                <w:sz w:val="20"/>
                <w:szCs w:val="20"/>
              </w:rPr>
              <w:t>w</w:t>
            </w:r>
            <w:r w:rsidRPr="00EE5582">
              <w:rPr>
                <w:rFonts w:ascii="Verdana" w:hAnsi="Verdana" w:cs="Arial"/>
                <w:spacing w:val="-2"/>
                <w:sz w:val="20"/>
                <w:szCs w:val="20"/>
              </w:rPr>
              <w:t>a</w:t>
            </w:r>
            <w:r w:rsidRPr="00EE5582">
              <w:rPr>
                <w:rFonts w:ascii="Verdana" w:hAnsi="Verdana" w:cs="Arial"/>
                <w:spacing w:val="1"/>
                <w:sz w:val="20"/>
                <w:szCs w:val="20"/>
              </w:rPr>
              <w:t>r</w:t>
            </w:r>
            <w:r w:rsidRPr="00EE5582">
              <w:rPr>
                <w:rFonts w:ascii="Verdana" w:hAnsi="Verdana" w:cs="Arial"/>
                <w:sz w:val="20"/>
                <w:szCs w:val="20"/>
              </w:rPr>
              <w:t>e</w:t>
            </w:r>
            <w:r w:rsidRPr="00EE5582">
              <w:rPr>
                <w:rFonts w:ascii="Verdana" w:hAnsi="Verdana" w:cs="Arial"/>
                <w:spacing w:val="44"/>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h</w:t>
            </w:r>
            <w:r w:rsidRPr="00EE5582">
              <w:rPr>
                <w:rFonts w:ascii="Verdana" w:hAnsi="Verdana" w:cs="Arial"/>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45"/>
                <w:sz w:val="20"/>
                <w:szCs w:val="20"/>
              </w:rPr>
              <w:t xml:space="preserve"> </w:t>
            </w:r>
            <w:r w:rsidRPr="00EE5582">
              <w:rPr>
                <w:rFonts w:ascii="Verdana" w:hAnsi="Verdana" w:cs="Arial"/>
                <w:sz w:val="20"/>
                <w:szCs w:val="20"/>
              </w:rPr>
              <w:t>be</w:t>
            </w:r>
            <w:r w:rsidRPr="00EE5582">
              <w:rPr>
                <w:rFonts w:ascii="Verdana" w:hAnsi="Verdana" w:cs="Arial"/>
                <w:spacing w:val="44"/>
                <w:sz w:val="20"/>
                <w:szCs w:val="20"/>
              </w:rPr>
              <w:t xml:space="preserve"> </w:t>
            </w:r>
            <w:r w:rsidRPr="00EE5582">
              <w:rPr>
                <w:rFonts w:ascii="Verdana" w:hAnsi="Verdana" w:cs="Arial"/>
                <w:sz w:val="20"/>
                <w:szCs w:val="20"/>
              </w:rPr>
              <w:t>a</w:t>
            </w:r>
            <w:r w:rsidRPr="00EE5582">
              <w:rPr>
                <w:rFonts w:ascii="Verdana" w:hAnsi="Verdana" w:cs="Arial"/>
                <w:spacing w:val="-2"/>
                <w:sz w:val="20"/>
                <w:szCs w:val="20"/>
              </w:rPr>
              <w:t>b</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44"/>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o</w:t>
            </w:r>
            <w:r w:rsidRPr="00EE5582">
              <w:rPr>
                <w:rFonts w:ascii="Verdana" w:hAnsi="Verdana" w:cs="Arial"/>
                <w:spacing w:val="43"/>
                <w:sz w:val="20"/>
                <w:szCs w:val="20"/>
              </w:rPr>
              <w:t xml:space="preserve"> </w:t>
            </w:r>
            <w:r w:rsidRPr="00EE5582">
              <w:rPr>
                <w:rFonts w:ascii="Verdana" w:hAnsi="Verdana" w:cs="Arial"/>
                <w:spacing w:val="-5"/>
                <w:sz w:val="20"/>
                <w:szCs w:val="20"/>
              </w:rPr>
              <w:t>m</w:t>
            </w:r>
            <w:r w:rsidRPr="00EE5582">
              <w:rPr>
                <w:rFonts w:ascii="Verdana" w:hAnsi="Verdana" w:cs="Arial"/>
                <w:sz w:val="20"/>
                <w:szCs w:val="20"/>
              </w:rPr>
              <w:t>on</w:t>
            </w:r>
            <w:r w:rsidRPr="00EE5582">
              <w:rPr>
                <w:rFonts w:ascii="Verdana" w:hAnsi="Verdana" w:cs="Arial"/>
                <w:spacing w:val="1"/>
                <w:sz w:val="20"/>
                <w:szCs w:val="20"/>
              </w:rPr>
              <w:t>it</w:t>
            </w:r>
            <w:r w:rsidRPr="00EE5582">
              <w:rPr>
                <w:rFonts w:ascii="Verdana" w:hAnsi="Verdana" w:cs="Arial"/>
                <w:sz w:val="20"/>
                <w:szCs w:val="20"/>
              </w:rPr>
              <w:t>or</w:t>
            </w:r>
            <w:r w:rsidRPr="00EE5582">
              <w:rPr>
                <w:rFonts w:ascii="Verdana" w:hAnsi="Verdana" w:cs="Arial"/>
                <w:spacing w:val="44"/>
                <w:sz w:val="20"/>
                <w:szCs w:val="20"/>
              </w:rPr>
              <w:t xml:space="preserve"> </w:t>
            </w:r>
            <w:r w:rsidRPr="00EE5582">
              <w:rPr>
                <w:rFonts w:ascii="Verdana" w:hAnsi="Verdana" w:cs="Arial"/>
                <w:spacing w:val="-1"/>
                <w:sz w:val="20"/>
                <w:szCs w:val="20"/>
              </w:rPr>
              <w:t>O</w:t>
            </w:r>
            <w:r w:rsidRPr="00EE5582">
              <w:rPr>
                <w:rFonts w:ascii="Verdana" w:hAnsi="Verdana" w:cs="Arial"/>
                <w:spacing w:val="1"/>
                <w:sz w:val="20"/>
                <w:szCs w:val="20"/>
              </w:rPr>
              <w:t>r</w:t>
            </w:r>
            <w:r w:rsidRPr="00EE5582">
              <w:rPr>
                <w:rFonts w:ascii="Verdana" w:hAnsi="Verdana" w:cs="Arial"/>
                <w:spacing w:val="-2"/>
                <w:sz w:val="20"/>
                <w:szCs w:val="20"/>
              </w:rPr>
              <w:t>a</w:t>
            </w:r>
            <w:r w:rsidRPr="00EE5582">
              <w:rPr>
                <w:rFonts w:ascii="Verdana" w:hAnsi="Verdana" w:cs="Arial"/>
                <w:sz w:val="20"/>
                <w:szCs w:val="20"/>
              </w:rPr>
              <w:t>c</w:t>
            </w:r>
            <w:r w:rsidRPr="00EE5582">
              <w:rPr>
                <w:rFonts w:ascii="Verdana" w:hAnsi="Verdana" w:cs="Arial"/>
                <w:spacing w:val="-1"/>
                <w:sz w:val="20"/>
                <w:szCs w:val="20"/>
              </w:rPr>
              <w:t>l</w:t>
            </w:r>
            <w:r w:rsidRPr="00EE5582">
              <w:rPr>
                <w:rFonts w:ascii="Verdana" w:hAnsi="Verdana" w:cs="Arial"/>
                <w:sz w:val="20"/>
                <w:szCs w:val="20"/>
              </w:rPr>
              <w:t>e</w:t>
            </w:r>
            <w:r w:rsidRPr="00EE5582">
              <w:rPr>
                <w:rFonts w:ascii="Verdana" w:hAnsi="Verdana" w:cs="Arial"/>
                <w:spacing w:val="44"/>
                <w:sz w:val="20"/>
                <w:szCs w:val="20"/>
              </w:rPr>
              <w:t xml:space="preserve"> </w:t>
            </w:r>
            <w:r w:rsidRPr="00EE5582">
              <w:rPr>
                <w:rFonts w:ascii="Verdana" w:hAnsi="Verdana" w:cs="Arial"/>
                <w:sz w:val="20"/>
                <w:szCs w:val="20"/>
              </w:rPr>
              <w:t>Se</w:t>
            </w:r>
            <w:r w:rsidRPr="00EE5582">
              <w:rPr>
                <w:rFonts w:ascii="Verdana" w:hAnsi="Verdana" w:cs="Arial"/>
                <w:spacing w:val="1"/>
                <w:sz w:val="20"/>
                <w:szCs w:val="20"/>
              </w:rPr>
              <w:t>r</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ce</w:t>
            </w:r>
            <w:r w:rsidRPr="00EE5582">
              <w:rPr>
                <w:rFonts w:ascii="Verdana" w:hAnsi="Verdana" w:cs="Arial"/>
                <w:spacing w:val="43"/>
                <w:sz w:val="20"/>
                <w:szCs w:val="20"/>
              </w:rPr>
              <w:t xml:space="preserve"> </w:t>
            </w:r>
            <w:r w:rsidRPr="00EE5582">
              <w:rPr>
                <w:rFonts w:ascii="Verdana" w:hAnsi="Verdana" w:cs="Arial"/>
                <w:spacing w:val="-1"/>
                <w:sz w:val="20"/>
                <w:szCs w:val="20"/>
              </w:rPr>
              <w:t>B</w:t>
            </w:r>
            <w:r w:rsidRPr="00EE5582">
              <w:rPr>
                <w:rFonts w:ascii="Verdana" w:hAnsi="Verdana" w:cs="Arial"/>
                <w:sz w:val="20"/>
                <w:szCs w:val="20"/>
              </w:rPr>
              <w:t>us,</w:t>
            </w:r>
            <w:r w:rsidRPr="00EE5582">
              <w:rPr>
                <w:rFonts w:ascii="Verdana" w:hAnsi="Verdana" w:cs="Arial"/>
                <w:spacing w:val="-1"/>
                <w:sz w:val="20"/>
                <w:szCs w:val="20"/>
              </w:rPr>
              <w:t xml:space="preserve"> </w:t>
            </w:r>
            <w:r w:rsidRPr="00EE5582">
              <w:rPr>
                <w:rFonts w:ascii="Verdana" w:hAnsi="Verdana" w:cs="Arial"/>
                <w:spacing w:val="1"/>
                <w:sz w:val="20"/>
                <w:szCs w:val="20"/>
              </w:rPr>
              <w:t>O</w:t>
            </w:r>
            <w:r w:rsidRPr="00EE5582">
              <w:rPr>
                <w:rFonts w:ascii="Verdana" w:hAnsi="Verdana" w:cs="Arial"/>
                <w:sz w:val="20"/>
                <w:szCs w:val="20"/>
              </w:rPr>
              <w:t>ra</w:t>
            </w:r>
            <w:r w:rsidRPr="00EE5582">
              <w:rPr>
                <w:rFonts w:ascii="Verdana" w:hAnsi="Verdana" w:cs="Arial"/>
                <w:spacing w:val="-1"/>
                <w:sz w:val="20"/>
                <w:szCs w:val="20"/>
              </w:rPr>
              <w:t>c</w:t>
            </w:r>
            <w:r w:rsidRPr="00EE5582">
              <w:rPr>
                <w:rFonts w:ascii="Verdana" w:hAnsi="Verdana" w:cs="Arial"/>
                <w:sz w:val="20"/>
                <w:szCs w:val="20"/>
              </w:rPr>
              <w:t>le</w:t>
            </w:r>
            <w:r w:rsidRPr="00EE5582">
              <w:rPr>
                <w:rFonts w:ascii="Verdana" w:hAnsi="Verdana" w:cs="Arial"/>
                <w:spacing w:val="1"/>
                <w:sz w:val="20"/>
                <w:szCs w:val="20"/>
              </w:rPr>
              <w:t xml:space="preserve"> </w:t>
            </w:r>
            <w:r w:rsidRPr="00EE5582">
              <w:rPr>
                <w:rFonts w:ascii="Verdana" w:hAnsi="Verdana" w:cs="Arial"/>
                <w:spacing w:val="-1"/>
                <w:sz w:val="20"/>
                <w:szCs w:val="20"/>
              </w:rPr>
              <w:t>B</w:t>
            </w:r>
            <w:r w:rsidRPr="00EE5582">
              <w:rPr>
                <w:rFonts w:ascii="Verdana" w:hAnsi="Verdana" w:cs="Arial"/>
                <w:sz w:val="20"/>
                <w:szCs w:val="20"/>
              </w:rPr>
              <w:t xml:space="preserve">EPL </w:t>
            </w:r>
            <w:r w:rsidRPr="00EE5582">
              <w:rPr>
                <w:rFonts w:ascii="Verdana" w:hAnsi="Verdana" w:cs="Arial"/>
                <w:spacing w:val="-2"/>
                <w:sz w:val="20"/>
                <w:szCs w:val="20"/>
              </w:rPr>
              <w:t>M</w:t>
            </w:r>
            <w:r w:rsidRPr="00EE5582">
              <w:rPr>
                <w:rFonts w:ascii="Verdana" w:hAnsi="Verdana" w:cs="Arial"/>
                <w:sz w:val="20"/>
                <w:szCs w:val="20"/>
              </w:rPr>
              <w:t>ana</w:t>
            </w:r>
            <w:r w:rsidRPr="00EE5582">
              <w:rPr>
                <w:rFonts w:ascii="Verdana" w:hAnsi="Verdana" w:cs="Arial"/>
                <w:spacing w:val="-2"/>
                <w:sz w:val="20"/>
                <w:szCs w:val="20"/>
              </w:rPr>
              <w:t>g</w:t>
            </w:r>
            <w:r w:rsidRPr="00EE5582">
              <w:rPr>
                <w:rFonts w:ascii="Verdana" w:hAnsi="Verdana" w:cs="Arial"/>
                <w:sz w:val="20"/>
                <w:szCs w:val="20"/>
              </w:rPr>
              <w:t>er</w:t>
            </w:r>
            <w:r w:rsidRPr="00EE5582">
              <w:rPr>
                <w:rFonts w:ascii="Verdana" w:hAnsi="Verdana" w:cs="Arial"/>
                <w:spacing w:val="1"/>
                <w:sz w:val="20"/>
                <w:szCs w:val="20"/>
              </w:rPr>
              <w:t xml:space="preserve"> </w:t>
            </w:r>
            <w:r w:rsidRPr="00EE5582">
              <w:rPr>
                <w:rFonts w:ascii="Verdana" w:hAnsi="Verdana" w:cs="Arial"/>
                <w:spacing w:val="-2"/>
                <w:sz w:val="20"/>
                <w:szCs w:val="20"/>
              </w:rPr>
              <w:t>e</w:t>
            </w:r>
            <w:r w:rsidRPr="00EE5582">
              <w:rPr>
                <w:rFonts w:ascii="Verdana" w:hAnsi="Verdana" w:cs="Arial"/>
                <w:spacing w:val="1"/>
                <w:sz w:val="20"/>
                <w:szCs w:val="20"/>
              </w:rPr>
              <w:t>t</w:t>
            </w:r>
            <w:r w:rsidRPr="00EE5582">
              <w:rPr>
                <w:rFonts w:ascii="Verdana" w:hAnsi="Verdana" w:cs="Arial"/>
                <w:sz w:val="20"/>
                <w:szCs w:val="20"/>
              </w:rPr>
              <w:t>c.</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5211A6" w:rsidRDefault="005211A6">
      <w:pPr>
        <w:rPr>
          <w:rFonts w:ascii="Verdana" w:hAnsi="Verdana"/>
          <w:color w:val="000080"/>
          <w:sz w:val="20"/>
          <w:szCs w:val="20"/>
        </w:rPr>
      </w:pPr>
    </w:p>
    <w:p w:rsidR="000952BE" w:rsidRPr="000952BE" w:rsidRDefault="000952BE" w:rsidP="000952BE">
      <w:pPr>
        <w:spacing w:line="360" w:lineRule="auto"/>
        <w:rPr>
          <w:rFonts w:ascii="Verdana" w:hAnsi="Verdana" w:cs="Verdana"/>
          <w:b/>
          <w:sz w:val="20"/>
          <w:szCs w:val="20"/>
        </w:rPr>
      </w:pPr>
      <w:r w:rsidRPr="000952BE">
        <w:rPr>
          <w:rFonts w:ascii="Verdana" w:hAnsi="Verdana" w:cs="Verdana"/>
          <w:b/>
          <w:sz w:val="20"/>
          <w:szCs w:val="20"/>
        </w:rPr>
        <w:t>3.21.</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054E16" w:rsidRPr="00EE5582" w:rsidRDefault="00054E16" w:rsidP="0016594F">
            <w:pPr>
              <w:rPr>
                <w:rFonts w:ascii="Verdana" w:hAnsi="Verdana" w:cs="Arial"/>
                <w:b/>
                <w:spacing w:val="-1"/>
                <w:sz w:val="20"/>
                <w:szCs w:val="20"/>
              </w:rPr>
            </w:pPr>
            <w:r w:rsidRPr="00EE5582">
              <w:rPr>
                <w:rFonts w:ascii="Verdana" w:hAnsi="Verdana" w:cs="Arial"/>
                <w:b/>
                <w:spacing w:val="2"/>
                <w:sz w:val="20"/>
                <w:szCs w:val="20"/>
              </w:rPr>
              <w:t>T</w:t>
            </w:r>
            <w:r w:rsidRPr="00EE5582">
              <w:rPr>
                <w:rFonts w:ascii="Verdana" w:hAnsi="Verdana" w:cs="Arial"/>
                <w:b/>
                <w:sz w:val="20"/>
                <w:szCs w:val="20"/>
              </w:rPr>
              <w:t>op</w:t>
            </w:r>
            <w:r w:rsidRPr="00EE5582">
              <w:rPr>
                <w:rFonts w:ascii="Verdana" w:hAnsi="Verdana" w:cs="Arial"/>
                <w:b/>
                <w:spacing w:val="-2"/>
                <w:sz w:val="20"/>
                <w:szCs w:val="20"/>
              </w:rPr>
              <w:t>o</w:t>
            </w:r>
            <w:r w:rsidRPr="00EE5582">
              <w:rPr>
                <w:rFonts w:ascii="Verdana" w:hAnsi="Verdana" w:cs="Arial"/>
                <w:b/>
                <w:spacing w:val="1"/>
                <w:sz w:val="20"/>
                <w:szCs w:val="20"/>
              </w:rPr>
              <w:t>l</w:t>
            </w:r>
            <w:r w:rsidRPr="00EE5582">
              <w:rPr>
                <w:rFonts w:ascii="Verdana" w:hAnsi="Verdana" w:cs="Arial"/>
                <w:b/>
                <w:sz w:val="20"/>
                <w:szCs w:val="20"/>
              </w:rPr>
              <w:t>o</w:t>
            </w:r>
            <w:r w:rsidRPr="00EE5582">
              <w:rPr>
                <w:rFonts w:ascii="Verdana" w:hAnsi="Verdana" w:cs="Arial"/>
                <w:b/>
                <w:spacing w:val="-2"/>
                <w:sz w:val="20"/>
                <w:szCs w:val="20"/>
              </w:rPr>
              <w:t>g</w:t>
            </w:r>
            <w:r w:rsidRPr="00EE5582">
              <w:rPr>
                <w:rFonts w:ascii="Verdana" w:hAnsi="Verdana" w:cs="Arial"/>
                <w:b/>
                <w:sz w:val="20"/>
                <w:szCs w:val="20"/>
              </w:rPr>
              <w:t>y</w:t>
            </w:r>
            <w:r w:rsidRPr="00EE5582">
              <w:rPr>
                <w:rFonts w:ascii="Verdana" w:hAnsi="Verdana" w:cs="Arial"/>
                <w:b/>
                <w:spacing w:val="-2"/>
                <w:sz w:val="20"/>
                <w:szCs w:val="20"/>
              </w:rPr>
              <w:t xml:space="preserve"> v</w:t>
            </w:r>
            <w:r w:rsidRPr="00EE5582">
              <w:rPr>
                <w:rFonts w:ascii="Verdana" w:hAnsi="Verdana" w:cs="Arial"/>
                <w:b/>
                <w:spacing w:val="1"/>
                <w:sz w:val="20"/>
                <w:szCs w:val="20"/>
              </w:rPr>
              <w:t>i</w:t>
            </w:r>
            <w:r w:rsidRPr="00EE5582">
              <w:rPr>
                <w:rFonts w:ascii="Verdana" w:hAnsi="Verdana" w:cs="Arial"/>
                <w:b/>
                <w:sz w:val="20"/>
                <w:szCs w:val="20"/>
              </w:rPr>
              <w:t>ew</w:t>
            </w:r>
            <w:r w:rsidRPr="00EE5582">
              <w:rPr>
                <w:rFonts w:ascii="Verdana" w:hAnsi="Verdana" w:cs="Arial"/>
                <w:b/>
                <w:spacing w:val="-1"/>
                <w:sz w:val="20"/>
                <w:szCs w:val="20"/>
              </w:rPr>
              <w:t>:</w:t>
            </w:r>
          </w:p>
          <w:p w:rsidR="006F52E3" w:rsidRPr="00EE5582" w:rsidRDefault="00054E16" w:rsidP="0016594F">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 xml:space="preserve">he </w:t>
            </w:r>
            <w:r w:rsidRPr="00EE5582">
              <w:rPr>
                <w:rFonts w:ascii="Verdana" w:hAnsi="Verdana" w:cs="Arial"/>
                <w:spacing w:val="5"/>
                <w:sz w:val="20"/>
                <w:szCs w:val="20"/>
              </w:rPr>
              <w:t>Software</w:t>
            </w:r>
            <w:r w:rsidRPr="00EE5582">
              <w:rPr>
                <w:rFonts w:ascii="Verdana" w:hAnsi="Verdana" w:cs="Arial"/>
                <w:sz w:val="20"/>
                <w:szCs w:val="20"/>
              </w:rPr>
              <w:t xml:space="preserve"> </w:t>
            </w:r>
            <w:r w:rsidRPr="00EE5582">
              <w:rPr>
                <w:rFonts w:ascii="Verdana" w:hAnsi="Verdana" w:cs="Arial"/>
                <w:spacing w:val="6"/>
                <w:sz w:val="20"/>
                <w:szCs w:val="20"/>
              </w:rPr>
              <w:t>shall</w:t>
            </w:r>
            <w:r w:rsidRPr="00EE5582">
              <w:rPr>
                <w:rFonts w:ascii="Verdana" w:hAnsi="Verdana" w:cs="Arial"/>
                <w:sz w:val="20"/>
                <w:szCs w:val="20"/>
              </w:rPr>
              <w:t xml:space="preserve"> </w:t>
            </w:r>
            <w:r w:rsidRPr="00EE5582">
              <w:rPr>
                <w:rFonts w:ascii="Verdana" w:hAnsi="Verdana" w:cs="Arial"/>
                <w:spacing w:val="4"/>
                <w:sz w:val="20"/>
                <w:szCs w:val="20"/>
              </w:rPr>
              <w:t>provide</w:t>
            </w:r>
            <w:r w:rsidRPr="00EE5582">
              <w:rPr>
                <w:rFonts w:ascii="Verdana" w:hAnsi="Verdana" w:cs="Arial"/>
                <w:sz w:val="20"/>
                <w:szCs w:val="20"/>
              </w:rPr>
              <w:t xml:space="preserve"> </w:t>
            </w:r>
            <w:r w:rsidRPr="00EE5582">
              <w:rPr>
                <w:rFonts w:ascii="Verdana" w:hAnsi="Verdana" w:cs="Arial"/>
                <w:spacing w:val="6"/>
                <w:sz w:val="20"/>
                <w:szCs w:val="20"/>
              </w:rPr>
              <w:t>the</w:t>
            </w:r>
            <w:r w:rsidRPr="00EE5582">
              <w:rPr>
                <w:rFonts w:ascii="Verdana" w:hAnsi="Verdana" w:cs="Arial"/>
                <w:sz w:val="20"/>
                <w:szCs w:val="20"/>
              </w:rPr>
              <w:t xml:space="preserve"> </w:t>
            </w:r>
            <w:r w:rsidRPr="00EE5582">
              <w:rPr>
                <w:rFonts w:ascii="Verdana" w:hAnsi="Verdana" w:cs="Arial"/>
                <w:spacing w:val="3"/>
                <w:sz w:val="20"/>
                <w:szCs w:val="20"/>
              </w:rPr>
              <w:t>transaction</w:t>
            </w:r>
            <w:r w:rsidRPr="00EE5582">
              <w:rPr>
                <w:rFonts w:ascii="Verdana" w:hAnsi="Verdana" w:cs="Arial"/>
                <w:sz w:val="20"/>
                <w:szCs w:val="20"/>
              </w:rPr>
              <w:t xml:space="preserve"> </w:t>
            </w:r>
            <w:r w:rsidRPr="00EE5582">
              <w:rPr>
                <w:rFonts w:ascii="Verdana" w:hAnsi="Verdana" w:cs="Arial"/>
                <w:spacing w:val="3"/>
                <w:sz w:val="20"/>
                <w:szCs w:val="20"/>
              </w:rPr>
              <w:t>topology</w:t>
            </w:r>
            <w:r w:rsidRPr="00EE5582">
              <w:rPr>
                <w:rFonts w:ascii="Verdana" w:hAnsi="Verdana" w:cs="Arial"/>
                <w:sz w:val="20"/>
                <w:szCs w:val="20"/>
              </w:rPr>
              <w:t xml:space="preserve"> </w:t>
            </w:r>
            <w:r w:rsidRPr="00EE5582">
              <w:rPr>
                <w:rFonts w:ascii="Verdana" w:hAnsi="Verdana" w:cs="Arial"/>
                <w:spacing w:val="5"/>
                <w:sz w:val="20"/>
                <w:szCs w:val="20"/>
              </w:rPr>
              <w:t>view</w:t>
            </w:r>
            <w:r w:rsidRPr="00EE5582">
              <w:rPr>
                <w:rFonts w:ascii="Verdana" w:hAnsi="Verdana" w:cs="Arial"/>
                <w:sz w:val="20"/>
                <w:szCs w:val="20"/>
              </w:rPr>
              <w:t>. P</w:t>
            </w:r>
            <w:r w:rsidRPr="00EE5582">
              <w:rPr>
                <w:rFonts w:ascii="Verdana" w:hAnsi="Verdana" w:cs="Arial"/>
                <w:spacing w:val="1"/>
                <w:sz w:val="20"/>
                <w:szCs w:val="20"/>
              </w:rPr>
              <w:t>r</w:t>
            </w:r>
            <w:r w:rsidRPr="00EE5582">
              <w:rPr>
                <w:rFonts w:ascii="Verdana" w:hAnsi="Verdana" w:cs="Arial"/>
                <w:sz w:val="20"/>
                <w:szCs w:val="20"/>
              </w:rPr>
              <w:t>o</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de</w:t>
            </w:r>
            <w:r w:rsidRPr="00EE5582">
              <w:rPr>
                <w:rFonts w:ascii="Verdana" w:hAnsi="Verdana" w:cs="Arial"/>
                <w:spacing w:val="8"/>
                <w:sz w:val="20"/>
                <w:szCs w:val="20"/>
              </w:rPr>
              <w:t xml:space="preserve"> </w:t>
            </w:r>
            <w:r w:rsidRPr="00EE5582">
              <w:rPr>
                <w:rFonts w:ascii="Verdana" w:hAnsi="Verdana" w:cs="Arial"/>
                <w:spacing w:val="-1"/>
                <w:sz w:val="20"/>
                <w:szCs w:val="20"/>
              </w:rPr>
              <w:t>t</w:t>
            </w:r>
            <w:r w:rsidRPr="00EE5582">
              <w:rPr>
                <w:rFonts w:ascii="Verdana" w:hAnsi="Verdana" w:cs="Arial"/>
                <w:spacing w:val="1"/>
                <w:sz w:val="20"/>
                <w:szCs w:val="20"/>
              </w:rPr>
              <w:t>r</w:t>
            </w:r>
            <w:r w:rsidRPr="00EE5582">
              <w:rPr>
                <w:rFonts w:ascii="Verdana" w:hAnsi="Verdana" w:cs="Arial"/>
                <w:sz w:val="20"/>
                <w:szCs w:val="20"/>
              </w:rPr>
              <w:t>an</w:t>
            </w:r>
            <w:r w:rsidRPr="00EE5582">
              <w:rPr>
                <w:rFonts w:ascii="Verdana" w:hAnsi="Verdana" w:cs="Arial"/>
                <w:spacing w:val="-2"/>
                <w:sz w:val="20"/>
                <w:szCs w:val="20"/>
              </w:rPr>
              <w:t>s</w:t>
            </w:r>
            <w:r w:rsidRPr="00EE5582">
              <w:rPr>
                <w:rFonts w:ascii="Verdana" w:hAnsi="Verdana" w:cs="Arial"/>
                <w:sz w:val="20"/>
                <w:szCs w:val="20"/>
              </w:rPr>
              <w:t>a</w:t>
            </w:r>
            <w:r w:rsidRPr="00EE5582">
              <w:rPr>
                <w:rFonts w:ascii="Verdana" w:hAnsi="Verdana" w:cs="Arial"/>
                <w:spacing w:val="-2"/>
                <w:sz w:val="20"/>
                <w:szCs w:val="20"/>
              </w:rPr>
              <w:t>c</w:t>
            </w:r>
            <w:r w:rsidRPr="00EE5582">
              <w:rPr>
                <w:rFonts w:ascii="Verdana" w:hAnsi="Verdana" w:cs="Arial"/>
                <w:spacing w:val="1"/>
                <w:sz w:val="20"/>
                <w:szCs w:val="20"/>
              </w:rPr>
              <w:t>ti</w:t>
            </w:r>
            <w:r w:rsidRPr="00EE5582">
              <w:rPr>
                <w:rFonts w:ascii="Verdana" w:hAnsi="Verdana" w:cs="Arial"/>
                <w:sz w:val="20"/>
                <w:szCs w:val="20"/>
              </w:rPr>
              <w:t>on</w:t>
            </w:r>
            <w:r w:rsidRPr="00EE5582">
              <w:rPr>
                <w:rFonts w:ascii="Verdana" w:hAnsi="Verdana" w:cs="Arial"/>
                <w:spacing w:val="5"/>
                <w:sz w:val="20"/>
                <w:szCs w:val="20"/>
              </w:rPr>
              <w:t xml:space="preserve"> </w:t>
            </w:r>
            <w:r w:rsidRPr="00EE5582">
              <w:rPr>
                <w:rFonts w:ascii="Verdana" w:hAnsi="Verdana" w:cs="Arial"/>
                <w:spacing w:val="1"/>
                <w:sz w:val="20"/>
                <w:szCs w:val="20"/>
              </w:rPr>
              <w:t>t</w:t>
            </w:r>
            <w:r w:rsidRPr="00EE5582">
              <w:rPr>
                <w:rFonts w:ascii="Verdana" w:hAnsi="Verdana" w:cs="Arial"/>
                <w:sz w:val="20"/>
                <w:szCs w:val="20"/>
              </w:rPr>
              <w:t>op</w:t>
            </w:r>
            <w:r w:rsidRPr="00EE5582">
              <w:rPr>
                <w:rFonts w:ascii="Verdana" w:hAnsi="Verdana" w:cs="Arial"/>
                <w:spacing w:val="-2"/>
                <w:sz w:val="20"/>
                <w:szCs w:val="20"/>
              </w:rPr>
              <w:t>o</w:t>
            </w:r>
            <w:r w:rsidRPr="00EE5582">
              <w:rPr>
                <w:rFonts w:ascii="Verdana" w:hAnsi="Verdana" w:cs="Arial"/>
                <w:spacing w:val="1"/>
                <w:sz w:val="20"/>
                <w:szCs w:val="20"/>
              </w:rPr>
              <w:t>l</w:t>
            </w:r>
            <w:r w:rsidRPr="00EE5582">
              <w:rPr>
                <w:rFonts w:ascii="Verdana" w:hAnsi="Verdana" w:cs="Arial"/>
                <w:sz w:val="20"/>
                <w:szCs w:val="20"/>
              </w:rPr>
              <w:t>o</w:t>
            </w:r>
            <w:r w:rsidRPr="00EE5582">
              <w:rPr>
                <w:rFonts w:ascii="Verdana" w:hAnsi="Verdana" w:cs="Arial"/>
                <w:spacing w:val="-2"/>
                <w:sz w:val="20"/>
                <w:szCs w:val="20"/>
              </w:rPr>
              <w:t>g</w:t>
            </w:r>
            <w:r w:rsidRPr="00EE5582">
              <w:rPr>
                <w:rFonts w:ascii="Verdana" w:hAnsi="Verdana" w:cs="Arial"/>
                <w:sz w:val="20"/>
                <w:szCs w:val="20"/>
              </w:rPr>
              <w:t>y</w:t>
            </w:r>
            <w:r w:rsidRPr="00EE5582">
              <w:rPr>
                <w:rFonts w:ascii="Verdana" w:hAnsi="Verdana" w:cs="Arial"/>
                <w:spacing w:val="5"/>
                <w:sz w:val="20"/>
                <w:szCs w:val="20"/>
              </w:rPr>
              <w:t xml:space="preserve"> </w:t>
            </w:r>
            <w:r w:rsidRPr="00EE5582">
              <w:rPr>
                <w:rFonts w:ascii="Verdana" w:hAnsi="Verdana" w:cs="Arial"/>
                <w:spacing w:val="-1"/>
                <w:sz w:val="20"/>
                <w:szCs w:val="20"/>
              </w:rPr>
              <w:t>w</w:t>
            </w:r>
            <w:r w:rsidRPr="00EE5582">
              <w:rPr>
                <w:rFonts w:ascii="Verdana" w:hAnsi="Verdana" w:cs="Arial"/>
                <w:spacing w:val="1"/>
                <w:sz w:val="20"/>
                <w:szCs w:val="20"/>
              </w:rPr>
              <w:t>it</w:t>
            </w:r>
            <w:r w:rsidRPr="00EE5582">
              <w:rPr>
                <w:rFonts w:ascii="Verdana" w:hAnsi="Verdana" w:cs="Arial"/>
                <w:sz w:val="20"/>
                <w:szCs w:val="20"/>
              </w:rPr>
              <w:t>h</w:t>
            </w:r>
            <w:r w:rsidRPr="00EE5582">
              <w:rPr>
                <w:rFonts w:ascii="Verdana" w:hAnsi="Verdana" w:cs="Arial"/>
                <w:spacing w:val="7"/>
                <w:sz w:val="20"/>
                <w:szCs w:val="20"/>
              </w:rPr>
              <w:t xml:space="preserve"> </w:t>
            </w:r>
            <w:r w:rsidRPr="00EE5582">
              <w:rPr>
                <w:rFonts w:ascii="Verdana" w:hAnsi="Verdana" w:cs="Arial"/>
                <w:spacing w:val="1"/>
                <w:sz w:val="20"/>
                <w:szCs w:val="20"/>
              </w:rPr>
              <w:t>r</w:t>
            </w:r>
            <w:r w:rsidRPr="00EE5582">
              <w:rPr>
                <w:rFonts w:ascii="Verdana" w:hAnsi="Verdana" w:cs="Arial"/>
                <w:sz w:val="20"/>
                <w:szCs w:val="20"/>
              </w:rPr>
              <w:t>espo</w:t>
            </w:r>
            <w:r w:rsidRPr="00EE5582">
              <w:rPr>
                <w:rFonts w:ascii="Verdana" w:hAnsi="Verdana" w:cs="Arial"/>
                <w:spacing w:val="-2"/>
                <w:sz w:val="20"/>
                <w:szCs w:val="20"/>
              </w:rPr>
              <w:t>n</w:t>
            </w:r>
            <w:r w:rsidRPr="00EE5582">
              <w:rPr>
                <w:rFonts w:ascii="Verdana" w:hAnsi="Verdana" w:cs="Arial"/>
                <w:sz w:val="20"/>
                <w:szCs w:val="20"/>
              </w:rPr>
              <w:t>se</w:t>
            </w:r>
            <w:r w:rsidRPr="00EE5582">
              <w:rPr>
                <w:rFonts w:ascii="Verdana" w:hAnsi="Verdana" w:cs="Arial"/>
                <w:spacing w:val="5"/>
                <w:sz w:val="20"/>
                <w:szCs w:val="20"/>
              </w:rPr>
              <w:t xml:space="preserve"> </w:t>
            </w:r>
            <w:r w:rsidRPr="00EE5582">
              <w:rPr>
                <w:rFonts w:ascii="Verdana" w:hAnsi="Verdana" w:cs="Arial"/>
                <w:spacing w:val="1"/>
                <w:sz w:val="20"/>
                <w:szCs w:val="20"/>
              </w:rPr>
              <w:t>ti</w:t>
            </w:r>
            <w:r w:rsidRPr="00EE5582">
              <w:rPr>
                <w:rFonts w:ascii="Verdana" w:hAnsi="Verdana" w:cs="Arial"/>
                <w:spacing w:val="-4"/>
                <w:sz w:val="20"/>
                <w:szCs w:val="20"/>
              </w:rPr>
              <w:t>m</w:t>
            </w:r>
            <w:r w:rsidRPr="00EE5582">
              <w:rPr>
                <w:rFonts w:ascii="Verdana" w:hAnsi="Verdana" w:cs="Arial"/>
                <w:sz w:val="20"/>
                <w:szCs w:val="20"/>
              </w:rPr>
              <w:t>es,</w:t>
            </w:r>
            <w:r w:rsidRPr="00EE5582">
              <w:rPr>
                <w:rFonts w:ascii="Verdana" w:hAnsi="Verdana" w:cs="Arial"/>
                <w:spacing w:val="7"/>
                <w:sz w:val="20"/>
                <w:szCs w:val="20"/>
              </w:rPr>
              <w:t xml:space="preserve"> </w:t>
            </w:r>
            <w:r w:rsidRPr="00EE5582">
              <w:rPr>
                <w:rFonts w:ascii="Verdana" w:hAnsi="Verdana" w:cs="Arial"/>
                <w:sz w:val="20"/>
                <w:szCs w:val="20"/>
              </w:rPr>
              <w:t>%</w:t>
            </w:r>
            <w:r w:rsidRPr="00EE5582">
              <w:rPr>
                <w:rFonts w:ascii="Verdana" w:hAnsi="Verdana" w:cs="Arial"/>
                <w:spacing w:val="8"/>
                <w:sz w:val="20"/>
                <w:szCs w:val="20"/>
              </w:rPr>
              <w:t xml:space="preserve"> </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o</w:t>
            </w:r>
            <w:r w:rsidRPr="00EE5582">
              <w:rPr>
                <w:rFonts w:ascii="Verdana" w:hAnsi="Verdana" w:cs="Arial"/>
                <w:spacing w:val="-1"/>
                <w:sz w:val="20"/>
                <w:szCs w:val="20"/>
              </w:rPr>
              <w:t>l</w:t>
            </w:r>
            <w:r w:rsidRPr="00EE5582">
              <w:rPr>
                <w:rFonts w:ascii="Verdana" w:hAnsi="Verdana" w:cs="Arial"/>
                <w:sz w:val="20"/>
                <w:szCs w:val="20"/>
              </w:rPr>
              <w:t>a</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 coun</w:t>
            </w:r>
            <w:r w:rsidRPr="00EE5582">
              <w:rPr>
                <w:rFonts w:ascii="Verdana" w:hAnsi="Verdana" w:cs="Arial"/>
                <w:spacing w:val="1"/>
                <w:sz w:val="20"/>
                <w:szCs w:val="20"/>
              </w:rPr>
              <w:t>t</w:t>
            </w:r>
            <w:r w:rsidRPr="00EE5582">
              <w:rPr>
                <w:rFonts w:ascii="Verdana" w:hAnsi="Verdana" w:cs="Arial"/>
                <w:sz w:val="20"/>
                <w:szCs w:val="20"/>
              </w:rPr>
              <w:t>,</w:t>
            </w:r>
            <w:r w:rsidRPr="00EE5582">
              <w:rPr>
                <w:rFonts w:ascii="Verdana" w:hAnsi="Verdana" w:cs="Arial"/>
                <w:spacing w:val="-2"/>
                <w:sz w:val="20"/>
                <w:szCs w:val="20"/>
              </w:rPr>
              <w:t xml:space="preserve"> </w:t>
            </w:r>
            <w:r w:rsidRPr="00EE5582">
              <w:rPr>
                <w:rFonts w:ascii="Verdana" w:hAnsi="Verdana" w:cs="Arial"/>
                <w:sz w:val="20"/>
                <w:szCs w:val="20"/>
              </w:rPr>
              <w:t>and</w:t>
            </w:r>
            <w:r w:rsidRPr="00EE5582">
              <w:rPr>
                <w:rFonts w:ascii="Verdana" w:hAnsi="Verdana" w:cs="Arial"/>
                <w:spacing w:val="-2"/>
                <w:sz w:val="20"/>
                <w:szCs w:val="20"/>
              </w:rPr>
              <w:t xml:space="preserve"> </w:t>
            </w:r>
            <w:r w:rsidRPr="00EE5582">
              <w:rPr>
                <w:rFonts w:ascii="Verdana" w:hAnsi="Verdana" w:cs="Arial"/>
                <w:sz w:val="20"/>
                <w:szCs w:val="20"/>
              </w:rPr>
              <w:t>va</w:t>
            </w:r>
            <w:r w:rsidRPr="00EE5582">
              <w:rPr>
                <w:rFonts w:ascii="Verdana" w:hAnsi="Verdana" w:cs="Arial"/>
                <w:spacing w:val="-2"/>
                <w:sz w:val="20"/>
                <w:szCs w:val="20"/>
              </w:rPr>
              <w:t>r</w:t>
            </w:r>
            <w:r w:rsidRPr="00EE5582">
              <w:rPr>
                <w:rFonts w:ascii="Verdana" w:hAnsi="Verdana" w:cs="Arial"/>
                <w:spacing w:val="1"/>
                <w:sz w:val="20"/>
                <w:szCs w:val="20"/>
              </w:rPr>
              <w:t>i</w:t>
            </w:r>
            <w:r w:rsidRPr="00EE5582">
              <w:rPr>
                <w:rFonts w:ascii="Verdana" w:hAnsi="Verdana" w:cs="Arial"/>
                <w:spacing w:val="-2"/>
                <w:sz w:val="20"/>
                <w:szCs w:val="20"/>
              </w:rPr>
              <w:t>a</w:t>
            </w:r>
            <w:r w:rsidRPr="00EE5582">
              <w:rPr>
                <w:rFonts w:ascii="Verdana" w:hAnsi="Verdana" w:cs="Arial"/>
                <w:spacing w:val="1"/>
                <w:sz w:val="20"/>
                <w:szCs w:val="20"/>
              </w:rPr>
              <w:t>ti</w:t>
            </w:r>
            <w:r w:rsidRPr="00EE5582">
              <w:rPr>
                <w:rFonts w:ascii="Verdana" w:hAnsi="Verdana" w:cs="Arial"/>
                <w:sz w:val="20"/>
                <w:szCs w:val="20"/>
              </w:rPr>
              <w:t>on</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3.22.</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4067E8" w:rsidRPr="00EE5582" w:rsidRDefault="004067E8" w:rsidP="0016594F">
            <w:pPr>
              <w:rPr>
                <w:rFonts w:ascii="Verdana" w:hAnsi="Verdana" w:cs="Arial"/>
                <w:b/>
                <w:spacing w:val="-3"/>
                <w:sz w:val="20"/>
                <w:szCs w:val="20"/>
              </w:rPr>
            </w:pPr>
            <w:r w:rsidRPr="00EE5582">
              <w:rPr>
                <w:rFonts w:ascii="Verdana" w:hAnsi="Verdana" w:cs="Arial"/>
                <w:b/>
                <w:spacing w:val="2"/>
                <w:sz w:val="20"/>
                <w:szCs w:val="20"/>
              </w:rPr>
              <w:t>T</w:t>
            </w:r>
            <w:r w:rsidRPr="00EE5582">
              <w:rPr>
                <w:rFonts w:ascii="Verdana" w:hAnsi="Verdana" w:cs="Arial"/>
                <w:b/>
                <w:spacing w:val="-2"/>
                <w:sz w:val="20"/>
                <w:szCs w:val="20"/>
              </w:rPr>
              <w:t>r</w:t>
            </w:r>
            <w:r w:rsidRPr="00EE5582">
              <w:rPr>
                <w:rFonts w:ascii="Verdana" w:hAnsi="Verdana" w:cs="Arial"/>
                <w:b/>
                <w:sz w:val="20"/>
                <w:szCs w:val="20"/>
              </w:rPr>
              <w:t>an</w:t>
            </w:r>
            <w:r w:rsidRPr="00EE5582">
              <w:rPr>
                <w:rFonts w:ascii="Verdana" w:hAnsi="Verdana" w:cs="Arial"/>
                <w:b/>
                <w:spacing w:val="-2"/>
                <w:sz w:val="20"/>
                <w:szCs w:val="20"/>
              </w:rPr>
              <w:t>s</w:t>
            </w:r>
            <w:r w:rsidRPr="00EE5582">
              <w:rPr>
                <w:rFonts w:ascii="Verdana" w:hAnsi="Verdana" w:cs="Arial"/>
                <w:b/>
                <w:sz w:val="20"/>
                <w:szCs w:val="20"/>
              </w:rPr>
              <w:t>ac</w:t>
            </w:r>
            <w:r w:rsidRPr="00EE5582">
              <w:rPr>
                <w:rFonts w:ascii="Verdana" w:hAnsi="Verdana" w:cs="Arial"/>
                <w:b/>
                <w:spacing w:val="-1"/>
                <w:sz w:val="20"/>
                <w:szCs w:val="20"/>
              </w:rPr>
              <w:t>t</w:t>
            </w:r>
            <w:r w:rsidRPr="00EE5582">
              <w:rPr>
                <w:rFonts w:ascii="Verdana" w:hAnsi="Verdana" w:cs="Arial"/>
                <w:b/>
                <w:spacing w:val="1"/>
                <w:sz w:val="20"/>
                <w:szCs w:val="20"/>
              </w:rPr>
              <w:t>i</w:t>
            </w:r>
            <w:r w:rsidRPr="00EE5582">
              <w:rPr>
                <w:rFonts w:ascii="Verdana" w:hAnsi="Verdana" w:cs="Arial"/>
                <w:b/>
                <w:sz w:val="20"/>
                <w:szCs w:val="20"/>
              </w:rPr>
              <w:t>on</w:t>
            </w:r>
            <w:r w:rsidRPr="00EE5582">
              <w:rPr>
                <w:rFonts w:ascii="Verdana" w:hAnsi="Verdana" w:cs="Arial"/>
                <w:b/>
                <w:spacing w:val="-2"/>
                <w:sz w:val="20"/>
                <w:szCs w:val="20"/>
              </w:rPr>
              <w:t xml:space="preserve"> </w:t>
            </w:r>
            <w:r w:rsidRPr="00EE5582">
              <w:rPr>
                <w:rFonts w:ascii="Verdana" w:hAnsi="Verdana" w:cs="Arial"/>
                <w:b/>
                <w:sz w:val="20"/>
                <w:szCs w:val="20"/>
              </w:rPr>
              <w:t>T</w:t>
            </w:r>
            <w:r w:rsidRPr="00EE5582">
              <w:rPr>
                <w:rFonts w:ascii="Verdana" w:hAnsi="Verdana" w:cs="Arial"/>
                <w:b/>
                <w:spacing w:val="1"/>
                <w:sz w:val="20"/>
                <w:szCs w:val="20"/>
              </w:rPr>
              <w:t>r</w:t>
            </w:r>
            <w:r w:rsidRPr="00EE5582">
              <w:rPr>
                <w:rFonts w:ascii="Verdana" w:hAnsi="Verdana" w:cs="Arial"/>
                <w:b/>
                <w:sz w:val="20"/>
                <w:szCs w:val="20"/>
              </w:rPr>
              <w:t>a</w:t>
            </w:r>
            <w:r w:rsidRPr="00EE5582">
              <w:rPr>
                <w:rFonts w:ascii="Verdana" w:hAnsi="Verdana" w:cs="Arial"/>
                <w:b/>
                <w:spacing w:val="-2"/>
                <w:sz w:val="20"/>
                <w:szCs w:val="20"/>
              </w:rPr>
              <w:t>c</w:t>
            </w:r>
            <w:r w:rsidRPr="00EE5582">
              <w:rPr>
                <w:rFonts w:ascii="Verdana" w:hAnsi="Verdana" w:cs="Arial"/>
                <w:b/>
                <w:spacing w:val="1"/>
                <w:sz w:val="20"/>
                <w:szCs w:val="20"/>
              </w:rPr>
              <w:t>i</w:t>
            </w:r>
            <w:r w:rsidRPr="00EE5582">
              <w:rPr>
                <w:rFonts w:ascii="Verdana" w:hAnsi="Verdana" w:cs="Arial"/>
                <w:b/>
                <w:sz w:val="20"/>
                <w:szCs w:val="20"/>
              </w:rPr>
              <w:t>ng</w:t>
            </w:r>
            <w:r w:rsidRPr="00EE5582">
              <w:rPr>
                <w:rFonts w:ascii="Verdana" w:hAnsi="Verdana" w:cs="Arial"/>
                <w:b/>
                <w:spacing w:val="-3"/>
                <w:sz w:val="20"/>
                <w:szCs w:val="20"/>
              </w:rPr>
              <w:t>:</w:t>
            </w:r>
          </w:p>
          <w:p w:rsidR="006F52E3" w:rsidRPr="00EE5582" w:rsidRDefault="004067E8" w:rsidP="0016594F">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w:t>
            </w:r>
            <w:r w:rsidRPr="00EE5582">
              <w:rPr>
                <w:rFonts w:ascii="Verdana" w:hAnsi="Verdana" w:cs="Arial"/>
                <w:spacing w:val="12"/>
                <w:sz w:val="20"/>
                <w:szCs w:val="20"/>
              </w:rPr>
              <w:t xml:space="preserve"> </w:t>
            </w:r>
            <w:r w:rsidRPr="00EE5582">
              <w:rPr>
                <w:rFonts w:ascii="Verdana" w:hAnsi="Verdana" w:cs="Arial"/>
                <w:sz w:val="20"/>
                <w:szCs w:val="20"/>
              </w:rPr>
              <w:t>So</w:t>
            </w:r>
            <w:r w:rsidRPr="00EE5582">
              <w:rPr>
                <w:rFonts w:ascii="Verdana" w:hAnsi="Verdana" w:cs="Arial"/>
                <w:spacing w:val="-2"/>
                <w:sz w:val="20"/>
                <w:szCs w:val="20"/>
              </w:rPr>
              <w:t>f</w:t>
            </w:r>
            <w:r w:rsidRPr="00EE5582">
              <w:rPr>
                <w:rFonts w:ascii="Verdana" w:hAnsi="Verdana" w:cs="Arial"/>
                <w:spacing w:val="1"/>
                <w:sz w:val="20"/>
                <w:szCs w:val="20"/>
              </w:rPr>
              <w:t>t</w:t>
            </w:r>
            <w:r w:rsidRPr="00EE5582">
              <w:rPr>
                <w:rFonts w:ascii="Verdana" w:hAnsi="Verdana" w:cs="Arial"/>
                <w:spacing w:val="-1"/>
                <w:sz w:val="20"/>
                <w:szCs w:val="20"/>
              </w:rPr>
              <w:t>w</w:t>
            </w:r>
            <w:r w:rsidRPr="00EE5582">
              <w:rPr>
                <w:rFonts w:ascii="Verdana" w:hAnsi="Verdana" w:cs="Arial"/>
                <w:sz w:val="20"/>
                <w:szCs w:val="20"/>
              </w:rPr>
              <w:t>a</w:t>
            </w:r>
            <w:r w:rsidRPr="00EE5582">
              <w:rPr>
                <w:rFonts w:ascii="Verdana" w:hAnsi="Verdana" w:cs="Arial"/>
                <w:spacing w:val="-2"/>
                <w:sz w:val="20"/>
                <w:szCs w:val="20"/>
              </w:rPr>
              <w:t>r</w:t>
            </w:r>
            <w:r w:rsidRPr="00EE5582">
              <w:rPr>
                <w:rFonts w:ascii="Verdana" w:hAnsi="Verdana" w:cs="Arial"/>
                <w:sz w:val="20"/>
                <w:szCs w:val="20"/>
              </w:rPr>
              <w:t>e</w:t>
            </w:r>
            <w:r w:rsidRPr="00EE5582">
              <w:rPr>
                <w:rFonts w:ascii="Verdana" w:hAnsi="Verdana" w:cs="Arial"/>
                <w:spacing w:val="15"/>
                <w:sz w:val="20"/>
                <w:szCs w:val="20"/>
              </w:rPr>
              <w:t xml:space="preserve"> </w:t>
            </w:r>
            <w:r w:rsidRPr="00EE5582">
              <w:rPr>
                <w:rFonts w:ascii="Verdana" w:hAnsi="Verdana" w:cs="Arial"/>
                <w:sz w:val="20"/>
                <w:szCs w:val="20"/>
              </w:rPr>
              <w:t>sh</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13"/>
                <w:sz w:val="20"/>
                <w:szCs w:val="20"/>
              </w:rPr>
              <w:t xml:space="preserve"> </w:t>
            </w:r>
            <w:r w:rsidRPr="00EE5582">
              <w:rPr>
                <w:rFonts w:ascii="Verdana" w:hAnsi="Verdana" w:cs="Arial"/>
                <w:sz w:val="20"/>
                <w:szCs w:val="20"/>
              </w:rPr>
              <w:t>supp</w:t>
            </w:r>
            <w:r w:rsidRPr="00EE5582">
              <w:rPr>
                <w:rFonts w:ascii="Verdana" w:hAnsi="Verdana" w:cs="Arial"/>
                <w:spacing w:val="-2"/>
                <w:sz w:val="20"/>
                <w:szCs w:val="20"/>
              </w:rPr>
              <w:t>o</w:t>
            </w:r>
            <w:r w:rsidRPr="00EE5582">
              <w:rPr>
                <w:rFonts w:ascii="Verdana" w:hAnsi="Verdana" w:cs="Arial"/>
                <w:spacing w:val="1"/>
                <w:sz w:val="20"/>
                <w:szCs w:val="20"/>
              </w:rPr>
              <w:t>r</w:t>
            </w:r>
            <w:r w:rsidRPr="00EE5582">
              <w:rPr>
                <w:rFonts w:ascii="Verdana" w:hAnsi="Verdana" w:cs="Arial"/>
                <w:sz w:val="20"/>
                <w:szCs w:val="20"/>
              </w:rPr>
              <w:t>t</w:t>
            </w:r>
            <w:r w:rsidRPr="00EE5582">
              <w:rPr>
                <w:rFonts w:ascii="Verdana" w:hAnsi="Verdana" w:cs="Arial"/>
                <w:spacing w:val="13"/>
                <w:sz w:val="20"/>
                <w:szCs w:val="20"/>
              </w:rPr>
              <w:t xml:space="preserve"> </w:t>
            </w:r>
            <w:r w:rsidRPr="00EE5582">
              <w:rPr>
                <w:rFonts w:ascii="Verdana" w:hAnsi="Verdana" w:cs="Arial"/>
                <w:sz w:val="20"/>
                <w:szCs w:val="20"/>
              </w:rPr>
              <w:t>deep</w:t>
            </w:r>
            <w:r w:rsidRPr="00EE5582">
              <w:rPr>
                <w:rFonts w:ascii="Verdana" w:hAnsi="Verdana" w:cs="Arial"/>
                <w:spacing w:val="15"/>
                <w:sz w:val="20"/>
                <w:szCs w:val="20"/>
              </w:rPr>
              <w:t xml:space="preserve"> </w:t>
            </w:r>
            <w:r w:rsidRPr="00EE5582">
              <w:rPr>
                <w:rFonts w:ascii="Verdana" w:hAnsi="Verdana" w:cs="Arial"/>
                <w:spacing w:val="-2"/>
                <w:sz w:val="20"/>
                <w:szCs w:val="20"/>
              </w:rPr>
              <w:t>d</w:t>
            </w:r>
            <w:r w:rsidRPr="00EE5582">
              <w:rPr>
                <w:rFonts w:ascii="Verdana" w:hAnsi="Verdana" w:cs="Arial"/>
                <w:spacing w:val="1"/>
                <w:sz w:val="20"/>
                <w:szCs w:val="20"/>
              </w:rPr>
              <w:t>i</w:t>
            </w:r>
            <w:r w:rsidRPr="00EE5582">
              <w:rPr>
                <w:rFonts w:ascii="Verdana" w:hAnsi="Verdana" w:cs="Arial"/>
                <w:spacing w:val="-2"/>
                <w:sz w:val="20"/>
                <w:szCs w:val="20"/>
              </w:rPr>
              <w:t>v</w:t>
            </w:r>
            <w:r w:rsidRPr="00EE5582">
              <w:rPr>
                <w:rFonts w:ascii="Verdana" w:hAnsi="Verdana" w:cs="Arial"/>
                <w:sz w:val="20"/>
                <w:szCs w:val="20"/>
              </w:rPr>
              <w:t>e</w:t>
            </w:r>
            <w:r w:rsidRPr="00EE5582">
              <w:rPr>
                <w:rFonts w:ascii="Verdana" w:hAnsi="Verdana" w:cs="Arial"/>
                <w:spacing w:val="15"/>
                <w:sz w:val="20"/>
                <w:szCs w:val="20"/>
              </w:rPr>
              <w:t xml:space="preserve"> </w:t>
            </w:r>
            <w:r w:rsidRPr="00EE5582">
              <w:rPr>
                <w:rFonts w:ascii="Verdana" w:hAnsi="Verdana" w:cs="Arial"/>
                <w:spacing w:val="1"/>
                <w:sz w:val="20"/>
                <w:szCs w:val="20"/>
              </w:rPr>
              <w:t>tr</w:t>
            </w:r>
            <w:r w:rsidRPr="00EE5582">
              <w:rPr>
                <w:rFonts w:ascii="Verdana" w:hAnsi="Verdana" w:cs="Arial"/>
                <w:spacing w:val="-2"/>
                <w:sz w:val="20"/>
                <w:szCs w:val="20"/>
              </w:rPr>
              <w:t>a</w:t>
            </w:r>
            <w:r w:rsidRPr="00EE5582">
              <w:rPr>
                <w:rFonts w:ascii="Verdana" w:hAnsi="Verdana" w:cs="Arial"/>
                <w:sz w:val="20"/>
                <w:szCs w:val="20"/>
              </w:rPr>
              <w:t>ns</w:t>
            </w:r>
            <w:r w:rsidRPr="00EE5582">
              <w:rPr>
                <w:rFonts w:ascii="Verdana" w:hAnsi="Verdana" w:cs="Arial"/>
                <w:spacing w:val="-2"/>
                <w:sz w:val="20"/>
                <w:szCs w:val="20"/>
              </w:rPr>
              <w:t>a</w:t>
            </w:r>
            <w:r w:rsidRPr="00EE5582">
              <w:rPr>
                <w:rFonts w:ascii="Verdana" w:hAnsi="Verdana" w:cs="Arial"/>
                <w:sz w:val="20"/>
                <w:szCs w:val="20"/>
              </w:rPr>
              <w:t>c</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on</w:t>
            </w:r>
            <w:r w:rsidRPr="00EE5582">
              <w:rPr>
                <w:rFonts w:ascii="Verdana" w:hAnsi="Verdana" w:cs="Arial"/>
                <w:spacing w:val="12"/>
                <w:sz w:val="20"/>
                <w:szCs w:val="20"/>
              </w:rPr>
              <w:t xml:space="preserve"> </w:t>
            </w:r>
            <w:r w:rsidRPr="00EE5582">
              <w:rPr>
                <w:rFonts w:ascii="Verdana" w:hAnsi="Verdana" w:cs="Arial"/>
                <w:spacing w:val="1"/>
                <w:sz w:val="20"/>
                <w:szCs w:val="20"/>
              </w:rPr>
              <w:t>tr</w:t>
            </w:r>
            <w:r w:rsidRPr="00EE5582">
              <w:rPr>
                <w:rFonts w:ascii="Verdana" w:hAnsi="Verdana" w:cs="Arial"/>
                <w:spacing w:val="-2"/>
                <w:sz w:val="20"/>
                <w:szCs w:val="20"/>
              </w:rPr>
              <w:t>a</w:t>
            </w:r>
            <w:r w:rsidRPr="00EE5582">
              <w:rPr>
                <w:rFonts w:ascii="Verdana" w:hAnsi="Verdana" w:cs="Arial"/>
                <w:sz w:val="20"/>
                <w:szCs w:val="20"/>
              </w:rPr>
              <w:t>c</w:t>
            </w:r>
            <w:r w:rsidRPr="00EE5582">
              <w:rPr>
                <w:rFonts w:ascii="Verdana" w:hAnsi="Verdana" w:cs="Arial"/>
                <w:spacing w:val="-1"/>
                <w:sz w:val="20"/>
                <w:szCs w:val="20"/>
              </w:rPr>
              <w:t>i</w:t>
            </w:r>
            <w:r w:rsidRPr="00EE5582">
              <w:rPr>
                <w:rFonts w:ascii="Verdana" w:hAnsi="Verdana" w:cs="Arial"/>
                <w:sz w:val="20"/>
                <w:szCs w:val="20"/>
              </w:rPr>
              <w:t>ng</w:t>
            </w:r>
            <w:r w:rsidRPr="00EE5582">
              <w:rPr>
                <w:rFonts w:ascii="Verdana" w:hAnsi="Verdana" w:cs="Arial"/>
                <w:spacing w:val="12"/>
                <w:sz w:val="20"/>
                <w:szCs w:val="20"/>
              </w:rPr>
              <w:t xml:space="preserve"> </w:t>
            </w:r>
            <w:r w:rsidRPr="00EE5582">
              <w:rPr>
                <w:rFonts w:ascii="Verdana" w:hAnsi="Verdana" w:cs="Arial"/>
                <w:sz w:val="20"/>
                <w:szCs w:val="20"/>
              </w:rPr>
              <w:t>base on se</w:t>
            </w:r>
            <w:r w:rsidRPr="00EE5582">
              <w:rPr>
                <w:rFonts w:ascii="Verdana" w:hAnsi="Verdana" w:cs="Arial"/>
                <w:spacing w:val="-2"/>
                <w:sz w:val="20"/>
                <w:szCs w:val="20"/>
              </w:rPr>
              <w:t>s</w:t>
            </w:r>
            <w:r w:rsidRPr="00EE5582">
              <w:rPr>
                <w:rFonts w:ascii="Verdana" w:hAnsi="Verdana" w:cs="Arial"/>
                <w:sz w:val="20"/>
                <w:szCs w:val="20"/>
              </w:rPr>
              <w:t>s</w:t>
            </w:r>
            <w:r w:rsidRPr="00EE5582">
              <w:rPr>
                <w:rFonts w:ascii="Verdana" w:hAnsi="Verdana" w:cs="Arial"/>
                <w:spacing w:val="1"/>
                <w:sz w:val="20"/>
                <w:szCs w:val="20"/>
              </w:rPr>
              <w:t>i</w:t>
            </w:r>
            <w:r w:rsidRPr="00EE5582">
              <w:rPr>
                <w:rFonts w:ascii="Verdana" w:hAnsi="Verdana" w:cs="Arial"/>
                <w:spacing w:val="-2"/>
                <w:sz w:val="20"/>
                <w:szCs w:val="20"/>
              </w:rPr>
              <w:t>o</w:t>
            </w:r>
            <w:r w:rsidRPr="00EE5582">
              <w:rPr>
                <w:rFonts w:ascii="Verdana" w:hAnsi="Verdana" w:cs="Arial"/>
                <w:sz w:val="20"/>
                <w:szCs w:val="20"/>
              </w:rPr>
              <w:t xml:space="preserve">n </w:t>
            </w:r>
            <w:r w:rsidRPr="00EE5582">
              <w:rPr>
                <w:rFonts w:ascii="Verdana" w:hAnsi="Verdana" w:cs="Arial"/>
                <w:spacing w:val="-4"/>
                <w:sz w:val="20"/>
                <w:szCs w:val="20"/>
              </w:rPr>
              <w:t>I</w:t>
            </w:r>
            <w:r w:rsidRPr="00EE5582">
              <w:rPr>
                <w:rFonts w:ascii="Verdana" w:hAnsi="Verdana" w:cs="Arial"/>
                <w:spacing w:val="-1"/>
                <w:sz w:val="20"/>
                <w:szCs w:val="20"/>
              </w:rPr>
              <w:t>D</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EE558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EE558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snapToGrid w:val="0"/>
              <w:spacing w:line="360" w:lineRule="auto"/>
              <w:rPr>
                <w:rFonts w:ascii="Verdana" w:hAnsi="Verdana" w:cs="Verdana"/>
                <w:b/>
                <w:sz w:val="20"/>
                <w:szCs w:val="20"/>
                <w:shd w:val="clear" w:color="auto" w:fill="FF00FF"/>
              </w:rPr>
            </w:pPr>
          </w:p>
        </w:tc>
      </w:tr>
      <w:tr w:rsidR="00522349" w:rsidRPr="00EE558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E5582"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0952BE"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3.23.</w:t>
      </w:r>
    </w:p>
    <w:tbl>
      <w:tblPr>
        <w:tblW w:w="0" w:type="auto"/>
        <w:tblInd w:w="-459" w:type="dxa"/>
        <w:tblLayout w:type="fixed"/>
        <w:tblLook w:val="0000"/>
      </w:tblPr>
      <w:tblGrid>
        <w:gridCol w:w="6536"/>
        <w:gridCol w:w="1564"/>
        <w:gridCol w:w="1460"/>
      </w:tblGrid>
      <w:tr w:rsidR="006F52E3" w:rsidRPr="00EE5582" w:rsidTr="0016594F">
        <w:trPr>
          <w:cantSplit/>
          <w:trHeight w:val="313"/>
        </w:trPr>
        <w:tc>
          <w:tcPr>
            <w:tcW w:w="6536" w:type="dxa"/>
            <w:vMerge w:val="restart"/>
            <w:tcBorders>
              <w:top w:val="single" w:sz="4" w:space="0" w:color="000000"/>
              <w:left w:val="single" w:sz="4" w:space="0" w:color="000000"/>
              <w:bottom w:val="single" w:sz="4" w:space="0" w:color="000000"/>
            </w:tcBorders>
          </w:tcPr>
          <w:p w:rsidR="00064126" w:rsidRPr="00EE5582" w:rsidRDefault="00064126" w:rsidP="0016594F">
            <w:pPr>
              <w:rPr>
                <w:rFonts w:ascii="Verdana" w:hAnsi="Verdana" w:cs="Arial"/>
                <w:b/>
                <w:spacing w:val="-1"/>
                <w:sz w:val="20"/>
                <w:szCs w:val="20"/>
              </w:rPr>
            </w:pPr>
            <w:r w:rsidRPr="00EE5582">
              <w:rPr>
                <w:rFonts w:ascii="Verdana" w:hAnsi="Verdana" w:cs="Arial"/>
                <w:b/>
                <w:spacing w:val="-1"/>
                <w:sz w:val="20"/>
                <w:szCs w:val="20"/>
              </w:rPr>
              <w:t>D</w:t>
            </w:r>
            <w:r w:rsidRPr="00EE5582">
              <w:rPr>
                <w:rFonts w:ascii="Verdana" w:hAnsi="Verdana" w:cs="Arial"/>
                <w:b/>
                <w:spacing w:val="1"/>
                <w:sz w:val="20"/>
                <w:szCs w:val="20"/>
              </w:rPr>
              <w:t>ri</w:t>
            </w:r>
            <w:r w:rsidRPr="00EE5582">
              <w:rPr>
                <w:rFonts w:ascii="Verdana" w:hAnsi="Verdana" w:cs="Arial"/>
                <w:b/>
                <w:spacing w:val="-1"/>
                <w:sz w:val="20"/>
                <w:szCs w:val="20"/>
              </w:rPr>
              <w:t>l</w:t>
            </w:r>
            <w:r w:rsidRPr="00EE5582">
              <w:rPr>
                <w:rFonts w:ascii="Verdana" w:hAnsi="Verdana" w:cs="Arial"/>
                <w:b/>
                <w:sz w:val="20"/>
                <w:szCs w:val="20"/>
              </w:rPr>
              <w:t>l</w:t>
            </w:r>
            <w:r w:rsidRPr="00EE5582">
              <w:rPr>
                <w:rFonts w:ascii="Verdana" w:hAnsi="Verdana" w:cs="Arial"/>
                <w:b/>
                <w:spacing w:val="-1"/>
                <w:sz w:val="20"/>
                <w:szCs w:val="20"/>
              </w:rPr>
              <w:t xml:space="preserve"> </w:t>
            </w:r>
            <w:r w:rsidRPr="00EE5582">
              <w:rPr>
                <w:rFonts w:ascii="Verdana" w:hAnsi="Verdana" w:cs="Arial"/>
                <w:b/>
                <w:sz w:val="20"/>
                <w:szCs w:val="20"/>
              </w:rPr>
              <w:t>do</w:t>
            </w:r>
            <w:r w:rsidRPr="00EE5582">
              <w:rPr>
                <w:rFonts w:ascii="Verdana" w:hAnsi="Verdana" w:cs="Arial"/>
                <w:b/>
                <w:spacing w:val="1"/>
                <w:sz w:val="20"/>
                <w:szCs w:val="20"/>
              </w:rPr>
              <w:t>w</w:t>
            </w:r>
            <w:r w:rsidRPr="00EE5582">
              <w:rPr>
                <w:rFonts w:ascii="Verdana" w:hAnsi="Verdana" w:cs="Arial"/>
                <w:b/>
                <w:sz w:val="20"/>
                <w:szCs w:val="20"/>
              </w:rPr>
              <w:t>n</w:t>
            </w:r>
            <w:r w:rsidRPr="00EE5582">
              <w:rPr>
                <w:rFonts w:ascii="Verdana" w:hAnsi="Verdana" w:cs="Arial"/>
                <w:b/>
                <w:spacing w:val="-2"/>
                <w:sz w:val="20"/>
                <w:szCs w:val="20"/>
              </w:rPr>
              <w:t xml:space="preserve"> </w:t>
            </w:r>
            <w:r w:rsidRPr="00EE5582">
              <w:rPr>
                <w:rFonts w:ascii="Verdana" w:hAnsi="Verdana" w:cs="Arial"/>
                <w:b/>
                <w:spacing w:val="1"/>
                <w:sz w:val="20"/>
                <w:szCs w:val="20"/>
              </w:rPr>
              <w:t>t</w:t>
            </w:r>
            <w:r w:rsidRPr="00EE5582">
              <w:rPr>
                <w:rFonts w:ascii="Verdana" w:hAnsi="Verdana" w:cs="Arial"/>
                <w:b/>
                <w:sz w:val="20"/>
                <w:szCs w:val="20"/>
              </w:rPr>
              <w:t>o</w:t>
            </w:r>
            <w:r w:rsidRPr="00EE5582">
              <w:rPr>
                <w:rFonts w:ascii="Verdana" w:hAnsi="Verdana" w:cs="Arial"/>
                <w:b/>
                <w:spacing w:val="-2"/>
                <w:sz w:val="20"/>
                <w:szCs w:val="20"/>
              </w:rPr>
              <w:t xml:space="preserve"> </w:t>
            </w:r>
            <w:r w:rsidRPr="00EE5582">
              <w:rPr>
                <w:rFonts w:ascii="Verdana" w:hAnsi="Verdana" w:cs="Arial"/>
                <w:b/>
                <w:sz w:val="20"/>
                <w:szCs w:val="20"/>
              </w:rPr>
              <w:t>Ja</w:t>
            </w:r>
            <w:r w:rsidRPr="00EE5582">
              <w:rPr>
                <w:rFonts w:ascii="Verdana" w:hAnsi="Verdana" w:cs="Arial"/>
                <w:b/>
                <w:spacing w:val="-2"/>
                <w:sz w:val="20"/>
                <w:szCs w:val="20"/>
              </w:rPr>
              <w:t>v</w:t>
            </w:r>
            <w:r w:rsidRPr="00EE5582">
              <w:rPr>
                <w:rFonts w:ascii="Verdana" w:hAnsi="Verdana" w:cs="Arial"/>
                <w:b/>
                <w:sz w:val="20"/>
                <w:szCs w:val="20"/>
              </w:rPr>
              <w:t>a</w:t>
            </w:r>
            <w:r w:rsidRPr="00EE5582">
              <w:rPr>
                <w:rFonts w:ascii="Verdana" w:hAnsi="Verdana" w:cs="Arial"/>
                <w:b/>
                <w:spacing w:val="-2"/>
                <w:sz w:val="20"/>
                <w:szCs w:val="20"/>
              </w:rPr>
              <w:t xml:space="preserve"> </w:t>
            </w:r>
            <w:r w:rsidRPr="00EE5582">
              <w:rPr>
                <w:rFonts w:ascii="Verdana" w:hAnsi="Verdana" w:cs="Arial"/>
                <w:b/>
                <w:spacing w:val="3"/>
                <w:sz w:val="20"/>
                <w:szCs w:val="20"/>
              </w:rPr>
              <w:t>c</w:t>
            </w:r>
            <w:r w:rsidRPr="00EE5582">
              <w:rPr>
                <w:rFonts w:ascii="Verdana" w:hAnsi="Verdana" w:cs="Arial"/>
                <w:b/>
                <w:sz w:val="20"/>
                <w:szCs w:val="20"/>
              </w:rPr>
              <w:t>o</w:t>
            </w:r>
            <w:r w:rsidRPr="00EE5582">
              <w:rPr>
                <w:rFonts w:ascii="Verdana" w:hAnsi="Verdana" w:cs="Arial"/>
                <w:b/>
                <w:spacing w:val="-4"/>
                <w:sz w:val="20"/>
                <w:szCs w:val="20"/>
              </w:rPr>
              <w:t>m</w:t>
            </w:r>
            <w:r w:rsidRPr="00EE5582">
              <w:rPr>
                <w:rFonts w:ascii="Verdana" w:hAnsi="Verdana" w:cs="Arial"/>
                <w:b/>
                <w:sz w:val="20"/>
                <w:szCs w:val="20"/>
              </w:rPr>
              <w:t>ponent</w:t>
            </w:r>
            <w:r w:rsidRPr="00EE5582">
              <w:rPr>
                <w:rFonts w:ascii="Verdana" w:hAnsi="Verdana" w:cs="Arial"/>
                <w:b/>
                <w:spacing w:val="-1"/>
                <w:sz w:val="20"/>
                <w:szCs w:val="20"/>
              </w:rPr>
              <w:t>:</w:t>
            </w:r>
          </w:p>
          <w:p w:rsidR="006F52E3" w:rsidRPr="00EE5582" w:rsidRDefault="00064126" w:rsidP="00064126">
            <w:pPr>
              <w:rPr>
                <w:rFonts w:ascii="Verdana" w:hAnsi="Verdana"/>
                <w:sz w:val="20"/>
                <w:szCs w:val="20"/>
              </w:rPr>
            </w:pPr>
            <w:r w:rsidRPr="00EE5582">
              <w:rPr>
                <w:rFonts w:ascii="Verdana" w:hAnsi="Verdana" w:cs="Arial"/>
                <w:spacing w:val="2"/>
                <w:sz w:val="20"/>
                <w:szCs w:val="20"/>
              </w:rPr>
              <w:t>T</w:t>
            </w:r>
            <w:r w:rsidRPr="00EE5582">
              <w:rPr>
                <w:rFonts w:ascii="Verdana" w:hAnsi="Verdana" w:cs="Arial"/>
                <w:sz w:val="20"/>
                <w:szCs w:val="20"/>
              </w:rPr>
              <w:t>he S</w:t>
            </w:r>
            <w:r w:rsidRPr="00EE5582">
              <w:rPr>
                <w:rFonts w:ascii="Verdana" w:hAnsi="Verdana" w:cs="Arial"/>
                <w:spacing w:val="-2"/>
                <w:sz w:val="20"/>
                <w:szCs w:val="20"/>
              </w:rPr>
              <w:t>o</w:t>
            </w:r>
            <w:r w:rsidRPr="00EE5582">
              <w:rPr>
                <w:rFonts w:ascii="Verdana" w:hAnsi="Verdana" w:cs="Arial"/>
                <w:spacing w:val="1"/>
                <w:sz w:val="20"/>
                <w:szCs w:val="20"/>
              </w:rPr>
              <w:t>ft</w:t>
            </w:r>
            <w:r w:rsidRPr="00EE5582">
              <w:rPr>
                <w:rFonts w:ascii="Verdana" w:hAnsi="Verdana" w:cs="Arial"/>
                <w:spacing w:val="-1"/>
                <w:sz w:val="20"/>
                <w:szCs w:val="20"/>
              </w:rPr>
              <w:t>w</w:t>
            </w:r>
            <w:r w:rsidRPr="00EE5582">
              <w:rPr>
                <w:rFonts w:ascii="Verdana" w:hAnsi="Verdana" w:cs="Arial"/>
                <w:spacing w:val="-2"/>
                <w:sz w:val="20"/>
                <w:szCs w:val="20"/>
              </w:rPr>
              <w:t>a</w:t>
            </w:r>
            <w:r w:rsidRPr="00EE5582">
              <w:rPr>
                <w:rFonts w:ascii="Verdana" w:hAnsi="Verdana" w:cs="Arial"/>
                <w:spacing w:val="1"/>
                <w:sz w:val="20"/>
                <w:szCs w:val="20"/>
              </w:rPr>
              <w:t>r</w:t>
            </w:r>
            <w:r w:rsidRPr="00EE5582">
              <w:rPr>
                <w:rFonts w:ascii="Verdana" w:hAnsi="Verdana" w:cs="Arial"/>
                <w:sz w:val="20"/>
                <w:szCs w:val="20"/>
              </w:rPr>
              <w:t>e sh</w:t>
            </w:r>
            <w:r w:rsidRPr="00EE5582">
              <w:rPr>
                <w:rFonts w:ascii="Verdana" w:hAnsi="Verdana" w:cs="Arial"/>
                <w:spacing w:val="-2"/>
                <w:sz w:val="20"/>
                <w:szCs w:val="20"/>
              </w:rPr>
              <w:t>a</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16"/>
                <w:sz w:val="20"/>
                <w:szCs w:val="20"/>
              </w:rPr>
              <w:t xml:space="preserve"> </w:t>
            </w:r>
            <w:r w:rsidRPr="00EE5582">
              <w:rPr>
                <w:rFonts w:ascii="Verdana" w:hAnsi="Verdana" w:cs="Arial"/>
                <w:sz w:val="20"/>
                <w:szCs w:val="20"/>
              </w:rPr>
              <w:t>s</w:t>
            </w:r>
            <w:r w:rsidRPr="00EE5582">
              <w:rPr>
                <w:rFonts w:ascii="Verdana" w:hAnsi="Verdana" w:cs="Arial"/>
                <w:spacing w:val="-2"/>
                <w:sz w:val="20"/>
                <w:szCs w:val="20"/>
              </w:rPr>
              <w:t>u</w:t>
            </w:r>
            <w:r w:rsidRPr="00EE5582">
              <w:rPr>
                <w:rFonts w:ascii="Verdana" w:hAnsi="Verdana" w:cs="Arial"/>
                <w:sz w:val="20"/>
                <w:szCs w:val="20"/>
              </w:rPr>
              <w:t>pp</w:t>
            </w:r>
            <w:r w:rsidRPr="00EE5582">
              <w:rPr>
                <w:rFonts w:ascii="Verdana" w:hAnsi="Verdana" w:cs="Arial"/>
                <w:spacing w:val="-2"/>
                <w:sz w:val="20"/>
                <w:szCs w:val="20"/>
              </w:rPr>
              <w:t>o</w:t>
            </w:r>
            <w:r w:rsidRPr="00EE5582">
              <w:rPr>
                <w:rFonts w:ascii="Verdana" w:hAnsi="Verdana" w:cs="Arial"/>
                <w:spacing w:val="1"/>
                <w:sz w:val="20"/>
                <w:szCs w:val="20"/>
              </w:rPr>
              <w:t>r</w:t>
            </w:r>
            <w:r w:rsidRPr="00EE5582">
              <w:rPr>
                <w:rFonts w:ascii="Verdana" w:hAnsi="Verdana" w:cs="Arial"/>
                <w:sz w:val="20"/>
                <w:szCs w:val="20"/>
              </w:rPr>
              <w:t>t</w:t>
            </w:r>
            <w:r w:rsidRPr="00EE5582">
              <w:rPr>
                <w:rFonts w:ascii="Verdana" w:hAnsi="Verdana" w:cs="Arial"/>
                <w:spacing w:val="16"/>
                <w:sz w:val="20"/>
                <w:szCs w:val="20"/>
              </w:rPr>
              <w:t xml:space="preserve"> </w:t>
            </w:r>
            <w:r w:rsidRPr="00EE5582">
              <w:rPr>
                <w:rFonts w:ascii="Verdana" w:hAnsi="Verdana" w:cs="Arial"/>
                <w:sz w:val="20"/>
                <w:szCs w:val="20"/>
              </w:rPr>
              <w:t>d</w:t>
            </w:r>
            <w:r w:rsidRPr="00EE5582">
              <w:rPr>
                <w:rFonts w:ascii="Verdana" w:hAnsi="Verdana" w:cs="Arial"/>
                <w:spacing w:val="-2"/>
                <w:sz w:val="20"/>
                <w:szCs w:val="20"/>
              </w:rPr>
              <w:t>r</w:t>
            </w:r>
            <w:r w:rsidRPr="00EE5582">
              <w:rPr>
                <w:rFonts w:ascii="Verdana" w:hAnsi="Verdana" w:cs="Arial"/>
                <w:spacing w:val="1"/>
                <w:sz w:val="20"/>
                <w:szCs w:val="20"/>
              </w:rPr>
              <w:t>i</w:t>
            </w:r>
            <w:r w:rsidRPr="00EE5582">
              <w:rPr>
                <w:rFonts w:ascii="Verdana" w:hAnsi="Verdana" w:cs="Arial"/>
                <w:spacing w:val="-1"/>
                <w:sz w:val="20"/>
                <w:szCs w:val="20"/>
              </w:rPr>
              <w:t>l</w:t>
            </w:r>
            <w:r w:rsidRPr="00EE5582">
              <w:rPr>
                <w:rFonts w:ascii="Verdana" w:hAnsi="Verdana" w:cs="Arial"/>
                <w:sz w:val="20"/>
                <w:szCs w:val="20"/>
              </w:rPr>
              <w:t>l</w:t>
            </w:r>
            <w:r w:rsidRPr="00EE5582">
              <w:rPr>
                <w:rFonts w:ascii="Verdana" w:hAnsi="Verdana" w:cs="Arial"/>
                <w:spacing w:val="18"/>
                <w:sz w:val="20"/>
                <w:szCs w:val="20"/>
              </w:rPr>
              <w:t xml:space="preserve"> </w:t>
            </w:r>
            <w:r w:rsidRPr="00EE5582">
              <w:rPr>
                <w:rFonts w:ascii="Verdana" w:hAnsi="Verdana" w:cs="Arial"/>
                <w:spacing w:val="-2"/>
                <w:sz w:val="20"/>
                <w:szCs w:val="20"/>
              </w:rPr>
              <w:t>d</w:t>
            </w:r>
            <w:r w:rsidRPr="00EE5582">
              <w:rPr>
                <w:rFonts w:ascii="Verdana" w:hAnsi="Verdana" w:cs="Arial"/>
                <w:sz w:val="20"/>
                <w:szCs w:val="20"/>
              </w:rPr>
              <w:t>o</w:t>
            </w:r>
            <w:r w:rsidRPr="00EE5582">
              <w:rPr>
                <w:rFonts w:ascii="Verdana" w:hAnsi="Verdana" w:cs="Arial"/>
                <w:spacing w:val="-1"/>
                <w:sz w:val="20"/>
                <w:szCs w:val="20"/>
              </w:rPr>
              <w:t>w</w:t>
            </w:r>
            <w:r w:rsidRPr="00EE5582">
              <w:rPr>
                <w:rFonts w:ascii="Verdana" w:hAnsi="Verdana" w:cs="Arial"/>
                <w:sz w:val="20"/>
                <w:szCs w:val="20"/>
              </w:rPr>
              <w:t xml:space="preserve">n </w:t>
            </w:r>
            <w:r w:rsidRPr="00EE5582">
              <w:rPr>
                <w:rFonts w:ascii="Verdana" w:hAnsi="Verdana" w:cs="Arial"/>
                <w:spacing w:val="1"/>
                <w:sz w:val="20"/>
                <w:szCs w:val="20"/>
              </w:rPr>
              <w:t>t</w:t>
            </w:r>
            <w:r w:rsidRPr="00EE5582">
              <w:rPr>
                <w:rFonts w:ascii="Verdana" w:hAnsi="Verdana" w:cs="Arial"/>
                <w:sz w:val="20"/>
                <w:szCs w:val="20"/>
              </w:rPr>
              <w:t xml:space="preserve">o </w:t>
            </w:r>
            <w:r w:rsidRPr="00EE5582">
              <w:rPr>
                <w:rFonts w:ascii="Verdana" w:hAnsi="Verdana" w:cs="Arial"/>
                <w:spacing w:val="1"/>
                <w:sz w:val="20"/>
                <w:szCs w:val="20"/>
              </w:rPr>
              <w:t>i</w:t>
            </w:r>
            <w:r w:rsidRPr="00EE5582">
              <w:rPr>
                <w:rFonts w:ascii="Verdana" w:hAnsi="Verdana" w:cs="Arial"/>
                <w:sz w:val="20"/>
                <w:szCs w:val="20"/>
              </w:rPr>
              <w:t>n</w:t>
            </w:r>
            <w:r w:rsidRPr="00EE5582">
              <w:rPr>
                <w:rFonts w:ascii="Verdana" w:hAnsi="Verdana" w:cs="Arial"/>
                <w:spacing w:val="-2"/>
                <w:sz w:val="20"/>
                <w:szCs w:val="20"/>
              </w:rPr>
              <w:t>d</w:t>
            </w:r>
            <w:r w:rsidRPr="00EE5582">
              <w:rPr>
                <w:rFonts w:ascii="Verdana" w:hAnsi="Verdana" w:cs="Arial"/>
                <w:spacing w:val="1"/>
                <w:sz w:val="20"/>
                <w:szCs w:val="20"/>
              </w:rPr>
              <w:t>i</w:t>
            </w:r>
            <w:r w:rsidRPr="00EE5582">
              <w:rPr>
                <w:rFonts w:ascii="Verdana" w:hAnsi="Verdana" w:cs="Arial"/>
                <w:spacing w:val="-2"/>
                <w:sz w:val="20"/>
                <w:szCs w:val="20"/>
              </w:rPr>
              <w:t>v</w:t>
            </w:r>
            <w:r w:rsidRPr="00EE5582">
              <w:rPr>
                <w:rFonts w:ascii="Verdana" w:hAnsi="Verdana" w:cs="Arial"/>
                <w:spacing w:val="1"/>
                <w:sz w:val="20"/>
                <w:szCs w:val="20"/>
              </w:rPr>
              <w:t>i</w:t>
            </w:r>
            <w:r w:rsidRPr="00EE5582">
              <w:rPr>
                <w:rFonts w:ascii="Verdana" w:hAnsi="Verdana" w:cs="Arial"/>
                <w:sz w:val="20"/>
                <w:szCs w:val="20"/>
              </w:rPr>
              <w:t>d</w:t>
            </w:r>
            <w:r w:rsidRPr="00EE5582">
              <w:rPr>
                <w:rFonts w:ascii="Verdana" w:hAnsi="Verdana" w:cs="Arial"/>
                <w:spacing w:val="-2"/>
                <w:sz w:val="20"/>
                <w:szCs w:val="20"/>
              </w:rPr>
              <w:t>u</w:t>
            </w:r>
            <w:r w:rsidRPr="00EE5582">
              <w:rPr>
                <w:rFonts w:ascii="Verdana" w:hAnsi="Verdana" w:cs="Arial"/>
                <w:sz w:val="20"/>
                <w:szCs w:val="20"/>
              </w:rPr>
              <w:t>al Ja</w:t>
            </w:r>
            <w:r w:rsidRPr="00EE5582">
              <w:rPr>
                <w:rFonts w:ascii="Verdana" w:hAnsi="Verdana" w:cs="Arial"/>
                <w:spacing w:val="-2"/>
                <w:sz w:val="20"/>
                <w:szCs w:val="20"/>
              </w:rPr>
              <w:t>v</w:t>
            </w:r>
            <w:r w:rsidRPr="00EE5582">
              <w:rPr>
                <w:rFonts w:ascii="Verdana" w:hAnsi="Verdana" w:cs="Arial"/>
                <w:sz w:val="20"/>
                <w:szCs w:val="20"/>
              </w:rPr>
              <w:t>a co</w:t>
            </w:r>
            <w:r w:rsidRPr="00EE5582">
              <w:rPr>
                <w:rFonts w:ascii="Verdana" w:hAnsi="Verdana" w:cs="Arial"/>
                <w:spacing w:val="-4"/>
                <w:sz w:val="20"/>
                <w:szCs w:val="20"/>
              </w:rPr>
              <w:t>m</w:t>
            </w:r>
            <w:r w:rsidRPr="00EE5582">
              <w:rPr>
                <w:rFonts w:ascii="Verdana" w:hAnsi="Verdana" w:cs="Arial"/>
                <w:sz w:val="20"/>
                <w:szCs w:val="20"/>
              </w:rPr>
              <w:t>ponent</w:t>
            </w:r>
            <w:r w:rsidRPr="00EE5582">
              <w:rPr>
                <w:rFonts w:ascii="Verdana" w:hAnsi="Verdana" w:cs="Arial"/>
                <w:spacing w:val="1"/>
                <w:sz w:val="20"/>
                <w:szCs w:val="20"/>
              </w:rPr>
              <w:t xml:space="preserve"> f</w:t>
            </w:r>
            <w:r w:rsidRPr="00EE5582">
              <w:rPr>
                <w:rFonts w:ascii="Verdana" w:hAnsi="Verdana" w:cs="Arial"/>
                <w:spacing w:val="-2"/>
                <w:sz w:val="20"/>
                <w:szCs w:val="20"/>
              </w:rPr>
              <w:t>o</w:t>
            </w:r>
            <w:r w:rsidRPr="00EE5582">
              <w:rPr>
                <w:rFonts w:ascii="Verdana" w:hAnsi="Verdana" w:cs="Arial"/>
                <w:sz w:val="20"/>
                <w:szCs w:val="20"/>
              </w:rPr>
              <w:t>r</w:t>
            </w:r>
            <w:r w:rsidRPr="00EE5582">
              <w:rPr>
                <w:rFonts w:ascii="Verdana" w:hAnsi="Verdana" w:cs="Arial"/>
                <w:spacing w:val="1"/>
                <w:sz w:val="20"/>
                <w:szCs w:val="20"/>
              </w:rPr>
              <w:t xml:space="preserve"> </w:t>
            </w:r>
            <w:r w:rsidRPr="00EE5582">
              <w:rPr>
                <w:rFonts w:ascii="Verdana" w:hAnsi="Verdana" w:cs="Arial"/>
                <w:spacing w:val="-2"/>
                <w:sz w:val="20"/>
                <w:szCs w:val="20"/>
              </w:rPr>
              <w:t>f</w:t>
            </w:r>
            <w:r w:rsidRPr="00EE5582">
              <w:rPr>
                <w:rFonts w:ascii="Verdana" w:hAnsi="Verdana" w:cs="Arial"/>
                <w:sz w:val="20"/>
                <w:szCs w:val="20"/>
              </w:rPr>
              <w:t>u</w:t>
            </w:r>
            <w:r w:rsidRPr="00EE5582">
              <w:rPr>
                <w:rFonts w:ascii="Verdana" w:hAnsi="Verdana" w:cs="Arial"/>
                <w:spacing w:val="-2"/>
                <w:sz w:val="20"/>
                <w:szCs w:val="20"/>
              </w:rPr>
              <w:t>r</w:t>
            </w:r>
            <w:r w:rsidRPr="00EE5582">
              <w:rPr>
                <w:rFonts w:ascii="Verdana" w:hAnsi="Verdana" w:cs="Arial"/>
                <w:spacing w:val="1"/>
                <w:sz w:val="20"/>
                <w:szCs w:val="20"/>
              </w:rPr>
              <w:t>t</w:t>
            </w:r>
            <w:r w:rsidRPr="00EE5582">
              <w:rPr>
                <w:rFonts w:ascii="Verdana" w:hAnsi="Verdana" w:cs="Arial"/>
                <w:sz w:val="20"/>
                <w:szCs w:val="20"/>
              </w:rPr>
              <w:t>h</w:t>
            </w:r>
            <w:r w:rsidRPr="00EE5582">
              <w:rPr>
                <w:rFonts w:ascii="Verdana" w:hAnsi="Verdana" w:cs="Arial"/>
                <w:spacing w:val="-2"/>
                <w:sz w:val="20"/>
                <w:szCs w:val="20"/>
              </w:rPr>
              <w:t>e</w:t>
            </w:r>
            <w:r w:rsidRPr="00EE5582">
              <w:rPr>
                <w:rFonts w:ascii="Verdana" w:hAnsi="Verdana" w:cs="Arial"/>
                <w:sz w:val="20"/>
                <w:szCs w:val="20"/>
              </w:rPr>
              <w:t>r</w:t>
            </w:r>
            <w:r w:rsidRPr="00EE5582">
              <w:rPr>
                <w:rFonts w:ascii="Verdana" w:hAnsi="Verdana" w:cs="Arial"/>
                <w:spacing w:val="1"/>
                <w:sz w:val="20"/>
                <w:szCs w:val="20"/>
              </w:rPr>
              <w:t xml:space="preserve"> </w:t>
            </w:r>
            <w:r w:rsidRPr="00EE5582">
              <w:rPr>
                <w:rFonts w:ascii="Verdana" w:hAnsi="Verdana" w:cs="Arial"/>
                <w:sz w:val="20"/>
                <w:szCs w:val="20"/>
              </w:rPr>
              <w:t>d</w:t>
            </w:r>
            <w:r w:rsidRPr="00EE5582">
              <w:rPr>
                <w:rFonts w:ascii="Verdana" w:hAnsi="Verdana" w:cs="Arial"/>
                <w:spacing w:val="-1"/>
                <w:sz w:val="20"/>
                <w:szCs w:val="20"/>
              </w:rPr>
              <w:t>i</w:t>
            </w:r>
            <w:r w:rsidRPr="00EE5582">
              <w:rPr>
                <w:rFonts w:ascii="Verdana" w:hAnsi="Verdana" w:cs="Arial"/>
                <w:sz w:val="20"/>
                <w:szCs w:val="20"/>
              </w:rPr>
              <w:t>a</w:t>
            </w:r>
            <w:r w:rsidRPr="00EE5582">
              <w:rPr>
                <w:rFonts w:ascii="Verdana" w:hAnsi="Verdana" w:cs="Arial"/>
                <w:spacing w:val="-2"/>
                <w:sz w:val="20"/>
                <w:szCs w:val="20"/>
              </w:rPr>
              <w:t>g</w:t>
            </w:r>
            <w:r w:rsidRPr="00EE5582">
              <w:rPr>
                <w:rFonts w:ascii="Verdana" w:hAnsi="Verdana" w:cs="Arial"/>
                <w:sz w:val="20"/>
                <w:szCs w:val="20"/>
              </w:rPr>
              <w:t>nos</w:t>
            </w:r>
            <w:r w:rsidRPr="00EE5582">
              <w:rPr>
                <w:rFonts w:ascii="Verdana" w:hAnsi="Verdana" w:cs="Arial"/>
                <w:spacing w:val="-1"/>
                <w:sz w:val="20"/>
                <w:szCs w:val="20"/>
              </w:rPr>
              <w:t>t</w:t>
            </w:r>
            <w:r w:rsidRPr="00EE5582">
              <w:rPr>
                <w:rFonts w:ascii="Verdana" w:hAnsi="Verdana" w:cs="Arial"/>
                <w:spacing w:val="1"/>
                <w:sz w:val="20"/>
                <w:szCs w:val="20"/>
              </w:rPr>
              <w:t>i</w:t>
            </w:r>
            <w:r w:rsidRPr="00EE5582">
              <w:rPr>
                <w:rFonts w:ascii="Verdana" w:hAnsi="Verdana" w:cs="Arial"/>
                <w:sz w:val="20"/>
                <w:szCs w:val="20"/>
              </w:rPr>
              <w:t>cs</w:t>
            </w:r>
          </w:p>
        </w:tc>
        <w:tc>
          <w:tcPr>
            <w:tcW w:w="1564" w:type="dxa"/>
            <w:tcBorders>
              <w:top w:val="single" w:sz="4" w:space="0" w:color="000000"/>
              <w:left w:val="single" w:sz="4" w:space="0" w:color="000000"/>
              <w:bottom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EE5582" w:rsidRDefault="006F52E3" w:rsidP="0016594F">
            <w:pPr>
              <w:pStyle w:val="PlainText"/>
              <w:spacing w:line="360" w:lineRule="auto"/>
              <w:rPr>
                <w:rFonts w:ascii="Verdana" w:hAnsi="Verdana"/>
              </w:rPr>
            </w:pPr>
            <w:r w:rsidRPr="00EE5582">
              <w:rPr>
                <w:rFonts w:ascii="Verdana" w:hAnsi="Verdana"/>
              </w:rPr>
              <w:t>Not Comply</w:t>
            </w:r>
          </w:p>
        </w:tc>
      </w:tr>
      <w:tr w:rsidR="006F52E3" w:rsidRPr="00064126"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064126"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064126"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064126" w:rsidRDefault="006F52E3" w:rsidP="0016594F">
            <w:pPr>
              <w:snapToGrid w:val="0"/>
              <w:spacing w:line="360" w:lineRule="auto"/>
              <w:rPr>
                <w:rFonts w:ascii="Verdana" w:hAnsi="Verdana" w:cs="Verdana"/>
                <w:b/>
                <w:sz w:val="20"/>
                <w:szCs w:val="20"/>
                <w:shd w:val="clear" w:color="auto" w:fill="FF00FF"/>
              </w:rPr>
            </w:pPr>
          </w:p>
        </w:tc>
      </w:tr>
      <w:tr w:rsidR="00522349" w:rsidRPr="00064126"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064126"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color w:val="000080"/>
        </w:rPr>
      </w:pPr>
    </w:p>
    <w:p w:rsidR="00E95276" w:rsidRPr="009A5635" w:rsidRDefault="000952BE" w:rsidP="00E95276">
      <w:pPr>
        <w:widowControl w:val="0"/>
        <w:autoSpaceDE w:val="0"/>
        <w:autoSpaceDN w:val="0"/>
        <w:adjustRightInd w:val="0"/>
        <w:spacing w:before="29"/>
        <w:rPr>
          <w:rFonts w:ascii="Arial" w:hAnsi="Arial" w:cs="Arial"/>
          <w:sz w:val="22"/>
          <w:szCs w:val="22"/>
        </w:rPr>
      </w:pPr>
      <w:r>
        <w:rPr>
          <w:rFonts w:ascii="Verdana" w:hAnsi="Verdana" w:cs="Verdana"/>
          <w:b/>
          <w:sz w:val="20"/>
        </w:rPr>
        <w:t xml:space="preserve">4.  </w:t>
      </w:r>
      <w:r w:rsidR="00E95276" w:rsidRPr="007A69A9">
        <w:rPr>
          <w:rFonts w:ascii="Verdana" w:hAnsi="Verdana" w:cs="Verdana"/>
          <w:b/>
          <w:sz w:val="20"/>
        </w:rPr>
        <w:t>Mandatory:</w:t>
      </w:r>
      <w:r w:rsidR="00E95276" w:rsidRPr="009A5635">
        <w:rPr>
          <w:rFonts w:ascii="Arial" w:hAnsi="Arial" w:cs="Arial"/>
          <w:b/>
          <w:bCs/>
          <w:spacing w:val="-1"/>
          <w:sz w:val="22"/>
          <w:szCs w:val="22"/>
        </w:rPr>
        <w:t xml:space="preserve"> </w:t>
      </w:r>
      <w:r w:rsidR="00E95276" w:rsidRPr="00EE5582">
        <w:rPr>
          <w:rFonts w:ascii="Verdana" w:hAnsi="Verdana" w:cs="Arial"/>
          <w:b/>
          <w:bCs/>
          <w:sz w:val="20"/>
          <w:szCs w:val="20"/>
        </w:rPr>
        <w:t>A</w:t>
      </w:r>
      <w:r w:rsidR="00E95276" w:rsidRPr="00EE5582">
        <w:rPr>
          <w:rFonts w:ascii="Verdana" w:hAnsi="Verdana" w:cs="Arial"/>
          <w:b/>
          <w:bCs/>
          <w:spacing w:val="1"/>
          <w:sz w:val="20"/>
          <w:szCs w:val="20"/>
        </w:rPr>
        <w:t>pp</w:t>
      </w:r>
      <w:r w:rsidR="00E95276" w:rsidRPr="00EE5582">
        <w:rPr>
          <w:rFonts w:ascii="Verdana" w:hAnsi="Verdana" w:cs="Arial"/>
          <w:b/>
          <w:bCs/>
          <w:sz w:val="20"/>
          <w:szCs w:val="20"/>
        </w:rPr>
        <w:t>li</w:t>
      </w:r>
      <w:r w:rsidR="00E95276" w:rsidRPr="00EE5582">
        <w:rPr>
          <w:rFonts w:ascii="Verdana" w:hAnsi="Verdana" w:cs="Arial"/>
          <w:b/>
          <w:bCs/>
          <w:spacing w:val="-1"/>
          <w:sz w:val="20"/>
          <w:szCs w:val="20"/>
        </w:rPr>
        <w:t>c</w:t>
      </w:r>
      <w:r w:rsidR="00E95276" w:rsidRPr="00EE5582">
        <w:rPr>
          <w:rFonts w:ascii="Verdana" w:hAnsi="Verdana" w:cs="Arial"/>
          <w:b/>
          <w:bCs/>
          <w:sz w:val="20"/>
          <w:szCs w:val="20"/>
        </w:rPr>
        <w:t>a</w:t>
      </w:r>
      <w:r w:rsidR="00E95276" w:rsidRPr="00EE5582">
        <w:rPr>
          <w:rFonts w:ascii="Verdana" w:hAnsi="Verdana" w:cs="Arial"/>
          <w:b/>
          <w:bCs/>
          <w:spacing w:val="-1"/>
          <w:sz w:val="20"/>
          <w:szCs w:val="20"/>
        </w:rPr>
        <w:t>t</w:t>
      </w:r>
      <w:r w:rsidR="00E95276" w:rsidRPr="00EE5582">
        <w:rPr>
          <w:rFonts w:ascii="Verdana" w:hAnsi="Verdana" w:cs="Arial"/>
          <w:b/>
          <w:bCs/>
          <w:sz w:val="20"/>
          <w:szCs w:val="20"/>
        </w:rPr>
        <w:t>ion</w:t>
      </w:r>
      <w:r w:rsidR="00E95276" w:rsidRPr="00EE5582">
        <w:rPr>
          <w:rFonts w:ascii="Verdana" w:hAnsi="Verdana" w:cs="Arial"/>
          <w:b/>
          <w:bCs/>
          <w:spacing w:val="1"/>
          <w:sz w:val="20"/>
          <w:szCs w:val="20"/>
        </w:rPr>
        <w:t xml:space="preserve"> </w:t>
      </w:r>
      <w:r w:rsidR="00E95276" w:rsidRPr="00EE5582">
        <w:rPr>
          <w:rFonts w:ascii="Verdana" w:hAnsi="Verdana" w:cs="Arial"/>
          <w:b/>
          <w:bCs/>
          <w:sz w:val="20"/>
          <w:szCs w:val="20"/>
        </w:rPr>
        <w:t>Dis</w:t>
      </w:r>
      <w:r w:rsidR="00E95276" w:rsidRPr="00EE5582">
        <w:rPr>
          <w:rFonts w:ascii="Verdana" w:hAnsi="Verdana" w:cs="Arial"/>
          <w:b/>
          <w:bCs/>
          <w:spacing w:val="-1"/>
          <w:sz w:val="20"/>
          <w:szCs w:val="20"/>
        </w:rPr>
        <w:t>c</w:t>
      </w:r>
      <w:r w:rsidR="00E95276" w:rsidRPr="00EE5582">
        <w:rPr>
          <w:rFonts w:ascii="Verdana" w:hAnsi="Verdana" w:cs="Arial"/>
          <w:b/>
          <w:bCs/>
          <w:sz w:val="20"/>
          <w:szCs w:val="20"/>
        </w:rPr>
        <w:t>ov</w:t>
      </w:r>
      <w:r w:rsidR="00E95276" w:rsidRPr="00EE5582">
        <w:rPr>
          <w:rFonts w:ascii="Verdana" w:hAnsi="Verdana" w:cs="Arial"/>
          <w:b/>
          <w:bCs/>
          <w:spacing w:val="-1"/>
          <w:sz w:val="20"/>
          <w:szCs w:val="20"/>
        </w:rPr>
        <w:t>ery</w:t>
      </w:r>
      <w:r w:rsidR="00E95276" w:rsidRPr="00EE5582">
        <w:rPr>
          <w:rFonts w:ascii="Verdana" w:hAnsi="Verdana" w:cs="Arial"/>
          <w:b/>
          <w:bCs/>
          <w:spacing w:val="1"/>
          <w:sz w:val="20"/>
          <w:szCs w:val="20"/>
        </w:rPr>
        <w:t xml:space="preserve"> </w:t>
      </w:r>
      <w:r w:rsidR="00E95276" w:rsidRPr="00EE5582">
        <w:rPr>
          <w:rFonts w:ascii="Verdana" w:hAnsi="Verdana" w:cs="Arial"/>
          <w:b/>
          <w:bCs/>
          <w:sz w:val="20"/>
          <w:szCs w:val="20"/>
        </w:rPr>
        <w:t>&amp;</w:t>
      </w:r>
      <w:r w:rsidR="00E95276" w:rsidRPr="00EE5582">
        <w:rPr>
          <w:rFonts w:ascii="Verdana" w:hAnsi="Verdana" w:cs="Arial"/>
          <w:b/>
          <w:bCs/>
          <w:spacing w:val="-1"/>
          <w:sz w:val="20"/>
          <w:szCs w:val="20"/>
        </w:rPr>
        <w:t xml:space="preserve"> M</w:t>
      </w:r>
      <w:r w:rsidR="00E95276" w:rsidRPr="00EE5582">
        <w:rPr>
          <w:rFonts w:ascii="Verdana" w:hAnsi="Verdana" w:cs="Arial"/>
          <w:b/>
          <w:bCs/>
          <w:sz w:val="20"/>
          <w:szCs w:val="20"/>
        </w:rPr>
        <w:t>o</w:t>
      </w:r>
      <w:r w:rsidR="00E95276" w:rsidRPr="00EE5582">
        <w:rPr>
          <w:rFonts w:ascii="Verdana" w:hAnsi="Verdana" w:cs="Arial"/>
          <w:b/>
          <w:bCs/>
          <w:spacing w:val="1"/>
          <w:sz w:val="20"/>
          <w:szCs w:val="20"/>
        </w:rPr>
        <w:t>d</w:t>
      </w:r>
      <w:r w:rsidR="00E95276" w:rsidRPr="00EE5582">
        <w:rPr>
          <w:rFonts w:ascii="Verdana" w:hAnsi="Verdana" w:cs="Arial"/>
          <w:b/>
          <w:bCs/>
          <w:spacing w:val="-1"/>
          <w:sz w:val="20"/>
          <w:szCs w:val="20"/>
        </w:rPr>
        <w:t>e</w:t>
      </w:r>
      <w:r w:rsidR="00E95276" w:rsidRPr="00EE5582">
        <w:rPr>
          <w:rFonts w:ascii="Verdana" w:hAnsi="Verdana" w:cs="Arial"/>
          <w:b/>
          <w:bCs/>
          <w:sz w:val="20"/>
          <w:szCs w:val="20"/>
        </w:rPr>
        <w:t>lli</w:t>
      </w:r>
      <w:r w:rsidR="00E95276" w:rsidRPr="00EE5582">
        <w:rPr>
          <w:rFonts w:ascii="Verdana" w:hAnsi="Verdana" w:cs="Arial"/>
          <w:b/>
          <w:bCs/>
          <w:spacing w:val="1"/>
          <w:sz w:val="20"/>
          <w:szCs w:val="20"/>
        </w:rPr>
        <w:t>n</w:t>
      </w:r>
      <w:r w:rsidR="00E95276" w:rsidRPr="00EE5582">
        <w:rPr>
          <w:rFonts w:ascii="Verdana" w:hAnsi="Verdana" w:cs="Arial"/>
          <w:b/>
          <w:bCs/>
          <w:sz w:val="20"/>
          <w:szCs w:val="20"/>
        </w:rPr>
        <w:t>g</w:t>
      </w:r>
    </w:p>
    <w:p w:rsidR="00E95276" w:rsidRPr="000952BE" w:rsidRDefault="000952BE" w:rsidP="008A3B1A">
      <w:pPr>
        <w:spacing w:line="360" w:lineRule="auto"/>
        <w:rPr>
          <w:rFonts w:ascii="Verdana" w:hAnsi="Verdana" w:cs="Verdana"/>
          <w:b/>
          <w:sz w:val="20"/>
          <w:szCs w:val="20"/>
        </w:rPr>
      </w:pPr>
      <w:r w:rsidRPr="000952BE">
        <w:rPr>
          <w:rFonts w:ascii="Verdana" w:hAnsi="Verdana" w:cs="Verdana"/>
          <w:b/>
          <w:sz w:val="20"/>
          <w:szCs w:val="20"/>
        </w:rPr>
        <w:t>4.1.</w:t>
      </w:r>
    </w:p>
    <w:tbl>
      <w:tblPr>
        <w:tblW w:w="0" w:type="auto"/>
        <w:tblInd w:w="-459" w:type="dxa"/>
        <w:tblLayout w:type="fixed"/>
        <w:tblLook w:val="0000"/>
      </w:tblPr>
      <w:tblGrid>
        <w:gridCol w:w="6536"/>
        <w:gridCol w:w="1564"/>
        <w:gridCol w:w="1460"/>
      </w:tblGrid>
      <w:tr w:rsidR="006F52E3" w:rsidRPr="007E0F32" w:rsidTr="0016594F">
        <w:trPr>
          <w:cantSplit/>
          <w:trHeight w:val="313"/>
        </w:trPr>
        <w:tc>
          <w:tcPr>
            <w:tcW w:w="6536" w:type="dxa"/>
            <w:vMerge w:val="restart"/>
            <w:tcBorders>
              <w:top w:val="single" w:sz="4" w:space="0" w:color="000000"/>
              <w:left w:val="single" w:sz="4" w:space="0" w:color="000000"/>
              <w:bottom w:val="single" w:sz="4" w:space="0" w:color="000000"/>
            </w:tcBorders>
          </w:tcPr>
          <w:p w:rsidR="00B50F0B" w:rsidRPr="007E0F32" w:rsidRDefault="00B50F0B" w:rsidP="0016594F">
            <w:pPr>
              <w:rPr>
                <w:rFonts w:ascii="Verdana" w:hAnsi="Verdana" w:cs="Arial"/>
                <w:b/>
                <w:spacing w:val="-2"/>
                <w:sz w:val="20"/>
                <w:szCs w:val="20"/>
              </w:rPr>
            </w:pPr>
            <w:r w:rsidRPr="007E0F32">
              <w:rPr>
                <w:rFonts w:ascii="Verdana" w:hAnsi="Verdana" w:cs="Arial"/>
                <w:b/>
                <w:spacing w:val="-1"/>
                <w:sz w:val="20"/>
                <w:szCs w:val="20"/>
              </w:rPr>
              <w:t>A</w:t>
            </w:r>
            <w:r w:rsidRPr="007E0F32">
              <w:rPr>
                <w:rFonts w:ascii="Verdana" w:hAnsi="Verdana" w:cs="Arial"/>
                <w:b/>
                <w:sz w:val="20"/>
                <w:szCs w:val="20"/>
              </w:rPr>
              <w:t>u</w:t>
            </w:r>
            <w:r w:rsidRPr="007E0F32">
              <w:rPr>
                <w:rFonts w:ascii="Verdana" w:hAnsi="Verdana" w:cs="Arial"/>
                <w:b/>
                <w:spacing w:val="1"/>
                <w:sz w:val="20"/>
                <w:szCs w:val="20"/>
              </w:rPr>
              <w:t>t</w:t>
            </w:r>
            <w:r w:rsidRPr="007E0F32">
              <w:rPr>
                <w:rFonts w:ascii="Verdana" w:hAnsi="Verdana" w:cs="Arial"/>
                <w:b/>
                <w:sz w:val="20"/>
                <w:szCs w:val="20"/>
              </w:rPr>
              <w:t>o</w:t>
            </w:r>
            <w:r w:rsidRPr="007E0F32">
              <w:rPr>
                <w:rFonts w:ascii="Verdana" w:hAnsi="Verdana" w:cs="Arial"/>
                <w:b/>
                <w:spacing w:val="-4"/>
                <w:sz w:val="20"/>
                <w:szCs w:val="20"/>
              </w:rPr>
              <w:t>-</w:t>
            </w:r>
            <w:r w:rsidRPr="007E0F32">
              <w:rPr>
                <w:rFonts w:ascii="Verdana" w:hAnsi="Verdana" w:cs="Arial"/>
                <w:b/>
                <w:sz w:val="20"/>
                <w:szCs w:val="20"/>
              </w:rPr>
              <w:t>d</w:t>
            </w:r>
            <w:r w:rsidRPr="007E0F32">
              <w:rPr>
                <w:rFonts w:ascii="Verdana" w:hAnsi="Verdana" w:cs="Arial"/>
                <w:b/>
                <w:spacing w:val="1"/>
                <w:sz w:val="20"/>
                <w:szCs w:val="20"/>
              </w:rPr>
              <w:t>i</w:t>
            </w:r>
            <w:r w:rsidRPr="007E0F32">
              <w:rPr>
                <w:rFonts w:ascii="Verdana" w:hAnsi="Verdana" w:cs="Arial"/>
                <w:b/>
                <w:sz w:val="20"/>
                <w:szCs w:val="20"/>
              </w:rPr>
              <w:t>sco</w:t>
            </w:r>
            <w:r w:rsidRPr="007E0F32">
              <w:rPr>
                <w:rFonts w:ascii="Verdana" w:hAnsi="Verdana" w:cs="Arial"/>
                <w:b/>
                <w:spacing w:val="-2"/>
                <w:sz w:val="20"/>
                <w:szCs w:val="20"/>
              </w:rPr>
              <w:t>v</w:t>
            </w:r>
            <w:r w:rsidRPr="007E0F32">
              <w:rPr>
                <w:rFonts w:ascii="Verdana" w:hAnsi="Verdana" w:cs="Arial"/>
                <w:b/>
                <w:sz w:val="20"/>
                <w:szCs w:val="20"/>
              </w:rPr>
              <w:t>e</w:t>
            </w:r>
            <w:r w:rsidRPr="007E0F32">
              <w:rPr>
                <w:rFonts w:ascii="Verdana" w:hAnsi="Verdana" w:cs="Arial"/>
                <w:b/>
                <w:spacing w:val="1"/>
                <w:sz w:val="20"/>
                <w:szCs w:val="20"/>
              </w:rPr>
              <w:t>r</w:t>
            </w:r>
            <w:r w:rsidRPr="007E0F32">
              <w:rPr>
                <w:rFonts w:ascii="Verdana" w:hAnsi="Verdana" w:cs="Arial"/>
                <w:b/>
                <w:sz w:val="20"/>
                <w:szCs w:val="20"/>
              </w:rPr>
              <w:t>y</w:t>
            </w:r>
            <w:r w:rsidRPr="007E0F32">
              <w:rPr>
                <w:rFonts w:ascii="Verdana" w:hAnsi="Verdana" w:cs="Arial"/>
                <w:b/>
                <w:spacing w:val="-2"/>
                <w:sz w:val="20"/>
                <w:szCs w:val="20"/>
              </w:rPr>
              <w:t>:</w:t>
            </w:r>
          </w:p>
          <w:p w:rsidR="006F52E3" w:rsidRPr="007E0F32" w:rsidRDefault="00B50F0B" w:rsidP="0016594F">
            <w:pPr>
              <w:rPr>
                <w:rFonts w:ascii="Verdana" w:hAnsi="Verdana"/>
                <w:color w:val="FF0000"/>
                <w:sz w:val="20"/>
                <w:szCs w:val="20"/>
              </w:rPr>
            </w:pPr>
            <w:r w:rsidRPr="007E0F32">
              <w:rPr>
                <w:rFonts w:ascii="Verdana" w:hAnsi="Verdana" w:cs="Arial"/>
                <w:spacing w:val="2"/>
                <w:sz w:val="20"/>
                <w:szCs w:val="20"/>
              </w:rPr>
              <w:t>T</w:t>
            </w:r>
            <w:r w:rsidRPr="007E0F32">
              <w:rPr>
                <w:rFonts w:ascii="Verdana" w:hAnsi="Verdana" w:cs="Arial"/>
                <w:sz w:val="20"/>
                <w:szCs w:val="20"/>
              </w:rPr>
              <w:t>he</w:t>
            </w:r>
            <w:r w:rsidRPr="007E0F32">
              <w:rPr>
                <w:rFonts w:ascii="Verdana" w:hAnsi="Verdana" w:cs="Arial"/>
                <w:spacing w:val="12"/>
                <w:sz w:val="20"/>
                <w:szCs w:val="20"/>
              </w:rPr>
              <w:t xml:space="preserve"> </w:t>
            </w:r>
            <w:r w:rsidRPr="007E0F32">
              <w:rPr>
                <w:rFonts w:ascii="Verdana" w:hAnsi="Verdana" w:cs="Arial"/>
                <w:sz w:val="20"/>
                <w:szCs w:val="20"/>
              </w:rPr>
              <w:t>S</w:t>
            </w:r>
            <w:r w:rsidRPr="007E0F32">
              <w:rPr>
                <w:rFonts w:ascii="Verdana" w:hAnsi="Verdana" w:cs="Arial"/>
                <w:spacing w:val="-2"/>
                <w:sz w:val="20"/>
                <w:szCs w:val="20"/>
              </w:rPr>
              <w:t>o</w:t>
            </w:r>
            <w:r w:rsidRPr="007E0F32">
              <w:rPr>
                <w:rFonts w:ascii="Verdana" w:hAnsi="Verdana" w:cs="Arial"/>
                <w:spacing w:val="1"/>
                <w:sz w:val="20"/>
                <w:szCs w:val="20"/>
              </w:rPr>
              <w:t>ft</w:t>
            </w:r>
            <w:r w:rsidRPr="007E0F32">
              <w:rPr>
                <w:rFonts w:ascii="Verdana" w:hAnsi="Verdana" w:cs="Arial"/>
                <w:spacing w:val="-1"/>
                <w:sz w:val="20"/>
                <w:szCs w:val="20"/>
              </w:rPr>
              <w:t>w</w:t>
            </w:r>
            <w:r w:rsidRPr="007E0F32">
              <w:rPr>
                <w:rFonts w:ascii="Verdana" w:hAnsi="Verdana" w:cs="Arial"/>
                <w:spacing w:val="-2"/>
                <w:sz w:val="20"/>
                <w:szCs w:val="20"/>
              </w:rPr>
              <w:t>a</w:t>
            </w:r>
            <w:r w:rsidRPr="007E0F32">
              <w:rPr>
                <w:rFonts w:ascii="Verdana" w:hAnsi="Verdana" w:cs="Arial"/>
                <w:spacing w:val="1"/>
                <w:sz w:val="20"/>
                <w:szCs w:val="20"/>
              </w:rPr>
              <w:t>r</w:t>
            </w:r>
            <w:r w:rsidRPr="007E0F32">
              <w:rPr>
                <w:rFonts w:ascii="Verdana" w:hAnsi="Verdana" w:cs="Arial"/>
                <w:sz w:val="20"/>
                <w:szCs w:val="20"/>
              </w:rPr>
              <w:t>e</w:t>
            </w:r>
            <w:r w:rsidRPr="007E0F32">
              <w:rPr>
                <w:rFonts w:ascii="Verdana" w:hAnsi="Verdana" w:cs="Arial"/>
                <w:spacing w:val="13"/>
                <w:sz w:val="20"/>
                <w:szCs w:val="20"/>
              </w:rPr>
              <w:t xml:space="preserve"> </w:t>
            </w:r>
            <w:r w:rsidRPr="007E0F32">
              <w:rPr>
                <w:rFonts w:ascii="Verdana" w:hAnsi="Verdana" w:cs="Arial"/>
                <w:sz w:val="20"/>
                <w:szCs w:val="20"/>
              </w:rPr>
              <w:t>sh</w:t>
            </w:r>
            <w:r w:rsidRPr="007E0F32">
              <w:rPr>
                <w:rFonts w:ascii="Verdana" w:hAnsi="Verdana" w:cs="Arial"/>
                <w:spacing w:val="-2"/>
                <w:sz w:val="20"/>
                <w:szCs w:val="20"/>
              </w:rPr>
              <w:t>a</w:t>
            </w:r>
            <w:r w:rsidRPr="007E0F32">
              <w:rPr>
                <w:rFonts w:ascii="Verdana" w:hAnsi="Verdana" w:cs="Arial"/>
                <w:spacing w:val="1"/>
                <w:sz w:val="20"/>
                <w:szCs w:val="20"/>
              </w:rPr>
              <w:t>l</w:t>
            </w:r>
            <w:r w:rsidRPr="007E0F32">
              <w:rPr>
                <w:rFonts w:ascii="Verdana" w:hAnsi="Verdana" w:cs="Arial"/>
                <w:sz w:val="20"/>
                <w:szCs w:val="20"/>
              </w:rPr>
              <w:t>l</w:t>
            </w:r>
            <w:r w:rsidRPr="007E0F32">
              <w:rPr>
                <w:rFonts w:ascii="Verdana" w:hAnsi="Verdana" w:cs="Arial"/>
                <w:spacing w:val="13"/>
                <w:sz w:val="20"/>
                <w:szCs w:val="20"/>
              </w:rPr>
              <w:t xml:space="preserve"> </w:t>
            </w:r>
            <w:r w:rsidRPr="007E0F32">
              <w:rPr>
                <w:rFonts w:ascii="Verdana" w:hAnsi="Verdana" w:cs="Arial"/>
                <w:spacing w:val="-2"/>
                <w:sz w:val="20"/>
                <w:szCs w:val="20"/>
              </w:rPr>
              <w:t>d</w:t>
            </w:r>
            <w:r w:rsidRPr="007E0F32">
              <w:rPr>
                <w:rFonts w:ascii="Verdana" w:hAnsi="Verdana" w:cs="Arial"/>
                <w:spacing w:val="1"/>
                <w:sz w:val="20"/>
                <w:szCs w:val="20"/>
              </w:rPr>
              <w:t>i</w:t>
            </w:r>
            <w:r w:rsidRPr="007E0F32">
              <w:rPr>
                <w:rFonts w:ascii="Verdana" w:hAnsi="Verdana" w:cs="Arial"/>
                <w:sz w:val="20"/>
                <w:szCs w:val="20"/>
              </w:rPr>
              <w:t>s</w:t>
            </w:r>
            <w:r w:rsidRPr="007E0F32">
              <w:rPr>
                <w:rFonts w:ascii="Verdana" w:hAnsi="Verdana" w:cs="Arial"/>
                <w:spacing w:val="-2"/>
                <w:sz w:val="20"/>
                <w:szCs w:val="20"/>
              </w:rPr>
              <w:t>c</w:t>
            </w:r>
            <w:r w:rsidRPr="007E0F32">
              <w:rPr>
                <w:rFonts w:ascii="Verdana" w:hAnsi="Verdana" w:cs="Arial"/>
                <w:sz w:val="20"/>
                <w:szCs w:val="20"/>
              </w:rPr>
              <w:t>o</w:t>
            </w:r>
            <w:r w:rsidRPr="007E0F32">
              <w:rPr>
                <w:rFonts w:ascii="Verdana" w:hAnsi="Verdana" w:cs="Arial"/>
                <w:spacing w:val="-2"/>
                <w:sz w:val="20"/>
                <w:szCs w:val="20"/>
              </w:rPr>
              <w:t>v</w:t>
            </w:r>
            <w:r w:rsidRPr="007E0F32">
              <w:rPr>
                <w:rFonts w:ascii="Verdana" w:hAnsi="Verdana" w:cs="Arial"/>
                <w:sz w:val="20"/>
                <w:szCs w:val="20"/>
              </w:rPr>
              <w:t>er</w:t>
            </w:r>
            <w:r w:rsidRPr="007E0F32">
              <w:rPr>
                <w:rFonts w:ascii="Verdana" w:hAnsi="Verdana" w:cs="Arial"/>
                <w:spacing w:val="13"/>
                <w:sz w:val="20"/>
                <w:szCs w:val="20"/>
              </w:rPr>
              <w:t xml:space="preserve"> </w:t>
            </w:r>
            <w:r w:rsidRPr="007E0F32">
              <w:rPr>
                <w:rFonts w:ascii="Verdana" w:hAnsi="Verdana" w:cs="Arial"/>
                <w:spacing w:val="1"/>
                <w:sz w:val="20"/>
                <w:szCs w:val="20"/>
              </w:rPr>
              <w:t>tr</w:t>
            </w:r>
            <w:r w:rsidRPr="007E0F32">
              <w:rPr>
                <w:rFonts w:ascii="Verdana" w:hAnsi="Verdana" w:cs="Arial"/>
                <w:sz w:val="20"/>
                <w:szCs w:val="20"/>
              </w:rPr>
              <w:t>a</w:t>
            </w:r>
            <w:r w:rsidRPr="007E0F32">
              <w:rPr>
                <w:rFonts w:ascii="Verdana" w:hAnsi="Verdana" w:cs="Arial"/>
                <w:spacing w:val="-2"/>
                <w:sz w:val="20"/>
                <w:szCs w:val="20"/>
              </w:rPr>
              <w:t>n</w:t>
            </w:r>
            <w:r w:rsidRPr="007E0F32">
              <w:rPr>
                <w:rFonts w:ascii="Verdana" w:hAnsi="Verdana" w:cs="Arial"/>
                <w:sz w:val="20"/>
                <w:szCs w:val="20"/>
              </w:rPr>
              <w:t>sa</w:t>
            </w:r>
            <w:r w:rsidRPr="007E0F32">
              <w:rPr>
                <w:rFonts w:ascii="Verdana" w:hAnsi="Verdana" w:cs="Arial"/>
                <w:spacing w:val="-2"/>
                <w:sz w:val="20"/>
                <w:szCs w:val="20"/>
              </w:rPr>
              <w:t>c</w:t>
            </w:r>
            <w:r w:rsidRPr="007E0F32">
              <w:rPr>
                <w:rFonts w:ascii="Verdana" w:hAnsi="Verdana" w:cs="Arial"/>
                <w:spacing w:val="1"/>
                <w:sz w:val="20"/>
                <w:szCs w:val="20"/>
              </w:rPr>
              <w:t>t</w:t>
            </w:r>
            <w:r w:rsidRPr="007E0F32">
              <w:rPr>
                <w:rFonts w:ascii="Verdana" w:hAnsi="Verdana" w:cs="Arial"/>
                <w:spacing w:val="-1"/>
                <w:sz w:val="20"/>
                <w:szCs w:val="20"/>
              </w:rPr>
              <w:t>i</w:t>
            </w:r>
            <w:r w:rsidRPr="007E0F32">
              <w:rPr>
                <w:rFonts w:ascii="Verdana" w:hAnsi="Verdana" w:cs="Arial"/>
                <w:sz w:val="20"/>
                <w:szCs w:val="20"/>
              </w:rPr>
              <w:t>on</w:t>
            </w:r>
            <w:r w:rsidRPr="007E0F32">
              <w:rPr>
                <w:rFonts w:ascii="Verdana" w:hAnsi="Verdana" w:cs="Arial"/>
                <w:spacing w:val="12"/>
                <w:sz w:val="20"/>
                <w:szCs w:val="20"/>
              </w:rPr>
              <w:t xml:space="preserve"> </w:t>
            </w:r>
            <w:r w:rsidRPr="007E0F32">
              <w:rPr>
                <w:rFonts w:ascii="Verdana" w:hAnsi="Verdana" w:cs="Arial"/>
                <w:spacing w:val="1"/>
                <w:sz w:val="20"/>
                <w:szCs w:val="20"/>
              </w:rPr>
              <w:t>t</w:t>
            </w:r>
            <w:r w:rsidRPr="007E0F32">
              <w:rPr>
                <w:rFonts w:ascii="Verdana" w:hAnsi="Verdana" w:cs="Arial"/>
                <w:spacing w:val="-2"/>
                <w:sz w:val="20"/>
                <w:szCs w:val="20"/>
              </w:rPr>
              <w:t>e</w:t>
            </w:r>
            <w:r w:rsidRPr="007E0F32">
              <w:rPr>
                <w:rFonts w:ascii="Verdana" w:hAnsi="Verdana" w:cs="Arial"/>
                <w:sz w:val="20"/>
                <w:szCs w:val="20"/>
              </w:rPr>
              <w:t>chn</w:t>
            </w:r>
            <w:r w:rsidRPr="007E0F32">
              <w:rPr>
                <w:rFonts w:ascii="Verdana" w:hAnsi="Verdana" w:cs="Arial"/>
                <w:spacing w:val="-1"/>
                <w:sz w:val="20"/>
                <w:szCs w:val="20"/>
              </w:rPr>
              <w:t>i</w:t>
            </w:r>
            <w:r w:rsidRPr="007E0F32">
              <w:rPr>
                <w:rFonts w:ascii="Verdana" w:hAnsi="Verdana" w:cs="Arial"/>
                <w:sz w:val="20"/>
                <w:szCs w:val="20"/>
              </w:rPr>
              <w:t>c</w:t>
            </w:r>
            <w:r w:rsidRPr="007E0F32">
              <w:rPr>
                <w:rFonts w:ascii="Verdana" w:hAnsi="Verdana" w:cs="Arial"/>
                <w:spacing w:val="-2"/>
                <w:sz w:val="20"/>
                <w:szCs w:val="20"/>
              </w:rPr>
              <w:t>a</w:t>
            </w:r>
            <w:r w:rsidRPr="007E0F32">
              <w:rPr>
                <w:rFonts w:ascii="Verdana" w:hAnsi="Verdana" w:cs="Arial"/>
                <w:sz w:val="20"/>
                <w:szCs w:val="20"/>
              </w:rPr>
              <w:t>l</w:t>
            </w:r>
            <w:r w:rsidRPr="007E0F32">
              <w:rPr>
                <w:rFonts w:ascii="Verdana" w:hAnsi="Verdana" w:cs="Arial"/>
                <w:spacing w:val="16"/>
                <w:sz w:val="20"/>
                <w:szCs w:val="20"/>
              </w:rPr>
              <w:t xml:space="preserve"> </w:t>
            </w:r>
            <w:r w:rsidRPr="007E0F32">
              <w:rPr>
                <w:rFonts w:ascii="Verdana" w:hAnsi="Verdana" w:cs="Arial"/>
                <w:spacing w:val="-2"/>
                <w:sz w:val="20"/>
                <w:szCs w:val="20"/>
              </w:rPr>
              <w:t>c</w:t>
            </w:r>
            <w:r w:rsidRPr="007E0F32">
              <w:rPr>
                <w:rFonts w:ascii="Verdana" w:hAnsi="Verdana" w:cs="Arial"/>
                <w:sz w:val="20"/>
                <w:szCs w:val="20"/>
              </w:rPr>
              <w:t>o</w:t>
            </w:r>
            <w:r w:rsidRPr="007E0F32">
              <w:rPr>
                <w:rFonts w:ascii="Verdana" w:hAnsi="Verdana" w:cs="Arial"/>
                <w:spacing w:val="-1"/>
                <w:sz w:val="20"/>
                <w:szCs w:val="20"/>
              </w:rPr>
              <w:t>m</w:t>
            </w:r>
            <w:r w:rsidRPr="007E0F32">
              <w:rPr>
                <w:rFonts w:ascii="Verdana" w:hAnsi="Verdana" w:cs="Arial"/>
                <w:sz w:val="20"/>
                <w:szCs w:val="20"/>
              </w:rPr>
              <w:t>ponen</w:t>
            </w:r>
            <w:r w:rsidRPr="007E0F32">
              <w:rPr>
                <w:rFonts w:ascii="Verdana" w:hAnsi="Verdana" w:cs="Arial"/>
                <w:spacing w:val="-1"/>
                <w:sz w:val="20"/>
                <w:szCs w:val="20"/>
              </w:rPr>
              <w:t>t</w:t>
            </w:r>
            <w:r w:rsidRPr="007E0F32">
              <w:rPr>
                <w:rFonts w:ascii="Verdana" w:hAnsi="Verdana" w:cs="Arial"/>
                <w:sz w:val="20"/>
                <w:szCs w:val="20"/>
              </w:rPr>
              <w:t>s au</w:t>
            </w:r>
            <w:r w:rsidRPr="007E0F32">
              <w:rPr>
                <w:rFonts w:ascii="Verdana" w:hAnsi="Verdana" w:cs="Arial"/>
                <w:spacing w:val="1"/>
                <w:sz w:val="20"/>
                <w:szCs w:val="20"/>
              </w:rPr>
              <w:t>t</w:t>
            </w:r>
            <w:r w:rsidRPr="007E0F32">
              <w:rPr>
                <w:rFonts w:ascii="Verdana" w:hAnsi="Verdana" w:cs="Arial"/>
                <w:sz w:val="20"/>
                <w:szCs w:val="20"/>
              </w:rPr>
              <w:t>o</w:t>
            </w:r>
            <w:r w:rsidRPr="007E0F32">
              <w:rPr>
                <w:rFonts w:ascii="Verdana" w:hAnsi="Verdana" w:cs="Arial"/>
                <w:spacing w:val="-4"/>
                <w:sz w:val="20"/>
                <w:szCs w:val="20"/>
              </w:rPr>
              <w:t>m</w:t>
            </w:r>
            <w:r w:rsidRPr="007E0F32">
              <w:rPr>
                <w:rFonts w:ascii="Verdana" w:hAnsi="Verdana" w:cs="Arial"/>
                <w:sz w:val="20"/>
                <w:szCs w:val="20"/>
              </w:rPr>
              <w:t>a</w:t>
            </w:r>
            <w:r w:rsidRPr="007E0F32">
              <w:rPr>
                <w:rFonts w:ascii="Verdana" w:hAnsi="Verdana" w:cs="Arial"/>
                <w:spacing w:val="1"/>
                <w:sz w:val="20"/>
                <w:szCs w:val="20"/>
              </w:rPr>
              <w:t>t</w:t>
            </w:r>
            <w:r w:rsidRPr="007E0F32">
              <w:rPr>
                <w:rFonts w:ascii="Verdana" w:hAnsi="Verdana" w:cs="Arial"/>
                <w:spacing w:val="-1"/>
                <w:sz w:val="20"/>
                <w:szCs w:val="20"/>
              </w:rPr>
              <w:t>i</w:t>
            </w:r>
            <w:r w:rsidRPr="007E0F32">
              <w:rPr>
                <w:rFonts w:ascii="Verdana" w:hAnsi="Verdana" w:cs="Arial"/>
                <w:sz w:val="20"/>
                <w:szCs w:val="20"/>
              </w:rPr>
              <w:t>ca</w:t>
            </w:r>
            <w:r w:rsidRPr="007E0F32">
              <w:rPr>
                <w:rFonts w:ascii="Verdana" w:hAnsi="Verdana" w:cs="Arial"/>
                <w:spacing w:val="-1"/>
                <w:sz w:val="20"/>
                <w:szCs w:val="20"/>
              </w:rPr>
              <w:t>l</w:t>
            </w:r>
            <w:r w:rsidRPr="007E0F32">
              <w:rPr>
                <w:rFonts w:ascii="Verdana" w:hAnsi="Verdana" w:cs="Arial"/>
                <w:spacing w:val="1"/>
                <w:sz w:val="20"/>
                <w:szCs w:val="20"/>
              </w:rPr>
              <w:t>l</w:t>
            </w:r>
            <w:r w:rsidRPr="007E0F32">
              <w:rPr>
                <w:rFonts w:ascii="Verdana" w:hAnsi="Verdana" w:cs="Arial"/>
                <w:sz w:val="20"/>
                <w:szCs w:val="20"/>
              </w:rPr>
              <w:t>y</w:t>
            </w:r>
          </w:p>
        </w:tc>
        <w:tc>
          <w:tcPr>
            <w:tcW w:w="1564" w:type="dxa"/>
            <w:tcBorders>
              <w:top w:val="single" w:sz="4" w:space="0" w:color="000000"/>
              <w:left w:val="single" w:sz="4" w:space="0" w:color="000000"/>
              <w:bottom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Not Comply</w:t>
            </w:r>
          </w:p>
        </w:tc>
      </w:tr>
      <w:tr w:rsidR="006F52E3" w:rsidRPr="007E0F3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color w:val="FF0000"/>
                <w:sz w:val="20"/>
                <w:szCs w:val="20"/>
              </w:rPr>
            </w:pPr>
          </w:p>
        </w:tc>
        <w:tc>
          <w:tcPr>
            <w:tcW w:w="1564" w:type="dxa"/>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snapToGrid w:val="0"/>
              <w:spacing w:line="360" w:lineRule="auto"/>
              <w:rPr>
                <w:rFonts w:ascii="Verdana" w:hAnsi="Verdana" w:cs="Verdana"/>
                <w:b/>
                <w:sz w:val="20"/>
                <w:szCs w:val="20"/>
                <w:shd w:val="clear" w:color="auto" w:fill="FF00FF"/>
              </w:rPr>
            </w:pPr>
          </w:p>
        </w:tc>
      </w:tr>
      <w:tr w:rsidR="00522349" w:rsidRPr="007E0F3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7E0F32"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2101F4" w:rsidRDefault="002101F4"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4.2.</w:t>
      </w:r>
    </w:p>
    <w:tbl>
      <w:tblPr>
        <w:tblW w:w="0" w:type="auto"/>
        <w:tblInd w:w="-459" w:type="dxa"/>
        <w:tblLayout w:type="fixed"/>
        <w:tblLook w:val="0000"/>
      </w:tblPr>
      <w:tblGrid>
        <w:gridCol w:w="6536"/>
        <w:gridCol w:w="1564"/>
        <w:gridCol w:w="1460"/>
      </w:tblGrid>
      <w:tr w:rsidR="006F52E3" w:rsidRPr="007E0F32" w:rsidTr="0016594F">
        <w:trPr>
          <w:cantSplit/>
          <w:trHeight w:val="313"/>
        </w:trPr>
        <w:tc>
          <w:tcPr>
            <w:tcW w:w="6536" w:type="dxa"/>
            <w:vMerge w:val="restart"/>
            <w:tcBorders>
              <w:top w:val="single" w:sz="4" w:space="0" w:color="000000"/>
              <w:left w:val="single" w:sz="4" w:space="0" w:color="000000"/>
              <w:bottom w:val="single" w:sz="4" w:space="0" w:color="000000"/>
            </w:tcBorders>
          </w:tcPr>
          <w:p w:rsidR="00B50F0B" w:rsidRPr="007E0F32" w:rsidRDefault="00B50F0B" w:rsidP="00B50F0B">
            <w:pPr>
              <w:widowControl w:val="0"/>
              <w:autoSpaceDE w:val="0"/>
              <w:autoSpaceDN w:val="0"/>
              <w:adjustRightInd w:val="0"/>
              <w:spacing w:line="246" w:lineRule="exact"/>
              <w:rPr>
                <w:rFonts w:ascii="Verdana" w:hAnsi="Verdana" w:cs="Arial"/>
                <w:b/>
                <w:sz w:val="20"/>
                <w:szCs w:val="20"/>
              </w:rPr>
            </w:pPr>
            <w:r w:rsidRPr="007E0F32">
              <w:rPr>
                <w:rFonts w:ascii="Verdana" w:hAnsi="Verdana" w:cs="Arial"/>
                <w:b/>
                <w:spacing w:val="-1"/>
                <w:sz w:val="20"/>
                <w:szCs w:val="20"/>
              </w:rPr>
              <w:t>D</w:t>
            </w:r>
            <w:r w:rsidRPr="007E0F32">
              <w:rPr>
                <w:rFonts w:ascii="Verdana" w:hAnsi="Verdana" w:cs="Arial"/>
                <w:b/>
                <w:sz w:val="20"/>
                <w:szCs w:val="20"/>
              </w:rPr>
              <w:t>eep ap</w:t>
            </w:r>
            <w:r w:rsidRPr="007E0F32">
              <w:rPr>
                <w:rFonts w:ascii="Verdana" w:hAnsi="Verdana" w:cs="Arial"/>
                <w:b/>
                <w:spacing w:val="-2"/>
                <w:sz w:val="20"/>
                <w:szCs w:val="20"/>
              </w:rPr>
              <w:t>p</w:t>
            </w:r>
            <w:r w:rsidRPr="007E0F32">
              <w:rPr>
                <w:rFonts w:ascii="Verdana" w:hAnsi="Verdana" w:cs="Arial"/>
                <w:b/>
                <w:spacing w:val="1"/>
                <w:sz w:val="20"/>
                <w:szCs w:val="20"/>
              </w:rPr>
              <w:t>l</w:t>
            </w:r>
            <w:r w:rsidRPr="007E0F32">
              <w:rPr>
                <w:rFonts w:ascii="Verdana" w:hAnsi="Verdana" w:cs="Arial"/>
                <w:b/>
                <w:spacing w:val="-1"/>
                <w:sz w:val="20"/>
                <w:szCs w:val="20"/>
              </w:rPr>
              <w:t>i</w:t>
            </w:r>
            <w:r w:rsidRPr="007E0F32">
              <w:rPr>
                <w:rFonts w:ascii="Verdana" w:hAnsi="Verdana" w:cs="Arial"/>
                <w:b/>
                <w:sz w:val="20"/>
                <w:szCs w:val="20"/>
              </w:rPr>
              <w:t>c</w:t>
            </w:r>
            <w:r w:rsidRPr="007E0F32">
              <w:rPr>
                <w:rFonts w:ascii="Verdana" w:hAnsi="Verdana" w:cs="Arial"/>
                <w:b/>
                <w:spacing w:val="-2"/>
                <w:sz w:val="20"/>
                <w:szCs w:val="20"/>
              </w:rPr>
              <w:t>a</w:t>
            </w:r>
            <w:r w:rsidRPr="007E0F32">
              <w:rPr>
                <w:rFonts w:ascii="Verdana" w:hAnsi="Verdana" w:cs="Arial"/>
                <w:b/>
                <w:spacing w:val="1"/>
                <w:sz w:val="20"/>
                <w:szCs w:val="20"/>
              </w:rPr>
              <w:t>ti</w:t>
            </w:r>
            <w:r w:rsidRPr="007E0F32">
              <w:rPr>
                <w:rFonts w:ascii="Verdana" w:hAnsi="Verdana" w:cs="Arial"/>
                <w:b/>
                <w:sz w:val="20"/>
                <w:szCs w:val="20"/>
              </w:rPr>
              <w:t xml:space="preserve">on </w:t>
            </w:r>
            <w:r w:rsidRPr="007E0F32">
              <w:rPr>
                <w:rFonts w:ascii="Verdana" w:hAnsi="Verdana" w:cs="Arial"/>
                <w:b/>
                <w:spacing w:val="-2"/>
                <w:sz w:val="20"/>
                <w:szCs w:val="20"/>
              </w:rPr>
              <w:t>v</w:t>
            </w:r>
            <w:r w:rsidRPr="007E0F32">
              <w:rPr>
                <w:rFonts w:ascii="Verdana" w:hAnsi="Verdana" w:cs="Arial"/>
                <w:b/>
                <w:spacing w:val="1"/>
                <w:sz w:val="20"/>
                <w:szCs w:val="20"/>
              </w:rPr>
              <w:t>i</w:t>
            </w:r>
            <w:r w:rsidRPr="007E0F32">
              <w:rPr>
                <w:rFonts w:ascii="Verdana" w:hAnsi="Verdana" w:cs="Arial"/>
                <w:b/>
                <w:spacing w:val="-2"/>
                <w:sz w:val="20"/>
                <w:szCs w:val="20"/>
              </w:rPr>
              <w:t>s</w:t>
            </w:r>
            <w:r w:rsidRPr="007E0F32">
              <w:rPr>
                <w:rFonts w:ascii="Verdana" w:hAnsi="Verdana" w:cs="Arial"/>
                <w:b/>
                <w:spacing w:val="1"/>
                <w:sz w:val="20"/>
                <w:szCs w:val="20"/>
              </w:rPr>
              <w:t>i</w:t>
            </w:r>
            <w:r w:rsidRPr="007E0F32">
              <w:rPr>
                <w:rFonts w:ascii="Verdana" w:hAnsi="Verdana" w:cs="Arial"/>
                <w:b/>
                <w:spacing w:val="-2"/>
                <w:sz w:val="20"/>
                <w:szCs w:val="20"/>
              </w:rPr>
              <w:t>b</w:t>
            </w:r>
            <w:r w:rsidRPr="007E0F32">
              <w:rPr>
                <w:rFonts w:ascii="Verdana" w:hAnsi="Verdana" w:cs="Arial"/>
                <w:b/>
                <w:spacing w:val="1"/>
                <w:sz w:val="20"/>
                <w:szCs w:val="20"/>
              </w:rPr>
              <w:t>i</w:t>
            </w:r>
            <w:r w:rsidRPr="007E0F32">
              <w:rPr>
                <w:rFonts w:ascii="Verdana" w:hAnsi="Verdana" w:cs="Arial"/>
                <w:b/>
                <w:spacing w:val="-1"/>
                <w:sz w:val="20"/>
                <w:szCs w:val="20"/>
              </w:rPr>
              <w:t>l</w:t>
            </w:r>
            <w:r w:rsidRPr="007E0F32">
              <w:rPr>
                <w:rFonts w:ascii="Verdana" w:hAnsi="Verdana" w:cs="Arial"/>
                <w:b/>
                <w:spacing w:val="1"/>
                <w:sz w:val="20"/>
                <w:szCs w:val="20"/>
              </w:rPr>
              <w:t>it</w:t>
            </w:r>
            <w:r w:rsidRPr="007E0F32">
              <w:rPr>
                <w:rFonts w:ascii="Verdana" w:hAnsi="Verdana" w:cs="Arial"/>
                <w:b/>
                <w:spacing w:val="-2"/>
                <w:sz w:val="20"/>
                <w:szCs w:val="20"/>
              </w:rPr>
              <w:t>y</w:t>
            </w:r>
            <w:r w:rsidRPr="007E0F32">
              <w:rPr>
                <w:rFonts w:ascii="Verdana" w:hAnsi="Verdana" w:cs="Arial"/>
                <w:b/>
                <w:sz w:val="20"/>
                <w:szCs w:val="20"/>
              </w:rPr>
              <w:t>, d</w:t>
            </w:r>
            <w:r w:rsidRPr="007E0F32">
              <w:rPr>
                <w:rFonts w:ascii="Verdana" w:hAnsi="Verdana" w:cs="Arial"/>
                <w:b/>
                <w:spacing w:val="1"/>
                <w:sz w:val="20"/>
                <w:szCs w:val="20"/>
              </w:rPr>
              <w:t>i</w:t>
            </w:r>
            <w:r w:rsidRPr="007E0F32">
              <w:rPr>
                <w:rFonts w:ascii="Verdana" w:hAnsi="Verdana" w:cs="Arial"/>
                <w:b/>
                <w:sz w:val="20"/>
                <w:szCs w:val="20"/>
              </w:rPr>
              <w:t>a</w:t>
            </w:r>
            <w:r w:rsidRPr="007E0F32">
              <w:rPr>
                <w:rFonts w:ascii="Verdana" w:hAnsi="Verdana" w:cs="Arial"/>
                <w:b/>
                <w:spacing w:val="-2"/>
                <w:sz w:val="20"/>
                <w:szCs w:val="20"/>
              </w:rPr>
              <w:t>g</w:t>
            </w:r>
            <w:r w:rsidRPr="007E0F32">
              <w:rPr>
                <w:rFonts w:ascii="Verdana" w:hAnsi="Verdana" w:cs="Arial"/>
                <w:b/>
                <w:sz w:val="20"/>
                <w:szCs w:val="20"/>
              </w:rPr>
              <w:t>nos</w:t>
            </w:r>
            <w:r w:rsidRPr="007E0F32">
              <w:rPr>
                <w:rFonts w:ascii="Verdana" w:hAnsi="Verdana" w:cs="Arial"/>
                <w:b/>
                <w:spacing w:val="-1"/>
                <w:sz w:val="20"/>
                <w:szCs w:val="20"/>
              </w:rPr>
              <w:t>t</w:t>
            </w:r>
            <w:r w:rsidRPr="007E0F32">
              <w:rPr>
                <w:rFonts w:ascii="Verdana" w:hAnsi="Verdana" w:cs="Arial"/>
                <w:b/>
                <w:spacing w:val="1"/>
                <w:sz w:val="20"/>
                <w:szCs w:val="20"/>
              </w:rPr>
              <w:t>i</w:t>
            </w:r>
            <w:r w:rsidRPr="007E0F32">
              <w:rPr>
                <w:rFonts w:ascii="Verdana" w:hAnsi="Verdana" w:cs="Arial"/>
                <w:b/>
                <w:sz w:val="20"/>
                <w:szCs w:val="20"/>
              </w:rPr>
              <w:t>c</w:t>
            </w:r>
            <w:r w:rsidRPr="007E0F32">
              <w:rPr>
                <w:rFonts w:ascii="Verdana" w:hAnsi="Verdana" w:cs="Arial"/>
                <w:b/>
                <w:spacing w:val="-2"/>
                <w:sz w:val="20"/>
                <w:szCs w:val="20"/>
              </w:rPr>
              <w:t xml:space="preserve"> </w:t>
            </w:r>
            <w:r w:rsidRPr="007E0F32">
              <w:rPr>
                <w:rFonts w:ascii="Verdana" w:hAnsi="Verdana" w:cs="Arial"/>
                <w:b/>
                <w:sz w:val="20"/>
                <w:szCs w:val="20"/>
              </w:rPr>
              <w:t>and</w:t>
            </w:r>
            <w:r w:rsidRPr="007E0F32">
              <w:rPr>
                <w:rFonts w:ascii="Verdana" w:hAnsi="Verdana" w:cs="Arial"/>
                <w:b/>
                <w:spacing w:val="-2"/>
                <w:sz w:val="20"/>
                <w:szCs w:val="20"/>
              </w:rPr>
              <w:t xml:space="preserve"> </w:t>
            </w:r>
            <w:r w:rsidRPr="007E0F32">
              <w:rPr>
                <w:rFonts w:ascii="Verdana" w:hAnsi="Verdana" w:cs="Arial"/>
                <w:b/>
                <w:spacing w:val="1"/>
                <w:sz w:val="20"/>
                <w:szCs w:val="20"/>
              </w:rPr>
              <w:t>t</w:t>
            </w:r>
            <w:r w:rsidRPr="007E0F32">
              <w:rPr>
                <w:rFonts w:ascii="Verdana" w:hAnsi="Verdana" w:cs="Arial"/>
                <w:b/>
                <w:spacing w:val="-2"/>
                <w:sz w:val="20"/>
                <w:szCs w:val="20"/>
              </w:rPr>
              <w:t>r</w:t>
            </w:r>
            <w:r w:rsidRPr="007E0F32">
              <w:rPr>
                <w:rFonts w:ascii="Verdana" w:hAnsi="Verdana" w:cs="Arial"/>
                <w:b/>
                <w:spacing w:val="1"/>
                <w:sz w:val="20"/>
                <w:szCs w:val="20"/>
              </w:rPr>
              <w:t>i</w:t>
            </w:r>
            <w:r w:rsidRPr="007E0F32">
              <w:rPr>
                <w:rFonts w:ascii="Verdana" w:hAnsi="Verdana" w:cs="Arial"/>
                <w:b/>
                <w:sz w:val="20"/>
                <w:szCs w:val="20"/>
              </w:rPr>
              <w:t>a</w:t>
            </w:r>
            <w:r w:rsidRPr="007E0F32">
              <w:rPr>
                <w:rFonts w:ascii="Verdana" w:hAnsi="Verdana" w:cs="Arial"/>
                <w:b/>
                <w:spacing w:val="-2"/>
                <w:sz w:val="20"/>
                <w:szCs w:val="20"/>
              </w:rPr>
              <w:t>g</w:t>
            </w:r>
            <w:r w:rsidRPr="007E0F32">
              <w:rPr>
                <w:rFonts w:ascii="Verdana" w:hAnsi="Verdana" w:cs="Arial"/>
                <w:b/>
                <w:sz w:val="20"/>
                <w:szCs w:val="20"/>
              </w:rPr>
              <w:t>e</w:t>
            </w:r>
            <w:r w:rsidRPr="007E0F32">
              <w:rPr>
                <w:rFonts w:ascii="Verdana" w:hAnsi="Verdana" w:cs="Arial"/>
                <w:b/>
                <w:spacing w:val="1"/>
                <w:sz w:val="20"/>
                <w:szCs w:val="20"/>
              </w:rPr>
              <w:t xml:space="preserve"> </w:t>
            </w:r>
            <w:r w:rsidRPr="007E0F32">
              <w:rPr>
                <w:rFonts w:ascii="Verdana" w:hAnsi="Verdana" w:cs="Arial"/>
                <w:b/>
                <w:sz w:val="20"/>
                <w:szCs w:val="20"/>
              </w:rPr>
              <w:t>cap</w:t>
            </w:r>
            <w:r w:rsidRPr="007E0F32">
              <w:rPr>
                <w:rFonts w:ascii="Verdana" w:hAnsi="Verdana" w:cs="Arial"/>
                <w:b/>
                <w:spacing w:val="-2"/>
                <w:sz w:val="20"/>
                <w:szCs w:val="20"/>
              </w:rPr>
              <w:t>ab</w:t>
            </w:r>
            <w:r w:rsidRPr="007E0F32">
              <w:rPr>
                <w:rFonts w:ascii="Verdana" w:hAnsi="Verdana" w:cs="Arial"/>
                <w:b/>
                <w:spacing w:val="1"/>
                <w:sz w:val="20"/>
                <w:szCs w:val="20"/>
              </w:rPr>
              <w:t>i</w:t>
            </w:r>
            <w:r w:rsidRPr="007E0F32">
              <w:rPr>
                <w:rFonts w:ascii="Verdana" w:hAnsi="Verdana" w:cs="Arial"/>
                <w:b/>
                <w:spacing w:val="-1"/>
                <w:sz w:val="20"/>
                <w:szCs w:val="20"/>
              </w:rPr>
              <w:t>l</w:t>
            </w:r>
            <w:r w:rsidRPr="007E0F32">
              <w:rPr>
                <w:rFonts w:ascii="Verdana" w:hAnsi="Verdana" w:cs="Arial"/>
                <w:b/>
                <w:spacing w:val="1"/>
                <w:sz w:val="20"/>
                <w:szCs w:val="20"/>
              </w:rPr>
              <w:t>i</w:t>
            </w:r>
            <w:r w:rsidRPr="007E0F32">
              <w:rPr>
                <w:rFonts w:ascii="Verdana" w:hAnsi="Verdana" w:cs="Arial"/>
                <w:b/>
                <w:spacing w:val="-1"/>
                <w:sz w:val="20"/>
                <w:szCs w:val="20"/>
              </w:rPr>
              <w:t>t</w:t>
            </w:r>
            <w:r w:rsidRPr="007E0F32">
              <w:rPr>
                <w:rFonts w:ascii="Verdana" w:hAnsi="Verdana" w:cs="Arial"/>
                <w:b/>
                <w:spacing w:val="1"/>
                <w:sz w:val="20"/>
                <w:szCs w:val="20"/>
              </w:rPr>
              <w:t>i</w:t>
            </w:r>
            <w:r w:rsidRPr="007E0F32">
              <w:rPr>
                <w:rFonts w:ascii="Verdana" w:hAnsi="Verdana" w:cs="Arial"/>
                <w:b/>
                <w:sz w:val="20"/>
                <w:szCs w:val="20"/>
              </w:rPr>
              <w:t>es:</w:t>
            </w:r>
          </w:p>
          <w:p w:rsidR="006F52E3" w:rsidRPr="007E0F32" w:rsidRDefault="00B50F0B" w:rsidP="00B50F0B">
            <w:pPr>
              <w:rPr>
                <w:rFonts w:ascii="Verdana" w:hAnsi="Verdana"/>
                <w:sz w:val="20"/>
                <w:szCs w:val="20"/>
              </w:rPr>
            </w:pPr>
            <w:r w:rsidRPr="007E0F32">
              <w:rPr>
                <w:rFonts w:ascii="Verdana" w:hAnsi="Verdana" w:cs="Arial"/>
                <w:spacing w:val="2"/>
                <w:sz w:val="20"/>
                <w:szCs w:val="20"/>
              </w:rPr>
              <w:t>T</w:t>
            </w:r>
            <w:r w:rsidRPr="007E0F32">
              <w:rPr>
                <w:rFonts w:ascii="Verdana" w:hAnsi="Verdana" w:cs="Arial"/>
                <w:sz w:val="20"/>
                <w:szCs w:val="20"/>
              </w:rPr>
              <w:t>he</w:t>
            </w:r>
            <w:r w:rsidRPr="007E0F32">
              <w:rPr>
                <w:rFonts w:ascii="Verdana" w:hAnsi="Verdana" w:cs="Arial"/>
                <w:spacing w:val="39"/>
                <w:sz w:val="20"/>
                <w:szCs w:val="20"/>
              </w:rPr>
              <w:t xml:space="preserve"> </w:t>
            </w:r>
            <w:r w:rsidRPr="007E0F32">
              <w:rPr>
                <w:rFonts w:ascii="Verdana" w:hAnsi="Verdana" w:cs="Arial"/>
                <w:sz w:val="20"/>
                <w:szCs w:val="20"/>
              </w:rPr>
              <w:t>So</w:t>
            </w:r>
            <w:r w:rsidRPr="007E0F32">
              <w:rPr>
                <w:rFonts w:ascii="Verdana" w:hAnsi="Verdana" w:cs="Arial"/>
                <w:spacing w:val="-2"/>
                <w:sz w:val="20"/>
                <w:szCs w:val="20"/>
              </w:rPr>
              <w:t>f</w:t>
            </w:r>
            <w:r w:rsidRPr="007E0F32">
              <w:rPr>
                <w:rFonts w:ascii="Verdana" w:hAnsi="Verdana" w:cs="Arial"/>
                <w:spacing w:val="1"/>
                <w:sz w:val="20"/>
                <w:szCs w:val="20"/>
              </w:rPr>
              <w:t>t</w:t>
            </w:r>
            <w:r w:rsidRPr="007E0F32">
              <w:rPr>
                <w:rFonts w:ascii="Verdana" w:hAnsi="Verdana" w:cs="Arial"/>
                <w:spacing w:val="-1"/>
                <w:sz w:val="20"/>
                <w:szCs w:val="20"/>
              </w:rPr>
              <w:t>w</w:t>
            </w:r>
            <w:r w:rsidRPr="007E0F32">
              <w:rPr>
                <w:rFonts w:ascii="Verdana" w:hAnsi="Verdana" w:cs="Arial"/>
                <w:spacing w:val="-2"/>
                <w:sz w:val="20"/>
                <w:szCs w:val="20"/>
              </w:rPr>
              <w:t>a</w:t>
            </w:r>
            <w:r w:rsidRPr="007E0F32">
              <w:rPr>
                <w:rFonts w:ascii="Verdana" w:hAnsi="Verdana" w:cs="Arial"/>
                <w:spacing w:val="1"/>
                <w:sz w:val="20"/>
                <w:szCs w:val="20"/>
              </w:rPr>
              <w:t>r</w:t>
            </w:r>
            <w:r w:rsidRPr="007E0F32">
              <w:rPr>
                <w:rFonts w:ascii="Verdana" w:hAnsi="Verdana" w:cs="Arial"/>
                <w:sz w:val="20"/>
                <w:szCs w:val="20"/>
              </w:rPr>
              <w:t>e</w:t>
            </w:r>
            <w:r w:rsidRPr="007E0F32">
              <w:rPr>
                <w:rFonts w:ascii="Verdana" w:hAnsi="Verdana" w:cs="Arial"/>
                <w:spacing w:val="39"/>
                <w:sz w:val="20"/>
                <w:szCs w:val="20"/>
              </w:rPr>
              <w:t xml:space="preserve"> </w:t>
            </w:r>
            <w:r w:rsidRPr="007E0F32">
              <w:rPr>
                <w:rFonts w:ascii="Verdana" w:hAnsi="Verdana" w:cs="Arial"/>
                <w:sz w:val="20"/>
                <w:szCs w:val="20"/>
              </w:rPr>
              <w:t>sh</w:t>
            </w:r>
            <w:r w:rsidRPr="007E0F32">
              <w:rPr>
                <w:rFonts w:ascii="Verdana" w:hAnsi="Verdana" w:cs="Arial"/>
                <w:spacing w:val="-2"/>
                <w:sz w:val="20"/>
                <w:szCs w:val="20"/>
              </w:rPr>
              <w:t>a</w:t>
            </w:r>
            <w:r w:rsidRPr="007E0F32">
              <w:rPr>
                <w:rFonts w:ascii="Verdana" w:hAnsi="Verdana" w:cs="Arial"/>
                <w:spacing w:val="1"/>
                <w:sz w:val="20"/>
                <w:szCs w:val="20"/>
              </w:rPr>
              <w:t>l</w:t>
            </w:r>
            <w:r w:rsidRPr="007E0F32">
              <w:rPr>
                <w:rFonts w:ascii="Verdana" w:hAnsi="Verdana" w:cs="Arial"/>
                <w:sz w:val="20"/>
                <w:szCs w:val="20"/>
              </w:rPr>
              <w:t>l</w:t>
            </w:r>
            <w:r w:rsidRPr="007E0F32">
              <w:rPr>
                <w:rFonts w:ascii="Verdana" w:hAnsi="Verdana" w:cs="Arial"/>
                <w:spacing w:val="40"/>
                <w:sz w:val="20"/>
                <w:szCs w:val="20"/>
              </w:rPr>
              <w:t xml:space="preserve"> </w:t>
            </w:r>
            <w:r w:rsidRPr="007E0F32">
              <w:rPr>
                <w:rFonts w:ascii="Verdana" w:hAnsi="Verdana" w:cs="Arial"/>
                <w:sz w:val="20"/>
                <w:szCs w:val="20"/>
              </w:rPr>
              <w:t>p</w:t>
            </w:r>
            <w:r w:rsidRPr="007E0F32">
              <w:rPr>
                <w:rFonts w:ascii="Verdana" w:hAnsi="Verdana" w:cs="Arial"/>
                <w:spacing w:val="1"/>
                <w:sz w:val="20"/>
                <w:szCs w:val="20"/>
              </w:rPr>
              <w:t>r</w:t>
            </w:r>
            <w:r w:rsidRPr="007E0F32">
              <w:rPr>
                <w:rFonts w:ascii="Verdana" w:hAnsi="Verdana" w:cs="Arial"/>
                <w:sz w:val="20"/>
                <w:szCs w:val="20"/>
              </w:rPr>
              <w:t>o</w:t>
            </w:r>
            <w:r w:rsidRPr="007E0F32">
              <w:rPr>
                <w:rFonts w:ascii="Verdana" w:hAnsi="Verdana" w:cs="Arial"/>
                <w:spacing w:val="-2"/>
                <w:sz w:val="20"/>
                <w:szCs w:val="20"/>
              </w:rPr>
              <w:t>v</w:t>
            </w:r>
            <w:r w:rsidRPr="007E0F32">
              <w:rPr>
                <w:rFonts w:ascii="Verdana" w:hAnsi="Verdana" w:cs="Arial"/>
                <w:spacing w:val="1"/>
                <w:sz w:val="20"/>
                <w:szCs w:val="20"/>
              </w:rPr>
              <w:t>i</w:t>
            </w:r>
            <w:r w:rsidRPr="007E0F32">
              <w:rPr>
                <w:rFonts w:ascii="Verdana" w:hAnsi="Verdana" w:cs="Arial"/>
                <w:spacing w:val="-2"/>
                <w:sz w:val="20"/>
                <w:szCs w:val="20"/>
              </w:rPr>
              <w:t>d</w:t>
            </w:r>
            <w:r w:rsidRPr="007E0F32">
              <w:rPr>
                <w:rFonts w:ascii="Verdana" w:hAnsi="Verdana" w:cs="Arial"/>
                <w:sz w:val="20"/>
                <w:szCs w:val="20"/>
              </w:rPr>
              <w:t>e</w:t>
            </w:r>
            <w:r w:rsidRPr="007E0F32">
              <w:rPr>
                <w:rFonts w:ascii="Verdana" w:hAnsi="Verdana" w:cs="Arial"/>
                <w:spacing w:val="41"/>
                <w:sz w:val="20"/>
                <w:szCs w:val="20"/>
              </w:rPr>
              <w:t xml:space="preserve"> </w:t>
            </w:r>
            <w:r w:rsidRPr="007E0F32">
              <w:rPr>
                <w:rFonts w:ascii="Verdana" w:hAnsi="Verdana" w:cs="Arial"/>
                <w:sz w:val="20"/>
                <w:szCs w:val="20"/>
              </w:rPr>
              <w:t>de</w:t>
            </w:r>
            <w:r w:rsidRPr="007E0F32">
              <w:rPr>
                <w:rFonts w:ascii="Verdana" w:hAnsi="Verdana" w:cs="Arial"/>
                <w:spacing w:val="-2"/>
                <w:sz w:val="20"/>
                <w:szCs w:val="20"/>
              </w:rPr>
              <w:t>e</w:t>
            </w:r>
            <w:r w:rsidRPr="007E0F32">
              <w:rPr>
                <w:rFonts w:ascii="Verdana" w:hAnsi="Verdana" w:cs="Arial"/>
                <w:sz w:val="20"/>
                <w:szCs w:val="20"/>
              </w:rPr>
              <w:t>p</w:t>
            </w:r>
            <w:r w:rsidRPr="007E0F32">
              <w:rPr>
                <w:rFonts w:ascii="Verdana" w:hAnsi="Verdana" w:cs="Arial"/>
                <w:spacing w:val="41"/>
                <w:sz w:val="20"/>
                <w:szCs w:val="20"/>
              </w:rPr>
              <w:t xml:space="preserve"> </w:t>
            </w:r>
            <w:r w:rsidRPr="007E0F32">
              <w:rPr>
                <w:rFonts w:ascii="Verdana" w:hAnsi="Verdana" w:cs="Arial"/>
                <w:sz w:val="20"/>
                <w:szCs w:val="20"/>
              </w:rPr>
              <w:t>a</w:t>
            </w:r>
            <w:r w:rsidRPr="007E0F32">
              <w:rPr>
                <w:rFonts w:ascii="Verdana" w:hAnsi="Verdana" w:cs="Arial"/>
                <w:spacing w:val="-2"/>
                <w:sz w:val="20"/>
                <w:szCs w:val="20"/>
              </w:rPr>
              <w:t>p</w:t>
            </w:r>
            <w:r w:rsidRPr="007E0F32">
              <w:rPr>
                <w:rFonts w:ascii="Verdana" w:hAnsi="Verdana" w:cs="Arial"/>
                <w:sz w:val="20"/>
                <w:szCs w:val="20"/>
              </w:rPr>
              <w:t>p</w:t>
            </w:r>
            <w:r w:rsidRPr="007E0F32">
              <w:rPr>
                <w:rFonts w:ascii="Verdana" w:hAnsi="Verdana" w:cs="Arial"/>
                <w:spacing w:val="-1"/>
                <w:sz w:val="20"/>
                <w:szCs w:val="20"/>
              </w:rPr>
              <w:t>l</w:t>
            </w:r>
            <w:r w:rsidRPr="007E0F32">
              <w:rPr>
                <w:rFonts w:ascii="Verdana" w:hAnsi="Verdana" w:cs="Arial"/>
                <w:spacing w:val="1"/>
                <w:sz w:val="20"/>
                <w:szCs w:val="20"/>
              </w:rPr>
              <w:t>i</w:t>
            </w:r>
            <w:r w:rsidRPr="007E0F32">
              <w:rPr>
                <w:rFonts w:ascii="Verdana" w:hAnsi="Verdana" w:cs="Arial"/>
                <w:sz w:val="20"/>
                <w:szCs w:val="20"/>
              </w:rPr>
              <w:t>c</w:t>
            </w:r>
            <w:r w:rsidRPr="007E0F32">
              <w:rPr>
                <w:rFonts w:ascii="Verdana" w:hAnsi="Verdana" w:cs="Arial"/>
                <w:spacing w:val="-2"/>
                <w:sz w:val="20"/>
                <w:szCs w:val="20"/>
              </w:rPr>
              <w:t>a</w:t>
            </w:r>
            <w:r w:rsidRPr="007E0F32">
              <w:rPr>
                <w:rFonts w:ascii="Verdana" w:hAnsi="Verdana" w:cs="Arial"/>
                <w:spacing w:val="1"/>
                <w:sz w:val="20"/>
                <w:szCs w:val="20"/>
              </w:rPr>
              <w:t>t</w:t>
            </w:r>
            <w:r w:rsidRPr="007E0F32">
              <w:rPr>
                <w:rFonts w:ascii="Verdana" w:hAnsi="Verdana" w:cs="Arial"/>
                <w:spacing w:val="-1"/>
                <w:sz w:val="20"/>
                <w:szCs w:val="20"/>
              </w:rPr>
              <w:t>i</w:t>
            </w:r>
            <w:r w:rsidRPr="007E0F32">
              <w:rPr>
                <w:rFonts w:ascii="Verdana" w:hAnsi="Verdana" w:cs="Arial"/>
                <w:sz w:val="20"/>
                <w:szCs w:val="20"/>
              </w:rPr>
              <w:t>on</w:t>
            </w:r>
            <w:r w:rsidRPr="007E0F32">
              <w:rPr>
                <w:rFonts w:ascii="Verdana" w:hAnsi="Verdana" w:cs="Arial"/>
                <w:spacing w:val="41"/>
                <w:sz w:val="20"/>
                <w:szCs w:val="20"/>
              </w:rPr>
              <w:t xml:space="preserve"> </w:t>
            </w:r>
            <w:r w:rsidRPr="007E0F32">
              <w:rPr>
                <w:rFonts w:ascii="Verdana" w:hAnsi="Verdana" w:cs="Arial"/>
                <w:spacing w:val="-2"/>
                <w:sz w:val="20"/>
                <w:szCs w:val="20"/>
              </w:rPr>
              <w:t>v</w:t>
            </w:r>
            <w:r w:rsidRPr="007E0F32">
              <w:rPr>
                <w:rFonts w:ascii="Verdana" w:hAnsi="Verdana" w:cs="Arial"/>
                <w:spacing w:val="1"/>
                <w:sz w:val="20"/>
                <w:szCs w:val="20"/>
              </w:rPr>
              <w:t>i</w:t>
            </w:r>
            <w:r w:rsidRPr="007E0F32">
              <w:rPr>
                <w:rFonts w:ascii="Verdana" w:hAnsi="Verdana" w:cs="Arial"/>
                <w:spacing w:val="-2"/>
                <w:sz w:val="20"/>
                <w:szCs w:val="20"/>
              </w:rPr>
              <w:t>s</w:t>
            </w:r>
            <w:r w:rsidRPr="007E0F32">
              <w:rPr>
                <w:rFonts w:ascii="Verdana" w:hAnsi="Verdana" w:cs="Arial"/>
                <w:spacing w:val="1"/>
                <w:sz w:val="20"/>
                <w:szCs w:val="20"/>
              </w:rPr>
              <w:t>i</w:t>
            </w:r>
            <w:r w:rsidRPr="007E0F32">
              <w:rPr>
                <w:rFonts w:ascii="Verdana" w:hAnsi="Verdana" w:cs="Arial"/>
                <w:sz w:val="20"/>
                <w:szCs w:val="20"/>
              </w:rPr>
              <w:t>b</w:t>
            </w:r>
            <w:r w:rsidRPr="007E0F32">
              <w:rPr>
                <w:rFonts w:ascii="Verdana" w:hAnsi="Verdana" w:cs="Arial"/>
                <w:spacing w:val="-1"/>
                <w:sz w:val="20"/>
                <w:szCs w:val="20"/>
              </w:rPr>
              <w:t>i</w:t>
            </w:r>
            <w:r w:rsidRPr="007E0F32">
              <w:rPr>
                <w:rFonts w:ascii="Verdana" w:hAnsi="Verdana" w:cs="Arial"/>
                <w:spacing w:val="1"/>
                <w:sz w:val="20"/>
                <w:szCs w:val="20"/>
              </w:rPr>
              <w:t>l</w:t>
            </w:r>
            <w:r w:rsidRPr="007E0F32">
              <w:rPr>
                <w:rFonts w:ascii="Verdana" w:hAnsi="Verdana" w:cs="Arial"/>
                <w:spacing w:val="-1"/>
                <w:sz w:val="20"/>
                <w:szCs w:val="20"/>
              </w:rPr>
              <w:t>it</w:t>
            </w:r>
            <w:r w:rsidRPr="007E0F32">
              <w:rPr>
                <w:rFonts w:ascii="Verdana" w:hAnsi="Verdana" w:cs="Arial"/>
                <w:sz w:val="20"/>
                <w:szCs w:val="20"/>
              </w:rPr>
              <w:t>y</w:t>
            </w:r>
            <w:r w:rsidRPr="007E0F32">
              <w:rPr>
                <w:rFonts w:ascii="Verdana" w:hAnsi="Verdana" w:cs="Arial"/>
                <w:spacing w:val="39"/>
                <w:sz w:val="20"/>
                <w:szCs w:val="20"/>
              </w:rPr>
              <w:t xml:space="preserve"> </w:t>
            </w:r>
            <w:r w:rsidRPr="007E0F32">
              <w:rPr>
                <w:rFonts w:ascii="Verdana" w:hAnsi="Verdana" w:cs="Arial"/>
                <w:spacing w:val="1"/>
                <w:sz w:val="20"/>
                <w:szCs w:val="20"/>
              </w:rPr>
              <w:t>(</w:t>
            </w:r>
            <w:r w:rsidRPr="007E0F32">
              <w:rPr>
                <w:rFonts w:ascii="Verdana" w:hAnsi="Verdana" w:cs="Arial"/>
                <w:sz w:val="20"/>
                <w:szCs w:val="20"/>
              </w:rPr>
              <w:t>Ja</w:t>
            </w:r>
            <w:r w:rsidRPr="007E0F32">
              <w:rPr>
                <w:rFonts w:ascii="Verdana" w:hAnsi="Verdana" w:cs="Arial"/>
                <w:spacing w:val="-2"/>
                <w:sz w:val="20"/>
                <w:szCs w:val="20"/>
              </w:rPr>
              <w:t>v</w:t>
            </w:r>
            <w:r w:rsidRPr="007E0F32">
              <w:rPr>
                <w:rFonts w:ascii="Verdana" w:hAnsi="Verdana" w:cs="Arial"/>
                <w:sz w:val="20"/>
                <w:szCs w:val="20"/>
              </w:rPr>
              <w:t xml:space="preserve">a </w:t>
            </w:r>
            <w:r w:rsidRPr="007E0F32">
              <w:rPr>
                <w:rFonts w:ascii="Verdana" w:hAnsi="Verdana" w:cs="Arial"/>
                <w:spacing w:val="-4"/>
                <w:sz w:val="20"/>
                <w:szCs w:val="20"/>
              </w:rPr>
              <w:t>m</w:t>
            </w:r>
            <w:r w:rsidRPr="007E0F32">
              <w:rPr>
                <w:rFonts w:ascii="Verdana" w:hAnsi="Verdana" w:cs="Arial"/>
                <w:sz w:val="20"/>
                <w:szCs w:val="20"/>
              </w:rPr>
              <w:t>e</w:t>
            </w:r>
            <w:r w:rsidRPr="007E0F32">
              <w:rPr>
                <w:rFonts w:ascii="Verdana" w:hAnsi="Verdana" w:cs="Arial"/>
                <w:spacing w:val="1"/>
                <w:sz w:val="20"/>
                <w:szCs w:val="20"/>
              </w:rPr>
              <w:t>t</w:t>
            </w:r>
            <w:r w:rsidRPr="007E0F32">
              <w:rPr>
                <w:rFonts w:ascii="Verdana" w:hAnsi="Verdana" w:cs="Arial"/>
                <w:sz w:val="20"/>
                <w:szCs w:val="20"/>
              </w:rPr>
              <w:t xml:space="preserve">hod </w:t>
            </w:r>
            <w:r w:rsidRPr="007E0F32">
              <w:rPr>
                <w:rFonts w:ascii="Verdana" w:hAnsi="Verdana" w:cs="Arial"/>
                <w:spacing w:val="1"/>
                <w:sz w:val="20"/>
                <w:szCs w:val="20"/>
              </w:rPr>
              <w:t>l</w:t>
            </w:r>
            <w:r w:rsidRPr="007E0F32">
              <w:rPr>
                <w:rFonts w:ascii="Verdana" w:hAnsi="Verdana" w:cs="Arial"/>
                <w:sz w:val="20"/>
                <w:szCs w:val="20"/>
              </w:rPr>
              <w:t>e</w:t>
            </w:r>
            <w:r w:rsidRPr="007E0F32">
              <w:rPr>
                <w:rFonts w:ascii="Verdana" w:hAnsi="Verdana" w:cs="Arial"/>
                <w:spacing w:val="-2"/>
                <w:sz w:val="20"/>
                <w:szCs w:val="20"/>
              </w:rPr>
              <w:t>v</w:t>
            </w:r>
            <w:r w:rsidRPr="007E0F32">
              <w:rPr>
                <w:rFonts w:ascii="Verdana" w:hAnsi="Verdana" w:cs="Arial"/>
                <w:sz w:val="20"/>
                <w:szCs w:val="20"/>
              </w:rPr>
              <w:t>e</w:t>
            </w:r>
            <w:r w:rsidRPr="007E0F32">
              <w:rPr>
                <w:rFonts w:ascii="Verdana" w:hAnsi="Verdana" w:cs="Arial"/>
                <w:spacing w:val="-1"/>
                <w:sz w:val="20"/>
                <w:szCs w:val="20"/>
              </w:rPr>
              <w:t>l</w:t>
            </w:r>
            <w:r w:rsidRPr="007E0F32">
              <w:rPr>
                <w:rFonts w:ascii="Verdana" w:hAnsi="Verdana" w:cs="Arial"/>
                <w:spacing w:val="1"/>
                <w:sz w:val="20"/>
                <w:szCs w:val="20"/>
              </w:rPr>
              <w:t>)</w:t>
            </w:r>
            <w:r w:rsidRPr="007E0F32">
              <w:rPr>
                <w:rFonts w:ascii="Verdana" w:hAnsi="Verdana" w:cs="Arial"/>
                <w:sz w:val="20"/>
                <w:szCs w:val="20"/>
              </w:rPr>
              <w:t>,</w:t>
            </w:r>
            <w:r w:rsidRPr="007E0F32">
              <w:rPr>
                <w:rFonts w:ascii="Verdana" w:hAnsi="Verdana" w:cs="Arial"/>
                <w:spacing w:val="17"/>
                <w:sz w:val="20"/>
                <w:szCs w:val="20"/>
              </w:rPr>
              <w:t xml:space="preserve"> </w:t>
            </w:r>
            <w:r w:rsidRPr="007E0F32">
              <w:rPr>
                <w:rFonts w:ascii="Verdana" w:hAnsi="Verdana" w:cs="Arial"/>
                <w:spacing w:val="-2"/>
                <w:sz w:val="20"/>
                <w:szCs w:val="20"/>
              </w:rPr>
              <w:t>d</w:t>
            </w:r>
            <w:r w:rsidRPr="007E0F32">
              <w:rPr>
                <w:rFonts w:ascii="Verdana" w:hAnsi="Verdana" w:cs="Arial"/>
                <w:spacing w:val="1"/>
                <w:sz w:val="20"/>
                <w:szCs w:val="20"/>
              </w:rPr>
              <w:t>i</w:t>
            </w:r>
            <w:r w:rsidRPr="007E0F32">
              <w:rPr>
                <w:rFonts w:ascii="Verdana" w:hAnsi="Verdana" w:cs="Arial"/>
                <w:sz w:val="20"/>
                <w:szCs w:val="20"/>
              </w:rPr>
              <w:t>a</w:t>
            </w:r>
            <w:r w:rsidRPr="007E0F32">
              <w:rPr>
                <w:rFonts w:ascii="Verdana" w:hAnsi="Verdana" w:cs="Arial"/>
                <w:spacing w:val="-2"/>
                <w:sz w:val="20"/>
                <w:szCs w:val="20"/>
              </w:rPr>
              <w:t>g</w:t>
            </w:r>
            <w:r w:rsidRPr="007E0F32">
              <w:rPr>
                <w:rFonts w:ascii="Verdana" w:hAnsi="Verdana" w:cs="Arial"/>
                <w:sz w:val="20"/>
                <w:szCs w:val="20"/>
              </w:rPr>
              <w:t>nos</w:t>
            </w:r>
            <w:r w:rsidRPr="007E0F32">
              <w:rPr>
                <w:rFonts w:ascii="Verdana" w:hAnsi="Verdana" w:cs="Arial"/>
                <w:spacing w:val="-1"/>
                <w:sz w:val="20"/>
                <w:szCs w:val="20"/>
              </w:rPr>
              <w:t>t</w:t>
            </w:r>
            <w:r w:rsidRPr="007E0F32">
              <w:rPr>
                <w:rFonts w:ascii="Verdana" w:hAnsi="Verdana" w:cs="Arial"/>
                <w:spacing w:val="1"/>
                <w:sz w:val="20"/>
                <w:szCs w:val="20"/>
              </w:rPr>
              <w:t>i</w:t>
            </w:r>
            <w:r w:rsidRPr="007E0F32">
              <w:rPr>
                <w:rFonts w:ascii="Verdana" w:hAnsi="Verdana" w:cs="Arial"/>
                <w:sz w:val="20"/>
                <w:szCs w:val="20"/>
              </w:rPr>
              <w:t xml:space="preserve">c, and </w:t>
            </w:r>
            <w:r w:rsidRPr="007E0F32">
              <w:rPr>
                <w:rFonts w:ascii="Verdana" w:hAnsi="Verdana" w:cs="Arial"/>
                <w:spacing w:val="1"/>
                <w:sz w:val="20"/>
                <w:szCs w:val="20"/>
              </w:rPr>
              <w:t>t</w:t>
            </w:r>
            <w:r w:rsidRPr="007E0F32">
              <w:rPr>
                <w:rFonts w:ascii="Verdana" w:hAnsi="Verdana" w:cs="Arial"/>
                <w:spacing w:val="-2"/>
                <w:sz w:val="20"/>
                <w:szCs w:val="20"/>
              </w:rPr>
              <w:t>r</w:t>
            </w:r>
            <w:r w:rsidRPr="007E0F32">
              <w:rPr>
                <w:rFonts w:ascii="Verdana" w:hAnsi="Verdana" w:cs="Arial"/>
                <w:spacing w:val="1"/>
                <w:sz w:val="20"/>
                <w:szCs w:val="20"/>
              </w:rPr>
              <w:t>i</w:t>
            </w:r>
            <w:r w:rsidRPr="007E0F32">
              <w:rPr>
                <w:rFonts w:ascii="Verdana" w:hAnsi="Verdana" w:cs="Arial"/>
                <w:sz w:val="20"/>
                <w:szCs w:val="20"/>
              </w:rPr>
              <w:t>a</w:t>
            </w:r>
            <w:r w:rsidRPr="007E0F32">
              <w:rPr>
                <w:rFonts w:ascii="Verdana" w:hAnsi="Verdana" w:cs="Arial"/>
                <w:spacing w:val="-2"/>
                <w:sz w:val="20"/>
                <w:szCs w:val="20"/>
              </w:rPr>
              <w:t>g</w:t>
            </w:r>
            <w:r w:rsidRPr="007E0F32">
              <w:rPr>
                <w:rFonts w:ascii="Verdana" w:hAnsi="Verdana" w:cs="Arial"/>
                <w:sz w:val="20"/>
                <w:szCs w:val="20"/>
              </w:rPr>
              <w:t>e c</w:t>
            </w:r>
            <w:r w:rsidRPr="007E0F32">
              <w:rPr>
                <w:rFonts w:ascii="Verdana" w:hAnsi="Verdana" w:cs="Arial"/>
                <w:spacing w:val="-2"/>
                <w:sz w:val="20"/>
                <w:szCs w:val="20"/>
              </w:rPr>
              <w:t>a</w:t>
            </w:r>
            <w:r w:rsidRPr="007E0F32">
              <w:rPr>
                <w:rFonts w:ascii="Verdana" w:hAnsi="Verdana" w:cs="Arial"/>
                <w:sz w:val="20"/>
                <w:szCs w:val="20"/>
              </w:rPr>
              <w:t>pa</w:t>
            </w:r>
            <w:r w:rsidRPr="007E0F32">
              <w:rPr>
                <w:rFonts w:ascii="Verdana" w:hAnsi="Verdana" w:cs="Arial"/>
                <w:spacing w:val="-2"/>
                <w:sz w:val="20"/>
                <w:szCs w:val="20"/>
              </w:rPr>
              <w:t>b</w:t>
            </w:r>
            <w:r w:rsidRPr="007E0F32">
              <w:rPr>
                <w:rFonts w:ascii="Verdana" w:hAnsi="Verdana" w:cs="Arial"/>
                <w:spacing w:val="1"/>
                <w:sz w:val="20"/>
                <w:szCs w:val="20"/>
              </w:rPr>
              <w:t>i</w:t>
            </w:r>
            <w:r w:rsidRPr="007E0F32">
              <w:rPr>
                <w:rFonts w:ascii="Verdana" w:hAnsi="Verdana" w:cs="Arial"/>
                <w:spacing w:val="-1"/>
                <w:sz w:val="20"/>
                <w:szCs w:val="20"/>
              </w:rPr>
              <w:t>l</w:t>
            </w:r>
            <w:r w:rsidRPr="007E0F32">
              <w:rPr>
                <w:rFonts w:ascii="Verdana" w:hAnsi="Verdana" w:cs="Arial"/>
                <w:spacing w:val="1"/>
                <w:sz w:val="20"/>
                <w:szCs w:val="20"/>
              </w:rPr>
              <w:t>i</w:t>
            </w:r>
            <w:r w:rsidRPr="007E0F32">
              <w:rPr>
                <w:rFonts w:ascii="Verdana" w:hAnsi="Verdana" w:cs="Arial"/>
                <w:spacing w:val="-1"/>
                <w:sz w:val="20"/>
                <w:szCs w:val="20"/>
              </w:rPr>
              <w:t>t</w:t>
            </w:r>
            <w:r w:rsidRPr="007E0F32">
              <w:rPr>
                <w:rFonts w:ascii="Verdana" w:hAnsi="Verdana" w:cs="Arial"/>
                <w:spacing w:val="1"/>
                <w:sz w:val="20"/>
                <w:szCs w:val="20"/>
              </w:rPr>
              <w:t>i</w:t>
            </w:r>
            <w:r w:rsidRPr="007E0F32">
              <w:rPr>
                <w:rFonts w:ascii="Verdana" w:hAnsi="Verdana" w:cs="Arial"/>
                <w:sz w:val="20"/>
                <w:szCs w:val="20"/>
              </w:rPr>
              <w:t xml:space="preserve">es </w:t>
            </w:r>
            <w:r w:rsidRPr="007E0F32">
              <w:rPr>
                <w:rFonts w:ascii="Verdana" w:hAnsi="Verdana" w:cs="Arial"/>
                <w:spacing w:val="-1"/>
                <w:sz w:val="20"/>
                <w:szCs w:val="20"/>
              </w:rPr>
              <w:t>t</w:t>
            </w:r>
            <w:r w:rsidRPr="007E0F32">
              <w:rPr>
                <w:rFonts w:ascii="Verdana" w:hAnsi="Verdana" w:cs="Arial"/>
                <w:sz w:val="20"/>
                <w:szCs w:val="20"/>
              </w:rPr>
              <w:t>o as</w:t>
            </w:r>
            <w:r w:rsidRPr="007E0F32">
              <w:rPr>
                <w:rFonts w:ascii="Verdana" w:hAnsi="Verdana" w:cs="Arial"/>
                <w:spacing w:val="-2"/>
                <w:sz w:val="20"/>
                <w:szCs w:val="20"/>
              </w:rPr>
              <w:t>s</w:t>
            </w:r>
            <w:r w:rsidRPr="007E0F32">
              <w:rPr>
                <w:rFonts w:ascii="Verdana" w:hAnsi="Verdana" w:cs="Arial"/>
                <w:spacing w:val="1"/>
                <w:sz w:val="20"/>
                <w:szCs w:val="20"/>
              </w:rPr>
              <w:t>i</w:t>
            </w:r>
            <w:r w:rsidRPr="007E0F32">
              <w:rPr>
                <w:rFonts w:ascii="Verdana" w:hAnsi="Verdana" w:cs="Arial"/>
                <w:spacing w:val="-2"/>
                <w:sz w:val="20"/>
                <w:szCs w:val="20"/>
              </w:rPr>
              <w:t>s</w:t>
            </w:r>
            <w:r w:rsidRPr="007E0F32">
              <w:rPr>
                <w:rFonts w:ascii="Verdana" w:hAnsi="Verdana" w:cs="Arial"/>
                <w:sz w:val="20"/>
                <w:szCs w:val="20"/>
              </w:rPr>
              <w:t>t e</w:t>
            </w:r>
            <w:r w:rsidRPr="007E0F32">
              <w:rPr>
                <w:rFonts w:ascii="Verdana" w:hAnsi="Verdana" w:cs="Arial"/>
                <w:spacing w:val="1"/>
                <w:sz w:val="20"/>
                <w:szCs w:val="20"/>
              </w:rPr>
              <w:t>f</w:t>
            </w:r>
            <w:r w:rsidRPr="007E0F32">
              <w:rPr>
                <w:rFonts w:ascii="Verdana" w:hAnsi="Verdana" w:cs="Arial"/>
                <w:spacing w:val="-2"/>
                <w:sz w:val="20"/>
                <w:szCs w:val="20"/>
              </w:rPr>
              <w:t>f</w:t>
            </w:r>
            <w:r w:rsidRPr="007E0F32">
              <w:rPr>
                <w:rFonts w:ascii="Verdana" w:hAnsi="Verdana" w:cs="Arial"/>
                <w:sz w:val="20"/>
                <w:szCs w:val="20"/>
              </w:rPr>
              <w:t>ec</w:t>
            </w:r>
            <w:r w:rsidRPr="007E0F32">
              <w:rPr>
                <w:rFonts w:ascii="Verdana" w:hAnsi="Verdana" w:cs="Arial"/>
                <w:spacing w:val="-1"/>
                <w:sz w:val="20"/>
                <w:szCs w:val="20"/>
              </w:rPr>
              <w:t>t</w:t>
            </w:r>
            <w:r w:rsidRPr="007E0F32">
              <w:rPr>
                <w:rFonts w:ascii="Verdana" w:hAnsi="Verdana" w:cs="Arial"/>
                <w:spacing w:val="1"/>
                <w:sz w:val="20"/>
                <w:szCs w:val="20"/>
              </w:rPr>
              <w:t>i</w:t>
            </w:r>
            <w:r w:rsidRPr="007E0F32">
              <w:rPr>
                <w:rFonts w:ascii="Verdana" w:hAnsi="Verdana" w:cs="Arial"/>
                <w:spacing w:val="-2"/>
                <w:sz w:val="20"/>
                <w:szCs w:val="20"/>
              </w:rPr>
              <w:t>v</w:t>
            </w:r>
            <w:r w:rsidRPr="007E0F32">
              <w:rPr>
                <w:rFonts w:ascii="Verdana" w:hAnsi="Verdana" w:cs="Arial"/>
                <w:sz w:val="20"/>
                <w:szCs w:val="20"/>
              </w:rPr>
              <w:t>e</w:t>
            </w:r>
            <w:r w:rsidRPr="007E0F32">
              <w:rPr>
                <w:rFonts w:ascii="Verdana" w:hAnsi="Verdana" w:cs="Arial"/>
                <w:spacing w:val="1"/>
                <w:sz w:val="20"/>
                <w:szCs w:val="20"/>
              </w:rPr>
              <w:t xml:space="preserve"> </w:t>
            </w:r>
            <w:r w:rsidRPr="007E0F32">
              <w:rPr>
                <w:rFonts w:ascii="Verdana" w:hAnsi="Verdana" w:cs="Arial"/>
                <w:sz w:val="20"/>
                <w:szCs w:val="20"/>
              </w:rPr>
              <w:t>d</w:t>
            </w:r>
            <w:r w:rsidRPr="007E0F32">
              <w:rPr>
                <w:rFonts w:ascii="Verdana" w:hAnsi="Verdana" w:cs="Arial"/>
                <w:spacing w:val="1"/>
                <w:sz w:val="20"/>
                <w:szCs w:val="20"/>
              </w:rPr>
              <w:t>i</w:t>
            </w:r>
            <w:r w:rsidRPr="007E0F32">
              <w:rPr>
                <w:rFonts w:ascii="Verdana" w:hAnsi="Verdana" w:cs="Arial"/>
                <w:sz w:val="20"/>
                <w:szCs w:val="20"/>
              </w:rPr>
              <w:t>a</w:t>
            </w:r>
            <w:r w:rsidRPr="007E0F32">
              <w:rPr>
                <w:rFonts w:ascii="Verdana" w:hAnsi="Verdana" w:cs="Arial"/>
                <w:spacing w:val="-2"/>
                <w:sz w:val="20"/>
                <w:szCs w:val="20"/>
              </w:rPr>
              <w:t>g</w:t>
            </w:r>
            <w:r w:rsidRPr="007E0F32">
              <w:rPr>
                <w:rFonts w:ascii="Verdana" w:hAnsi="Verdana" w:cs="Arial"/>
                <w:sz w:val="20"/>
                <w:szCs w:val="20"/>
              </w:rPr>
              <w:t>no</w:t>
            </w:r>
            <w:r w:rsidRPr="007E0F32">
              <w:rPr>
                <w:rFonts w:ascii="Verdana" w:hAnsi="Verdana" w:cs="Arial"/>
                <w:spacing w:val="-2"/>
                <w:sz w:val="20"/>
                <w:szCs w:val="20"/>
              </w:rPr>
              <w:t>s</w:t>
            </w:r>
            <w:r w:rsidRPr="007E0F32">
              <w:rPr>
                <w:rFonts w:ascii="Verdana" w:hAnsi="Verdana" w:cs="Arial"/>
                <w:spacing w:val="1"/>
                <w:sz w:val="20"/>
                <w:szCs w:val="20"/>
              </w:rPr>
              <w:t>i</w:t>
            </w:r>
            <w:r w:rsidRPr="007E0F32">
              <w:rPr>
                <w:rFonts w:ascii="Verdana" w:hAnsi="Verdana" w:cs="Arial"/>
                <w:sz w:val="20"/>
                <w:szCs w:val="20"/>
              </w:rPr>
              <w:t>s</w:t>
            </w:r>
            <w:r w:rsidRPr="007E0F32">
              <w:rPr>
                <w:rFonts w:ascii="Verdana" w:hAnsi="Verdana" w:cs="Arial"/>
                <w:spacing w:val="1"/>
                <w:sz w:val="20"/>
                <w:szCs w:val="20"/>
              </w:rPr>
              <w:t xml:space="preserve"> </w:t>
            </w:r>
            <w:r w:rsidRPr="007E0F32">
              <w:rPr>
                <w:rFonts w:ascii="Verdana" w:hAnsi="Verdana" w:cs="Arial"/>
                <w:spacing w:val="-2"/>
                <w:sz w:val="20"/>
                <w:szCs w:val="20"/>
              </w:rPr>
              <w:t>o</w:t>
            </w:r>
            <w:r w:rsidRPr="007E0F32">
              <w:rPr>
                <w:rFonts w:ascii="Verdana" w:hAnsi="Verdana" w:cs="Arial"/>
                <w:sz w:val="20"/>
                <w:szCs w:val="20"/>
              </w:rPr>
              <w:t>f</w:t>
            </w:r>
            <w:r w:rsidRPr="007E0F32">
              <w:rPr>
                <w:rFonts w:ascii="Verdana" w:hAnsi="Verdana" w:cs="Arial"/>
                <w:spacing w:val="1"/>
                <w:sz w:val="20"/>
                <w:szCs w:val="20"/>
              </w:rPr>
              <w:t xml:space="preserve"> </w:t>
            </w:r>
            <w:r w:rsidRPr="007E0F32">
              <w:rPr>
                <w:rFonts w:ascii="Verdana" w:hAnsi="Verdana" w:cs="Arial"/>
                <w:spacing w:val="-1"/>
                <w:sz w:val="20"/>
                <w:szCs w:val="20"/>
              </w:rPr>
              <w:t>t</w:t>
            </w:r>
            <w:r w:rsidRPr="007E0F32">
              <w:rPr>
                <w:rFonts w:ascii="Verdana" w:hAnsi="Verdana" w:cs="Arial"/>
                <w:sz w:val="20"/>
                <w:szCs w:val="20"/>
              </w:rPr>
              <w:t>he</w:t>
            </w:r>
            <w:r w:rsidRPr="007E0F32">
              <w:rPr>
                <w:rFonts w:ascii="Verdana" w:hAnsi="Verdana" w:cs="Arial"/>
                <w:spacing w:val="1"/>
                <w:sz w:val="20"/>
                <w:szCs w:val="20"/>
              </w:rPr>
              <w:t xml:space="preserve"> </w:t>
            </w:r>
            <w:r w:rsidRPr="007E0F32">
              <w:rPr>
                <w:rFonts w:ascii="Verdana" w:hAnsi="Verdana" w:cs="Arial"/>
                <w:spacing w:val="-2"/>
                <w:sz w:val="20"/>
                <w:szCs w:val="20"/>
              </w:rPr>
              <w:t>p</w:t>
            </w:r>
            <w:r w:rsidRPr="007E0F32">
              <w:rPr>
                <w:rFonts w:ascii="Verdana" w:hAnsi="Verdana" w:cs="Arial"/>
                <w:sz w:val="20"/>
                <w:szCs w:val="20"/>
              </w:rPr>
              <w:t>e</w:t>
            </w:r>
            <w:r w:rsidRPr="007E0F32">
              <w:rPr>
                <w:rFonts w:ascii="Verdana" w:hAnsi="Verdana" w:cs="Arial"/>
                <w:spacing w:val="1"/>
                <w:sz w:val="20"/>
                <w:szCs w:val="20"/>
              </w:rPr>
              <w:t>rf</w:t>
            </w:r>
            <w:r w:rsidRPr="007E0F32">
              <w:rPr>
                <w:rFonts w:ascii="Verdana" w:hAnsi="Verdana" w:cs="Arial"/>
                <w:spacing w:val="-2"/>
                <w:sz w:val="20"/>
                <w:szCs w:val="20"/>
              </w:rPr>
              <w:t>o</w:t>
            </w:r>
            <w:r w:rsidRPr="007E0F32">
              <w:rPr>
                <w:rFonts w:ascii="Verdana" w:hAnsi="Verdana" w:cs="Arial"/>
                <w:spacing w:val="1"/>
                <w:sz w:val="20"/>
                <w:szCs w:val="20"/>
              </w:rPr>
              <w:t>r</w:t>
            </w:r>
            <w:r w:rsidRPr="007E0F32">
              <w:rPr>
                <w:rFonts w:ascii="Verdana" w:hAnsi="Verdana" w:cs="Arial"/>
                <w:spacing w:val="-4"/>
                <w:sz w:val="20"/>
                <w:szCs w:val="20"/>
              </w:rPr>
              <w:t>m</w:t>
            </w:r>
            <w:r w:rsidRPr="007E0F32">
              <w:rPr>
                <w:rFonts w:ascii="Verdana" w:hAnsi="Verdana" w:cs="Arial"/>
                <w:sz w:val="20"/>
                <w:szCs w:val="20"/>
              </w:rPr>
              <w:t>ance</w:t>
            </w:r>
            <w:r w:rsidRPr="007E0F32">
              <w:rPr>
                <w:rFonts w:ascii="Verdana" w:hAnsi="Verdana" w:cs="Arial"/>
                <w:spacing w:val="1"/>
                <w:sz w:val="20"/>
                <w:szCs w:val="20"/>
              </w:rPr>
              <w:t xml:space="preserve"> </w:t>
            </w:r>
            <w:r w:rsidRPr="007E0F32">
              <w:rPr>
                <w:rFonts w:ascii="Verdana" w:hAnsi="Verdana" w:cs="Arial"/>
                <w:sz w:val="20"/>
                <w:szCs w:val="20"/>
              </w:rPr>
              <w:t>p</w:t>
            </w:r>
            <w:r w:rsidRPr="007E0F32">
              <w:rPr>
                <w:rFonts w:ascii="Verdana" w:hAnsi="Verdana" w:cs="Arial"/>
                <w:spacing w:val="-2"/>
                <w:sz w:val="20"/>
                <w:szCs w:val="20"/>
              </w:rPr>
              <w:t>r</w:t>
            </w:r>
            <w:r w:rsidRPr="007E0F32">
              <w:rPr>
                <w:rFonts w:ascii="Verdana" w:hAnsi="Verdana" w:cs="Arial"/>
                <w:sz w:val="20"/>
                <w:szCs w:val="20"/>
              </w:rPr>
              <w:t>ob</w:t>
            </w:r>
            <w:r w:rsidRPr="007E0F32">
              <w:rPr>
                <w:rFonts w:ascii="Verdana" w:hAnsi="Verdana" w:cs="Arial"/>
                <w:spacing w:val="-1"/>
                <w:sz w:val="20"/>
                <w:szCs w:val="20"/>
              </w:rPr>
              <w:t>l</w:t>
            </w:r>
            <w:r w:rsidRPr="007E0F32">
              <w:rPr>
                <w:rFonts w:ascii="Verdana" w:hAnsi="Verdana" w:cs="Arial"/>
                <w:sz w:val="20"/>
                <w:szCs w:val="20"/>
              </w:rPr>
              <w:t>em</w:t>
            </w:r>
          </w:p>
        </w:tc>
        <w:tc>
          <w:tcPr>
            <w:tcW w:w="1564" w:type="dxa"/>
            <w:tcBorders>
              <w:top w:val="single" w:sz="4" w:space="0" w:color="000000"/>
              <w:left w:val="single" w:sz="4" w:space="0" w:color="000000"/>
              <w:bottom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Not Comply</w:t>
            </w:r>
          </w:p>
        </w:tc>
      </w:tr>
      <w:tr w:rsidR="006F52E3" w:rsidRPr="007E0F3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snapToGrid w:val="0"/>
              <w:spacing w:line="360" w:lineRule="auto"/>
              <w:rPr>
                <w:rFonts w:ascii="Verdana" w:hAnsi="Verdana" w:cs="Verdana"/>
                <w:b/>
                <w:sz w:val="20"/>
                <w:szCs w:val="20"/>
                <w:shd w:val="clear" w:color="auto" w:fill="FF00FF"/>
              </w:rPr>
            </w:pPr>
          </w:p>
        </w:tc>
      </w:tr>
      <w:tr w:rsidR="00522349" w:rsidRPr="007E0F3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7E0F32" w:rsidRDefault="00522349" w:rsidP="0016594F">
            <w:pPr>
              <w:snapToGrid w:val="0"/>
              <w:spacing w:line="360" w:lineRule="auto"/>
              <w:rPr>
                <w:rFonts w:ascii="Verdana" w:hAnsi="Verdana" w:cs="Verdana"/>
                <w:b/>
                <w:sz w:val="20"/>
                <w:szCs w:val="20"/>
                <w:shd w:val="clear" w:color="auto" w:fill="FF00FF"/>
              </w:rPr>
            </w:pPr>
          </w:p>
        </w:tc>
      </w:tr>
    </w:tbl>
    <w:p w:rsidR="00C014FB" w:rsidRDefault="00C014FB">
      <w:pPr>
        <w:rPr>
          <w:rFonts w:ascii="Verdana" w:hAnsi="Verdana"/>
          <w:color w:val="000080"/>
          <w:sz w:val="20"/>
          <w:szCs w:val="20"/>
        </w:rPr>
      </w:pPr>
    </w:p>
    <w:p w:rsidR="002101F4" w:rsidRPr="002101F4" w:rsidRDefault="002101F4" w:rsidP="002101F4">
      <w:pPr>
        <w:spacing w:line="360" w:lineRule="auto"/>
        <w:rPr>
          <w:rFonts w:ascii="Verdana" w:hAnsi="Verdana" w:cs="Verdana"/>
          <w:b/>
          <w:sz w:val="20"/>
          <w:szCs w:val="20"/>
        </w:rPr>
      </w:pPr>
      <w:r w:rsidRPr="002101F4">
        <w:rPr>
          <w:rFonts w:ascii="Verdana" w:hAnsi="Verdana" w:cs="Verdana"/>
          <w:b/>
          <w:sz w:val="20"/>
          <w:szCs w:val="20"/>
        </w:rPr>
        <w:t>4.3.</w:t>
      </w:r>
    </w:p>
    <w:tbl>
      <w:tblPr>
        <w:tblW w:w="0" w:type="auto"/>
        <w:tblInd w:w="-459" w:type="dxa"/>
        <w:tblLayout w:type="fixed"/>
        <w:tblLook w:val="0000"/>
      </w:tblPr>
      <w:tblGrid>
        <w:gridCol w:w="6536"/>
        <w:gridCol w:w="1564"/>
        <w:gridCol w:w="1460"/>
      </w:tblGrid>
      <w:tr w:rsidR="006F52E3" w:rsidRPr="007E0F32" w:rsidTr="0016594F">
        <w:trPr>
          <w:cantSplit/>
          <w:trHeight w:val="313"/>
        </w:trPr>
        <w:tc>
          <w:tcPr>
            <w:tcW w:w="6536" w:type="dxa"/>
            <w:vMerge w:val="restart"/>
            <w:tcBorders>
              <w:top w:val="single" w:sz="4" w:space="0" w:color="000000"/>
              <w:left w:val="single" w:sz="4" w:space="0" w:color="000000"/>
              <w:bottom w:val="single" w:sz="4" w:space="0" w:color="000000"/>
            </w:tcBorders>
          </w:tcPr>
          <w:p w:rsidR="00896411" w:rsidRPr="007E0F32" w:rsidRDefault="00896411" w:rsidP="00896411">
            <w:pPr>
              <w:rPr>
                <w:rFonts w:ascii="Verdana" w:hAnsi="Verdana" w:cs="Arial"/>
                <w:b/>
                <w:sz w:val="20"/>
                <w:szCs w:val="20"/>
              </w:rPr>
            </w:pPr>
            <w:r w:rsidRPr="007E0F32">
              <w:rPr>
                <w:rFonts w:ascii="Verdana" w:hAnsi="Verdana" w:cs="Arial"/>
                <w:b/>
                <w:spacing w:val="-1"/>
                <w:sz w:val="20"/>
                <w:szCs w:val="20"/>
              </w:rPr>
              <w:t>A</w:t>
            </w:r>
            <w:r w:rsidRPr="007E0F32">
              <w:rPr>
                <w:rFonts w:ascii="Verdana" w:hAnsi="Verdana" w:cs="Arial"/>
                <w:b/>
                <w:sz w:val="20"/>
                <w:szCs w:val="20"/>
              </w:rPr>
              <w:t>pp</w:t>
            </w:r>
            <w:r w:rsidRPr="007E0F32">
              <w:rPr>
                <w:rFonts w:ascii="Verdana" w:hAnsi="Verdana" w:cs="Arial"/>
                <w:b/>
                <w:spacing w:val="1"/>
                <w:sz w:val="20"/>
                <w:szCs w:val="20"/>
              </w:rPr>
              <w:t>li</w:t>
            </w:r>
            <w:r w:rsidRPr="007E0F32">
              <w:rPr>
                <w:rFonts w:ascii="Verdana" w:hAnsi="Verdana" w:cs="Arial"/>
                <w:b/>
                <w:spacing w:val="-2"/>
                <w:sz w:val="20"/>
                <w:szCs w:val="20"/>
              </w:rPr>
              <w:t>c</w:t>
            </w:r>
            <w:r w:rsidRPr="007E0F32">
              <w:rPr>
                <w:rFonts w:ascii="Verdana" w:hAnsi="Verdana" w:cs="Arial"/>
                <w:b/>
                <w:sz w:val="20"/>
                <w:szCs w:val="20"/>
              </w:rPr>
              <w:t>a</w:t>
            </w:r>
            <w:r w:rsidRPr="007E0F32">
              <w:rPr>
                <w:rFonts w:ascii="Verdana" w:hAnsi="Verdana" w:cs="Arial"/>
                <w:b/>
                <w:spacing w:val="-1"/>
                <w:sz w:val="20"/>
                <w:szCs w:val="20"/>
              </w:rPr>
              <w:t>t</w:t>
            </w:r>
            <w:r w:rsidRPr="007E0F32">
              <w:rPr>
                <w:rFonts w:ascii="Verdana" w:hAnsi="Verdana" w:cs="Arial"/>
                <w:b/>
                <w:spacing w:val="1"/>
                <w:sz w:val="20"/>
                <w:szCs w:val="20"/>
              </w:rPr>
              <w:t>i</w:t>
            </w:r>
            <w:r w:rsidRPr="007E0F32">
              <w:rPr>
                <w:rFonts w:ascii="Verdana" w:hAnsi="Verdana" w:cs="Arial"/>
                <w:b/>
                <w:sz w:val="20"/>
                <w:szCs w:val="20"/>
              </w:rPr>
              <w:t xml:space="preserve">on </w:t>
            </w:r>
            <w:r w:rsidRPr="007E0F32">
              <w:rPr>
                <w:rFonts w:ascii="Verdana" w:hAnsi="Verdana" w:cs="Arial"/>
                <w:b/>
                <w:spacing w:val="-2"/>
                <w:sz w:val="20"/>
                <w:szCs w:val="20"/>
              </w:rPr>
              <w:t>d</w:t>
            </w:r>
            <w:r w:rsidRPr="007E0F32">
              <w:rPr>
                <w:rFonts w:ascii="Verdana" w:hAnsi="Verdana" w:cs="Arial"/>
                <w:b/>
                <w:sz w:val="20"/>
                <w:szCs w:val="20"/>
              </w:rPr>
              <w:t>epe</w:t>
            </w:r>
            <w:r w:rsidRPr="007E0F32">
              <w:rPr>
                <w:rFonts w:ascii="Verdana" w:hAnsi="Verdana" w:cs="Arial"/>
                <w:b/>
                <w:spacing w:val="-2"/>
                <w:sz w:val="20"/>
                <w:szCs w:val="20"/>
              </w:rPr>
              <w:t>n</w:t>
            </w:r>
            <w:r w:rsidRPr="007E0F32">
              <w:rPr>
                <w:rFonts w:ascii="Verdana" w:hAnsi="Verdana" w:cs="Arial"/>
                <w:b/>
                <w:sz w:val="20"/>
                <w:szCs w:val="20"/>
              </w:rPr>
              <w:t>dency</w:t>
            </w:r>
            <w:r w:rsidRPr="007E0F32">
              <w:rPr>
                <w:rFonts w:ascii="Verdana" w:hAnsi="Verdana" w:cs="Arial"/>
                <w:b/>
                <w:spacing w:val="-2"/>
                <w:sz w:val="20"/>
                <w:szCs w:val="20"/>
              </w:rPr>
              <w:t xml:space="preserve"> </w:t>
            </w:r>
            <w:r w:rsidRPr="007E0F32">
              <w:rPr>
                <w:rFonts w:ascii="Verdana" w:hAnsi="Verdana" w:cs="Arial"/>
                <w:b/>
                <w:spacing w:val="-1"/>
                <w:sz w:val="20"/>
                <w:szCs w:val="20"/>
              </w:rPr>
              <w:t>m</w:t>
            </w:r>
            <w:r w:rsidRPr="007E0F32">
              <w:rPr>
                <w:rFonts w:ascii="Verdana" w:hAnsi="Verdana" w:cs="Arial"/>
                <w:b/>
                <w:sz w:val="20"/>
                <w:szCs w:val="20"/>
              </w:rPr>
              <w:t>ap:</w:t>
            </w:r>
          </w:p>
          <w:p w:rsidR="00896411" w:rsidRPr="007E0F32" w:rsidRDefault="00896411" w:rsidP="00896411">
            <w:pPr>
              <w:widowControl w:val="0"/>
              <w:autoSpaceDE w:val="0"/>
              <w:autoSpaceDN w:val="0"/>
              <w:adjustRightInd w:val="0"/>
              <w:spacing w:line="246" w:lineRule="exact"/>
              <w:rPr>
                <w:rFonts w:ascii="Verdana" w:hAnsi="Verdana" w:cs="Arial"/>
                <w:sz w:val="20"/>
                <w:szCs w:val="20"/>
              </w:rPr>
            </w:pPr>
            <w:r w:rsidRPr="007E0F32">
              <w:rPr>
                <w:rFonts w:ascii="Verdana" w:hAnsi="Verdana" w:cs="Arial"/>
                <w:spacing w:val="2"/>
                <w:sz w:val="20"/>
                <w:szCs w:val="20"/>
              </w:rPr>
              <w:t>T</w:t>
            </w:r>
            <w:r w:rsidRPr="007E0F32">
              <w:rPr>
                <w:rFonts w:ascii="Verdana" w:hAnsi="Verdana" w:cs="Arial"/>
                <w:sz w:val="20"/>
                <w:szCs w:val="20"/>
              </w:rPr>
              <w:t>he</w:t>
            </w:r>
            <w:r w:rsidRPr="007E0F32">
              <w:rPr>
                <w:rFonts w:ascii="Verdana" w:hAnsi="Verdana" w:cs="Arial"/>
                <w:spacing w:val="27"/>
                <w:sz w:val="20"/>
                <w:szCs w:val="20"/>
              </w:rPr>
              <w:t xml:space="preserve"> </w:t>
            </w:r>
            <w:r w:rsidRPr="007E0F32">
              <w:rPr>
                <w:rFonts w:ascii="Verdana" w:hAnsi="Verdana" w:cs="Arial"/>
                <w:spacing w:val="-3"/>
                <w:sz w:val="20"/>
                <w:szCs w:val="20"/>
              </w:rPr>
              <w:t>S</w:t>
            </w:r>
            <w:r w:rsidRPr="007E0F32">
              <w:rPr>
                <w:rFonts w:ascii="Verdana" w:hAnsi="Verdana" w:cs="Arial"/>
                <w:sz w:val="20"/>
                <w:szCs w:val="20"/>
              </w:rPr>
              <w:t>o</w:t>
            </w:r>
            <w:r w:rsidRPr="007E0F32">
              <w:rPr>
                <w:rFonts w:ascii="Verdana" w:hAnsi="Verdana" w:cs="Arial"/>
                <w:spacing w:val="-2"/>
                <w:sz w:val="20"/>
                <w:szCs w:val="20"/>
              </w:rPr>
              <w:t>f</w:t>
            </w:r>
            <w:r w:rsidRPr="007E0F32">
              <w:rPr>
                <w:rFonts w:ascii="Verdana" w:hAnsi="Verdana" w:cs="Arial"/>
                <w:spacing w:val="1"/>
                <w:sz w:val="20"/>
                <w:szCs w:val="20"/>
              </w:rPr>
              <w:t>t</w:t>
            </w:r>
            <w:r w:rsidRPr="007E0F32">
              <w:rPr>
                <w:rFonts w:ascii="Verdana" w:hAnsi="Verdana" w:cs="Arial"/>
                <w:spacing w:val="-1"/>
                <w:sz w:val="20"/>
                <w:szCs w:val="20"/>
              </w:rPr>
              <w:t>w</w:t>
            </w:r>
            <w:r w:rsidRPr="007E0F32">
              <w:rPr>
                <w:rFonts w:ascii="Verdana" w:hAnsi="Verdana" w:cs="Arial"/>
                <w:sz w:val="20"/>
                <w:szCs w:val="20"/>
              </w:rPr>
              <w:t>a</w:t>
            </w:r>
            <w:r w:rsidRPr="007E0F32">
              <w:rPr>
                <w:rFonts w:ascii="Verdana" w:hAnsi="Verdana" w:cs="Arial"/>
                <w:spacing w:val="1"/>
                <w:sz w:val="20"/>
                <w:szCs w:val="20"/>
              </w:rPr>
              <w:t>r</w:t>
            </w:r>
            <w:r w:rsidRPr="007E0F32">
              <w:rPr>
                <w:rFonts w:ascii="Verdana" w:hAnsi="Verdana" w:cs="Arial"/>
                <w:sz w:val="20"/>
                <w:szCs w:val="20"/>
              </w:rPr>
              <w:t>e</w:t>
            </w:r>
            <w:r w:rsidRPr="007E0F32">
              <w:rPr>
                <w:rFonts w:ascii="Verdana" w:hAnsi="Verdana" w:cs="Arial"/>
                <w:spacing w:val="25"/>
                <w:sz w:val="20"/>
                <w:szCs w:val="20"/>
              </w:rPr>
              <w:t xml:space="preserve"> </w:t>
            </w:r>
            <w:r w:rsidRPr="007E0F32">
              <w:rPr>
                <w:rFonts w:ascii="Verdana" w:hAnsi="Verdana" w:cs="Arial"/>
                <w:sz w:val="20"/>
                <w:szCs w:val="20"/>
              </w:rPr>
              <w:t>sh</w:t>
            </w:r>
            <w:r w:rsidRPr="007E0F32">
              <w:rPr>
                <w:rFonts w:ascii="Verdana" w:hAnsi="Verdana" w:cs="Arial"/>
                <w:spacing w:val="-2"/>
                <w:sz w:val="20"/>
                <w:szCs w:val="20"/>
              </w:rPr>
              <w:t>a</w:t>
            </w:r>
            <w:r w:rsidRPr="007E0F32">
              <w:rPr>
                <w:rFonts w:ascii="Verdana" w:hAnsi="Verdana" w:cs="Arial"/>
                <w:spacing w:val="1"/>
                <w:sz w:val="20"/>
                <w:szCs w:val="20"/>
              </w:rPr>
              <w:t>l</w:t>
            </w:r>
            <w:r w:rsidRPr="007E0F32">
              <w:rPr>
                <w:rFonts w:ascii="Verdana" w:hAnsi="Verdana" w:cs="Arial"/>
                <w:sz w:val="20"/>
                <w:szCs w:val="20"/>
              </w:rPr>
              <w:t>l</w:t>
            </w:r>
            <w:r w:rsidRPr="007E0F32">
              <w:rPr>
                <w:rFonts w:ascii="Verdana" w:hAnsi="Verdana" w:cs="Arial"/>
                <w:spacing w:val="28"/>
                <w:sz w:val="20"/>
                <w:szCs w:val="20"/>
              </w:rPr>
              <w:t xml:space="preserve"> </w:t>
            </w:r>
            <w:r w:rsidRPr="007E0F32">
              <w:rPr>
                <w:rFonts w:ascii="Verdana" w:hAnsi="Verdana" w:cs="Arial"/>
                <w:spacing w:val="-2"/>
                <w:sz w:val="20"/>
                <w:szCs w:val="20"/>
              </w:rPr>
              <w:t>b</w:t>
            </w:r>
            <w:r w:rsidRPr="007E0F32">
              <w:rPr>
                <w:rFonts w:ascii="Verdana" w:hAnsi="Verdana" w:cs="Arial"/>
                <w:sz w:val="20"/>
                <w:szCs w:val="20"/>
              </w:rPr>
              <w:t>u</w:t>
            </w:r>
            <w:r w:rsidRPr="007E0F32">
              <w:rPr>
                <w:rFonts w:ascii="Verdana" w:hAnsi="Verdana" w:cs="Arial"/>
                <w:spacing w:val="-1"/>
                <w:sz w:val="20"/>
                <w:szCs w:val="20"/>
              </w:rPr>
              <w:t>i</w:t>
            </w:r>
            <w:r w:rsidRPr="007E0F32">
              <w:rPr>
                <w:rFonts w:ascii="Verdana" w:hAnsi="Verdana" w:cs="Arial"/>
                <w:spacing w:val="1"/>
                <w:sz w:val="20"/>
                <w:szCs w:val="20"/>
              </w:rPr>
              <w:t>l</w:t>
            </w:r>
            <w:r w:rsidRPr="007E0F32">
              <w:rPr>
                <w:rFonts w:ascii="Verdana" w:hAnsi="Verdana" w:cs="Arial"/>
                <w:sz w:val="20"/>
                <w:szCs w:val="20"/>
              </w:rPr>
              <w:t>d</w:t>
            </w:r>
            <w:r w:rsidRPr="007E0F32">
              <w:rPr>
                <w:rFonts w:ascii="Verdana" w:hAnsi="Verdana" w:cs="Arial"/>
                <w:spacing w:val="27"/>
                <w:sz w:val="20"/>
                <w:szCs w:val="20"/>
              </w:rPr>
              <w:t xml:space="preserve"> </w:t>
            </w:r>
            <w:r w:rsidRPr="007E0F32">
              <w:rPr>
                <w:rFonts w:ascii="Verdana" w:hAnsi="Verdana" w:cs="Arial"/>
                <w:spacing w:val="-2"/>
                <w:sz w:val="20"/>
                <w:szCs w:val="20"/>
              </w:rPr>
              <w:t>u</w:t>
            </w:r>
            <w:r w:rsidRPr="007E0F32">
              <w:rPr>
                <w:rFonts w:ascii="Verdana" w:hAnsi="Verdana" w:cs="Arial"/>
                <w:sz w:val="20"/>
                <w:szCs w:val="20"/>
              </w:rPr>
              <w:t>p</w:t>
            </w:r>
            <w:r w:rsidRPr="007E0F32">
              <w:rPr>
                <w:rFonts w:ascii="Verdana" w:hAnsi="Verdana" w:cs="Arial"/>
                <w:spacing w:val="27"/>
                <w:sz w:val="20"/>
                <w:szCs w:val="20"/>
              </w:rPr>
              <w:t xml:space="preserve"> </w:t>
            </w:r>
            <w:r w:rsidRPr="007E0F32">
              <w:rPr>
                <w:rFonts w:ascii="Verdana" w:hAnsi="Verdana" w:cs="Arial"/>
                <w:spacing w:val="1"/>
                <w:sz w:val="20"/>
                <w:szCs w:val="20"/>
              </w:rPr>
              <w:t>t</w:t>
            </w:r>
            <w:r w:rsidRPr="007E0F32">
              <w:rPr>
                <w:rFonts w:ascii="Verdana" w:hAnsi="Verdana" w:cs="Arial"/>
                <w:sz w:val="20"/>
                <w:szCs w:val="20"/>
              </w:rPr>
              <w:t>he</w:t>
            </w:r>
            <w:r w:rsidRPr="007E0F32">
              <w:rPr>
                <w:rFonts w:ascii="Verdana" w:hAnsi="Verdana" w:cs="Arial"/>
                <w:spacing w:val="27"/>
                <w:sz w:val="20"/>
                <w:szCs w:val="20"/>
              </w:rPr>
              <w:t xml:space="preserve"> </w:t>
            </w:r>
            <w:r w:rsidRPr="007E0F32">
              <w:rPr>
                <w:rFonts w:ascii="Verdana" w:hAnsi="Verdana" w:cs="Arial"/>
                <w:spacing w:val="-2"/>
                <w:sz w:val="20"/>
                <w:szCs w:val="20"/>
              </w:rPr>
              <w:t>a</w:t>
            </w:r>
            <w:r w:rsidRPr="007E0F32">
              <w:rPr>
                <w:rFonts w:ascii="Verdana" w:hAnsi="Verdana" w:cs="Arial"/>
                <w:sz w:val="20"/>
                <w:szCs w:val="20"/>
              </w:rPr>
              <w:t>pp</w:t>
            </w:r>
            <w:r w:rsidRPr="007E0F32">
              <w:rPr>
                <w:rFonts w:ascii="Verdana" w:hAnsi="Verdana" w:cs="Arial"/>
                <w:spacing w:val="-1"/>
                <w:sz w:val="20"/>
                <w:szCs w:val="20"/>
              </w:rPr>
              <w:t>l</w:t>
            </w:r>
            <w:r w:rsidRPr="007E0F32">
              <w:rPr>
                <w:rFonts w:ascii="Verdana" w:hAnsi="Verdana" w:cs="Arial"/>
                <w:spacing w:val="1"/>
                <w:sz w:val="20"/>
                <w:szCs w:val="20"/>
              </w:rPr>
              <w:t>i</w:t>
            </w:r>
            <w:r w:rsidRPr="007E0F32">
              <w:rPr>
                <w:rFonts w:ascii="Verdana" w:hAnsi="Verdana" w:cs="Arial"/>
                <w:sz w:val="20"/>
                <w:szCs w:val="20"/>
              </w:rPr>
              <w:t>c</w:t>
            </w:r>
            <w:r w:rsidRPr="007E0F32">
              <w:rPr>
                <w:rFonts w:ascii="Verdana" w:hAnsi="Verdana" w:cs="Arial"/>
                <w:spacing w:val="-2"/>
                <w:sz w:val="20"/>
                <w:szCs w:val="20"/>
              </w:rPr>
              <w:t>a</w:t>
            </w:r>
            <w:r w:rsidRPr="007E0F32">
              <w:rPr>
                <w:rFonts w:ascii="Verdana" w:hAnsi="Verdana" w:cs="Arial"/>
                <w:spacing w:val="1"/>
                <w:sz w:val="20"/>
                <w:szCs w:val="20"/>
              </w:rPr>
              <w:t>t</w:t>
            </w:r>
            <w:r w:rsidRPr="007E0F32">
              <w:rPr>
                <w:rFonts w:ascii="Verdana" w:hAnsi="Verdana" w:cs="Arial"/>
                <w:spacing w:val="-1"/>
                <w:sz w:val="20"/>
                <w:szCs w:val="20"/>
              </w:rPr>
              <w:t>i</w:t>
            </w:r>
            <w:r w:rsidRPr="007E0F32">
              <w:rPr>
                <w:rFonts w:ascii="Verdana" w:hAnsi="Verdana" w:cs="Arial"/>
                <w:sz w:val="20"/>
                <w:szCs w:val="20"/>
              </w:rPr>
              <w:t>on</w:t>
            </w:r>
            <w:r w:rsidRPr="007E0F32">
              <w:rPr>
                <w:rFonts w:ascii="Verdana" w:hAnsi="Verdana" w:cs="Arial"/>
                <w:spacing w:val="26"/>
                <w:sz w:val="20"/>
                <w:szCs w:val="20"/>
              </w:rPr>
              <w:t xml:space="preserve"> </w:t>
            </w:r>
            <w:r w:rsidRPr="007E0F32">
              <w:rPr>
                <w:rFonts w:ascii="Verdana" w:hAnsi="Verdana" w:cs="Arial"/>
                <w:sz w:val="20"/>
                <w:szCs w:val="20"/>
              </w:rPr>
              <w:t>de</w:t>
            </w:r>
            <w:r w:rsidRPr="007E0F32">
              <w:rPr>
                <w:rFonts w:ascii="Verdana" w:hAnsi="Verdana" w:cs="Arial"/>
                <w:spacing w:val="-2"/>
                <w:sz w:val="20"/>
                <w:szCs w:val="20"/>
              </w:rPr>
              <w:t>p</w:t>
            </w:r>
            <w:r w:rsidRPr="007E0F32">
              <w:rPr>
                <w:rFonts w:ascii="Verdana" w:hAnsi="Verdana" w:cs="Arial"/>
                <w:sz w:val="20"/>
                <w:szCs w:val="20"/>
              </w:rPr>
              <w:t>ende</w:t>
            </w:r>
            <w:r w:rsidRPr="007E0F32">
              <w:rPr>
                <w:rFonts w:ascii="Verdana" w:hAnsi="Verdana" w:cs="Arial"/>
                <w:spacing w:val="-2"/>
                <w:sz w:val="20"/>
                <w:szCs w:val="20"/>
              </w:rPr>
              <w:t>n</w:t>
            </w:r>
            <w:r w:rsidRPr="007E0F32">
              <w:rPr>
                <w:rFonts w:ascii="Verdana" w:hAnsi="Verdana" w:cs="Arial"/>
                <w:sz w:val="20"/>
                <w:szCs w:val="20"/>
              </w:rPr>
              <w:t>c</w:t>
            </w:r>
            <w:r w:rsidRPr="007E0F32">
              <w:rPr>
                <w:rFonts w:ascii="Verdana" w:hAnsi="Verdana" w:cs="Arial"/>
                <w:spacing w:val="1"/>
                <w:sz w:val="20"/>
                <w:szCs w:val="20"/>
              </w:rPr>
              <w:t>i</w:t>
            </w:r>
            <w:r w:rsidRPr="007E0F32">
              <w:rPr>
                <w:rFonts w:ascii="Verdana" w:hAnsi="Verdana" w:cs="Arial"/>
                <w:sz w:val="20"/>
                <w:szCs w:val="20"/>
              </w:rPr>
              <w:t>es</w:t>
            </w:r>
            <w:r w:rsidRPr="007E0F32">
              <w:rPr>
                <w:rFonts w:ascii="Verdana" w:hAnsi="Verdana" w:cs="Arial"/>
                <w:spacing w:val="25"/>
                <w:sz w:val="20"/>
                <w:szCs w:val="20"/>
              </w:rPr>
              <w:t xml:space="preserve"> </w:t>
            </w:r>
            <w:r w:rsidRPr="007E0F32">
              <w:rPr>
                <w:rFonts w:ascii="Verdana" w:hAnsi="Verdana" w:cs="Arial"/>
                <w:sz w:val="20"/>
                <w:szCs w:val="20"/>
              </w:rPr>
              <w:t xml:space="preserve">by </w:t>
            </w:r>
            <w:r w:rsidRPr="007E0F32">
              <w:rPr>
                <w:rFonts w:ascii="Verdana" w:hAnsi="Verdana" w:cs="Arial"/>
                <w:spacing w:val="-1"/>
                <w:sz w:val="20"/>
                <w:szCs w:val="20"/>
              </w:rPr>
              <w:t>w</w:t>
            </w:r>
            <w:r w:rsidRPr="007E0F32">
              <w:rPr>
                <w:rFonts w:ascii="Verdana" w:hAnsi="Verdana" w:cs="Arial"/>
                <w:sz w:val="20"/>
                <w:szCs w:val="20"/>
              </w:rPr>
              <w:t>a</w:t>
            </w:r>
            <w:r w:rsidRPr="007E0F32">
              <w:rPr>
                <w:rFonts w:ascii="Verdana" w:hAnsi="Verdana" w:cs="Arial"/>
                <w:spacing w:val="1"/>
                <w:sz w:val="20"/>
                <w:szCs w:val="20"/>
              </w:rPr>
              <w:t>t</w:t>
            </w:r>
            <w:r w:rsidRPr="007E0F32">
              <w:rPr>
                <w:rFonts w:ascii="Verdana" w:hAnsi="Verdana" w:cs="Arial"/>
                <w:sz w:val="20"/>
                <w:szCs w:val="20"/>
              </w:rPr>
              <w:t>c</w:t>
            </w:r>
            <w:r w:rsidRPr="007E0F32">
              <w:rPr>
                <w:rFonts w:ascii="Verdana" w:hAnsi="Verdana" w:cs="Arial"/>
                <w:spacing w:val="-2"/>
                <w:sz w:val="20"/>
                <w:szCs w:val="20"/>
              </w:rPr>
              <w:t>h</w:t>
            </w:r>
            <w:r w:rsidRPr="007E0F32">
              <w:rPr>
                <w:rFonts w:ascii="Verdana" w:hAnsi="Verdana" w:cs="Arial"/>
                <w:spacing w:val="1"/>
                <w:sz w:val="20"/>
                <w:szCs w:val="20"/>
              </w:rPr>
              <w:t>i</w:t>
            </w:r>
            <w:r w:rsidRPr="007E0F32">
              <w:rPr>
                <w:rFonts w:ascii="Verdana" w:hAnsi="Verdana" w:cs="Arial"/>
                <w:sz w:val="20"/>
                <w:szCs w:val="20"/>
              </w:rPr>
              <w:t xml:space="preserve">ng </w:t>
            </w:r>
            <w:r w:rsidRPr="007E0F32">
              <w:rPr>
                <w:rFonts w:ascii="Verdana" w:hAnsi="Verdana" w:cs="Arial"/>
                <w:spacing w:val="1"/>
                <w:sz w:val="20"/>
                <w:szCs w:val="20"/>
              </w:rPr>
              <w:t>tr</w:t>
            </w:r>
            <w:r w:rsidRPr="007E0F32">
              <w:rPr>
                <w:rFonts w:ascii="Verdana" w:hAnsi="Verdana" w:cs="Arial"/>
                <w:sz w:val="20"/>
                <w:szCs w:val="20"/>
              </w:rPr>
              <w:t>a</w:t>
            </w:r>
            <w:r w:rsidRPr="007E0F32">
              <w:rPr>
                <w:rFonts w:ascii="Verdana" w:hAnsi="Verdana" w:cs="Arial"/>
                <w:spacing w:val="-2"/>
                <w:sz w:val="20"/>
                <w:szCs w:val="20"/>
              </w:rPr>
              <w:t>n</w:t>
            </w:r>
            <w:r w:rsidRPr="007E0F32">
              <w:rPr>
                <w:rFonts w:ascii="Verdana" w:hAnsi="Verdana" w:cs="Arial"/>
                <w:sz w:val="20"/>
                <w:szCs w:val="20"/>
              </w:rPr>
              <w:t>sa</w:t>
            </w:r>
            <w:r w:rsidRPr="007E0F32">
              <w:rPr>
                <w:rFonts w:ascii="Verdana" w:hAnsi="Verdana" w:cs="Arial"/>
                <w:spacing w:val="-2"/>
                <w:sz w:val="20"/>
                <w:szCs w:val="20"/>
              </w:rPr>
              <w:t>c</w:t>
            </w:r>
            <w:r w:rsidRPr="007E0F32">
              <w:rPr>
                <w:rFonts w:ascii="Verdana" w:hAnsi="Verdana" w:cs="Arial"/>
                <w:spacing w:val="1"/>
                <w:sz w:val="20"/>
                <w:szCs w:val="20"/>
              </w:rPr>
              <w:t>ti</w:t>
            </w:r>
            <w:r w:rsidRPr="007E0F32">
              <w:rPr>
                <w:rFonts w:ascii="Verdana" w:hAnsi="Verdana" w:cs="Arial"/>
                <w:spacing w:val="-2"/>
                <w:sz w:val="20"/>
                <w:szCs w:val="20"/>
              </w:rPr>
              <w:t>o</w:t>
            </w:r>
            <w:r w:rsidRPr="007E0F32">
              <w:rPr>
                <w:rFonts w:ascii="Verdana" w:hAnsi="Verdana" w:cs="Arial"/>
                <w:sz w:val="20"/>
                <w:szCs w:val="20"/>
              </w:rPr>
              <w:t>n</w:t>
            </w:r>
            <w:r w:rsidRPr="007E0F32">
              <w:rPr>
                <w:rFonts w:ascii="Verdana" w:hAnsi="Verdana" w:cs="Arial"/>
                <w:spacing w:val="18"/>
                <w:sz w:val="20"/>
                <w:szCs w:val="20"/>
              </w:rPr>
              <w:t xml:space="preserve"> </w:t>
            </w:r>
            <w:r w:rsidRPr="007E0F32">
              <w:rPr>
                <w:rFonts w:ascii="Verdana" w:hAnsi="Verdana" w:cs="Arial"/>
                <w:sz w:val="20"/>
                <w:szCs w:val="20"/>
              </w:rPr>
              <w:t>ne</w:t>
            </w:r>
            <w:r w:rsidRPr="007E0F32">
              <w:rPr>
                <w:rFonts w:ascii="Verdana" w:hAnsi="Verdana" w:cs="Arial"/>
                <w:spacing w:val="1"/>
                <w:sz w:val="20"/>
                <w:szCs w:val="20"/>
              </w:rPr>
              <w:t>t</w:t>
            </w:r>
            <w:r w:rsidRPr="007E0F32">
              <w:rPr>
                <w:rFonts w:ascii="Verdana" w:hAnsi="Verdana" w:cs="Arial"/>
                <w:spacing w:val="-1"/>
                <w:sz w:val="20"/>
                <w:szCs w:val="20"/>
              </w:rPr>
              <w:t>w</w:t>
            </w:r>
            <w:r w:rsidRPr="007E0F32">
              <w:rPr>
                <w:rFonts w:ascii="Verdana" w:hAnsi="Verdana" w:cs="Arial"/>
                <w:sz w:val="20"/>
                <w:szCs w:val="20"/>
              </w:rPr>
              <w:t>o</w:t>
            </w:r>
            <w:r w:rsidRPr="007E0F32">
              <w:rPr>
                <w:rFonts w:ascii="Verdana" w:hAnsi="Verdana" w:cs="Arial"/>
                <w:spacing w:val="1"/>
                <w:sz w:val="20"/>
                <w:szCs w:val="20"/>
              </w:rPr>
              <w:t>r</w:t>
            </w:r>
            <w:r w:rsidRPr="007E0F32">
              <w:rPr>
                <w:rFonts w:ascii="Verdana" w:hAnsi="Verdana" w:cs="Arial"/>
                <w:sz w:val="20"/>
                <w:szCs w:val="20"/>
              </w:rPr>
              <w:t>k</w:t>
            </w:r>
            <w:r w:rsidRPr="007E0F32">
              <w:rPr>
                <w:rFonts w:ascii="Verdana" w:hAnsi="Verdana" w:cs="Arial"/>
                <w:spacing w:val="18"/>
                <w:sz w:val="20"/>
                <w:szCs w:val="20"/>
              </w:rPr>
              <w:t xml:space="preserve"> </w:t>
            </w:r>
            <w:r w:rsidRPr="007E0F32">
              <w:rPr>
                <w:rFonts w:ascii="Verdana" w:hAnsi="Verdana" w:cs="Arial"/>
                <w:spacing w:val="1"/>
                <w:sz w:val="20"/>
                <w:szCs w:val="20"/>
              </w:rPr>
              <w:t>t</w:t>
            </w:r>
            <w:r w:rsidRPr="007E0F32">
              <w:rPr>
                <w:rFonts w:ascii="Verdana" w:hAnsi="Verdana" w:cs="Arial"/>
                <w:spacing w:val="-2"/>
                <w:sz w:val="20"/>
                <w:szCs w:val="20"/>
              </w:rPr>
              <w:t>r</w:t>
            </w:r>
            <w:r w:rsidRPr="007E0F32">
              <w:rPr>
                <w:rFonts w:ascii="Verdana" w:hAnsi="Verdana" w:cs="Arial"/>
                <w:sz w:val="20"/>
                <w:szCs w:val="20"/>
              </w:rPr>
              <w:t>a</w:t>
            </w:r>
            <w:r w:rsidRPr="007E0F32">
              <w:rPr>
                <w:rFonts w:ascii="Verdana" w:hAnsi="Verdana" w:cs="Arial"/>
                <w:spacing w:val="-2"/>
                <w:sz w:val="20"/>
                <w:szCs w:val="20"/>
              </w:rPr>
              <w:t>f</w:t>
            </w:r>
            <w:r w:rsidRPr="007E0F32">
              <w:rPr>
                <w:rFonts w:ascii="Verdana" w:hAnsi="Verdana" w:cs="Arial"/>
                <w:spacing w:val="1"/>
                <w:sz w:val="20"/>
                <w:szCs w:val="20"/>
              </w:rPr>
              <w:t>fi</w:t>
            </w:r>
            <w:r w:rsidRPr="007E0F32">
              <w:rPr>
                <w:rFonts w:ascii="Verdana" w:hAnsi="Verdana" w:cs="Arial"/>
                <w:sz w:val="20"/>
                <w:szCs w:val="20"/>
              </w:rPr>
              <w:t>c</w:t>
            </w:r>
            <w:r w:rsidRPr="007E0F32">
              <w:rPr>
                <w:rFonts w:ascii="Verdana" w:hAnsi="Verdana" w:cs="Arial"/>
                <w:spacing w:val="18"/>
                <w:sz w:val="20"/>
                <w:szCs w:val="20"/>
              </w:rPr>
              <w:t xml:space="preserve"> </w:t>
            </w:r>
            <w:r w:rsidRPr="007E0F32">
              <w:rPr>
                <w:rFonts w:ascii="Verdana" w:hAnsi="Verdana" w:cs="Arial"/>
                <w:spacing w:val="-2"/>
                <w:sz w:val="20"/>
                <w:szCs w:val="20"/>
              </w:rPr>
              <w:t>a</w:t>
            </w:r>
            <w:r w:rsidRPr="007E0F32">
              <w:rPr>
                <w:rFonts w:ascii="Verdana" w:hAnsi="Verdana" w:cs="Arial"/>
                <w:sz w:val="20"/>
                <w:szCs w:val="20"/>
              </w:rPr>
              <w:t xml:space="preserve">nd </w:t>
            </w:r>
            <w:r w:rsidRPr="007E0F32">
              <w:rPr>
                <w:rFonts w:ascii="Verdana" w:hAnsi="Verdana" w:cs="Arial"/>
                <w:spacing w:val="1"/>
                <w:sz w:val="20"/>
                <w:szCs w:val="20"/>
              </w:rPr>
              <w:t>li</w:t>
            </w:r>
            <w:r w:rsidRPr="007E0F32">
              <w:rPr>
                <w:rFonts w:ascii="Verdana" w:hAnsi="Verdana" w:cs="Arial"/>
                <w:sz w:val="20"/>
                <w:szCs w:val="20"/>
              </w:rPr>
              <w:t>n</w:t>
            </w:r>
            <w:r w:rsidRPr="007E0F32">
              <w:rPr>
                <w:rFonts w:ascii="Verdana" w:hAnsi="Verdana" w:cs="Arial"/>
                <w:spacing w:val="-2"/>
                <w:sz w:val="20"/>
                <w:szCs w:val="20"/>
              </w:rPr>
              <w:t>k</w:t>
            </w:r>
            <w:r w:rsidRPr="007E0F32">
              <w:rPr>
                <w:rFonts w:ascii="Verdana" w:hAnsi="Verdana" w:cs="Arial"/>
                <w:sz w:val="20"/>
                <w:szCs w:val="20"/>
              </w:rPr>
              <w:t xml:space="preserve">s </w:t>
            </w:r>
            <w:r w:rsidRPr="007E0F32">
              <w:rPr>
                <w:rFonts w:ascii="Verdana" w:hAnsi="Verdana" w:cs="Arial"/>
                <w:spacing w:val="1"/>
                <w:sz w:val="20"/>
                <w:szCs w:val="20"/>
              </w:rPr>
              <w:t>r</w:t>
            </w:r>
            <w:r w:rsidRPr="007E0F32">
              <w:rPr>
                <w:rFonts w:ascii="Verdana" w:hAnsi="Verdana" w:cs="Arial"/>
                <w:sz w:val="20"/>
                <w:szCs w:val="20"/>
              </w:rPr>
              <w:t>equ</w:t>
            </w:r>
            <w:r w:rsidRPr="007E0F32">
              <w:rPr>
                <w:rFonts w:ascii="Verdana" w:hAnsi="Verdana" w:cs="Arial"/>
                <w:spacing w:val="-2"/>
                <w:sz w:val="20"/>
                <w:szCs w:val="20"/>
              </w:rPr>
              <w:t>e</w:t>
            </w:r>
            <w:r w:rsidRPr="007E0F32">
              <w:rPr>
                <w:rFonts w:ascii="Verdana" w:hAnsi="Verdana" w:cs="Arial"/>
                <w:sz w:val="20"/>
                <w:szCs w:val="20"/>
              </w:rPr>
              <w:t>s</w:t>
            </w:r>
            <w:r w:rsidRPr="007E0F32">
              <w:rPr>
                <w:rFonts w:ascii="Verdana" w:hAnsi="Verdana" w:cs="Arial"/>
                <w:spacing w:val="-1"/>
                <w:sz w:val="20"/>
                <w:szCs w:val="20"/>
              </w:rPr>
              <w:t>t</w:t>
            </w:r>
            <w:r w:rsidRPr="007E0F32">
              <w:rPr>
                <w:rFonts w:ascii="Verdana" w:hAnsi="Verdana" w:cs="Arial"/>
                <w:spacing w:val="1"/>
                <w:sz w:val="20"/>
                <w:szCs w:val="20"/>
              </w:rPr>
              <w:t>/</w:t>
            </w:r>
            <w:r w:rsidRPr="007E0F32">
              <w:rPr>
                <w:rFonts w:ascii="Verdana" w:hAnsi="Verdana" w:cs="Arial"/>
                <w:spacing w:val="-2"/>
                <w:sz w:val="20"/>
                <w:szCs w:val="20"/>
              </w:rPr>
              <w:t>r</w:t>
            </w:r>
            <w:r w:rsidRPr="007E0F32">
              <w:rPr>
                <w:rFonts w:ascii="Verdana" w:hAnsi="Verdana" w:cs="Arial"/>
                <w:sz w:val="20"/>
                <w:szCs w:val="20"/>
              </w:rPr>
              <w:t>espo</w:t>
            </w:r>
            <w:r w:rsidRPr="007E0F32">
              <w:rPr>
                <w:rFonts w:ascii="Verdana" w:hAnsi="Verdana" w:cs="Arial"/>
                <w:spacing w:val="-2"/>
                <w:sz w:val="20"/>
                <w:szCs w:val="20"/>
              </w:rPr>
              <w:t>n</w:t>
            </w:r>
            <w:r w:rsidRPr="007E0F32">
              <w:rPr>
                <w:rFonts w:ascii="Verdana" w:hAnsi="Verdana" w:cs="Arial"/>
                <w:sz w:val="20"/>
                <w:szCs w:val="20"/>
              </w:rPr>
              <w:t>se.</w:t>
            </w:r>
          </w:p>
          <w:p w:rsidR="006F52E3" w:rsidRPr="007E0F32" w:rsidRDefault="00896411" w:rsidP="00896411">
            <w:pPr>
              <w:rPr>
                <w:rFonts w:ascii="Verdana" w:hAnsi="Verdana"/>
                <w:sz w:val="20"/>
                <w:szCs w:val="20"/>
              </w:rPr>
            </w:pPr>
            <w:r w:rsidRPr="007E0F32">
              <w:rPr>
                <w:rFonts w:ascii="Verdana" w:hAnsi="Verdana" w:cs="Arial"/>
                <w:spacing w:val="2"/>
                <w:sz w:val="20"/>
                <w:szCs w:val="20"/>
              </w:rPr>
              <w:t>T</w:t>
            </w:r>
            <w:r w:rsidRPr="007E0F32">
              <w:rPr>
                <w:rFonts w:ascii="Verdana" w:hAnsi="Verdana" w:cs="Arial"/>
                <w:sz w:val="20"/>
                <w:szCs w:val="20"/>
              </w:rPr>
              <w:t>he</w:t>
            </w:r>
            <w:r w:rsidRPr="007E0F32">
              <w:rPr>
                <w:rFonts w:ascii="Verdana" w:hAnsi="Verdana" w:cs="Arial"/>
                <w:spacing w:val="15"/>
                <w:sz w:val="20"/>
                <w:szCs w:val="20"/>
              </w:rPr>
              <w:t xml:space="preserve"> </w:t>
            </w:r>
            <w:r w:rsidRPr="007E0F32">
              <w:rPr>
                <w:rFonts w:ascii="Verdana" w:hAnsi="Verdana" w:cs="Arial"/>
                <w:sz w:val="20"/>
                <w:szCs w:val="20"/>
              </w:rPr>
              <w:t>S</w:t>
            </w:r>
            <w:r w:rsidRPr="007E0F32">
              <w:rPr>
                <w:rFonts w:ascii="Verdana" w:hAnsi="Verdana" w:cs="Arial"/>
                <w:spacing w:val="-2"/>
                <w:sz w:val="20"/>
                <w:szCs w:val="20"/>
              </w:rPr>
              <w:t>o</w:t>
            </w:r>
            <w:r w:rsidRPr="007E0F32">
              <w:rPr>
                <w:rFonts w:ascii="Verdana" w:hAnsi="Verdana" w:cs="Arial"/>
                <w:spacing w:val="1"/>
                <w:sz w:val="20"/>
                <w:szCs w:val="20"/>
              </w:rPr>
              <w:t>ft</w:t>
            </w:r>
            <w:r w:rsidRPr="007E0F32">
              <w:rPr>
                <w:rFonts w:ascii="Verdana" w:hAnsi="Verdana" w:cs="Arial"/>
                <w:spacing w:val="-1"/>
                <w:sz w:val="20"/>
                <w:szCs w:val="20"/>
              </w:rPr>
              <w:t>w</w:t>
            </w:r>
            <w:r w:rsidRPr="007E0F32">
              <w:rPr>
                <w:rFonts w:ascii="Verdana" w:hAnsi="Verdana" w:cs="Arial"/>
                <w:spacing w:val="-2"/>
                <w:sz w:val="20"/>
                <w:szCs w:val="20"/>
              </w:rPr>
              <w:t>a</w:t>
            </w:r>
            <w:r w:rsidRPr="007E0F32">
              <w:rPr>
                <w:rFonts w:ascii="Verdana" w:hAnsi="Verdana" w:cs="Arial"/>
                <w:spacing w:val="1"/>
                <w:sz w:val="20"/>
                <w:szCs w:val="20"/>
              </w:rPr>
              <w:t>r</w:t>
            </w:r>
            <w:r w:rsidRPr="007E0F32">
              <w:rPr>
                <w:rFonts w:ascii="Verdana" w:hAnsi="Verdana" w:cs="Arial"/>
                <w:sz w:val="20"/>
                <w:szCs w:val="20"/>
              </w:rPr>
              <w:t>e</w:t>
            </w:r>
            <w:r w:rsidRPr="007E0F32">
              <w:rPr>
                <w:rFonts w:ascii="Verdana" w:hAnsi="Verdana" w:cs="Arial"/>
                <w:spacing w:val="15"/>
                <w:sz w:val="20"/>
                <w:szCs w:val="20"/>
              </w:rPr>
              <w:t xml:space="preserve"> </w:t>
            </w:r>
            <w:r w:rsidRPr="007E0F32">
              <w:rPr>
                <w:rFonts w:ascii="Verdana" w:hAnsi="Verdana" w:cs="Arial"/>
                <w:spacing w:val="-4"/>
                <w:sz w:val="20"/>
                <w:szCs w:val="20"/>
              </w:rPr>
              <w:t>m</w:t>
            </w:r>
            <w:r w:rsidRPr="007E0F32">
              <w:rPr>
                <w:rFonts w:ascii="Verdana" w:hAnsi="Verdana" w:cs="Arial"/>
                <w:sz w:val="20"/>
                <w:szCs w:val="20"/>
              </w:rPr>
              <w:t>ust</w:t>
            </w:r>
            <w:r w:rsidRPr="007E0F32">
              <w:rPr>
                <w:rFonts w:ascii="Verdana" w:hAnsi="Verdana" w:cs="Arial"/>
                <w:spacing w:val="18"/>
                <w:sz w:val="20"/>
                <w:szCs w:val="20"/>
              </w:rPr>
              <w:t xml:space="preserve"> </w:t>
            </w:r>
            <w:r w:rsidRPr="007E0F32">
              <w:rPr>
                <w:rFonts w:ascii="Verdana" w:hAnsi="Verdana" w:cs="Arial"/>
                <w:sz w:val="20"/>
                <w:szCs w:val="20"/>
              </w:rPr>
              <w:t>a</w:t>
            </w:r>
            <w:r w:rsidRPr="007E0F32">
              <w:rPr>
                <w:rFonts w:ascii="Verdana" w:hAnsi="Verdana" w:cs="Arial"/>
                <w:spacing w:val="-2"/>
                <w:sz w:val="20"/>
                <w:szCs w:val="20"/>
              </w:rPr>
              <w:t>u</w:t>
            </w:r>
            <w:r w:rsidRPr="007E0F32">
              <w:rPr>
                <w:rFonts w:ascii="Verdana" w:hAnsi="Verdana" w:cs="Arial"/>
                <w:spacing w:val="1"/>
                <w:sz w:val="20"/>
                <w:szCs w:val="20"/>
              </w:rPr>
              <w:t>t</w:t>
            </w:r>
            <w:r w:rsidRPr="007E0F32">
              <w:rPr>
                <w:rFonts w:ascii="Verdana" w:hAnsi="Verdana" w:cs="Arial"/>
                <w:sz w:val="20"/>
                <w:szCs w:val="20"/>
              </w:rPr>
              <w:t>o</w:t>
            </w:r>
            <w:r w:rsidRPr="007E0F32">
              <w:rPr>
                <w:rFonts w:ascii="Verdana" w:hAnsi="Verdana" w:cs="Arial"/>
                <w:spacing w:val="-4"/>
                <w:sz w:val="20"/>
                <w:szCs w:val="20"/>
              </w:rPr>
              <w:t>m</w:t>
            </w:r>
            <w:r w:rsidRPr="007E0F32">
              <w:rPr>
                <w:rFonts w:ascii="Verdana" w:hAnsi="Verdana" w:cs="Arial"/>
                <w:sz w:val="20"/>
                <w:szCs w:val="20"/>
              </w:rPr>
              <w:t>a</w:t>
            </w:r>
            <w:r w:rsidRPr="007E0F32">
              <w:rPr>
                <w:rFonts w:ascii="Verdana" w:hAnsi="Verdana" w:cs="Arial"/>
                <w:spacing w:val="1"/>
                <w:sz w:val="20"/>
                <w:szCs w:val="20"/>
              </w:rPr>
              <w:t>ti</w:t>
            </w:r>
            <w:r w:rsidRPr="007E0F32">
              <w:rPr>
                <w:rFonts w:ascii="Verdana" w:hAnsi="Verdana" w:cs="Arial"/>
                <w:spacing w:val="-2"/>
                <w:sz w:val="20"/>
                <w:szCs w:val="20"/>
              </w:rPr>
              <w:t>c</w:t>
            </w:r>
            <w:r w:rsidRPr="007E0F32">
              <w:rPr>
                <w:rFonts w:ascii="Verdana" w:hAnsi="Verdana" w:cs="Arial"/>
                <w:sz w:val="20"/>
                <w:szCs w:val="20"/>
              </w:rPr>
              <w:t>a</w:t>
            </w:r>
            <w:r w:rsidRPr="007E0F32">
              <w:rPr>
                <w:rFonts w:ascii="Verdana" w:hAnsi="Verdana" w:cs="Arial"/>
                <w:spacing w:val="-1"/>
                <w:sz w:val="20"/>
                <w:szCs w:val="20"/>
              </w:rPr>
              <w:t>l</w:t>
            </w:r>
            <w:r w:rsidRPr="007E0F32">
              <w:rPr>
                <w:rFonts w:ascii="Verdana" w:hAnsi="Verdana" w:cs="Arial"/>
                <w:spacing w:val="1"/>
                <w:sz w:val="20"/>
                <w:szCs w:val="20"/>
              </w:rPr>
              <w:t>l</w:t>
            </w:r>
            <w:r w:rsidRPr="007E0F32">
              <w:rPr>
                <w:rFonts w:ascii="Verdana" w:hAnsi="Verdana" w:cs="Arial"/>
                <w:sz w:val="20"/>
                <w:szCs w:val="20"/>
              </w:rPr>
              <w:t>y</w:t>
            </w:r>
            <w:r w:rsidRPr="007E0F32">
              <w:rPr>
                <w:rFonts w:ascii="Verdana" w:hAnsi="Verdana" w:cs="Arial"/>
                <w:spacing w:val="15"/>
                <w:sz w:val="20"/>
                <w:szCs w:val="20"/>
              </w:rPr>
              <w:t xml:space="preserve"> </w:t>
            </w:r>
            <w:r w:rsidRPr="007E0F32">
              <w:rPr>
                <w:rFonts w:ascii="Verdana" w:hAnsi="Verdana" w:cs="Arial"/>
                <w:spacing w:val="-2"/>
                <w:sz w:val="20"/>
                <w:szCs w:val="20"/>
              </w:rPr>
              <w:t>g</w:t>
            </w:r>
            <w:r w:rsidRPr="007E0F32">
              <w:rPr>
                <w:rFonts w:ascii="Verdana" w:hAnsi="Verdana" w:cs="Arial"/>
                <w:sz w:val="20"/>
                <w:szCs w:val="20"/>
              </w:rPr>
              <w:t>ene</w:t>
            </w:r>
            <w:r w:rsidRPr="007E0F32">
              <w:rPr>
                <w:rFonts w:ascii="Verdana" w:hAnsi="Verdana" w:cs="Arial"/>
                <w:spacing w:val="1"/>
                <w:sz w:val="20"/>
                <w:szCs w:val="20"/>
              </w:rPr>
              <w:t>r</w:t>
            </w:r>
            <w:r w:rsidRPr="007E0F32">
              <w:rPr>
                <w:rFonts w:ascii="Verdana" w:hAnsi="Verdana" w:cs="Arial"/>
                <w:spacing w:val="-2"/>
                <w:sz w:val="20"/>
                <w:szCs w:val="20"/>
              </w:rPr>
              <w:t>a</w:t>
            </w:r>
            <w:r w:rsidRPr="007E0F32">
              <w:rPr>
                <w:rFonts w:ascii="Verdana" w:hAnsi="Verdana" w:cs="Arial"/>
                <w:spacing w:val="1"/>
                <w:sz w:val="20"/>
                <w:szCs w:val="20"/>
              </w:rPr>
              <w:t>t</w:t>
            </w:r>
            <w:r w:rsidRPr="007E0F32">
              <w:rPr>
                <w:rFonts w:ascii="Verdana" w:hAnsi="Verdana" w:cs="Arial"/>
                <w:sz w:val="20"/>
                <w:szCs w:val="20"/>
              </w:rPr>
              <w:t>e</w:t>
            </w:r>
            <w:r w:rsidRPr="007E0F32">
              <w:rPr>
                <w:rFonts w:ascii="Verdana" w:hAnsi="Verdana" w:cs="Arial"/>
                <w:spacing w:val="15"/>
                <w:sz w:val="20"/>
                <w:szCs w:val="20"/>
              </w:rPr>
              <w:t xml:space="preserve"> </w:t>
            </w:r>
            <w:r w:rsidRPr="007E0F32">
              <w:rPr>
                <w:rFonts w:ascii="Verdana" w:hAnsi="Verdana" w:cs="Arial"/>
                <w:sz w:val="20"/>
                <w:szCs w:val="20"/>
              </w:rPr>
              <w:t>a</w:t>
            </w:r>
            <w:r w:rsidRPr="007E0F32">
              <w:rPr>
                <w:rFonts w:ascii="Verdana" w:hAnsi="Verdana" w:cs="Arial"/>
                <w:spacing w:val="17"/>
                <w:sz w:val="20"/>
                <w:szCs w:val="20"/>
              </w:rPr>
              <w:t xml:space="preserve"> </w:t>
            </w:r>
            <w:r w:rsidRPr="007E0F32">
              <w:rPr>
                <w:rFonts w:ascii="Verdana" w:hAnsi="Verdana" w:cs="Arial"/>
                <w:spacing w:val="-2"/>
                <w:sz w:val="20"/>
                <w:szCs w:val="20"/>
              </w:rPr>
              <w:t>d</w:t>
            </w:r>
            <w:r w:rsidRPr="007E0F32">
              <w:rPr>
                <w:rFonts w:ascii="Verdana" w:hAnsi="Verdana" w:cs="Arial"/>
                <w:sz w:val="20"/>
                <w:szCs w:val="20"/>
              </w:rPr>
              <w:t>epe</w:t>
            </w:r>
            <w:r w:rsidRPr="007E0F32">
              <w:rPr>
                <w:rFonts w:ascii="Verdana" w:hAnsi="Verdana" w:cs="Arial"/>
                <w:spacing w:val="-2"/>
                <w:sz w:val="20"/>
                <w:szCs w:val="20"/>
              </w:rPr>
              <w:t>n</w:t>
            </w:r>
            <w:r w:rsidRPr="007E0F32">
              <w:rPr>
                <w:rFonts w:ascii="Verdana" w:hAnsi="Verdana" w:cs="Arial"/>
                <w:sz w:val="20"/>
                <w:szCs w:val="20"/>
              </w:rPr>
              <w:t>de</w:t>
            </w:r>
            <w:r w:rsidRPr="007E0F32">
              <w:rPr>
                <w:rFonts w:ascii="Verdana" w:hAnsi="Verdana" w:cs="Arial"/>
                <w:spacing w:val="-2"/>
                <w:sz w:val="20"/>
                <w:szCs w:val="20"/>
              </w:rPr>
              <w:t>n</w:t>
            </w:r>
            <w:r w:rsidRPr="007E0F32">
              <w:rPr>
                <w:rFonts w:ascii="Verdana" w:hAnsi="Verdana" w:cs="Arial"/>
                <w:sz w:val="20"/>
                <w:szCs w:val="20"/>
              </w:rPr>
              <w:t>cy</w:t>
            </w:r>
            <w:r w:rsidRPr="007E0F32">
              <w:rPr>
                <w:rFonts w:ascii="Verdana" w:hAnsi="Verdana" w:cs="Arial"/>
                <w:spacing w:val="15"/>
                <w:sz w:val="20"/>
                <w:szCs w:val="20"/>
              </w:rPr>
              <w:t xml:space="preserve"> </w:t>
            </w:r>
            <w:r w:rsidRPr="007E0F32">
              <w:rPr>
                <w:rFonts w:ascii="Verdana" w:hAnsi="Verdana" w:cs="Arial"/>
                <w:spacing w:val="-4"/>
                <w:sz w:val="20"/>
                <w:szCs w:val="20"/>
              </w:rPr>
              <w:t>m</w:t>
            </w:r>
            <w:r w:rsidRPr="007E0F32">
              <w:rPr>
                <w:rFonts w:ascii="Verdana" w:hAnsi="Verdana" w:cs="Arial"/>
                <w:sz w:val="20"/>
                <w:szCs w:val="20"/>
              </w:rPr>
              <w:t xml:space="preserve">ap </w:t>
            </w:r>
            <w:r w:rsidRPr="007E0F32">
              <w:rPr>
                <w:rFonts w:ascii="Verdana" w:hAnsi="Verdana" w:cs="Arial"/>
                <w:spacing w:val="1"/>
                <w:sz w:val="20"/>
                <w:szCs w:val="20"/>
              </w:rPr>
              <w:t>t</w:t>
            </w:r>
            <w:r w:rsidRPr="007E0F32">
              <w:rPr>
                <w:rFonts w:ascii="Verdana" w:hAnsi="Verdana" w:cs="Arial"/>
                <w:sz w:val="20"/>
                <w:szCs w:val="20"/>
              </w:rPr>
              <w:t xml:space="preserve">o </w:t>
            </w:r>
            <w:r w:rsidRPr="007E0F32">
              <w:rPr>
                <w:rFonts w:ascii="Verdana" w:hAnsi="Verdana" w:cs="Arial"/>
                <w:spacing w:val="-1"/>
                <w:sz w:val="20"/>
                <w:szCs w:val="20"/>
              </w:rPr>
              <w:t>l</w:t>
            </w:r>
            <w:r w:rsidRPr="007E0F32">
              <w:rPr>
                <w:rFonts w:ascii="Verdana" w:hAnsi="Verdana" w:cs="Arial"/>
                <w:spacing w:val="1"/>
                <w:sz w:val="20"/>
                <w:szCs w:val="20"/>
              </w:rPr>
              <w:t>i</w:t>
            </w:r>
            <w:r w:rsidRPr="007E0F32">
              <w:rPr>
                <w:rFonts w:ascii="Verdana" w:hAnsi="Verdana" w:cs="Arial"/>
                <w:sz w:val="20"/>
                <w:szCs w:val="20"/>
              </w:rPr>
              <w:t>nk</w:t>
            </w:r>
            <w:r w:rsidRPr="007E0F32">
              <w:rPr>
                <w:rFonts w:ascii="Verdana" w:hAnsi="Verdana" w:cs="Arial"/>
                <w:spacing w:val="-2"/>
                <w:sz w:val="20"/>
                <w:szCs w:val="20"/>
              </w:rPr>
              <w:t xml:space="preserve"> </w:t>
            </w:r>
            <w:r w:rsidRPr="007E0F32">
              <w:rPr>
                <w:rFonts w:ascii="Verdana" w:hAnsi="Verdana" w:cs="Arial"/>
                <w:sz w:val="20"/>
                <w:szCs w:val="20"/>
              </w:rPr>
              <w:t>a</w:t>
            </w:r>
            <w:r w:rsidRPr="007E0F32">
              <w:rPr>
                <w:rFonts w:ascii="Verdana" w:hAnsi="Verdana" w:cs="Arial"/>
                <w:spacing w:val="-1"/>
                <w:sz w:val="20"/>
                <w:szCs w:val="20"/>
              </w:rPr>
              <w:t>l</w:t>
            </w:r>
            <w:r w:rsidRPr="007E0F32">
              <w:rPr>
                <w:rFonts w:ascii="Verdana" w:hAnsi="Verdana" w:cs="Arial"/>
                <w:sz w:val="20"/>
                <w:szCs w:val="20"/>
              </w:rPr>
              <w:t>l</w:t>
            </w:r>
            <w:r w:rsidRPr="007E0F32">
              <w:rPr>
                <w:rFonts w:ascii="Verdana" w:hAnsi="Verdana" w:cs="Arial"/>
                <w:spacing w:val="1"/>
                <w:sz w:val="20"/>
                <w:szCs w:val="20"/>
              </w:rPr>
              <w:t xml:space="preserve"> </w:t>
            </w:r>
            <w:r w:rsidRPr="007E0F32">
              <w:rPr>
                <w:rFonts w:ascii="Verdana" w:hAnsi="Verdana" w:cs="Arial"/>
                <w:spacing w:val="-1"/>
                <w:sz w:val="20"/>
                <w:szCs w:val="20"/>
              </w:rPr>
              <w:t>t</w:t>
            </w:r>
            <w:r w:rsidRPr="007E0F32">
              <w:rPr>
                <w:rFonts w:ascii="Verdana" w:hAnsi="Verdana" w:cs="Arial"/>
                <w:spacing w:val="1"/>
                <w:sz w:val="20"/>
                <w:szCs w:val="20"/>
              </w:rPr>
              <w:t>r</w:t>
            </w:r>
            <w:r w:rsidRPr="007E0F32">
              <w:rPr>
                <w:rFonts w:ascii="Verdana" w:hAnsi="Verdana" w:cs="Arial"/>
                <w:sz w:val="20"/>
                <w:szCs w:val="20"/>
              </w:rPr>
              <w:t>an</w:t>
            </w:r>
            <w:r w:rsidRPr="007E0F32">
              <w:rPr>
                <w:rFonts w:ascii="Verdana" w:hAnsi="Verdana" w:cs="Arial"/>
                <w:spacing w:val="-2"/>
                <w:sz w:val="20"/>
                <w:szCs w:val="20"/>
              </w:rPr>
              <w:t>s</w:t>
            </w:r>
            <w:r w:rsidRPr="007E0F32">
              <w:rPr>
                <w:rFonts w:ascii="Verdana" w:hAnsi="Verdana" w:cs="Arial"/>
                <w:sz w:val="20"/>
                <w:szCs w:val="20"/>
              </w:rPr>
              <w:t>a</w:t>
            </w:r>
            <w:r w:rsidRPr="007E0F32">
              <w:rPr>
                <w:rFonts w:ascii="Verdana" w:hAnsi="Verdana" w:cs="Arial"/>
                <w:spacing w:val="-2"/>
                <w:sz w:val="20"/>
                <w:szCs w:val="20"/>
              </w:rPr>
              <w:t>c</w:t>
            </w:r>
            <w:r w:rsidRPr="007E0F32">
              <w:rPr>
                <w:rFonts w:ascii="Verdana" w:hAnsi="Verdana" w:cs="Arial"/>
                <w:spacing w:val="1"/>
                <w:sz w:val="20"/>
                <w:szCs w:val="20"/>
              </w:rPr>
              <w:t>ti</w:t>
            </w:r>
            <w:r w:rsidRPr="007E0F32">
              <w:rPr>
                <w:rFonts w:ascii="Verdana" w:hAnsi="Verdana" w:cs="Arial"/>
                <w:spacing w:val="-2"/>
                <w:sz w:val="20"/>
                <w:szCs w:val="20"/>
              </w:rPr>
              <w:t>o</w:t>
            </w:r>
            <w:r w:rsidRPr="007E0F32">
              <w:rPr>
                <w:rFonts w:ascii="Verdana" w:hAnsi="Verdana" w:cs="Arial"/>
                <w:sz w:val="20"/>
                <w:szCs w:val="20"/>
              </w:rPr>
              <w:t xml:space="preserve">n, </w:t>
            </w:r>
            <w:r w:rsidRPr="007E0F32">
              <w:rPr>
                <w:rFonts w:ascii="Verdana" w:hAnsi="Verdana" w:cs="Arial"/>
                <w:spacing w:val="-1"/>
                <w:sz w:val="20"/>
                <w:szCs w:val="20"/>
              </w:rPr>
              <w:t>w</w:t>
            </w:r>
            <w:r w:rsidRPr="007E0F32">
              <w:rPr>
                <w:rFonts w:ascii="Verdana" w:hAnsi="Verdana" w:cs="Arial"/>
                <w:sz w:val="20"/>
                <w:szCs w:val="20"/>
              </w:rPr>
              <w:t>eb</w:t>
            </w:r>
            <w:r w:rsidRPr="007E0F32">
              <w:rPr>
                <w:rFonts w:ascii="Verdana" w:hAnsi="Verdana" w:cs="Arial"/>
                <w:spacing w:val="-2"/>
                <w:sz w:val="20"/>
                <w:szCs w:val="20"/>
              </w:rPr>
              <w:t xml:space="preserve"> </w:t>
            </w:r>
            <w:r w:rsidRPr="007E0F32">
              <w:rPr>
                <w:rFonts w:ascii="Verdana" w:hAnsi="Verdana" w:cs="Arial"/>
                <w:sz w:val="20"/>
                <w:szCs w:val="20"/>
              </w:rPr>
              <w:t>se</w:t>
            </w:r>
            <w:r w:rsidRPr="007E0F32">
              <w:rPr>
                <w:rFonts w:ascii="Verdana" w:hAnsi="Verdana" w:cs="Arial"/>
                <w:spacing w:val="1"/>
                <w:sz w:val="20"/>
                <w:szCs w:val="20"/>
              </w:rPr>
              <w:t>r</w:t>
            </w:r>
            <w:r w:rsidRPr="007E0F32">
              <w:rPr>
                <w:rFonts w:ascii="Verdana" w:hAnsi="Verdana" w:cs="Arial"/>
                <w:spacing w:val="-2"/>
                <w:sz w:val="20"/>
                <w:szCs w:val="20"/>
              </w:rPr>
              <w:t>v</w:t>
            </w:r>
            <w:r w:rsidRPr="007E0F32">
              <w:rPr>
                <w:rFonts w:ascii="Verdana" w:hAnsi="Verdana" w:cs="Arial"/>
                <w:spacing w:val="1"/>
                <w:sz w:val="20"/>
                <w:szCs w:val="20"/>
              </w:rPr>
              <w:t>i</w:t>
            </w:r>
            <w:r w:rsidRPr="007E0F32">
              <w:rPr>
                <w:rFonts w:ascii="Verdana" w:hAnsi="Verdana" w:cs="Arial"/>
                <w:sz w:val="20"/>
                <w:szCs w:val="20"/>
              </w:rPr>
              <w:t>c</w:t>
            </w:r>
            <w:r w:rsidRPr="007E0F32">
              <w:rPr>
                <w:rFonts w:ascii="Verdana" w:hAnsi="Verdana" w:cs="Arial"/>
                <w:spacing w:val="-2"/>
                <w:sz w:val="20"/>
                <w:szCs w:val="20"/>
              </w:rPr>
              <w:t>e</w:t>
            </w:r>
            <w:r w:rsidRPr="007E0F32">
              <w:rPr>
                <w:rFonts w:ascii="Verdana" w:hAnsi="Verdana" w:cs="Arial"/>
                <w:sz w:val="20"/>
                <w:szCs w:val="20"/>
              </w:rPr>
              <w:t xml:space="preserve">, </w:t>
            </w:r>
            <w:r w:rsidRPr="007E0F32">
              <w:rPr>
                <w:rFonts w:ascii="Verdana" w:hAnsi="Verdana" w:cs="Arial"/>
                <w:spacing w:val="-3"/>
                <w:sz w:val="20"/>
                <w:szCs w:val="20"/>
              </w:rPr>
              <w:t>E</w:t>
            </w:r>
            <w:r w:rsidRPr="007E0F32">
              <w:rPr>
                <w:rFonts w:ascii="Verdana" w:hAnsi="Verdana" w:cs="Arial"/>
                <w:spacing w:val="3"/>
                <w:sz w:val="20"/>
                <w:szCs w:val="20"/>
              </w:rPr>
              <w:t>J</w:t>
            </w:r>
            <w:r w:rsidRPr="007E0F32">
              <w:rPr>
                <w:rFonts w:ascii="Verdana" w:hAnsi="Verdana" w:cs="Arial"/>
                <w:sz w:val="20"/>
                <w:szCs w:val="20"/>
              </w:rPr>
              <w:t>B</w:t>
            </w:r>
            <w:r w:rsidRPr="007E0F32">
              <w:rPr>
                <w:rFonts w:ascii="Verdana" w:hAnsi="Verdana" w:cs="Arial"/>
                <w:spacing w:val="-1"/>
                <w:sz w:val="20"/>
                <w:szCs w:val="20"/>
              </w:rPr>
              <w:t xml:space="preserve"> </w:t>
            </w:r>
            <w:r w:rsidRPr="007E0F32">
              <w:rPr>
                <w:rFonts w:ascii="Verdana" w:hAnsi="Verdana" w:cs="Arial"/>
                <w:sz w:val="20"/>
                <w:szCs w:val="20"/>
              </w:rPr>
              <w:t>and</w:t>
            </w:r>
            <w:r w:rsidRPr="007E0F32">
              <w:rPr>
                <w:rFonts w:ascii="Verdana" w:hAnsi="Verdana" w:cs="Arial"/>
                <w:spacing w:val="-2"/>
                <w:sz w:val="20"/>
                <w:szCs w:val="20"/>
              </w:rPr>
              <w:t xml:space="preserve"> </w:t>
            </w:r>
            <w:r w:rsidRPr="007E0F32">
              <w:rPr>
                <w:rFonts w:ascii="Verdana" w:hAnsi="Verdana" w:cs="Arial"/>
                <w:sz w:val="20"/>
                <w:szCs w:val="20"/>
              </w:rPr>
              <w:t>d</w:t>
            </w:r>
            <w:r w:rsidRPr="007E0F32">
              <w:rPr>
                <w:rFonts w:ascii="Verdana" w:hAnsi="Verdana" w:cs="Arial"/>
                <w:spacing w:val="-2"/>
                <w:sz w:val="20"/>
                <w:szCs w:val="20"/>
              </w:rPr>
              <w:t>a</w:t>
            </w:r>
            <w:r w:rsidRPr="007E0F32">
              <w:rPr>
                <w:rFonts w:ascii="Verdana" w:hAnsi="Verdana" w:cs="Arial"/>
                <w:spacing w:val="1"/>
                <w:sz w:val="20"/>
                <w:szCs w:val="20"/>
              </w:rPr>
              <w:t>t</w:t>
            </w:r>
            <w:r w:rsidRPr="007E0F32">
              <w:rPr>
                <w:rFonts w:ascii="Verdana" w:hAnsi="Verdana" w:cs="Arial"/>
                <w:sz w:val="20"/>
                <w:szCs w:val="20"/>
              </w:rPr>
              <w:t>ab</w:t>
            </w:r>
            <w:r w:rsidRPr="007E0F32">
              <w:rPr>
                <w:rFonts w:ascii="Verdana" w:hAnsi="Verdana" w:cs="Arial"/>
                <w:spacing w:val="-2"/>
                <w:sz w:val="20"/>
                <w:szCs w:val="20"/>
              </w:rPr>
              <w:t>a</w:t>
            </w:r>
            <w:r w:rsidRPr="007E0F32">
              <w:rPr>
                <w:rFonts w:ascii="Verdana" w:hAnsi="Verdana" w:cs="Arial"/>
                <w:sz w:val="20"/>
                <w:szCs w:val="20"/>
              </w:rPr>
              <w:t>se</w:t>
            </w:r>
            <w:r w:rsidRPr="007E0F32">
              <w:rPr>
                <w:rFonts w:ascii="Verdana" w:hAnsi="Verdana" w:cs="Arial"/>
                <w:spacing w:val="-2"/>
                <w:sz w:val="20"/>
                <w:szCs w:val="20"/>
              </w:rPr>
              <w:t xml:space="preserve"> </w:t>
            </w:r>
            <w:r w:rsidRPr="007E0F32">
              <w:rPr>
                <w:rFonts w:ascii="Verdana" w:hAnsi="Verdana" w:cs="Arial"/>
                <w:spacing w:val="-1"/>
                <w:sz w:val="20"/>
                <w:szCs w:val="20"/>
              </w:rPr>
              <w:t>t</w:t>
            </w:r>
            <w:r w:rsidRPr="007E0F32">
              <w:rPr>
                <w:rFonts w:ascii="Verdana" w:hAnsi="Verdana" w:cs="Arial"/>
                <w:sz w:val="20"/>
                <w:szCs w:val="20"/>
              </w:rPr>
              <w:t>o</w:t>
            </w:r>
            <w:r w:rsidRPr="007E0F32">
              <w:rPr>
                <w:rFonts w:ascii="Verdana" w:hAnsi="Verdana" w:cs="Arial"/>
                <w:spacing w:val="-2"/>
                <w:sz w:val="20"/>
                <w:szCs w:val="20"/>
              </w:rPr>
              <w:t>g</w:t>
            </w:r>
            <w:r w:rsidRPr="007E0F32">
              <w:rPr>
                <w:rFonts w:ascii="Verdana" w:hAnsi="Verdana" w:cs="Arial"/>
                <w:sz w:val="20"/>
                <w:szCs w:val="20"/>
              </w:rPr>
              <w:t>e</w:t>
            </w:r>
            <w:r w:rsidRPr="007E0F32">
              <w:rPr>
                <w:rFonts w:ascii="Verdana" w:hAnsi="Verdana" w:cs="Arial"/>
                <w:spacing w:val="1"/>
                <w:sz w:val="20"/>
                <w:szCs w:val="20"/>
              </w:rPr>
              <w:t>t</w:t>
            </w:r>
            <w:r w:rsidRPr="007E0F32">
              <w:rPr>
                <w:rFonts w:ascii="Verdana" w:hAnsi="Verdana" w:cs="Arial"/>
                <w:sz w:val="20"/>
                <w:szCs w:val="20"/>
              </w:rPr>
              <w:t>her</w:t>
            </w:r>
          </w:p>
        </w:tc>
        <w:tc>
          <w:tcPr>
            <w:tcW w:w="1564" w:type="dxa"/>
            <w:tcBorders>
              <w:top w:val="single" w:sz="4" w:space="0" w:color="000000"/>
              <w:left w:val="single" w:sz="4" w:space="0" w:color="000000"/>
              <w:bottom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Not Comply</w:t>
            </w:r>
          </w:p>
        </w:tc>
      </w:tr>
      <w:tr w:rsidR="006F52E3" w:rsidRPr="007E0F3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snapToGrid w:val="0"/>
              <w:spacing w:line="360" w:lineRule="auto"/>
              <w:rPr>
                <w:rFonts w:ascii="Verdana" w:hAnsi="Verdana" w:cs="Verdana"/>
                <w:b/>
                <w:sz w:val="20"/>
                <w:szCs w:val="20"/>
                <w:shd w:val="clear" w:color="auto" w:fill="FF00FF"/>
              </w:rPr>
            </w:pPr>
          </w:p>
        </w:tc>
      </w:tr>
      <w:tr w:rsidR="00522349" w:rsidRPr="007E0F3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7E0F32" w:rsidRDefault="00522349" w:rsidP="0016594F">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6F52E3"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4.4.</w:t>
      </w:r>
    </w:p>
    <w:tbl>
      <w:tblPr>
        <w:tblW w:w="0" w:type="auto"/>
        <w:tblInd w:w="-459" w:type="dxa"/>
        <w:tblLayout w:type="fixed"/>
        <w:tblLook w:val="0000"/>
      </w:tblPr>
      <w:tblGrid>
        <w:gridCol w:w="6536"/>
        <w:gridCol w:w="1564"/>
        <w:gridCol w:w="1460"/>
      </w:tblGrid>
      <w:tr w:rsidR="006F52E3" w:rsidRPr="007E0F32" w:rsidTr="0016594F">
        <w:trPr>
          <w:cantSplit/>
          <w:trHeight w:val="313"/>
        </w:trPr>
        <w:tc>
          <w:tcPr>
            <w:tcW w:w="6536" w:type="dxa"/>
            <w:vMerge w:val="restart"/>
            <w:tcBorders>
              <w:top w:val="single" w:sz="4" w:space="0" w:color="000000"/>
              <w:left w:val="single" w:sz="4" w:space="0" w:color="000000"/>
              <w:bottom w:val="single" w:sz="4" w:space="0" w:color="000000"/>
            </w:tcBorders>
          </w:tcPr>
          <w:p w:rsidR="00FA4B02" w:rsidRPr="007E0F32" w:rsidRDefault="00FA4B02" w:rsidP="00FA4B02">
            <w:pPr>
              <w:widowControl w:val="0"/>
              <w:autoSpaceDE w:val="0"/>
              <w:autoSpaceDN w:val="0"/>
              <w:adjustRightInd w:val="0"/>
              <w:spacing w:line="246" w:lineRule="exact"/>
              <w:ind w:left="33"/>
              <w:rPr>
                <w:rFonts w:ascii="Verdana" w:hAnsi="Verdana" w:cs="Arial"/>
                <w:b/>
                <w:sz w:val="20"/>
                <w:szCs w:val="20"/>
              </w:rPr>
            </w:pPr>
            <w:r w:rsidRPr="007E0F32">
              <w:rPr>
                <w:rFonts w:ascii="Verdana" w:hAnsi="Verdana" w:cs="Arial"/>
                <w:b/>
                <w:spacing w:val="-1"/>
                <w:sz w:val="20"/>
                <w:szCs w:val="20"/>
              </w:rPr>
              <w:t>D</w:t>
            </w:r>
            <w:r w:rsidRPr="007E0F32">
              <w:rPr>
                <w:rFonts w:ascii="Verdana" w:hAnsi="Verdana" w:cs="Arial"/>
                <w:b/>
                <w:spacing w:val="-2"/>
                <w:sz w:val="20"/>
                <w:szCs w:val="20"/>
              </w:rPr>
              <w:t>y</w:t>
            </w:r>
            <w:r w:rsidRPr="007E0F32">
              <w:rPr>
                <w:rFonts w:ascii="Verdana" w:hAnsi="Verdana" w:cs="Arial"/>
                <w:b/>
                <w:sz w:val="20"/>
                <w:szCs w:val="20"/>
              </w:rPr>
              <w:t>n</w:t>
            </w:r>
            <w:r w:rsidRPr="007E0F32">
              <w:rPr>
                <w:rFonts w:ascii="Verdana" w:hAnsi="Verdana" w:cs="Arial"/>
                <w:b/>
                <w:spacing w:val="3"/>
                <w:sz w:val="20"/>
                <w:szCs w:val="20"/>
              </w:rPr>
              <w:t>a</w:t>
            </w:r>
            <w:r w:rsidRPr="007E0F32">
              <w:rPr>
                <w:rFonts w:ascii="Verdana" w:hAnsi="Verdana" w:cs="Arial"/>
                <w:b/>
                <w:spacing w:val="-4"/>
                <w:sz w:val="20"/>
                <w:szCs w:val="20"/>
              </w:rPr>
              <w:t>m</w:t>
            </w:r>
            <w:r w:rsidRPr="007E0F32">
              <w:rPr>
                <w:rFonts w:ascii="Verdana" w:hAnsi="Verdana" w:cs="Arial"/>
                <w:b/>
                <w:spacing w:val="1"/>
                <w:sz w:val="20"/>
                <w:szCs w:val="20"/>
              </w:rPr>
              <w:t>i</w:t>
            </w:r>
            <w:r w:rsidRPr="007E0F32">
              <w:rPr>
                <w:rFonts w:ascii="Verdana" w:hAnsi="Verdana" w:cs="Arial"/>
                <w:b/>
                <w:sz w:val="20"/>
                <w:szCs w:val="20"/>
              </w:rPr>
              <w:t>c</w:t>
            </w:r>
            <w:r w:rsidRPr="007E0F32">
              <w:rPr>
                <w:rFonts w:ascii="Verdana" w:hAnsi="Verdana" w:cs="Arial"/>
                <w:b/>
                <w:spacing w:val="17"/>
                <w:sz w:val="20"/>
                <w:szCs w:val="20"/>
              </w:rPr>
              <w:t xml:space="preserve"> </w:t>
            </w:r>
            <w:r w:rsidRPr="007E0F32">
              <w:rPr>
                <w:rFonts w:ascii="Verdana" w:hAnsi="Verdana" w:cs="Arial"/>
                <w:b/>
                <w:sz w:val="20"/>
                <w:szCs w:val="20"/>
              </w:rPr>
              <w:t>and</w:t>
            </w:r>
            <w:r w:rsidRPr="007E0F32">
              <w:rPr>
                <w:rFonts w:ascii="Verdana" w:hAnsi="Verdana" w:cs="Arial"/>
                <w:b/>
                <w:spacing w:val="17"/>
                <w:sz w:val="20"/>
                <w:szCs w:val="20"/>
              </w:rPr>
              <w:t xml:space="preserve"> </w:t>
            </w:r>
            <w:r w:rsidRPr="007E0F32">
              <w:rPr>
                <w:rFonts w:ascii="Verdana" w:hAnsi="Verdana" w:cs="Arial"/>
                <w:b/>
                <w:sz w:val="20"/>
                <w:szCs w:val="20"/>
              </w:rPr>
              <w:t>up</w:t>
            </w:r>
            <w:r w:rsidRPr="007E0F32">
              <w:rPr>
                <w:rFonts w:ascii="Verdana" w:hAnsi="Verdana" w:cs="Arial"/>
                <w:b/>
                <w:spacing w:val="-4"/>
                <w:sz w:val="20"/>
                <w:szCs w:val="20"/>
              </w:rPr>
              <w:t>-</w:t>
            </w:r>
            <w:r w:rsidRPr="007E0F32">
              <w:rPr>
                <w:rFonts w:ascii="Verdana" w:hAnsi="Verdana" w:cs="Arial"/>
                <w:b/>
                <w:spacing w:val="1"/>
                <w:sz w:val="20"/>
                <w:szCs w:val="20"/>
              </w:rPr>
              <w:t>t</w:t>
            </w:r>
            <w:r w:rsidRPr="007E0F32">
              <w:rPr>
                <w:rFonts w:ascii="Verdana" w:hAnsi="Verdana" w:cs="Arial"/>
                <w:b/>
                <w:spacing w:val="2"/>
                <w:sz w:val="20"/>
                <w:szCs w:val="20"/>
              </w:rPr>
              <w:t>o</w:t>
            </w:r>
            <w:r w:rsidRPr="007E0F32">
              <w:rPr>
                <w:rFonts w:ascii="Verdana" w:hAnsi="Verdana" w:cs="Arial"/>
                <w:b/>
                <w:spacing w:val="-4"/>
                <w:sz w:val="20"/>
                <w:szCs w:val="20"/>
              </w:rPr>
              <w:t>-</w:t>
            </w:r>
            <w:r w:rsidRPr="007E0F32">
              <w:rPr>
                <w:rFonts w:ascii="Verdana" w:hAnsi="Verdana" w:cs="Arial"/>
                <w:b/>
                <w:sz w:val="20"/>
                <w:szCs w:val="20"/>
              </w:rPr>
              <w:t>da</w:t>
            </w:r>
            <w:r w:rsidRPr="007E0F32">
              <w:rPr>
                <w:rFonts w:ascii="Verdana" w:hAnsi="Verdana" w:cs="Arial"/>
                <w:b/>
                <w:spacing w:val="1"/>
                <w:sz w:val="20"/>
                <w:szCs w:val="20"/>
              </w:rPr>
              <w:t>t</w:t>
            </w:r>
            <w:r w:rsidRPr="007E0F32">
              <w:rPr>
                <w:rFonts w:ascii="Verdana" w:hAnsi="Verdana" w:cs="Arial"/>
                <w:b/>
                <w:sz w:val="20"/>
                <w:szCs w:val="20"/>
              </w:rPr>
              <w:t>e</w:t>
            </w:r>
            <w:r w:rsidRPr="007E0F32">
              <w:rPr>
                <w:rFonts w:ascii="Verdana" w:hAnsi="Verdana" w:cs="Arial"/>
                <w:b/>
                <w:spacing w:val="17"/>
                <w:sz w:val="20"/>
                <w:szCs w:val="20"/>
              </w:rPr>
              <w:t xml:space="preserve"> </w:t>
            </w:r>
            <w:r w:rsidRPr="007E0F32">
              <w:rPr>
                <w:rFonts w:ascii="Verdana" w:hAnsi="Verdana" w:cs="Arial"/>
                <w:b/>
                <w:spacing w:val="1"/>
                <w:sz w:val="20"/>
                <w:szCs w:val="20"/>
              </w:rPr>
              <w:t>i</w:t>
            </w:r>
            <w:r w:rsidRPr="007E0F32">
              <w:rPr>
                <w:rFonts w:ascii="Verdana" w:hAnsi="Verdana" w:cs="Arial"/>
                <w:b/>
                <w:spacing w:val="-2"/>
                <w:sz w:val="20"/>
                <w:szCs w:val="20"/>
              </w:rPr>
              <w:t>n</w:t>
            </w:r>
            <w:r w:rsidRPr="007E0F32">
              <w:rPr>
                <w:rFonts w:ascii="Verdana" w:hAnsi="Verdana" w:cs="Arial"/>
                <w:b/>
                <w:spacing w:val="1"/>
                <w:sz w:val="20"/>
                <w:szCs w:val="20"/>
              </w:rPr>
              <w:t>f</w:t>
            </w:r>
            <w:r w:rsidRPr="007E0F32">
              <w:rPr>
                <w:rFonts w:ascii="Verdana" w:hAnsi="Verdana" w:cs="Arial"/>
                <w:b/>
                <w:sz w:val="20"/>
                <w:szCs w:val="20"/>
              </w:rPr>
              <w:t>o</w:t>
            </w:r>
            <w:r w:rsidRPr="007E0F32">
              <w:rPr>
                <w:rFonts w:ascii="Verdana" w:hAnsi="Verdana" w:cs="Arial"/>
                <w:b/>
                <w:spacing w:val="1"/>
                <w:sz w:val="20"/>
                <w:szCs w:val="20"/>
              </w:rPr>
              <w:t>r</w:t>
            </w:r>
            <w:r w:rsidRPr="007E0F32">
              <w:rPr>
                <w:rFonts w:ascii="Verdana" w:hAnsi="Verdana" w:cs="Arial"/>
                <w:b/>
                <w:spacing w:val="-4"/>
                <w:sz w:val="20"/>
                <w:szCs w:val="20"/>
              </w:rPr>
              <w:t>m</w:t>
            </w:r>
            <w:r w:rsidRPr="007E0F32">
              <w:rPr>
                <w:rFonts w:ascii="Verdana" w:hAnsi="Verdana" w:cs="Arial"/>
                <w:b/>
                <w:sz w:val="20"/>
                <w:szCs w:val="20"/>
              </w:rPr>
              <w:t>a</w:t>
            </w:r>
            <w:r w:rsidRPr="007E0F32">
              <w:rPr>
                <w:rFonts w:ascii="Verdana" w:hAnsi="Verdana" w:cs="Arial"/>
                <w:b/>
                <w:spacing w:val="1"/>
                <w:sz w:val="20"/>
                <w:szCs w:val="20"/>
              </w:rPr>
              <w:t>ti</w:t>
            </w:r>
            <w:r w:rsidRPr="007E0F32">
              <w:rPr>
                <w:rFonts w:ascii="Verdana" w:hAnsi="Verdana" w:cs="Arial"/>
                <w:b/>
                <w:spacing w:val="-2"/>
                <w:sz w:val="20"/>
                <w:szCs w:val="20"/>
              </w:rPr>
              <w:t>o</w:t>
            </w:r>
            <w:r w:rsidRPr="007E0F32">
              <w:rPr>
                <w:rFonts w:ascii="Verdana" w:hAnsi="Verdana" w:cs="Arial"/>
                <w:b/>
                <w:sz w:val="20"/>
                <w:szCs w:val="20"/>
              </w:rPr>
              <w:t>n:</w:t>
            </w:r>
          </w:p>
          <w:p w:rsidR="006F52E3" w:rsidRPr="007E0F32" w:rsidRDefault="00FA4B02" w:rsidP="00FA4B02">
            <w:pPr>
              <w:ind w:left="33"/>
              <w:rPr>
                <w:rFonts w:ascii="Verdana" w:hAnsi="Verdana"/>
                <w:sz w:val="20"/>
                <w:szCs w:val="20"/>
              </w:rPr>
            </w:pPr>
            <w:r w:rsidRPr="007E0F32">
              <w:rPr>
                <w:rFonts w:ascii="Verdana" w:hAnsi="Verdana" w:cs="Arial"/>
                <w:spacing w:val="2"/>
                <w:sz w:val="20"/>
                <w:szCs w:val="20"/>
              </w:rPr>
              <w:t>T</w:t>
            </w:r>
            <w:r w:rsidRPr="007E0F32">
              <w:rPr>
                <w:rFonts w:ascii="Verdana" w:hAnsi="Verdana" w:cs="Arial"/>
                <w:sz w:val="20"/>
                <w:szCs w:val="20"/>
              </w:rPr>
              <w:t>he</w:t>
            </w:r>
            <w:r w:rsidRPr="007E0F32">
              <w:rPr>
                <w:rFonts w:ascii="Verdana" w:hAnsi="Verdana" w:cs="Arial"/>
                <w:spacing w:val="20"/>
                <w:sz w:val="20"/>
                <w:szCs w:val="20"/>
              </w:rPr>
              <w:t xml:space="preserve"> </w:t>
            </w:r>
            <w:r w:rsidRPr="007E0F32">
              <w:rPr>
                <w:rFonts w:ascii="Verdana" w:hAnsi="Verdana" w:cs="Arial"/>
                <w:sz w:val="20"/>
                <w:szCs w:val="20"/>
              </w:rPr>
              <w:t>So</w:t>
            </w:r>
            <w:r w:rsidRPr="007E0F32">
              <w:rPr>
                <w:rFonts w:ascii="Verdana" w:hAnsi="Verdana" w:cs="Arial"/>
                <w:spacing w:val="-2"/>
                <w:sz w:val="20"/>
                <w:szCs w:val="20"/>
              </w:rPr>
              <w:t>f</w:t>
            </w:r>
            <w:r w:rsidRPr="007E0F32">
              <w:rPr>
                <w:rFonts w:ascii="Verdana" w:hAnsi="Verdana" w:cs="Arial"/>
                <w:spacing w:val="1"/>
                <w:sz w:val="20"/>
                <w:szCs w:val="20"/>
              </w:rPr>
              <w:t>t</w:t>
            </w:r>
            <w:r w:rsidRPr="007E0F32">
              <w:rPr>
                <w:rFonts w:ascii="Verdana" w:hAnsi="Verdana" w:cs="Arial"/>
                <w:spacing w:val="-1"/>
                <w:sz w:val="20"/>
                <w:szCs w:val="20"/>
              </w:rPr>
              <w:t>w</w:t>
            </w:r>
            <w:r w:rsidRPr="007E0F32">
              <w:rPr>
                <w:rFonts w:ascii="Verdana" w:hAnsi="Verdana" w:cs="Arial"/>
                <w:sz w:val="20"/>
                <w:szCs w:val="20"/>
              </w:rPr>
              <w:t>a</w:t>
            </w:r>
            <w:r w:rsidRPr="007E0F32">
              <w:rPr>
                <w:rFonts w:ascii="Verdana" w:hAnsi="Verdana" w:cs="Arial"/>
                <w:spacing w:val="-2"/>
                <w:sz w:val="20"/>
                <w:szCs w:val="20"/>
              </w:rPr>
              <w:t>r</w:t>
            </w:r>
            <w:r w:rsidRPr="007E0F32">
              <w:rPr>
                <w:rFonts w:ascii="Verdana" w:hAnsi="Verdana" w:cs="Arial"/>
                <w:sz w:val="20"/>
                <w:szCs w:val="20"/>
              </w:rPr>
              <w:t>e</w:t>
            </w:r>
            <w:r w:rsidRPr="007E0F32">
              <w:rPr>
                <w:rFonts w:ascii="Verdana" w:hAnsi="Verdana" w:cs="Arial"/>
                <w:spacing w:val="23"/>
                <w:sz w:val="20"/>
                <w:szCs w:val="20"/>
              </w:rPr>
              <w:t xml:space="preserve"> </w:t>
            </w:r>
            <w:r w:rsidRPr="007E0F32">
              <w:rPr>
                <w:rFonts w:ascii="Verdana" w:hAnsi="Verdana" w:cs="Arial"/>
                <w:sz w:val="20"/>
                <w:szCs w:val="20"/>
              </w:rPr>
              <w:t>s</w:t>
            </w:r>
            <w:r w:rsidRPr="007E0F32">
              <w:rPr>
                <w:rFonts w:ascii="Verdana" w:hAnsi="Verdana" w:cs="Arial"/>
                <w:spacing w:val="-2"/>
                <w:sz w:val="20"/>
                <w:szCs w:val="20"/>
              </w:rPr>
              <w:t>h</w:t>
            </w:r>
            <w:r w:rsidRPr="007E0F32">
              <w:rPr>
                <w:rFonts w:ascii="Verdana" w:hAnsi="Verdana" w:cs="Arial"/>
                <w:sz w:val="20"/>
                <w:szCs w:val="20"/>
              </w:rPr>
              <w:t>a</w:t>
            </w:r>
            <w:r w:rsidRPr="007E0F32">
              <w:rPr>
                <w:rFonts w:ascii="Verdana" w:hAnsi="Verdana" w:cs="Arial"/>
                <w:spacing w:val="-1"/>
                <w:sz w:val="20"/>
                <w:szCs w:val="20"/>
              </w:rPr>
              <w:t>l</w:t>
            </w:r>
            <w:r w:rsidRPr="007E0F32">
              <w:rPr>
                <w:rFonts w:ascii="Verdana" w:hAnsi="Verdana" w:cs="Arial"/>
                <w:sz w:val="20"/>
                <w:szCs w:val="20"/>
              </w:rPr>
              <w:t>l</w:t>
            </w:r>
            <w:r w:rsidRPr="007E0F32">
              <w:rPr>
                <w:rFonts w:ascii="Verdana" w:hAnsi="Verdana" w:cs="Arial"/>
                <w:spacing w:val="23"/>
                <w:sz w:val="20"/>
                <w:szCs w:val="20"/>
              </w:rPr>
              <w:t xml:space="preserve"> </w:t>
            </w:r>
            <w:r w:rsidRPr="007E0F32">
              <w:rPr>
                <w:rFonts w:ascii="Verdana" w:hAnsi="Verdana" w:cs="Arial"/>
                <w:sz w:val="20"/>
                <w:szCs w:val="20"/>
              </w:rPr>
              <w:t>p</w:t>
            </w:r>
            <w:r w:rsidRPr="007E0F32">
              <w:rPr>
                <w:rFonts w:ascii="Verdana" w:hAnsi="Verdana" w:cs="Arial"/>
                <w:spacing w:val="-2"/>
                <w:sz w:val="20"/>
                <w:szCs w:val="20"/>
              </w:rPr>
              <w:t>rov</w:t>
            </w:r>
            <w:r w:rsidRPr="007E0F32">
              <w:rPr>
                <w:rFonts w:ascii="Verdana" w:hAnsi="Verdana" w:cs="Arial"/>
                <w:spacing w:val="1"/>
                <w:sz w:val="20"/>
                <w:szCs w:val="20"/>
              </w:rPr>
              <w:t>i</w:t>
            </w:r>
            <w:r w:rsidRPr="007E0F32">
              <w:rPr>
                <w:rFonts w:ascii="Verdana" w:hAnsi="Verdana" w:cs="Arial"/>
                <w:sz w:val="20"/>
                <w:szCs w:val="20"/>
              </w:rPr>
              <w:t>de</w:t>
            </w:r>
            <w:r w:rsidRPr="007E0F32">
              <w:rPr>
                <w:rFonts w:ascii="Verdana" w:hAnsi="Verdana" w:cs="Arial"/>
                <w:spacing w:val="23"/>
                <w:sz w:val="20"/>
                <w:szCs w:val="20"/>
              </w:rPr>
              <w:t xml:space="preserve"> </w:t>
            </w:r>
            <w:r w:rsidRPr="007E0F32">
              <w:rPr>
                <w:rFonts w:ascii="Verdana" w:hAnsi="Verdana" w:cs="Arial"/>
                <w:sz w:val="20"/>
                <w:szCs w:val="20"/>
              </w:rPr>
              <w:t>a d</w:t>
            </w:r>
            <w:r w:rsidRPr="007E0F32">
              <w:rPr>
                <w:rFonts w:ascii="Verdana" w:hAnsi="Verdana" w:cs="Arial"/>
                <w:spacing w:val="-2"/>
                <w:sz w:val="20"/>
                <w:szCs w:val="20"/>
              </w:rPr>
              <w:t>y</w:t>
            </w:r>
            <w:r w:rsidRPr="007E0F32">
              <w:rPr>
                <w:rFonts w:ascii="Verdana" w:hAnsi="Verdana" w:cs="Arial"/>
                <w:sz w:val="20"/>
                <w:szCs w:val="20"/>
              </w:rPr>
              <w:t>na</w:t>
            </w:r>
            <w:r w:rsidRPr="007E0F32">
              <w:rPr>
                <w:rFonts w:ascii="Verdana" w:hAnsi="Verdana" w:cs="Arial"/>
                <w:spacing w:val="-4"/>
                <w:sz w:val="20"/>
                <w:szCs w:val="20"/>
              </w:rPr>
              <w:t>m</w:t>
            </w:r>
            <w:r w:rsidRPr="007E0F32">
              <w:rPr>
                <w:rFonts w:ascii="Verdana" w:hAnsi="Verdana" w:cs="Arial"/>
                <w:spacing w:val="1"/>
                <w:sz w:val="20"/>
                <w:szCs w:val="20"/>
              </w:rPr>
              <w:t>i</w:t>
            </w:r>
            <w:r w:rsidRPr="007E0F32">
              <w:rPr>
                <w:rFonts w:ascii="Verdana" w:hAnsi="Verdana" w:cs="Arial"/>
                <w:sz w:val="20"/>
                <w:szCs w:val="20"/>
              </w:rPr>
              <w:t>c,</w:t>
            </w:r>
            <w:r w:rsidRPr="007E0F32">
              <w:rPr>
                <w:rFonts w:ascii="Verdana" w:hAnsi="Verdana" w:cs="Arial"/>
                <w:spacing w:val="22"/>
                <w:sz w:val="20"/>
                <w:szCs w:val="20"/>
              </w:rPr>
              <w:t xml:space="preserve"> </w:t>
            </w:r>
            <w:r w:rsidRPr="007E0F32">
              <w:rPr>
                <w:rFonts w:ascii="Verdana" w:hAnsi="Verdana" w:cs="Arial"/>
                <w:sz w:val="20"/>
                <w:szCs w:val="20"/>
              </w:rPr>
              <w:t>u</w:t>
            </w:r>
            <w:r w:rsidRPr="007E0F32">
              <w:rPr>
                <w:rFonts w:ascii="Verdana" w:hAnsi="Verdana" w:cs="Arial"/>
                <w:spacing w:val="-1"/>
                <w:sz w:val="20"/>
                <w:szCs w:val="20"/>
              </w:rPr>
              <w:t>p</w:t>
            </w:r>
            <w:r w:rsidRPr="007E0F32">
              <w:rPr>
                <w:rFonts w:ascii="Verdana" w:hAnsi="Verdana" w:cs="Arial"/>
                <w:spacing w:val="-4"/>
                <w:sz w:val="20"/>
                <w:szCs w:val="20"/>
              </w:rPr>
              <w:t>-</w:t>
            </w:r>
            <w:r w:rsidRPr="007E0F32">
              <w:rPr>
                <w:rFonts w:ascii="Verdana" w:hAnsi="Verdana" w:cs="Arial"/>
                <w:spacing w:val="1"/>
                <w:sz w:val="20"/>
                <w:szCs w:val="20"/>
              </w:rPr>
              <w:t>t</w:t>
            </w:r>
            <w:r w:rsidRPr="007E0F32">
              <w:rPr>
                <w:rFonts w:ascii="Verdana" w:hAnsi="Verdana" w:cs="Arial"/>
                <w:spacing w:val="2"/>
                <w:sz w:val="20"/>
                <w:szCs w:val="20"/>
              </w:rPr>
              <w:t>o</w:t>
            </w:r>
            <w:r w:rsidRPr="007E0F32">
              <w:rPr>
                <w:rFonts w:ascii="Verdana" w:hAnsi="Verdana" w:cs="Arial"/>
                <w:spacing w:val="-2"/>
                <w:sz w:val="20"/>
                <w:szCs w:val="20"/>
              </w:rPr>
              <w:t>-</w:t>
            </w:r>
            <w:r w:rsidRPr="007E0F32">
              <w:rPr>
                <w:rFonts w:ascii="Verdana" w:hAnsi="Verdana" w:cs="Arial"/>
                <w:sz w:val="20"/>
                <w:szCs w:val="20"/>
              </w:rPr>
              <w:t>da</w:t>
            </w:r>
            <w:r w:rsidRPr="007E0F32">
              <w:rPr>
                <w:rFonts w:ascii="Verdana" w:hAnsi="Verdana" w:cs="Arial"/>
                <w:spacing w:val="1"/>
                <w:sz w:val="20"/>
                <w:szCs w:val="20"/>
              </w:rPr>
              <w:t>t</w:t>
            </w:r>
            <w:r w:rsidRPr="007E0F32">
              <w:rPr>
                <w:rFonts w:ascii="Verdana" w:hAnsi="Verdana" w:cs="Arial"/>
                <w:sz w:val="20"/>
                <w:szCs w:val="20"/>
              </w:rPr>
              <w:t>e</w:t>
            </w:r>
            <w:r w:rsidRPr="007E0F32">
              <w:rPr>
                <w:rFonts w:ascii="Verdana" w:hAnsi="Verdana" w:cs="Arial"/>
                <w:spacing w:val="20"/>
                <w:sz w:val="20"/>
                <w:szCs w:val="20"/>
              </w:rPr>
              <w:t xml:space="preserve"> </w:t>
            </w:r>
            <w:r w:rsidRPr="007E0F32">
              <w:rPr>
                <w:rFonts w:ascii="Verdana" w:hAnsi="Verdana" w:cs="Arial"/>
                <w:sz w:val="20"/>
                <w:szCs w:val="20"/>
              </w:rPr>
              <w:t>of app</w:t>
            </w:r>
            <w:r w:rsidRPr="007E0F32">
              <w:rPr>
                <w:rFonts w:ascii="Verdana" w:hAnsi="Verdana" w:cs="Arial"/>
                <w:spacing w:val="-1"/>
                <w:sz w:val="20"/>
                <w:szCs w:val="20"/>
              </w:rPr>
              <w:t>l</w:t>
            </w:r>
            <w:r w:rsidRPr="007E0F32">
              <w:rPr>
                <w:rFonts w:ascii="Verdana" w:hAnsi="Verdana" w:cs="Arial"/>
                <w:spacing w:val="1"/>
                <w:sz w:val="20"/>
                <w:szCs w:val="20"/>
              </w:rPr>
              <w:t>i</w:t>
            </w:r>
            <w:r w:rsidRPr="007E0F32">
              <w:rPr>
                <w:rFonts w:ascii="Verdana" w:hAnsi="Verdana" w:cs="Arial"/>
                <w:sz w:val="20"/>
                <w:szCs w:val="20"/>
              </w:rPr>
              <w:t>c</w:t>
            </w:r>
            <w:r w:rsidRPr="007E0F32">
              <w:rPr>
                <w:rFonts w:ascii="Verdana" w:hAnsi="Verdana" w:cs="Arial"/>
                <w:spacing w:val="-2"/>
                <w:sz w:val="20"/>
                <w:szCs w:val="20"/>
              </w:rPr>
              <w:t>a</w:t>
            </w:r>
            <w:r w:rsidRPr="007E0F32">
              <w:rPr>
                <w:rFonts w:ascii="Verdana" w:hAnsi="Verdana" w:cs="Arial"/>
                <w:spacing w:val="1"/>
                <w:sz w:val="20"/>
                <w:szCs w:val="20"/>
              </w:rPr>
              <w:t>t</w:t>
            </w:r>
            <w:r w:rsidRPr="007E0F32">
              <w:rPr>
                <w:rFonts w:ascii="Verdana" w:hAnsi="Verdana" w:cs="Arial"/>
                <w:spacing w:val="-1"/>
                <w:sz w:val="20"/>
                <w:szCs w:val="20"/>
              </w:rPr>
              <w:t>i</w:t>
            </w:r>
            <w:r w:rsidRPr="007E0F32">
              <w:rPr>
                <w:rFonts w:ascii="Verdana" w:hAnsi="Verdana" w:cs="Arial"/>
                <w:sz w:val="20"/>
                <w:szCs w:val="20"/>
              </w:rPr>
              <w:t xml:space="preserve">on </w:t>
            </w:r>
            <w:r w:rsidRPr="007E0F32">
              <w:rPr>
                <w:rFonts w:ascii="Verdana" w:hAnsi="Verdana" w:cs="Arial"/>
                <w:spacing w:val="-4"/>
                <w:sz w:val="20"/>
                <w:szCs w:val="20"/>
              </w:rPr>
              <w:t>I</w:t>
            </w:r>
            <w:r w:rsidRPr="007E0F32">
              <w:rPr>
                <w:rFonts w:ascii="Verdana" w:hAnsi="Verdana" w:cs="Arial"/>
                <w:sz w:val="20"/>
                <w:szCs w:val="20"/>
              </w:rPr>
              <w:t>T</w:t>
            </w:r>
            <w:r w:rsidRPr="007E0F32">
              <w:rPr>
                <w:rFonts w:ascii="Verdana" w:hAnsi="Verdana" w:cs="Arial"/>
                <w:spacing w:val="2"/>
                <w:sz w:val="20"/>
                <w:szCs w:val="20"/>
              </w:rPr>
              <w:t xml:space="preserve"> </w:t>
            </w:r>
            <w:r w:rsidRPr="007E0F32">
              <w:rPr>
                <w:rFonts w:ascii="Verdana" w:hAnsi="Verdana" w:cs="Arial"/>
                <w:sz w:val="20"/>
                <w:szCs w:val="20"/>
              </w:rPr>
              <w:t>co</w:t>
            </w:r>
            <w:r w:rsidRPr="007E0F32">
              <w:rPr>
                <w:rFonts w:ascii="Verdana" w:hAnsi="Verdana" w:cs="Arial"/>
                <w:spacing w:val="-4"/>
                <w:sz w:val="20"/>
                <w:szCs w:val="20"/>
              </w:rPr>
              <w:t>m</w:t>
            </w:r>
            <w:r w:rsidRPr="007E0F32">
              <w:rPr>
                <w:rFonts w:ascii="Verdana" w:hAnsi="Verdana" w:cs="Arial"/>
                <w:sz w:val="20"/>
                <w:szCs w:val="20"/>
              </w:rPr>
              <w:t>ponen</w:t>
            </w:r>
            <w:r w:rsidRPr="007E0F32">
              <w:rPr>
                <w:rFonts w:ascii="Verdana" w:hAnsi="Verdana" w:cs="Arial"/>
                <w:spacing w:val="1"/>
                <w:sz w:val="20"/>
                <w:szCs w:val="20"/>
              </w:rPr>
              <w:t>t</w:t>
            </w:r>
            <w:r w:rsidRPr="007E0F32">
              <w:rPr>
                <w:rFonts w:ascii="Verdana" w:hAnsi="Verdana" w:cs="Arial"/>
                <w:sz w:val="20"/>
                <w:szCs w:val="20"/>
              </w:rPr>
              <w:t>s</w:t>
            </w:r>
            <w:r w:rsidRPr="007E0F32">
              <w:rPr>
                <w:rFonts w:ascii="Verdana" w:hAnsi="Verdana" w:cs="Arial"/>
                <w:spacing w:val="-2"/>
                <w:sz w:val="20"/>
                <w:szCs w:val="20"/>
              </w:rPr>
              <w:t xml:space="preserve"> </w:t>
            </w:r>
            <w:r w:rsidRPr="007E0F32">
              <w:rPr>
                <w:rFonts w:ascii="Verdana" w:hAnsi="Verdana" w:cs="Arial"/>
                <w:sz w:val="20"/>
                <w:szCs w:val="20"/>
              </w:rPr>
              <w:t xml:space="preserve">and </w:t>
            </w:r>
            <w:r w:rsidRPr="007E0F32">
              <w:rPr>
                <w:rFonts w:ascii="Verdana" w:hAnsi="Verdana" w:cs="Arial"/>
                <w:spacing w:val="1"/>
                <w:sz w:val="20"/>
                <w:szCs w:val="20"/>
              </w:rPr>
              <w:t>t</w:t>
            </w:r>
            <w:r w:rsidRPr="007E0F32">
              <w:rPr>
                <w:rFonts w:ascii="Verdana" w:hAnsi="Verdana" w:cs="Arial"/>
                <w:spacing w:val="-3"/>
                <w:sz w:val="20"/>
                <w:szCs w:val="20"/>
              </w:rPr>
              <w:t>h</w:t>
            </w:r>
            <w:r w:rsidRPr="007E0F32">
              <w:rPr>
                <w:rFonts w:ascii="Verdana" w:hAnsi="Verdana" w:cs="Arial"/>
                <w:sz w:val="20"/>
                <w:szCs w:val="20"/>
              </w:rPr>
              <w:t>e</w:t>
            </w:r>
            <w:r w:rsidRPr="007E0F32">
              <w:rPr>
                <w:rFonts w:ascii="Verdana" w:hAnsi="Verdana" w:cs="Arial"/>
                <w:spacing w:val="-1"/>
                <w:sz w:val="20"/>
                <w:szCs w:val="20"/>
              </w:rPr>
              <w:t>i</w:t>
            </w:r>
            <w:r w:rsidRPr="007E0F32">
              <w:rPr>
                <w:rFonts w:ascii="Verdana" w:hAnsi="Verdana" w:cs="Arial"/>
                <w:sz w:val="20"/>
                <w:szCs w:val="20"/>
              </w:rPr>
              <w:t>r</w:t>
            </w:r>
            <w:r w:rsidRPr="007E0F32">
              <w:rPr>
                <w:rFonts w:ascii="Verdana" w:hAnsi="Verdana" w:cs="Arial"/>
                <w:spacing w:val="1"/>
                <w:sz w:val="20"/>
                <w:szCs w:val="20"/>
              </w:rPr>
              <w:t xml:space="preserve"> </w:t>
            </w:r>
            <w:r w:rsidRPr="007E0F32">
              <w:rPr>
                <w:rFonts w:ascii="Verdana" w:hAnsi="Verdana" w:cs="Arial"/>
                <w:sz w:val="20"/>
                <w:szCs w:val="20"/>
              </w:rPr>
              <w:t>de</w:t>
            </w:r>
            <w:r w:rsidRPr="007E0F32">
              <w:rPr>
                <w:rFonts w:ascii="Verdana" w:hAnsi="Verdana" w:cs="Arial"/>
                <w:spacing w:val="-2"/>
                <w:sz w:val="20"/>
                <w:szCs w:val="20"/>
              </w:rPr>
              <w:t>p</w:t>
            </w:r>
            <w:r w:rsidRPr="007E0F32">
              <w:rPr>
                <w:rFonts w:ascii="Verdana" w:hAnsi="Verdana" w:cs="Arial"/>
                <w:sz w:val="20"/>
                <w:szCs w:val="20"/>
              </w:rPr>
              <w:t>end</w:t>
            </w:r>
            <w:r w:rsidRPr="007E0F32">
              <w:rPr>
                <w:rFonts w:ascii="Verdana" w:hAnsi="Verdana" w:cs="Arial"/>
                <w:spacing w:val="-2"/>
                <w:sz w:val="20"/>
                <w:szCs w:val="20"/>
              </w:rPr>
              <w:t>e</w:t>
            </w:r>
            <w:r w:rsidRPr="007E0F32">
              <w:rPr>
                <w:rFonts w:ascii="Verdana" w:hAnsi="Verdana" w:cs="Arial"/>
                <w:sz w:val="20"/>
                <w:szCs w:val="20"/>
              </w:rPr>
              <w:t>nc</w:t>
            </w:r>
            <w:r w:rsidRPr="007E0F32">
              <w:rPr>
                <w:rFonts w:ascii="Verdana" w:hAnsi="Verdana" w:cs="Arial"/>
                <w:spacing w:val="-1"/>
                <w:sz w:val="20"/>
                <w:szCs w:val="20"/>
              </w:rPr>
              <w:t>i</w:t>
            </w:r>
            <w:r w:rsidRPr="007E0F32">
              <w:rPr>
                <w:rFonts w:ascii="Verdana" w:hAnsi="Verdana" w:cs="Arial"/>
                <w:sz w:val="20"/>
                <w:szCs w:val="20"/>
              </w:rPr>
              <w:t>es</w:t>
            </w:r>
          </w:p>
        </w:tc>
        <w:tc>
          <w:tcPr>
            <w:tcW w:w="1564" w:type="dxa"/>
            <w:tcBorders>
              <w:top w:val="single" w:sz="4" w:space="0" w:color="000000"/>
              <w:left w:val="single" w:sz="4" w:space="0" w:color="000000"/>
              <w:bottom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Not Comply</w:t>
            </w:r>
          </w:p>
        </w:tc>
      </w:tr>
      <w:tr w:rsidR="006F52E3" w:rsidRPr="007E0F3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snapToGrid w:val="0"/>
              <w:spacing w:line="360" w:lineRule="auto"/>
              <w:rPr>
                <w:rFonts w:ascii="Verdana" w:hAnsi="Verdana" w:cs="Verdana"/>
                <w:b/>
                <w:sz w:val="20"/>
                <w:szCs w:val="20"/>
                <w:shd w:val="clear" w:color="auto" w:fill="FF00FF"/>
              </w:rPr>
            </w:pPr>
          </w:p>
        </w:tc>
      </w:tr>
      <w:tr w:rsidR="00522349" w:rsidRPr="007E0F3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7E0F32" w:rsidRDefault="00522349" w:rsidP="0016594F">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6F52E3"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4.5.</w:t>
      </w:r>
    </w:p>
    <w:tbl>
      <w:tblPr>
        <w:tblW w:w="0" w:type="auto"/>
        <w:tblInd w:w="-459" w:type="dxa"/>
        <w:tblLayout w:type="fixed"/>
        <w:tblLook w:val="0000"/>
      </w:tblPr>
      <w:tblGrid>
        <w:gridCol w:w="6536"/>
        <w:gridCol w:w="1564"/>
        <w:gridCol w:w="1460"/>
      </w:tblGrid>
      <w:tr w:rsidR="006F52E3" w:rsidRPr="007E0F32" w:rsidTr="0016594F">
        <w:trPr>
          <w:cantSplit/>
          <w:trHeight w:val="313"/>
        </w:trPr>
        <w:tc>
          <w:tcPr>
            <w:tcW w:w="6536" w:type="dxa"/>
            <w:vMerge w:val="restart"/>
            <w:tcBorders>
              <w:top w:val="single" w:sz="4" w:space="0" w:color="000000"/>
              <w:left w:val="single" w:sz="4" w:space="0" w:color="000000"/>
              <w:bottom w:val="single" w:sz="4" w:space="0" w:color="000000"/>
            </w:tcBorders>
          </w:tcPr>
          <w:p w:rsidR="00950E43" w:rsidRPr="007E0F32" w:rsidRDefault="00950E43" w:rsidP="0016594F">
            <w:pPr>
              <w:rPr>
                <w:rFonts w:ascii="Verdana" w:hAnsi="Verdana" w:cs="Arial"/>
                <w:b/>
                <w:spacing w:val="1"/>
                <w:sz w:val="20"/>
                <w:szCs w:val="20"/>
              </w:rPr>
            </w:pPr>
            <w:r w:rsidRPr="007E0F32">
              <w:rPr>
                <w:rFonts w:ascii="Verdana" w:hAnsi="Verdana" w:cs="Arial"/>
                <w:b/>
                <w:spacing w:val="-1"/>
                <w:sz w:val="20"/>
                <w:szCs w:val="20"/>
              </w:rPr>
              <w:t>D</w:t>
            </w:r>
            <w:r w:rsidRPr="007E0F32">
              <w:rPr>
                <w:rFonts w:ascii="Verdana" w:hAnsi="Verdana" w:cs="Arial"/>
                <w:b/>
                <w:spacing w:val="1"/>
                <w:sz w:val="20"/>
                <w:szCs w:val="20"/>
              </w:rPr>
              <w:t>ri</w:t>
            </w:r>
            <w:r w:rsidRPr="007E0F32">
              <w:rPr>
                <w:rFonts w:ascii="Verdana" w:hAnsi="Verdana" w:cs="Arial"/>
                <w:b/>
                <w:spacing w:val="-1"/>
                <w:sz w:val="20"/>
                <w:szCs w:val="20"/>
              </w:rPr>
              <w:t>l</w:t>
            </w:r>
            <w:r w:rsidRPr="007E0F32">
              <w:rPr>
                <w:rFonts w:ascii="Verdana" w:hAnsi="Verdana" w:cs="Arial"/>
                <w:b/>
                <w:sz w:val="20"/>
                <w:szCs w:val="20"/>
              </w:rPr>
              <w:t>l</w:t>
            </w:r>
            <w:r w:rsidRPr="007E0F32">
              <w:rPr>
                <w:rFonts w:ascii="Verdana" w:hAnsi="Verdana" w:cs="Arial"/>
                <w:b/>
                <w:spacing w:val="1"/>
                <w:sz w:val="20"/>
                <w:szCs w:val="20"/>
              </w:rPr>
              <w:t xml:space="preserve"> </w:t>
            </w:r>
            <w:r w:rsidRPr="007E0F32">
              <w:rPr>
                <w:rFonts w:ascii="Verdana" w:hAnsi="Verdana" w:cs="Arial"/>
                <w:b/>
                <w:sz w:val="20"/>
                <w:szCs w:val="20"/>
              </w:rPr>
              <w:t>do</w:t>
            </w:r>
            <w:r w:rsidRPr="007E0F32">
              <w:rPr>
                <w:rFonts w:ascii="Verdana" w:hAnsi="Verdana" w:cs="Arial"/>
                <w:b/>
                <w:spacing w:val="-1"/>
                <w:sz w:val="20"/>
                <w:szCs w:val="20"/>
              </w:rPr>
              <w:t>w</w:t>
            </w:r>
            <w:r w:rsidRPr="007E0F32">
              <w:rPr>
                <w:rFonts w:ascii="Verdana" w:hAnsi="Verdana" w:cs="Arial"/>
                <w:b/>
                <w:sz w:val="20"/>
                <w:szCs w:val="20"/>
              </w:rPr>
              <w:t>n</w:t>
            </w:r>
            <w:r w:rsidRPr="007E0F32">
              <w:rPr>
                <w:rFonts w:ascii="Verdana" w:hAnsi="Verdana" w:cs="Arial"/>
                <w:b/>
                <w:spacing w:val="-2"/>
                <w:sz w:val="20"/>
                <w:szCs w:val="20"/>
              </w:rPr>
              <w:t xml:space="preserve"> </w:t>
            </w:r>
            <w:r w:rsidRPr="007E0F32">
              <w:rPr>
                <w:rFonts w:ascii="Verdana" w:hAnsi="Verdana" w:cs="Arial"/>
                <w:b/>
                <w:sz w:val="20"/>
                <w:szCs w:val="20"/>
              </w:rPr>
              <w:t>cap</w:t>
            </w:r>
            <w:r w:rsidRPr="007E0F32">
              <w:rPr>
                <w:rFonts w:ascii="Verdana" w:hAnsi="Verdana" w:cs="Arial"/>
                <w:b/>
                <w:spacing w:val="-2"/>
                <w:sz w:val="20"/>
                <w:szCs w:val="20"/>
              </w:rPr>
              <w:t>a</w:t>
            </w:r>
            <w:r w:rsidRPr="007E0F32">
              <w:rPr>
                <w:rFonts w:ascii="Verdana" w:hAnsi="Verdana" w:cs="Arial"/>
                <w:b/>
                <w:sz w:val="20"/>
                <w:szCs w:val="20"/>
              </w:rPr>
              <w:t>b</w:t>
            </w:r>
            <w:r w:rsidRPr="007E0F32">
              <w:rPr>
                <w:rFonts w:ascii="Verdana" w:hAnsi="Verdana" w:cs="Arial"/>
                <w:b/>
                <w:spacing w:val="-1"/>
                <w:sz w:val="20"/>
                <w:szCs w:val="20"/>
              </w:rPr>
              <w:t>i</w:t>
            </w:r>
            <w:r w:rsidRPr="007E0F32">
              <w:rPr>
                <w:rFonts w:ascii="Verdana" w:hAnsi="Verdana" w:cs="Arial"/>
                <w:b/>
                <w:spacing w:val="1"/>
                <w:sz w:val="20"/>
                <w:szCs w:val="20"/>
              </w:rPr>
              <w:t>l</w:t>
            </w:r>
            <w:r w:rsidRPr="007E0F32">
              <w:rPr>
                <w:rFonts w:ascii="Verdana" w:hAnsi="Verdana" w:cs="Arial"/>
                <w:b/>
                <w:spacing w:val="-1"/>
                <w:sz w:val="20"/>
                <w:szCs w:val="20"/>
              </w:rPr>
              <w:t>i</w:t>
            </w:r>
            <w:r w:rsidRPr="007E0F32">
              <w:rPr>
                <w:rFonts w:ascii="Verdana" w:hAnsi="Verdana" w:cs="Arial"/>
                <w:b/>
                <w:spacing w:val="1"/>
                <w:sz w:val="20"/>
                <w:szCs w:val="20"/>
              </w:rPr>
              <w:t>t</w:t>
            </w:r>
            <w:r w:rsidRPr="007E0F32">
              <w:rPr>
                <w:rFonts w:ascii="Verdana" w:hAnsi="Verdana" w:cs="Arial"/>
                <w:b/>
                <w:spacing w:val="-1"/>
                <w:sz w:val="20"/>
                <w:szCs w:val="20"/>
              </w:rPr>
              <w:t>i</w:t>
            </w:r>
            <w:r w:rsidRPr="007E0F32">
              <w:rPr>
                <w:rFonts w:ascii="Verdana" w:hAnsi="Verdana" w:cs="Arial"/>
                <w:b/>
                <w:sz w:val="20"/>
                <w:szCs w:val="20"/>
              </w:rPr>
              <w:t>es</w:t>
            </w:r>
            <w:r w:rsidRPr="007E0F32">
              <w:rPr>
                <w:rFonts w:ascii="Verdana" w:hAnsi="Verdana" w:cs="Arial"/>
                <w:b/>
                <w:spacing w:val="1"/>
                <w:sz w:val="20"/>
                <w:szCs w:val="20"/>
              </w:rPr>
              <w:t>:</w:t>
            </w:r>
          </w:p>
          <w:p w:rsidR="006F52E3" w:rsidRPr="007E0F32" w:rsidRDefault="00950E43" w:rsidP="0016594F">
            <w:pPr>
              <w:rPr>
                <w:rFonts w:ascii="Verdana" w:hAnsi="Verdana"/>
                <w:sz w:val="20"/>
                <w:szCs w:val="20"/>
              </w:rPr>
            </w:pPr>
            <w:r w:rsidRPr="007E0F32">
              <w:rPr>
                <w:rFonts w:ascii="Verdana" w:hAnsi="Verdana" w:cs="Arial"/>
                <w:spacing w:val="2"/>
                <w:sz w:val="20"/>
                <w:szCs w:val="20"/>
              </w:rPr>
              <w:t>T</w:t>
            </w:r>
            <w:r w:rsidRPr="007E0F32">
              <w:rPr>
                <w:rFonts w:ascii="Verdana" w:hAnsi="Verdana" w:cs="Arial"/>
                <w:sz w:val="20"/>
                <w:szCs w:val="20"/>
              </w:rPr>
              <w:t>he</w:t>
            </w:r>
            <w:r w:rsidRPr="007E0F32">
              <w:rPr>
                <w:rFonts w:ascii="Verdana" w:hAnsi="Verdana" w:cs="Arial"/>
                <w:spacing w:val="34"/>
                <w:sz w:val="20"/>
                <w:szCs w:val="20"/>
              </w:rPr>
              <w:t xml:space="preserve"> </w:t>
            </w:r>
            <w:r w:rsidRPr="007E0F32">
              <w:rPr>
                <w:rFonts w:ascii="Verdana" w:hAnsi="Verdana" w:cs="Arial"/>
                <w:sz w:val="20"/>
                <w:szCs w:val="20"/>
              </w:rPr>
              <w:t>S</w:t>
            </w:r>
            <w:r w:rsidRPr="007E0F32">
              <w:rPr>
                <w:rFonts w:ascii="Verdana" w:hAnsi="Verdana" w:cs="Arial"/>
                <w:spacing w:val="-2"/>
                <w:sz w:val="20"/>
                <w:szCs w:val="20"/>
              </w:rPr>
              <w:t>o</w:t>
            </w:r>
            <w:r w:rsidRPr="007E0F32">
              <w:rPr>
                <w:rFonts w:ascii="Verdana" w:hAnsi="Verdana" w:cs="Arial"/>
                <w:spacing w:val="1"/>
                <w:sz w:val="20"/>
                <w:szCs w:val="20"/>
              </w:rPr>
              <w:t>ft</w:t>
            </w:r>
            <w:r w:rsidRPr="007E0F32">
              <w:rPr>
                <w:rFonts w:ascii="Verdana" w:hAnsi="Verdana" w:cs="Arial"/>
                <w:spacing w:val="-3"/>
                <w:sz w:val="20"/>
                <w:szCs w:val="20"/>
              </w:rPr>
              <w:t>w</w:t>
            </w:r>
            <w:r w:rsidRPr="007E0F32">
              <w:rPr>
                <w:rFonts w:ascii="Verdana" w:hAnsi="Verdana" w:cs="Arial"/>
                <w:sz w:val="20"/>
                <w:szCs w:val="20"/>
              </w:rPr>
              <w:t>a</w:t>
            </w:r>
            <w:r w:rsidRPr="007E0F32">
              <w:rPr>
                <w:rFonts w:ascii="Verdana" w:hAnsi="Verdana" w:cs="Arial"/>
                <w:spacing w:val="1"/>
                <w:sz w:val="20"/>
                <w:szCs w:val="20"/>
              </w:rPr>
              <w:t>r</w:t>
            </w:r>
            <w:r w:rsidRPr="007E0F32">
              <w:rPr>
                <w:rFonts w:ascii="Verdana" w:hAnsi="Verdana" w:cs="Arial"/>
                <w:sz w:val="20"/>
                <w:szCs w:val="20"/>
              </w:rPr>
              <w:t>e</w:t>
            </w:r>
            <w:r w:rsidRPr="007E0F32">
              <w:rPr>
                <w:rFonts w:ascii="Verdana" w:hAnsi="Verdana" w:cs="Arial"/>
                <w:spacing w:val="34"/>
                <w:sz w:val="20"/>
                <w:szCs w:val="20"/>
              </w:rPr>
              <w:t xml:space="preserve"> </w:t>
            </w:r>
            <w:r w:rsidRPr="007E0F32">
              <w:rPr>
                <w:rFonts w:ascii="Verdana" w:hAnsi="Verdana" w:cs="Arial"/>
                <w:spacing w:val="-2"/>
                <w:sz w:val="20"/>
                <w:szCs w:val="20"/>
              </w:rPr>
              <w:t>s</w:t>
            </w:r>
            <w:r w:rsidRPr="007E0F32">
              <w:rPr>
                <w:rFonts w:ascii="Verdana" w:hAnsi="Verdana" w:cs="Arial"/>
                <w:sz w:val="20"/>
                <w:szCs w:val="20"/>
              </w:rPr>
              <w:t>ha</w:t>
            </w:r>
            <w:r w:rsidRPr="007E0F32">
              <w:rPr>
                <w:rFonts w:ascii="Verdana" w:hAnsi="Verdana" w:cs="Arial"/>
                <w:spacing w:val="-1"/>
                <w:sz w:val="20"/>
                <w:szCs w:val="20"/>
              </w:rPr>
              <w:t>l</w:t>
            </w:r>
            <w:r w:rsidRPr="007E0F32">
              <w:rPr>
                <w:rFonts w:ascii="Verdana" w:hAnsi="Verdana" w:cs="Arial"/>
                <w:sz w:val="20"/>
                <w:szCs w:val="20"/>
              </w:rPr>
              <w:t>l</w:t>
            </w:r>
            <w:r w:rsidRPr="007E0F32">
              <w:rPr>
                <w:rFonts w:ascii="Verdana" w:hAnsi="Verdana" w:cs="Arial"/>
                <w:spacing w:val="35"/>
                <w:sz w:val="20"/>
                <w:szCs w:val="20"/>
              </w:rPr>
              <w:t xml:space="preserve"> </w:t>
            </w:r>
            <w:r w:rsidRPr="007E0F32">
              <w:rPr>
                <w:rFonts w:ascii="Verdana" w:hAnsi="Verdana" w:cs="Arial"/>
                <w:sz w:val="20"/>
                <w:szCs w:val="20"/>
              </w:rPr>
              <w:t>p</w:t>
            </w:r>
            <w:r w:rsidRPr="007E0F32">
              <w:rPr>
                <w:rFonts w:ascii="Verdana" w:hAnsi="Verdana" w:cs="Arial"/>
                <w:spacing w:val="1"/>
                <w:sz w:val="20"/>
                <w:szCs w:val="20"/>
              </w:rPr>
              <w:t>r</w:t>
            </w:r>
            <w:r w:rsidRPr="007E0F32">
              <w:rPr>
                <w:rFonts w:ascii="Verdana" w:hAnsi="Verdana" w:cs="Arial"/>
                <w:sz w:val="20"/>
                <w:szCs w:val="20"/>
              </w:rPr>
              <w:t>o</w:t>
            </w:r>
            <w:r w:rsidRPr="007E0F32">
              <w:rPr>
                <w:rFonts w:ascii="Verdana" w:hAnsi="Verdana" w:cs="Arial"/>
                <w:spacing w:val="-2"/>
                <w:sz w:val="20"/>
                <w:szCs w:val="20"/>
              </w:rPr>
              <w:t>v</w:t>
            </w:r>
            <w:r w:rsidRPr="007E0F32">
              <w:rPr>
                <w:rFonts w:ascii="Verdana" w:hAnsi="Verdana" w:cs="Arial"/>
                <w:spacing w:val="1"/>
                <w:sz w:val="20"/>
                <w:szCs w:val="20"/>
              </w:rPr>
              <w:t>i</w:t>
            </w:r>
            <w:r w:rsidRPr="007E0F32">
              <w:rPr>
                <w:rFonts w:ascii="Verdana" w:hAnsi="Verdana" w:cs="Arial"/>
                <w:spacing w:val="-2"/>
                <w:sz w:val="20"/>
                <w:szCs w:val="20"/>
              </w:rPr>
              <w:t>d</w:t>
            </w:r>
            <w:r w:rsidRPr="007E0F32">
              <w:rPr>
                <w:rFonts w:ascii="Verdana" w:hAnsi="Verdana" w:cs="Arial"/>
                <w:sz w:val="20"/>
                <w:szCs w:val="20"/>
              </w:rPr>
              <w:t>e</w:t>
            </w:r>
            <w:r w:rsidRPr="007E0F32">
              <w:rPr>
                <w:rFonts w:ascii="Verdana" w:hAnsi="Verdana" w:cs="Arial"/>
                <w:spacing w:val="34"/>
                <w:sz w:val="20"/>
                <w:szCs w:val="20"/>
              </w:rPr>
              <w:t xml:space="preserve"> </w:t>
            </w:r>
            <w:r w:rsidRPr="007E0F32">
              <w:rPr>
                <w:rFonts w:ascii="Verdana" w:hAnsi="Verdana" w:cs="Arial"/>
                <w:sz w:val="20"/>
                <w:szCs w:val="20"/>
              </w:rPr>
              <w:t>d</w:t>
            </w:r>
            <w:r w:rsidRPr="007E0F32">
              <w:rPr>
                <w:rFonts w:ascii="Verdana" w:hAnsi="Verdana" w:cs="Arial"/>
                <w:spacing w:val="1"/>
                <w:sz w:val="20"/>
                <w:szCs w:val="20"/>
              </w:rPr>
              <w:t>r</w:t>
            </w:r>
            <w:r w:rsidRPr="007E0F32">
              <w:rPr>
                <w:rFonts w:ascii="Verdana" w:hAnsi="Verdana" w:cs="Arial"/>
                <w:spacing w:val="-1"/>
                <w:sz w:val="20"/>
                <w:szCs w:val="20"/>
              </w:rPr>
              <w:t>i</w:t>
            </w:r>
            <w:r w:rsidRPr="007E0F32">
              <w:rPr>
                <w:rFonts w:ascii="Verdana" w:hAnsi="Verdana" w:cs="Arial"/>
                <w:spacing w:val="1"/>
                <w:sz w:val="20"/>
                <w:szCs w:val="20"/>
              </w:rPr>
              <w:t>l</w:t>
            </w:r>
            <w:r w:rsidRPr="007E0F32">
              <w:rPr>
                <w:rFonts w:ascii="Verdana" w:hAnsi="Verdana" w:cs="Arial"/>
                <w:sz w:val="20"/>
                <w:szCs w:val="20"/>
              </w:rPr>
              <w:t>l</w:t>
            </w:r>
            <w:r w:rsidRPr="007E0F32">
              <w:rPr>
                <w:rFonts w:ascii="Verdana" w:hAnsi="Verdana" w:cs="Arial"/>
                <w:spacing w:val="35"/>
                <w:sz w:val="20"/>
                <w:szCs w:val="20"/>
              </w:rPr>
              <w:t xml:space="preserve"> </w:t>
            </w:r>
            <w:r w:rsidRPr="007E0F32">
              <w:rPr>
                <w:rFonts w:ascii="Verdana" w:hAnsi="Verdana" w:cs="Arial"/>
                <w:sz w:val="20"/>
                <w:szCs w:val="20"/>
              </w:rPr>
              <w:t>do</w:t>
            </w:r>
            <w:r w:rsidRPr="007E0F32">
              <w:rPr>
                <w:rFonts w:ascii="Verdana" w:hAnsi="Verdana" w:cs="Arial"/>
                <w:spacing w:val="-1"/>
                <w:sz w:val="20"/>
                <w:szCs w:val="20"/>
              </w:rPr>
              <w:t>w</w:t>
            </w:r>
            <w:r w:rsidRPr="007E0F32">
              <w:rPr>
                <w:rFonts w:ascii="Verdana" w:hAnsi="Verdana" w:cs="Arial"/>
                <w:sz w:val="20"/>
                <w:szCs w:val="20"/>
              </w:rPr>
              <w:t>n</w:t>
            </w:r>
            <w:r w:rsidRPr="007E0F32">
              <w:rPr>
                <w:rFonts w:ascii="Verdana" w:hAnsi="Verdana" w:cs="Arial"/>
                <w:spacing w:val="31"/>
                <w:sz w:val="20"/>
                <w:szCs w:val="20"/>
              </w:rPr>
              <w:t xml:space="preserve"> </w:t>
            </w:r>
            <w:r w:rsidRPr="007E0F32">
              <w:rPr>
                <w:rFonts w:ascii="Verdana" w:hAnsi="Verdana" w:cs="Arial"/>
                <w:spacing w:val="1"/>
                <w:sz w:val="20"/>
                <w:szCs w:val="20"/>
              </w:rPr>
              <w:t>t</w:t>
            </w:r>
            <w:r w:rsidRPr="007E0F32">
              <w:rPr>
                <w:rFonts w:ascii="Verdana" w:hAnsi="Verdana" w:cs="Arial"/>
                <w:sz w:val="20"/>
                <w:szCs w:val="20"/>
              </w:rPr>
              <w:t>o</w:t>
            </w:r>
            <w:r w:rsidRPr="007E0F32">
              <w:rPr>
                <w:rFonts w:ascii="Verdana" w:hAnsi="Verdana" w:cs="Arial"/>
                <w:spacing w:val="34"/>
                <w:sz w:val="20"/>
                <w:szCs w:val="20"/>
              </w:rPr>
              <w:t xml:space="preserve"> </w:t>
            </w:r>
            <w:r w:rsidRPr="007E0F32">
              <w:rPr>
                <w:rFonts w:ascii="Verdana" w:hAnsi="Verdana" w:cs="Arial"/>
                <w:sz w:val="20"/>
                <w:szCs w:val="20"/>
              </w:rPr>
              <w:t>an</w:t>
            </w:r>
            <w:r w:rsidRPr="007E0F32">
              <w:rPr>
                <w:rFonts w:ascii="Verdana" w:hAnsi="Verdana" w:cs="Arial"/>
                <w:spacing w:val="-2"/>
                <w:sz w:val="20"/>
                <w:szCs w:val="20"/>
              </w:rPr>
              <w:t>o</w:t>
            </w:r>
            <w:r w:rsidRPr="007E0F32">
              <w:rPr>
                <w:rFonts w:ascii="Verdana" w:hAnsi="Verdana" w:cs="Arial"/>
                <w:spacing w:val="1"/>
                <w:sz w:val="20"/>
                <w:szCs w:val="20"/>
              </w:rPr>
              <w:t>t</w:t>
            </w:r>
            <w:r w:rsidRPr="007E0F32">
              <w:rPr>
                <w:rFonts w:ascii="Verdana" w:hAnsi="Verdana" w:cs="Arial"/>
                <w:sz w:val="20"/>
                <w:szCs w:val="20"/>
              </w:rPr>
              <w:t>h</w:t>
            </w:r>
            <w:r w:rsidRPr="007E0F32">
              <w:rPr>
                <w:rFonts w:ascii="Verdana" w:hAnsi="Verdana" w:cs="Arial"/>
                <w:spacing w:val="-2"/>
                <w:sz w:val="20"/>
                <w:szCs w:val="20"/>
              </w:rPr>
              <w:t>e</w:t>
            </w:r>
            <w:r w:rsidRPr="007E0F32">
              <w:rPr>
                <w:rFonts w:ascii="Verdana" w:hAnsi="Verdana" w:cs="Arial"/>
                <w:sz w:val="20"/>
                <w:szCs w:val="20"/>
              </w:rPr>
              <w:t>r</w:t>
            </w:r>
            <w:r w:rsidRPr="007E0F32">
              <w:rPr>
                <w:rFonts w:ascii="Verdana" w:hAnsi="Verdana" w:cs="Arial"/>
                <w:spacing w:val="35"/>
                <w:sz w:val="20"/>
                <w:szCs w:val="20"/>
              </w:rPr>
              <w:t xml:space="preserve"> </w:t>
            </w:r>
            <w:r w:rsidRPr="007E0F32">
              <w:rPr>
                <w:rFonts w:ascii="Verdana" w:hAnsi="Verdana" w:cs="Arial"/>
                <w:sz w:val="20"/>
                <w:szCs w:val="20"/>
              </w:rPr>
              <w:t>d</w:t>
            </w:r>
            <w:r w:rsidRPr="007E0F32">
              <w:rPr>
                <w:rFonts w:ascii="Verdana" w:hAnsi="Verdana" w:cs="Arial"/>
                <w:spacing w:val="-2"/>
                <w:sz w:val="20"/>
                <w:szCs w:val="20"/>
              </w:rPr>
              <w:t>e</w:t>
            </w:r>
            <w:r w:rsidRPr="007E0F32">
              <w:rPr>
                <w:rFonts w:ascii="Verdana" w:hAnsi="Verdana" w:cs="Arial"/>
                <w:sz w:val="20"/>
                <w:szCs w:val="20"/>
              </w:rPr>
              <w:t>pende</w:t>
            </w:r>
            <w:r w:rsidRPr="007E0F32">
              <w:rPr>
                <w:rFonts w:ascii="Verdana" w:hAnsi="Verdana" w:cs="Arial"/>
                <w:spacing w:val="-2"/>
                <w:sz w:val="20"/>
                <w:szCs w:val="20"/>
              </w:rPr>
              <w:t>n</w:t>
            </w:r>
            <w:r w:rsidRPr="007E0F32">
              <w:rPr>
                <w:rFonts w:ascii="Verdana" w:hAnsi="Verdana" w:cs="Arial"/>
                <w:sz w:val="20"/>
                <w:szCs w:val="20"/>
              </w:rPr>
              <w:t>t co</w:t>
            </w:r>
            <w:r w:rsidRPr="007E0F32">
              <w:rPr>
                <w:rFonts w:ascii="Verdana" w:hAnsi="Verdana" w:cs="Arial"/>
                <w:spacing w:val="-4"/>
                <w:sz w:val="20"/>
                <w:szCs w:val="20"/>
              </w:rPr>
              <w:t>m</w:t>
            </w:r>
            <w:r w:rsidRPr="007E0F32">
              <w:rPr>
                <w:rFonts w:ascii="Verdana" w:hAnsi="Verdana" w:cs="Arial"/>
                <w:sz w:val="20"/>
                <w:szCs w:val="20"/>
              </w:rPr>
              <w:t>ponent</w:t>
            </w:r>
            <w:r w:rsidRPr="007E0F32">
              <w:rPr>
                <w:rFonts w:ascii="Verdana" w:hAnsi="Verdana" w:cs="Arial"/>
                <w:spacing w:val="1"/>
                <w:sz w:val="20"/>
                <w:szCs w:val="20"/>
              </w:rPr>
              <w:t xml:space="preserve"> </w:t>
            </w:r>
            <w:r w:rsidRPr="007E0F32">
              <w:rPr>
                <w:rFonts w:ascii="Verdana" w:hAnsi="Verdana" w:cs="Arial"/>
                <w:sz w:val="20"/>
                <w:szCs w:val="20"/>
              </w:rPr>
              <w:t>c</w:t>
            </w:r>
            <w:r w:rsidRPr="007E0F32">
              <w:rPr>
                <w:rFonts w:ascii="Verdana" w:hAnsi="Verdana" w:cs="Arial"/>
                <w:spacing w:val="-2"/>
                <w:sz w:val="20"/>
                <w:szCs w:val="20"/>
              </w:rPr>
              <w:t>a</w:t>
            </w:r>
            <w:r w:rsidRPr="007E0F32">
              <w:rPr>
                <w:rFonts w:ascii="Verdana" w:hAnsi="Verdana" w:cs="Arial"/>
                <w:sz w:val="20"/>
                <w:szCs w:val="20"/>
              </w:rPr>
              <w:t>pa</w:t>
            </w:r>
            <w:r w:rsidRPr="007E0F32">
              <w:rPr>
                <w:rFonts w:ascii="Verdana" w:hAnsi="Verdana" w:cs="Arial"/>
                <w:spacing w:val="-2"/>
                <w:sz w:val="20"/>
                <w:szCs w:val="20"/>
              </w:rPr>
              <w:t>b</w:t>
            </w:r>
            <w:r w:rsidRPr="007E0F32">
              <w:rPr>
                <w:rFonts w:ascii="Verdana" w:hAnsi="Verdana" w:cs="Arial"/>
                <w:spacing w:val="1"/>
                <w:sz w:val="20"/>
                <w:szCs w:val="20"/>
              </w:rPr>
              <w:t>i</w:t>
            </w:r>
            <w:r w:rsidRPr="007E0F32">
              <w:rPr>
                <w:rFonts w:ascii="Verdana" w:hAnsi="Verdana" w:cs="Arial"/>
                <w:spacing w:val="-1"/>
                <w:sz w:val="20"/>
                <w:szCs w:val="20"/>
              </w:rPr>
              <w:t>l</w:t>
            </w:r>
            <w:r w:rsidRPr="007E0F32">
              <w:rPr>
                <w:rFonts w:ascii="Verdana" w:hAnsi="Verdana" w:cs="Arial"/>
                <w:spacing w:val="1"/>
                <w:sz w:val="20"/>
                <w:szCs w:val="20"/>
              </w:rPr>
              <w:t>i</w:t>
            </w:r>
            <w:r w:rsidRPr="007E0F32">
              <w:rPr>
                <w:rFonts w:ascii="Verdana" w:hAnsi="Verdana" w:cs="Arial"/>
                <w:spacing w:val="-1"/>
                <w:sz w:val="20"/>
                <w:szCs w:val="20"/>
              </w:rPr>
              <w:t>t</w:t>
            </w:r>
            <w:r w:rsidRPr="007E0F32">
              <w:rPr>
                <w:rFonts w:ascii="Verdana" w:hAnsi="Verdana" w:cs="Arial"/>
                <w:spacing w:val="1"/>
                <w:sz w:val="20"/>
                <w:szCs w:val="20"/>
              </w:rPr>
              <w:t>i</w:t>
            </w:r>
            <w:r w:rsidRPr="007E0F32">
              <w:rPr>
                <w:rFonts w:ascii="Verdana" w:hAnsi="Verdana" w:cs="Arial"/>
                <w:sz w:val="20"/>
                <w:szCs w:val="20"/>
              </w:rPr>
              <w:t>es</w:t>
            </w:r>
          </w:p>
        </w:tc>
        <w:tc>
          <w:tcPr>
            <w:tcW w:w="1564" w:type="dxa"/>
            <w:tcBorders>
              <w:top w:val="single" w:sz="4" w:space="0" w:color="000000"/>
              <w:left w:val="single" w:sz="4" w:space="0" w:color="000000"/>
              <w:bottom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pStyle w:val="PlainText"/>
              <w:spacing w:line="360" w:lineRule="auto"/>
              <w:rPr>
                <w:rFonts w:ascii="Verdana" w:hAnsi="Verdana"/>
              </w:rPr>
            </w:pPr>
            <w:r w:rsidRPr="007E0F32">
              <w:rPr>
                <w:rFonts w:ascii="Verdana" w:hAnsi="Verdana"/>
              </w:rPr>
              <w:t>Not Comply</w:t>
            </w:r>
          </w:p>
        </w:tc>
      </w:tr>
      <w:tr w:rsidR="006F52E3" w:rsidRPr="007E0F32"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7E0F32"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7E0F32" w:rsidRDefault="006F52E3" w:rsidP="0016594F">
            <w:pPr>
              <w:snapToGrid w:val="0"/>
              <w:spacing w:line="360" w:lineRule="auto"/>
              <w:rPr>
                <w:rFonts w:ascii="Verdana" w:hAnsi="Verdana" w:cs="Verdana"/>
                <w:b/>
                <w:sz w:val="20"/>
                <w:szCs w:val="20"/>
                <w:shd w:val="clear" w:color="auto" w:fill="FF00FF"/>
              </w:rPr>
            </w:pPr>
          </w:p>
        </w:tc>
      </w:tr>
      <w:tr w:rsidR="00522349" w:rsidRPr="007E0F32"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7E0F32"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color w:val="000080"/>
        </w:rPr>
      </w:pPr>
    </w:p>
    <w:p w:rsidR="007E0F32" w:rsidRPr="009A5635" w:rsidRDefault="002101F4" w:rsidP="007E0F32">
      <w:pPr>
        <w:widowControl w:val="0"/>
        <w:autoSpaceDE w:val="0"/>
        <w:autoSpaceDN w:val="0"/>
        <w:adjustRightInd w:val="0"/>
        <w:spacing w:before="29"/>
        <w:rPr>
          <w:rFonts w:ascii="Arial" w:hAnsi="Arial" w:cs="Arial"/>
          <w:sz w:val="22"/>
          <w:szCs w:val="22"/>
        </w:rPr>
      </w:pPr>
      <w:r>
        <w:rPr>
          <w:rFonts w:ascii="Verdana" w:hAnsi="Verdana" w:cs="Verdana"/>
          <w:b/>
          <w:sz w:val="20"/>
        </w:rPr>
        <w:t xml:space="preserve">5.  </w:t>
      </w:r>
      <w:r w:rsidR="007E0F32" w:rsidRPr="007A69A9">
        <w:rPr>
          <w:rFonts w:ascii="Verdana" w:hAnsi="Verdana" w:cs="Verdana"/>
          <w:b/>
          <w:sz w:val="20"/>
        </w:rPr>
        <w:t>Mandatory</w:t>
      </w:r>
      <w:r>
        <w:rPr>
          <w:rFonts w:ascii="Verdana" w:hAnsi="Verdana" w:cs="Verdana"/>
          <w:b/>
          <w:sz w:val="20"/>
        </w:rPr>
        <w:t xml:space="preserve">: </w:t>
      </w:r>
      <w:r w:rsidR="007E0F32">
        <w:rPr>
          <w:rFonts w:ascii="Verdana" w:hAnsi="Verdana" w:cs="Verdana"/>
          <w:b/>
          <w:sz w:val="20"/>
        </w:rPr>
        <w:t>Component Deep Dive Management</w:t>
      </w:r>
    </w:p>
    <w:p w:rsidR="006F52E3"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5.1.</w:t>
      </w:r>
    </w:p>
    <w:tbl>
      <w:tblPr>
        <w:tblW w:w="0" w:type="auto"/>
        <w:tblInd w:w="-459" w:type="dxa"/>
        <w:tblLayout w:type="fixed"/>
        <w:tblLook w:val="0000"/>
      </w:tblPr>
      <w:tblGrid>
        <w:gridCol w:w="6536"/>
        <w:gridCol w:w="1564"/>
        <w:gridCol w:w="1460"/>
      </w:tblGrid>
      <w:tr w:rsidR="006F52E3" w:rsidRPr="004B5F30" w:rsidTr="0016594F">
        <w:trPr>
          <w:cantSplit/>
          <w:trHeight w:val="313"/>
        </w:trPr>
        <w:tc>
          <w:tcPr>
            <w:tcW w:w="6536" w:type="dxa"/>
            <w:vMerge w:val="restart"/>
            <w:tcBorders>
              <w:top w:val="single" w:sz="4" w:space="0" w:color="000000"/>
              <w:left w:val="single" w:sz="4" w:space="0" w:color="000000"/>
              <w:bottom w:val="single" w:sz="4" w:space="0" w:color="000000"/>
            </w:tcBorders>
          </w:tcPr>
          <w:p w:rsidR="0016594F" w:rsidRPr="004B5F30" w:rsidRDefault="0016594F" w:rsidP="0016594F">
            <w:pPr>
              <w:widowControl w:val="0"/>
              <w:autoSpaceDE w:val="0"/>
              <w:autoSpaceDN w:val="0"/>
              <w:adjustRightInd w:val="0"/>
              <w:spacing w:line="246" w:lineRule="exact"/>
              <w:rPr>
                <w:rFonts w:ascii="Verdana" w:hAnsi="Verdana"/>
                <w:b/>
                <w:sz w:val="20"/>
                <w:szCs w:val="20"/>
              </w:rPr>
            </w:pPr>
            <w:r w:rsidRPr="004B5F30">
              <w:rPr>
                <w:rFonts w:ascii="Verdana" w:hAnsi="Verdana"/>
                <w:b/>
                <w:sz w:val="20"/>
                <w:szCs w:val="20"/>
              </w:rPr>
              <w:t>Mea</w:t>
            </w:r>
            <w:r w:rsidRPr="004B5F30">
              <w:rPr>
                <w:rFonts w:ascii="Verdana" w:hAnsi="Verdana"/>
                <w:b/>
                <w:spacing w:val="-2"/>
                <w:sz w:val="20"/>
                <w:szCs w:val="20"/>
              </w:rPr>
              <w:t>s</w:t>
            </w:r>
            <w:r w:rsidRPr="004B5F30">
              <w:rPr>
                <w:rFonts w:ascii="Verdana" w:hAnsi="Verdana"/>
                <w:b/>
                <w:sz w:val="20"/>
                <w:szCs w:val="20"/>
              </w:rPr>
              <w:t>u</w:t>
            </w:r>
            <w:r w:rsidRPr="004B5F30">
              <w:rPr>
                <w:rFonts w:ascii="Verdana" w:hAnsi="Verdana"/>
                <w:b/>
                <w:spacing w:val="1"/>
                <w:sz w:val="20"/>
                <w:szCs w:val="20"/>
              </w:rPr>
              <w:t>r</w:t>
            </w:r>
            <w:r w:rsidRPr="004B5F30">
              <w:rPr>
                <w:rFonts w:ascii="Verdana" w:hAnsi="Verdana"/>
                <w:b/>
                <w:sz w:val="20"/>
                <w:szCs w:val="20"/>
              </w:rPr>
              <w:t>e</w:t>
            </w:r>
            <w:r w:rsidRPr="004B5F30">
              <w:rPr>
                <w:rFonts w:ascii="Verdana" w:hAnsi="Verdana"/>
                <w:b/>
                <w:spacing w:val="-4"/>
                <w:sz w:val="20"/>
                <w:szCs w:val="20"/>
              </w:rPr>
              <w:t>m</w:t>
            </w:r>
            <w:r w:rsidRPr="004B5F30">
              <w:rPr>
                <w:rFonts w:ascii="Verdana" w:hAnsi="Verdana"/>
                <w:b/>
                <w:sz w:val="20"/>
                <w:szCs w:val="20"/>
              </w:rPr>
              <w:t>ent</w:t>
            </w:r>
            <w:r w:rsidRPr="004B5F30">
              <w:rPr>
                <w:rFonts w:ascii="Verdana" w:hAnsi="Verdana"/>
                <w:b/>
                <w:spacing w:val="1"/>
                <w:sz w:val="20"/>
                <w:szCs w:val="20"/>
              </w:rPr>
              <w:t xml:space="preserve"> </w:t>
            </w:r>
            <w:r w:rsidRPr="004B5F30">
              <w:rPr>
                <w:rFonts w:ascii="Verdana" w:hAnsi="Verdana"/>
                <w:b/>
                <w:spacing w:val="-2"/>
                <w:sz w:val="20"/>
                <w:szCs w:val="20"/>
              </w:rPr>
              <w:t>o</w:t>
            </w:r>
            <w:r w:rsidRPr="004B5F30">
              <w:rPr>
                <w:rFonts w:ascii="Verdana" w:hAnsi="Verdana"/>
                <w:b/>
                <w:sz w:val="20"/>
                <w:szCs w:val="20"/>
              </w:rPr>
              <w:t>f</w:t>
            </w:r>
            <w:r w:rsidRPr="004B5F30">
              <w:rPr>
                <w:rFonts w:ascii="Verdana" w:hAnsi="Verdana"/>
                <w:b/>
                <w:spacing w:val="1"/>
                <w:sz w:val="20"/>
                <w:szCs w:val="20"/>
              </w:rPr>
              <w:t xml:space="preserve"> </w:t>
            </w:r>
            <w:r w:rsidRPr="004B5F30">
              <w:rPr>
                <w:rFonts w:ascii="Verdana" w:hAnsi="Verdana"/>
                <w:b/>
                <w:spacing w:val="-2"/>
                <w:sz w:val="20"/>
                <w:szCs w:val="20"/>
              </w:rPr>
              <w:t>r</w:t>
            </w:r>
            <w:r w:rsidRPr="004B5F30">
              <w:rPr>
                <w:rFonts w:ascii="Verdana" w:hAnsi="Verdana"/>
                <w:b/>
                <w:sz w:val="20"/>
                <w:szCs w:val="20"/>
              </w:rPr>
              <w:t>espo</w:t>
            </w:r>
            <w:r w:rsidRPr="004B5F30">
              <w:rPr>
                <w:rFonts w:ascii="Verdana" w:hAnsi="Verdana"/>
                <w:b/>
                <w:spacing w:val="-2"/>
                <w:sz w:val="20"/>
                <w:szCs w:val="20"/>
              </w:rPr>
              <w:t>n</w:t>
            </w:r>
            <w:r w:rsidRPr="004B5F30">
              <w:rPr>
                <w:rFonts w:ascii="Verdana" w:hAnsi="Verdana"/>
                <w:b/>
                <w:sz w:val="20"/>
                <w:szCs w:val="20"/>
              </w:rPr>
              <w:t>se</w:t>
            </w:r>
            <w:r w:rsidRPr="004B5F30">
              <w:rPr>
                <w:rFonts w:ascii="Verdana" w:hAnsi="Verdana"/>
                <w:b/>
                <w:spacing w:val="-2"/>
                <w:sz w:val="20"/>
                <w:szCs w:val="20"/>
              </w:rPr>
              <w:t xml:space="preserve"> </w:t>
            </w:r>
            <w:r w:rsidRPr="004B5F30">
              <w:rPr>
                <w:rFonts w:ascii="Verdana" w:hAnsi="Verdana"/>
                <w:b/>
                <w:spacing w:val="1"/>
                <w:sz w:val="20"/>
                <w:szCs w:val="20"/>
              </w:rPr>
              <w:t>t</w:t>
            </w:r>
            <w:r w:rsidRPr="004B5F30">
              <w:rPr>
                <w:rFonts w:ascii="Verdana" w:hAnsi="Verdana"/>
                <w:b/>
                <w:spacing w:val="-1"/>
                <w:sz w:val="20"/>
                <w:szCs w:val="20"/>
              </w:rPr>
              <w:t>i</w:t>
            </w:r>
            <w:r w:rsidRPr="004B5F30">
              <w:rPr>
                <w:rFonts w:ascii="Verdana" w:hAnsi="Verdana"/>
                <w:b/>
                <w:spacing w:val="-4"/>
                <w:sz w:val="20"/>
                <w:szCs w:val="20"/>
              </w:rPr>
              <w:t>m</w:t>
            </w:r>
            <w:r w:rsidRPr="004B5F30">
              <w:rPr>
                <w:rFonts w:ascii="Verdana" w:hAnsi="Verdana"/>
                <w:b/>
                <w:sz w:val="20"/>
                <w:szCs w:val="20"/>
              </w:rPr>
              <w:t>e</w:t>
            </w:r>
            <w:r w:rsidRPr="004B5F30">
              <w:rPr>
                <w:rFonts w:ascii="Verdana" w:hAnsi="Verdana"/>
                <w:b/>
                <w:spacing w:val="1"/>
                <w:sz w:val="20"/>
                <w:szCs w:val="20"/>
              </w:rPr>
              <w:t xml:space="preserve"> i</w:t>
            </w:r>
            <w:r w:rsidRPr="004B5F30">
              <w:rPr>
                <w:rFonts w:ascii="Verdana" w:hAnsi="Verdana"/>
                <w:b/>
                <w:sz w:val="20"/>
                <w:szCs w:val="20"/>
              </w:rPr>
              <w:t>n each</w:t>
            </w:r>
            <w:r w:rsidRPr="004B5F30">
              <w:rPr>
                <w:rFonts w:ascii="Verdana" w:hAnsi="Verdana"/>
                <w:b/>
                <w:spacing w:val="-2"/>
                <w:sz w:val="20"/>
                <w:szCs w:val="20"/>
              </w:rPr>
              <w:t xml:space="preserve"> </w:t>
            </w:r>
            <w:r w:rsidRPr="004B5F30">
              <w:rPr>
                <w:rFonts w:ascii="Verdana" w:hAnsi="Verdana"/>
                <w:b/>
                <w:spacing w:val="1"/>
                <w:sz w:val="20"/>
                <w:szCs w:val="20"/>
              </w:rPr>
              <w:t>i</w:t>
            </w:r>
            <w:r w:rsidRPr="004B5F30">
              <w:rPr>
                <w:rFonts w:ascii="Verdana" w:hAnsi="Verdana"/>
                <w:b/>
                <w:sz w:val="20"/>
                <w:szCs w:val="20"/>
              </w:rPr>
              <w:t>n</w:t>
            </w:r>
            <w:r w:rsidRPr="004B5F30">
              <w:rPr>
                <w:rFonts w:ascii="Verdana" w:hAnsi="Verdana"/>
                <w:b/>
                <w:spacing w:val="-2"/>
                <w:sz w:val="20"/>
                <w:szCs w:val="20"/>
              </w:rPr>
              <w:t>d</w:t>
            </w:r>
            <w:r w:rsidRPr="004B5F30">
              <w:rPr>
                <w:rFonts w:ascii="Verdana" w:hAnsi="Verdana"/>
                <w:b/>
                <w:spacing w:val="1"/>
                <w:sz w:val="20"/>
                <w:szCs w:val="20"/>
              </w:rPr>
              <w:t>i</w:t>
            </w:r>
            <w:r w:rsidRPr="004B5F30">
              <w:rPr>
                <w:rFonts w:ascii="Verdana" w:hAnsi="Verdana"/>
                <w:b/>
                <w:spacing w:val="-2"/>
                <w:sz w:val="20"/>
                <w:szCs w:val="20"/>
              </w:rPr>
              <w:t>v</w:t>
            </w:r>
            <w:r w:rsidRPr="004B5F30">
              <w:rPr>
                <w:rFonts w:ascii="Verdana" w:hAnsi="Verdana"/>
                <w:b/>
                <w:spacing w:val="1"/>
                <w:sz w:val="20"/>
                <w:szCs w:val="20"/>
              </w:rPr>
              <w:t>i</w:t>
            </w:r>
            <w:r w:rsidRPr="004B5F30">
              <w:rPr>
                <w:rFonts w:ascii="Verdana" w:hAnsi="Verdana"/>
                <w:b/>
                <w:sz w:val="20"/>
                <w:szCs w:val="20"/>
              </w:rPr>
              <w:t>dual</w:t>
            </w:r>
            <w:r w:rsidRPr="004B5F30">
              <w:rPr>
                <w:rFonts w:ascii="Verdana" w:hAnsi="Verdana"/>
                <w:b/>
                <w:spacing w:val="-1"/>
                <w:sz w:val="20"/>
                <w:szCs w:val="20"/>
              </w:rPr>
              <w:t xml:space="preserve"> </w:t>
            </w:r>
            <w:r w:rsidRPr="004B5F30">
              <w:rPr>
                <w:rFonts w:ascii="Verdana" w:hAnsi="Verdana"/>
                <w:b/>
                <w:sz w:val="20"/>
                <w:szCs w:val="20"/>
              </w:rPr>
              <w:t>c</w:t>
            </w:r>
            <w:r w:rsidRPr="004B5F30">
              <w:rPr>
                <w:rFonts w:ascii="Verdana" w:hAnsi="Verdana"/>
                <w:b/>
                <w:spacing w:val="-1"/>
                <w:sz w:val="20"/>
                <w:szCs w:val="20"/>
              </w:rPr>
              <w:t>l</w:t>
            </w:r>
            <w:r w:rsidRPr="004B5F30">
              <w:rPr>
                <w:rFonts w:ascii="Verdana" w:hAnsi="Verdana"/>
                <w:b/>
                <w:spacing w:val="1"/>
                <w:sz w:val="20"/>
                <w:szCs w:val="20"/>
              </w:rPr>
              <w:t>i</w:t>
            </w:r>
            <w:r w:rsidRPr="004B5F30">
              <w:rPr>
                <w:rFonts w:ascii="Verdana" w:hAnsi="Verdana"/>
                <w:b/>
                <w:sz w:val="20"/>
                <w:szCs w:val="20"/>
              </w:rPr>
              <w:t>e</w:t>
            </w:r>
            <w:r w:rsidRPr="004B5F30">
              <w:rPr>
                <w:rFonts w:ascii="Verdana" w:hAnsi="Verdana"/>
                <w:b/>
                <w:spacing w:val="-2"/>
                <w:sz w:val="20"/>
                <w:szCs w:val="20"/>
              </w:rPr>
              <w:t>n</w:t>
            </w:r>
            <w:r w:rsidRPr="004B5F30">
              <w:rPr>
                <w:rFonts w:ascii="Verdana" w:hAnsi="Verdana"/>
                <w:b/>
                <w:sz w:val="20"/>
                <w:szCs w:val="20"/>
              </w:rPr>
              <w:t>t</w:t>
            </w:r>
            <w:r w:rsidRPr="004B5F30">
              <w:rPr>
                <w:rFonts w:ascii="Verdana" w:hAnsi="Verdana"/>
                <w:b/>
                <w:spacing w:val="1"/>
                <w:sz w:val="20"/>
                <w:szCs w:val="20"/>
              </w:rPr>
              <w:t xml:space="preserve"> </w:t>
            </w:r>
            <w:r w:rsidRPr="004B5F30">
              <w:rPr>
                <w:rFonts w:ascii="Verdana" w:hAnsi="Verdana"/>
                <w:b/>
                <w:sz w:val="20"/>
                <w:szCs w:val="20"/>
              </w:rPr>
              <w:t>co</w:t>
            </w:r>
            <w:r w:rsidRPr="004B5F30">
              <w:rPr>
                <w:rFonts w:ascii="Verdana" w:hAnsi="Verdana"/>
                <w:b/>
                <w:spacing w:val="-4"/>
                <w:sz w:val="20"/>
                <w:szCs w:val="20"/>
              </w:rPr>
              <w:t>m</w:t>
            </w:r>
            <w:r w:rsidRPr="004B5F30">
              <w:rPr>
                <w:rFonts w:ascii="Verdana" w:hAnsi="Verdana"/>
                <w:b/>
                <w:sz w:val="20"/>
                <w:szCs w:val="20"/>
              </w:rPr>
              <w:t>ponent:</w:t>
            </w:r>
          </w:p>
          <w:p w:rsidR="006F52E3" w:rsidRPr="004B5F30" w:rsidRDefault="0016594F" w:rsidP="0016594F">
            <w:pPr>
              <w:rPr>
                <w:rFonts w:ascii="Verdana" w:hAnsi="Verdana"/>
                <w:sz w:val="20"/>
                <w:szCs w:val="20"/>
              </w:rPr>
            </w:pPr>
            <w:r w:rsidRPr="004B5F30">
              <w:rPr>
                <w:rFonts w:ascii="Verdana" w:hAnsi="Verdana"/>
                <w:spacing w:val="2"/>
                <w:sz w:val="20"/>
                <w:szCs w:val="20"/>
              </w:rPr>
              <w:t>T</w:t>
            </w:r>
            <w:r w:rsidRPr="004B5F30">
              <w:rPr>
                <w:rFonts w:ascii="Verdana" w:hAnsi="Verdana"/>
                <w:sz w:val="20"/>
                <w:szCs w:val="20"/>
              </w:rPr>
              <w:t>he S</w:t>
            </w:r>
            <w:r w:rsidRPr="004B5F30">
              <w:rPr>
                <w:rFonts w:ascii="Verdana" w:hAnsi="Verdana"/>
                <w:spacing w:val="-2"/>
                <w:sz w:val="20"/>
                <w:szCs w:val="20"/>
              </w:rPr>
              <w:t>o</w:t>
            </w:r>
            <w:r w:rsidRPr="004B5F30">
              <w:rPr>
                <w:rFonts w:ascii="Verdana" w:hAnsi="Verdana"/>
                <w:spacing w:val="1"/>
                <w:sz w:val="20"/>
                <w:szCs w:val="20"/>
              </w:rPr>
              <w:t>ft</w:t>
            </w:r>
            <w:r w:rsidRPr="004B5F30">
              <w:rPr>
                <w:rFonts w:ascii="Verdana" w:hAnsi="Verdana"/>
                <w:spacing w:val="-3"/>
                <w:sz w:val="20"/>
                <w:szCs w:val="20"/>
              </w:rPr>
              <w:t>w</w:t>
            </w:r>
            <w:r w:rsidRPr="004B5F30">
              <w:rPr>
                <w:rFonts w:ascii="Verdana" w:hAnsi="Verdana"/>
                <w:sz w:val="20"/>
                <w:szCs w:val="20"/>
              </w:rPr>
              <w:t>a</w:t>
            </w:r>
            <w:r w:rsidRPr="004B5F30">
              <w:rPr>
                <w:rFonts w:ascii="Verdana" w:hAnsi="Verdana"/>
                <w:spacing w:val="1"/>
                <w:sz w:val="20"/>
                <w:szCs w:val="20"/>
              </w:rPr>
              <w:t>r</w:t>
            </w:r>
            <w:r w:rsidRPr="004B5F30">
              <w:rPr>
                <w:rFonts w:ascii="Verdana" w:hAnsi="Verdana"/>
                <w:sz w:val="20"/>
                <w:szCs w:val="20"/>
              </w:rPr>
              <w:t xml:space="preserve">e </w:t>
            </w:r>
            <w:r w:rsidRPr="004B5F30">
              <w:rPr>
                <w:rFonts w:ascii="Verdana" w:hAnsi="Verdana"/>
                <w:spacing w:val="-2"/>
                <w:sz w:val="20"/>
                <w:szCs w:val="20"/>
              </w:rPr>
              <w:t>s</w:t>
            </w:r>
            <w:r w:rsidRPr="004B5F30">
              <w:rPr>
                <w:rFonts w:ascii="Verdana" w:hAnsi="Verdana"/>
                <w:sz w:val="20"/>
                <w:szCs w:val="20"/>
              </w:rPr>
              <w:t>ha</w:t>
            </w:r>
            <w:r w:rsidRPr="004B5F30">
              <w:rPr>
                <w:rFonts w:ascii="Verdana" w:hAnsi="Verdana"/>
                <w:spacing w:val="-1"/>
                <w:sz w:val="20"/>
                <w:szCs w:val="20"/>
              </w:rPr>
              <w:t>l</w:t>
            </w:r>
            <w:r w:rsidRPr="004B5F30">
              <w:rPr>
                <w:rFonts w:ascii="Verdana" w:hAnsi="Verdana"/>
                <w:sz w:val="20"/>
                <w:szCs w:val="20"/>
              </w:rPr>
              <w:t>l</w:t>
            </w:r>
            <w:r w:rsidRPr="004B5F30">
              <w:rPr>
                <w:rFonts w:ascii="Verdana" w:hAnsi="Verdana"/>
                <w:spacing w:val="13"/>
                <w:sz w:val="20"/>
                <w:szCs w:val="20"/>
              </w:rPr>
              <w:t xml:space="preserve"> </w:t>
            </w:r>
            <w:r w:rsidRPr="004B5F30">
              <w:rPr>
                <w:rFonts w:ascii="Verdana" w:hAnsi="Verdana"/>
                <w:sz w:val="20"/>
                <w:szCs w:val="20"/>
              </w:rPr>
              <w:t>p</w:t>
            </w:r>
            <w:r w:rsidRPr="004B5F30">
              <w:rPr>
                <w:rFonts w:ascii="Verdana" w:hAnsi="Verdana"/>
                <w:spacing w:val="1"/>
                <w:sz w:val="20"/>
                <w:szCs w:val="20"/>
              </w:rPr>
              <w:t>r</w:t>
            </w:r>
            <w:r w:rsidRPr="004B5F30">
              <w:rPr>
                <w:rFonts w:ascii="Verdana" w:hAnsi="Verdana"/>
                <w:sz w:val="20"/>
                <w:szCs w:val="20"/>
              </w:rPr>
              <w:t>o</w:t>
            </w:r>
            <w:r w:rsidRPr="004B5F30">
              <w:rPr>
                <w:rFonts w:ascii="Verdana" w:hAnsi="Verdana"/>
                <w:spacing w:val="-2"/>
                <w:sz w:val="20"/>
                <w:szCs w:val="20"/>
              </w:rPr>
              <w:t>v</w:t>
            </w:r>
            <w:r w:rsidRPr="004B5F30">
              <w:rPr>
                <w:rFonts w:ascii="Verdana" w:hAnsi="Verdana"/>
                <w:spacing w:val="-1"/>
                <w:sz w:val="20"/>
                <w:szCs w:val="20"/>
              </w:rPr>
              <w:t>i</w:t>
            </w:r>
            <w:r w:rsidRPr="004B5F30">
              <w:rPr>
                <w:rFonts w:ascii="Verdana" w:hAnsi="Verdana"/>
                <w:sz w:val="20"/>
                <w:szCs w:val="20"/>
              </w:rPr>
              <w:t>de</w:t>
            </w:r>
            <w:r w:rsidRPr="004B5F30">
              <w:rPr>
                <w:rFonts w:ascii="Verdana" w:hAnsi="Verdana"/>
                <w:spacing w:val="13"/>
                <w:sz w:val="20"/>
                <w:szCs w:val="20"/>
              </w:rPr>
              <w:t xml:space="preserve"> </w:t>
            </w:r>
            <w:r w:rsidRPr="004B5F30">
              <w:rPr>
                <w:rFonts w:ascii="Verdana" w:hAnsi="Verdana"/>
                <w:spacing w:val="1"/>
                <w:sz w:val="20"/>
                <w:szCs w:val="20"/>
              </w:rPr>
              <w:t>r</w:t>
            </w:r>
            <w:r w:rsidRPr="004B5F30">
              <w:rPr>
                <w:rFonts w:ascii="Verdana" w:hAnsi="Verdana"/>
                <w:sz w:val="20"/>
                <w:szCs w:val="20"/>
              </w:rPr>
              <w:t>es</w:t>
            </w:r>
            <w:r w:rsidRPr="004B5F30">
              <w:rPr>
                <w:rFonts w:ascii="Verdana" w:hAnsi="Verdana"/>
                <w:spacing w:val="-2"/>
                <w:sz w:val="20"/>
                <w:szCs w:val="20"/>
              </w:rPr>
              <w:t>p</w:t>
            </w:r>
            <w:r w:rsidRPr="004B5F30">
              <w:rPr>
                <w:rFonts w:ascii="Verdana" w:hAnsi="Verdana"/>
                <w:sz w:val="20"/>
                <w:szCs w:val="20"/>
              </w:rPr>
              <w:t>onse</w:t>
            </w:r>
            <w:r w:rsidRPr="004B5F30">
              <w:rPr>
                <w:rFonts w:ascii="Verdana" w:hAnsi="Verdana"/>
                <w:spacing w:val="10"/>
                <w:sz w:val="20"/>
                <w:szCs w:val="20"/>
              </w:rPr>
              <w:t xml:space="preserve"> </w:t>
            </w:r>
            <w:r w:rsidRPr="004B5F30">
              <w:rPr>
                <w:rFonts w:ascii="Verdana" w:hAnsi="Verdana"/>
                <w:spacing w:val="1"/>
                <w:sz w:val="20"/>
                <w:szCs w:val="20"/>
              </w:rPr>
              <w:t>ti</w:t>
            </w:r>
            <w:r w:rsidRPr="004B5F30">
              <w:rPr>
                <w:rFonts w:ascii="Verdana" w:hAnsi="Verdana"/>
                <w:spacing w:val="-4"/>
                <w:sz w:val="20"/>
                <w:szCs w:val="20"/>
              </w:rPr>
              <w:t>m</w:t>
            </w:r>
            <w:r w:rsidRPr="004B5F30">
              <w:rPr>
                <w:rFonts w:ascii="Verdana" w:hAnsi="Verdana"/>
                <w:sz w:val="20"/>
                <w:szCs w:val="20"/>
              </w:rPr>
              <w:t xml:space="preserve">e of </w:t>
            </w:r>
            <w:r w:rsidRPr="004B5F30">
              <w:rPr>
                <w:rFonts w:ascii="Verdana" w:hAnsi="Verdana"/>
                <w:spacing w:val="1"/>
                <w:sz w:val="20"/>
                <w:szCs w:val="20"/>
              </w:rPr>
              <w:t>t</w:t>
            </w:r>
            <w:r w:rsidRPr="004B5F30">
              <w:rPr>
                <w:rFonts w:ascii="Verdana" w:hAnsi="Verdana"/>
                <w:sz w:val="20"/>
                <w:szCs w:val="20"/>
              </w:rPr>
              <w:t>he</w:t>
            </w:r>
            <w:r w:rsidRPr="004B5F30">
              <w:rPr>
                <w:rFonts w:ascii="Verdana" w:hAnsi="Verdana"/>
                <w:spacing w:val="10"/>
                <w:sz w:val="20"/>
                <w:szCs w:val="20"/>
              </w:rPr>
              <w:t xml:space="preserve"> </w:t>
            </w:r>
            <w:r w:rsidRPr="004B5F30">
              <w:rPr>
                <w:rFonts w:ascii="Verdana" w:hAnsi="Verdana"/>
                <w:spacing w:val="1"/>
                <w:sz w:val="20"/>
                <w:szCs w:val="20"/>
              </w:rPr>
              <w:t>r</w:t>
            </w:r>
            <w:r w:rsidRPr="004B5F30">
              <w:rPr>
                <w:rFonts w:ascii="Verdana" w:hAnsi="Verdana"/>
                <w:sz w:val="20"/>
                <w:szCs w:val="20"/>
              </w:rPr>
              <w:t>equ</w:t>
            </w:r>
            <w:r w:rsidRPr="004B5F30">
              <w:rPr>
                <w:rFonts w:ascii="Verdana" w:hAnsi="Verdana"/>
                <w:spacing w:val="-2"/>
                <w:sz w:val="20"/>
                <w:szCs w:val="20"/>
              </w:rPr>
              <w:t>e</w:t>
            </w:r>
            <w:r w:rsidRPr="004B5F30">
              <w:rPr>
                <w:rFonts w:ascii="Verdana" w:hAnsi="Verdana"/>
                <w:sz w:val="20"/>
                <w:szCs w:val="20"/>
              </w:rPr>
              <w:t>s</w:t>
            </w:r>
            <w:r w:rsidRPr="004B5F30">
              <w:rPr>
                <w:rFonts w:ascii="Verdana" w:hAnsi="Verdana"/>
                <w:spacing w:val="1"/>
                <w:sz w:val="20"/>
                <w:szCs w:val="20"/>
              </w:rPr>
              <w:t>t</w:t>
            </w:r>
            <w:r w:rsidRPr="004B5F30">
              <w:rPr>
                <w:rFonts w:ascii="Verdana" w:hAnsi="Verdana"/>
                <w:sz w:val="20"/>
                <w:szCs w:val="20"/>
              </w:rPr>
              <w:t>-</w:t>
            </w:r>
            <w:r w:rsidRPr="004B5F30">
              <w:rPr>
                <w:rFonts w:ascii="Verdana" w:hAnsi="Verdana"/>
                <w:spacing w:val="1"/>
                <w:sz w:val="20"/>
                <w:szCs w:val="20"/>
              </w:rPr>
              <w:t>r</w:t>
            </w:r>
            <w:r w:rsidRPr="004B5F30">
              <w:rPr>
                <w:rFonts w:ascii="Verdana" w:hAnsi="Verdana"/>
                <w:sz w:val="20"/>
                <w:szCs w:val="20"/>
              </w:rPr>
              <w:t>esp</w:t>
            </w:r>
            <w:r w:rsidRPr="004B5F30">
              <w:rPr>
                <w:rFonts w:ascii="Verdana" w:hAnsi="Verdana"/>
                <w:spacing w:val="-2"/>
                <w:sz w:val="20"/>
                <w:szCs w:val="20"/>
              </w:rPr>
              <w:t>o</w:t>
            </w:r>
            <w:r w:rsidRPr="004B5F30">
              <w:rPr>
                <w:rFonts w:ascii="Verdana" w:hAnsi="Verdana"/>
                <w:sz w:val="20"/>
                <w:szCs w:val="20"/>
              </w:rPr>
              <w:t>nse</w:t>
            </w:r>
            <w:r w:rsidRPr="004B5F30">
              <w:rPr>
                <w:rFonts w:ascii="Verdana" w:hAnsi="Verdana"/>
                <w:spacing w:val="39"/>
                <w:sz w:val="20"/>
                <w:szCs w:val="20"/>
              </w:rPr>
              <w:t xml:space="preserve"> </w:t>
            </w:r>
            <w:r w:rsidRPr="004B5F30">
              <w:rPr>
                <w:rFonts w:ascii="Verdana" w:hAnsi="Verdana"/>
                <w:spacing w:val="-2"/>
                <w:sz w:val="20"/>
                <w:szCs w:val="20"/>
              </w:rPr>
              <w:t>o</w:t>
            </w:r>
            <w:r w:rsidRPr="004B5F30">
              <w:rPr>
                <w:rFonts w:ascii="Verdana" w:hAnsi="Verdana"/>
                <w:sz w:val="20"/>
                <w:szCs w:val="20"/>
              </w:rPr>
              <w:t>f</w:t>
            </w:r>
            <w:r w:rsidRPr="004B5F30">
              <w:rPr>
                <w:rFonts w:ascii="Verdana" w:hAnsi="Verdana"/>
                <w:spacing w:val="40"/>
                <w:sz w:val="20"/>
                <w:szCs w:val="20"/>
              </w:rPr>
              <w:t xml:space="preserve"> </w:t>
            </w:r>
            <w:r w:rsidRPr="004B5F30">
              <w:rPr>
                <w:rFonts w:ascii="Verdana" w:hAnsi="Verdana"/>
                <w:spacing w:val="1"/>
                <w:sz w:val="20"/>
                <w:szCs w:val="20"/>
              </w:rPr>
              <w:t>i</w:t>
            </w:r>
            <w:r w:rsidRPr="004B5F30">
              <w:rPr>
                <w:rFonts w:ascii="Verdana" w:hAnsi="Verdana"/>
                <w:sz w:val="20"/>
                <w:szCs w:val="20"/>
              </w:rPr>
              <w:t>n</w:t>
            </w:r>
            <w:r w:rsidRPr="004B5F30">
              <w:rPr>
                <w:rFonts w:ascii="Verdana" w:hAnsi="Verdana"/>
                <w:spacing w:val="-2"/>
                <w:sz w:val="20"/>
                <w:szCs w:val="20"/>
              </w:rPr>
              <w:t>d</w:t>
            </w:r>
            <w:r w:rsidRPr="004B5F30">
              <w:rPr>
                <w:rFonts w:ascii="Verdana" w:hAnsi="Verdana"/>
                <w:spacing w:val="1"/>
                <w:sz w:val="20"/>
                <w:szCs w:val="20"/>
              </w:rPr>
              <w:t>i</w:t>
            </w:r>
            <w:r w:rsidRPr="004B5F30">
              <w:rPr>
                <w:rFonts w:ascii="Verdana" w:hAnsi="Verdana"/>
                <w:spacing w:val="-2"/>
                <w:sz w:val="20"/>
                <w:szCs w:val="20"/>
              </w:rPr>
              <w:t>v</w:t>
            </w:r>
            <w:r w:rsidRPr="004B5F30">
              <w:rPr>
                <w:rFonts w:ascii="Verdana" w:hAnsi="Verdana"/>
                <w:spacing w:val="1"/>
                <w:sz w:val="20"/>
                <w:szCs w:val="20"/>
              </w:rPr>
              <w:t>i</w:t>
            </w:r>
            <w:r w:rsidRPr="004B5F30">
              <w:rPr>
                <w:rFonts w:ascii="Verdana" w:hAnsi="Verdana"/>
                <w:sz w:val="20"/>
                <w:szCs w:val="20"/>
              </w:rPr>
              <w:t>du</w:t>
            </w:r>
            <w:r w:rsidRPr="004B5F30">
              <w:rPr>
                <w:rFonts w:ascii="Verdana" w:hAnsi="Verdana"/>
                <w:spacing w:val="-2"/>
                <w:sz w:val="20"/>
                <w:szCs w:val="20"/>
              </w:rPr>
              <w:t>a</w:t>
            </w:r>
            <w:r w:rsidRPr="004B5F30">
              <w:rPr>
                <w:rFonts w:ascii="Verdana" w:hAnsi="Verdana"/>
                <w:sz w:val="20"/>
                <w:szCs w:val="20"/>
              </w:rPr>
              <w:t>l</w:t>
            </w:r>
            <w:r w:rsidRPr="004B5F30">
              <w:rPr>
                <w:rFonts w:ascii="Verdana" w:hAnsi="Verdana"/>
                <w:spacing w:val="40"/>
                <w:sz w:val="20"/>
                <w:szCs w:val="20"/>
              </w:rPr>
              <w:t xml:space="preserve"> </w:t>
            </w:r>
            <w:r w:rsidRPr="004B5F30">
              <w:rPr>
                <w:rFonts w:ascii="Verdana" w:hAnsi="Verdana"/>
                <w:sz w:val="20"/>
                <w:szCs w:val="20"/>
              </w:rPr>
              <w:t>c</w:t>
            </w:r>
            <w:r w:rsidRPr="004B5F30">
              <w:rPr>
                <w:rFonts w:ascii="Verdana" w:hAnsi="Verdana"/>
                <w:spacing w:val="-2"/>
                <w:sz w:val="20"/>
                <w:szCs w:val="20"/>
              </w:rPr>
              <w:t>o</w:t>
            </w:r>
            <w:r w:rsidRPr="004B5F30">
              <w:rPr>
                <w:rFonts w:ascii="Verdana" w:hAnsi="Verdana"/>
                <w:spacing w:val="-4"/>
                <w:sz w:val="20"/>
                <w:szCs w:val="20"/>
              </w:rPr>
              <w:t>m</w:t>
            </w:r>
            <w:r w:rsidRPr="004B5F30">
              <w:rPr>
                <w:rFonts w:ascii="Verdana" w:hAnsi="Verdana"/>
                <w:sz w:val="20"/>
                <w:szCs w:val="20"/>
              </w:rPr>
              <w:t>ponen</w:t>
            </w:r>
            <w:r w:rsidRPr="004B5F30">
              <w:rPr>
                <w:rFonts w:ascii="Verdana" w:hAnsi="Verdana"/>
                <w:spacing w:val="1"/>
                <w:sz w:val="20"/>
                <w:szCs w:val="20"/>
              </w:rPr>
              <w:t>t</w:t>
            </w:r>
            <w:r w:rsidRPr="004B5F30">
              <w:rPr>
                <w:rFonts w:ascii="Verdana" w:hAnsi="Verdana"/>
                <w:sz w:val="20"/>
                <w:szCs w:val="20"/>
              </w:rPr>
              <w:t>s</w:t>
            </w:r>
            <w:r w:rsidRPr="004B5F30">
              <w:rPr>
                <w:rFonts w:ascii="Verdana" w:hAnsi="Verdana"/>
                <w:spacing w:val="39"/>
                <w:sz w:val="20"/>
                <w:szCs w:val="20"/>
              </w:rPr>
              <w:t xml:space="preserve"> </w:t>
            </w:r>
            <w:r w:rsidRPr="004B5F30">
              <w:rPr>
                <w:rFonts w:ascii="Verdana" w:hAnsi="Verdana"/>
                <w:sz w:val="20"/>
                <w:szCs w:val="20"/>
              </w:rPr>
              <w:t>on</w:t>
            </w:r>
            <w:r w:rsidRPr="004B5F30">
              <w:rPr>
                <w:rFonts w:ascii="Verdana" w:hAnsi="Verdana"/>
                <w:spacing w:val="39"/>
                <w:sz w:val="20"/>
                <w:szCs w:val="20"/>
              </w:rPr>
              <w:t xml:space="preserve"> </w:t>
            </w:r>
            <w:r w:rsidRPr="004B5F30">
              <w:rPr>
                <w:rFonts w:ascii="Verdana" w:hAnsi="Verdana"/>
                <w:spacing w:val="-1"/>
                <w:sz w:val="20"/>
                <w:szCs w:val="20"/>
              </w:rPr>
              <w:t>w</w:t>
            </w:r>
            <w:r w:rsidRPr="004B5F30">
              <w:rPr>
                <w:rFonts w:ascii="Verdana" w:hAnsi="Verdana"/>
                <w:sz w:val="20"/>
                <w:szCs w:val="20"/>
              </w:rPr>
              <w:t>eb</w:t>
            </w:r>
            <w:r w:rsidRPr="004B5F30">
              <w:rPr>
                <w:rFonts w:ascii="Verdana" w:hAnsi="Verdana"/>
                <w:spacing w:val="39"/>
                <w:sz w:val="20"/>
                <w:szCs w:val="20"/>
              </w:rPr>
              <w:t xml:space="preserve"> </w:t>
            </w:r>
            <w:r w:rsidRPr="004B5F30">
              <w:rPr>
                <w:rFonts w:ascii="Verdana" w:hAnsi="Verdana"/>
                <w:sz w:val="20"/>
                <w:szCs w:val="20"/>
              </w:rPr>
              <w:t>pa</w:t>
            </w:r>
            <w:r w:rsidRPr="004B5F30">
              <w:rPr>
                <w:rFonts w:ascii="Verdana" w:hAnsi="Verdana"/>
                <w:spacing w:val="-2"/>
                <w:sz w:val="20"/>
                <w:szCs w:val="20"/>
              </w:rPr>
              <w:t>g</w:t>
            </w:r>
            <w:r w:rsidRPr="004B5F30">
              <w:rPr>
                <w:rFonts w:ascii="Verdana" w:hAnsi="Verdana"/>
                <w:sz w:val="20"/>
                <w:szCs w:val="20"/>
              </w:rPr>
              <w:t>es</w:t>
            </w:r>
            <w:r w:rsidRPr="004B5F30">
              <w:rPr>
                <w:rFonts w:ascii="Verdana" w:hAnsi="Verdana"/>
                <w:spacing w:val="39"/>
                <w:sz w:val="20"/>
                <w:szCs w:val="20"/>
              </w:rPr>
              <w:t xml:space="preserve"> </w:t>
            </w:r>
            <w:r w:rsidRPr="004B5F30">
              <w:rPr>
                <w:rFonts w:ascii="Verdana" w:hAnsi="Verdana"/>
                <w:spacing w:val="-2"/>
                <w:sz w:val="20"/>
                <w:szCs w:val="20"/>
              </w:rPr>
              <w:t>e</w:t>
            </w:r>
            <w:r w:rsidRPr="004B5F30">
              <w:rPr>
                <w:rFonts w:ascii="Verdana" w:hAnsi="Verdana"/>
                <w:sz w:val="20"/>
                <w:szCs w:val="20"/>
              </w:rPr>
              <w:t>.</w:t>
            </w:r>
            <w:r w:rsidRPr="004B5F30">
              <w:rPr>
                <w:rFonts w:ascii="Verdana" w:hAnsi="Verdana"/>
                <w:spacing w:val="-2"/>
                <w:sz w:val="20"/>
                <w:szCs w:val="20"/>
              </w:rPr>
              <w:t>g</w:t>
            </w:r>
            <w:r w:rsidRPr="004B5F30">
              <w:rPr>
                <w:rFonts w:ascii="Verdana" w:hAnsi="Verdana"/>
                <w:sz w:val="20"/>
                <w:szCs w:val="20"/>
              </w:rPr>
              <w:t>.</w:t>
            </w:r>
            <w:r w:rsidRPr="004B5F30">
              <w:rPr>
                <w:rFonts w:ascii="Verdana" w:hAnsi="Verdana"/>
                <w:spacing w:val="39"/>
                <w:sz w:val="20"/>
                <w:szCs w:val="20"/>
              </w:rPr>
              <w:t xml:space="preserve"> </w:t>
            </w:r>
            <w:r w:rsidRPr="004B5F30">
              <w:rPr>
                <w:rFonts w:ascii="Verdana" w:hAnsi="Verdana"/>
                <w:spacing w:val="-1"/>
                <w:sz w:val="20"/>
                <w:szCs w:val="20"/>
              </w:rPr>
              <w:t>C</w:t>
            </w:r>
            <w:r w:rsidRPr="004B5F30">
              <w:rPr>
                <w:rFonts w:ascii="Verdana" w:hAnsi="Verdana"/>
                <w:sz w:val="20"/>
                <w:szCs w:val="20"/>
              </w:rPr>
              <w:t>S</w:t>
            </w:r>
            <w:r w:rsidRPr="004B5F30">
              <w:rPr>
                <w:rFonts w:ascii="Verdana" w:hAnsi="Verdana"/>
                <w:spacing w:val="1"/>
                <w:sz w:val="20"/>
                <w:szCs w:val="20"/>
              </w:rPr>
              <w:t>S</w:t>
            </w:r>
            <w:r w:rsidRPr="004B5F30">
              <w:rPr>
                <w:rFonts w:ascii="Verdana" w:hAnsi="Verdana"/>
                <w:sz w:val="20"/>
                <w:szCs w:val="20"/>
              </w:rPr>
              <w:t xml:space="preserve">- </w:t>
            </w:r>
            <w:r w:rsidRPr="004B5F30">
              <w:rPr>
                <w:rFonts w:ascii="Verdana" w:hAnsi="Verdana"/>
                <w:spacing w:val="1"/>
                <w:sz w:val="20"/>
                <w:szCs w:val="20"/>
              </w:rPr>
              <w:t>f</w:t>
            </w:r>
            <w:r w:rsidRPr="004B5F30">
              <w:rPr>
                <w:rFonts w:ascii="Verdana" w:hAnsi="Verdana"/>
                <w:spacing w:val="-1"/>
                <w:sz w:val="20"/>
                <w:szCs w:val="20"/>
              </w:rPr>
              <w:t>i</w:t>
            </w:r>
            <w:r w:rsidRPr="004B5F30">
              <w:rPr>
                <w:rFonts w:ascii="Verdana" w:hAnsi="Verdana"/>
                <w:spacing w:val="1"/>
                <w:sz w:val="20"/>
                <w:szCs w:val="20"/>
              </w:rPr>
              <w:t>l</w:t>
            </w:r>
            <w:r w:rsidRPr="004B5F30">
              <w:rPr>
                <w:rFonts w:ascii="Verdana" w:hAnsi="Verdana"/>
                <w:sz w:val="20"/>
                <w:szCs w:val="20"/>
              </w:rPr>
              <w:t>e,</w:t>
            </w:r>
            <w:r w:rsidRPr="004B5F30">
              <w:rPr>
                <w:rFonts w:ascii="Verdana" w:hAnsi="Verdana"/>
                <w:spacing w:val="-2"/>
                <w:sz w:val="20"/>
                <w:szCs w:val="20"/>
              </w:rPr>
              <w:t xml:space="preserve"> </w:t>
            </w:r>
            <w:r w:rsidRPr="004B5F30">
              <w:rPr>
                <w:rFonts w:ascii="Verdana" w:hAnsi="Verdana"/>
                <w:spacing w:val="3"/>
                <w:sz w:val="20"/>
                <w:szCs w:val="20"/>
              </w:rPr>
              <w:t>J</w:t>
            </w:r>
            <w:r w:rsidRPr="004B5F30">
              <w:rPr>
                <w:rFonts w:ascii="Verdana" w:hAnsi="Verdana"/>
                <w:sz w:val="20"/>
                <w:szCs w:val="20"/>
              </w:rPr>
              <w:t>S</w:t>
            </w:r>
            <w:r w:rsidRPr="004B5F30">
              <w:rPr>
                <w:rFonts w:ascii="Verdana" w:hAnsi="Verdana"/>
                <w:spacing w:val="-3"/>
                <w:sz w:val="20"/>
                <w:szCs w:val="20"/>
              </w:rPr>
              <w:t xml:space="preserve"> </w:t>
            </w:r>
            <w:r w:rsidRPr="004B5F30">
              <w:rPr>
                <w:rFonts w:ascii="Verdana" w:hAnsi="Verdana"/>
                <w:spacing w:val="1"/>
                <w:sz w:val="20"/>
                <w:szCs w:val="20"/>
              </w:rPr>
              <w:t>f</w:t>
            </w:r>
            <w:r w:rsidRPr="004B5F30">
              <w:rPr>
                <w:rFonts w:ascii="Verdana" w:hAnsi="Verdana"/>
                <w:spacing w:val="-1"/>
                <w:sz w:val="20"/>
                <w:szCs w:val="20"/>
              </w:rPr>
              <w:t>i</w:t>
            </w:r>
            <w:r w:rsidRPr="004B5F30">
              <w:rPr>
                <w:rFonts w:ascii="Verdana" w:hAnsi="Verdana"/>
                <w:spacing w:val="1"/>
                <w:sz w:val="20"/>
                <w:szCs w:val="20"/>
              </w:rPr>
              <w:t>l</w:t>
            </w:r>
            <w:r w:rsidRPr="004B5F30">
              <w:rPr>
                <w:rFonts w:ascii="Verdana" w:hAnsi="Verdana"/>
                <w:spacing w:val="-2"/>
                <w:sz w:val="20"/>
                <w:szCs w:val="20"/>
              </w:rPr>
              <w:t>e</w:t>
            </w:r>
            <w:r w:rsidRPr="004B5F30">
              <w:rPr>
                <w:rFonts w:ascii="Verdana" w:hAnsi="Verdana"/>
                <w:sz w:val="20"/>
                <w:szCs w:val="20"/>
              </w:rPr>
              <w:t xml:space="preserve">s, </w:t>
            </w:r>
            <w:r w:rsidRPr="004B5F30">
              <w:rPr>
                <w:rFonts w:ascii="Verdana" w:hAnsi="Verdana"/>
                <w:spacing w:val="1"/>
                <w:sz w:val="20"/>
                <w:szCs w:val="20"/>
              </w:rPr>
              <w:t>i</w:t>
            </w:r>
            <w:r w:rsidRPr="004B5F30">
              <w:rPr>
                <w:rFonts w:ascii="Verdana" w:hAnsi="Verdana"/>
                <w:spacing w:val="-4"/>
                <w:sz w:val="20"/>
                <w:szCs w:val="20"/>
              </w:rPr>
              <w:t>m</w:t>
            </w:r>
            <w:r w:rsidRPr="004B5F30">
              <w:rPr>
                <w:rFonts w:ascii="Verdana" w:hAnsi="Verdana"/>
                <w:sz w:val="20"/>
                <w:szCs w:val="20"/>
              </w:rPr>
              <w:t>a</w:t>
            </w:r>
            <w:r w:rsidRPr="004B5F30">
              <w:rPr>
                <w:rFonts w:ascii="Verdana" w:hAnsi="Verdana"/>
                <w:spacing w:val="-2"/>
                <w:sz w:val="20"/>
                <w:szCs w:val="20"/>
              </w:rPr>
              <w:t>g</w:t>
            </w:r>
            <w:r w:rsidRPr="004B5F30">
              <w:rPr>
                <w:rFonts w:ascii="Verdana" w:hAnsi="Verdana"/>
                <w:sz w:val="20"/>
                <w:szCs w:val="20"/>
              </w:rPr>
              <w:t>es</w:t>
            </w:r>
            <w:r w:rsidRPr="004B5F30">
              <w:rPr>
                <w:rFonts w:ascii="Verdana" w:hAnsi="Verdana"/>
                <w:spacing w:val="1"/>
                <w:sz w:val="20"/>
                <w:szCs w:val="20"/>
              </w:rPr>
              <w:t xml:space="preserve"> </w:t>
            </w:r>
            <w:r w:rsidRPr="004B5F30">
              <w:rPr>
                <w:rFonts w:ascii="Verdana" w:hAnsi="Verdana"/>
                <w:sz w:val="20"/>
                <w:szCs w:val="20"/>
              </w:rPr>
              <w:t>e</w:t>
            </w:r>
            <w:r w:rsidRPr="004B5F30">
              <w:rPr>
                <w:rFonts w:ascii="Verdana" w:hAnsi="Verdana"/>
                <w:spacing w:val="1"/>
                <w:sz w:val="20"/>
                <w:szCs w:val="20"/>
              </w:rPr>
              <w:t>t</w:t>
            </w:r>
            <w:r w:rsidRPr="004B5F30">
              <w:rPr>
                <w:rFonts w:ascii="Verdana" w:hAnsi="Verdana"/>
                <w:sz w:val="20"/>
                <w:szCs w:val="20"/>
              </w:rPr>
              <w:t>c.</w:t>
            </w:r>
          </w:p>
        </w:tc>
        <w:tc>
          <w:tcPr>
            <w:tcW w:w="1564" w:type="dxa"/>
            <w:tcBorders>
              <w:top w:val="single" w:sz="4" w:space="0" w:color="000000"/>
              <w:left w:val="single" w:sz="4" w:space="0" w:color="000000"/>
              <w:bottom w:val="single" w:sz="4" w:space="0" w:color="000000"/>
            </w:tcBorders>
          </w:tcPr>
          <w:p w:rsidR="006F52E3" w:rsidRPr="004B5F30" w:rsidRDefault="006F52E3" w:rsidP="0016594F">
            <w:pPr>
              <w:pStyle w:val="PlainText"/>
              <w:spacing w:line="360" w:lineRule="auto"/>
              <w:rPr>
                <w:rFonts w:ascii="Verdana" w:hAnsi="Verdana"/>
              </w:rPr>
            </w:pPr>
            <w:r w:rsidRPr="004B5F3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4B5F30" w:rsidRDefault="006F52E3" w:rsidP="0016594F">
            <w:pPr>
              <w:pStyle w:val="PlainText"/>
              <w:spacing w:line="360" w:lineRule="auto"/>
              <w:rPr>
                <w:rFonts w:ascii="Verdana" w:hAnsi="Verdana"/>
              </w:rPr>
            </w:pPr>
            <w:r w:rsidRPr="004B5F30">
              <w:rPr>
                <w:rFonts w:ascii="Verdana" w:hAnsi="Verdana"/>
              </w:rPr>
              <w:t>Not Comply</w:t>
            </w:r>
          </w:p>
        </w:tc>
      </w:tr>
      <w:tr w:rsidR="006F52E3" w:rsidRPr="004B5F30"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4B5F30"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4B5F30"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4B5F30" w:rsidRDefault="006F52E3" w:rsidP="0016594F">
            <w:pPr>
              <w:snapToGrid w:val="0"/>
              <w:spacing w:line="360" w:lineRule="auto"/>
              <w:rPr>
                <w:rFonts w:ascii="Verdana" w:hAnsi="Verdana" w:cs="Verdana"/>
                <w:b/>
                <w:sz w:val="20"/>
                <w:szCs w:val="20"/>
                <w:shd w:val="clear" w:color="auto" w:fill="FF00FF"/>
              </w:rPr>
            </w:pPr>
          </w:p>
        </w:tc>
      </w:tr>
      <w:tr w:rsidR="00522349" w:rsidRPr="004B5F30"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4B5F30"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Pr>
          <w:rFonts w:ascii="Verdana" w:hAnsi="Verdana" w:cs="Verdana"/>
          <w:b/>
          <w:sz w:val="20"/>
          <w:szCs w:val="20"/>
        </w:rPr>
        <w:t>5.</w:t>
      </w:r>
      <w:r w:rsidRPr="002101F4">
        <w:rPr>
          <w:rFonts w:ascii="Verdana" w:hAnsi="Verdana" w:cs="Verdana"/>
          <w:b/>
          <w:sz w:val="20"/>
          <w:szCs w:val="20"/>
        </w:rPr>
        <w:t>2</w:t>
      </w:r>
      <w:r>
        <w:rPr>
          <w:rFonts w:ascii="Verdana" w:hAnsi="Verdana" w:cs="Verdana"/>
          <w:b/>
          <w:sz w:val="20"/>
          <w:szCs w:val="20"/>
        </w:rPr>
        <w:t>.</w:t>
      </w:r>
    </w:p>
    <w:tbl>
      <w:tblPr>
        <w:tblW w:w="0" w:type="auto"/>
        <w:tblInd w:w="-459" w:type="dxa"/>
        <w:tblLayout w:type="fixed"/>
        <w:tblLook w:val="0000"/>
      </w:tblPr>
      <w:tblGrid>
        <w:gridCol w:w="6536"/>
        <w:gridCol w:w="1564"/>
        <w:gridCol w:w="1460"/>
      </w:tblGrid>
      <w:tr w:rsidR="006F52E3" w:rsidRPr="004B5F30" w:rsidTr="0016594F">
        <w:trPr>
          <w:cantSplit/>
          <w:trHeight w:val="313"/>
        </w:trPr>
        <w:tc>
          <w:tcPr>
            <w:tcW w:w="6536" w:type="dxa"/>
            <w:vMerge w:val="restart"/>
            <w:tcBorders>
              <w:top w:val="single" w:sz="4" w:space="0" w:color="000000"/>
              <w:left w:val="single" w:sz="4" w:space="0" w:color="000000"/>
              <w:bottom w:val="single" w:sz="4" w:space="0" w:color="000000"/>
            </w:tcBorders>
          </w:tcPr>
          <w:p w:rsidR="0016594F" w:rsidRPr="004B5F30" w:rsidRDefault="0016594F" w:rsidP="0016594F">
            <w:pPr>
              <w:rPr>
                <w:rFonts w:ascii="Verdana" w:hAnsi="Verdana"/>
                <w:b/>
                <w:spacing w:val="-3"/>
                <w:sz w:val="20"/>
                <w:szCs w:val="20"/>
              </w:rPr>
            </w:pPr>
            <w:r w:rsidRPr="004B5F30">
              <w:rPr>
                <w:rFonts w:ascii="Verdana" w:hAnsi="Verdana"/>
                <w:b/>
                <w:spacing w:val="-1"/>
                <w:sz w:val="20"/>
                <w:szCs w:val="20"/>
              </w:rPr>
              <w:t>D</w:t>
            </w:r>
            <w:r w:rsidRPr="004B5F30">
              <w:rPr>
                <w:rFonts w:ascii="Verdana" w:hAnsi="Verdana"/>
                <w:b/>
                <w:sz w:val="20"/>
                <w:szCs w:val="20"/>
              </w:rPr>
              <w:t>eep</w:t>
            </w:r>
            <w:r w:rsidRPr="004B5F30">
              <w:rPr>
                <w:rFonts w:ascii="Verdana" w:hAnsi="Verdana"/>
                <w:b/>
                <w:spacing w:val="-4"/>
                <w:sz w:val="20"/>
                <w:szCs w:val="20"/>
              </w:rPr>
              <w:t>-</w:t>
            </w:r>
            <w:r w:rsidRPr="004B5F30">
              <w:rPr>
                <w:rFonts w:ascii="Verdana" w:hAnsi="Verdana"/>
                <w:b/>
                <w:sz w:val="20"/>
                <w:szCs w:val="20"/>
              </w:rPr>
              <w:t>d</w:t>
            </w:r>
            <w:r w:rsidRPr="004B5F30">
              <w:rPr>
                <w:rFonts w:ascii="Verdana" w:hAnsi="Verdana"/>
                <w:b/>
                <w:spacing w:val="1"/>
                <w:sz w:val="20"/>
                <w:szCs w:val="20"/>
              </w:rPr>
              <w:t>i</w:t>
            </w:r>
            <w:r w:rsidRPr="004B5F30">
              <w:rPr>
                <w:rFonts w:ascii="Verdana" w:hAnsi="Verdana"/>
                <w:b/>
                <w:spacing w:val="-2"/>
                <w:sz w:val="20"/>
                <w:szCs w:val="20"/>
              </w:rPr>
              <w:t>v</w:t>
            </w:r>
            <w:r w:rsidRPr="004B5F30">
              <w:rPr>
                <w:rFonts w:ascii="Verdana" w:hAnsi="Verdana"/>
                <w:b/>
                <w:sz w:val="20"/>
                <w:szCs w:val="20"/>
              </w:rPr>
              <w:t>e</w:t>
            </w:r>
            <w:r w:rsidRPr="004B5F30">
              <w:rPr>
                <w:rFonts w:ascii="Verdana" w:hAnsi="Verdana"/>
                <w:b/>
                <w:spacing w:val="1"/>
                <w:sz w:val="20"/>
                <w:szCs w:val="20"/>
              </w:rPr>
              <w:t xml:space="preserve"> </w:t>
            </w:r>
            <w:r w:rsidRPr="004B5F30">
              <w:rPr>
                <w:rFonts w:ascii="Verdana" w:hAnsi="Verdana"/>
                <w:b/>
                <w:spacing w:val="2"/>
                <w:sz w:val="20"/>
                <w:szCs w:val="20"/>
              </w:rPr>
              <w:t>T</w:t>
            </w:r>
            <w:r w:rsidRPr="004B5F30">
              <w:rPr>
                <w:rFonts w:ascii="Verdana" w:hAnsi="Verdana"/>
                <w:b/>
                <w:spacing w:val="1"/>
                <w:sz w:val="20"/>
                <w:szCs w:val="20"/>
              </w:rPr>
              <w:t>r</w:t>
            </w:r>
            <w:r w:rsidRPr="004B5F30">
              <w:rPr>
                <w:rFonts w:ascii="Verdana" w:hAnsi="Verdana"/>
                <w:b/>
                <w:sz w:val="20"/>
                <w:szCs w:val="20"/>
              </w:rPr>
              <w:t>a</w:t>
            </w:r>
            <w:r w:rsidRPr="004B5F30">
              <w:rPr>
                <w:rFonts w:ascii="Verdana" w:hAnsi="Verdana"/>
                <w:b/>
                <w:spacing w:val="-2"/>
                <w:sz w:val="20"/>
                <w:szCs w:val="20"/>
              </w:rPr>
              <w:t>n</w:t>
            </w:r>
            <w:r w:rsidRPr="004B5F30">
              <w:rPr>
                <w:rFonts w:ascii="Verdana" w:hAnsi="Verdana"/>
                <w:b/>
                <w:sz w:val="20"/>
                <w:szCs w:val="20"/>
              </w:rPr>
              <w:t>sa</w:t>
            </w:r>
            <w:r w:rsidRPr="004B5F30">
              <w:rPr>
                <w:rFonts w:ascii="Verdana" w:hAnsi="Verdana"/>
                <w:b/>
                <w:spacing w:val="-2"/>
                <w:sz w:val="20"/>
                <w:szCs w:val="20"/>
              </w:rPr>
              <w:t>c</w:t>
            </w:r>
            <w:r w:rsidRPr="004B5F30">
              <w:rPr>
                <w:rFonts w:ascii="Verdana" w:hAnsi="Verdana"/>
                <w:b/>
                <w:spacing w:val="1"/>
                <w:sz w:val="20"/>
                <w:szCs w:val="20"/>
              </w:rPr>
              <w:t>ti</w:t>
            </w:r>
            <w:r w:rsidRPr="004B5F30">
              <w:rPr>
                <w:rFonts w:ascii="Verdana" w:hAnsi="Verdana"/>
                <w:b/>
                <w:spacing w:val="-2"/>
                <w:sz w:val="20"/>
                <w:szCs w:val="20"/>
              </w:rPr>
              <w:t>o</w:t>
            </w:r>
            <w:r w:rsidRPr="004B5F30">
              <w:rPr>
                <w:rFonts w:ascii="Verdana" w:hAnsi="Verdana"/>
                <w:b/>
                <w:sz w:val="20"/>
                <w:szCs w:val="20"/>
              </w:rPr>
              <w:t xml:space="preserve">n </w:t>
            </w:r>
            <w:r w:rsidRPr="004B5F30">
              <w:rPr>
                <w:rFonts w:ascii="Verdana" w:hAnsi="Verdana"/>
                <w:b/>
                <w:spacing w:val="-1"/>
                <w:sz w:val="20"/>
                <w:szCs w:val="20"/>
              </w:rPr>
              <w:t>t</w:t>
            </w:r>
            <w:r w:rsidRPr="004B5F30">
              <w:rPr>
                <w:rFonts w:ascii="Verdana" w:hAnsi="Verdana"/>
                <w:b/>
                <w:spacing w:val="1"/>
                <w:sz w:val="20"/>
                <w:szCs w:val="20"/>
              </w:rPr>
              <w:t>r</w:t>
            </w:r>
            <w:r w:rsidRPr="004B5F30">
              <w:rPr>
                <w:rFonts w:ascii="Verdana" w:hAnsi="Verdana"/>
                <w:b/>
                <w:sz w:val="20"/>
                <w:szCs w:val="20"/>
              </w:rPr>
              <w:t>a</w:t>
            </w:r>
            <w:r w:rsidRPr="004B5F30">
              <w:rPr>
                <w:rFonts w:ascii="Verdana" w:hAnsi="Verdana"/>
                <w:b/>
                <w:spacing w:val="-2"/>
                <w:sz w:val="20"/>
                <w:szCs w:val="20"/>
              </w:rPr>
              <w:t>c</w:t>
            </w:r>
            <w:r w:rsidRPr="004B5F30">
              <w:rPr>
                <w:rFonts w:ascii="Verdana" w:hAnsi="Verdana"/>
                <w:b/>
                <w:spacing w:val="-1"/>
                <w:sz w:val="20"/>
                <w:szCs w:val="20"/>
              </w:rPr>
              <w:t>i</w:t>
            </w:r>
            <w:r w:rsidRPr="004B5F30">
              <w:rPr>
                <w:rFonts w:ascii="Verdana" w:hAnsi="Verdana"/>
                <w:b/>
                <w:sz w:val="20"/>
                <w:szCs w:val="20"/>
              </w:rPr>
              <w:t>ng</w:t>
            </w:r>
            <w:r w:rsidRPr="004B5F30">
              <w:rPr>
                <w:rFonts w:ascii="Verdana" w:hAnsi="Verdana"/>
                <w:b/>
                <w:spacing w:val="-3"/>
                <w:sz w:val="20"/>
                <w:szCs w:val="20"/>
              </w:rPr>
              <w:t>:</w:t>
            </w:r>
          </w:p>
          <w:p w:rsidR="006F52E3" w:rsidRPr="004B5F30" w:rsidRDefault="0016594F" w:rsidP="0016594F">
            <w:pPr>
              <w:rPr>
                <w:rFonts w:ascii="Verdana" w:hAnsi="Verdana"/>
                <w:sz w:val="20"/>
                <w:szCs w:val="20"/>
              </w:rPr>
            </w:pPr>
            <w:r w:rsidRPr="004B5F30">
              <w:rPr>
                <w:rFonts w:ascii="Verdana" w:hAnsi="Verdana"/>
                <w:spacing w:val="2"/>
                <w:sz w:val="20"/>
                <w:szCs w:val="20"/>
              </w:rPr>
              <w:t>T</w:t>
            </w:r>
            <w:r w:rsidRPr="004B5F30">
              <w:rPr>
                <w:rFonts w:ascii="Verdana" w:hAnsi="Verdana"/>
                <w:sz w:val="20"/>
                <w:szCs w:val="20"/>
              </w:rPr>
              <w:t>he</w:t>
            </w:r>
            <w:r w:rsidRPr="004B5F30">
              <w:rPr>
                <w:rFonts w:ascii="Verdana" w:hAnsi="Verdana"/>
                <w:spacing w:val="34"/>
                <w:sz w:val="20"/>
                <w:szCs w:val="20"/>
              </w:rPr>
              <w:t xml:space="preserve"> </w:t>
            </w:r>
            <w:r w:rsidRPr="004B5F30">
              <w:rPr>
                <w:rFonts w:ascii="Verdana" w:hAnsi="Verdana"/>
                <w:sz w:val="20"/>
                <w:szCs w:val="20"/>
              </w:rPr>
              <w:t>So</w:t>
            </w:r>
            <w:r w:rsidRPr="004B5F30">
              <w:rPr>
                <w:rFonts w:ascii="Verdana" w:hAnsi="Verdana"/>
                <w:spacing w:val="-2"/>
                <w:sz w:val="20"/>
                <w:szCs w:val="20"/>
              </w:rPr>
              <w:t>f</w:t>
            </w:r>
            <w:r w:rsidRPr="004B5F30">
              <w:rPr>
                <w:rFonts w:ascii="Verdana" w:hAnsi="Verdana"/>
                <w:spacing w:val="1"/>
                <w:sz w:val="20"/>
                <w:szCs w:val="20"/>
              </w:rPr>
              <w:t>t</w:t>
            </w:r>
            <w:r w:rsidRPr="004B5F30">
              <w:rPr>
                <w:rFonts w:ascii="Verdana" w:hAnsi="Verdana"/>
                <w:spacing w:val="-1"/>
                <w:sz w:val="20"/>
                <w:szCs w:val="20"/>
              </w:rPr>
              <w:t>w</w:t>
            </w:r>
            <w:r w:rsidRPr="004B5F30">
              <w:rPr>
                <w:rFonts w:ascii="Verdana" w:hAnsi="Verdana"/>
                <w:spacing w:val="-2"/>
                <w:sz w:val="20"/>
                <w:szCs w:val="20"/>
              </w:rPr>
              <w:t>a</w:t>
            </w:r>
            <w:r w:rsidRPr="004B5F30">
              <w:rPr>
                <w:rFonts w:ascii="Verdana" w:hAnsi="Verdana"/>
                <w:spacing w:val="1"/>
                <w:sz w:val="20"/>
                <w:szCs w:val="20"/>
              </w:rPr>
              <w:t>r</w:t>
            </w:r>
            <w:r w:rsidRPr="004B5F30">
              <w:rPr>
                <w:rFonts w:ascii="Verdana" w:hAnsi="Verdana"/>
                <w:sz w:val="20"/>
                <w:szCs w:val="20"/>
              </w:rPr>
              <w:t>e</w:t>
            </w:r>
            <w:r w:rsidRPr="004B5F30">
              <w:rPr>
                <w:rFonts w:ascii="Verdana" w:hAnsi="Verdana"/>
                <w:spacing w:val="37"/>
                <w:sz w:val="20"/>
                <w:szCs w:val="20"/>
              </w:rPr>
              <w:t xml:space="preserve"> </w:t>
            </w:r>
            <w:r w:rsidRPr="004B5F30">
              <w:rPr>
                <w:rFonts w:ascii="Verdana" w:hAnsi="Verdana"/>
                <w:spacing w:val="-2"/>
                <w:sz w:val="20"/>
                <w:szCs w:val="20"/>
              </w:rPr>
              <w:t>s</w:t>
            </w:r>
            <w:r w:rsidRPr="004B5F30">
              <w:rPr>
                <w:rFonts w:ascii="Verdana" w:hAnsi="Verdana"/>
                <w:sz w:val="20"/>
                <w:szCs w:val="20"/>
              </w:rPr>
              <w:t>ha</w:t>
            </w:r>
            <w:r w:rsidRPr="004B5F30">
              <w:rPr>
                <w:rFonts w:ascii="Verdana" w:hAnsi="Verdana"/>
                <w:spacing w:val="-1"/>
                <w:sz w:val="20"/>
                <w:szCs w:val="20"/>
              </w:rPr>
              <w:t>l</w:t>
            </w:r>
            <w:r w:rsidRPr="004B5F30">
              <w:rPr>
                <w:rFonts w:ascii="Verdana" w:hAnsi="Verdana"/>
                <w:sz w:val="20"/>
                <w:szCs w:val="20"/>
              </w:rPr>
              <w:t>l</w:t>
            </w:r>
            <w:r w:rsidRPr="004B5F30">
              <w:rPr>
                <w:rFonts w:ascii="Verdana" w:hAnsi="Verdana"/>
                <w:spacing w:val="35"/>
                <w:sz w:val="20"/>
                <w:szCs w:val="20"/>
              </w:rPr>
              <w:t xml:space="preserve"> </w:t>
            </w:r>
            <w:r w:rsidRPr="004B5F30">
              <w:rPr>
                <w:rFonts w:ascii="Verdana" w:hAnsi="Verdana"/>
                <w:sz w:val="20"/>
                <w:szCs w:val="20"/>
              </w:rPr>
              <w:t>sup</w:t>
            </w:r>
            <w:r w:rsidRPr="004B5F30">
              <w:rPr>
                <w:rFonts w:ascii="Verdana" w:hAnsi="Verdana"/>
                <w:spacing w:val="-2"/>
                <w:sz w:val="20"/>
                <w:szCs w:val="20"/>
              </w:rPr>
              <w:t>p</w:t>
            </w:r>
            <w:r w:rsidRPr="004B5F30">
              <w:rPr>
                <w:rFonts w:ascii="Verdana" w:hAnsi="Verdana"/>
                <w:sz w:val="20"/>
                <w:szCs w:val="20"/>
              </w:rPr>
              <w:t>o</w:t>
            </w:r>
            <w:r w:rsidRPr="004B5F30">
              <w:rPr>
                <w:rFonts w:ascii="Verdana" w:hAnsi="Verdana"/>
                <w:spacing w:val="1"/>
                <w:sz w:val="20"/>
                <w:szCs w:val="20"/>
              </w:rPr>
              <w:t>r</w:t>
            </w:r>
            <w:r w:rsidRPr="004B5F30">
              <w:rPr>
                <w:rFonts w:ascii="Verdana" w:hAnsi="Verdana"/>
                <w:sz w:val="20"/>
                <w:szCs w:val="20"/>
              </w:rPr>
              <w:t>t</w:t>
            </w:r>
            <w:r w:rsidRPr="004B5F30">
              <w:rPr>
                <w:rFonts w:ascii="Verdana" w:hAnsi="Verdana"/>
                <w:spacing w:val="35"/>
                <w:sz w:val="20"/>
                <w:szCs w:val="20"/>
              </w:rPr>
              <w:t xml:space="preserve"> </w:t>
            </w:r>
            <w:r w:rsidRPr="004B5F30">
              <w:rPr>
                <w:rFonts w:ascii="Verdana" w:hAnsi="Verdana"/>
                <w:sz w:val="20"/>
                <w:szCs w:val="20"/>
              </w:rPr>
              <w:t>deep</w:t>
            </w:r>
            <w:r w:rsidRPr="004B5F30">
              <w:rPr>
                <w:rFonts w:ascii="Verdana" w:hAnsi="Verdana"/>
                <w:spacing w:val="-4"/>
                <w:sz w:val="20"/>
                <w:szCs w:val="20"/>
              </w:rPr>
              <w:t>-</w:t>
            </w:r>
            <w:r w:rsidRPr="004B5F30">
              <w:rPr>
                <w:rFonts w:ascii="Verdana" w:hAnsi="Verdana"/>
                <w:sz w:val="20"/>
                <w:szCs w:val="20"/>
              </w:rPr>
              <w:t>d</w:t>
            </w:r>
            <w:r w:rsidRPr="004B5F30">
              <w:rPr>
                <w:rFonts w:ascii="Verdana" w:hAnsi="Verdana"/>
                <w:spacing w:val="1"/>
                <w:sz w:val="20"/>
                <w:szCs w:val="20"/>
              </w:rPr>
              <w:t>i</w:t>
            </w:r>
            <w:r w:rsidRPr="004B5F30">
              <w:rPr>
                <w:rFonts w:ascii="Verdana" w:hAnsi="Verdana"/>
                <w:spacing w:val="-2"/>
                <w:sz w:val="20"/>
                <w:szCs w:val="20"/>
              </w:rPr>
              <w:t>v</w:t>
            </w:r>
            <w:r w:rsidRPr="004B5F30">
              <w:rPr>
                <w:rFonts w:ascii="Verdana" w:hAnsi="Verdana"/>
                <w:sz w:val="20"/>
                <w:szCs w:val="20"/>
              </w:rPr>
              <w:t>e</w:t>
            </w:r>
            <w:r w:rsidRPr="004B5F30">
              <w:rPr>
                <w:rFonts w:ascii="Verdana" w:hAnsi="Verdana"/>
                <w:spacing w:val="37"/>
                <w:sz w:val="20"/>
                <w:szCs w:val="20"/>
              </w:rPr>
              <w:t xml:space="preserve"> </w:t>
            </w:r>
            <w:r w:rsidRPr="004B5F30">
              <w:rPr>
                <w:rFonts w:ascii="Verdana" w:hAnsi="Verdana"/>
                <w:spacing w:val="1"/>
                <w:sz w:val="20"/>
                <w:szCs w:val="20"/>
              </w:rPr>
              <w:t>t</w:t>
            </w:r>
            <w:r w:rsidRPr="004B5F30">
              <w:rPr>
                <w:rFonts w:ascii="Verdana" w:hAnsi="Verdana"/>
                <w:spacing w:val="-2"/>
                <w:sz w:val="20"/>
                <w:szCs w:val="20"/>
              </w:rPr>
              <w:t>r</w:t>
            </w:r>
            <w:r w:rsidRPr="004B5F30">
              <w:rPr>
                <w:rFonts w:ascii="Verdana" w:hAnsi="Verdana"/>
                <w:sz w:val="20"/>
                <w:szCs w:val="20"/>
              </w:rPr>
              <w:t>ans</w:t>
            </w:r>
            <w:r w:rsidRPr="004B5F30">
              <w:rPr>
                <w:rFonts w:ascii="Verdana" w:hAnsi="Verdana"/>
                <w:spacing w:val="-2"/>
                <w:sz w:val="20"/>
                <w:szCs w:val="20"/>
              </w:rPr>
              <w:t>a</w:t>
            </w:r>
            <w:r w:rsidRPr="004B5F30">
              <w:rPr>
                <w:rFonts w:ascii="Verdana" w:hAnsi="Verdana"/>
                <w:sz w:val="20"/>
                <w:szCs w:val="20"/>
              </w:rPr>
              <w:t>c</w:t>
            </w:r>
            <w:r w:rsidRPr="004B5F30">
              <w:rPr>
                <w:rFonts w:ascii="Verdana" w:hAnsi="Verdana"/>
                <w:spacing w:val="-1"/>
                <w:sz w:val="20"/>
                <w:szCs w:val="20"/>
              </w:rPr>
              <w:t>t</w:t>
            </w:r>
            <w:r w:rsidRPr="004B5F30">
              <w:rPr>
                <w:rFonts w:ascii="Verdana" w:hAnsi="Verdana"/>
                <w:spacing w:val="1"/>
                <w:sz w:val="20"/>
                <w:szCs w:val="20"/>
              </w:rPr>
              <w:t>i</w:t>
            </w:r>
            <w:r w:rsidRPr="004B5F30">
              <w:rPr>
                <w:rFonts w:ascii="Verdana" w:hAnsi="Verdana"/>
                <w:sz w:val="20"/>
                <w:szCs w:val="20"/>
              </w:rPr>
              <w:t>on</w:t>
            </w:r>
            <w:r w:rsidRPr="004B5F30">
              <w:rPr>
                <w:rFonts w:ascii="Verdana" w:hAnsi="Verdana"/>
                <w:spacing w:val="34"/>
                <w:sz w:val="20"/>
                <w:szCs w:val="20"/>
              </w:rPr>
              <w:t xml:space="preserve"> </w:t>
            </w:r>
            <w:r w:rsidRPr="004B5F30">
              <w:rPr>
                <w:rFonts w:ascii="Verdana" w:hAnsi="Verdana"/>
                <w:spacing w:val="1"/>
                <w:sz w:val="20"/>
                <w:szCs w:val="20"/>
              </w:rPr>
              <w:t>t</w:t>
            </w:r>
            <w:r w:rsidRPr="004B5F30">
              <w:rPr>
                <w:rFonts w:ascii="Verdana" w:hAnsi="Verdana"/>
                <w:spacing w:val="-2"/>
                <w:sz w:val="20"/>
                <w:szCs w:val="20"/>
              </w:rPr>
              <w:t>r</w:t>
            </w:r>
            <w:r w:rsidRPr="004B5F30">
              <w:rPr>
                <w:rFonts w:ascii="Verdana" w:hAnsi="Verdana"/>
                <w:sz w:val="20"/>
                <w:szCs w:val="20"/>
              </w:rPr>
              <w:t>ac</w:t>
            </w:r>
            <w:r w:rsidRPr="004B5F30">
              <w:rPr>
                <w:rFonts w:ascii="Verdana" w:hAnsi="Verdana"/>
                <w:spacing w:val="-1"/>
                <w:sz w:val="20"/>
                <w:szCs w:val="20"/>
              </w:rPr>
              <w:t>i</w:t>
            </w:r>
            <w:r w:rsidRPr="004B5F30">
              <w:rPr>
                <w:rFonts w:ascii="Verdana" w:hAnsi="Verdana"/>
                <w:sz w:val="20"/>
                <w:szCs w:val="20"/>
              </w:rPr>
              <w:t>ng based</w:t>
            </w:r>
            <w:r w:rsidRPr="004B5F30">
              <w:rPr>
                <w:rFonts w:ascii="Verdana" w:hAnsi="Verdana"/>
                <w:spacing w:val="-2"/>
                <w:sz w:val="20"/>
                <w:szCs w:val="20"/>
              </w:rPr>
              <w:t xml:space="preserve"> </w:t>
            </w:r>
            <w:r w:rsidRPr="004B5F30">
              <w:rPr>
                <w:rFonts w:ascii="Verdana" w:hAnsi="Verdana"/>
                <w:sz w:val="20"/>
                <w:szCs w:val="20"/>
              </w:rPr>
              <w:t>on Se</w:t>
            </w:r>
            <w:r w:rsidRPr="004B5F30">
              <w:rPr>
                <w:rFonts w:ascii="Verdana" w:hAnsi="Verdana"/>
                <w:spacing w:val="-2"/>
                <w:sz w:val="20"/>
                <w:szCs w:val="20"/>
              </w:rPr>
              <w:t>s</w:t>
            </w:r>
            <w:r w:rsidRPr="004B5F30">
              <w:rPr>
                <w:rFonts w:ascii="Verdana" w:hAnsi="Verdana"/>
                <w:sz w:val="20"/>
                <w:szCs w:val="20"/>
              </w:rPr>
              <w:t>s</w:t>
            </w:r>
            <w:r w:rsidRPr="004B5F30">
              <w:rPr>
                <w:rFonts w:ascii="Verdana" w:hAnsi="Verdana"/>
                <w:spacing w:val="1"/>
                <w:sz w:val="20"/>
                <w:szCs w:val="20"/>
              </w:rPr>
              <w:t>i</w:t>
            </w:r>
            <w:r w:rsidRPr="004B5F30">
              <w:rPr>
                <w:rFonts w:ascii="Verdana" w:hAnsi="Verdana"/>
                <w:spacing w:val="-2"/>
                <w:sz w:val="20"/>
                <w:szCs w:val="20"/>
              </w:rPr>
              <w:t>o</w:t>
            </w:r>
            <w:r w:rsidRPr="004B5F30">
              <w:rPr>
                <w:rFonts w:ascii="Verdana" w:hAnsi="Verdana"/>
                <w:sz w:val="20"/>
                <w:szCs w:val="20"/>
              </w:rPr>
              <w:t xml:space="preserve">n </w:t>
            </w:r>
            <w:r w:rsidRPr="004B5F30">
              <w:rPr>
                <w:rFonts w:ascii="Verdana" w:hAnsi="Verdana"/>
                <w:spacing w:val="-4"/>
                <w:sz w:val="20"/>
                <w:szCs w:val="20"/>
              </w:rPr>
              <w:t>I</w:t>
            </w:r>
            <w:r w:rsidRPr="004B5F30">
              <w:rPr>
                <w:rFonts w:ascii="Verdana" w:hAnsi="Verdana"/>
                <w:sz w:val="20"/>
                <w:szCs w:val="20"/>
              </w:rPr>
              <w:t>D</w:t>
            </w:r>
            <w:r w:rsidRPr="004B5F30">
              <w:rPr>
                <w:rFonts w:ascii="Verdana" w:hAnsi="Verdana"/>
                <w:spacing w:val="-1"/>
                <w:sz w:val="20"/>
                <w:szCs w:val="20"/>
              </w:rPr>
              <w:t xml:space="preserve"> </w:t>
            </w:r>
            <w:r w:rsidRPr="004B5F30">
              <w:rPr>
                <w:rFonts w:ascii="Verdana" w:hAnsi="Verdana"/>
                <w:sz w:val="20"/>
                <w:szCs w:val="20"/>
              </w:rPr>
              <w:t>and Sess</w:t>
            </w:r>
            <w:r w:rsidRPr="004B5F30">
              <w:rPr>
                <w:rFonts w:ascii="Verdana" w:hAnsi="Verdana"/>
                <w:spacing w:val="1"/>
                <w:sz w:val="20"/>
                <w:szCs w:val="20"/>
              </w:rPr>
              <w:t>i</w:t>
            </w:r>
            <w:r w:rsidRPr="004B5F30">
              <w:rPr>
                <w:rFonts w:ascii="Verdana" w:hAnsi="Verdana"/>
                <w:spacing w:val="-2"/>
                <w:sz w:val="20"/>
                <w:szCs w:val="20"/>
              </w:rPr>
              <w:t>o</w:t>
            </w:r>
            <w:r w:rsidRPr="004B5F30">
              <w:rPr>
                <w:rFonts w:ascii="Verdana" w:hAnsi="Verdana"/>
                <w:sz w:val="20"/>
                <w:szCs w:val="20"/>
              </w:rPr>
              <w:t xml:space="preserve">n </w:t>
            </w:r>
            <w:r w:rsidRPr="004B5F30">
              <w:rPr>
                <w:rFonts w:ascii="Verdana" w:hAnsi="Verdana"/>
                <w:spacing w:val="-1"/>
                <w:sz w:val="20"/>
                <w:szCs w:val="20"/>
              </w:rPr>
              <w:t>A</w:t>
            </w:r>
            <w:r w:rsidRPr="004B5F30">
              <w:rPr>
                <w:rFonts w:ascii="Verdana" w:hAnsi="Verdana"/>
                <w:spacing w:val="1"/>
                <w:sz w:val="20"/>
                <w:szCs w:val="20"/>
              </w:rPr>
              <w:t>t</w:t>
            </w:r>
            <w:r w:rsidRPr="004B5F30">
              <w:rPr>
                <w:rFonts w:ascii="Verdana" w:hAnsi="Verdana"/>
                <w:spacing w:val="-1"/>
                <w:sz w:val="20"/>
                <w:szCs w:val="20"/>
              </w:rPr>
              <w:t>t</w:t>
            </w:r>
            <w:r w:rsidRPr="004B5F30">
              <w:rPr>
                <w:rFonts w:ascii="Verdana" w:hAnsi="Verdana"/>
                <w:spacing w:val="1"/>
                <w:sz w:val="20"/>
                <w:szCs w:val="20"/>
              </w:rPr>
              <w:t>r</w:t>
            </w:r>
            <w:r w:rsidRPr="004B5F30">
              <w:rPr>
                <w:rFonts w:ascii="Verdana" w:hAnsi="Verdana"/>
                <w:spacing w:val="-1"/>
                <w:sz w:val="20"/>
                <w:szCs w:val="20"/>
              </w:rPr>
              <w:t>i</w:t>
            </w:r>
            <w:r w:rsidRPr="004B5F30">
              <w:rPr>
                <w:rFonts w:ascii="Verdana" w:hAnsi="Verdana"/>
                <w:sz w:val="20"/>
                <w:szCs w:val="20"/>
              </w:rPr>
              <w:t>bu</w:t>
            </w:r>
            <w:r w:rsidRPr="004B5F30">
              <w:rPr>
                <w:rFonts w:ascii="Verdana" w:hAnsi="Verdana"/>
                <w:spacing w:val="-1"/>
                <w:sz w:val="20"/>
                <w:szCs w:val="20"/>
              </w:rPr>
              <w:t>t</w:t>
            </w:r>
            <w:r w:rsidRPr="004B5F30">
              <w:rPr>
                <w:rFonts w:ascii="Verdana" w:hAnsi="Verdana"/>
                <w:sz w:val="20"/>
                <w:szCs w:val="20"/>
              </w:rPr>
              <w:t>es</w:t>
            </w:r>
          </w:p>
        </w:tc>
        <w:tc>
          <w:tcPr>
            <w:tcW w:w="1564" w:type="dxa"/>
            <w:tcBorders>
              <w:top w:val="single" w:sz="4" w:space="0" w:color="000000"/>
              <w:left w:val="single" w:sz="4" w:space="0" w:color="000000"/>
              <w:bottom w:val="single" w:sz="4" w:space="0" w:color="000000"/>
            </w:tcBorders>
          </w:tcPr>
          <w:p w:rsidR="006F52E3" w:rsidRPr="004B5F30" w:rsidRDefault="006F52E3" w:rsidP="0016594F">
            <w:pPr>
              <w:pStyle w:val="PlainText"/>
              <w:spacing w:line="360" w:lineRule="auto"/>
              <w:rPr>
                <w:rFonts w:ascii="Verdana" w:hAnsi="Verdana"/>
              </w:rPr>
            </w:pPr>
            <w:r w:rsidRPr="004B5F3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F52E3" w:rsidRPr="004B5F30" w:rsidRDefault="006F52E3" w:rsidP="0016594F">
            <w:pPr>
              <w:pStyle w:val="PlainText"/>
              <w:spacing w:line="360" w:lineRule="auto"/>
              <w:rPr>
                <w:rFonts w:ascii="Verdana" w:hAnsi="Verdana"/>
              </w:rPr>
            </w:pPr>
            <w:r w:rsidRPr="004B5F30">
              <w:rPr>
                <w:rFonts w:ascii="Verdana" w:hAnsi="Verdana"/>
              </w:rPr>
              <w:t>Not Comply</w:t>
            </w:r>
          </w:p>
        </w:tc>
      </w:tr>
      <w:tr w:rsidR="006F52E3" w:rsidRPr="004B5F30" w:rsidTr="0016594F">
        <w:trPr>
          <w:cantSplit/>
          <w:trHeight w:val="90"/>
        </w:trPr>
        <w:tc>
          <w:tcPr>
            <w:tcW w:w="6536" w:type="dxa"/>
            <w:vMerge/>
            <w:tcBorders>
              <w:top w:val="single" w:sz="4" w:space="0" w:color="000000"/>
              <w:left w:val="single" w:sz="4" w:space="0" w:color="000000"/>
              <w:bottom w:val="single" w:sz="4" w:space="0" w:color="000000"/>
            </w:tcBorders>
          </w:tcPr>
          <w:p w:rsidR="006F52E3" w:rsidRPr="004B5F30" w:rsidRDefault="006F52E3"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F52E3" w:rsidRPr="004B5F30" w:rsidRDefault="006F52E3"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F52E3" w:rsidRPr="004B5F30" w:rsidRDefault="006F52E3" w:rsidP="0016594F">
            <w:pPr>
              <w:snapToGrid w:val="0"/>
              <w:spacing w:line="360" w:lineRule="auto"/>
              <w:rPr>
                <w:rFonts w:ascii="Verdana" w:hAnsi="Verdana" w:cs="Verdana"/>
                <w:b/>
                <w:sz w:val="20"/>
                <w:szCs w:val="20"/>
                <w:shd w:val="clear" w:color="auto" w:fill="FF00FF"/>
              </w:rPr>
            </w:pPr>
          </w:p>
        </w:tc>
      </w:tr>
      <w:tr w:rsidR="00522349" w:rsidRPr="004B5F30"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4B5F30"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Pr>
          <w:rFonts w:ascii="Verdana" w:hAnsi="Verdana" w:cs="Verdana"/>
          <w:b/>
          <w:sz w:val="20"/>
          <w:szCs w:val="20"/>
        </w:rPr>
        <w:t>5.</w:t>
      </w:r>
      <w:r w:rsidRPr="002101F4">
        <w:rPr>
          <w:rFonts w:ascii="Verdana" w:hAnsi="Verdana" w:cs="Verdana"/>
          <w:b/>
          <w:sz w:val="20"/>
          <w:szCs w:val="20"/>
        </w:rPr>
        <w:t>3</w:t>
      </w:r>
      <w:r>
        <w:rPr>
          <w:rFonts w:ascii="Verdana" w:hAnsi="Verdana" w:cs="Verdana"/>
          <w:b/>
          <w:sz w:val="20"/>
          <w:szCs w:val="20"/>
        </w:rPr>
        <w:t>.</w:t>
      </w:r>
    </w:p>
    <w:tbl>
      <w:tblPr>
        <w:tblW w:w="0" w:type="auto"/>
        <w:tblInd w:w="-459" w:type="dxa"/>
        <w:tblLayout w:type="fixed"/>
        <w:tblLook w:val="0000"/>
      </w:tblPr>
      <w:tblGrid>
        <w:gridCol w:w="6536"/>
        <w:gridCol w:w="1564"/>
        <w:gridCol w:w="1460"/>
      </w:tblGrid>
      <w:tr w:rsidR="0016594F" w:rsidRPr="004B5F30" w:rsidTr="0016594F">
        <w:trPr>
          <w:cantSplit/>
          <w:trHeight w:val="313"/>
        </w:trPr>
        <w:tc>
          <w:tcPr>
            <w:tcW w:w="6536" w:type="dxa"/>
            <w:vMerge w:val="restart"/>
            <w:tcBorders>
              <w:top w:val="single" w:sz="4" w:space="0" w:color="000000"/>
              <w:left w:val="single" w:sz="4" w:space="0" w:color="000000"/>
              <w:bottom w:val="single" w:sz="4" w:space="0" w:color="000000"/>
            </w:tcBorders>
          </w:tcPr>
          <w:p w:rsidR="004B5F30" w:rsidRPr="004B5F30" w:rsidRDefault="004B5F30" w:rsidP="004B5F30">
            <w:pPr>
              <w:widowControl w:val="0"/>
              <w:autoSpaceDE w:val="0"/>
              <w:autoSpaceDN w:val="0"/>
              <w:adjustRightInd w:val="0"/>
              <w:spacing w:line="246" w:lineRule="exact"/>
              <w:ind w:left="33"/>
              <w:rPr>
                <w:rFonts w:ascii="Verdana" w:hAnsi="Verdana"/>
                <w:b/>
                <w:sz w:val="20"/>
                <w:szCs w:val="20"/>
              </w:rPr>
            </w:pPr>
            <w:r w:rsidRPr="004B5F30">
              <w:rPr>
                <w:rFonts w:ascii="Verdana" w:hAnsi="Verdana"/>
                <w:b/>
                <w:sz w:val="20"/>
                <w:szCs w:val="20"/>
              </w:rPr>
              <w:t>Suppo</w:t>
            </w:r>
            <w:r w:rsidRPr="004B5F30">
              <w:rPr>
                <w:rFonts w:ascii="Verdana" w:hAnsi="Verdana"/>
                <w:b/>
                <w:spacing w:val="-2"/>
                <w:sz w:val="20"/>
                <w:szCs w:val="20"/>
              </w:rPr>
              <w:t>r</w:t>
            </w:r>
            <w:r w:rsidRPr="004B5F30">
              <w:rPr>
                <w:rFonts w:ascii="Verdana" w:hAnsi="Verdana"/>
                <w:b/>
                <w:sz w:val="20"/>
                <w:szCs w:val="20"/>
              </w:rPr>
              <w:t>t</w:t>
            </w:r>
            <w:r w:rsidRPr="004B5F30">
              <w:rPr>
                <w:rFonts w:ascii="Verdana" w:hAnsi="Verdana"/>
                <w:b/>
                <w:spacing w:val="1"/>
                <w:sz w:val="20"/>
                <w:szCs w:val="20"/>
              </w:rPr>
              <w:t xml:space="preserve"> </w:t>
            </w:r>
            <w:r w:rsidRPr="004B5F30">
              <w:rPr>
                <w:rFonts w:ascii="Verdana" w:hAnsi="Verdana"/>
                <w:b/>
                <w:spacing w:val="-1"/>
                <w:sz w:val="20"/>
                <w:szCs w:val="20"/>
              </w:rPr>
              <w:t>O</w:t>
            </w:r>
            <w:r w:rsidRPr="004B5F30">
              <w:rPr>
                <w:rFonts w:ascii="Verdana" w:hAnsi="Verdana"/>
                <w:b/>
                <w:spacing w:val="1"/>
                <w:sz w:val="20"/>
                <w:szCs w:val="20"/>
              </w:rPr>
              <w:t>r</w:t>
            </w:r>
            <w:r w:rsidRPr="004B5F30">
              <w:rPr>
                <w:rFonts w:ascii="Verdana" w:hAnsi="Verdana"/>
                <w:b/>
                <w:spacing w:val="-2"/>
                <w:sz w:val="20"/>
                <w:szCs w:val="20"/>
              </w:rPr>
              <w:t>a</w:t>
            </w:r>
            <w:r w:rsidRPr="004B5F30">
              <w:rPr>
                <w:rFonts w:ascii="Verdana" w:hAnsi="Verdana"/>
                <w:b/>
                <w:sz w:val="20"/>
                <w:szCs w:val="20"/>
              </w:rPr>
              <w:t>c</w:t>
            </w:r>
            <w:r w:rsidRPr="004B5F30">
              <w:rPr>
                <w:rFonts w:ascii="Verdana" w:hAnsi="Verdana"/>
                <w:b/>
                <w:spacing w:val="1"/>
                <w:sz w:val="20"/>
                <w:szCs w:val="20"/>
              </w:rPr>
              <w:t>l</w:t>
            </w:r>
            <w:r w:rsidRPr="004B5F30">
              <w:rPr>
                <w:rFonts w:ascii="Verdana" w:hAnsi="Verdana"/>
                <w:b/>
                <w:sz w:val="20"/>
                <w:szCs w:val="20"/>
              </w:rPr>
              <w:t>e</w:t>
            </w:r>
            <w:r w:rsidRPr="004B5F30">
              <w:rPr>
                <w:rFonts w:ascii="Verdana" w:hAnsi="Verdana"/>
                <w:b/>
                <w:spacing w:val="-2"/>
                <w:sz w:val="20"/>
                <w:szCs w:val="20"/>
              </w:rPr>
              <w:t xml:space="preserve"> </w:t>
            </w:r>
            <w:r w:rsidRPr="004B5F30">
              <w:rPr>
                <w:rFonts w:ascii="Verdana" w:hAnsi="Verdana"/>
                <w:b/>
                <w:sz w:val="20"/>
                <w:szCs w:val="20"/>
              </w:rPr>
              <w:t>Se</w:t>
            </w:r>
            <w:r w:rsidRPr="004B5F30">
              <w:rPr>
                <w:rFonts w:ascii="Verdana" w:hAnsi="Verdana"/>
                <w:b/>
                <w:spacing w:val="1"/>
                <w:sz w:val="20"/>
                <w:szCs w:val="20"/>
              </w:rPr>
              <w:t>r</w:t>
            </w:r>
            <w:r w:rsidRPr="004B5F30">
              <w:rPr>
                <w:rFonts w:ascii="Verdana" w:hAnsi="Verdana"/>
                <w:b/>
                <w:spacing w:val="-2"/>
                <w:sz w:val="20"/>
                <w:szCs w:val="20"/>
              </w:rPr>
              <w:t>v</w:t>
            </w:r>
            <w:r w:rsidRPr="004B5F30">
              <w:rPr>
                <w:rFonts w:ascii="Verdana" w:hAnsi="Verdana"/>
                <w:b/>
                <w:spacing w:val="1"/>
                <w:sz w:val="20"/>
                <w:szCs w:val="20"/>
              </w:rPr>
              <w:t>i</w:t>
            </w:r>
            <w:r w:rsidRPr="004B5F30">
              <w:rPr>
                <w:rFonts w:ascii="Verdana" w:hAnsi="Verdana"/>
                <w:b/>
                <w:spacing w:val="-2"/>
                <w:sz w:val="20"/>
                <w:szCs w:val="20"/>
              </w:rPr>
              <w:t>c</w:t>
            </w:r>
            <w:r w:rsidRPr="004B5F30">
              <w:rPr>
                <w:rFonts w:ascii="Verdana" w:hAnsi="Verdana"/>
                <w:b/>
                <w:sz w:val="20"/>
                <w:szCs w:val="20"/>
              </w:rPr>
              <w:t>e</w:t>
            </w:r>
            <w:r w:rsidRPr="004B5F30">
              <w:rPr>
                <w:rFonts w:ascii="Verdana" w:hAnsi="Verdana"/>
                <w:b/>
                <w:spacing w:val="1"/>
                <w:sz w:val="20"/>
                <w:szCs w:val="20"/>
              </w:rPr>
              <w:t xml:space="preserve"> </w:t>
            </w:r>
            <w:r w:rsidRPr="004B5F30">
              <w:rPr>
                <w:rFonts w:ascii="Verdana" w:hAnsi="Verdana"/>
                <w:b/>
                <w:spacing w:val="-1"/>
                <w:sz w:val="20"/>
                <w:szCs w:val="20"/>
              </w:rPr>
              <w:t>B</w:t>
            </w:r>
            <w:r w:rsidRPr="004B5F30">
              <w:rPr>
                <w:rFonts w:ascii="Verdana" w:hAnsi="Verdana"/>
                <w:b/>
                <w:sz w:val="20"/>
                <w:szCs w:val="20"/>
              </w:rPr>
              <w:t>us</w:t>
            </w:r>
            <w:r w:rsidRPr="004B5F30">
              <w:rPr>
                <w:rFonts w:ascii="Verdana" w:hAnsi="Verdana"/>
                <w:b/>
                <w:spacing w:val="-2"/>
                <w:sz w:val="20"/>
                <w:szCs w:val="20"/>
              </w:rPr>
              <w:t xml:space="preserve"> </w:t>
            </w:r>
            <w:r w:rsidRPr="004B5F30">
              <w:rPr>
                <w:rFonts w:ascii="Verdana" w:hAnsi="Verdana"/>
                <w:b/>
                <w:spacing w:val="1"/>
                <w:sz w:val="20"/>
                <w:szCs w:val="20"/>
              </w:rPr>
              <w:t>(</w:t>
            </w:r>
            <w:r w:rsidRPr="004B5F30">
              <w:rPr>
                <w:rFonts w:ascii="Verdana" w:hAnsi="Verdana"/>
                <w:b/>
                <w:spacing w:val="-1"/>
                <w:sz w:val="20"/>
                <w:szCs w:val="20"/>
              </w:rPr>
              <w:t>O</w:t>
            </w:r>
            <w:r w:rsidRPr="004B5F30">
              <w:rPr>
                <w:rFonts w:ascii="Verdana" w:hAnsi="Verdana"/>
                <w:b/>
                <w:sz w:val="20"/>
                <w:szCs w:val="20"/>
              </w:rPr>
              <w:t>S</w:t>
            </w:r>
            <w:r w:rsidRPr="004B5F30">
              <w:rPr>
                <w:rFonts w:ascii="Verdana" w:hAnsi="Verdana"/>
                <w:b/>
                <w:spacing w:val="-1"/>
                <w:sz w:val="20"/>
                <w:szCs w:val="20"/>
              </w:rPr>
              <w:t>B</w:t>
            </w:r>
            <w:r w:rsidRPr="004B5F30">
              <w:rPr>
                <w:rFonts w:ascii="Verdana" w:hAnsi="Verdana"/>
                <w:b/>
                <w:sz w:val="20"/>
                <w:szCs w:val="20"/>
              </w:rPr>
              <w:t>):</w:t>
            </w:r>
          </w:p>
          <w:p w:rsidR="0016594F" w:rsidRPr="004B5F30" w:rsidRDefault="004B5F30" w:rsidP="004B5F30">
            <w:pPr>
              <w:ind w:left="33"/>
              <w:rPr>
                <w:rFonts w:ascii="Verdana" w:hAnsi="Verdana"/>
                <w:sz w:val="20"/>
                <w:szCs w:val="20"/>
              </w:rPr>
            </w:pPr>
            <w:r w:rsidRPr="004B5F30">
              <w:rPr>
                <w:rFonts w:ascii="Verdana" w:hAnsi="Verdana"/>
                <w:spacing w:val="2"/>
                <w:sz w:val="20"/>
                <w:szCs w:val="20"/>
              </w:rPr>
              <w:t>T</w:t>
            </w:r>
            <w:r w:rsidRPr="004B5F30">
              <w:rPr>
                <w:rFonts w:ascii="Verdana" w:hAnsi="Verdana"/>
                <w:sz w:val="20"/>
                <w:szCs w:val="20"/>
              </w:rPr>
              <w:t>he So</w:t>
            </w:r>
            <w:r w:rsidRPr="004B5F30">
              <w:rPr>
                <w:rFonts w:ascii="Verdana" w:hAnsi="Verdana"/>
                <w:spacing w:val="-2"/>
                <w:sz w:val="20"/>
                <w:szCs w:val="20"/>
              </w:rPr>
              <w:t>f</w:t>
            </w:r>
            <w:r w:rsidRPr="004B5F30">
              <w:rPr>
                <w:rFonts w:ascii="Verdana" w:hAnsi="Verdana"/>
                <w:spacing w:val="1"/>
                <w:sz w:val="20"/>
                <w:szCs w:val="20"/>
              </w:rPr>
              <w:t>t</w:t>
            </w:r>
            <w:r w:rsidRPr="004B5F30">
              <w:rPr>
                <w:rFonts w:ascii="Verdana" w:hAnsi="Verdana"/>
                <w:spacing w:val="-1"/>
                <w:sz w:val="20"/>
                <w:szCs w:val="20"/>
              </w:rPr>
              <w:t>w</w:t>
            </w:r>
            <w:r w:rsidRPr="004B5F30">
              <w:rPr>
                <w:rFonts w:ascii="Verdana" w:hAnsi="Verdana"/>
                <w:spacing w:val="-2"/>
                <w:sz w:val="20"/>
                <w:szCs w:val="20"/>
              </w:rPr>
              <w:t>a</w:t>
            </w:r>
            <w:r w:rsidRPr="004B5F30">
              <w:rPr>
                <w:rFonts w:ascii="Verdana" w:hAnsi="Verdana"/>
                <w:spacing w:val="1"/>
                <w:sz w:val="20"/>
                <w:szCs w:val="20"/>
              </w:rPr>
              <w:t>r</w:t>
            </w:r>
            <w:r w:rsidRPr="004B5F30">
              <w:rPr>
                <w:rFonts w:ascii="Verdana" w:hAnsi="Verdana"/>
                <w:sz w:val="20"/>
                <w:szCs w:val="20"/>
              </w:rPr>
              <w:t>e</w:t>
            </w:r>
            <w:r w:rsidRPr="004B5F30">
              <w:rPr>
                <w:rFonts w:ascii="Verdana" w:hAnsi="Verdana"/>
                <w:spacing w:val="1"/>
                <w:sz w:val="20"/>
                <w:szCs w:val="20"/>
              </w:rPr>
              <w:t xml:space="preserve"> </w:t>
            </w:r>
            <w:r w:rsidRPr="004B5F30">
              <w:rPr>
                <w:rFonts w:ascii="Verdana" w:hAnsi="Verdana"/>
                <w:spacing w:val="-2"/>
                <w:sz w:val="20"/>
                <w:szCs w:val="20"/>
              </w:rPr>
              <w:t>s</w:t>
            </w:r>
            <w:r w:rsidRPr="004B5F30">
              <w:rPr>
                <w:rFonts w:ascii="Verdana" w:hAnsi="Verdana"/>
                <w:sz w:val="20"/>
                <w:szCs w:val="20"/>
              </w:rPr>
              <w:t>ha</w:t>
            </w:r>
            <w:r w:rsidRPr="004B5F30">
              <w:rPr>
                <w:rFonts w:ascii="Verdana" w:hAnsi="Verdana"/>
                <w:spacing w:val="-1"/>
                <w:sz w:val="20"/>
                <w:szCs w:val="20"/>
              </w:rPr>
              <w:t>l</w:t>
            </w:r>
            <w:r w:rsidRPr="004B5F30">
              <w:rPr>
                <w:rFonts w:ascii="Verdana" w:hAnsi="Verdana"/>
                <w:sz w:val="20"/>
                <w:szCs w:val="20"/>
              </w:rPr>
              <w:t>l su</w:t>
            </w:r>
            <w:r w:rsidRPr="004B5F30">
              <w:rPr>
                <w:rFonts w:ascii="Verdana" w:hAnsi="Verdana"/>
                <w:spacing w:val="-2"/>
                <w:sz w:val="20"/>
                <w:szCs w:val="20"/>
              </w:rPr>
              <w:t>p</w:t>
            </w:r>
            <w:r w:rsidRPr="004B5F30">
              <w:rPr>
                <w:rFonts w:ascii="Verdana" w:hAnsi="Verdana"/>
                <w:sz w:val="20"/>
                <w:szCs w:val="20"/>
              </w:rPr>
              <w:t>po</w:t>
            </w:r>
            <w:r w:rsidRPr="004B5F30">
              <w:rPr>
                <w:rFonts w:ascii="Verdana" w:hAnsi="Verdana"/>
                <w:spacing w:val="1"/>
                <w:sz w:val="20"/>
                <w:szCs w:val="20"/>
              </w:rPr>
              <w:t>r</w:t>
            </w:r>
            <w:r w:rsidRPr="004B5F30">
              <w:rPr>
                <w:rFonts w:ascii="Verdana" w:hAnsi="Verdana"/>
                <w:sz w:val="20"/>
                <w:szCs w:val="20"/>
              </w:rPr>
              <w:t xml:space="preserve">t </w:t>
            </w:r>
            <w:r w:rsidRPr="004B5F30">
              <w:rPr>
                <w:rFonts w:ascii="Verdana" w:hAnsi="Verdana"/>
                <w:spacing w:val="-1"/>
                <w:sz w:val="20"/>
                <w:szCs w:val="20"/>
              </w:rPr>
              <w:t>O</w:t>
            </w:r>
            <w:r w:rsidRPr="004B5F30">
              <w:rPr>
                <w:rFonts w:ascii="Verdana" w:hAnsi="Verdana"/>
                <w:spacing w:val="1"/>
                <w:sz w:val="20"/>
                <w:szCs w:val="20"/>
              </w:rPr>
              <w:t>r</w:t>
            </w:r>
            <w:r w:rsidRPr="004B5F30">
              <w:rPr>
                <w:rFonts w:ascii="Verdana" w:hAnsi="Verdana"/>
                <w:sz w:val="20"/>
                <w:szCs w:val="20"/>
              </w:rPr>
              <w:t>a</w:t>
            </w:r>
            <w:r w:rsidRPr="004B5F30">
              <w:rPr>
                <w:rFonts w:ascii="Verdana" w:hAnsi="Verdana"/>
                <w:spacing w:val="-2"/>
                <w:sz w:val="20"/>
                <w:szCs w:val="20"/>
              </w:rPr>
              <w:t>c</w:t>
            </w:r>
            <w:r w:rsidRPr="004B5F30">
              <w:rPr>
                <w:rFonts w:ascii="Verdana" w:hAnsi="Verdana"/>
                <w:spacing w:val="1"/>
                <w:sz w:val="20"/>
                <w:szCs w:val="20"/>
              </w:rPr>
              <w:t>l</w:t>
            </w:r>
            <w:r w:rsidRPr="004B5F30">
              <w:rPr>
                <w:rFonts w:ascii="Verdana" w:hAnsi="Verdana"/>
                <w:sz w:val="20"/>
                <w:szCs w:val="20"/>
              </w:rPr>
              <w:t>e Se</w:t>
            </w:r>
            <w:r w:rsidRPr="004B5F30">
              <w:rPr>
                <w:rFonts w:ascii="Verdana" w:hAnsi="Verdana"/>
                <w:spacing w:val="1"/>
                <w:sz w:val="20"/>
                <w:szCs w:val="20"/>
              </w:rPr>
              <w:t>r</w:t>
            </w:r>
            <w:r w:rsidRPr="004B5F30">
              <w:rPr>
                <w:rFonts w:ascii="Verdana" w:hAnsi="Verdana"/>
                <w:spacing w:val="-2"/>
                <w:sz w:val="20"/>
                <w:szCs w:val="20"/>
              </w:rPr>
              <w:t>v</w:t>
            </w:r>
            <w:r w:rsidRPr="004B5F30">
              <w:rPr>
                <w:rFonts w:ascii="Verdana" w:hAnsi="Verdana"/>
                <w:spacing w:val="1"/>
                <w:sz w:val="20"/>
                <w:szCs w:val="20"/>
              </w:rPr>
              <w:t>i</w:t>
            </w:r>
            <w:r w:rsidRPr="004B5F30">
              <w:rPr>
                <w:rFonts w:ascii="Verdana" w:hAnsi="Verdana"/>
                <w:spacing w:val="-2"/>
                <w:sz w:val="20"/>
                <w:szCs w:val="20"/>
              </w:rPr>
              <w:t>c</w:t>
            </w:r>
            <w:r w:rsidRPr="004B5F30">
              <w:rPr>
                <w:rFonts w:ascii="Verdana" w:hAnsi="Verdana"/>
                <w:sz w:val="20"/>
                <w:szCs w:val="20"/>
              </w:rPr>
              <w:t xml:space="preserve">e </w:t>
            </w:r>
            <w:r w:rsidRPr="004B5F30">
              <w:rPr>
                <w:rFonts w:ascii="Verdana" w:hAnsi="Verdana"/>
                <w:spacing w:val="-1"/>
                <w:sz w:val="20"/>
                <w:szCs w:val="20"/>
              </w:rPr>
              <w:t>B</w:t>
            </w:r>
            <w:r w:rsidRPr="004B5F30">
              <w:rPr>
                <w:rFonts w:ascii="Verdana" w:hAnsi="Verdana"/>
                <w:sz w:val="20"/>
                <w:szCs w:val="20"/>
              </w:rPr>
              <w:t xml:space="preserve">us </w:t>
            </w:r>
            <w:r w:rsidRPr="004B5F30">
              <w:rPr>
                <w:rFonts w:ascii="Verdana" w:hAnsi="Verdana"/>
                <w:spacing w:val="1"/>
                <w:sz w:val="20"/>
                <w:szCs w:val="20"/>
              </w:rPr>
              <w:t>(</w:t>
            </w:r>
            <w:r w:rsidRPr="004B5F30">
              <w:rPr>
                <w:rFonts w:ascii="Verdana" w:hAnsi="Verdana"/>
                <w:spacing w:val="-1"/>
                <w:sz w:val="20"/>
                <w:szCs w:val="20"/>
              </w:rPr>
              <w:t>O</w:t>
            </w:r>
            <w:r w:rsidRPr="004B5F30">
              <w:rPr>
                <w:rFonts w:ascii="Verdana" w:hAnsi="Verdana"/>
                <w:sz w:val="20"/>
                <w:szCs w:val="20"/>
              </w:rPr>
              <w:t>S</w:t>
            </w:r>
            <w:r w:rsidRPr="004B5F30">
              <w:rPr>
                <w:rFonts w:ascii="Verdana" w:hAnsi="Verdana"/>
                <w:spacing w:val="-1"/>
                <w:sz w:val="20"/>
                <w:szCs w:val="20"/>
              </w:rPr>
              <w:t>B)</w:t>
            </w:r>
            <w:r w:rsidRPr="004B5F30">
              <w:rPr>
                <w:rFonts w:ascii="Verdana" w:hAnsi="Verdana"/>
                <w:sz w:val="20"/>
                <w:szCs w:val="20"/>
              </w:rPr>
              <w:t xml:space="preserve"> </w:t>
            </w:r>
            <w:r w:rsidRPr="004B5F30">
              <w:rPr>
                <w:rFonts w:ascii="Verdana" w:hAnsi="Verdana"/>
                <w:spacing w:val="1"/>
                <w:sz w:val="20"/>
                <w:szCs w:val="20"/>
              </w:rPr>
              <w:t>tr</w:t>
            </w:r>
            <w:r w:rsidRPr="004B5F30">
              <w:rPr>
                <w:rFonts w:ascii="Verdana" w:hAnsi="Verdana"/>
                <w:sz w:val="20"/>
                <w:szCs w:val="20"/>
              </w:rPr>
              <w:t>a</w:t>
            </w:r>
            <w:r w:rsidRPr="004B5F30">
              <w:rPr>
                <w:rFonts w:ascii="Verdana" w:hAnsi="Verdana"/>
                <w:spacing w:val="-2"/>
                <w:sz w:val="20"/>
                <w:szCs w:val="20"/>
              </w:rPr>
              <w:t>n</w:t>
            </w:r>
            <w:r w:rsidRPr="004B5F30">
              <w:rPr>
                <w:rFonts w:ascii="Verdana" w:hAnsi="Verdana"/>
                <w:sz w:val="20"/>
                <w:szCs w:val="20"/>
              </w:rPr>
              <w:t>sa</w:t>
            </w:r>
            <w:r w:rsidRPr="004B5F30">
              <w:rPr>
                <w:rFonts w:ascii="Verdana" w:hAnsi="Verdana"/>
                <w:spacing w:val="-2"/>
                <w:sz w:val="20"/>
                <w:szCs w:val="20"/>
              </w:rPr>
              <w:t>c</w:t>
            </w:r>
            <w:r w:rsidRPr="004B5F30">
              <w:rPr>
                <w:rFonts w:ascii="Verdana" w:hAnsi="Verdana"/>
                <w:spacing w:val="1"/>
                <w:sz w:val="20"/>
                <w:szCs w:val="20"/>
              </w:rPr>
              <w:t>t</w:t>
            </w:r>
            <w:r w:rsidRPr="004B5F30">
              <w:rPr>
                <w:rFonts w:ascii="Verdana" w:hAnsi="Verdana"/>
                <w:spacing w:val="-1"/>
                <w:sz w:val="20"/>
                <w:szCs w:val="20"/>
              </w:rPr>
              <w:t>i</w:t>
            </w:r>
            <w:r w:rsidRPr="004B5F30">
              <w:rPr>
                <w:rFonts w:ascii="Verdana" w:hAnsi="Verdana"/>
                <w:sz w:val="20"/>
                <w:szCs w:val="20"/>
              </w:rPr>
              <w:t>on</w:t>
            </w:r>
            <w:r w:rsidRPr="004B5F30">
              <w:rPr>
                <w:rFonts w:ascii="Verdana" w:hAnsi="Verdana"/>
                <w:spacing w:val="29"/>
                <w:sz w:val="20"/>
                <w:szCs w:val="20"/>
              </w:rPr>
              <w:t xml:space="preserve"> </w:t>
            </w:r>
            <w:r w:rsidRPr="004B5F30">
              <w:rPr>
                <w:rFonts w:ascii="Verdana" w:hAnsi="Verdana"/>
                <w:spacing w:val="1"/>
                <w:sz w:val="20"/>
                <w:szCs w:val="20"/>
              </w:rPr>
              <w:t>t</w:t>
            </w:r>
            <w:r w:rsidRPr="004B5F30">
              <w:rPr>
                <w:rFonts w:ascii="Verdana" w:hAnsi="Verdana"/>
                <w:spacing w:val="-2"/>
                <w:sz w:val="20"/>
                <w:szCs w:val="20"/>
              </w:rPr>
              <w:t>r</w:t>
            </w:r>
            <w:r w:rsidRPr="004B5F30">
              <w:rPr>
                <w:rFonts w:ascii="Verdana" w:hAnsi="Verdana"/>
                <w:sz w:val="20"/>
                <w:szCs w:val="20"/>
              </w:rPr>
              <w:t>ace</w:t>
            </w:r>
            <w:r w:rsidRPr="004B5F30">
              <w:rPr>
                <w:rFonts w:ascii="Verdana" w:hAnsi="Verdana"/>
                <w:spacing w:val="29"/>
                <w:sz w:val="20"/>
                <w:szCs w:val="20"/>
              </w:rPr>
              <w:t xml:space="preserve"> </w:t>
            </w:r>
            <w:r w:rsidRPr="004B5F30">
              <w:rPr>
                <w:rFonts w:ascii="Verdana" w:hAnsi="Verdana"/>
                <w:spacing w:val="-2"/>
                <w:sz w:val="20"/>
                <w:szCs w:val="20"/>
              </w:rPr>
              <w:t>b</w:t>
            </w:r>
            <w:r w:rsidRPr="004B5F30">
              <w:rPr>
                <w:rFonts w:ascii="Verdana" w:hAnsi="Verdana"/>
                <w:sz w:val="20"/>
                <w:szCs w:val="20"/>
              </w:rPr>
              <w:t>ased</w:t>
            </w:r>
            <w:r w:rsidRPr="004B5F30">
              <w:rPr>
                <w:rFonts w:ascii="Verdana" w:hAnsi="Verdana"/>
                <w:spacing w:val="29"/>
                <w:sz w:val="20"/>
                <w:szCs w:val="20"/>
              </w:rPr>
              <w:t xml:space="preserve"> </w:t>
            </w:r>
            <w:r w:rsidRPr="004B5F30">
              <w:rPr>
                <w:rFonts w:ascii="Verdana" w:hAnsi="Verdana"/>
                <w:sz w:val="20"/>
                <w:szCs w:val="20"/>
              </w:rPr>
              <w:t>on</w:t>
            </w:r>
            <w:r w:rsidRPr="004B5F30">
              <w:rPr>
                <w:rFonts w:ascii="Verdana" w:hAnsi="Verdana"/>
                <w:spacing w:val="26"/>
                <w:sz w:val="20"/>
                <w:szCs w:val="20"/>
              </w:rPr>
              <w:t xml:space="preserve"> </w:t>
            </w:r>
            <w:r w:rsidRPr="004B5F30">
              <w:rPr>
                <w:rFonts w:ascii="Verdana" w:hAnsi="Verdana"/>
                <w:sz w:val="20"/>
                <w:szCs w:val="20"/>
              </w:rPr>
              <w:t>p</w:t>
            </w:r>
            <w:r w:rsidRPr="004B5F30">
              <w:rPr>
                <w:rFonts w:ascii="Verdana" w:hAnsi="Verdana"/>
                <w:spacing w:val="1"/>
                <w:sz w:val="20"/>
                <w:szCs w:val="20"/>
              </w:rPr>
              <w:t>r</w:t>
            </w:r>
            <w:r w:rsidRPr="004B5F30">
              <w:rPr>
                <w:rFonts w:ascii="Verdana" w:hAnsi="Verdana"/>
                <w:sz w:val="20"/>
                <w:szCs w:val="20"/>
              </w:rPr>
              <w:t>oxy</w:t>
            </w:r>
            <w:r w:rsidRPr="004B5F30">
              <w:rPr>
                <w:rFonts w:ascii="Verdana" w:hAnsi="Verdana"/>
                <w:spacing w:val="26"/>
                <w:sz w:val="20"/>
                <w:szCs w:val="20"/>
              </w:rPr>
              <w:t xml:space="preserve"> </w:t>
            </w:r>
            <w:r w:rsidRPr="004B5F30">
              <w:rPr>
                <w:rFonts w:ascii="Verdana" w:hAnsi="Verdana"/>
                <w:sz w:val="20"/>
                <w:szCs w:val="20"/>
              </w:rPr>
              <w:t>se</w:t>
            </w:r>
            <w:r w:rsidRPr="004B5F30">
              <w:rPr>
                <w:rFonts w:ascii="Verdana" w:hAnsi="Verdana"/>
                <w:spacing w:val="1"/>
                <w:sz w:val="20"/>
                <w:szCs w:val="20"/>
              </w:rPr>
              <w:t>r</w:t>
            </w:r>
            <w:r w:rsidRPr="004B5F30">
              <w:rPr>
                <w:rFonts w:ascii="Verdana" w:hAnsi="Verdana"/>
                <w:spacing w:val="-2"/>
                <w:sz w:val="20"/>
                <w:szCs w:val="20"/>
              </w:rPr>
              <w:t>v</w:t>
            </w:r>
            <w:r w:rsidRPr="004B5F30">
              <w:rPr>
                <w:rFonts w:ascii="Verdana" w:hAnsi="Verdana"/>
                <w:spacing w:val="1"/>
                <w:sz w:val="20"/>
                <w:szCs w:val="20"/>
              </w:rPr>
              <w:t>i</w:t>
            </w:r>
            <w:r w:rsidRPr="004B5F30">
              <w:rPr>
                <w:rFonts w:ascii="Verdana" w:hAnsi="Verdana"/>
                <w:sz w:val="20"/>
                <w:szCs w:val="20"/>
              </w:rPr>
              <w:t>ce</w:t>
            </w:r>
            <w:r w:rsidRPr="004B5F30">
              <w:rPr>
                <w:rFonts w:ascii="Verdana" w:hAnsi="Verdana"/>
                <w:spacing w:val="29"/>
                <w:sz w:val="20"/>
                <w:szCs w:val="20"/>
              </w:rPr>
              <w:t xml:space="preserve"> </w:t>
            </w:r>
            <w:r w:rsidRPr="004B5F30">
              <w:rPr>
                <w:rFonts w:ascii="Verdana" w:hAnsi="Verdana"/>
                <w:sz w:val="20"/>
                <w:szCs w:val="20"/>
              </w:rPr>
              <w:t>and</w:t>
            </w:r>
            <w:r w:rsidRPr="004B5F30">
              <w:rPr>
                <w:rFonts w:ascii="Verdana" w:hAnsi="Verdana"/>
                <w:spacing w:val="29"/>
                <w:sz w:val="20"/>
                <w:szCs w:val="20"/>
              </w:rPr>
              <w:t xml:space="preserve"> </w:t>
            </w:r>
            <w:r w:rsidRPr="004B5F30">
              <w:rPr>
                <w:rFonts w:ascii="Verdana" w:hAnsi="Verdana"/>
                <w:sz w:val="20"/>
                <w:szCs w:val="20"/>
              </w:rPr>
              <w:t>b</w:t>
            </w:r>
            <w:r w:rsidRPr="004B5F30">
              <w:rPr>
                <w:rFonts w:ascii="Verdana" w:hAnsi="Verdana"/>
                <w:spacing w:val="-2"/>
                <w:sz w:val="20"/>
                <w:szCs w:val="20"/>
              </w:rPr>
              <w:t>u</w:t>
            </w:r>
            <w:r w:rsidRPr="004B5F30">
              <w:rPr>
                <w:rFonts w:ascii="Verdana" w:hAnsi="Verdana"/>
                <w:sz w:val="20"/>
                <w:szCs w:val="20"/>
              </w:rPr>
              <w:t>s</w:t>
            </w:r>
            <w:r w:rsidRPr="004B5F30">
              <w:rPr>
                <w:rFonts w:ascii="Verdana" w:hAnsi="Verdana"/>
                <w:spacing w:val="1"/>
                <w:sz w:val="20"/>
                <w:szCs w:val="20"/>
              </w:rPr>
              <w:t>i</w:t>
            </w:r>
            <w:r w:rsidRPr="004B5F30">
              <w:rPr>
                <w:rFonts w:ascii="Verdana" w:hAnsi="Verdana"/>
                <w:spacing w:val="-2"/>
                <w:sz w:val="20"/>
                <w:szCs w:val="20"/>
              </w:rPr>
              <w:t>n</w:t>
            </w:r>
            <w:r w:rsidRPr="004B5F30">
              <w:rPr>
                <w:rFonts w:ascii="Verdana" w:hAnsi="Verdana"/>
                <w:sz w:val="20"/>
                <w:szCs w:val="20"/>
              </w:rPr>
              <w:t>ess</w:t>
            </w:r>
            <w:r w:rsidRPr="004B5F30">
              <w:rPr>
                <w:rFonts w:ascii="Verdana" w:hAnsi="Verdana"/>
                <w:spacing w:val="27"/>
                <w:sz w:val="20"/>
                <w:szCs w:val="20"/>
              </w:rPr>
              <w:t xml:space="preserve"> </w:t>
            </w:r>
            <w:r w:rsidRPr="004B5F30">
              <w:rPr>
                <w:rFonts w:ascii="Verdana" w:hAnsi="Verdana"/>
                <w:sz w:val="20"/>
                <w:szCs w:val="20"/>
              </w:rPr>
              <w:t>se</w:t>
            </w:r>
            <w:r w:rsidRPr="004B5F30">
              <w:rPr>
                <w:rFonts w:ascii="Verdana" w:hAnsi="Verdana"/>
                <w:spacing w:val="1"/>
                <w:sz w:val="20"/>
                <w:szCs w:val="20"/>
              </w:rPr>
              <w:t>r</w:t>
            </w:r>
            <w:r w:rsidRPr="004B5F30">
              <w:rPr>
                <w:rFonts w:ascii="Verdana" w:hAnsi="Verdana"/>
                <w:spacing w:val="-2"/>
                <w:sz w:val="20"/>
                <w:szCs w:val="20"/>
              </w:rPr>
              <w:t>v</w:t>
            </w:r>
            <w:r w:rsidRPr="004B5F30">
              <w:rPr>
                <w:rFonts w:ascii="Verdana" w:hAnsi="Verdana"/>
                <w:sz w:val="20"/>
                <w:szCs w:val="20"/>
              </w:rPr>
              <w:t>er na</w:t>
            </w:r>
            <w:r w:rsidRPr="004B5F30">
              <w:rPr>
                <w:rFonts w:ascii="Verdana" w:hAnsi="Verdana"/>
                <w:spacing w:val="-4"/>
                <w:sz w:val="20"/>
                <w:szCs w:val="20"/>
              </w:rPr>
              <w:t>me</w:t>
            </w:r>
          </w:p>
        </w:tc>
        <w:tc>
          <w:tcPr>
            <w:tcW w:w="1564" w:type="dxa"/>
            <w:tcBorders>
              <w:top w:val="single" w:sz="4" w:space="0" w:color="000000"/>
              <w:left w:val="single" w:sz="4" w:space="0" w:color="000000"/>
              <w:bottom w:val="single" w:sz="4" w:space="0" w:color="000000"/>
            </w:tcBorders>
          </w:tcPr>
          <w:p w:rsidR="0016594F" w:rsidRPr="004B5F30" w:rsidRDefault="0016594F" w:rsidP="0016594F">
            <w:pPr>
              <w:pStyle w:val="PlainText"/>
              <w:spacing w:line="360" w:lineRule="auto"/>
              <w:rPr>
                <w:rFonts w:ascii="Verdana" w:hAnsi="Verdana"/>
              </w:rPr>
            </w:pPr>
            <w:r w:rsidRPr="004B5F3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4B5F30" w:rsidRDefault="0016594F" w:rsidP="0016594F">
            <w:pPr>
              <w:pStyle w:val="PlainText"/>
              <w:spacing w:line="360" w:lineRule="auto"/>
              <w:rPr>
                <w:rFonts w:ascii="Verdana" w:hAnsi="Verdana"/>
              </w:rPr>
            </w:pPr>
            <w:r w:rsidRPr="004B5F30">
              <w:rPr>
                <w:rFonts w:ascii="Verdana" w:hAnsi="Verdana"/>
              </w:rPr>
              <w:t>Not Comply</w:t>
            </w:r>
          </w:p>
        </w:tc>
      </w:tr>
      <w:tr w:rsidR="0016594F" w:rsidRPr="004B5F30"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4B5F30"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4B5F30"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4B5F30" w:rsidRDefault="0016594F" w:rsidP="0016594F">
            <w:pPr>
              <w:snapToGrid w:val="0"/>
              <w:spacing w:line="360" w:lineRule="auto"/>
              <w:rPr>
                <w:rFonts w:ascii="Verdana" w:hAnsi="Verdana" w:cs="Verdana"/>
                <w:b/>
                <w:sz w:val="20"/>
                <w:szCs w:val="20"/>
                <w:shd w:val="clear" w:color="auto" w:fill="FF00FF"/>
              </w:rPr>
            </w:pPr>
          </w:p>
        </w:tc>
      </w:tr>
      <w:tr w:rsidR="00522349" w:rsidRPr="004B5F30"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4B5F30"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color w:val="000080"/>
        </w:rPr>
      </w:pPr>
    </w:p>
    <w:p w:rsidR="004B5F30" w:rsidRPr="003643B8" w:rsidRDefault="002101F4" w:rsidP="004B5F30">
      <w:pPr>
        <w:widowControl w:val="0"/>
        <w:autoSpaceDE w:val="0"/>
        <w:autoSpaceDN w:val="0"/>
        <w:adjustRightInd w:val="0"/>
        <w:spacing w:before="29"/>
        <w:rPr>
          <w:rFonts w:ascii="Verdana" w:hAnsi="Verdana" w:cs="Arial"/>
          <w:sz w:val="20"/>
          <w:szCs w:val="20"/>
        </w:rPr>
      </w:pPr>
      <w:r>
        <w:rPr>
          <w:rFonts w:ascii="Verdana" w:hAnsi="Verdana" w:cs="Verdana"/>
          <w:b/>
          <w:sz w:val="20"/>
          <w:szCs w:val="20"/>
        </w:rPr>
        <w:t xml:space="preserve">6.  </w:t>
      </w:r>
      <w:r w:rsidR="004B5F30" w:rsidRPr="003643B8">
        <w:rPr>
          <w:rFonts w:ascii="Verdana" w:hAnsi="Verdana" w:cs="Verdana"/>
          <w:b/>
          <w:sz w:val="20"/>
          <w:szCs w:val="20"/>
        </w:rPr>
        <w:t xml:space="preserve">Mandatory: </w:t>
      </w:r>
      <w:r w:rsidR="004B5F30" w:rsidRPr="003643B8">
        <w:rPr>
          <w:rFonts w:ascii="Verdana" w:hAnsi="Verdana" w:cs="Arial"/>
          <w:b/>
          <w:bCs/>
          <w:sz w:val="20"/>
          <w:szCs w:val="20"/>
        </w:rPr>
        <w:t>Java A</w:t>
      </w:r>
      <w:r w:rsidR="004B5F30" w:rsidRPr="003643B8">
        <w:rPr>
          <w:rFonts w:ascii="Verdana" w:hAnsi="Verdana" w:cs="Arial"/>
          <w:b/>
          <w:bCs/>
          <w:spacing w:val="1"/>
          <w:sz w:val="20"/>
          <w:szCs w:val="20"/>
        </w:rPr>
        <w:t>pp</w:t>
      </w:r>
      <w:r w:rsidR="004B5F30" w:rsidRPr="003643B8">
        <w:rPr>
          <w:rFonts w:ascii="Verdana" w:hAnsi="Verdana" w:cs="Arial"/>
          <w:b/>
          <w:bCs/>
          <w:sz w:val="20"/>
          <w:szCs w:val="20"/>
        </w:rPr>
        <w:t>li</w:t>
      </w:r>
      <w:r w:rsidR="004B5F30" w:rsidRPr="003643B8">
        <w:rPr>
          <w:rFonts w:ascii="Verdana" w:hAnsi="Verdana" w:cs="Arial"/>
          <w:b/>
          <w:bCs/>
          <w:spacing w:val="-1"/>
          <w:sz w:val="20"/>
          <w:szCs w:val="20"/>
        </w:rPr>
        <w:t>c</w:t>
      </w:r>
      <w:r w:rsidR="004B5F30" w:rsidRPr="003643B8">
        <w:rPr>
          <w:rFonts w:ascii="Verdana" w:hAnsi="Verdana" w:cs="Arial"/>
          <w:b/>
          <w:bCs/>
          <w:sz w:val="20"/>
          <w:szCs w:val="20"/>
        </w:rPr>
        <w:t>a</w:t>
      </w:r>
      <w:r w:rsidR="004B5F30" w:rsidRPr="003643B8">
        <w:rPr>
          <w:rFonts w:ascii="Verdana" w:hAnsi="Verdana" w:cs="Arial"/>
          <w:b/>
          <w:bCs/>
          <w:spacing w:val="-1"/>
          <w:sz w:val="20"/>
          <w:szCs w:val="20"/>
        </w:rPr>
        <w:t>t</w:t>
      </w:r>
      <w:r w:rsidR="004B5F30" w:rsidRPr="003643B8">
        <w:rPr>
          <w:rFonts w:ascii="Verdana" w:hAnsi="Verdana" w:cs="Arial"/>
          <w:b/>
          <w:bCs/>
          <w:sz w:val="20"/>
          <w:szCs w:val="20"/>
        </w:rPr>
        <w:t>ion</w:t>
      </w:r>
      <w:r w:rsidR="004B5F30" w:rsidRPr="003643B8">
        <w:rPr>
          <w:rFonts w:ascii="Verdana" w:hAnsi="Verdana" w:cs="Arial"/>
          <w:b/>
          <w:bCs/>
          <w:spacing w:val="1"/>
          <w:sz w:val="20"/>
          <w:szCs w:val="20"/>
        </w:rPr>
        <w:t xml:space="preserve"> </w:t>
      </w:r>
      <w:r w:rsidR="004B5F30" w:rsidRPr="003643B8">
        <w:rPr>
          <w:rFonts w:ascii="Verdana" w:hAnsi="Verdana" w:cs="Arial"/>
          <w:b/>
          <w:bCs/>
          <w:spacing w:val="-3"/>
          <w:sz w:val="20"/>
          <w:szCs w:val="20"/>
        </w:rPr>
        <w:t>P</w:t>
      </w:r>
      <w:r w:rsidR="004B5F30" w:rsidRPr="003643B8">
        <w:rPr>
          <w:rFonts w:ascii="Verdana" w:hAnsi="Verdana" w:cs="Arial"/>
          <w:b/>
          <w:bCs/>
          <w:spacing w:val="-1"/>
          <w:sz w:val="20"/>
          <w:szCs w:val="20"/>
        </w:rPr>
        <w:t>r</w:t>
      </w:r>
      <w:r w:rsidR="004B5F30" w:rsidRPr="003643B8">
        <w:rPr>
          <w:rFonts w:ascii="Verdana" w:hAnsi="Verdana" w:cs="Arial"/>
          <w:b/>
          <w:bCs/>
          <w:sz w:val="20"/>
          <w:szCs w:val="20"/>
        </w:rPr>
        <w:t>o</w:t>
      </w:r>
      <w:r w:rsidR="004B5F30" w:rsidRPr="003643B8">
        <w:rPr>
          <w:rFonts w:ascii="Verdana" w:hAnsi="Verdana" w:cs="Arial"/>
          <w:b/>
          <w:bCs/>
          <w:spacing w:val="2"/>
          <w:sz w:val="20"/>
          <w:szCs w:val="20"/>
        </w:rPr>
        <w:t>f</w:t>
      </w:r>
      <w:r w:rsidR="004B5F30" w:rsidRPr="003643B8">
        <w:rPr>
          <w:rFonts w:ascii="Verdana" w:hAnsi="Verdana" w:cs="Arial"/>
          <w:b/>
          <w:bCs/>
          <w:sz w:val="20"/>
          <w:szCs w:val="20"/>
        </w:rPr>
        <w:t>il</w:t>
      </w:r>
      <w:r w:rsidR="004B5F30" w:rsidRPr="003643B8">
        <w:rPr>
          <w:rFonts w:ascii="Verdana" w:hAnsi="Verdana" w:cs="Arial"/>
          <w:b/>
          <w:bCs/>
          <w:spacing w:val="-2"/>
          <w:sz w:val="20"/>
          <w:szCs w:val="20"/>
        </w:rPr>
        <w:t>i</w:t>
      </w:r>
      <w:r w:rsidR="004B5F30" w:rsidRPr="003643B8">
        <w:rPr>
          <w:rFonts w:ascii="Verdana" w:hAnsi="Verdana" w:cs="Arial"/>
          <w:b/>
          <w:bCs/>
          <w:spacing w:val="1"/>
          <w:sz w:val="20"/>
          <w:szCs w:val="20"/>
        </w:rPr>
        <w:t>n</w:t>
      </w:r>
      <w:r w:rsidR="004B5F30" w:rsidRPr="003643B8">
        <w:rPr>
          <w:rFonts w:ascii="Verdana" w:hAnsi="Verdana" w:cs="Arial"/>
          <w:b/>
          <w:bCs/>
          <w:sz w:val="20"/>
          <w:szCs w:val="20"/>
        </w:rPr>
        <w:t>g a</w:t>
      </w:r>
      <w:r w:rsidR="004B5F30" w:rsidRPr="003643B8">
        <w:rPr>
          <w:rFonts w:ascii="Verdana" w:hAnsi="Verdana" w:cs="Arial"/>
          <w:b/>
          <w:bCs/>
          <w:spacing w:val="1"/>
          <w:sz w:val="20"/>
          <w:szCs w:val="20"/>
        </w:rPr>
        <w:t>n</w:t>
      </w:r>
      <w:r w:rsidR="004B5F30" w:rsidRPr="003643B8">
        <w:rPr>
          <w:rFonts w:ascii="Verdana" w:hAnsi="Verdana" w:cs="Arial"/>
          <w:b/>
          <w:bCs/>
          <w:sz w:val="20"/>
          <w:szCs w:val="20"/>
        </w:rPr>
        <w:t>d</w:t>
      </w:r>
      <w:r w:rsidR="004B5F30" w:rsidRPr="003643B8">
        <w:rPr>
          <w:rFonts w:ascii="Verdana" w:hAnsi="Verdana" w:cs="Arial"/>
          <w:b/>
          <w:bCs/>
          <w:spacing w:val="1"/>
          <w:sz w:val="20"/>
          <w:szCs w:val="20"/>
        </w:rPr>
        <w:t xml:space="preserve"> </w:t>
      </w:r>
      <w:r w:rsidR="004B5F30" w:rsidRPr="003643B8">
        <w:rPr>
          <w:rFonts w:ascii="Verdana" w:hAnsi="Verdana" w:cs="Arial"/>
          <w:b/>
          <w:bCs/>
          <w:spacing w:val="-1"/>
          <w:sz w:val="20"/>
          <w:szCs w:val="20"/>
        </w:rPr>
        <w:t>M</w:t>
      </w:r>
      <w:r w:rsidR="004B5F30" w:rsidRPr="003643B8">
        <w:rPr>
          <w:rFonts w:ascii="Verdana" w:hAnsi="Verdana" w:cs="Arial"/>
          <w:b/>
          <w:bCs/>
          <w:sz w:val="20"/>
          <w:szCs w:val="20"/>
        </w:rPr>
        <w:t>a</w:t>
      </w:r>
      <w:r w:rsidR="004B5F30" w:rsidRPr="003643B8">
        <w:rPr>
          <w:rFonts w:ascii="Verdana" w:hAnsi="Verdana" w:cs="Arial"/>
          <w:b/>
          <w:bCs/>
          <w:spacing w:val="1"/>
          <w:sz w:val="20"/>
          <w:szCs w:val="20"/>
        </w:rPr>
        <w:t>n</w:t>
      </w:r>
      <w:r w:rsidR="004B5F30" w:rsidRPr="003643B8">
        <w:rPr>
          <w:rFonts w:ascii="Verdana" w:hAnsi="Verdana" w:cs="Arial"/>
          <w:b/>
          <w:bCs/>
          <w:sz w:val="20"/>
          <w:szCs w:val="20"/>
        </w:rPr>
        <w:t>ag</w:t>
      </w:r>
      <w:r w:rsidR="004B5F30" w:rsidRPr="003643B8">
        <w:rPr>
          <w:rFonts w:ascii="Verdana" w:hAnsi="Verdana" w:cs="Arial"/>
          <w:b/>
          <w:bCs/>
          <w:spacing w:val="-1"/>
          <w:sz w:val="20"/>
          <w:szCs w:val="20"/>
        </w:rPr>
        <w:t>e</w:t>
      </w:r>
      <w:r w:rsidR="004B5F30" w:rsidRPr="003643B8">
        <w:rPr>
          <w:rFonts w:ascii="Verdana" w:hAnsi="Verdana" w:cs="Arial"/>
          <w:b/>
          <w:bCs/>
          <w:spacing w:val="-3"/>
          <w:sz w:val="20"/>
          <w:szCs w:val="20"/>
        </w:rPr>
        <w:t>m</w:t>
      </w:r>
      <w:r w:rsidR="004B5F30" w:rsidRPr="003643B8">
        <w:rPr>
          <w:rFonts w:ascii="Verdana" w:hAnsi="Verdana" w:cs="Arial"/>
          <w:b/>
          <w:bCs/>
          <w:spacing w:val="-1"/>
          <w:sz w:val="20"/>
          <w:szCs w:val="20"/>
        </w:rPr>
        <w:t>e</w:t>
      </w:r>
      <w:r w:rsidR="004B5F30" w:rsidRPr="003643B8">
        <w:rPr>
          <w:rFonts w:ascii="Verdana" w:hAnsi="Verdana" w:cs="Arial"/>
          <w:b/>
          <w:bCs/>
          <w:spacing w:val="1"/>
          <w:sz w:val="20"/>
          <w:szCs w:val="20"/>
        </w:rPr>
        <w:t>n</w:t>
      </w:r>
      <w:r w:rsidR="004B5F30" w:rsidRPr="003643B8">
        <w:rPr>
          <w:rFonts w:ascii="Verdana" w:hAnsi="Verdana" w:cs="Arial"/>
          <w:b/>
          <w:bCs/>
          <w:sz w:val="20"/>
          <w:szCs w:val="20"/>
        </w:rPr>
        <w:t>t</w:t>
      </w:r>
    </w:p>
    <w:p w:rsidR="004B5F30"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6.1.</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602977" w:rsidRPr="003643B8" w:rsidRDefault="00602977" w:rsidP="0016594F">
            <w:pPr>
              <w:rPr>
                <w:rFonts w:ascii="Verdana" w:hAnsi="Verdana"/>
                <w:b/>
                <w:spacing w:val="2"/>
                <w:sz w:val="20"/>
                <w:szCs w:val="20"/>
              </w:rPr>
            </w:pPr>
            <w:r w:rsidRPr="003643B8">
              <w:rPr>
                <w:rFonts w:ascii="Verdana" w:hAnsi="Verdana"/>
                <w:b/>
                <w:sz w:val="20"/>
                <w:szCs w:val="20"/>
              </w:rPr>
              <w:t>Suppo</w:t>
            </w:r>
            <w:r w:rsidRPr="003643B8">
              <w:rPr>
                <w:rFonts w:ascii="Verdana" w:hAnsi="Verdana"/>
                <w:b/>
                <w:spacing w:val="-2"/>
                <w:sz w:val="20"/>
                <w:szCs w:val="20"/>
              </w:rPr>
              <w:t>r</w:t>
            </w:r>
            <w:r w:rsidRPr="003643B8">
              <w:rPr>
                <w:rFonts w:ascii="Verdana" w:hAnsi="Verdana"/>
                <w:b/>
                <w:sz w:val="20"/>
                <w:szCs w:val="20"/>
              </w:rPr>
              <w:t>t</w:t>
            </w:r>
            <w:r w:rsidRPr="003643B8">
              <w:rPr>
                <w:rFonts w:ascii="Verdana" w:hAnsi="Verdana"/>
                <w:b/>
                <w:spacing w:val="1"/>
                <w:sz w:val="20"/>
                <w:szCs w:val="20"/>
              </w:rPr>
              <w:t xml:space="preserve"> </w:t>
            </w:r>
            <w:r w:rsidRPr="003643B8">
              <w:rPr>
                <w:rFonts w:ascii="Verdana" w:hAnsi="Verdana"/>
                <w:b/>
                <w:spacing w:val="-4"/>
                <w:sz w:val="20"/>
                <w:szCs w:val="20"/>
              </w:rPr>
              <w:t>m</w:t>
            </w:r>
            <w:r w:rsidRPr="003643B8">
              <w:rPr>
                <w:rFonts w:ascii="Verdana" w:hAnsi="Verdana"/>
                <w:b/>
                <w:sz w:val="20"/>
                <w:szCs w:val="20"/>
              </w:rPr>
              <w:t>u</w:t>
            </w:r>
            <w:r w:rsidRPr="003643B8">
              <w:rPr>
                <w:rFonts w:ascii="Verdana" w:hAnsi="Verdana"/>
                <w:b/>
                <w:spacing w:val="1"/>
                <w:sz w:val="20"/>
                <w:szCs w:val="20"/>
              </w:rPr>
              <w:t>lti</w:t>
            </w:r>
            <w:r w:rsidRPr="003643B8">
              <w:rPr>
                <w:rFonts w:ascii="Verdana" w:hAnsi="Verdana"/>
                <w:b/>
                <w:spacing w:val="-4"/>
                <w:sz w:val="20"/>
                <w:szCs w:val="20"/>
              </w:rPr>
              <w:t>-</w:t>
            </w:r>
            <w:r w:rsidRPr="003643B8">
              <w:rPr>
                <w:rFonts w:ascii="Verdana" w:hAnsi="Verdana"/>
                <w:b/>
                <w:spacing w:val="-2"/>
                <w:sz w:val="20"/>
                <w:szCs w:val="20"/>
              </w:rPr>
              <w:t>v</w:t>
            </w:r>
            <w:r w:rsidRPr="003643B8">
              <w:rPr>
                <w:rFonts w:ascii="Verdana" w:hAnsi="Verdana"/>
                <w:b/>
                <w:sz w:val="20"/>
                <w:szCs w:val="20"/>
              </w:rPr>
              <w:t>endor</w:t>
            </w:r>
            <w:r w:rsidRPr="003643B8">
              <w:rPr>
                <w:rFonts w:ascii="Verdana" w:hAnsi="Verdana"/>
                <w:b/>
                <w:spacing w:val="-1"/>
                <w:sz w:val="20"/>
                <w:szCs w:val="20"/>
              </w:rPr>
              <w:t xml:space="preserve"> </w:t>
            </w:r>
            <w:r w:rsidRPr="003643B8">
              <w:rPr>
                <w:rFonts w:ascii="Verdana" w:hAnsi="Verdana"/>
                <w:b/>
                <w:spacing w:val="3"/>
                <w:sz w:val="20"/>
                <w:szCs w:val="20"/>
              </w:rPr>
              <w:t>J</w:t>
            </w:r>
            <w:r w:rsidRPr="003643B8">
              <w:rPr>
                <w:rFonts w:ascii="Verdana" w:hAnsi="Verdana"/>
                <w:b/>
                <w:spacing w:val="-1"/>
                <w:sz w:val="20"/>
                <w:szCs w:val="20"/>
              </w:rPr>
              <w:t>V</w:t>
            </w:r>
            <w:r w:rsidRPr="003643B8">
              <w:rPr>
                <w:rFonts w:ascii="Verdana" w:hAnsi="Verdana"/>
                <w:b/>
                <w:sz w:val="20"/>
                <w:szCs w:val="20"/>
              </w:rPr>
              <w:t>M</w:t>
            </w:r>
            <w:r w:rsidRPr="003643B8">
              <w:rPr>
                <w:rFonts w:ascii="Verdana" w:hAnsi="Verdana"/>
                <w:b/>
                <w:spacing w:val="2"/>
                <w:sz w:val="20"/>
                <w:szCs w:val="20"/>
              </w:rPr>
              <w:t>:</w:t>
            </w:r>
          </w:p>
          <w:p w:rsidR="0016594F" w:rsidRPr="003643B8" w:rsidRDefault="00602977"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3"/>
                <w:sz w:val="20"/>
                <w:szCs w:val="20"/>
              </w:rPr>
              <w:t xml:space="preserve"> </w:t>
            </w:r>
            <w:r w:rsidRPr="003643B8">
              <w:rPr>
                <w:rFonts w:ascii="Verdana" w:hAnsi="Verdana"/>
                <w:spacing w:val="-3"/>
                <w:sz w:val="20"/>
                <w:szCs w:val="20"/>
              </w:rPr>
              <w:t>S</w:t>
            </w:r>
            <w:r w:rsidRPr="003643B8">
              <w:rPr>
                <w:rFonts w:ascii="Verdana" w:hAnsi="Verdana"/>
                <w:sz w:val="20"/>
                <w:szCs w:val="20"/>
              </w:rPr>
              <w:t>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z w:val="20"/>
                <w:szCs w:val="20"/>
              </w:rPr>
              <w:t>a</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1"/>
                <w:sz w:val="20"/>
                <w:szCs w:val="20"/>
              </w:rPr>
              <w:t xml:space="preserve"> </w:t>
            </w:r>
            <w:r w:rsidRPr="003643B8">
              <w:rPr>
                <w:rFonts w:ascii="Verdana" w:hAnsi="Verdana"/>
                <w:sz w:val="20"/>
                <w:szCs w:val="20"/>
              </w:rPr>
              <w:t>sh</w:t>
            </w:r>
            <w:r w:rsidRPr="003643B8">
              <w:rPr>
                <w:rFonts w:ascii="Verdana" w:hAnsi="Verdana"/>
                <w:spacing w:val="-2"/>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4"/>
                <w:sz w:val="20"/>
                <w:szCs w:val="20"/>
              </w:rPr>
              <w:t xml:space="preserve"> </w:t>
            </w:r>
            <w:r w:rsidRPr="003643B8">
              <w:rPr>
                <w:rFonts w:ascii="Verdana" w:hAnsi="Verdana"/>
                <w:spacing w:val="-2"/>
                <w:sz w:val="20"/>
                <w:szCs w:val="20"/>
              </w:rPr>
              <w:t>s</w:t>
            </w:r>
            <w:r w:rsidRPr="003643B8">
              <w:rPr>
                <w:rFonts w:ascii="Verdana" w:hAnsi="Verdana"/>
                <w:sz w:val="20"/>
                <w:szCs w:val="20"/>
              </w:rPr>
              <w:t>upp</w:t>
            </w:r>
            <w:r w:rsidRPr="003643B8">
              <w:rPr>
                <w:rFonts w:ascii="Verdana" w:hAnsi="Verdana"/>
                <w:spacing w:val="-2"/>
                <w:sz w:val="20"/>
                <w:szCs w:val="20"/>
              </w:rPr>
              <w:t>o</w:t>
            </w:r>
            <w:r w:rsidRPr="003643B8">
              <w:rPr>
                <w:rFonts w:ascii="Verdana" w:hAnsi="Verdana"/>
                <w:spacing w:val="1"/>
                <w:sz w:val="20"/>
                <w:szCs w:val="20"/>
              </w:rPr>
              <w:t>r</w:t>
            </w:r>
            <w:r w:rsidRPr="003643B8">
              <w:rPr>
                <w:rFonts w:ascii="Verdana" w:hAnsi="Verdana"/>
                <w:sz w:val="20"/>
                <w:szCs w:val="20"/>
              </w:rPr>
              <w:t>t</w:t>
            </w:r>
            <w:r w:rsidRPr="003643B8">
              <w:rPr>
                <w:rFonts w:ascii="Verdana" w:hAnsi="Verdana"/>
                <w:spacing w:val="1"/>
                <w:sz w:val="20"/>
                <w:szCs w:val="20"/>
              </w:rPr>
              <w:t xml:space="preserve"> </w:t>
            </w:r>
            <w:r w:rsidRPr="003643B8">
              <w:rPr>
                <w:rFonts w:ascii="Verdana" w:hAnsi="Verdana"/>
                <w:sz w:val="20"/>
                <w:szCs w:val="20"/>
              </w:rPr>
              <w:t xml:space="preserve">Sun, </w:t>
            </w:r>
            <w:proofErr w:type="spellStart"/>
            <w:r w:rsidRPr="003643B8">
              <w:rPr>
                <w:rFonts w:ascii="Verdana" w:hAnsi="Verdana"/>
                <w:spacing w:val="3"/>
                <w:sz w:val="20"/>
                <w:szCs w:val="20"/>
              </w:rPr>
              <w:t>J</w:t>
            </w:r>
            <w:r w:rsidRPr="003643B8">
              <w:rPr>
                <w:rFonts w:ascii="Verdana" w:hAnsi="Verdana"/>
                <w:spacing w:val="-1"/>
                <w:sz w:val="20"/>
                <w:szCs w:val="20"/>
              </w:rPr>
              <w:t>R</w:t>
            </w:r>
            <w:r w:rsidRPr="003643B8">
              <w:rPr>
                <w:rFonts w:ascii="Verdana" w:hAnsi="Verdana"/>
                <w:sz w:val="20"/>
                <w:szCs w:val="20"/>
              </w:rPr>
              <w:t>oc</w:t>
            </w:r>
            <w:r w:rsidRPr="003643B8">
              <w:rPr>
                <w:rFonts w:ascii="Verdana" w:hAnsi="Verdana"/>
                <w:spacing w:val="-2"/>
                <w:sz w:val="20"/>
                <w:szCs w:val="20"/>
              </w:rPr>
              <w:t>k</w:t>
            </w:r>
            <w:r w:rsidRPr="003643B8">
              <w:rPr>
                <w:rFonts w:ascii="Verdana" w:hAnsi="Verdana"/>
                <w:spacing w:val="1"/>
                <w:sz w:val="20"/>
                <w:szCs w:val="20"/>
              </w:rPr>
              <w:t>i</w:t>
            </w:r>
            <w:r w:rsidRPr="003643B8">
              <w:rPr>
                <w:rFonts w:ascii="Verdana" w:hAnsi="Verdana"/>
                <w:sz w:val="20"/>
                <w:szCs w:val="20"/>
              </w:rPr>
              <w:t>t</w:t>
            </w:r>
            <w:proofErr w:type="spellEnd"/>
            <w:r w:rsidRPr="003643B8">
              <w:rPr>
                <w:rFonts w:ascii="Verdana" w:hAnsi="Verdana"/>
                <w:spacing w:val="4"/>
                <w:sz w:val="20"/>
                <w:szCs w:val="20"/>
              </w:rPr>
              <w:t xml:space="preserve"> </w:t>
            </w:r>
            <w:r w:rsidRPr="003643B8">
              <w:rPr>
                <w:rFonts w:ascii="Verdana" w:hAnsi="Verdana"/>
                <w:spacing w:val="-2"/>
                <w:sz w:val="20"/>
                <w:szCs w:val="20"/>
              </w:rPr>
              <w:t>e</w:t>
            </w:r>
            <w:r w:rsidRPr="003643B8">
              <w:rPr>
                <w:rFonts w:ascii="Verdana" w:hAnsi="Verdana"/>
                <w:spacing w:val="1"/>
                <w:sz w:val="20"/>
                <w:szCs w:val="20"/>
              </w:rPr>
              <w:t>t</w:t>
            </w:r>
            <w:r w:rsidRPr="003643B8">
              <w:rPr>
                <w:rFonts w:ascii="Verdana" w:hAnsi="Verdana"/>
                <w:sz w:val="20"/>
                <w:szCs w:val="20"/>
              </w:rPr>
              <w:t xml:space="preserve">c. </w:t>
            </w:r>
            <w:r w:rsidRPr="003643B8">
              <w:rPr>
                <w:rFonts w:ascii="Verdana" w:hAnsi="Verdana"/>
                <w:spacing w:val="1"/>
                <w:sz w:val="20"/>
                <w:szCs w:val="20"/>
              </w:rPr>
              <w:t>f</w:t>
            </w:r>
            <w:r w:rsidRPr="003643B8">
              <w:rPr>
                <w:rFonts w:ascii="Verdana" w:hAnsi="Verdana"/>
                <w:sz w:val="20"/>
                <w:szCs w:val="20"/>
              </w:rPr>
              <w:t>or</w:t>
            </w:r>
            <w:r w:rsidRPr="003643B8">
              <w:rPr>
                <w:rFonts w:ascii="Verdana" w:hAnsi="Verdana"/>
                <w:spacing w:val="4"/>
                <w:sz w:val="20"/>
                <w:szCs w:val="20"/>
              </w:rPr>
              <w:t xml:space="preserve"> </w:t>
            </w:r>
            <w:r w:rsidRPr="003643B8">
              <w:rPr>
                <w:rFonts w:ascii="Verdana" w:hAnsi="Verdana"/>
                <w:spacing w:val="-2"/>
                <w:sz w:val="20"/>
                <w:szCs w:val="20"/>
              </w:rPr>
              <w:t>d</w:t>
            </w:r>
            <w:r w:rsidRPr="003643B8">
              <w:rPr>
                <w:rFonts w:ascii="Verdana" w:hAnsi="Verdana"/>
                <w:spacing w:val="1"/>
                <w:sz w:val="20"/>
                <w:szCs w:val="20"/>
              </w:rPr>
              <w:t>i</w:t>
            </w:r>
            <w:r w:rsidRPr="003643B8">
              <w:rPr>
                <w:rFonts w:ascii="Verdana" w:hAnsi="Verdana"/>
                <w:spacing w:val="-2"/>
                <w:sz w:val="20"/>
                <w:szCs w:val="20"/>
              </w:rPr>
              <w:t>f</w:t>
            </w:r>
            <w:r w:rsidRPr="003643B8">
              <w:rPr>
                <w:rFonts w:ascii="Verdana" w:hAnsi="Verdana"/>
                <w:spacing w:val="1"/>
                <w:sz w:val="20"/>
                <w:szCs w:val="20"/>
              </w:rPr>
              <w:t>f</w:t>
            </w:r>
            <w:r w:rsidRPr="003643B8">
              <w:rPr>
                <w:rFonts w:ascii="Verdana" w:hAnsi="Verdana"/>
                <w:spacing w:val="-2"/>
                <w:sz w:val="20"/>
                <w:szCs w:val="20"/>
              </w:rPr>
              <w:t>e</w:t>
            </w:r>
            <w:r w:rsidRPr="003643B8">
              <w:rPr>
                <w:rFonts w:ascii="Verdana" w:hAnsi="Verdana"/>
                <w:spacing w:val="1"/>
                <w:sz w:val="20"/>
                <w:szCs w:val="20"/>
              </w:rPr>
              <w:t>r</w:t>
            </w:r>
            <w:r w:rsidRPr="003643B8">
              <w:rPr>
                <w:rFonts w:ascii="Verdana" w:hAnsi="Verdana"/>
                <w:spacing w:val="-2"/>
                <w:sz w:val="20"/>
                <w:szCs w:val="20"/>
              </w:rPr>
              <w:t>e</w:t>
            </w:r>
            <w:r w:rsidRPr="003643B8">
              <w:rPr>
                <w:rFonts w:ascii="Verdana" w:hAnsi="Verdana"/>
                <w:sz w:val="20"/>
                <w:szCs w:val="20"/>
              </w:rPr>
              <w:t>nt</w:t>
            </w:r>
            <w:r w:rsidRPr="003643B8">
              <w:rPr>
                <w:rFonts w:ascii="Verdana" w:hAnsi="Verdana"/>
                <w:spacing w:val="1"/>
                <w:sz w:val="20"/>
                <w:szCs w:val="20"/>
              </w:rPr>
              <w:t xml:space="preserve"> </w:t>
            </w:r>
            <w:r w:rsidRPr="003643B8">
              <w:rPr>
                <w:rFonts w:ascii="Verdana" w:hAnsi="Verdana"/>
                <w:spacing w:val="3"/>
                <w:sz w:val="20"/>
                <w:szCs w:val="20"/>
              </w:rPr>
              <w:t>J</w:t>
            </w:r>
            <w:r w:rsidRPr="003643B8">
              <w:rPr>
                <w:rFonts w:ascii="Verdana" w:hAnsi="Verdana"/>
                <w:spacing w:val="-4"/>
                <w:sz w:val="20"/>
                <w:szCs w:val="20"/>
              </w:rPr>
              <w:t>DK</w:t>
            </w:r>
            <w:r w:rsidRPr="003643B8">
              <w:rPr>
                <w:rFonts w:ascii="Verdana" w:hAnsi="Verdana"/>
                <w:sz w:val="20"/>
                <w:szCs w:val="20"/>
              </w:rPr>
              <w:t xml:space="preserve"> </w:t>
            </w:r>
            <w:r w:rsidRPr="003643B8">
              <w:rPr>
                <w:rFonts w:ascii="Verdana" w:hAnsi="Verdana"/>
                <w:spacing w:val="-2"/>
                <w:sz w:val="20"/>
                <w:szCs w:val="20"/>
              </w:rPr>
              <w:t>v</w:t>
            </w:r>
            <w:r w:rsidRPr="003643B8">
              <w:rPr>
                <w:rFonts w:ascii="Verdana" w:hAnsi="Verdana"/>
                <w:sz w:val="20"/>
                <w:szCs w:val="20"/>
              </w:rPr>
              <w:t>e</w:t>
            </w:r>
            <w:r w:rsidRPr="003643B8">
              <w:rPr>
                <w:rFonts w:ascii="Verdana" w:hAnsi="Verdana"/>
                <w:spacing w:val="1"/>
                <w:sz w:val="20"/>
                <w:szCs w:val="20"/>
              </w:rPr>
              <w:t>r</w:t>
            </w:r>
            <w:r w:rsidRPr="003643B8">
              <w:rPr>
                <w:rFonts w:ascii="Verdana" w:hAnsi="Verdana"/>
                <w:sz w:val="20"/>
                <w:szCs w:val="20"/>
              </w:rPr>
              <w:t>s</w:t>
            </w:r>
            <w:r w:rsidRPr="003643B8">
              <w:rPr>
                <w:rFonts w:ascii="Verdana" w:hAnsi="Verdana"/>
                <w:spacing w:val="1"/>
                <w:sz w:val="20"/>
                <w:szCs w:val="20"/>
              </w:rPr>
              <w:t>i</w:t>
            </w:r>
            <w:r w:rsidRPr="003643B8">
              <w:rPr>
                <w:rFonts w:ascii="Verdana" w:hAnsi="Verdana"/>
                <w:sz w:val="20"/>
                <w:szCs w:val="20"/>
              </w:rPr>
              <w:t>ons</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522349" w:rsidRDefault="00522349" w:rsidP="008A3B1A">
      <w:pPr>
        <w:spacing w:line="360" w:lineRule="auto"/>
        <w:rPr>
          <w:rFonts w:ascii="Verdana" w:hAnsi="Verdana" w:cs="Verdana"/>
          <w:b/>
          <w:sz w:val="20"/>
          <w:szCs w:val="20"/>
        </w:rPr>
      </w:pPr>
    </w:p>
    <w:p w:rsidR="0016594F"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6.2.</w:t>
      </w:r>
    </w:p>
    <w:tbl>
      <w:tblPr>
        <w:tblW w:w="0" w:type="auto"/>
        <w:tblInd w:w="-459" w:type="dxa"/>
        <w:tblLayout w:type="fixed"/>
        <w:tblLook w:val="0000"/>
      </w:tblPr>
      <w:tblGrid>
        <w:gridCol w:w="6536"/>
        <w:gridCol w:w="1564"/>
        <w:gridCol w:w="1460"/>
      </w:tblGrid>
      <w:tr w:rsidR="0016594F" w:rsidRPr="003643B8" w:rsidTr="00C40B93">
        <w:trPr>
          <w:cantSplit/>
          <w:trHeight w:val="313"/>
        </w:trPr>
        <w:tc>
          <w:tcPr>
            <w:tcW w:w="6536" w:type="dxa"/>
            <w:vMerge w:val="restart"/>
            <w:tcBorders>
              <w:top w:val="single" w:sz="4" w:space="0" w:color="000000"/>
              <w:left w:val="single" w:sz="4" w:space="0" w:color="000000"/>
              <w:bottom w:val="single" w:sz="4" w:space="0" w:color="000000"/>
            </w:tcBorders>
          </w:tcPr>
          <w:p w:rsidR="00C40B93" w:rsidRPr="003643B8" w:rsidRDefault="00C40B93" w:rsidP="0016594F">
            <w:pPr>
              <w:rPr>
                <w:rFonts w:ascii="Verdana" w:hAnsi="Verdana"/>
                <w:b/>
                <w:spacing w:val="-1"/>
                <w:sz w:val="20"/>
                <w:szCs w:val="20"/>
              </w:rPr>
            </w:pPr>
            <w:r w:rsidRPr="003643B8">
              <w:rPr>
                <w:rFonts w:ascii="Verdana" w:hAnsi="Verdana"/>
                <w:b/>
                <w:sz w:val="20"/>
                <w:szCs w:val="20"/>
              </w:rPr>
              <w:t>32</w:t>
            </w:r>
            <w:r w:rsidRPr="003643B8">
              <w:rPr>
                <w:rFonts w:ascii="Verdana" w:hAnsi="Verdana"/>
                <w:b/>
                <w:spacing w:val="-4"/>
                <w:sz w:val="20"/>
                <w:szCs w:val="20"/>
              </w:rPr>
              <w:t>-</w:t>
            </w:r>
            <w:r w:rsidRPr="003643B8">
              <w:rPr>
                <w:rFonts w:ascii="Verdana" w:hAnsi="Verdana"/>
                <w:b/>
                <w:sz w:val="20"/>
                <w:szCs w:val="20"/>
              </w:rPr>
              <w:t>b</w:t>
            </w:r>
            <w:r w:rsidRPr="003643B8">
              <w:rPr>
                <w:rFonts w:ascii="Verdana" w:hAnsi="Verdana"/>
                <w:b/>
                <w:spacing w:val="1"/>
                <w:sz w:val="20"/>
                <w:szCs w:val="20"/>
              </w:rPr>
              <w:t>i</w:t>
            </w:r>
            <w:r w:rsidRPr="003643B8">
              <w:rPr>
                <w:rFonts w:ascii="Verdana" w:hAnsi="Verdana"/>
                <w:b/>
                <w:sz w:val="20"/>
                <w:szCs w:val="20"/>
              </w:rPr>
              <w:t>t</w:t>
            </w:r>
            <w:r w:rsidRPr="003643B8">
              <w:rPr>
                <w:rFonts w:ascii="Verdana" w:hAnsi="Verdana"/>
                <w:b/>
                <w:spacing w:val="1"/>
                <w:sz w:val="20"/>
                <w:szCs w:val="20"/>
              </w:rPr>
              <w:t xml:space="preserve"> </w:t>
            </w:r>
            <w:r w:rsidRPr="003643B8">
              <w:rPr>
                <w:rFonts w:ascii="Verdana" w:hAnsi="Verdana"/>
                <w:b/>
                <w:sz w:val="20"/>
                <w:szCs w:val="20"/>
              </w:rPr>
              <w:t>and 64</w:t>
            </w:r>
            <w:r w:rsidRPr="003643B8">
              <w:rPr>
                <w:rFonts w:ascii="Verdana" w:hAnsi="Verdana"/>
                <w:b/>
                <w:spacing w:val="-4"/>
                <w:sz w:val="20"/>
                <w:szCs w:val="20"/>
              </w:rPr>
              <w:t>-</w:t>
            </w:r>
            <w:r w:rsidRPr="003643B8">
              <w:rPr>
                <w:rFonts w:ascii="Verdana" w:hAnsi="Verdana"/>
                <w:b/>
                <w:sz w:val="20"/>
                <w:szCs w:val="20"/>
              </w:rPr>
              <w:t>b</w:t>
            </w:r>
            <w:r w:rsidRPr="003643B8">
              <w:rPr>
                <w:rFonts w:ascii="Verdana" w:hAnsi="Verdana"/>
                <w:b/>
                <w:spacing w:val="1"/>
                <w:sz w:val="20"/>
                <w:szCs w:val="20"/>
              </w:rPr>
              <w:t>i</w:t>
            </w:r>
            <w:r w:rsidRPr="003643B8">
              <w:rPr>
                <w:rFonts w:ascii="Verdana" w:hAnsi="Verdana"/>
                <w:b/>
                <w:sz w:val="20"/>
                <w:szCs w:val="20"/>
              </w:rPr>
              <w:t>t</w:t>
            </w:r>
            <w:r w:rsidRPr="003643B8">
              <w:rPr>
                <w:rFonts w:ascii="Verdana" w:hAnsi="Verdana"/>
                <w:b/>
                <w:spacing w:val="-1"/>
                <w:sz w:val="20"/>
                <w:szCs w:val="20"/>
              </w:rPr>
              <w:t xml:space="preserve"> </w:t>
            </w:r>
            <w:r w:rsidRPr="003643B8">
              <w:rPr>
                <w:rFonts w:ascii="Verdana" w:hAnsi="Verdana"/>
                <w:b/>
                <w:sz w:val="20"/>
                <w:szCs w:val="20"/>
              </w:rPr>
              <w:t>Ja</w:t>
            </w:r>
            <w:r w:rsidRPr="003643B8">
              <w:rPr>
                <w:rFonts w:ascii="Verdana" w:hAnsi="Verdana"/>
                <w:b/>
                <w:spacing w:val="-2"/>
                <w:sz w:val="20"/>
                <w:szCs w:val="20"/>
              </w:rPr>
              <w:t>v</w:t>
            </w:r>
            <w:r w:rsidRPr="003643B8">
              <w:rPr>
                <w:rFonts w:ascii="Verdana" w:hAnsi="Verdana"/>
                <w:b/>
                <w:sz w:val="20"/>
                <w:szCs w:val="20"/>
              </w:rPr>
              <w:t>a</w:t>
            </w:r>
            <w:r w:rsidRPr="003643B8">
              <w:rPr>
                <w:rFonts w:ascii="Verdana" w:hAnsi="Verdana"/>
                <w:b/>
                <w:spacing w:val="-2"/>
                <w:sz w:val="20"/>
                <w:szCs w:val="20"/>
              </w:rPr>
              <w:t xml:space="preserve"> </w:t>
            </w:r>
            <w:r w:rsidRPr="003643B8">
              <w:rPr>
                <w:rFonts w:ascii="Verdana" w:hAnsi="Verdana"/>
                <w:b/>
                <w:spacing w:val="3"/>
                <w:sz w:val="20"/>
                <w:szCs w:val="20"/>
              </w:rPr>
              <w:t>s</w:t>
            </w:r>
            <w:r w:rsidRPr="003643B8">
              <w:rPr>
                <w:rFonts w:ascii="Verdana" w:hAnsi="Verdana"/>
                <w:b/>
                <w:sz w:val="20"/>
                <w:szCs w:val="20"/>
              </w:rPr>
              <w:t>up</w:t>
            </w:r>
            <w:r w:rsidRPr="003643B8">
              <w:rPr>
                <w:rFonts w:ascii="Verdana" w:hAnsi="Verdana"/>
                <w:b/>
                <w:spacing w:val="-2"/>
                <w:sz w:val="20"/>
                <w:szCs w:val="20"/>
              </w:rPr>
              <w:t>p</w:t>
            </w:r>
            <w:r w:rsidRPr="003643B8">
              <w:rPr>
                <w:rFonts w:ascii="Verdana" w:hAnsi="Verdana"/>
                <w:b/>
                <w:sz w:val="20"/>
                <w:szCs w:val="20"/>
              </w:rPr>
              <w:t>o</w:t>
            </w:r>
            <w:r w:rsidRPr="003643B8">
              <w:rPr>
                <w:rFonts w:ascii="Verdana" w:hAnsi="Verdana"/>
                <w:b/>
                <w:spacing w:val="1"/>
                <w:sz w:val="20"/>
                <w:szCs w:val="20"/>
              </w:rPr>
              <w:t>r</w:t>
            </w:r>
            <w:r w:rsidRPr="003643B8">
              <w:rPr>
                <w:rFonts w:ascii="Verdana" w:hAnsi="Verdana"/>
                <w:b/>
                <w:sz w:val="20"/>
                <w:szCs w:val="20"/>
              </w:rPr>
              <w:t>t</w:t>
            </w:r>
            <w:r w:rsidRPr="003643B8">
              <w:rPr>
                <w:rFonts w:ascii="Verdana" w:hAnsi="Verdana"/>
                <w:b/>
                <w:spacing w:val="-1"/>
                <w:sz w:val="20"/>
                <w:szCs w:val="20"/>
              </w:rPr>
              <w:t>:</w:t>
            </w:r>
          </w:p>
          <w:p w:rsidR="0016594F" w:rsidRPr="003643B8" w:rsidRDefault="00C40B93"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2"/>
                <w:sz w:val="20"/>
                <w:szCs w:val="20"/>
              </w:rPr>
              <w:t xml:space="preserve"> </w:t>
            </w:r>
            <w:r w:rsidRPr="003643B8">
              <w:rPr>
                <w:rFonts w:ascii="Verdana" w:hAnsi="Verdana"/>
                <w:sz w:val="20"/>
                <w:szCs w:val="20"/>
              </w:rPr>
              <w:t>So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z w:val="20"/>
                <w:szCs w:val="20"/>
              </w:rPr>
              <w:t>a</w:t>
            </w:r>
            <w:r w:rsidRPr="003643B8">
              <w:rPr>
                <w:rFonts w:ascii="Verdana" w:hAnsi="Verdana"/>
                <w:spacing w:val="-2"/>
                <w:sz w:val="20"/>
                <w:szCs w:val="20"/>
              </w:rPr>
              <w:t>r</w:t>
            </w:r>
            <w:r w:rsidRPr="003643B8">
              <w:rPr>
                <w:rFonts w:ascii="Verdana" w:hAnsi="Verdana"/>
                <w:sz w:val="20"/>
                <w:szCs w:val="20"/>
              </w:rPr>
              <w:t>e</w:t>
            </w:r>
            <w:r w:rsidRPr="003643B8">
              <w:rPr>
                <w:rFonts w:ascii="Verdana" w:hAnsi="Verdana"/>
                <w:spacing w:val="1"/>
                <w:sz w:val="20"/>
                <w:szCs w:val="20"/>
              </w:rPr>
              <w:t xml:space="preserve"> </w:t>
            </w:r>
            <w:r w:rsidRPr="003643B8">
              <w:rPr>
                <w:rFonts w:ascii="Verdana" w:hAnsi="Verdana"/>
                <w:sz w:val="20"/>
                <w:szCs w:val="20"/>
              </w:rPr>
              <w:t>s</w:t>
            </w:r>
            <w:r w:rsidRPr="003643B8">
              <w:rPr>
                <w:rFonts w:ascii="Verdana" w:hAnsi="Verdana"/>
                <w:spacing w:val="-2"/>
                <w:sz w:val="20"/>
                <w:szCs w:val="20"/>
              </w:rPr>
              <w:t>h</w:t>
            </w:r>
            <w:r w:rsidRPr="003643B8">
              <w:rPr>
                <w:rFonts w:ascii="Verdana" w:hAnsi="Verdana"/>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1"/>
                <w:sz w:val="20"/>
                <w:szCs w:val="20"/>
              </w:rPr>
              <w:t xml:space="preserve"> </w:t>
            </w:r>
            <w:r w:rsidRPr="003643B8">
              <w:rPr>
                <w:rFonts w:ascii="Verdana" w:hAnsi="Verdana"/>
                <w:sz w:val="20"/>
                <w:szCs w:val="20"/>
              </w:rPr>
              <w:t>sup</w:t>
            </w:r>
            <w:r w:rsidRPr="003643B8">
              <w:rPr>
                <w:rFonts w:ascii="Verdana" w:hAnsi="Verdana"/>
                <w:spacing w:val="-2"/>
                <w:sz w:val="20"/>
                <w:szCs w:val="20"/>
              </w:rPr>
              <w:t>p</w:t>
            </w:r>
            <w:r w:rsidRPr="003643B8">
              <w:rPr>
                <w:rFonts w:ascii="Verdana" w:hAnsi="Verdana"/>
                <w:sz w:val="20"/>
                <w:szCs w:val="20"/>
              </w:rPr>
              <w:t>o</w:t>
            </w:r>
            <w:r w:rsidRPr="003643B8">
              <w:rPr>
                <w:rFonts w:ascii="Verdana" w:hAnsi="Verdana"/>
                <w:spacing w:val="-2"/>
                <w:sz w:val="20"/>
                <w:szCs w:val="20"/>
              </w:rPr>
              <w:t>r</w:t>
            </w:r>
            <w:r w:rsidRPr="003643B8">
              <w:rPr>
                <w:rFonts w:ascii="Verdana" w:hAnsi="Verdana"/>
                <w:sz w:val="20"/>
                <w:szCs w:val="20"/>
              </w:rPr>
              <w:t>t</w:t>
            </w:r>
            <w:r w:rsidRPr="003643B8">
              <w:rPr>
                <w:rFonts w:ascii="Verdana" w:hAnsi="Verdana"/>
                <w:spacing w:val="-1"/>
                <w:sz w:val="20"/>
                <w:szCs w:val="20"/>
              </w:rPr>
              <w:t xml:space="preserve"> </w:t>
            </w:r>
            <w:r w:rsidRPr="003643B8">
              <w:rPr>
                <w:rFonts w:ascii="Verdana" w:hAnsi="Verdana"/>
                <w:sz w:val="20"/>
                <w:szCs w:val="20"/>
              </w:rPr>
              <w:t>32</w:t>
            </w:r>
            <w:r w:rsidRPr="003643B8">
              <w:rPr>
                <w:rFonts w:ascii="Verdana" w:hAnsi="Verdana"/>
                <w:spacing w:val="-4"/>
                <w:sz w:val="20"/>
                <w:szCs w:val="20"/>
              </w:rPr>
              <w:t>-</w:t>
            </w:r>
            <w:r w:rsidRPr="003643B8">
              <w:rPr>
                <w:rFonts w:ascii="Verdana" w:hAnsi="Verdana"/>
                <w:sz w:val="20"/>
                <w:szCs w:val="20"/>
              </w:rPr>
              <w:t>b</w:t>
            </w:r>
            <w:r w:rsidRPr="003643B8">
              <w:rPr>
                <w:rFonts w:ascii="Verdana" w:hAnsi="Verdana"/>
                <w:spacing w:val="1"/>
                <w:sz w:val="20"/>
                <w:szCs w:val="20"/>
              </w:rPr>
              <w:t>i</w:t>
            </w:r>
            <w:r w:rsidRPr="003643B8">
              <w:rPr>
                <w:rFonts w:ascii="Verdana" w:hAnsi="Verdana"/>
                <w:sz w:val="20"/>
                <w:szCs w:val="20"/>
              </w:rPr>
              <w:t>t</w:t>
            </w:r>
            <w:r w:rsidRPr="003643B8">
              <w:rPr>
                <w:rFonts w:ascii="Verdana" w:hAnsi="Verdana"/>
                <w:spacing w:val="1"/>
                <w:sz w:val="20"/>
                <w:szCs w:val="20"/>
              </w:rPr>
              <w:t xml:space="preserve"> </w:t>
            </w:r>
            <w:r w:rsidRPr="003643B8">
              <w:rPr>
                <w:rFonts w:ascii="Verdana" w:hAnsi="Verdana"/>
                <w:sz w:val="20"/>
                <w:szCs w:val="20"/>
              </w:rPr>
              <w:t>and 64</w:t>
            </w:r>
            <w:r w:rsidRPr="003643B8">
              <w:rPr>
                <w:rFonts w:ascii="Verdana" w:hAnsi="Verdana"/>
                <w:spacing w:val="-4"/>
                <w:sz w:val="20"/>
                <w:szCs w:val="20"/>
              </w:rPr>
              <w:t>-</w:t>
            </w:r>
            <w:r w:rsidRPr="003643B8">
              <w:rPr>
                <w:rFonts w:ascii="Verdana" w:hAnsi="Verdana"/>
                <w:sz w:val="20"/>
                <w:szCs w:val="20"/>
              </w:rPr>
              <w:t>b</w:t>
            </w:r>
            <w:r w:rsidRPr="003643B8">
              <w:rPr>
                <w:rFonts w:ascii="Verdana" w:hAnsi="Verdana"/>
                <w:spacing w:val="1"/>
                <w:sz w:val="20"/>
                <w:szCs w:val="20"/>
              </w:rPr>
              <w:t>i</w:t>
            </w:r>
            <w:r w:rsidRPr="003643B8">
              <w:rPr>
                <w:rFonts w:ascii="Verdana" w:hAnsi="Verdana"/>
                <w:sz w:val="20"/>
                <w:szCs w:val="20"/>
              </w:rPr>
              <w:t>t</w:t>
            </w:r>
            <w:r w:rsidRPr="003643B8">
              <w:rPr>
                <w:rFonts w:ascii="Verdana" w:hAnsi="Verdana"/>
                <w:spacing w:val="-1"/>
                <w:sz w:val="20"/>
                <w:szCs w:val="20"/>
              </w:rPr>
              <w:t xml:space="preserve"> </w:t>
            </w:r>
            <w:r w:rsidRPr="003643B8">
              <w:rPr>
                <w:rFonts w:ascii="Verdana" w:hAnsi="Verdana"/>
                <w:spacing w:val="3"/>
                <w:sz w:val="20"/>
                <w:szCs w:val="20"/>
              </w:rPr>
              <w:t>J</w:t>
            </w:r>
            <w:r w:rsidRPr="003643B8">
              <w:rPr>
                <w:rFonts w:ascii="Verdana" w:hAnsi="Verdana"/>
                <w:spacing w:val="-4"/>
                <w:sz w:val="20"/>
                <w:szCs w:val="20"/>
              </w:rPr>
              <w:t>D</w:t>
            </w:r>
            <w:r w:rsidRPr="003643B8">
              <w:rPr>
                <w:rFonts w:ascii="Verdana" w:hAnsi="Verdana"/>
                <w:sz w:val="20"/>
                <w:szCs w:val="20"/>
              </w:rPr>
              <w:t>K</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6.3.</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9305D9" w:rsidRPr="003643B8" w:rsidRDefault="009305D9" w:rsidP="0016594F">
            <w:pPr>
              <w:rPr>
                <w:rFonts w:ascii="Verdana" w:hAnsi="Verdana"/>
                <w:b/>
                <w:spacing w:val="1"/>
                <w:sz w:val="20"/>
                <w:szCs w:val="20"/>
              </w:rPr>
            </w:pPr>
            <w:r w:rsidRPr="003643B8">
              <w:rPr>
                <w:rFonts w:ascii="Verdana" w:hAnsi="Verdana"/>
                <w:b/>
                <w:spacing w:val="-1"/>
                <w:sz w:val="20"/>
                <w:szCs w:val="20"/>
              </w:rPr>
              <w:t>C</w:t>
            </w:r>
            <w:r w:rsidRPr="003643B8">
              <w:rPr>
                <w:rFonts w:ascii="Verdana" w:hAnsi="Verdana"/>
                <w:b/>
                <w:sz w:val="20"/>
                <w:szCs w:val="20"/>
              </w:rPr>
              <w:t>PU</w:t>
            </w:r>
            <w:r w:rsidRPr="003643B8">
              <w:rPr>
                <w:rFonts w:ascii="Verdana" w:hAnsi="Verdana"/>
                <w:b/>
                <w:spacing w:val="-1"/>
                <w:sz w:val="20"/>
                <w:szCs w:val="20"/>
              </w:rPr>
              <w:t xml:space="preserve"> </w:t>
            </w:r>
            <w:r w:rsidRPr="003643B8">
              <w:rPr>
                <w:rFonts w:ascii="Verdana" w:hAnsi="Verdana"/>
                <w:b/>
                <w:sz w:val="20"/>
                <w:szCs w:val="20"/>
              </w:rPr>
              <w:t>p</w:t>
            </w:r>
            <w:r w:rsidRPr="003643B8">
              <w:rPr>
                <w:rFonts w:ascii="Verdana" w:hAnsi="Verdana"/>
                <w:b/>
                <w:spacing w:val="1"/>
                <w:sz w:val="20"/>
                <w:szCs w:val="20"/>
              </w:rPr>
              <w:t>r</w:t>
            </w:r>
            <w:r w:rsidRPr="003643B8">
              <w:rPr>
                <w:rFonts w:ascii="Verdana" w:hAnsi="Verdana"/>
                <w:b/>
                <w:sz w:val="20"/>
                <w:szCs w:val="20"/>
              </w:rPr>
              <w:t>o</w:t>
            </w:r>
            <w:r w:rsidRPr="003643B8">
              <w:rPr>
                <w:rFonts w:ascii="Verdana" w:hAnsi="Verdana"/>
                <w:b/>
                <w:spacing w:val="-2"/>
                <w:sz w:val="20"/>
                <w:szCs w:val="20"/>
              </w:rPr>
              <w:t>f</w:t>
            </w:r>
            <w:r w:rsidRPr="003643B8">
              <w:rPr>
                <w:rFonts w:ascii="Verdana" w:hAnsi="Verdana"/>
                <w:b/>
                <w:spacing w:val="1"/>
                <w:sz w:val="20"/>
                <w:szCs w:val="20"/>
              </w:rPr>
              <w:t>il</w:t>
            </w:r>
            <w:r w:rsidRPr="003643B8">
              <w:rPr>
                <w:rFonts w:ascii="Verdana" w:hAnsi="Verdana"/>
                <w:b/>
                <w:spacing w:val="-2"/>
                <w:sz w:val="20"/>
                <w:szCs w:val="20"/>
              </w:rPr>
              <w:t>e</w:t>
            </w:r>
            <w:r w:rsidRPr="003643B8">
              <w:rPr>
                <w:rFonts w:ascii="Verdana" w:hAnsi="Verdana"/>
                <w:b/>
                <w:sz w:val="20"/>
                <w:szCs w:val="20"/>
              </w:rPr>
              <w:t>r</w:t>
            </w:r>
            <w:r w:rsidRPr="003643B8">
              <w:rPr>
                <w:rFonts w:ascii="Verdana" w:hAnsi="Verdana"/>
                <w:b/>
                <w:spacing w:val="1"/>
                <w:sz w:val="20"/>
                <w:szCs w:val="20"/>
              </w:rPr>
              <w:t>:</w:t>
            </w:r>
          </w:p>
          <w:p w:rsidR="0016594F" w:rsidRPr="003643B8" w:rsidRDefault="009305D9"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2"/>
                <w:sz w:val="20"/>
                <w:szCs w:val="20"/>
              </w:rPr>
              <w:t xml:space="preserve"> </w:t>
            </w:r>
            <w:r w:rsidRPr="003643B8">
              <w:rPr>
                <w:rFonts w:ascii="Verdana" w:hAnsi="Verdana"/>
                <w:sz w:val="20"/>
                <w:szCs w:val="20"/>
              </w:rPr>
              <w:t>So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z w:val="20"/>
                <w:szCs w:val="20"/>
              </w:rPr>
              <w:t>a</w:t>
            </w:r>
            <w:r w:rsidRPr="003643B8">
              <w:rPr>
                <w:rFonts w:ascii="Verdana" w:hAnsi="Verdana"/>
                <w:spacing w:val="-2"/>
                <w:sz w:val="20"/>
                <w:szCs w:val="20"/>
              </w:rPr>
              <w:t>r</w:t>
            </w:r>
            <w:r w:rsidRPr="003643B8">
              <w:rPr>
                <w:rFonts w:ascii="Verdana" w:hAnsi="Verdana"/>
                <w:sz w:val="20"/>
                <w:szCs w:val="20"/>
              </w:rPr>
              <w:t>e</w:t>
            </w:r>
            <w:r w:rsidRPr="003643B8">
              <w:rPr>
                <w:rFonts w:ascii="Verdana" w:hAnsi="Verdana"/>
                <w:spacing w:val="1"/>
                <w:sz w:val="20"/>
                <w:szCs w:val="20"/>
              </w:rPr>
              <w:t xml:space="preserve"> </w:t>
            </w:r>
            <w:r w:rsidRPr="003643B8">
              <w:rPr>
                <w:rFonts w:ascii="Verdana" w:hAnsi="Verdana"/>
                <w:sz w:val="20"/>
                <w:szCs w:val="20"/>
              </w:rPr>
              <w:t>sh</w:t>
            </w:r>
            <w:r w:rsidRPr="003643B8">
              <w:rPr>
                <w:rFonts w:ascii="Verdana" w:hAnsi="Verdana"/>
                <w:spacing w:val="-2"/>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1"/>
                <w:sz w:val="20"/>
                <w:szCs w:val="20"/>
              </w:rPr>
              <w:t xml:space="preserve"> </w:t>
            </w:r>
            <w:r w:rsidRPr="003643B8">
              <w:rPr>
                <w:rFonts w:ascii="Verdana" w:hAnsi="Verdana"/>
                <w:sz w:val="20"/>
                <w:szCs w:val="20"/>
              </w:rPr>
              <w:t>show</w:t>
            </w:r>
            <w:r w:rsidRPr="003643B8">
              <w:rPr>
                <w:rFonts w:ascii="Verdana" w:hAnsi="Verdana"/>
                <w:spacing w:val="-1"/>
                <w:sz w:val="20"/>
                <w:szCs w:val="20"/>
              </w:rPr>
              <w:t xml:space="preserve"> </w:t>
            </w:r>
            <w:r w:rsidRPr="003643B8">
              <w:rPr>
                <w:rFonts w:ascii="Verdana" w:hAnsi="Verdana"/>
                <w:spacing w:val="-3"/>
                <w:sz w:val="20"/>
                <w:szCs w:val="20"/>
              </w:rPr>
              <w:t>C</w:t>
            </w:r>
            <w:r w:rsidRPr="003643B8">
              <w:rPr>
                <w:rFonts w:ascii="Verdana" w:hAnsi="Verdana"/>
                <w:sz w:val="20"/>
                <w:szCs w:val="20"/>
              </w:rPr>
              <w:t>PU</w:t>
            </w:r>
            <w:r w:rsidRPr="003643B8">
              <w:rPr>
                <w:rFonts w:ascii="Verdana" w:hAnsi="Verdana"/>
                <w:spacing w:val="-1"/>
                <w:sz w:val="20"/>
                <w:szCs w:val="20"/>
              </w:rPr>
              <w:t xml:space="preserve"> </w:t>
            </w:r>
            <w:r w:rsidRPr="003643B8">
              <w:rPr>
                <w:rFonts w:ascii="Verdana" w:hAnsi="Verdana"/>
                <w:sz w:val="20"/>
                <w:szCs w:val="20"/>
              </w:rPr>
              <w:t>usa</w:t>
            </w:r>
            <w:r w:rsidRPr="003643B8">
              <w:rPr>
                <w:rFonts w:ascii="Verdana" w:hAnsi="Verdana"/>
                <w:spacing w:val="-2"/>
                <w:sz w:val="20"/>
                <w:szCs w:val="20"/>
              </w:rPr>
              <w:t>g</w:t>
            </w:r>
            <w:r w:rsidRPr="003643B8">
              <w:rPr>
                <w:rFonts w:ascii="Verdana" w:hAnsi="Verdana"/>
                <w:sz w:val="20"/>
                <w:szCs w:val="20"/>
              </w:rPr>
              <w:t>e</w:t>
            </w:r>
            <w:r w:rsidRPr="003643B8">
              <w:rPr>
                <w:rFonts w:ascii="Verdana" w:hAnsi="Verdana"/>
                <w:spacing w:val="1"/>
                <w:sz w:val="20"/>
                <w:szCs w:val="20"/>
              </w:rPr>
              <w:t xml:space="preserve"> i</w:t>
            </w:r>
            <w:r w:rsidRPr="003643B8">
              <w:rPr>
                <w:rFonts w:ascii="Verdana" w:hAnsi="Verdana"/>
                <w:sz w:val="20"/>
                <w:szCs w:val="20"/>
              </w:rPr>
              <w:t xml:space="preserve">n </w:t>
            </w:r>
            <w:r w:rsidRPr="003643B8">
              <w:rPr>
                <w:rFonts w:ascii="Verdana" w:hAnsi="Verdana"/>
                <w:spacing w:val="-2"/>
                <w:sz w:val="20"/>
                <w:szCs w:val="20"/>
              </w:rPr>
              <w:t>d</w:t>
            </w:r>
            <w:r w:rsidRPr="003643B8">
              <w:rPr>
                <w:rFonts w:ascii="Verdana" w:hAnsi="Verdana"/>
                <w:spacing w:val="1"/>
                <w:sz w:val="20"/>
                <w:szCs w:val="20"/>
              </w:rPr>
              <w:t>i</w:t>
            </w:r>
            <w:r w:rsidRPr="003643B8">
              <w:rPr>
                <w:rFonts w:ascii="Verdana" w:hAnsi="Verdana"/>
                <w:spacing w:val="-2"/>
                <w:sz w:val="20"/>
                <w:szCs w:val="20"/>
              </w:rPr>
              <w:t>f</w:t>
            </w:r>
            <w:r w:rsidRPr="003643B8">
              <w:rPr>
                <w:rFonts w:ascii="Verdana" w:hAnsi="Verdana"/>
                <w:spacing w:val="1"/>
                <w:sz w:val="20"/>
                <w:szCs w:val="20"/>
              </w:rPr>
              <w:t>f</w:t>
            </w:r>
            <w:r w:rsidRPr="003643B8">
              <w:rPr>
                <w:rFonts w:ascii="Verdana" w:hAnsi="Verdana"/>
                <w:sz w:val="20"/>
                <w:szCs w:val="20"/>
              </w:rPr>
              <w:t>e</w:t>
            </w:r>
            <w:r w:rsidRPr="003643B8">
              <w:rPr>
                <w:rFonts w:ascii="Verdana" w:hAnsi="Verdana"/>
                <w:spacing w:val="-2"/>
                <w:sz w:val="20"/>
                <w:szCs w:val="20"/>
              </w:rPr>
              <w:t>r</w:t>
            </w:r>
            <w:r w:rsidRPr="003643B8">
              <w:rPr>
                <w:rFonts w:ascii="Verdana" w:hAnsi="Verdana"/>
                <w:sz w:val="20"/>
                <w:szCs w:val="20"/>
              </w:rPr>
              <w:t>ent</w:t>
            </w:r>
            <w:r w:rsidRPr="003643B8">
              <w:rPr>
                <w:rFonts w:ascii="Verdana" w:hAnsi="Verdana"/>
                <w:spacing w:val="1"/>
                <w:sz w:val="20"/>
                <w:szCs w:val="20"/>
              </w:rPr>
              <w:t xml:space="preserve"> </w:t>
            </w:r>
            <w:r w:rsidRPr="003643B8">
              <w:rPr>
                <w:rFonts w:ascii="Verdana" w:hAnsi="Verdana"/>
                <w:spacing w:val="-2"/>
                <w:sz w:val="20"/>
                <w:szCs w:val="20"/>
              </w:rPr>
              <w:t>g</w:t>
            </w:r>
            <w:r w:rsidRPr="003643B8">
              <w:rPr>
                <w:rFonts w:ascii="Verdana" w:hAnsi="Verdana"/>
                <w:spacing w:val="1"/>
                <w:sz w:val="20"/>
                <w:szCs w:val="20"/>
              </w:rPr>
              <w:t>r</w:t>
            </w:r>
            <w:r w:rsidRPr="003643B8">
              <w:rPr>
                <w:rFonts w:ascii="Verdana" w:hAnsi="Verdana"/>
                <w:sz w:val="20"/>
                <w:szCs w:val="20"/>
              </w:rPr>
              <w:t>a</w:t>
            </w:r>
            <w:r w:rsidRPr="003643B8">
              <w:rPr>
                <w:rFonts w:ascii="Verdana" w:hAnsi="Verdana"/>
                <w:spacing w:val="-2"/>
                <w:sz w:val="20"/>
                <w:szCs w:val="20"/>
              </w:rPr>
              <w:t>nu</w:t>
            </w:r>
            <w:r w:rsidRPr="003643B8">
              <w:rPr>
                <w:rFonts w:ascii="Verdana" w:hAnsi="Verdana"/>
                <w:spacing w:val="1"/>
                <w:sz w:val="20"/>
                <w:szCs w:val="20"/>
              </w:rPr>
              <w:t>l</w:t>
            </w:r>
            <w:r w:rsidRPr="003643B8">
              <w:rPr>
                <w:rFonts w:ascii="Verdana" w:hAnsi="Verdana"/>
                <w:sz w:val="20"/>
                <w:szCs w:val="20"/>
              </w:rPr>
              <w:t>ar</w:t>
            </w:r>
            <w:r w:rsidRPr="003643B8">
              <w:rPr>
                <w:rFonts w:ascii="Verdana" w:hAnsi="Verdana"/>
                <w:spacing w:val="1"/>
                <w:sz w:val="20"/>
                <w:szCs w:val="20"/>
              </w:rPr>
              <w:t xml:space="preserve"> </w:t>
            </w:r>
            <w:r w:rsidRPr="003643B8">
              <w:rPr>
                <w:rFonts w:ascii="Verdana" w:hAnsi="Verdana"/>
                <w:spacing w:val="-2"/>
                <w:sz w:val="20"/>
                <w:szCs w:val="20"/>
              </w:rPr>
              <w:t>v</w:t>
            </w:r>
            <w:r w:rsidRPr="003643B8">
              <w:rPr>
                <w:rFonts w:ascii="Verdana" w:hAnsi="Verdana"/>
                <w:spacing w:val="1"/>
                <w:sz w:val="20"/>
                <w:szCs w:val="20"/>
              </w:rPr>
              <w:t>i</w:t>
            </w:r>
            <w:r w:rsidRPr="003643B8">
              <w:rPr>
                <w:rFonts w:ascii="Verdana" w:hAnsi="Verdana"/>
                <w:sz w:val="20"/>
                <w:szCs w:val="20"/>
              </w:rPr>
              <w:t xml:space="preserve">ew </w:t>
            </w:r>
            <w:r w:rsidRPr="003643B8">
              <w:rPr>
                <w:rFonts w:ascii="Verdana" w:hAnsi="Verdana"/>
                <w:spacing w:val="1"/>
                <w:sz w:val="20"/>
                <w:szCs w:val="20"/>
              </w:rPr>
              <w:t>(</w:t>
            </w:r>
            <w:r w:rsidRPr="003643B8">
              <w:rPr>
                <w:rFonts w:ascii="Verdana" w:hAnsi="Verdana"/>
                <w:sz w:val="20"/>
                <w:szCs w:val="20"/>
              </w:rPr>
              <w:t>e.</w:t>
            </w:r>
            <w:r w:rsidRPr="003643B8">
              <w:rPr>
                <w:rFonts w:ascii="Verdana" w:hAnsi="Verdana"/>
                <w:spacing w:val="-2"/>
                <w:sz w:val="20"/>
                <w:szCs w:val="20"/>
              </w:rPr>
              <w:t>g</w:t>
            </w:r>
            <w:r w:rsidRPr="003643B8">
              <w:rPr>
                <w:rFonts w:ascii="Verdana" w:hAnsi="Verdana"/>
                <w:sz w:val="20"/>
                <w:szCs w:val="20"/>
              </w:rPr>
              <w:t>. ca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1"/>
                <w:sz w:val="20"/>
                <w:szCs w:val="20"/>
              </w:rPr>
              <w:t xml:space="preserve"> </w:t>
            </w:r>
            <w:r w:rsidRPr="003643B8">
              <w:rPr>
                <w:rFonts w:ascii="Verdana" w:hAnsi="Verdana"/>
                <w:spacing w:val="-1"/>
                <w:sz w:val="20"/>
                <w:szCs w:val="20"/>
              </w:rPr>
              <w:t>t</w:t>
            </w:r>
            <w:r w:rsidRPr="003643B8">
              <w:rPr>
                <w:rFonts w:ascii="Verdana" w:hAnsi="Verdana"/>
                <w:spacing w:val="1"/>
                <w:sz w:val="20"/>
                <w:szCs w:val="20"/>
              </w:rPr>
              <w:t>r</w:t>
            </w:r>
            <w:r w:rsidRPr="003643B8">
              <w:rPr>
                <w:rFonts w:ascii="Verdana" w:hAnsi="Verdana"/>
                <w:spacing w:val="-2"/>
                <w:sz w:val="20"/>
                <w:szCs w:val="20"/>
              </w:rPr>
              <w:t>e</w:t>
            </w:r>
            <w:r w:rsidRPr="003643B8">
              <w:rPr>
                <w:rFonts w:ascii="Verdana" w:hAnsi="Verdana"/>
                <w:sz w:val="20"/>
                <w:szCs w:val="20"/>
              </w:rPr>
              <w:t>e, h</w:t>
            </w:r>
            <w:r w:rsidRPr="003643B8">
              <w:rPr>
                <w:rFonts w:ascii="Verdana" w:hAnsi="Verdana"/>
                <w:spacing w:val="-2"/>
                <w:sz w:val="20"/>
                <w:szCs w:val="20"/>
              </w:rPr>
              <w:t>o</w:t>
            </w:r>
            <w:r w:rsidRPr="003643B8">
              <w:rPr>
                <w:rFonts w:ascii="Verdana" w:hAnsi="Verdana"/>
                <w:sz w:val="20"/>
                <w:szCs w:val="20"/>
              </w:rPr>
              <w:t>t</w:t>
            </w:r>
            <w:r w:rsidRPr="003643B8">
              <w:rPr>
                <w:rFonts w:ascii="Verdana" w:hAnsi="Verdana"/>
                <w:spacing w:val="1"/>
                <w:sz w:val="20"/>
                <w:szCs w:val="20"/>
              </w:rPr>
              <w:t xml:space="preserve"> </w:t>
            </w:r>
            <w:r w:rsidRPr="003643B8">
              <w:rPr>
                <w:rFonts w:ascii="Verdana" w:hAnsi="Verdana"/>
                <w:spacing w:val="-4"/>
                <w:sz w:val="20"/>
                <w:szCs w:val="20"/>
              </w:rPr>
              <w:t>m</w:t>
            </w:r>
            <w:r w:rsidRPr="003643B8">
              <w:rPr>
                <w:rFonts w:ascii="Verdana" w:hAnsi="Verdana"/>
                <w:sz w:val="20"/>
                <w:szCs w:val="20"/>
              </w:rPr>
              <w:t>e</w:t>
            </w:r>
            <w:r w:rsidRPr="003643B8">
              <w:rPr>
                <w:rFonts w:ascii="Verdana" w:hAnsi="Verdana"/>
                <w:spacing w:val="1"/>
                <w:sz w:val="20"/>
                <w:szCs w:val="20"/>
              </w:rPr>
              <w:t>t</w:t>
            </w:r>
            <w:r w:rsidRPr="003643B8">
              <w:rPr>
                <w:rFonts w:ascii="Verdana" w:hAnsi="Verdana"/>
                <w:sz w:val="20"/>
                <w:szCs w:val="20"/>
              </w:rPr>
              <w:t>hods)</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16594F"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6.4.</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16492C" w:rsidRPr="003643B8" w:rsidRDefault="0016492C" w:rsidP="0016594F">
            <w:pPr>
              <w:rPr>
                <w:rFonts w:ascii="Verdana" w:hAnsi="Verdana"/>
                <w:b/>
                <w:spacing w:val="-2"/>
                <w:sz w:val="20"/>
                <w:szCs w:val="20"/>
              </w:rPr>
            </w:pPr>
            <w:r w:rsidRPr="003643B8">
              <w:rPr>
                <w:rFonts w:ascii="Verdana" w:hAnsi="Verdana"/>
                <w:b/>
                <w:spacing w:val="-1"/>
                <w:sz w:val="20"/>
                <w:szCs w:val="20"/>
              </w:rPr>
              <w:t>G</w:t>
            </w:r>
            <w:r w:rsidRPr="003643B8">
              <w:rPr>
                <w:rFonts w:ascii="Verdana" w:hAnsi="Verdana"/>
                <w:b/>
                <w:sz w:val="20"/>
                <w:szCs w:val="20"/>
              </w:rPr>
              <w:t>a</w:t>
            </w:r>
            <w:r w:rsidRPr="003643B8">
              <w:rPr>
                <w:rFonts w:ascii="Verdana" w:hAnsi="Verdana"/>
                <w:b/>
                <w:spacing w:val="1"/>
                <w:sz w:val="20"/>
                <w:szCs w:val="20"/>
              </w:rPr>
              <w:t>r</w:t>
            </w:r>
            <w:r w:rsidRPr="003643B8">
              <w:rPr>
                <w:rFonts w:ascii="Verdana" w:hAnsi="Verdana"/>
                <w:b/>
                <w:sz w:val="20"/>
                <w:szCs w:val="20"/>
              </w:rPr>
              <w:t>ba</w:t>
            </w:r>
            <w:r w:rsidRPr="003643B8">
              <w:rPr>
                <w:rFonts w:ascii="Verdana" w:hAnsi="Verdana"/>
                <w:b/>
                <w:spacing w:val="-2"/>
                <w:sz w:val="20"/>
                <w:szCs w:val="20"/>
              </w:rPr>
              <w:t>g</w:t>
            </w:r>
            <w:r w:rsidRPr="003643B8">
              <w:rPr>
                <w:rFonts w:ascii="Verdana" w:hAnsi="Verdana"/>
                <w:b/>
                <w:sz w:val="20"/>
                <w:szCs w:val="20"/>
              </w:rPr>
              <w:t>e</w:t>
            </w:r>
            <w:r w:rsidRPr="003643B8">
              <w:rPr>
                <w:rFonts w:ascii="Verdana" w:hAnsi="Verdana"/>
                <w:b/>
                <w:spacing w:val="1"/>
                <w:sz w:val="20"/>
                <w:szCs w:val="20"/>
              </w:rPr>
              <w:t xml:space="preserve"> </w:t>
            </w:r>
            <w:r w:rsidRPr="003643B8">
              <w:rPr>
                <w:rFonts w:ascii="Verdana" w:hAnsi="Verdana"/>
                <w:b/>
                <w:sz w:val="20"/>
                <w:szCs w:val="20"/>
              </w:rPr>
              <w:t>c</w:t>
            </w:r>
            <w:r w:rsidRPr="003643B8">
              <w:rPr>
                <w:rFonts w:ascii="Verdana" w:hAnsi="Verdana"/>
                <w:b/>
                <w:spacing w:val="-2"/>
                <w:sz w:val="20"/>
                <w:szCs w:val="20"/>
              </w:rPr>
              <w:t>o</w:t>
            </w:r>
            <w:r w:rsidRPr="003643B8">
              <w:rPr>
                <w:rFonts w:ascii="Verdana" w:hAnsi="Verdana"/>
                <w:b/>
                <w:spacing w:val="1"/>
                <w:sz w:val="20"/>
                <w:szCs w:val="20"/>
              </w:rPr>
              <w:t>ll</w:t>
            </w:r>
            <w:r w:rsidRPr="003643B8">
              <w:rPr>
                <w:rFonts w:ascii="Verdana" w:hAnsi="Verdana"/>
                <w:b/>
                <w:spacing w:val="-2"/>
                <w:sz w:val="20"/>
                <w:szCs w:val="20"/>
              </w:rPr>
              <w:t>e</w:t>
            </w:r>
            <w:r w:rsidRPr="003643B8">
              <w:rPr>
                <w:rFonts w:ascii="Verdana" w:hAnsi="Verdana"/>
                <w:b/>
                <w:sz w:val="20"/>
                <w:szCs w:val="20"/>
              </w:rPr>
              <w:t>c</w:t>
            </w:r>
            <w:r w:rsidRPr="003643B8">
              <w:rPr>
                <w:rFonts w:ascii="Verdana" w:hAnsi="Verdana"/>
                <w:b/>
                <w:spacing w:val="-1"/>
                <w:sz w:val="20"/>
                <w:szCs w:val="20"/>
              </w:rPr>
              <w:t>t</w:t>
            </w:r>
            <w:r w:rsidRPr="003643B8">
              <w:rPr>
                <w:rFonts w:ascii="Verdana" w:hAnsi="Verdana"/>
                <w:b/>
                <w:spacing w:val="1"/>
                <w:sz w:val="20"/>
                <w:szCs w:val="20"/>
              </w:rPr>
              <w:t>i</w:t>
            </w:r>
            <w:r w:rsidRPr="003643B8">
              <w:rPr>
                <w:rFonts w:ascii="Verdana" w:hAnsi="Verdana"/>
                <w:b/>
                <w:sz w:val="20"/>
                <w:szCs w:val="20"/>
              </w:rPr>
              <w:t xml:space="preserve">on </w:t>
            </w:r>
            <w:r w:rsidRPr="003643B8">
              <w:rPr>
                <w:rFonts w:ascii="Verdana" w:hAnsi="Verdana"/>
                <w:b/>
                <w:spacing w:val="-2"/>
                <w:sz w:val="20"/>
                <w:szCs w:val="20"/>
              </w:rPr>
              <w:t>p</w:t>
            </w:r>
            <w:r w:rsidRPr="003643B8">
              <w:rPr>
                <w:rFonts w:ascii="Verdana" w:hAnsi="Verdana"/>
                <w:b/>
                <w:spacing w:val="1"/>
                <w:sz w:val="20"/>
                <w:szCs w:val="20"/>
              </w:rPr>
              <w:t>r</w:t>
            </w:r>
            <w:r w:rsidRPr="003643B8">
              <w:rPr>
                <w:rFonts w:ascii="Verdana" w:hAnsi="Verdana"/>
                <w:b/>
                <w:spacing w:val="-2"/>
                <w:sz w:val="20"/>
                <w:szCs w:val="20"/>
              </w:rPr>
              <w:t>o</w:t>
            </w:r>
            <w:r w:rsidRPr="003643B8">
              <w:rPr>
                <w:rFonts w:ascii="Verdana" w:hAnsi="Verdana"/>
                <w:b/>
                <w:spacing w:val="1"/>
                <w:sz w:val="20"/>
                <w:szCs w:val="20"/>
              </w:rPr>
              <w:t>f</w:t>
            </w:r>
            <w:r w:rsidRPr="003643B8">
              <w:rPr>
                <w:rFonts w:ascii="Verdana" w:hAnsi="Verdana"/>
                <w:b/>
                <w:spacing w:val="-1"/>
                <w:sz w:val="20"/>
                <w:szCs w:val="20"/>
              </w:rPr>
              <w:t>i</w:t>
            </w:r>
            <w:r w:rsidRPr="003643B8">
              <w:rPr>
                <w:rFonts w:ascii="Verdana" w:hAnsi="Verdana"/>
                <w:b/>
                <w:spacing w:val="1"/>
                <w:sz w:val="20"/>
                <w:szCs w:val="20"/>
              </w:rPr>
              <w:t>li</w:t>
            </w:r>
            <w:r w:rsidRPr="003643B8">
              <w:rPr>
                <w:rFonts w:ascii="Verdana" w:hAnsi="Verdana"/>
                <w:b/>
                <w:spacing w:val="-2"/>
                <w:sz w:val="20"/>
                <w:szCs w:val="20"/>
              </w:rPr>
              <w:t>n</w:t>
            </w:r>
            <w:r w:rsidRPr="003643B8">
              <w:rPr>
                <w:rFonts w:ascii="Verdana" w:hAnsi="Verdana"/>
                <w:b/>
                <w:sz w:val="20"/>
                <w:szCs w:val="20"/>
              </w:rPr>
              <w:t>g</w:t>
            </w:r>
            <w:r w:rsidRPr="003643B8">
              <w:rPr>
                <w:rFonts w:ascii="Verdana" w:hAnsi="Verdana"/>
                <w:b/>
                <w:spacing w:val="-2"/>
                <w:sz w:val="20"/>
                <w:szCs w:val="20"/>
              </w:rPr>
              <w:t>:</w:t>
            </w:r>
          </w:p>
          <w:p w:rsidR="0016594F" w:rsidRPr="003643B8" w:rsidRDefault="0016492C"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2"/>
                <w:sz w:val="20"/>
                <w:szCs w:val="20"/>
              </w:rPr>
              <w:t xml:space="preserve"> </w:t>
            </w:r>
            <w:r w:rsidRPr="003643B8">
              <w:rPr>
                <w:rFonts w:ascii="Verdana" w:hAnsi="Verdana"/>
                <w:sz w:val="20"/>
                <w:szCs w:val="20"/>
              </w:rPr>
              <w:t>So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z w:val="20"/>
                <w:szCs w:val="20"/>
              </w:rPr>
              <w:t>a</w:t>
            </w:r>
            <w:r w:rsidRPr="003643B8">
              <w:rPr>
                <w:rFonts w:ascii="Verdana" w:hAnsi="Verdana"/>
                <w:spacing w:val="-2"/>
                <w:sz w:val="20"/>
                <w:szCs w:val="20"/>
              </w:rPr>
              <w:t>r</w:t>
            </w:r>
            <w:r w:rsidRPr="003643B8">
              <w:rPr>
                <w:rFonts w:ascii="Verdana" w:hAnsi="Verdana"/>
                <w:sz w:val="20"/>
                <w:szCs w:val="20"/>
              </w:rPr>
              <w:t>e</w:t>
            </w:r>
            <w:r w:rsidRPr="003643B8">
              <w:rPr>
                <w:rFonts w:ascii="Verdana" w:hAnsi="Verdana"/>
                <w:spacing w:val="1"/>
                <w:sz w:val="20"/>
                <w:szCs w:val="20"/>
              </w:rPr>
              <w:t xml:space="preserve"> s</w:t>
            </w:r>
            <w:r w:rsidRPr="003643B8">
              <w:rPr>
                <w:rFonts w:ascii="Verdana" w:hAnsi="Verdana"/>
                <w:sz w:val="20"/>
                <w:szCs w:val="20"/>
              </w:rPr>
              <w:t>h</w:t>
            </w:r>
            <w:r w:rsidRPr="003643B8">
              <w:rPr>
                <w:rFonts w:ascii="Verdana" w:hAnsi="Verdana"/>
                <w:spacing w:val="-2"/>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1"/>
                <w:sz w:val="20"/>
                <w:szCs w:val="20"/>
              </w:rPr>
              <w:t xml:space="preserve"> </w:t>
            </w:r>
            <w:r w:rsidRPr="003643B8">
              <w:rPr>
                <w:rFonts w:ascii="Verdana" w:hAnsi="Verdana"/>
                <w:sz w:val="20"/>
                <w:szCs w:val="20"/>
              </w:rPr>
              <w:t>show</w:t>
            </w:r>
            <w:r w:rsidRPr="003643B8">
              <w:rPr>
                <w:rFonts w:ascii="Verdana" w:hAnsi="Verdana"/>
                <w:spacing w:val="-1"/>
                <w:sz w:val="20"/>
                <w:szCs w:val="20"/>
              </w:rPr>
              <w:t xml:space="preserve"> </w:t>
            </w:r>
            <w:r w:rsidRPr="003643B8">
              <w:rPr>
                <w:rFonts w:ascii="Verdana" w:hAnsi="Verdana"/>
                <w:spacing w:val="-2"/>
                <w:sz w:val="20"/>
                <w:szCs w:val="20"/>
              </w:rPr>
              <w:t>g</w:t>
            </w:r>
            <w:r w:rsidRPr="003643B8">
              <w:rPr>
                <w:rFonts w:ascii="Verdana" w:hAnsi="Verdana"/>
                <w:sz w:val="20"/>
                <w:szCs w:val="20"/>
              </w:rPr>
              <w:t>a</w:t>
            </w:r>
            <w:r w:rsidRPr="003643B8">
              <w:rPr>
                <w:rFonts w:ascii="Verdana" w:hAnsi="Verdana"/>
                <w:spacing w:val="1"/>
                <w:sz w:val="20"/>
                <w:szCs w:val="20"/>
              </w:rPr>
              <w:t>r</w:t>
            </w:r>
            <w:r w:rsidRPr="003643B8">
              <w:rPr>
                <w:rFonts w:ascii="Verdana" w:hAnsi="Verdana"/>
                <w:sz w:val="20"/>
                <w:szCs w:val="20"/>
              </w:rPr>
              <w:t>ba</w:t>
            </w:r>
            <w:r w:rsidRPr="003643B8">
              <w:rPr>
                <w:rFonts w:ascii="Verdana" w:hAnsi="Verdana"/>
                <w:spacing w:val="-2"/>
                <w:sz w:val="20"/>
                <w:szCs w:val="20"/>
              </w:rPr>
              <w:t>g</w:t>
            </w:r>
            <w:r w:rsidRPr="003643B8">
              <w:rPr>
                <w:rFonts w:ascii="Verdana" w:hAnsi="Verdana"/>
                <w:sz w:val="20"/>
                <w:szCs w:val="20"/>
              </w:rPr>
              <w:t>e</w:t>
            </w:r>
            <w:r w:rsidRPr="003643B8">
              <w:rPr>
                <w:rFonts w:ascii="Verdana" w:hAnsi="Verdana"/>
                <w:spacing w:val="1"/>
                <w:sz w:val="20"/>
                <w:szCs w:val="20"/>
              </w:rPr>
              <w:t xml:space="preserve"> </w:t>
            </w:r>
            <w:r w:rsidRPr="003643B8">
              <w:rPr>
                <w:rFonts w:ascii="Verdana" w:hAnsi="Verdana"/>
                <w:sz w:val="20"/>
                <w:szCs w:val="20"/>
              </w:rPr>
              <w:t>co</w:t>
            </w:r>
            <w:r w:rsidRPr="003643B8">
              <w:rPr>
                <w:rFonts w:ascii="Verdana" w:hAnsi="Verdana"/>
                <w:spacing w:val="-1"/>
                <w:sz w:val="20"/>
                <w:szCs w:val="20"/>
              </w:rPr>
              <w:t>l</w:t>
            </w:r>
            <w:r w:rsidRPr="003643B8">
              <w:rPr>
                <w:rFonts w:ascii="Verdana" w:hAnsi="Verdana"/>
                <w:spacing w:val="1"/>
                <w:sz w:val="20"/>
                <w:szCs w:val="20"/>
              </w:rPr>
              <w:t>l</w:t>
            </w:r>
            <w:r w:rsidRPr="003643B8">
              <w:rPr>
                <w:rFonts w:ascii="Verdana" w:hAnsi="Verdana"/>
                <w:spacing w:val="-2"/>
                <w:sz w:val="20"/>
                <w:szCs w:val="20"/>
              </w:rPr>
              <w:t>e</w:t>
            </w:r>
            <w:r w:rsidRPr="003643B8">
              <w:rPr>
                <w:rFonts w:ascii="Verdana" w:hAnsi="Verdana"/>
                <w:sz w:val="20"/>
                <w:szCs w:val="20"/>
              </w:rPr>
              <w:t>c</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 xml:space="preserve">on </w:t>
            </w:r>
            <w:r w:rsidRPr="003643B8">
              <w:rPr>
                <w:rFonts w:ascii="Verdana" w:hAnsi="Verdana"/>
                <w:spacing w:val="-2"/>
                <w:sz w:val="20"/>
                <w:szCs w:val="20"/>
              </w:rPr>
              <w:t>s</w:t>
            </w:r>
            <w:r w:rsidRPr="003643B8">
              <w:rPr>
                <w:rFonts w:ascii="Verdana" w:hAnsi="Verdana"/>
                <w:spacing w:val="1"/>
                <w:sz w:val="20"/>
                <w:szCs w:val="20"/>
              </w:rPr>
              <w:t>t</w:t>
            </w:r>
            <w:r w:rsidRPr="003643B8">
              <w:rPr>
                <w:rFonts w:ascii="Verdana" w:hAnsi="Verdana"/>
                <w:spacing w:val="-2"/>
                <w:sz w:val="20"/>
                <w:szCs w:val="20"/>
              </w:rPr>
              <w:t>a</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s</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cs</w:t>
            </w:r>
            <w:r w:rsidRPr="003643B8">
              <w:rPr>
                <w:rFonts w:ascii="Verdana" w:hAnsi="Verdana"/>
                <w:spacing w:val="-2"/>
                <w:sz w:val="20"/>
                <w:szCs w:val="20"/>
              </w:rPr>
              <w:t xml:space="preserve"> </w:t>
            </w:r>
            <w:r w:rsidRPr="003643B8">
              <w:rPr>
                <w:rFonts w:ascii="Verdana" w:hAnsi="Verdana"/>
                <w:sz w:val="20"/>
                <w:szCs w:val="20"/>
              </w:rPr>
              <w:t>(e.</w:t>
            </w:r>
            <w:r w:rsidRPr="003643B8">
              <w:rPr>
                <w:rFonts w:ascii="Verdana" w:hAnsi="Verdana"/>
                <w:spacing w:val="-2"/>
                <w:sz w:val="20"/>
                <w:szCs w:val="20"/>
              </w:rPr>
              <w:t>g</w:t>
            </w:r>
            <w:r w:rsidRPr="003643B8">
              <w:rPr>
                <w:rFonts w:ascii="Verdana" w:hAnsi="Verdana"/>
                <w:sz w:val="20"/>
                <w:szCs w:val="20"/>
              </w:rPr>
              <w:t xml:space="preserve">. </w:t>
            </w:r>
            <w:r w:rsidRPr="003643B8">
              <w:rPr>
                <w:rFonts w:ascii="Verdana" w:hAnsi="Verdana"/>
                <w:spacing w:val="-1"/>
                <w:sz w:val="20"/>
                <w:szCs w:val="20"/>
              </w:rPr>
              <w:t>G</w:t>
            </w:r>
            <w:r w:rsidRPr="003643B8">
              <w:rPr>
                <w:rFonts w:ascii="Verdana" w:hAnsi="Verdana"/>
                <w:sz w:val="20"/>
                <w:szCs w:val="20"/>
              </w:rPr>
              <w:t>C coun</w:t>
            </w:r>
            <w:r w:rsidRPr="003643B8">
              <w:rPr>
                <w:rFonts w:ascii="Verdana" w:hAnsi="Verdana"/>
                <w:spacing w:val="-1"/>
                <w:sz w:val="20"/>
                <w:szCs w:val="20"/>
              </w:rPr>
              <w:t>t</w:t>
            </w:r>
            <w:r w:rsidRPr="003643B8">
              <w:rPr>
                <w:rFonts w:ascii="Verdana" w:hAnsi="Verdana"/>
                <w:sz w:val="20"/>
                <w:szCs w:val="20"/>
              </w:rPr>
              <w:t>)</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6.5.</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0E1078" w:rsidRPr="003643B8" w:rsidRDefault="000E1078" w:rsidP="0016594F">
            <w:pPr>
              <w:rPr>
                <w:rFonts w:ascii="Verdana" w:hAnsi="Verdana"/>
                <w:b/>
                <w:spacing w:val="1"/>
                <w:sz w:val="20"/>
                <w:szCs w:val="20"/>
              </w:rPr>
            </w:pPr>
            <w:r w:rsidRPr="003643B8">
              <w:rPr>
                <w:rFonts w:ascii="Verdana" w:hAnsi="Verdana"/>
                <w:b/>
                <w:spacing w:val="2"/>
                <w:sz w:val="20"/>
                <w:szCs w:val="20"/>
              </w:rPr>
              <w:t>T</w:t>
            </w:r>
            <w:r w:rsidRPr="003643B8">
              <w:rPr>
                <w:rFonts w:ascii="Verdana" w:hAnsi="Verdana"/>
                <w:b/>
                <w:spacing w:val="-2"/>
                <w:sz w:val="20"/>
                <w:szCs w:val="20"/>
              </w:rPr>
              <w:t>h</w:t>
            </w:r>
            <w:r w:rsidRPr="003643B8">
              <w:rPr>
                <w:rFonts w:ascii="Verdana" w:hAnsi="Verdana"/>
                <w:b/>
                <w:spacing w:val="1"/>
                <w:sz w:val="20"/>
                <w:szCs w:val="20"/>
              </w:rPr>
              <w:t>r</w:t>
            </w:r>
            <w:r w:rsidRPr="003643B8">
              <w:rPr>
                <w:rFonts w:ascii="Verdana" w:hAnsi="Verdana"/>
                <w:b/>
                <w:sz w:val="20"/>
                <w:szCs w:val="20"/>
              </w:rPr>
              <w:t>ead</w:t>
            </w:r>
            <w:r w:rsidRPr="003643B8">
              <w:rPr>
                <w:rFonts w:ascii="Verdana" w:hAnsi="Verdana"/>
                <w:b/>
                <w:spacing w:val="-2"/>
                <w:sz w:val="20"/>
                <w:szCs w:val="20"/>
              </w:rPr>
              <w:t xml:space="preserve"> </w:t>
            </w:r>
            <w:r w:rsidRPr="003643B8">
              <w:rPr>
                <w:rFonts w:ascii="Verdana" w:hAnsi="Verdana"/>
                <w:b/>
                <w:sz w:val="20"/>
                <w:szCs w:val="20"/>
              </w:rPr>
              <w:t>p</w:t>
            </w:r>
            <w:r w:rsidRPr="003643B8">
              <w:rPr>
                <w:rFonts w:ascii="Verdana" w:hAnsi="Verdana"/>
                <w:b/>
                <w:spacing w:val="1"/>
                <w:sz w:val="20"/>
                <w:szCs w:val="20"/>
              </w:rPr>
              <w:t>r</w:t>
            </w:r>
            <w:r w:rsidRPr="003643B8">
              <w:rPr>
                <w:rFonts w:ascii="Verdana" w:hAnsi="Verdana"/>
                <w:b/>
                <w:spacing w:val="-2"/>
                <w:sz w:val="20"/>
                <w:szCs w:val="20"/>
              </w:rPr>
              <w:t>o</w:t>
            </w:r>
            <w:r w:rsidRPr="003643B8">
              <w:rPr>
                <w:rFonts w:ascii="Verdana" w:hAnsi="Verdana"/>
                <w:b/>
                <w:spacing w:val="1"/>
                <w:sz w:val="20"/>
                <w:szCs w:val="20"/>
              </w:rPr>
              <w:t>f</w:t>
            </w:r>
            <w:r w:rsidRPr="003643B8">
              <w:rPr>
                <w:rFonts w:ascii="Verdana" w:hAnsi="Verdana"/>
                <w:b/>
                <w:spacing w:val="-1"/>
                <w:sz w:val="20"/>
                <w:szCs w:val="20"/>
              </w:rPr>
              <w:t>i</w:t>
            </w:r>
            <w:r w:rsidRPr="003643B8">
              <w:rPr>
                <w:rFonts w:ascii="Verdana" w:hAnsi="Verdana"/>
                <w:b/>
                <w:spacing w:val="1"/>
                <w:sz w:val="20"/>
                <w:szCs w:val="20"/>
              </w:rPr>
              <w:t>l</w:t>
            </w:r>
            <w:r w:rsidRPr="003643B8">
              <w:rPr>
                <w:rFonts w:ascii="Verdana" w:hAnsi="Verdana"/>
                <w:b/>
                <w:spacing w:val="-2"/>
                <w:sz w:val="20"/>
                <w:szCs w:val="20"/>
              </w:rPr>
              <w:t>e</w:t>
            </w:r>
            <w:r w:rsidRPr="003643B8">
              <w:rPr>
                <w:rFonts w:ascii="Verdana" w:hAnsi="Verdana"/>
                <w:b/>
                <w:sz w:val="20"/>
                <w:szCs w:val="20"/>
              </w:rPr>
              <w:t>r</w:t>
            </w:r>
            <w:r w:rsidRPr="003643B8">
              <w:rPr>
                <w:rFonts w:ascii="Verdana" w:hAnsi="Verdana"/>
                <w:b/>
                <w:spacing w:val="1"/>
                <w:sz w:val="20"/>
                <w:szCs w:val="20"/>
              </w:rPr>
              <w:t>:</w:t>
            </w:r>
          </w:p>
          <w:p w:rsidR="0016594F" w:rsidRPr="003643B8" w:rsidRDefault="000E1078"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44"/>
                <w:sz w:val="20"/>
                <w:szCs w:val="20"/>
              </w:rPr>
              <w:t xml:space="preserve"> </w:t>
            </w:r>
            <w:r w:rsidRPr="003643B8">
              <w:rPr>
                <w:rFonts w:ascii="Verdana" w:hAnsi="Verdana"/>
                <w:sz w:val="20"/>
                <w:szCs w:val="20"/>
              </w:rPr>
              <w:t>So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z w:val="20"/>
                <w:szCs w:val="20"/>
              </w:rPr>
              <w:t>a</w:t>
            </w:r>
            <w:r w:rsidRPr="003643B8">
              <w:rPr>
                <w:rFonts w:ascii="Verdana" w:hAnsi="Verdana"/>
                <w:spacing w:val="-2"/>
                <w:sz w:val="20"/>
                <w:szCs w:val="20"/>
              </w:rPr>
              <w:t>r</w:t>
            </w:r>
            <w:r w:rsidRPr="003643B8">
              <w:rPr>
                <w:rFonts w:ascii="Verdana" w:hAnsi="Verdana"/>
                <w:sz w:val="20"/>
                <w:szCs w:val="20"/>
              </w:rPr>
              <w:t>e</w:t>
            </w:r>
            <w:r w:rsidRPr="003643B8">
              <w:rPr>
                <w:rFonts w:ascii="Verdana" w:hAnsi="Verdana"/>
                <w:spacing w:val="46"/>
                <w:sz w:val="20"/>
                <w:szCs w:val="20"/>
              </w:rPr>
              <w:t xml:space="preserve"> </w:t>
            </w:r>
            <w:r w:rsidRPr="003643B8">
              <w:rPr>
                <w:rFonts w:ascii="Verdana" w:hAnsi="Verdana"/>
                <w:spacing w:val="-2"/>
                <w:sz w:val="20"/>
                <w:szCs w:val="20"/>
              </w:rPr>
              <w:t>s</w:t>
            </w:r>
            <w:r w:rsidRPr="003643B8">
              <w:rPr>
                <w:rFonts w:ascii="Verdana" w:hAnsi="Verdana"/>
                <w:sz w:val="20"/>
                <w:szCs w:val="20"/>
              </w:rPr>
              <w:t>ha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47"/>
                <w:sz w:val="20"/>
                <w:szCs w:val="20"/>
              </w:rPr>
              <w:t xml:space="preserve"> </w:t>
            </w:r>
            <w:r w:rsidRPr="003643B8">
              <w:rPr>
                <w:rFonts w:ascii="Verdana" w:hAnsi="Verdana"/>
                <w:spacing w:val="-2"/>
                <w:sz w:val="20"/>
                <w:szCs w:val="20"/>
              </w:rPr>
              <w:t>s</w:t>
            </w:r>
            <w:r w:rsidRPr="003643B8">
              <w:rPr>
                <w:rFonts w:ascii="Verdana" w:hAnsi="Verdana"/>
                <w:sz w:val="20"/>
                <w:szCs w:val="20"/>
              </w:rPr>
              <w:t>how</w:t>
            </w:r>
            <w:r w:rsidRPr="003643B8">
              <w:rPr>
                <w:rFonts w:ascii="Verdana" w:hAnsi="Verdana"/>
                <w:spacing w:val="42"/>
                <w:sz w:val="20"/>
                <w:szCs w:val="20"/>
              </w:rPr>
              <w:t xml:space="preserve"> </w:t>
            </w:r>
            <w:r w:rsidRPr="003643B8">
              <w:rPr>
                <w:rFonts w:ascii="Verdana" w:hAnsi="Verdana"/>
                <w:spacing w:val="1"/>
                <w:sz w:val="20"/>
                <w:szCs w:val="20"/>
              </w:rPr>
              <w:t>t</w:t>
            </w:r>
            <w:r w:rsidRPr="003643B8">
              <w:rPr>
                <w:rFonts w:ascii="Verdana" w:hAnsi="Verdana"/>
                <w:sz w:val="20"/>
                <w:szCs w:val="20"/>
              </w:rPr>
              <w:t>h</w:t>
            </w:r>
            <w:r w:rsidRPr="003643B8">
              <w:rPr>
                <w:rFonts w:ascii="Verdana" w:hAnsi="Verdana"/>
                <w:spacing w:val="1"/>
                <w:sz w:val="20"/>
                <w:szCs w:val="20"/>
              </w:rPr>
              <w:t>r</w:t>
            </w:r>
            <w:r w:rsidRPr="003643B8">
              <w:rPr>
                <w:rFonts w:ascii="Verdana" w:hAnsi="Verdana"/>
                <w:spacing w:val="-2"/>
                <w:sz w:val="20"/>
                <w:szCs w:val="20"/>
              </w:rPr>
              <w:t>e</w:t>
            </w:r>
            <w:r w:rsidRPr="003643B8">
              <w:rPr>
                <w:rFonts w:ascii="Verdana" w:hAnsi="Verdana"/>
                <w:sz w:val="20"/>
                <w:szCs w:val="20"/>
              </w:rPr>
              <w:t>ad</w:t>
            </w:r>
            <w:r w:rsidRPr="003643B8">
              <w:rPr>
                <w:rFonts w:ascii="Verdana" w:hAnsi="Verdana"/>
                <w:spacing w:val="46"/>
                <w:sz w:val="20"/>
                <w:szCs w:val="20"/>
              </w:rPr>
              <w:t xml:space="preserve"> </w:t>
            </w:r>
            <w:r w:rsidRPr="003643B8">
              <w:rPr>
                <w:rFonts w:ascii="Verdana" w:hAnsi="Verdana"/>
                <w:spacing w:val="-2"/>
                <w:sz w:val="20"/>
                <w:szCs w:val="20"/>
              </w:rPr>
              <w:t>u</w:t>
            </w:r>
            <w:r w:rsidRPr="003643B8">
              <w:rPr>
                <w:rFonts w:ascii="Verdana" w:hAnsi="Verdana"/>
                <w:sz w:val="20"/>
                <w:szCs w:val="20"/>
              </w:rPr>
              <w:t>sa</w:t>
            </w:r>
            <w:r w:rsidRPr="003643B8">
              <w:rPr>
                <w:rFonts w:ascii="Verdana" w:hAnsi="Verdana"/>
                <w:spacing w:val="-2"/>
                <w:sz w:val="20"/>
                <w:szCs w:val="20"/>
              </w:rPr>
              <w:t>g</w:t>
            </w:r>
            <w:r w:rsidRPr="003643B8">
              <w:rPr>
                <w:rFonts w:ascii="Verdana" w:hAnsi="Verdana"/>
                <w:sz w:val="20"/>
                <w:szCs w:val="20"/>
              </w:rPr>
              <w:t>e</w:t>
            </w:r>
            <w:r w:rsidRPr="003643B8">
              <w:rPr>
                <w:rFonts w:ascii="Verdana" w:hAnsi="Verdana"/>
                <w:spacing w:val="46"/>
                <w:sz w:val="20"/>
                <w:szCs w:val="20"/>
              </w:rPr>
              <w:t xml:space="preserve"> </w:t>
            </w:r>
            <w:r w:rsidRPr="003643B8">
              <w:rPr>
                <w:rFonts w:ascii="Verdana" w:hAnsi="Verdana"/>
                <w:spacing w:val="1"/>
                <w:sz w:val="20"/>
                <w:szCs w:val="20"/>
              </w:rPr>
              <w:t>i</w:t>
            </w:r>
            <w:r w:rsidRPr="003643B8">
              <w:rPr>
                <w:rFonts w:ascii="Verdana" w:hAnsi="Verdana"/>
                <w:sz w:val="20"/>
                <w:szCs w:val="20"/>
              </w:rPr>
              <w:t>n</w:t>
            </w:r>
            <w:r w:rsidRPr="003643B8">
              <w:rPr>
                <w:rFonts w:ascii="Verdana" w:hAnsi="Verdana"/>
                <w:spacing w:val="43"/>
                <w:sz w:val="20"/>
                <w:szCs w:val="20"/>
              </w:rPr>
              <w:t xml:space="preserve"> </w:t>
            </w:r>
            <w:r w:rsidRPr="003643B8">
              <w:rPr>
                <w:rFonts w:ascii="Verdana" w:hAnsi="Verdana"/>
                <w:sz w:val="20"/>
                <w:szCs w:val="20"/>
              </w:rPr>
              <w:t>d</w:t>
            </w:r>
            <w:r w:rsidRPr="003643B8">
              <w:rPr>
                <w:rFonts w:ascii="Verdana" w:hAnsi="Verdana"/>
                <w:spacing w:val="-1"/>
                <w:sz w:val="20"/>
                <w:szCs w:val="20"/>
              </w:rPr>
              <w:t>i</w:t>
            </w:r>
            <w:r w:rsidRPr="003643B8">
              <w:rPr>
                <w:rFonts w:ascii="Verdana" w:hAnsi="Verdana"/>
                <w:spacing w:val="1"/>
                <w:sz w:val="20"/>
                <w:szCs w:val="20"/>
              </w:rPr>
              <w:t>f</w:t>
            </w:r>
            <w:r w:rsidRPr="003643B8">
              <w:rPr>
                <w:rFonts w:ascii="Verdana" w:hAnsi="Verdana"/>
                <w:spacing w:val="-2"/>
                <w:sz w:val="20"/>
                <w:szCs w:val="20"/>
              </w:rPr>
              <w:t>f</w:t>
            </w:r>
            <w:r w:rsidRPr="003643B8">
              <w:rPr>
                <w:rFonts w:ascii="Verdana" w:hAnsi="Verdana"/>
                <w:sz w:val="20"/>
                <w:szCs w:val="20"/>
              </w:rPr>
              <w:t>e</w:t>
            </w:r>
            <w:r w:rsidRPr="003643B8">
              <w:rPr>
                <w:rFonts w:ascii="Verdana" w:hAnsi="Verdana"/>
                <w:spacing w:val="1"/>
                <w:sz w:val="20"/>
                <w:szCs w:val="20"/>
              </w:rPr>
              <w:t>r</w:t>
            </w:r>
            <w:r w:rsidRPr="003643B8">
              <w:rPr>
                <w:rFonts w:ascii="Verdana" w:hAnsi="Verdana"/>
                <w:spacing w:val="-2"/>
                <w:sz w:val="20"/>
                <w:szCs w:val="20"/>
              </w:rPr>
              <w:t>e</w:t>
            </w:r>
            <w:r w:rsidRPr="003643B8">
              <w:rPr>
                <w:rFonts w:ascii="Verdana" w:hAnsi="Verdana"/>
                <w:sz w:val="20"/>
                <w:szCs w:val="20"/>
              </w:rPr>
              <w:t>nt</w:t>
            </w:r>
            <w:r w:rsidRPr="003643B8">
              <w:rPr>
                <w:rFonts w:ascii="Verdana" w:hAnsi="Verdana"/>
                <w:spacing w:val="45"/>
                <w:sz w:val="20"/>
                <w:szCs w:val="20"/>
              </w:rPr>
              <w:t xml:space="preserve"> </w:t>
            </w:r>
            <w:r w:rsidRPr="003643B8">
              <w:rPr>
                <w:rFonts w:ascii="Verdana" w:hAnsi="Verdana"/>
                <w:spacing w:val="-2"/>
                <w:sz w:val="20"/>
                <w:szCs w:val="20"/>
              </w:rPr>
              <w:t>g</w:t>
            </w:r>
            <w:r w:rsidRPr="003643B8">
              <w:rPr>
                <w:rFonts w:ascii="Verdana" w:hAnsi="Verdana"/>
                <w:spacing w:val="1"/>
                <w:sz w:val="20"/>
                <w:szCs w:val="20"/>
              </w:rPr>
              <w:t>r</w:t>
            </w:r>
            <w:r w:rsidRPr="003643B8">
              <w:rPr>
                <w:rFonts w:ascii="Verdana" w:hAnsi="Verdana"/>
                <w:sz w:val="20"/>
                <w:szCs w:val="20"/>
              </w:rPr>
              <w:t>anu</w:t>
            </w:r>
            <w:r w:rsidRPr="003643B8">
              <w:rPr>
                <w:rFonts w:ascii="Verdana" w:hAnsi="Verdana"/>
                <w:spacing w:val="1"/>
                <w:sz w:val="20"/>
                <w:szCs w:val="20"/>
              </w:rPr>
              <w:t>l</w:t>
            </w:r>
            <w:r w:rsidRPr="003643B8">
              <w:rPr>
                <w:rFonts w:ascii="Verdana" w:hAnsi="Verdana"/>
                <w:spacing w:val="-2"/>
                <w:sz w:val="20"/>
                <w:szCs w:val="20"/>
              </w:rPr>
              <w:t>a</w:t>
            </w:r>
            <w:r w:rsidRPr="003643B8">
              <w:rPr>
                <w:rFonts w:ascii="Verdana" w:hAnsi="Verdana"/>
                <w:sz w:val="20"/>
                <w:szCs w:val="20"/>
              </w:rPr>
              <w:t xml:space="preserve">r </w:t>
            </w:r>
            <w:r w:rsidRPr="003643B8">
              <w:rPr>
                <w:rFonts w:ascii="Verdana" w:hAnsi="Verdana"/>
                <w:spacing w:val="-2"/>
                <w:sz w:val="20"/>
                <w:szCs w:val="20"/>
              </w:rPr>
              <w:t>v</w:t>
            </w:r>
            <w:r w:rsidRPr="003643B8">
              <w:rPr>
                <w:rFonts w:ascii="Verdana" w:hAnsi="Verdana"/>
                <w:spacing w:val="1"/>
                <w:sz w:val="20"/>
                <w:szCs w:val="20"/>
              </w:rPr>
              <w:t>i</w:t>
            </w:r>
            <w:r w:rsidRPr="003643B8">
              <w:rPr>
                <w:rFonts w:ascii="Verdana" w:hAnsi="Verdana"/>
                <w:sz w:val="20"/>
                <w:szCs w:val="20"/>
              </w:rPr>
              <w:t>ew</w:t>
            </w:r>
            <w:r w:rsidRPr="003643B8">
              <w:rPr>
                <w:rFonts w:ascii="Verdana" w:hAnsi="Verdana"/>
                <w:spacing w:val="-3"/>
                <w:sz w:val="20"/>
                <w:szCs w:val="20"/>
              </w:rPr>
              <w:t xml:space="preserve"> </w:t>
            </w:r>
            <w:r w:rsidRPr="003643B8">
              <w:rPr>
                <w:rFonts w:ascii="Verdana" w:hAnsi="Verdana"/>
                <w:spacing w:val="3"/>
                <w:sz w:val="20"/>
                <w:szCs w:val="20"/>
              </w:rPr>
              <w:t>(</w:t>
            </w:r>
            <w:r w:rsidRPr="003643B8">
              <w:rPr>
                <w:rFonts w:ascii="Verdana" w:hAnsi="Verdana"/>
                <w:sz w:val="20"/>
                <w:szCs w:val="20"/>
              </w:rPr>
              <w:t>e.</w:t>
            </w:r>
            <w:r w:rsidRPr="003643B8">
              <w:rPr>
                <w:rFonts w:ascii="Verdana" w:hAnsi="Verdana"/>
                <w:spacing w:val="-2"/>
                <w:sz w:val="20"/>
                <w:szCs w:val="20"/>
              </w:rPr>
              <w:t>g</w:t>
            </w:r>
            <w:r w:rsidRPr="003643B8">
              <w:rPr>
                <w:rFonts w:ascii="Verdana" w:hAnsi="Verdana"/>
                <w:sz w:val="20"/>
                <w:szCs w:val="20"/>
              </w:rPr>
              <w:t>.</w:t>
            </w:r>
            <w:r w:rsidRPr="003643B8">
              <w:rPr>
                <w:rFonts w:ascii="Verdana" w:hAnsi="Verdana"/>
                <w:spacing w:val="-2"/>
                <w:sz w:val="20"/>
                <w:szCs w:val="20"/>
              </w:rPr>
              <w:t xml:space="preserve"> </w:t>
            </w:r>
            <w:r w:rsidRPr="003643B8">
              <w:rPr>
                <w:rFonts w:ascii="Verdana" w:hAnsi="Verdana"/>
                <w:sz w:val="20"/>
                <w:szCs w:val="20"/>
              </w:rPr>
              <w:t>hot</w:t>
            </w:r>
            <w:r w:rsidRPr="003643B8">
              <w:rPr>
                <w:rFonts w:ascii="Verdana" w:hAnsi="Verdana"/>
                <w:spacing w:val="1"/>
                <w:sz w:val="20"/>
                <w:szCs w:val="20"/>
              </w:rPr>
              <w:t xml:space="preserve"> t</w:t>
            </w:r>
            <w:r w:rsidRPr="003643B8">
              <w:rPr>
                <w:rFonts w:ascii="Verdana" w:hAnsi="Verdana"/>
                <w:sz w:val="20"/>
                <w:szCs w:val="20"/>
              </w:rPr>
              <w:t>h</w:t>
            </w:r>
            <w:r w:rsidRPr="003643B8">
              <w:rPr>
                <w:rFonts w:ascii="Verdana" w:hAnsi="Verdana"/>
                <w:spacing w:val="1"/>
                <w:sz w:val="20"/>
                <w:szCs w:val="20"/>
              </w:rPr>
              <w:t>r</w:t>
            </w:r>
            <w:r w:rsidRPr="003643B8">
              <w:rPr>
                <w:rFonts w:ascii="Verdana" w:hAnsi="Verdana"/>
                <w:spacing w:val="-2"/>
                <w:sz w:val="20"/>
                <w:szCs w:val="20"/>
              </w:rPr>
              <w:t>e</w:t>
            </w:r>
            <w:r w:rsidRPr="003643B8">
              <w:rPr>
                <w:rFonts w:ascii="Verdana" w:hAnsi="Verdana"/>
                <w:sz w:val="20"/>
                <w:szCs w:val="20"/>
              </w:rPr>
              <w:t>ads,</w:t>
            </w:r>
            <w:r w:rsidRPr="003643B8">
              <w:rPr>
                <w:rFonts w:ascii="Verdana" w:hAnsi="Verdana"/>
                <w:spacing w:val="-2"/>
                <w:sz w:val="20"/>
                <w:szCs w:val="20"/>
              </w:rPr>
              <w:t xml:space="preserve"> </w:t>
            </w:r>
            <w:r w:rsidRPr="003643B8">
              <w:rPr>
                <w:rFonts w:ascii="Verdana" w:hAnsi="Verdana"/>
                <w:spacing w:val="1"/>
                <w:sz w:val="20"/>
                <w:szCs w:val="20"/>
              </w:rPr>
              <w:t>t</w:t>
            </w:r>
            <w:r w:rsidRPr="003643B8">
              <w:rPr>
                <w:rFonts w:ascii="Verdana" w:hAnsi="Verdana"/>
                <w:sz w:val="20"/>
                <w:szCs w:val="20"/>
              </w:rPr>
              <w:t>op</w:t>
            </w:r>
            <w:r w:rsidRPr="003643B8">
              <w:rPr>
                <w:rFonts w:ascii="Verdana" w:hAnsi="Verdana"/>
                <w:spacing w:val="-2"/>
                <w:sz w:val="20"/>
                <w:szCs w:val="20"/>
              </w:rPr>
              <w:t xml:space="preserve"> b</w:t>
            </w:r>
            <w:r w:rsidRPr="003643B8">
              <w:rPr>
                <w:rFonts w:ascii="Verdana" w:hAnsi="Verdana"/>
                <w:spacing w:val="1"/>
                <w:sz w:val="20"/>
                <w:szCs w:val="20"/>
              </w:rPr>
              <w:t>l</w:t>
            </w:r>
            <w:r w:rsidRPr="003643B8">
              <w:rPr>
                <w:rFonts w:ascii="Verdana" w:hAnsi="Verdana"/>
                <w:sz w:val="20"/>
                <w:szCs w:val="20"/>
              </w:rPr>
              <w:t>oc</w:t>
            </w:r>
            <w:r w:rsidRPr="003643B8">
              <w:rPr>
                <w:rFonts w:ascii="Verdana" w:hAnsi="Verdana"/>
                <w:spacing w:val="-2"/>
                <w:sz w:val="20"/>
                <w:szCs w:val="20"/>
              </w:rPr>
              <w:t>k</w:t>
            </w:r>
            <w:r w:rsidRPr="003643B8">
              <w:rPr>
                <w:rFonts w:ascii="Verdana" w:hAnsi="Verdana"/>
                <w:spacing w:val="1"/>
                <w:sz w:val="20"/>
                <w:szCs w:val="20"/>
              </w:rPr>
              <w:t>i</w:t>
            </w:r>
            <w:r w:rsidRPr="003643B8">
              <w:rPr>
                <w:rFonts w:ascii="Verdana" w:hAnsi="Verdana"/>
                <w:sz w:val="20"/>
                <w:szCs w:val="20"/>
              </w:rPr>
              <w:t>ng</w:t>
            </w:r>
            <w:r w:rsidRPr="003643B8">
              <w:rPr>
                <w:rFonts w:ascii="Verdana" w:hAnsi="Verdana"/>
                <w:spacing w:val="-5"/>
                <w:sz w:val="20"/>
                <w:szCs w:val="20"/>
              </w:rPr>
              <w:t xml:space="preserve"> </w:t>
            </w:r>
            <w:r w:rsidRPr="003643B8">
              <w:rPr>
                <w:rFonts w:ascii="Verdana" w:hAnsi="Verdana"/>
                <w:spacing w:val="4"/>
                <w:sz w:val="20"/>
                <w:szCs w:val="20"/>
              </w:rPr>
              <w:t>t</w:t>
            </w:r>
            <w:r w:rsidRPr="003643B8">
              <w:rPr>
                <w:rFonts w:ascii="Verdana" w:hAnsi="Verdana"/>
                <w:sz w:val="20"/>
                <w:szCs w:val="20"/>
              </w:rPr>
              <w:t>h</w:t>
            </w:r>
            <w:r w:rsidRPr="003643B8">
              <w:rPr>
                <w:rFonts w:ascii="Verdana" w:hAnsi="Verdana"/>
                <w:spacing w:val="-2"/>
                <w:sz w:val="20"/>
                <w:szCs w:val="20"/>
              </w:rPr>
              <w:t>r</w:t>
            </w:r>
            <w:r w:rsidRPr="003643B8">
              <w:rPr>
                <w:rFonts w:ascii="Verdana" w:hAnsi="Verdana"/>
                <w:sz w:val="20"/>
                <w:szCs w:val="20"/>
              </w:rPr>
              <w:t>ead</w:t>
            </w:r>
            <w:r w:rsidRPr="003643B8">
              <w:rPr>
                <w:rFonts w:ascii="Verdana" w:hAnsi="Verdana"/>
                <w:spacing w:val="-2"/>
                <w:sz w:val="20"/>
                <w:szCs w:val="20"/>
              </w:rPr>
              <w:t>s</w:t>
            </w:r>
            <w:r w:rsidRPr="003643B8">
              <w:rPr>
                <w:rFonts w:ascii="Verdana" w:hAnsi="Verdana"/>
                <w:sz w:val="20"/>
                <w:szCs w:val="20"/>
              </w:rPr>
              <w:t>)</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0767E4" w:rsidRDefault="000767E4" w:rsidP="008A3B1A">
      <w:pPr>
        <w:spacing w:line="360" w:lineRule="auto"/>
        <w:rPr>
          <w:rFonts w:ascii="Verdana" w:hAnsi="Verdana"/>
          <w:color w:val="000080"/>
          <w:sz w:val="20"/>
          <w:szCs w:val="20"/>
        </w:rPr>
      </w:pPr>
    </w:p>
    <w:p w:rsidR="000767E4" w:rsidRPr="002101F4" w:rsidRDefault="002101F4" w:rsidP="002101F4">
      <w:pPr>
        <w:spacing w:line="360" w:lineRule="auto"/>
        <w:rPr>
          <w:rFonts w:ascii="Verdana" w:hAnsi="Verdana" w:cs="Verdana"/>
          <w:b/>
          <w:sz w:val="20"/>
          <w:szCs w:val="20"/>
        </w:rPr>
      </w:pPr>
      <w:r w:rsidRPr="002101F4">
        <w:rPr>
          <w:rFonts w:ascii="Verdana" w:hAnsi="Verdana" w:cs="Verdana"/>
          <w:b/>
          <w:sz w:val="20"/>
          <w:szCs w:val="20"/>
        </w:rPr>
        <w:t>6.6.</w:t>
      </w:r>
    </w:p>
    <w:tbl>
      <w:tblPr>
        <w:tblW w:w="0" w:type="auto"/>
        <w:tblInd w:w="-459" w:type="dxa"/>
        <w:tblLayout w:type="fixed"/>
        <w:tblLook w:val="0000"/>
      </w:tblPr>
      <w:tblGrid>
        <w:gridCol w:w="6536"/>
        <w:gridCol w:w="1564"/>
        <w:gridCol w:w="1460"/>
      </w:tblGrid>
      <w:tr w:rsidR="0016594F" w:rsidRPr="003643B8" w:rsidTr="000E1078">
        <w:trPr>
          <w:cantSplit/>
          <w:trHeight w:val="313"/>
        </w:trPr>
        <w:tc>
          <w:tcPr>
            <w:tcW w:w="6536" w:type="dxa"/>
            <w:vMerge w:val="restart"/>
            <w:tcBorders>
              <w:top w:val="single" w:sz="4" w:space="0" w:color="000000"/>
              <w:left w:val="single" w:sz="4" w:space="0" w:color="000000"/>
              <w:bottom w:val="single" w:sz="4" w:space="0" w:color="000000"/>
            </w:tcBorders>
          </w:tcPr>
          <w:p w:rsidR="000E1078" w:rsidRPr="003643B8" w:rsidRDefault="000E1078" w:rsidP="0016594F">
            <w:pPr>
              <w:rPr>
                <w:rFonts w:ascii="Verdana" w:hAnsi="Verdana"/>
                <w:b/>
                <w:sz w:val="20"/>
                <w:szCs w:val="20"/>
              </w:rPr>
            </w:pPr>
            <w:r w:rsidRPr="003643B8">
              <w:rPr>
                <w:rFonts w:ascii="Verdana" w:hAnsi="Verdana"/>
                <w:b/>
                <w:spacing w:val="-1"/>
                <w:sz w:val="20"/>
                <w:szCs w:val="20"/>
              </w:rPr>
              <w:lastRenderedPageBreak/>
              <w:t>D</w:t>
            </w:r>
            <w:r w:rsidRPr="003643B8">
              <w:rPr>
                <w:rFonts w:ascii="Verdana" w:hAnsi="Verdana"/>
                <w:b/>
                <w:sz w:val="20"/>
                <w:szCs w:val="20"/>
              </w:rPr>
              <w:t>ead</w:t>
            </w:r>
            <w:r w:rsidRPr="003643B8">
              <w:rPr>
                <w:rFonts w:ascii="Verdana" w:hAnsi="Verdana"/>
                <w:b/>
                <w:spacing w:val="1"/>
                <w:sz w:val="20"/>
                <w:szCs w:val="20"/>
              </w:rPr>
              <w:t>l</w:t>
            </w:r>
            <w:r w:rsidRPr="003643B8">
              <w:rPr>
                <w:rFonts w:ascii="Verdana" w:hAnsi="Verdana"/>
                <w:b/>
                <w:spacing w:val="-2"/>
                <w:sz w:val="20"/>
                <w:szCs w:val="20"/>
              </w:rPr>
              <w:t>o</w:t>
            </w:r>
            <w:r w:rsidRPr="003643B8">
              <w:rPr>
                <w:rFonts w:ascii="Verdana" w:hAnsi="Verdana"/>
                <w:b/>
                <w:sz w:val="20"/>
                <w:szCs w:val="20"/>
              </w:rPr>
              <w:t>ck</w:t>
            </w:r>
            <w:r w:rsidRPr="003643B8">
              <w:rPr>
                <w:rFonts w:ascii="Verdana" w:hAnsi="Verdana"/>
                <w:b/>
                <w:spacing w:val="-2"/>
                <w:sz w:val="20"/>
                <w:szCs w:val="20"/>
              </w:rPr>
              <w:t xml:space="preserve"> </w:t>
            </w:r>
            <w:r w:rsidRPr="003643B8">
              <w:rPr>
                <w:rFonts w:ascii="Verdana" w:hAnsi="Verdana"/>
                <w:b/>
                <w:sz w:val="20"/>
                <w:szCs w:val="20"/>
              </w:rPr>
              <w:t>de</w:t>
            </w:r>
            <w:r w:rsidRPr="003643B8">
              <w:rPr>
                <w:rFonts w:ascii="Verdana" w:hAnsi="Verdana"/>
                <w:b/>
                <w:spacing w:val="1"/>
                <w:sz w:val="20"/>
                <w:szCs w:val="20"/>
              </w:rPr>
              <w:t>t</w:t>
            </w:r>
            <w:r w:rsidRPr="003643B8">
              <w:rPr>
                <w:rFonts w:ascii="Verdana" w:hAnsi="Verdana"/>
                <w:b/>
                <w:sz w:val="20"/>
                <w:szCs w:val="20"/>
              </w:rPr>
              <w:t>e</w:t>
            </w:r>
            <w:r w:rsidRPr="003643B8">
              <w:rPr>
                <w:rFonts w:ascii="Verdana" w:hAnsi="Verdana"/>
                <w:b/>
                <w:spacing w:val="-2"/>
                <w:sz w:val="20"/>
                <w:szCs w:val="20"/>
              </w:rPr>
              <w:t>c</w:t>
            </w:r>
            <w:r w:rsidRPr="003643B8">
              <w:rPr>
                <w:rFonts w:ascii="Verdana" w:hAnsi="Verdana"/>
                <w:b/>
                <w:spacing w:val="-1"/>
                <w:sz w:val="20"/>
                <w:szCs w:val="20"/>
              </w:rPr>
              <w:t>t</w:t>
            </w:r>
            <w:r w:rsidRPr="003643B8">
              <w:rPr>
                <w:rFonts w:ascii="Verdana" w:hAnsi="Verdana"/>
                <w:b/>
                <w:spacing w:val="1"/>
                <w:sz w:val="20"/>
                <w:szCs w:val="20"/>
              </w:rPr>
              <w:t>i</w:t>
            </w:r>
            <w:r w:rsidRPr="003643B8">
              <w:rPr>
                <w:rFonts w:ascii="Verdana" w:hAnsi="Verdana"/>
                <w:b/>
                <w:sz w:val="20"/>
                <w:szCs w:val="20"/>
              </w:rPr>
              <w:t>on:</w:t>
            </w:r>
          </w:p>
          <w:p w:rsidR="0016594F" w:rsidRPr="003643B8" w:rsidRDefault="000E1078"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2"/>
                <w:sz w:val="20"/>
                <w:szCs w:val="20"/>
              </w:rPr>
              <w:t xml:space="preserve"> </w:t>
            </w:r>
            <w:r w:rsidRPr="003643B8">
              <w:rPr>
                <w:rFonts w:ascii="Verdana" w:hAnsi="Verdana"/>
                <w:sz w:val="20"/>
                <w:szCs w:val="20"/>
              </w:rPr>
              <w:t>So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z w:val="20"/>
                <w:szCs w:val="20"/>
              </w:rPr>
              <w:t>a</w:t>
            </w:r>
            <w:r w:rsidRPr="003643B8">
              <w:rPr>
                <w:rFonts w:ascii="Verdana" w:hAnsi="Verdana"/>
                <w:spacing w:val="-2"/>
                <w:sz w:val="20"/>
                <w:szCs w:val="20"/>
              </w:rPr>
              <w:t>r</w:t>
            </w:r>
            <w:r w:rsidRPr="003643B8">
              <w:rPr>
                <w:rFonts w:ascii="Verdana" w:hAnsi="Verdana"/>
                <w:sz w:val="20"/>
                <w:szCs w:val="20"/>
              </w:rPr>
              <w:t>e</w:t>
            </w:r>
            <w:r w:rsidRPr="003643B8">
              <w:rPr>
                <w:rFonts w:ascii="Verdana" w:hAnsi="Verdana"/>
                <w:spacing w:val="1"/>
                <w:sz w:val="20"/>
                <w:szCs w:val="20"/>
              </w:rPr>
              <w:t xml:space="preserve"> </w:t>
            </w:r>
            <w:r w:rsidRPr="003643B8">
              <w:rPr>
                <w:rFonts w:ascii="Verdana" w:hAnsi="Verdana"/>
                <w:sz w:val="20"/>
                <w:szCs w:val="20"/>
              </w:rPr>
              <w:t>s</w:t>
            </w:r>
            <w:r w:rsidRPr="003643B8">
              <w:rPr>
                <w:rFonts w:ascii="Verdana" w:hAnsi="Verdana"/>
                <w:spacing w:val="-2"/>
                <w:sz w:val="20"/>
                <w:szCs w:val="20"/>
              </w:rPr>
              <w:t>h</w:t>
            </w:r>
            <w:r w:rsidRPr="003643B8">
              <w:rPr>
                <w:rFonts w:ascii="Verdana" w:hAnsi="Verdana"/>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1"/>
                <w:sz w:val="20"/>
                <w:szCs w:val="20"/>
              </w:rPr>
              <w:t xml:space="preserve"> </w:t>
            </w:r>
            <w:r w:rsidRPr="003643B8">
              <w:rPr>
                <w:rFonts w:ascii="Verdana" w:hAnsi="Verdana"/>
                <w:sz w:val="20"/>
                <w:szCs w:val="20"/>
              </w:rPr>
              <w:t>show</w:t>
            </w:r>
            <w:r w:rsidRPr="003643B8">
              <w:rPr>
                <w:rFonts w:ascii="Verdana" w:hAnsi="Verdana"/>
                <w:spacing w:val="-1"/>
                <w:sz w:val="20"/>
                <w:szCs w:val="20"/>
              </w:rPr>
              <w:t xml:space="preserve"> </w:t>
            </w:r>
            <w:r w:rsidRPr="003643B8">
              <w:rPr>
                <w:rFonts w:ascii="Verdana" w:hAnsi="Verdana"/>
                <w:spacing w:val="-2"/>
                <w:sz w:val="20"/>
                <w:szCs w:val="20"/>
              </w:rPr>
              <w:t>de</w:t>
            </w:r>
            <w:r w:rsidRPr="003643B8">
              <w:rPr>
                <w:rFonts w:ascii="Verdana" w:hAnsi="Verdana"/>
                <w:sz w:val="20"/>
                <w:szCs w:val="20"/>
              </w:rPr>
              <w:t>ad</w:t>
            </w:r>
            <w:r w:rsidRPr="003643B8">
              <w:rPr>
                <w:rFonts w:ascii="Verdana" w:hAnsi="Verdana"/>
                <w:spacing w:val="1"/>
                <w:sz w:val="20"/>
                <w:szCs w:val="20"/>
              </w:rPr>
              <w:t>l</w:t>
            </w:r>
            <w:r w:rsidRPr="003643B8">
              <w:rPr>
                <w:rFonts w:ascii="Verdana" w:hAnsi="Verdana"/>
                <w:sz w:val="20"/>
                <w:szCs w:val="20"/>
              </w:rPr>
              <w:t>ock</w:t>
            </w:r>
            <w:r w:rsidRPr="003643B8">
              <w:rPr>
                <w:rFonts w:ascii="Verdana" w:hAnsi="Verdana"/>
                <w:spacing w:val="-2"/>
                <w:sz w:val="20"/>
                <w:szCs w:val="20"/>
              </w:rPr>
              <w:t xml:space="preserve"> e</w:t>
            </w:r>
            <w:r w:rsidRPr="003643B8">
              <w:rPr>
                <w:rFonts w:ascii="Verdana" w:hAnsi="Verdana"/>
                <w:spacing w:val="1"/>
                <w:sz w:val="20"/>
                <w:szCs w:val="20"/>
              </w:rPr>
              <w:t>ff</w:t>
            </w:r>
            <w:r w:rsidRPr="003643B8">
              <w:rPr>
                <w:rFonts w:ascii="Verdana" w:hAnsi="Verdana"/>
                <w:spacing w:val="-2"/>
                <w:sz w:val="20"/>
                <w:szCs w:val="20"/>
              </w:rPr>
              <w:t>o</w:t>
            </w:r>
            <w:r w:rsidRPr="003643B8">
              <w:rPr>
                <w:rFonts w:ascii="Verdana" w:hAnsi="Verdana"/>
                <w:spacing w:val="1"/>
                <w:sz w:val="20"/>
                <w:szCs w:val="20"/>
              </w:rPr>
              <w:t>r</w:t>
            </w:r>
            <w:r w:rsidRPr="003643B8">
              <w:rPr>
                <w:rFonts w:ascii="Verdana" w:hAnsi="Verdana"/>
                <w:spacing w:val="-1"/>
                <w:sz w:val="20"/>
                <w:szCs w:val="20"/>
              </w:rPr>
              <w:t>t</w:t>
            </w:r>
            <w:r w:rsidRPr="003643B8">
              <w:rPr>
                <w:rFonts w:ascii="Verdana" w:hAnsi="Verdana"/>
                <w:spacing w:val="1"/>
                <w:sz w:val="20"/>
                <w:szCs w:val="20"/>
              </w:rPr>
              <w:t>l</w:t>
            </w:r>
            <w:r w:rsidRPr="003643B8">
              <w:rPr>
                <w:rFonts w:ascii="Verdana" w:hAnsi="Verdana"/>
                <w:sz w:val="20"/>
                <w:szCs w:val="20"/>
              </w:rPr>
              <w:t>e</w:t>
            </w:r>
            <w:r w:rsidRPr="003643B8">
              <w:rPr>
                <w:rFonts w:ascii="Verdana" w:hAnsi="Verdana"/>
                <w:spacing w:val="-2"/>
                <w:sz w:val="20"/>
                <w:szCs w:val="20"/>
              </w:rPr>
              <w:t>s</w:t>
            </w:r>
            <w:r w:rsidRPr="003643B8">
              <w:rPr>
                <w:rFonts w:ascii="Verdana" w:hAnsi="Verdana"/>
                <w:sz w:val="20"/>
                <w:szCs w:val="20"/>
              </w:rPr>
              <w:t>s</w:t>
            </w:r>
            <w:r w:rsidRPr="003643B8">
              <w:rPr>
                <w:rFonts w:ascii="Verdana" w:hAnsi="Verdana"/>
                <w:spacing w:val="1"/>
                <w:sz w:val="20"/>
                <w:szCs w:val="20"/>
              </w:rPr>
              <w:t>l</w:t>
            </w:r>
            <w:r w:rsidRPr="003643B8">
              <w:rPr>
                <w:rFonts w:ascii="Verdana" w:hAnsi="Verdana"/>
                <w:sz w:val="20"/>
                <w:szCs w:val="20"/>
              </w:rPr>
              <w:t>y</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6.7.</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0E1078" w:rsidRPr="003643B8" w:rsidRDefault="000E1078" w:rsidP="0016594F">
            <w:pPr>
              <w:rPr>
                <w:rFonts w:ascii="Verdana" w:hAnsi="Verdana"/>
                <w:b/>
                <w:sz w:val="20"/>
                <w:szCs w:val="20"/>
              </w:rPr>
            </w:pPr>
            <w:r w:rsidRPr="003643B8">
              <w:rPr>
                <w:rFonts w:ascii="Verdana" w:hAnsi="Verdana"/>
                <w:b/>
                <w:sz w:val="20"/>
                <w:szCs w:val="20"/>
              </w:rPr>
              <w:t>Me</w:t>
            </w:r>
            <w:r w:rsidRPr="003643B8">
              <w:rPr>
                <w:rFonts w:ascii="Verdana" w:hAnsi="Verdana"/>
                <w:b/>
                <w:spacing w:val="-4"/>
                <w:sz w:val="20"/>
                <w:szCs w:val="20"/>
              </w:rPr>
              <w:t>m</w:t>
            </w:r>
            <w:r w:rsidRPr="003643B8">
              <w:rPr>
                <w:rFonts w:ascii="Verdana" w:hAnsi="Verdana"/>
                <w:b/>
                <w:sz w:val="20"/>
                <w:szCs w:val="20"/>
              </w:rPr>
              <w:t>o</w:t>
            </w:r>
            <w:r w:rsidRPr="003643B8">
              <w:rPr>
                <w:rFonts w:ascii="Verdana" w:hAnsi="Verdana"/>
                <w:b/>
                <w:spacing w:val="1"/>
                <w:sz w:val="20"/>
                <w:szCs w:val="20"/>
              </w:rPr>
              <w:t>r</w:t>
            </w:r>
            <w:r w:rsidRPr="003643B8">
              <w:rPr>
                <w:rFonts w:ascii="Verdana" w:hAnsi="Verdana"/>
                <w:b/>
                <w:sz w:val="20"/>
                <w:szCs w:val="20"/>
              </w:rPr>
              <w:t>y</w:t>
            </w:r>
            <w:r w:rsidRPr="003643B8">
              <w:rPr>
                <w:rFonts w:ascii="Verdana" w:hAnsi="Verdana"/>
                <w:b/>
                <w:spacing w:val="-2"/>
                <w:sz w:val="20"/>
                <w:szCs w:val="20"/>
              </w:rPr>
              <w:t xml:space="preserve"> </w:t>
            </w:r>
            <w:r w:rsidRPr="003643B8">
              <w:rPr>
                <w:rFonts w:ascii="Verdana" w:hAnsi="Verdana"/>
                <w:b/>
                <w:spacing w:val="1"/>
                <w:sz w:val="20"/>
                <w:szCs w:val="20"/>
              </w:rPr>
              <w:t>l</w:t>
            </w:r>
            <w:r w:rsidRPr="003643B8">
              <w:rPr>
                <w:rFonts w:ascii="Verdana" w:hAnsi="Verdana"/>
                <w:b/>
                <w:sz w:val="20"/>
                <w:szCs w:val="20"/>
              </w:rPr>
              <w:t>eak</w:t>
            </w:r>
            <w:r w:rsidRPr="003643B8">
              <w:rPr>
                <w:rFonts w:ascii="Verdana" w:hAnsi="Verdana"/>
                <w:b/>
                <w:spacing w:val="-2"/>
                <w:sz w:val="20"/>
                <w:szCs w:val="20"/>
              </w:rPr>
              <w:t xml:space="preserve"> </w:t>
            </w:r>
            <w:r w:rsidRPr="003643B8">
              <w:rPr>
                <w:rFonts w:ascii="Verdana" w:hAnsi="Verdana"/>
                <w:b/>
                <w:sz w:val="20"/>
                <w:szCs w:val="20"/>
              </w:rPr>
              <w:t>de</w:t>
            </w:r>
            <w:r w:rsidRPr="003643B8">
              <w:rPr>
                <w:rFonts w:ascii="Verdana" w:hAnsi="Verdana"/>
                <w:b/>
                <w:spacing w:val="1"/>
                <w:sz w:val="20"/>
                <w:szCs w:val="20"/>
              </w:rPr>
              <w:t>t</w:t>
            </w:r>
            <w:r w:rsidRPr="003643B8">
              <w:rPr>
                <w:rFonts w:ascii="Verdana" w:hAnsi="Verdana"/>
                <w:b/>
                <w:sz w:val="20"/>
                <w:szCs w:val="20"/>
              </w:rPr>
              <w:t>e</w:t>
            </w:r>
            <w:r w:rsidRPr="003643B8">
              <w:rPr>
                <w:rFonts w:ascii="Verdana" w:hAnsi="Verdana"/>
                <w:b/>
                <w:spacing w:val="-2"/>
                <w:sz w:val="20"/>
                <w:szCs w:val="20"/>
              </w:rPr>
              <w:t>c</w:t>
            </w:r>
            <w:r w:rsidRPr="003643B8">
              <w:rPr>
                <w:rFonts w:ascii="Verdana" w:hAnsi="Verdana"/>
                <w:b/>
                <w:spacing w:val="1"/>
                <w:sz w:val="20"/>
                <w:szCs w:val="20"/>
              </w:rPr>
              <w:t>t</w:t>
            </w:r>
            <w:r w:rsidRPr="003643B8">
              <w:rPr>
                <w:rFonts w:ascii="Verdana" w:hAnsi="Verdana"/>
                <w:b/>
                <w:spacing w:val="-1"/>
                <w:sz w:val="20"/>
                <w:szCs w:val="20"/>
              </w:rPr>
              <w:t>i</w:t>
            </w:r>
            <w:r w:rsidRPr="003643B8">
              <w:rPr>
                <w:rFonts w:ascii="Verdana" w:hAnsi="Verdana"/>
                <w:b/>
                <w:sz w:val="20"/>
                <w:szCs w:val="20"/>
              </w:rPr>
              <w:t>on:</w:t>
            </w:r>
          </w:p>
          <w:p w:rsidR="0016594F" w:rsidRPr="003643B8" w:rsidRDefault="000E1078"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24"/>
                <w:sz w:val="20"/>
                <w:szCs w:val="20"/>
              </w:rPr>
              <w:t xml:space="preserve"> </w:t>
            </w:r>
            <w:r w:rsidRPr="003643B8">
              <w:rPr>
                <w:rFonts w:ascii="Verdana" w:hAnsi="Verdana"/>
                <w:sz w:val="20"/>
                <w:szCs w:val="20"/>
              </w:rPr>
              <w:t>S</w:t>
            </w:r>
            <w:r w:rsidRPr="003643B8">
              <w:rPr>
                <w:rFonts w:ascii="Verdana" w:hAnsi="Verdana"/>
                <w:spacing w:val="-2"/>
                <w:sz w:val="20"/>
                <w:szCs w:val="20"/>
              </w:rPr>
              <w:t>o</w:t>
            </w:r>
            <w:r w:rsidRPr="003643B8">
              <w:rPr>
                <w:rFonts w:ascii="Verdana" w:hAnsi="Verdana"/>
                <w:spacing w:val="1"/>
                <w:sz w:val="20"/>
                <w:szCs w:val="20"/>
              </w:rPr>
              <w:t>ft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25"/>
                <w:sz w:val="20"/>
                <w:szCs w:val="20"/>
              </w:rPr>
              <w:t xml:space="preserve"> </w:t>
            </w:r>
            <w:r w:rsidRPr="003643B8">
              <w:rPr>
                <w:rFonts w:ascii="Verdana" w:hAnsi="Verdana"/>
                <w:sz w:val="20"/>
                <w:szCs w:val="20"/>
              </w:rPr>
              <w:t>sh</w:t>
            </w:r>
            <w:r w:rsidRPr="003643B8">
              <w:rPr>
                <w:rFonts w:ascii="Verdana" w:hAnsi="Verdana"/>
                <w:spacing w:val="-2"/>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25"/>
                <w:sz w:val="20"/>
                <w:szCs w:val="20"/>
              </w:rPr>
              <w:t xml:space="preserve"> </w:t>
            </w:r>
            <w:r w:rsidRPr="003643B8">
              <w:rPr>
                <w:rFonts w:ascii="Verdana" w:hAnsi="Verdana"/>
                <w:sz w:val="20"/>
                <w:szCs w:val="20"/>
              </w:rPr>
              <w:t>d</w:t>
            </w:r>
            <w:r w:rsidRPr="003643B8">
              <w:rPr>
                <w:rFonts w:ascii="Verdana" w:hAnsi="Verdana"/>
                <w:spacing w:val="-2"/>
                <w:sz w:val="20"/>
                <w:szCs w:val="20"/>
              </w:rPr>
              <w:t>e</w:t>
            </w:r>
            <w:r w:rsidRPr="003643B8">
              <w:rPr>
                <w:rFonts w:ascii="Verdana" w:hAnsi="Verdana"/>
                <w:spacing w:val="1"/>
                <w:sz w:val="20"/>
                <w:szCs w:val="20"/>
              </w:rPr>
              <w:t>t</w:t>
            </w:r>
            <w:r w:rsidRPr="003643B8">
              <w:rPr>
                <w:rFonts w:ascii="Verdana" w:hAnsi="Verdana"/>
                <w:spacing w:val="-2"/>
                <w:sz w:val="20"/>
                <w:szCs w:val="20"/>
              </w:rPr>
              <w:t>e</w:t>
            </w:r>
            <w:r w:rsidRPr="003643B8">
              <w:rPr>
                <w:rFonts w:ascii="Verdana" w:hAnsi="Verdana"/>
                <w:spacing w:val="1"/>
                <w:sz w:val="20"/>
                <w:szCs w:val="20"/>
              </w:rPr>
              <w:t>r</w:t>
            </w:r>
            <w:r w:rsidRPr="003643B8">
              <w:rPr>
                <w:rFonts w:ascii="Verdana" w:hAnsi="Verdana"/>
                <w:spacing w:val="-1"/>
                <w:sz w:val="20"/>
                <w:szCs w:val="20"/>
              </w:rPr>
              <w:t>m</w:t>
            </w:r>
            <w:r w:rsidRPr="003643B8">
              <w:rPr>
                <w:rFonts w:ascii="Verdana" w:hAnsi="Verdana"/>
                <w:spacing w:val="1"/>
                <w:sz w:val="20"/>
                <w:szCs w:val="20"/>
              </w:rPr>
              <w:t>i</w:t>
            </w:r>
            <w:r w:rsidRPr="003643B8">
              <w:rPr>
                <w:rFonts w:ascii="Verdana" w:hAnsi="Verdana"/>
                <w:sz w:val="20"/>
                <w:szCs w:val="20"/>
              </w:rPr>
              <w:t>ne</w:t>
            </w:r>
            <w:r w:rsidRPr="003643B8">
              <w:rPr>
                <w:rFonts w:ascii="Verdana" w:hAnsi="Verdana"/>
                <w:spacing w:val="25"/>
                <w:sz w:val="20"/>
                <w:szCs w:val="20"/>
              </w:rPr>
              <w:t xml:space="preserve"> </w:t>
            </w:r>
            <w:r w:rsidRPr="003643B8">
              <w:rPr>
                <w:rFonts w:ascii="Verdana" w:hAnsi="Verdana"/>
                <w:spacing w:val="1"/>
                <w:sz w:val="20"/>
                <w:szCs w:val="20"/>
              </w:rPr>
              <w:t>t</w:t>
            </w:r>
            <w:r w:rsidRPr="003643B8">
              <w:rPr>
                <w:rFonts w:ascii="Verdana" w:hAnsi="Verdana"/>
                <w:spacing w:val="-2"/>
                <w:sz w:val="20"/>
                <w:szCs w:val="20"/>
              </w:rPr>
              <w:t>h</w:t>
            </w:r>
            <w:r w:rsidRPr="003643B8">
              <w:rPr>
                <w:rFonts w:ascii="Verdana" w:hAnsi="Verdana"/>
                <w:sz w:val="20"/>
                <w:szCs w:val="20"/>
              </w:rPr>
              <w:t>e</w:t>
            </w:r>
            <w:r w:rsidRPr="003643B8">
              <w:rPr>
                <w:rFonts w:ascii="Verdana" w:hAnsi="Verdana"/>
                <w:spacing w:val="27"/>
                <w:sz w:val="20"/>
                <w:szCs w:val="20"/>
              </w:rPr>
              <w:t xml:space="preserve"> </w:t>
            </w:r>
            <w:r w:rsidRPr="003643B8">
              <w:rPr>
                <w:rFonts w:ascii="Verdana" w:hAnsi="Verdana"/>
                <w:sz w:val="20"/>
                <w:szCs w:val="20"/>
              </w:rPr>
              <w:t>p</w:t>
            </w:r>
            <w:r w:rsidRPr="003643B8">
              <w:rPr>
                <w:rFonts w:ascii="Verdana" w:hAnsi="Verdana"/>
                <w:spacing w:val="-2"/>
                <w:sz w:val="20"/>
                <w:szCs w:val="20"/>
              </w:rPr>
              <w:t>o</w:t>
            </w:r>
            <w:r w:rsidRPr="003643B8">
              <w:rPr>
                <w:rFonts w:ascii="Verdana" w:hAnsi="Verdana"/>
                <w:spacing w:val="1"/>
                <w:sz w:val="20"/>
                <w:szCs w:val="20"/>
              </w:rPr>
              <w:t>t</w:t>
            </w:r>
            <w:r w:rsidRPr="003643B8">
              <w:rPr>
                <w:rFonts w:ascii="Verdana" w:hAnsi="Verdana"/>
                <w:sz w:val="20"/>
                <w:szCs w:val="20"/>
              </w:rPr>
              <w:t>e</w:t>
            </w:r>
            <w:r w:rsidRPr="003643B8">
              <w:rPr>
                <w:rFonts w:ascii="Verdana" w:hAnsi="Verdana"/>
                <w:spacing w:val="-2"/>
                <w:sz w:val="20"/>
                <w:szCs w:val="20"/>
              </w:rPr>
              <w:t>n</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al</w:t>
            </w:r>
            <w:r w:rsidRPr="003643B8">
              <w:rPr>
                <w:rFonts w:ascii="Verdana" w:hAnsi="Verdana"/>
                <w:spacing w:val="25"/>
                <w:sz w:val="20"/>
                <w:szCs w:val="20"/>
              </w:rPr>
              <w:t xml:space="preserve"> </w:t>
            </w:r>
            <w:r w:rsidRPr="003643B8">
              <w:rPr>
                <w:rFonts w:ascii="Verdana" w:hAnsi="Verdana"/>
                <w:spacing w:val="-4"/>
                <w:sz w:val="20"/>
                <w:szCs w:val="20"/>
              </w:rPr>
              <w:t>m</w:t>
            </w:r>
            <w:r w:rsidRPr="003643B8">
              <w:rPr>
                <w:rFonts w:ascii="Verdana" w:hAnsi="Verdana"/>
                <w:spacing w:val="3"/>
                <w:sz w:val="20"/>
                <w:szCs w:val="20"/>
              </w:rPr>
              <w:t>e</w:t>
            </w:r>
            <w:r w:rsidRPr="003643B8">
              <w:rPr>
                <w:rFonts w:ascii="Verdana" w:hAnsi="Verdana"/>
                <w:spacing w:val="-4"/>
                <w:sz w:val="20"/>
                <w:szCs w:val="20"/>
              </w:rPr>
              <w:t>m</w:t>
            </w:r>
            <w:r w:rsidRPr="003643B8">
              <w:rPr>
                <w:rFonts w:ascii="Verdana" w:hAnsi="Verdana"/>
                <w:sz w:val="20"/>
                <w:szCs w:val="20"/>
              </w:rPr>
              <w:t>o</w:t>
            </w:r>
            <w:r w:rsidRPr="003643B8">
              <w:rPr>
                <w:rFonts w:ascii="Verdana" w:hAnsi="Verdana"/>
                <w:spacing w:val="1"/>
                <w:sz w:val="20"/>
                <w:szCs w:val="20"/>
              </w:rPr>
              <w:t>r</w:t>
            </w:r>
            <w:r w:rsidRPr="003643B8">
              <w:rPr>
                <w:rFonts w:ascii="Verdana" w:hAnsi="Verdana"/>
                <w:sz w:val="20"/>
                <w:szCs w:val="20"/>
              </w:rPr>
              <w:t>y</w:t>
            </w:r>
            <w:r w:rsidRPr="003643B8">
              <w:rPr>
                <w:rFonts w:ascii="Verdana" w:hAnsi="Verdana"/>
                <w:spacing w:val="24"/>
                <w:sz w:val="20"/>
                <w:szCs w:val="20"/>
              </w:rPr>
              <w:t xml:space="preserve"> </w:t>
            </w:r>
            <w:r w:rsidRPr="003643B8">
              <w:rPr>
                <w:rFonts w:ascii="Verdana" w:hAnsi="Verdana"/>
                <w:spacing w:val="1"/>
                <w:sz w:val="20"/>
                <w:szCs w:val="20"/>
              </w:rPr>
              <w:t>l</w:t>
            </w:r>
            <w:r w:rsidRPr="003643B8">
              <w:rPr>
                <w:rFonts w:ascii="Verdana" w:hAnsi="Verdana"/>
                <w:sz w:val="20"/>
                <w:szCs w:val="20"/>
              </w:rPr>
              <w:t>eak</w:t>
            </w:r>
            <w:r w:rsidRPr="003643B8">
              <w:rPr>
                <w:rFonts w:ascii="Verdana" w:hAnsi="Verdana"/>
                <w:spacing w:val="24"/>
                <w:sz w:val="20"/>
                <w:szCs w:val="20"/>
              </w:rPr>
              <w:t xml:space="preserve"> </w:t>
            </w:r>
            <w:r w:rsidRPr="003643B8">
              <w:rPr>
                <w:rFonts w:ascii="Verdana" w:hAnsi="Verdana"/>
                <w:sz w:val="20"/>
                <w:szCs w:val="20"/>
              </w:rPr>
              <w:t>a</w:t>
            </w:r>
            <w:r w:rsidRPr="003643B8">
              <w:rPr>
                <w:rFonts w:ascii="Verdana" w:hAnsi="Verdana"/>
                <w:spacing w:val="-2"/>
                <w:sz w:val="20"/>
                <w:szCs w:val="20"/>
              </w:rPr>
              <w:t>nd</w:t>
            </w:r>
            <w:r w:rsidRPr="003643B8">
              <w:rPr>
                <w:rFonts w:ascii="Verdana" w:hAnsi="Verdana"/>
                <w:sz w:val="20"/>
                <w:szCs w:val="20"/>
              </w:rPr>
              <w:t xml:space="preserve"> </w:t>
            </w:r>
            <w:r w:rsidRPr="003643B8">
              <w:rPr>
                <w:rFonts w:ascii="Verdana" w:hAnsi="Verdana"/>
                <w:spacing w:val="1"/>
                <w:sz w:val="20"/>
                <w:szCs w:val="20"/>
              </w:rPr>
              <w:t>t</w:t>
            </w:r>
            <w:r w:rsidRPr="003643B8">
              <w:rPr>
                <w:rFonts w:ascii="Verdana" w:hAnsi="Verdana"/>
                <w:sz w:val="20"/>
                <w:szCs w:val="20"/>
              </w:rPr>
              <w:t>he</w:t>
            </w:r>
            <w:r w:rsidRPr="003643B8">
              <w:rPr>
                <w:rFonts w:ascii="Verdana" w:hAnsi="Verdana"/>
                <w:spacing w:val="1"/>
                <w:sz w:val="20"/>
                <w:szCs w:val="20"/>
              </w:rPr>
              <w:t xml:space="preserve"> </w:t>
            </w:r>
            <w:r w:rsidRPr="003643B8">
              <w:rPr>
                <w:rFonts w:ascii="Verdana" w:hAnsi="Verdana"/>
                <w:spacing w:val="-2"/>
                <w:sz w:val="20"/>
                <w:szCs w:val="20"/>
              </w:rPr>
              <w:t>s</w:t>
            </w:r>
            <w:r w:rsidRPr="003643B8">
              <w:rPr>
                <w:rFonts w:ascii="Verdana" w:hAnsi="Verdana"/>
                <w:spacing w:val="1"/>
                <w:sz w:val="20"/>
                <w:szCs w:val="20"/>
              </w:rPr>
              <w:t>i</w:t>
            </w:r>
            <w:r w:rsidRPr="003643B8">
              <w:rPr>
                <w:rFonts w:ascii="Verdana" w:hAnsi="Verdana"/>
                <w:spacing w:val="-2"/>
                <w:sz w:val="20"/>
                <w:szCs w:val="20"/>
              </w:rPr>
              <w:t>z</w:t>
            </w:r>
            <w:r w:rsidRPr="003643B8">
              <w:rPr>
                <w:rFonts w:ascii="Verdana" w:hAnsi="Verdana"/>
                <w:sz w:val="20"/>
                <w:szCs w:val="20"/>
              </w:rPr>
              <w:t>e</w:t>
            </w:r>
            <w:r w:rsidRPr="003643B8">
              <w:rPr>
                <w:rFonts w:ascii="Verdana" w:hAnsi="Verdana"/>
                <w:spacing w:val="1"/>
                <w:sz w:val="20"/>
                <w:szCs w:val="20"/>
              </w:rPr>
              <w:t xml:space="preserve"> </w:t>
            </w:r>
            <w:r w:rsidRPr="003643B8">
              <w:rPr>
                <w:rFonts w:ascii="Verdana" w:hAnsi="Verdana"/>
                <w:sz w:val="20"/>
                <w:szCs w:val="20"/>
              </w:rPr>
              <w:t>of</w:t>
            </w:r>
            <w:r w:rsidRPr="003643B8">
              <w:rPr>
                <w:rFonts w:ascii="Verdana" w:hAnsi="Verdana"/>
                <w:spacing w:val="-1"/>
                <w:sz w:val="20"/>
                <w:szCs w:val="20"/>
              </w:rPr>
              <w:t xml:space="preserve"> </w:t>
            </w:r>
            <w:r w:rsidRPr="003643B8">
              <w:rPr>
                <w:rFonts w:ascii="Verdana" w:hAnsi="Verdana"/>
                <w:spacing w:val="1"/>
                <w:sz w:val="20"/>
                <w:szCs w:val="20"/>
              </w:rPr>
              <w:t>t</w:t>
            </w:r>
            <w:r w:rsidRPr="003643B8">
              <w:rPr>
                <w:rFonts w:ascii="Verdana" w:hAnsi="Verdana"/>
                <w:sz w:val="20"/>
                <w:szCs w:val="20"/>
              </w:rPr>
              <w:t>he</w:t>
            </w:r>
            <w:r w:rsidRPr="003643B8">
              <w:rPr>
                <w:rFonts w:ascii="Verdana" w:hAnsi="Verdana"/>
                <w:spacing w:val="-2"/>
                <w:sz w:val="20"/>
                <w:szCs w:val="20"/>
              </w:rPr>
              <w:t xml:space="preserve"> </w:t>
            </w:r>
            <w:r w:rsidRPr="003643B8">
              <w:rPr>
                <w:rFonts w:ascii="Verdana" w:hAnsi="Verdana"/>
                <w:spacing w:val="1"/>
                <w:sz w:val="20"/>
                <w:szCs w:val="20"/>
              </w:rPr>
              <w:t>l</w:t>
            </w:r>
            <w:r w:rsidRPr="003643B8">
              <w:rPr>
                <w:rFonts w:ascii="Verdana" w:hAnsi="Verdana"/>
                <w:spacing w:val="-2"/>
                <w:sz w:val="20"/>
                <w:szCs w:val="20"/>
              </w:rPr>
              <w:t>e</w:t>
            </w:r>
            <w:r w:rsidRPr="003643B8">
              <w:rPr>
                <w:rFonts w:ascii="Verdana" w:hAnsi="Verdana"/>
                <w:sz w:val="20"/>
                <w:szCs w:val="20"/>
              </w:rPr>
              <w:t>ak</w:t>
            </w:r>
            <w:r w:rsidRPr="003643B8">
              <w:rPr>
                <w:rFonts w:ascii="Verdana" w:hAnsi="Verdana"/>
                <w:spacing w:val="-3"/>
                <w:sz w:val="20"/>
                <w:szCs w:val="20"/>
              </w:rPr>
              <w:t xml:space="preserve"> </w:t>
            </w:r>
            <w:r w:rsidRPr="003643B8">
              <w:rPr>
                <w:rFonts w:ascii="Verdana" w:hAnsi="Verdana"/>
                <w:sz w:val="20"/>
                <w:szCs w:val="20"/>
              </w:rPr>
              <w:t>e</w:t>
            </w:r>
            <w:r w:rsidRPr="003643B8">
              <w:rPr>
                <w:rFonts w:ascii="Verdana" w:hAnsi="Verdana"/>
                <w:spacing w:val="1"/>
                <w:sz w:val="20"/>
                <w:szCs w:val="20"/>
              </w:rPr>
              <w:t>ff</w:t>
            </w:r>
            <w:r w:rsidRPr="003643B8">
              <w:rPr>
                <w:rFonts w:ascii="Verdana" w:hAnsi="Verdana"/>
                <w:spacing w:val="-2"/>
                <w:sz w:val="20"/>
                <w:szCs w:val="20"/>
              </w:rPr>
              <w:t>o</w:t>
            </w:r>
            <w:r w:rsidRPr="003643B8">
              <w:rPr>
                <w:rFonts w:ascii="Verdana" w:hAnsi="Verdana"/>
                <w:spacing w:val="1"/>
                <w:sz w:val="20"/>
                <w:szCs w:val="20"/>
              </w:rPr>
              <w:t>r</w:t>
            </w:r>
            <w:r w:rsidRPr="003643B8">
              <w:rPr>
                <w:rFonts w:ascii="Verdana" w:hAnsi="Verdana"/>
                <w:spacing w:val="-1"/>
                <w:sz w:val="20"/>
                <w:szCs w:val="20"/>
              </w:rPr>
              <w:t>t</w:t>
            </w:r>
            <w:r w:rsidRPr="003643B8">
              <w:rPr>
                <w:rFonts w:ascii="Verdana" w:hAnsi="Verdana"/>
                <w:spacing w:val="1"/>
                <w:sz w:val="20"/>
                <w:szCs w:val="20"/>
              </w:rPr>
              <w:t>l</w:t>
            </w:r>
            <w:r w:rsidRPr="003643B8">
              <w:rPr>
                <w:rFonts w:ascii="Verdana" w:hAnsi="Verdana"/>
                <w:sz w:val="20"/>
                <w:szCs w:val="20"/>
              </w:rPr>
              <w:t>e</w:t>
            </w:r>
            <w:r w:rsidRPr="003643B8">
              <w:rPr>
                <w:rFonts w:ascii="Verdana" w:hAnsi="Verdana"/>
                <w:spacing w:val="-2"/>
                <w:sz w:val="20"/>
                <w:szCs w:val="20"/>
              </w:rPr>
              <w:t>s</w:t>
            </w:r>
            <w:r w:rsidRPr="003643B8">
              <w:rPr>
                <w:rFonts w:ascii="Verdana" w:hAnsi="Verdana"/>
                <w:sz w:val="20"/>
                <w:szCs w:val="20"/>
              </w:rPr>
              <w:t>s</w:t>
            </w:r>
            <w:r w:rsidRPr="003643B8">
              <w:rPr>
                <w:rFonts w:ascii="Verdana" w:hAnsi="Verdana"/>
                <w:spacing w:val="1"/>
                <w:sz w:val="20"/>
                <w:szCs w:val="20"/>
              </w:rPr>
              <w:t>l</w:t>
            </w:r>
            <w:r w:rsidRPr="003643B8">
              <w:rPr>
                <w:rFonts w:ascii="Verdana" w:hAnsi="Verdana"/>
                <w:sz w:val="20"/>
                <w:szCs w:val="20"/>
              </w:rPr>
              <w:t>y</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6.8.</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0E1078" w:rsidRPr="003643B8" w:rsidRDefault="000E1078" w:rsidP="0016594F">
            <w:pPr>
              <w:rPr>
                <w:rFonts w:ascii="Verdana" w:hAnsi="Verdana"/>
                <w:b/>
                <w:spacing w:val="2"/>
                <w:sz w:val="20"/>
                <w:szCs w:val="20"/>
              </w:rPr>
            </w:pPr>
            <w:r w:rsidRPr="003643B8">
              <w:rPr>
                <w:rFonts w:ascii="Verdana" w:hAnsi="Verdana"/>
                <w:b/>
                <w:sz w:val="20"/>
                <w:szCs w:val="20"/>
              </w:rPr>
              <w:t>Expo</w:t>
            </w:r>
            <w:r w:rsidRPr="003643B8">
              <w:rPr>
                <w:rFonts w:ascii="Verdana" w:hAnsi="Verdana"/>
                <w:b/>
                <w:spacing w:val="1"/>
                <w:sz w:val="20"/>
                <w:szCs w:val="20"/>
              </w:rPr>
              <w:t>r</w:t>
            </w:r>
            <w:r w:rsidRPr="003643B8">
              <w:rPr>
                <w:rFonts w:ascii="Verdana" w:hAnsi="Verdana"/>
                <w:b/>
                <w:sz w:val="20"/>
                <w:szCs w:val="20"/>
              </w:rPr>
              <w:t>t</w:t>
            </w:r>
            <w:r w:rsidRPr="003643B8">
              <w:rPr>
                <w:rFonts w:ascii="Verdana" w:hAnsi="Verdana"/>
                <w:b/>
                <w:spacing w:val="-1"/>
                <w:sz w:val="20"/>
                <w:szCs w:val="20"/>
              </w:rPr>
              <w:t xml:space="preserve"> </w:t>
            </w:r>
            <w:r w:rsidRPr="003643B8">
              <w:rPr>
                <w:rFonts w:ascii="Verdana" w:hAnsi="Verdana"/>
                <w:b/>
                <w:sz w:val="20"/>
                <w:szCs w:val="20"/>
              </w:rPr>
              <w:t>d</w:t>
            </w:r>
            <w:r w:rsidRPr="003643B8">
              <w:rPr>
                <w:rFonts w:ascii="Verdana" w:hAnsi="Verdana"/>
                <w:b/>
                <w:spacing w:val="-2"/>
                <w:sz w:val="20"/>
                <w:szCs w:val="20"/>
              </w:rPr>
              <w:t>a</w:t>
            </w:r>
            <w:r w:rsidRPr="003643B8">
              <w:rPr>
                <w:rFonts w:ascii="Verdana" w:hAnsi="Verdana"/>
                <w:b/>
                <w:spacing w:val="1"/>
                <w:sz w:val="20"/>
                <w:szCs w:val="20"/>
              </w:rPr>
              <w:t>t</w:t>
            </w:r>
            <w:r w:rsidRPr="003643B8">
              <w:rPr>
                <w:rFonts w:ascii="Verdana" w:hAnsi="Verdana"/>
                <w:b/>
                <w:sz w:val="20"/>
                <w:szCs w:val="20"/>
              </w:rPr>
              <w:t>a</w:t>
            </w:r>
            <w:r w:rsidRPr="003643B8">
              <w:rPr>
                <w:rFonts w:ascii="Verdana" w:hAnsi="Verdana"/>
                <w:b/>
                <w:spacing w:val="2"/>
                <w:sz w:val="20"/>
                <w:szCs w:val="20"/>
              </w:rPr>
              <w:t>:</w:t>
            </w:r>
          </w:p>
          <w:p w:rsidR="0016594F" w:rsidRPr="003643B8" w:rsidRDefault="000E1078"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29"/>
                <w:sz w:val="20"/>
                <w:szCs w:val="20"/>
              </w:rPr>
              <w:t xml:space="preserve"> </w:t>
            </w:r>
            <w:r w:rsidRPr="003643B8">
              <w:rPr>
                <w:rFonts w:ascii="Verdana" w:hAnsi="Verdana"/>
                <w:sz w:val="20"/>
                <w:szCs w:val="20"/>
              </w:rPr>
              <w:t>S</w:t>
            </w:r>
            <w:r w:rsidRPr="003643B8">
              <w:rPr>
                <w:rFonts w:ascii="Verdana" w:hAnsi="Verdana"/>
                <w:spacing w:val="-2"/>
                <w:sz w:val="20"/>
                <w:szCs w:val="20"/>
              </w:rPr>
              <w:t>o</w:t>
            </w:r>
            <w:r w:rsidRPr="003643B8">
              <w:rPr>
                <w:rFonts w:ascii="Verdana" w:hAnsi="Verdana"/>
                <w:spacing w:val="1"/>
                <w:sz w:val="20"/>
                <w:szCs w:val="20"/>
              </w:rPr>
              <w:t>ft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29"/>
                <w:sz w:val="20"/>
                <w:szCs w:val="20"/>
              </w:rPr>
              <w:t xml:space="preserve"> </w:t>
            </w:r>
            <w:r w:rsidRPr="003643B8">
              <w:rPr>
                <w:rFonts w:ascii="Verdana" w:hAnsi="Verdana"/>
                <w:sz w:val="20"/>
                <w:szCs w:val="20"/>
              </w:rPr>
              <w:t>s</w:t>
            </w:r>
            <w:r w:rsidRPr="003643B8">
              <w:rPr>
                <w:rFonts w:ascii="Verdana" w:hAnsi="Verdana"/>
                <w:spacing w:val="-2"/>
                <w:sz w:val="20"/>
                <w:szCs w:val="20"/>
              </w:rPr>
              <w:t>h</w:t>
            </w:r>
            <w:r w:rsidRPr="003643B8">
              <w:rPr>
                <w:rFonts w:ascii="Verdana" w:hAnsi="Verdana"/>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30"/>
                <w:sz w:val="20"/>
                <w:szCs w:val="20"/>
              </w:rPr>
              <w:t xml:space="preserve"> </w:t>
            </w:r>
            <w:r w:rsidRPr="003643B8">
              <w:rPr>
                <w:rFonts w:ascii="Verdana" w:hAnsi="Verdana"/>
                <w:sz w:val="20"/>
                <w:szCs w:val="20"/>
              </w:rPr>
              <w:t>expo</w:t>
            </w:r>
            <w:r w:rsidRPr="003643B8">
              <w:rPr>
                <w:rFonts w:ascii="Verdana" w:hAnsi="Verdana"/>
                <w:spacing w:val="-2"/>
                <w:sz w:val="20"/>
                <w:szCs w:val="20"/>
              </w:rPr>
              <w:t>r</w:t>
            </w:r>
            <w:r w:rsidRPr="003643B8">
              <w:rPr>
                <w:rFonts w:ascii="Verdana" w:hAnsi="Verdana"/>
                <w:sz w:val="20"/>
                <w:szCs w:val="20"/>
              </w:rPr>
              <w:t>t</w:t>
            </w:r>
            <w:r w:rsidRPr="003643B8">
              <w:rPr>
                <w:rFonts w:ascii="Verdana" w:hAnsi="Verdana"/>
                <w:spacing w:val="28"/>
                <w:sz w:val="20"/>
                <w:szCs w:val="20"/>
              </w:rPr>
              <w:t xml:space="preserve"> </w:t>
            </w:r>
            <w:r w:rsidRPr="003643B8">
              <w:rPr>
                <w:rFonts w:ascii="Verdana" w:hAnsi="Verdana"/>
                <w:sz w:val="20"/>
                <w:szCs w:val="20"/>
              </w:rPr>
              <w:t>p</w:t>
            </w:r>
            <w:r w:rsidRPr="003643B8">
              <w:rPr>
                <w:rFonts w:ascii="Verdana" w:hAnsi="Verdana"/>
                <w:spacing w:val="1"/>
                <w:sz w:val="20"/>
                <w:szCs w:val="20"/>
              </w:rPr>
              <w:t>r</w:t>
            </w:r>
            <w:r w:rsidRPr="003643B8">
              <w:rPr>
                <w:rFonts w:ascii="Verdana" w:hAnsi="Verdana"/>
                <w:sz w:val="20"/>
                <w:szCs w:val="20"/>
              </w:rPr>
              <w:t>o</w:t>
            </w:r>
            <w:r w:rsidRPr="003643B8">
              <w:rPr>
                <w:rFonts w:ascii="Verdana" w:hAnsi="Verdana"/>
                <w:spacing w:val="-2"/>
                <w:sz w:val="20"/>
                <w:szCs w:val="20"/>
              </w:rPr>
              <w:t>f</w:t>
            </w:r>
            <w:r w:rsidRPr="003643B8">
              <w:rPr>
                <w:rFonts w:ascii="Verdana" w:hAnsi="Verdana"/>
                <w:spacing w:val="1"/>
                <w:sz w:val="20"/>
                <w:szCs w:val="20"/>
              </w:rPr>
              <w:t>i</w:t>
            </w:r>
            <w:r w:rsidRPr="003643B8">
              <w:rPr>
                <w:rFonts w:ascii="Verdana" w:hAnsi="Verdana"/>
                <w:spacing w:val="-1"/>
                <w:sz w:val="20"/>
                <w:szCs w:val="20"/>
              </w:rPr>
              <w:t>l</w:t>
            </w:r>
            <w:r w:rsidRPr="003643B8">
              <w:rPr>
                <w:rFonts w:ascii="Verdana" w:hAnsi="Verdana"/>
                <w:spacing w:val="1"/>
                <w:sz w:val="20"/>
                <w:szCs w:val="20"/>
              </w:rPr>
              <w:t>i</w:t>
            </w:r>
            <w:r w:rsidRPr="003643B8">
              <w:rPr>
                <w:rFonts w:ascii="Verdana" w:hAnsi="Verdana"/>
                <w:sz w:val="20"/>
                <w:szCs w:val="20"/>
              </w:rPr>
              <w:t>ng</w:t>
            </w:r>
            <w:r w:rsidRPr="003643B8">
              <w:rPr>
                <w:rFonts w:ascii="Verdana" w:hAnsi="Verdana"/>
                <w:spacing w:val="26"/>
                <w:sz w:val="20"/>
                <w:szCs w:val="20"/>
              </w:rPr>
              <w:t xml:space="preserve"> </w:t>
            </w:r>
            <w:r w:rsidRPr="003643B8">
              <w:rPr>
                <w:rFonts w:ascii="Verdana" w:hAnsi="Verdana"/>
                <w:sz w:val="20"/>
                <w:szCs w:val="20"/>
              </w:rPr>
              <w:t>and</w:t>
            </w:r>
            <w:r w:rsidRPr="003643B8">
              <w:rPr>
                <w:rFonts w:ascii="Verdana" w:hAnsi="Verdana"/>
                <w:spacing w:val="29"/>
                <w:sz w:val="20"/>
                <w:szCs w:val="20"/>
              </w:rPr>
              <w:t xml:space="preserve"> </w:t>
            </w:r>
            <w:r w:rsidRPr="003643B8">
              <w:rPr>
                <w:rFonts w:ascii="Verdana" w:hAnsi="Verdana"/>
                <w:sz w:val="20"/>
                <w:szCs w:val="20"/>
              </w:rPr>
              <w:t>pe</w:t>
            </w:r>
            <w:r w:rsidRPr="003643B8">
              <w:rPr>
                <w:rFonts w:ascii="Verdana" w:hAnsi="Verdana"/>
                <w:spacing w:val="1"/>
                <w:sz w:val="20"/>
                <w:szCs w:val="20"/>
              </w:rPr>
              <w:t>r</w:t>
            </w:r>
            <w:r w:rsidRPr="003643B8">
              <w:rPr>
                <w:rFonts w:ascii="Verdana" w:hAnsi="Verdana"/>
                <w:spacing w:val="-2"/>
                <w:sz w:val="20"/>
                <w:szCs w:val="20"/>
              </w:rPr>
              <w:t>f</w:t>
            </w:r>
            <w:r w:rsidRPr="003643B8">
              <w:rPr>
                <w:rFonts w:ascii="Verdana" w:hAnsi="Verdana"/>
                <w:sz w:val="20"/>
                <w:szCs w:val="20"/>
              </w:rPr>
              <w:t>o</w:t>
            </w:r>
            <w:r w:rsidRPr="003643B8">
              <w:rPr>
                <w:rFonts w:ascii="Verdana" w:hAnsi="Verdana"/>
                <w:spacing w:val="1"/>
                <w:sz w:val="20"/>
                <w:szCs w:val="20"/>
              </w:rPr>
              <w:t>r</w:t>
            </w:r>
            <w:r w:rsidRPr="003643B8">
              <w:rPr>
                <w:rFonts w:ascii="Verdana" w:hAnsi="Verdana"/>
                <w:spacing w:val="-4"/>
                <w:sz w:val="20"/>
                <w:szCs w:val="20"/>
              </w:rPr>
              <w:t>m</w:t>
            </w:r>
            <w:r w:rsidRPr="003643B8">
              <w:rPr>
                <w:rFonts w:ascii="Verdana" w:hAnsi="Verdana"/>
                <w:sz w:val="20"/>
                <w:szCs w:val="20"/>
              </w:rPr>
              <w:t>ance</w:t>
            </w:r>
            <w:r w:rsidRPr="003643B8">
              <w:rPr>
                <w:rFonts w:ascii="Verdana" w:hAnsi="Verdana"/>
                <w:spacing w:val="29"/>
                <w:sz w:val="20"/>
                <w:szCs w:val="20"/>
              </w:rPr>
              <w:t xml:space="preserve"> </w:t>
            </w:r>
            <w:r w:rsidRPr="003643B8">
              <w:rPr>
                <w:rFonts w:ascii="Verdana" w:hAnsi="Verdana"/>
                <w:sz w:val="20"/>
                <w:szCs w:val="20"/>
              </w:rPr>
              <w:t>da</w:t>
            </w:r>
            <w:r w:rsidRPr="003643B8">
              <w:rPr>
                <w:rFonts w:ascii="Verdana" w:hAnsi="Verdana"/>
                <w:spacing w:val="1"/>
                <w:sz w:val="20"/>
                <w:szCs w:val="20"/>
              </w:rPr>
              <w:t>t</w:t>
            </w:r>
            <w:r w:rsidRPr="003643B8">
              <w:rPr>
                <w:rFonts w:ascii="Verdana" w:hAnsi="Verdana"/>
                <w:sz w:val="20"/>
                <w:szCs w:val="20"/>
              </w:rPr>
              <w:t>a</w:t>
            </w:r>
            <w:r w:rsidRPr="003643B8">
              <w:rPr>
                <w:rFonts w:ascii="Verdana" w:hAnsi="Verdana"/>
                <w:spacing w:val="29"/>
                <w:sz w:val="20"/>
                <w:szCs w:val="20"/>
              </w:rPr>
              <w:t xml:space="preserve"> </w:t>
            </w:r>
            <w:r w:rsidRPr="003643B8">
              <w:rPr>
                <w:rFonts w:ascii="Verdana" w:hAnsi="Verdana"/>
                <w:spacing w:val="-1"/>
                <w:sz w:val="20"/>
                <w:szCs w:val="20"/>
              </w:rPr>
              <w:t>i</w:t>
            </w:r>
            <w:r w:rsidRPr="003643B8">
              <w:rPr>
                <w:rFonts w:ascii="Verdana" w:hAnsi="Verdana"/>
                <w:sz w:val="20"/>
                <w:szCs w:val="20"/>
              </w:rPr>
              <w:t>n d</w:t>
            </w:r>
            <w:r w:rsidRPr="003643B8">
              <w:rPr>
                <w:rFonts w:ascii="Verdana" w:hAnsi="Verdana"/>
                <w:spacing w:val="1"/>
                <w:sz w:val="20"/>
                <w:szCs w:val="20"/>
              </w:rPr>
              <w:t>i</w:t>
            </w:r>
            <w:r w:rsidRPr="003643B8">
              <w:rPr>
                <w:rFonts w:ascii="Verdana" w:hAnsi="Verdana"/>
                <w:spacing w:val="-2"/>
                <w:sz w:val="20"/>
                <w:szCs w:val="20"/>
              </w:rPr>
              <w:t>f</w:t>
            </w:r>
            <w:r w:rsidRPr="003643B8">
              <w:rPr>
                <w:rFonts w:ascii="Verdana" w:hAnsi="Verdana"/>
                <w:spacing w:val="1"/>
                <w:sz w:val="20"/>
                <w:szCs w:val="20"/>
              </w:rPr>
              <w:t>f</w:t>
            </w:r>
            <w:r w:rsidRPr="003643B8">
              <w:rPr>
                <w:rFonts w:ascii="Verdana" w:hAnsi="Verdana"/>
                <w:sz w:val="20"/>
                <w:szCs w:val="20"/>
              </w:rPr>
              <w:t>e</w:t>
            </w:r>
            <w:r w:rsidRPr="003643B8">
              <w:rPr>
                <w:rFonts w:ascii="Verdana" w:hAnsi="Verdana"/>
                <w:spacing w:val="-2"/>
                <w:sz w:val="20"/>
                <w:szCs w:val="20"/>
              </w:rPr>
              <w:t>r</w:t>
            </w:r>
            <w:r w:rsidRPr="003643B8">
              <w:rPr>
                <w:rFonts w:ascii="Verdana" w:hAnsi="Verdana"/>
                <w:sz w:val="20"/>
                <w:szCs w:val="20"/>
              </w:rPr>
              <w:t>ent</w:t>
            </w:r>
            <w:r w:rsidRPr="003643B8">
              <w:rPr>
                <w:rFonts w:ascii="Verdana" w:hAnsi="Verdana"/>
                <w:spacing w:val="-1"/>
                <w:sz w:val="20"/>
                <w:szCs w:val="20"/>
              </w:rPr>
              <w:t xml:space="preserve"> </w:t>
            </w:r>
            <w:r w:rsidRPr="003643B8">
              <w:rPr>
                <w:rFonts w:ascii="Verdana" w:hAnsi="Verdana"/>
                <w:spacing w:val="1"/>
                <w:sz w:val="20"/>
                <w:szCs w:val="20"/>
              </w:rPr>
              <w:t>f</w:t>
            </w:r>
            <w:r w:rsidRPr="003643B8">
              <w:rPr>
                <w:rFonts w:ascii="Verdana" w:hAnsi="Verdana"/>
                <w:spacing w:val="-2"/>
                <w:sz w:val="20"/>
                <w:szCs w:val="20"/>
              </w:rPr>
              <w:t>o</w:t>
            </w:r>
            <w:r w:rsidRPr="003643B8">
              <w:rPr>
                <w:rFonts w:ascii="Verdana" w:hAnsi="Verdana"/>
                <w:spacing w:val="1"/>
                <w:sz w:val="20"/>
                <w:szCs w:val="20"/>
              </w:rPr>
              <w:t>r</w:t>
            </w:r>
            <w:r w:rsidRPr="003643B8">
              <w:rPr>
                <w:rFonts w:ascii="Verdana" w:hAnsi="Verdana"/>
                <w:spacing w:val="-4"/>
                <w:sz w:val="20"/>
                <w:szCs w:val="20"/>
              </w:rPr>
              <w:t>m</w:t>
            </w:r>
            <w:r w:rsidRPr="003643B8">
              <w:rPr>
                <w:rFonts w:ascii="Verdana" w:hAnsi="Verdana"/>
                <w:sz w:val="20"/>
                <w:szCs w:val="20"/>
              </w:rPr>
              <w:t>at</w:t>
            </w:r>
            <w:r w:rsidRPr="003643B8">
              <w:rPr>
                <w:rFonts w:ascii="Verdana" w:hAnsi="Verdana"/>
                <w:spacing w:val="1"/>
                <w:sz w:val="20"/>
                <w:szCs w:val="20"/>
              </w:rPr>
              <w:t xml:space="preserve"> (</w:t>
            </w:r>
            <w:r w:rsidRPr="003643B8">
              <w:rPr>
                <w:rFonts w:ascii="Verdana" w:hAnsi="Verdana"/>
                <w:sz w:val="20"/>
                <w:szCs w:val="20"/>
              </w:rPr>
              <w:t>e.</w:t>
            </w:r>
            <w:r w:rsidRPr="003643B8">
              <w:rPr>
                <w:rFonts w:ascii="Verdana" w:hAnsi="Verdana"/>
                <w:spacing w:val="-2"/>
                <w:sz w:val="20"/>
                <w:szCs w:val="20"/>
              </w:rPr>
              <w:t>g</w:t>
            </w:r>
            <w:r w:rsidRPr="003643B8">
              <w:rPr>
                <w:rFonts w:ascii="Verdana" w:hAnsi="Verdana"/>
                <w:sz w:val="20"/>
                <w:szCs w:val="20"/>
              </w:rPr>
              <w:t>. Exc</w:t>
            </w:r>
            <w:r w:rsidRPr="003643B8">
              <w:rPr>
                <w:rFonts w:ascii="Verdana" w:hAnsi="Verdana"/>
                <w:spacing w:val="-2"/>
                <w:sz w:val="20"/>
                <w:szCs w:val="20"/>
              </w:rPr>
              <w:t>e</w:t>
            </w:r>
            <w:r w:rsidRPr="003643B8">
              <w:rPr>
                <w:rFonts w:ascii="Verdana" w:hAnsi="Verdana"/>
                <w:spacing w:val="1"/>
                <w:sz w:val="20"/>
                <w:szCs w:val="20"/>
              </w:rPr>
              <w:t>l</w:t>
            </w:r>
            <w:r w:rsidRPr="003643B8">
              <w:rPr>
                <w:rFonts w:ascii="Verdana" w:hAnsi="Verdana"/>
                <w:sz w:val="20"/>
                <w:szCs w:val="20"/>
              </w:rPr>
              <w:t>,</w:t>
            </w:r>
            <w:r w:rsidRPr="003643B8">
              <w:rPr>
                <w:rFonts w:ascii="Verdana" w:hAnsi="Verdana"/>
                <w:spacing w:val="-2"/>
                <w:sz w:val="20"/>
                <w:szCs w:val="20"/>
              </w:rPr>
              <w:t xml:space="preserve"> </w:t>
            </w:r>
            <w:r w:rsidRPr="003643B8">
              <w:rPr>
                <w:rFonts w:ascii="Verdana" w:hAnsi="Verdana"/>
                <w:spacing w:val="-1"/>
                <w:sz w:val="20"/>
                <w:szCs w:val="20"/>
              </w:rPr>
              <w:t>C</w:t>
            </w:r>
            <w:r w:rsidRPr="003643B8">
              <w:rPr>
                <w:rFonts w:ascii="Verdana" w:hAnsi="Verdana"/>
                <w:sz w:val="20"/>
                <w:szCs w:val="20"/>
              </w:rPr>
              <w:t>S</w:t>
            </w:r>
            <w:r w:rsidRPr="003643B8">
              <w:rPr>
                <w:rFonts w:ascii="Verdana" w:hAnsi="Verdana"/>
                <w:spacing w:val="1"/>
                <w:sz w:val="20"/>
                <w:szCs w:val="20"/>
              </w:rPr>
              <w:t>V</w:t>
            </w:r>
            <w:r w:rsidRPr="003643B8">
              <w:rPr>
                <w:rFonts w:ascii="Verdana" w:hAnsi="Verdana"/>
                <w:sz w:val="20"/>
                <w:szCs w:val="20"/>
              </w:rPr>
              <w:t>)</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6.9.</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0E1078" w:rsidRPr="003643B8" w:rsidRDefault="000E1078" w:rsidP="000E1078">
            <w:pPr>
              <w:widowControl w:val="0"/>
              <w:autoSpaceDE w:val="0"/>
              <w:autoSpaceDN w:val="0"/>
              <w:adjustRightInd w:val="0"/>
              <w:spacing w:line="246" w:lineRule="exact"/>
              <w:ind w:left="33"/>
              <w:rPr>
                <w:rFonts w:ascii="Verdana" w:hAnsi="Verdana"/>
                <w:b/>
                <w:sz w:val="20"/>
                <w:szCs w:val="20"/>
              </w:rPr>
            </w:pPr>
            <w:r w:rsidRPr="003643B8">
              <w:rPr>
                <w:rFonts w:ascii="Verdana" w:hAnsi="Verdana"/>
                <w:b/>
                <w:spacing w:val="-1"/>
                <w:sz w:val="20"/>
                <w:szCs w:val="20"/>
              </w:rPr>
              <w:t>R</w:t>
            </w:r>
            <w:r w:rsidRPr="003643B8">
              <w:rPr>
                <w:rFonts w:ascii="Verdana" w:hAnsi="Verdana"/>
                <w:b/>
                <w:sz w:val="20"/>
                <w:szCs w:val="20"/>
              </w:rPr>
              <w:t>eal</w:t>
            </w:r>
            <w:r w:rsidRPr="003643B8">
              <w:rPr>
                <w:rFonts w:ascii="Verdana" w:hAnsi="Verdana"/>
                <w:b/>
                <w:spacing w:val="-1"/>
                <w:sz w:val="20"/>
                <w:szCs w:val="20"/>
              </w:rPr>
              <w:t xml:space="preserve"> </w:t>
            </w:r>
            <w:r w:rsidRPr="003643B8">
              <w:rPr>
                <w:rFonts w:ascii="Verdana" w:hAnsi="Verdana"/>
                <w:b/>
                <w:spacing w:val="1"/>
                <w:sz w:val="20"/>
                <w:szCs w:val="20"/>
              </w:rPr>
              <w:t>ti</w:t>
            </w:r>
            <w:r w:rsidRPr="003643B8">
              <w:rPr>
                <w:rFonts w:ascii="Verdana" w:hAnsi="Verdana"/>
                <w:b/>
                <w:spacing w:val="-4"/>
                <w:sz w:val="20"/>
                <w:szCs w:val="20"/>
              </w:rPr>
              <w:t>m</w:t>
            </w:r>
            <w:r w:rsidRPr="003643B8">
              <w:rPr>
                <w:rFonts w:ascii="Verdana" w:hAnsi="Verdana"/>
                <w:b/>
                <w:sz w:val="20"/>
                <w:szCs w:val="20"/>
              </w:rPr>
              <w:t>e</w:t>
            </w:r>
            <w:r w:rsidRPr="003643B8">
              <w:rPr>
                <w:rFonts w:ascii="Verdana" w:hAnsi="Verdana"/>
                <w:b/>
                <w:spacing w:val="1"/>
                <w:sz w:val="20"/>
                <w:szCs w:val="20"/>
              </w:rPr>
              <w:t xml:space="preserve"> </w:t>
            </w:r>
            <w:r w:rsidRPr="003643B8">
              <w:rPr>
                <w:rFonts w:ascii="Verdana" w:hAnsi="Verdana"/>
                <w:b/>
                <w:sz w:val="20"/>
                <w:szCs w:val="20"/>
              </w:rPr>
              <w:t xml:space="preserve">and </w:t>
            </w:r>
            <w:r w:rsidRPr="003643B8">
              <w:rPr>
                <w:rFonts w:ascii="Verdana" w:hAnsi="Verdana"/>
                <w:b/>
                <w:spacing w:val="-2"/>
                <w:sz w:val="20"/>
                <w:szCs w:val="20"/>
              </w:rPr>
              <w:t>h</w:t>
            </w:r>
            <w:r w:rsidRPr="003643B8">
              <w:rPr>
                <w:rFonts w:ascii="Verdana" w:hAnsi="Verdana"/>
                <w:b/>
                <w:spacing w:val="1"/>
                <w:sz w:val="20"/>
                <w:szCs w:val="20"/>
              </w:rPr>
              <w:t>i</w:t>
            </w:r>
            <w:r w:rsidRPr="003643B8">
              <w:rPr>
                <w:rFonts w:ascii="Verdana" w:hAnsi="Verdana"/>
                <w:b/>
                <w:sz w:val="20"/>
                <w:szCs w:val="20"/>
              </w:rPr>
              <w:t>s</w:t>
            </w:r>
            <w:r w:rsidRPr="003643B8">
              <w:rPr>
                <w:rFonts w:ascii="Verdana" w:hAnsi="Verdana"/>
                <w:b/>
                <w:spacing w:val="-1"/>
                <w:sz w:val="20"/>
                <w:szCs w:val="20"/>
              </w:rPr>
              <w:t>t</w:t>
            </w:r>
            <w:r w:rsidRPr="003643B8">
              <w:rPr>
                <w:rFonts w:ascii="Verdana" w:hAnsi="Verdana"/>
                <w:b/>
                <w:sz w:val="20"/>
                <w:szCs w:val="20"/>
              </w:rPr>
              <w:t>o</w:t>
            </w:r>
            <w:r w:rsidRPr="003643B8">
              <w:rPr>
                <w:rFonts w:ascii="Verdana" w:hAnsi="Verdana"/>
                <w:b/>
                <w:spacing w:val="-2"/>
                <w:sz w:val="20"/>
                <w:szCs w:val="20"/>
              </w:rPr>
              <w:t>r</w:t>
            </w:r>
            <w:r w:rsidRPr="003643B8">
              <w:rPr>
                <w:rFonts w:ascii="Verdana" w:hAnsi="Verdana"/>
                <w:b/>
                <w:spacing w:val="1"/>
                <w:sz w:val="20"/>
                <w:szCs w:val="20"/>
              </w:rPr>
              <w:t>i</w:t>
            </w:r>
            <w:r w:rsidRPr="003643B8">
              <w:rPr>
                <w:rFonts w:ascii="Verdana" w:hAnsi="Verdana"/>
                <w:b/>
                <w:sz w:val="20"/>
                <w:szCs w:val="20"/>
              </w:rPr>
              <w:t>c</w:t>
            </w:r>
            <w:r w:rsidRPr="003643B8">
              <w:rPr>
                <w:rFonts w:ascii="Verdana" w:hAnsi="Verdana"/>
                <w:b/>
                <w:spacing w:val="-2"/>
                <w:sz w:val="20"/>
                <w:szCs w:val="20"/>
              </w:rPr>
              <w:t>a</w:t>
            </w:r>
            <w:r w:rsidRPr="003643B8">
              <w:rPr>
                <w:rFonts w:ascii="Verdana" w:hAnsi="Verdana"/>
                <w:b/>
                <w:sz w:val="20"/>
                <w:szCs w:val="20"/>
              </w:rPr>
              <w:t>l</w:t>
            </w:r>
            <w:r w:rsidRPr="003643B8">
              <w:rPr>
                <w:rFonts w:ascii="Verdana" w:hAnsi="Verdana"/>
                <w:b/>
                <w:spacing w:val="1"/>
                <w:sz w:val="20"/>
                <w:szCs w:val="20"/>
              </w:rPr>
              <w:t xml:space="preserve"> </w:t>
            </w:r>
            <w:r w:rsidRPr="003643B8">
              <w:rPr>
                <w:rFonts w:ascii="Verdana" w:hAnsi="Verdana"/>
                <w:b/>
                <w:spacing w:val="-1"/>
                <w:sz w:val="20"/>
                <w:szCs w:val="20"/>
              </w:rPr>
              <w:t>d</w:t>
            </w:r>
            <w:r w:rsidRPr="003643B8">
              <w:rPr>
                <w:rFonts w:ascii="Verdana" w:hAnsi="Verdana"/>
                <w:b/>
                <w:spacing w:val="-2"/>
                <w:sz w:val="20"/>
                <w:szCs w:val="20"/>
              </w:rPr>
              <w:t>a</w:t>
            </w:r>
            <w:r w:rsidRPr="003643B8">
              <w:rPr>
                <w:rFonts w:ascii="Verdana" w:hAnsi="Verdana"/>
                <w:b/>
                <w:spacing w:val="-1"/>
                <w:sz w:val="20"/>
                <w:szCs w:val="20"/>
              </w:rPr>
              <w:t>t</w:t>
            </w:r>
            <w:r w:rsidRPr="003643B8">
              <w:rPr>
                <w:rFonts w:ascii="Verdana" w:hAnsi="Verdana"/>
                <w:b/>
                <w:sz w:val="20"/>
                <w:szCs w:val="20"/>
              </w:rPr>
              <w:t>a</w:t>
            </w:r>
            <w:r w:rsidRPr="003643B8">
              <w:rPr>
                <w:rFonts w:ascii="Verdana" w:hAnsi="Verdana"/>
                <w:b/>
                <w:spacing w:val="1"/>
                <w:sz w:val="20"/>
                <w:szCs w:val="20"/>
              </w:rPr>
              <w:t xml:space="preserve"> </w:t>
            </w:r>
            <w:r w:rsidRPr="003643B8">
              <w:rPr>
                <w:rFonts w:ascii="Verdana" w:hAnsi="Verdana"/>
                <w:b/>
                <w:sz w:val="20"/>
                <w:szCs w:val="20"/>
              </w:rPr>
              <w:t>supp</w:t>
            </w:r>
            <w:r w:rsidRPr="003643B8">
              <w:rPr>
                <w:rFonts w:ascii="Verdana" w:hAnsi="Verdana"/>
                <w:b/>
                <w:spacing w:val="-2"/>
                <w:sz w:val="20"/>
                <w:szCs w:val="20"/>
              </w:rPr>
              <w:t>o</w:t>
            </w:r>
            <w:r w:rsidRPr="003643B8">
              <w:rPr>
                <w:rFonts w:ascii="Verdana" w:hAnsi="Verdana"/>
                <w:b/>
                <w:spacing w:val="1"/>
                <w:sz w:val="20"/>
                <w:szCs w:val="20"/>
              </w:rPr>
              <w:t>r</w:t>
            </w:r>
            <w:r w:rsidRPr="003643B8">
              <w:rPr>
                <w:rFonts w:ascii="Verdana" w:hAnsi="Verdana"/>
                <w:b/>
                <w:sz w:val="20"/>
                <w:szCs w:val="20"/>
              </w:rPr>
              <w:t>t:</w:t>
            </w:r>
          </w:p>
          <w:p w:rsidR="0016594F" w:rsidRPr="003643B8" w:rsidRDefault="000E1078"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27"/>
                <w:sz w:val="20"/>
                <w:szCs w:val="20"/>
              </w:rPr>
              <w:t xml:space="preserve"> </w:t>
            </w:r>
            <w:r w:rsidRPr="003643B8">
              <w:rPr>
                <w:rFonts w:ascii="Verdana" w:hAnsi="Verdana"/>
                <w:sz w:val="20"/>
                <w:szCs w:val="20"/>
              </w:rPr>
              <w:t>S</w:t>
            </w:r>
            <w:r w:rsidRPr="003643B8">
              <w:rPr>
                <w:rFonts w:ascii="Verdana" w:hAnsi="Verdana"/>
                <w:spacing w:val="-2"/>
                <w:sz w:val="20"/>
                <w:szCs w:val="20"/>
              </w:rPr>
              <w:t>o</w:t>
            </w:r>
            <w:r w:rsidRPr="003643B8">
              <w:rPr>
                <w:rFonts w:ascii="Verdana" w:hAnsi="Verdana"/>
                <w:spacing w:val="1"/>
                <w:sz w:val="20"/>
                <w:szCs w:val="20"/>
              </w:rPr>
              <w:t>ft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27"/>
                <w:sz w:val="20"/>
                <w:szCs w:val="20"/>
              </w:rPr>
              <w:t xml:space="preserve"> </w:t>
            </w:r>
            <w:r w:rsidRPr="003643B8">
              <w:rPr>
                <w:rFonts w:ascii="Verdana" w:hAnsi="Verdana"/>
                <w:sz w:val="20"/>
                <w:szCs w:val="20"/>
              </w:rPr>
              <w:t>s</w:t>
            </w:r>
            <w:r w:rsidRPr="003643B8">
              <w:rPr>
                <w:rFonts w:ascii="Verdana" w:hAnsi="Verdana"/>
                <w:spacing w:val="-2"/>
                <w:sz w:val="20"/>
                <w:szCs w:val="20"/>
              </w:rPr>
              <w:t>h</w:t>
            </w:r>
            <w:r w:rsidRPr="003643B8">
              <w:rPr>
                <w:rFonts w:ascii="Verdana" w:hAnsi="Verdana"/>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28"/>
                <w:sz w:val="20"/>
                <w:szCs w:val="20"/>
              </w:rPr>
              <w:t xml:space="preserve"> </w:t>
            </w:r>
            <w:r w:rsidRPr="003643B8">
              <w:rPr>
                <w:rFonts w:ascii="Verdana" w:hAnsi="Verdana"/>
                <w:sz w:val="20"/>
                <w:szCs w:val="20"/>
              </w:rPr>
              <w:t>sup</w:t>
            </w:r>
            <w:r w:rsidRPr="003643B8">
              <w:rPr>
                <w:rFonts w:ascii="Verdana" w:hAnsi="Verdana"/>
                <w:spacing w:val="-2"/>
                <w:sz w:val="20"/>
                <w:szCs w:val="20"/>
              </w:rPr>
              <w:t>p</w:t>
            </w:r>
            <w:r w:rsidRPr="003643B8">
              <w:rPr>
                <w:rFonts w:ascii="Verdana" w:hAnsi="Verdana"/>
                <w:sz w:val="20"/>
                <w:szCs w:val="20"/>
              </w:rPr>
              <w:t>o</w:t>
            </w:r>
            <w:r w:rsidRPr="003643B8">
              <w:rPr>
                <w:rFonts w:ascii="Verdana" w:hAnsi="Verdana"/>
                <w:spacing w:val="-2"/>
                <w:sz w:val="20"/>
                <w:szCs w:val="20"/>
              </w:rPr>
              <w:t>r</w:t>
            </w:r>
            <w:r w:rsidRPr="003643B8">
              <w:rPr>
                <w:rFonts w:ascii="Verdana" w:hAnsi="Verdana"/>
                <w:sz w:val="20"/>
                <w:szCs w:val="20"/>
              </w:rPr>
              <w:t>t</w:t>
            </w:r>
            <w:r w:rsidRPr="003643B8">
              <w:rPr>
                <w:rFonts w:ascii="Verdana" w:hAnsi="Verdana"/>
                <w:spacing w:val="28"/>
                <w:sz w:val="20"/>
                <w:szCs w:val="20"/>
              </w:rPr>
              <w:t xml:space="preserve"> </w:t>
            </w:r>
            <w:r w:rsidRPr="003643B8">
              <w:rPr>
                <w:rFonts w:ascii="Verdana" w:hAnsi="Verdana"/>
                <w:sz w:val="20"/>
                <w:szCs w:val="20"/>
              </w:rPr>
              <w:t>que</w:t>
            </w:r>
            <w:r w:rsidRPr="003643B8">
              <w:rPr>
                <w:rFonts w:ascii="Verdana" w:hAnsi="Verdana"/>
                <w:spacing w:val="1"/>
                <w:sz w:val="20"/>
                <w:szCs w:val="20"/>
              </w:rPr>
              <w:t>r</w:t>
            </w:r>
            <w:r w:rsidRPr="003643B8">
              <w:rPr>
                <w:rFonts w:ascii="Verdana" w:hAnsi="Verdana"/>
                <w:sz w:val="20"/>
                <w:szCs w:val="20"/>
              </w:rPr>
              <w:t>y</w:t>
            </w:r>
            <w:r w:rsidRPr="003643B8">
              <w:rPr>
                <w:rFonts w:ascii="Verdana" w:hAnsi="Verdana"/>
                <w:spacing w:val="24"/>
                <w:sz w:val="20"/>
                <w:szCs w:val="20"/>
              </w:rPr>
              <w:t xml:space="preserve"> </w:t>
            </w:r>
            <w:r w:rsidRPr="003643B8">
              <w:rPr>
                <w:rFonts w:ascii="Verdana" w:hAnsi="Verdana"/>
                <w:sz w:val="20"/>
                <w:szCs w:val="20"/>
              </w:rPr>
              <w:t>on</w:t>
            </w:r>
            <w:r w:rsidRPr="003643B8">
              <w:rPr>
                <w:rFonts w:ascii="Verdana" w:hAnsi="Verdana"/>
                <w:spacing w:val="27"/>
                <w:sz w:val="20"/>
                <w:szCs w:val="20"/>
              </w:rPr>
              <w:t xml:space="preserve"> </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2"/>
                <w:sz w:val="20"/>
                <w:szCs w:val="20"/>
              </w:rPr>
              <w:t>a</w:t>
            </w:r>
            <w:r w:rsidRPr="003643B8">
              <w:rPr>
                <w:rFonts w:ascii="Verdana" w:hAnsi="Verdana"/>
                <w:sz w:val="20"/>
                <w:szCs w:val="20"/>
              </w:rPr>
              <w:t>l</w:t>
            </w:r>
            <w:r w:rsidRPr="003643B8">
              <w:rPr>
                <w:rFonts w:ascii="Verdana" w:hAnsi="Verdana"/>
                <w:spacing w:val="28"/>
                <w:sz w:val="20"/>
                <w:szCs w:val="20"/>
              </w:rPr>
              <w:t xml:space="preserve"> </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pacing w:val="-4"/>
                <w:sz w:val="20"/>
                <w:szCs w:val="20"/>
              </w:rPr>
              <w:t>m</w:t>
            </w:r>
            <w:r w:rsidRPr="003643B8">
              <w:rPr>
                <w:rFonts w:ascii="Verdana" w:hAnsi="Verdana"/>
                <w:sz w:val="20"/>
                <w:szCs w:val="20"/>
              </w:rPr>
              <w:t>e</w:t>
            </w:r>
            <w:r w:rsidRPr="003643B8">
              <w:rPr>
                <w:rFonts w:ascii="Verdana" w:hAnsi="Verdana"/>
                <w:spacing w:val="27"/>
                <w:sz w:val="20"/>
                <w:szCs w:val="20"/>
              </w:rPr>
              <w:t xml:space="preserve"> </w:t>
            </w:r>
            <w:r w:rsidRPr="003643B8">
              <w:rPr>
                <w:rFonts w:ascii="Verdana" w:hAnsi="Verdana"/>
                <w:sz w:val="20"/>
                <w:szCs w:val="20"/>
              </w:rPr>
              <w:t>and</w:t>
            </w:r>
            <w:r w:rsidRPr="003643B8">
              <w:rPr>
                <w:rFonts w:ascii="Verdana" w:hAnsi="Verdana"/>
                <w:spacing w:val="27"/>
                <w:sz w:val="20"/>
                <w:szCs w:val="20"/>
              </w:rPr>
              <w:t xml:space="preserve"> </w:t>
            </w:r>
            <w:r w:rsidRPr="003643B8">
              <w:rPr>
                <w:rFonts w:ascii="Verdana" w:hAnsi="Verdana"/>
                <w:sz w:val="20"/>
                <w:szCs w:val="20"/>
              </w:rPr>
              <w:t>h</w:t>
            </w:r>
            <w:r w:rsidRPr="003643B8">
              <w:rPr>
                <w:rFonts w:ascii="Verdana" w:hAnsi="Verdana"/>
                <w:spacing w:val="1"/>
                <w:sz w:val="20"/>
                <w:szCs w:val="20"/>
              </w:rPr>
              <w:t>i</w:t>
            </w:r>
            <w:r w:rsidRPr="003643B8">
              <w:rPr>
                <w:rFonts w:ascii="Verdana" w:hAnsi="Verdana"/>
                <w:sz w:val="20"/>
                <w:szCs w:val="20"/>
              </w:rPr>
              <w:t>s</w:t>
            </w:r>
            <w:r w:rsidRPr="003643B8">
              <w:rPr>
                <w:rFonts w:ascii="Verdana" w:hAnsi="Verdana"/>
                <w:spacing w:val="-1"/>
                <w:sz w:val="20"/>
                <w:szCs w:val="20"/>
              </w:rPr>
              <w:t>t</w:t>
            </w:r>
            <w:r w:rsidRPr="003643B8">
              <w:rPr>
                <w:rFonts w:ascii="Verdana" w:hAnsi="Verdana"/>
                <w:sz w:val="20"/>
                <w:szCs w:val="20"/>
              </w:rPr>
              <w:t>o</w:t>
            </w:r>
            <w:r w:rsidRPr="003643B8">
              <w:rPr>
                <w:rFonts w:ascii="Verdana" w:hAnsi="Verdana"/>
                <w:spacing w:val="-2"/>
                <w:sz w:val="20"/>
                <w:szCs w:val="20"/>
              </w:rPr>
              <w:t>r</w:t>
            </w:r>
            <w:r w:rsidRPr="003643B8">
              <w:rPr>
                <w:rFonts w:ascii="Verdana" w:hAnsi="Verdana"/>
                <w:spacing w:val="1"/>
                <w:sz w:val="20"/>
                <w:szCs w:val="20"/>
              </w:rPr>
              <w:t>i</w:t>
            </w:r>
            <w:r w:rsidRPr="003643B8">
              <w:rPr>
                <w:rFonts w:ascii="Verdana" w:hAnsi="Verdana"/>
                <w:sz w:val="20"/>
                <w:szCs w:val="20"/>
              </w:rPr>
              <w:t>c</w:t>
            </w:r>
            <w:r w:rsidRPr="003643B8">
              <w:rPr>
                <w:rFonts w:ascii="Verdana" w:hAnsi="Verdana"/>
                <w:spacing w:val="-2"/>
                <w:sz w:val="20"/>
                <w:szCs w:val="20"/>
              </w:rPr>
              <w:t>a</w:t>
            </w:r>
            <w:r w:rsidRPr="003643B8">
              <w:rPr>
                <w:rFonts w:ascii="Verdana" w:hAnsi="Verdana"/>
                <w:sz w:val="20"/>
                <w:szCs w:val="20"/>
              </w:rPr>
              <w:t>l da</w:t>
            </w:r>
            <w:r w:rsidRPr="003643B8">
              <w:rPr>
                <w:rFonts w:ascii="Verdana" w:hAnsi="Verdana"/>
                <w:spacing w:val="1"/>
                <w:sz w:val="20"/>
                <w:szCs w:val="20"/>
              </w:rPr>
              <w:t>t</w:t>
            </w:r>
            <w:r w:rsidRPr="003643B8">
              <w:rPr>
                <w:rFonts w:ascii="Verdana" w:hAnsi="Verdana"/>
                <w:sz w:val="20"/>
                <w:szCs w:val="20"/>
              </w:rPr>
              <w:t>a</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6.10.</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DA654B" w:rsidRPr="003643B8" w:rsidRDefault="00DA654B" w:rsidP="0016594F">
            <w:pPr>
              <w:rPr>
                <w:rFonts w:ascii="Verdana" w:hAnsi="Verdana"/>
                <w:b/>
                <w:spacing w:val="-1"/>
                <w:sz w:val="20"/>
                <w:szCs w:val="20"/>
              </w:rPr>
            </w:pPr>
            <w:r w:rsidRPr="003643B8">
              <w:rPr>
                <w:rFonts w:ascii="Verdana" w:hAnsi="Verdana"/>
                <w:b/>
                <w:spacing w:val="-4"/>
                <w:sz w:val="20"/>
                <w:szCs w:val="20"/>
              </w:rPr>
              <w:t>I</w:t>
            </w:r>
            <w:r w:rsidRPr="003643B8">
              <w:rPr>
                <w:rFonts w:ascii="Verdana" w:hAnsi="Verdana"/>
                <w:b/>
                <w:sz w:val="20"/>
                <w:szCs w:val="20"/>
              </w:rPr>
              <w:t>den</w:t>
            </w:r>
            <w:r w:rsidRPr="003643B8">
              <w:rPr>
                <w:rFonts w:ascii="Verdana" w:hAnsi="Verdana"/>
                <w:b/>
                <w:spacing w:val="1"/>
                <w:sz w:val="20"/>
                <w:szCs w:val="20"/>
              </w:rPr>
              <w:t>tif</w:t>
            </w:r>
            <w:r w:rsidRPr="003643B8">
              <w:rPr>
                <w:rFonts w:ascii="Verdana" w:hAnsi="Verdana"/>
                <w:b/>
                <w:sz w:val="20"/>
                <w:szCs w:val="20"/>
              </w:rPr>
              <w:t>y</w:t>
            </w:r>
            <w:r w:rsidRPr="003643B8">
              <w:rPr>
                <w:rFonts w:ascii="Verdana" w:hAnsi="Verdana"/>
                <w:b/>
                <w:spacing w:val="-2"/>
                <w:sz w:val="20"/>
                <w:szCs w:val="20"/>
              </w:rPr>
              <w:t xml:space="preserve"> </w:t>
            </w:r>
            <w:r w:rsidRPr="003643B8">
              <w:rPr>
                <w:rFonts w:ascii="Verdana" w:hAnsi="Verdana"/>
                <w:b/>
                <w:sz w:val="20"/>
                <w:szCs w:val="20"/>
              </w:rPr>
              <w:t>s</w:t>
            </w:r>
            <w:r w:rsidRPr="003643B8">
              <w:rPr>
                <w:rFonts w:ascii="Verdana" w:hAnsi="Verdana"/>
                <w:b/>
                <w:spacing w:val="1"/>
                <w:sz w:val="20"/>
                <w:szCs w:val="20"/>
              </w:rPr>
              <w:t>t</w:t>
            </w:r>
            <w:r w:rsidRPr="003643B8">
              <w:rPr>
                <w:rFonts w:ascii="Verdana" w:hAnsi="Verdana"/>
                <w:b/>
                <w:spacing w:val="-2"/>
                <w:sz w:val="20"/>
                <w:szCs w:val="20"/>
              </w:rPr>
              <w:t>a</w:t>
            </w:r>
            <w:r w:rsidRPr="003643B8">
              <w:rPr>
                <w:rFonts w:ascii="Verdana" w:hAnsi="Verdana"/>
                <w:b/>
                <w:spacing w:val="1"/>
                <w:sz w:val="20"/>
                <w:szCs w:val="20"/>
              </w:rPr>
              <w:t>ll</w:t>
            </w:r>
            <w:r w:rsidRPr="003643B8">
              <w:rPr>
                <w:rFonts w:ascii="Verdana" w:hAnsi="Verdana"/>
                <w:b/>
                <w:spacing w:val="-2"/>
                <w:sz w:val="20"/>
                <w:szCs w:val="20"/>
              </w:rPr>
              <w:t>e</w:t>
            </w:r>
            <w:r w:rsidRPr="003643B8">
              <w:rPr>
                <w:rFonts w:ascii="Verdana" w:hAnsi="Verdana"/>
                <w:b/>
                <w:sz w:val="20"/>
                <w:szCs w:val="20"/>
              </w:rPr>
              <w:t>d co</w:t>
            </w:r>
            <w:r w:rsidRPr="003643B8">
              <w:rPr>
                <w:rFonts w:ascii="Verdana" w:hAnsi="Verdana"/>
                <w:b/>
                <w:spacing w:val="-4"/>
                <w:sz w:val="20"/>
                <w:szCs w:val="20"/>
              </w:rPr>
              <w:t>m</w:t>
            </w:r>
            <w:r w:rsidRPr="003643B8">
              <w:rPr>
                <w:rFonts w:ascii="Verdana" w:hAnsi="Verdana"/>
                <w:b/>
                <w:sz w:val="20"/>
                <w:szCs w:val="20"/>
              </w:rPr>
              <w:t>ponent</w:t>
            </w:r>
            <w:r w:rsidRPr="003643B8">
              <w:rPr>
                <w:rFonts w:ascii="Verdana" w:hAnsi="Verdana"/>
                <w:b/>
                <w:spacing w:val="-1"/>
                <w:sz w:val="20"/>
                <w:szCs w:val="20"/>
              </w:rPr>
              <w:t>:</w:t>
            </w:r>
          </w:p>
          <w:p w:rsidR="0016594F" w:rsidRPr="003643B8" w:rsidRDefault="00DA654B" w:rsidP="00DA654B">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 S</w:t>
            </w:r>
            <w:r w:rsidRPr="003643B8">
              <w:rPr>
                <w:rFonts w:ascii="Verdana" w:hAnsi="Verdana"/>
                <w:spacing w:val="-2"/>
                <w:sz w:val="20"/>
                <w:szCs w:val="20"/>
              </w:rPr>
              <w:t>o</w:t>
            </w:r>
            <w:r w:rsidRPr="003643B8">
              <w:rPr>
                <w:rFonts w:ascii="Verdana" w:hAnsi="Verdana"/>
                <w:spacing w:val="1"/>
                <w:sz w:val="20"/>
                <w:szCs w:val="20"/>
              </w:rPr>
              <w:t>ft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e sh</w:t>
            </w:r>
            <w:r w:rsidRPr="003643B8">
              <w:rPr>
                <w:rFonts w:ascii="Verdana" w:hAnsi="Verdana"/>
                <w:spacing w:val="-2"/>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25"/>
                <w:sz w:val="20"/>
                <w:szCs w:val="20"/>
              </w:rPr>
              <w:t xml:space="preserve"> </w:t>
            </w:r>
            <w:r w:rsidRPr="003643B8">
              <w:rPr>
                <w:rFonts w:ascii="Verdana" w:hAnsi="Verdana"/>
                <w:spacing w:val="1"/>
                <w:sz w:val="20"/>
                <w:szCs w:val="20"/>
              </w:rPr>
              <w:t>i</w:t>
            </w:r>
            <w:r w:rsidRPr="003643B8">
              <w:rPr>
                <w:rFonts w:ascii="Verdana" w:hAnsi="Verdana"/>
                <w:sz w:val="20"/>
                <w:szCs w:val="20"/>
              </w:rPr>
              <w:t>de</w:t>
            </w:r>
            <w:r w:rsidRPr="003643B8">
              <w:rPr>
                <w:rFonts w:ascii="Verdana" w:hAnsi="Verdana"/>
                <w:spacing w:val="-2"/>
                <w:sz w:val="20"/>
                <w:szCs w:val="20"/>
              </w:rPr>
              <w:t>n</w:t>
            </w:r>
            <w:r w:rsidRPr="003643B8">
              <w:rPr>
                <w:rFonts w:ascii="Verdana" w:hAnsi="Verdana"/>
                <w:spacing w:val="-1"/>
                <w:sz w:val="20"/>
                <w:szCs w:val="20"/>
              </w:rPr>
              <w:t>t</w:t>
            </w:r>
            <w:r w:rsidRPr="003643B8">
              <w:rPr>
                <w:rFonts w:ascii="Verdana" w:hAnsi="Verdana"/>
                <w:spacing w:val="1"/>
                <w:sz w:val="20"/>
                <w:szCs w:val="20"/>
              </w:rPr>
              <w:t>if</w:t>
            </w:r>
            <w:r w:rsidRPr="003643B8">
              <w:rPr>
                <w:rFonts w:ascii="Verdana" w:hAnsi="Verdana"/>
                <w:sz w:val="20"/>
                <w:szCs w:val="20"/>
              </w:rPr>
              <w:t xml:space="preserve">y </w:t>
            </w:r>
            <w:r w:rsidRPr="003643B8">
              <w:rPr>
                <w:rFonts w:ascii="Verdana" w:hAnsi="Verdana"/>
                <w:spacing w:val="-2"/>
                <w:sz w:val="20"/>
                <w:szCs w:val="20"/>
              </w:rPr>
              <w:t>s</w:t>
            </w:r>
            <w:r w:rsidRPr="003643B8">
              <w:rPr>
                <w:rFonts w:ascii="Verdana" w:hAnsi="Verdana"/>
                <w:spacing w:val="1"/>
                <w:sz w:val="20"/>
                <w:szCs w:val="20"/>
              </w:rPr>
              <w:t>t</w:t>
            </w:r>
            <w:r w:rsidRPr="003643B8">
              <w:rPr>
                <w:rFonts w:ascii="Verdana" w:hAnsi="Verdana"/>
                <w:sz w:val="20"/>
                <w:szCs w:val="20"/>
              </w:rPr>
              <w:t>a</w:t>
            </w:r>
            <w:r w:rsidRPr="003643B8">
              <w:rPr>
                <w:rFonts w:ascii="Verdana" w:hAnsi="Verdana"/>
                <w:spacing w:val="-1"/>
                <w:sz w:val="20"/>
                <w:szCs w:val="20"/>
              </w:rPr>
              <w:t>l</w:t>
            </w:r>
            <w:r w:rsidRPr="003643B8">
              <w:rPr>
                <w:rFonts w:ascii="Verdana" w:hAnsi="Verdana"/>
                <w:spacing w:val="1"/>
                <w:sz w:val="20"/>
                <w:szCs w:val="20"/>
              </w:rPr>
              <w:t>l</w:t>
            </w:r>
            <w:r w:rsidRPr="003643B8">
              <w:rPr>
                <w:rFonts w:ascii="Verdana" w:hAnsi="Verdana"/>
                <w:sz w:val="20"/>
                <w:szCs w:val="20"/>
              </w:rPr>
              <w:t>ed Ja</w:t>
            </w:r>
            <w:r w:rsidRPr="003643B8">
              <w:rPr>
                <w:rFonts w:ascii="Verdana" w:hAnsi="Verdana"/>
                <w:spacing w:val="-2"/>
                <w:sz w:val="20"/>
                <w:szCs w:val="20"/>
              </w:rPr>
              <w:t>v</w:t>
            </w:r>
            <w:r w:rsidRPr="003643B8">
              <w:rPr>
                <w:rFonts w:ascii="Verdana" w:hAnsi="Verdana"/>
                <w:sz w:val="20"/>
                <w:szCs w:val="20"/>
              </w:rPr>
              <w:t>a co</w:t>
            </w:r>
            <w:r w:rsidRPr="003643B8">
              <w:rPr>
                <w:rFonts w:ascii="Verdana" w:hAnsi="Verdana"/>
                <w:spacing w:val="-4"/>
                <w:sz w:val="20"/>
                <w:szCs w:val="20"/>
              </w:rPr>
              <w:t>m</w:t>
            </w:r>
            <w:r w:rsidRPr="003643B8">
              <w:rPr>
                <w:rFonts w:ascii="Verdana" w:hAnsi="Verdana"/>
                <w:sz w:val="20"/>
                <w:szCs w:val="20"/>
              </w:rPr>
              <w:t>pon</w:t>
            </w:r>
            <w:r w:rsidRPr="003643B8">
              <w:rPr>
                <w:rFonts w:ascii="Verdana" w:hAnsi="Verdana"/>
                <w:spacing w:val="-2"/>
                <w:sz w:val="20"/>
                <w:szCs w:val="20"/>
              </w:rPr>
              <w:t>e</w:t>
            </w:r>
            <w:r w:rsidRPr="003643B8">
              <w:rPr>
                <w:rFonts w:ascii="Verdana" w:hAnsi="Verdana"/>
                <w:sz w:val="20"/>
                <w:szCs w:val="20"/>
              </w:rPr>
              <w:t>n</w:t>
            </w:r>
            <w:r w:rsidRPr="003643B8">
              <w:rPr>
                <w:rFonts w:ascii="Verdana" w:hAnsi="Verdana"/>
                <w:spacing w:val="1"/>
                <w:sz w:val="20"/>
                <w:szCs w:val="20"/>
              </w:rPr>
              <w:t>t</w:t>
            </w:r>
            <w:r w:rsidRPr="003643B8">
              <w:rPr>
                <w:rFonts w:ascii="Verdana" w:hAnsi="Verdana"/>
                <w:sz w:val="20"/>
                <w:szCs w:val="20"/>
              </w:rPr>
              <w:t xml:space="preserve">s and </w:t>
            </w:r>
            <w:r w:rsidRPr="003643B8">
              <w:rPr>
                <w:rFonts w:ascii="Verdana" w:hAnsi="Verdana"/>
                <w:spacing w:val="-4"/>
                <w:sz w:val="20"/>
                <w:szCs w:val="20"/>
              </w:rPr>
              <w:t>m</w:t>
            </w:r>
            <w:r w:rsidRPr="003643B8">
              <w:rPr>
                <w:rFonts w:ascii="Verdana" w:hAnsi="Verdana"/>
                <w:sz w:val="20"/>
                <w:szCs w:val="20"/>
              </w:rPr>
              <w:t>e</w:t>
            </w:r>
            <w:r w:rsidRPr="003643B8">
              <w:rPr>
                <w:rFonts w:ascii="Verdana" w:hAnsi="Verdana"/>
                <w:spacing w:val="1"/>
                <w:sz w:val="20"/>
                <w:szCs w:val="20"/>
              </w:rPr>
              <w:t>t</w:t>
            </w:r>
            <w:r w:rsidRPr="003643B8">
              <w:rPr>
                <w:rFonts w:ascii="Verdana" w:hAnsi="Verdana"/>
                <w:sz w:val="20"/>
                <w:szCs w:val="20"/>
              </w:rPr>
              <w:t>hods p</w:t>
            </w:r>
            <w:r w:rsidRPr="003643B8">
              <w:rPr>
                <w:rFonts w:ascii="Verdana" w:hAnsi="Verdana"/>
                <w:spacing w:val="1"/>
                <w:sz w:val="20"/>
                <w:szCs w:val="20"/>
              </w:rPr>
              <w:t>r</w:t>
            </w:r>
            <w:r w:rsidRPr="003643B8">
              <w:rPr>
                <w:rFonts w:ascii="Verdana" w:hAnsi="Verdana"/>
                <w:spacing w:val="-2"/>
                <w:sz w:val="20"/>
                <w:szCs w:val="20"/>
              </w:rPr>
              <w:t>o</w:t>
            </w:r>
            <w:r w:rsidRPr="003643B8">
              <w:rPr>
                <w:rFonts w:ascii="Verdana" w:hAnsi="Verdana"/>
                <w:sz w:val="20"/>
                <w:szCs w:val="20"/>
              </w:rPr>
              <w:t>ac</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pacing w:val="-2"/>
                <w:sz w:val="20"/>
                <w:szCs w:val="20"/>
              </w:rPr>
              <w:t>v</w:t>
            </w:r>
            <w:r w:rsidRPr="003643B8">
              <w:rPr>
                <w:rFonts w:ascii="Verdana" w:hAnsi="Verdana"/>
                <w:sz w:val="20"/>
                <w:szCs w:val="20"/>
              </w:rPr>
              <w:t>e</w:t>
            </w:r>
            <w:r w:rsidRPr="003643B8">
              <w:rPr>
                <w:rFonts w:ascii="Verdana" w:hAnsi="Verdana"/>
                <w:spacing w:val="1"/>
                <w:sz w:val="20"/>
                <w:szCs w:val="20"/>
              </w:rPr>
              <w:t>l</w:t>
            </w:r>
            <w:r w:rsidRPr="003643B8">
              <w:rPr>
                <w:rFonts w:ascii="Verdana" w:hAnsi="Verdana"/>
                <w:sz w:val="20"/>
                <w:szCs w:val="20"/>
              </w:rPr>
              <w:t>y</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6.11.</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DA654B" w:rsidRPr="003643B8" w:rsidRDefault="00DA654B" w:rsidP="0016594F">
            <w:pPr>
              <w:rPr>
                <w:rFonts w:ascii="Verdana" w:hAnsi="Verdana"/>
                <w:b/>
                <w:sz w:val="20"/>
                <w:szCs w:val="20"/>
              </w:rPr>
            </w:pPr>
            <w:r w:rsidRPr="003643B8">
              <w:rPr>
                <w:rFonts w:ascii="Verdana" w:hAnsi="Verdana"/>
                <w:b/>
                <w:spacing w:val="-1"/>
                <w:sz w:val="20"/>
                <w:szCs w:val="20"/>
              </w:rPr>
              <w:t>D</w:t>
            </w:r>
            <w:r w:rsidRPr="003643B8">
              <w:rPr>
                <w:rFonts w:ascii="Verdana" w:hAnsi="Verdana"/>
                <w:b/>
                <w:spacing w:val="-2"/>
                <w:sz w:val="20"/>
                <w:szCs w:val="20"/>
              </w:rPr>
              <w:t>y</w:t>
            </w:r>
            <w:r w:rsidRPr="003643B8">
              <w:rPr>
                <w:rFonts w:ascii="Verdana" w:hAnsi="Verdana"/>
                <w:b/>
                <w:sz w:val="20"/>
                <w:szCs w:val="20"/>
              </w:rPr>
              <w:t>n</w:t>
            </w:r>
            <w:r w:rsidRPr="003643B8">
              <w:rPr>
                <w:rFonts w:ascii="Verdana" w:hAnsi="Verdana"/>
                <w:b/>
                <w:spacing w:val="3"/>
                <w:sz w:val="20"/>
                <w:szCs w:val="20"/>
              </w:rPr>
              <w:t>a</w:t>
            </w:r>
            <w:r w:rsidRPr="003643B8">
              <w:rPr>
                <w:rFonts w:ascii="Verdana" w:hAnsi="Verdana"/>
                <w:b/>
                <w:spacing w:val="-4"/>
                <w:sz w:val="20"/>
                <w:szCs w:val="20"/>
              </w:rPr>
              <w:t>m</w:t>
            </w:r>
            <w:r w:rsidRPr="003643B8">
              <w:rPr>
                <w:rFonts w:ascii="Verdana" w:hAnsi="Verdana"/>
                <w:b/>
                <w:spacing w:val="1"/>
                <w:sz w:val="20"/>
                <w:szCs w:val="20"/>
              </w:rPr>
              <w:t>i</w:t>
            </w:r>
            <w:r w:rsidRPr="003643B8">
              <w:rPr>
                <w:rFonts w:ascii="Verdana" w:hAnsi="Verdana"/>
                <w:b/>
                <w:sz w:val="20"/>
                <w:szCs w:val="20"/>
              </w:rPr>
              <w:t>c</w:t>
            </w:r>
            <w:r w:rsidRPr="003643B8">
              <w:rPr>
                <w:rFonts w:ascii="Verdana" w:hAnsi="Verdana"/>
                <w:b/>
                <w:spacing w:val="1"/>
                <w:sz w:val="20"/>
                <w:szCs w:val="20"/>
              </w:rPr>
              <w:t xml:space="preserve"> </w:t>
            </w:r>
            <w:r w:rsidRPr="003643B8">
              <w:rPr>
                <w:rFonts w:ascii="Verdana" w:hAnsi="Verdana"/>
                <w:b/>
                <w:spacing w:val="-4"/>
                <w:sz w:val="20"/>
                <w:szCs w:val="20"/>
              </w:rPr>
              <w:t>I</w:t>
            </w:r>
            <w:r w:rsidRPr="003643B8">
              <w:rPr>
                <w:rFonts w:ascii="Verdana" w:hAnsi="Verdana"/>
                <w:b/>
                <w:sz w:val="20"/>
                <w:szCs w:val="20"/>
              </w:rPr>
              <w:t>ns</w:t>
            </w:r>
            <w:r w:rsidRPr="003643B8">
              <w:rPr>
                <w:rFonts w:ascii="Verdana" w:hAnsi="Verdana"/>
                <w:b/>
                <w:spacing w:val="1"/>
                <w:sz w:val="20"/>
                <w:szCs w:val="20"/>
              </w:rPr>
              <w:t>tr</w:t>
            </w:r>
            <w:r w:rsidRPr="003643B8">
              <w:rPr>
                <w:rFonts w:ascii="Verdana" w:hAnsi="Verdana"/>
                <w:b/>
                <w:sz w:val="20"/>
                <w:szCs w:val="20"/>
              </w:rPr>
              <w:t>u</w:t>
            </w:r>
            <w:r w:rsidRPr="003643B8">
              <w:rPr>
                <w:rFonts w:ascii="Verdana" w:hAnsi="Verdana"/>
                <w:b/>
                <w:spacing w:val="-4"/>
                <w:sz w:val="20"/>
                <w:szCs w:val="20"/>
              </w:rPr>
              <w:t>m</w:t>
            </w:r>
            <w:r w:rsidRPr="003643B8">
              <w:rPr>
                <w:rFonts w:ascii="Verdana" w:hAnsi="Verdana"/>
                <w:b/>
                <w:sz w:val="20"/>
                <w:szCs w:val="20"/>
              </w:rPr>
              <w:t>en</w:t>
            </w:r>
            <w:r w:rsidRPr="003643B8">
              <w:rPr>
                <w:rFonts w:ascii="Verdana" w:hAnsi="Verdana"/>
                <w:b/>
                <w:spacing w:val="1"/>
                <w:sz w:val="20"/>
                <w:szCs w:val="20"/>
              </w:rPr>
              <w:t>t</w:t>
            </w:r>
            <w:r w:rsidRPr="003643B8">
              <w:rPr>
                <w:rFonts w:ascii="Verdana" w:hAnsi="Verdana"/>
                <w:b/>
                <w:sz w:val="20"/>
                <w:szCs w:val="20"/>
              </w:rPr>
              <w:t>a</w:t>
            </w:r>
            <w:r w:rsidRPr="003643B8">
              <w:rPr>
                <w:rFonts w:ascii="Verdana" w:hAnsi="Verdana"/>
                <w:b/>
                <w:spacing w:val="1"/>
                <w:sz w:val="20"/>
                <w:szCs w:val="20"/>
              </w:rPr>
              <w:t>ti</w:t>
            </w:r>
            <w:r w:rsidRPr="003643B8">
              <w:rPr>
                <w:rFonts w:ascii="Verdana" w:hAnsi="Verdana"/>
                <w:b/>
                <w:spacing w:val="-2"/>
                <w:sz w:val="20"/>
                <w:szCs w:val="20"/>
              </w:rPr>
              <w:t>o</w:t>
            </w:r>
            <w:r w:rsidRPr="003643B8">
              <w:rPr>
                <w:rFonts w:ascii="Verdana" w:hAnsi="Verdana"/>
                <w:b/>
                <w:sz w:val="20"/>
                <w:szCs w:val="20"/>
              </w:rPr>
              <w:t>n:</w:t>
            </w:r>
          </w:p>
          <w:p w:rsidR="0016594F" w:rsidRPr="003643B8" w:rsidRDefault="00DA654B"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27"/>
                <w:sz w:val="20"/>
                <w:szCs w:val="20"/>
              </w:rPr>
              <w:t xml:space="preserve"> </w:t>
            </w:r>
            <w:r w:rsidRPr="003643B8">
              <w:rPr>
                <w:rFonts w:ascii="Verdana" w:hAnsi="Verdana"/>
                <w:sz w:val="20"/>
                <w:szCs w:val="20"/>
              </w:rPr>
              <w:t>S</w:t>
            </w:r>
            <w:r w:rsidRPr="003643B8">
              <w:rPr>
                <w:rFonts w:ascii="Verdana" w:hAnsi="Verdana"/>
                <w:spacing w:val="-2"/>
                <w:sz w:val="20"/>
                <w:szCs w:val="20"/>
              </w:rPr>
              <w:t>o</w:t>
            </w:r>
            <w:r w:rsidRPr="003643B8">
              <w:rPr>
                <w:rFonts w:ascii="Verdana" w:hAnsi="Verdana"/>
                <w:spacing w:val="1"/>
                <w:sz w:val="20"/>
                <w:szCs w:val="20"/>
              </w:rPr>
              <w:t>ft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29"/>
                <w:sz w:val="20"/>
                <w:szCs w:val="20"/>
              </w:rPr>
              <w:t xml:space="preserve"> </w:t>
            </w:r>
            <w:r w:rsidRPr="003643B8">
              <w:rPr>
                <w:rFonts w:ascii="Verdana" w:hAnsi="Verdana"/>
                <w:spacing w:val="-4"/>
                <w:sz w:val="20"/>
                <w:szCs w:val="20"/>
              </w:rPr>
              <w:t>m</w:t>
            </w:r>
            <w:r w:rsidRPr="003643B8">
              <w:rPr>
                <w:rFonts w:ascii="Verdana" w:hAnsi="Verdana"/>
                <w:sz w:val="20"/>
                <w:szCs w:val="20"/>
              </w:rPr>
              <w:t>ust</w:t>
            </w:r>
            <w:r w:rsidRPr="003643B8">
              <w:rPr>
                <w:rFonts w:ascii="Verdana" w:hAnsi="Verdana"/>
                <w:spacing w:val="28"/>
                <w:sz w:val="20"/>
                <w:szCs w:val="20"/>
              </w:rPr>
              <w:t xml:space="preserve"> </w:t>
            </w:r>
            <w:r w:rsidRPr="003643B8">
              <w:rPr>
                <w:rFonts w:ascii="Verdana" w:hAnsi="Verdana"/>
                <w:sz w:val="20"/>
                <w:szCs w:val="20"/>
              </w:rPr>
              <w:t>p</w:t>
            </w:r>
            <w:r w:rsidRPr="003643B8">
              <w:rPr>
                <w:rFonts w:ascii="Verdana" w:hAnsi="Verdana"/>
                <w:spacing w:val="1"/>
                <w:sz w:val="20"/>
                <w:szCs w:val="20"/>
              </w:rPr>
              <w:t>r</w:t>
            </w:r>
            <w:r w:rsidRPr="003643B8">
              <w:rPr>
                <w:rFonts w:ascii="Verdana" w:hAnsi="Verdana"/>
                <w:sz w:val="20"/>
                <w:szCs w:val="20"/>
              </w:rPr>
              <w:t>o</w:t>
            </w:r>
            <w:r w:rsidRPr="003643B8">
              <w:rPr>
                <w:rFonts w:ascii="Verdana" w:hAnsi="Verdana"/>
                <w:spacing w:val="-2"/>
                <w:sz w:val="20"/>
                <w:szCs w:val="20"/>
              </w:rPr>
              <w:t>v</w:t>
            </w:r>
            <w:r w:rsidRPr="003643B8">
              <w:rPr>
                <w:rFonts w:ascii="Verdana" w:hAnsi="Verdana"/>
                <w:spacing w:val="1"/>
                <w:sz w:val="20"/>
                <w:szCs w:val="20"/>
              </w:rPr>
              <w:t>i</w:t>
            </w:r>
            <w:r w:rsidRPr="003643B8">
              <w:rPr>
                <w:rFonts w:ascii="Verdana" w:hAnsi="Verdana"/>
                <w:spacing w:val="-2"/>
                <w:sz w:val="20"/>
                <w:szCs w:val="20"/>
              </w:rPr>
              <w:t>d</w:t>
            </w:r>
            <w:r w:rsidRPr="003643B8">
              <w:rPr>
                <w:rFonts w:ascii="Verdana" w:hAnsi="Verdana"/>
                <w:sz w:val="20"/>
                <w:szCs w:val="20"/>
              </w:rPr>
              <w:t>e</w:t>
            </w:r>
            <w:r w:rsidRPr="003643B8">
              <w:rPr>
                <w:rFonts w:ascii="Verdana" w:hAnsi="Verdana"/>
                <w:spacing w:val="29"/>
                <w:sz w:val="20"/>
                <w:szCs w:val="20"/>
              </w:rPr>
              <w:t xml:space="preserve"> </w:t>
            </w:r>
            <w:r w:rsidRPr="003643B8">
              <w:rPr>
                <w:rFonts w:ascii="Verdana" w:hAnsi="Verdana"/>
                <w:sz w:val="20"/>
                <w:szCs w:val="20"/>
              </w:rPr>
              <w:t>e</w:t>
            </w:r>
            <w:r w:rsidRPr="003643B8">
              <w:rPr>
                <w:rFonts w:ascii="Verdana" w:hAnsi="Verdana"/>
                <w:spacing w:val="-2"/>
                <w:sz w:val="20"/>
                <w:szCs w:val="20"/>
              </w:rPr>
              <w:t>a</w:t>
            </w:r>
            <w:r w:rsidRPr="003643B8">
              <w:rPr>
                <w:rFonts w:ascii="Verdana" w:hAnsi="Verdana"/>
                <w:sz w:val="20"/>
                <w:szCs w:val="20"/>
              </w:rPr>
              <w:t>sy</w:t>
            </w:r>
            <w:r w:rsidRPr="003643B8">
              <w:rPr>
                <w:rFonts w:ascii="Verdana" w:hAnsi="Verdana"/>
                <w:spacing w:val="26"/>
                <w:sz w:val="20"/>
                <w:szCs w:val="20"/>
              </w:rPr>
              <w:t xml:space="preserve"> </w:t>
            </w:r>
            <w:r w:rsidRPr="003643B8">
              <w:rPr>
                <w:rFonts w:ascii="Verdana" w:hAnsi="Verdana"/>
                <w:sz w:val="20"/>
                <w:szCs w:val="20"/>
              </w:rPr>
              <w:t>d</w:t>
            </w:r>
            <w:r w:rsidRPr="003643B8">
              <w:rPr>
                <w:rFonts w:ascii="Verdana" w:hAnsi="Verdana"/>
                <w:spacing w:val="-2"/>
                <w:sz w:val="20"/>
                <w:szCs w:val="20"/>
              </w:rPr>
              <w:t>y</w:t>
            </w:r>
            <w:r w:rsidRPr="003643B8">
              <w:rPr>
                <w:rFonts w:ascii="Verdana" w:hAnsi="Verdana"/>
                <w:sz w:val="20"/>
                <w:szCs w:val="20"/>
              </w:rPr>
              <w:t>na</w:t>
            </w:r>
            <w:r w:rsidRPr="003643B8">
              <w:rPr>
                <w:rFonts w:ascii="Verdana" w:hAnsi="Verdana"/>
                <w:spacing w:val="-4"/>
                <w:sz w:val="20"/>
                <w:szCs w:val="20"/>
              </w:rPr>
              <w:t>m</w:t>
            </w:r>
            <w:r w:rsidRPr="003643B8">
              <w:rPr>
                <w:rFonts w:ascii="Verdana" w:hAnsi="Verdana"/>
                <w:spacing w:val="1"/>
                <w:sz w:val="20"/>
                <w:szCs w:val="20"/>
              </w:rPr>
              <w:t>i</w:t>
            </w:r>
            <w:r w:rsidRPr="003643B8">
              <w:rPr>
                <w:rFonts w:ascii="Verdana" w:hAnsi="Verdana"/>
                <w:sz w:val="20"/>
                <w:szCs w:val="20"/>
              </w:rPr>
              <w:t>c</w:t>
            </w:r>
            <w:r w:rsidRPr="003643B8">
              <w:rPr>
                <w:rFonts w:ascii="Verdana" w:hAnsi="Verdana"/>
                <w:spacing w:val="29"/>
                <w:sz w:val="20"/>
                <w:szCs w:val="20"/>
              </w:rPr>
              <w:t xml:space="preserve"> </w:t>
            </w:r>
            <w:r w:rsidRPr="003643B8">
              <w:rPr>
                <w:rFonts w:ascii="Verdana" w:hAnsi="Verdana"/>
                <w:spacing w:val="1"/>
                <w:sz w:val="20"/>
                <w:szCs w:val="20"/>
              </w:rPr>
              <w:t>i</w:t>
            </w:r>
            <w:r w:rsidRPr="003643B8">
              <w:rPr>
                <w:rFonts w:ascii="Verdana" w:hAnsi="Verdana"/>
                <w:sz w:val="20"/>
                <w:szCs w:val="20"/>
              </w:rPr>
              <w:t>ns</w:t>
            </w:r>
            <w:r w:rsidRPr="003643B8">
              <w:rPr>
                <w:rFonts w:ascii="Verdana" w:hAnsi="Verdana"/>
                <w:spacing w:val="-1"/>
                <w:sz w:val="20"/>
                <w:szCs w:val="20"/>
              </w:rPr>
              <w:t>t</w:t>
            </w:r>
            <w:r w:rsidRPr="003643B8">
              <w:rPr>
                <w:rFonts w:ascii="Verdana" w:hAnsi="Verdana"/>
                <w:spacing w:val="1"/>
                <w:sz w:val="20"/>
                <w:szCs w:val="20"/>
              </w:rPr>
              <w:t>r</w:t>
            </w:r>
            <w:r w:rsidRPr="003643B8">
              <w:rPr>
                <w:rFonts w:ascii="Verdana" w:hAnsi="Verdana"/>
                <w:sz w:val="20"/>
                <w:szCs w:val="20"/>
              </w:rPr>
              <w:t>u</w:t>
            </w:r>
            <w:r w:rsidRPr="003643B8">
              <w:rPr>
                <w:rFonts w:ascii="Verdana" w:hAnsi="Verdana"/>
                <w:spacing w:val="-4"/>
                <w:sz w:val="20"/>
                <w:szCs w:val="20"/>
              </w:rPr>
              <w:t>m</w:t>
            </w:r>
            <w:r w:rsidRPr="003643B8">
              <w:rPr>
                <w:rFonts w:ascii="Verdana" w:hAnsi="Verdana"/>
                <w:sz w:val="20"/>
                <w:szCs w:val="20"/>
              </w:rPr>
              <w:t>en</w:t>
            </w:r>
            <w:r w:rsidRPr="003643B8">
              <w:rPr>
                <w:rFonts w:ascii="Verdana" w:hAnsi="Verdana"/>
                <w:spacing w:val="-1"/>
                <w:sz w:val="20"/>
                <w:szCs w:val="20"/>
              </w:rPr>
              <w:t>t</w:t>
            </w:r>
            <w:r w:rsidRPr="003643B8">
              <w:rPr>
                <w:rFonts w:ascii="Verdana" w:hAnsi="Verdana"/>
                <w:sz w:val="20"/>
                <w:szCs w:val="20"/>
              </w:rPr>
              <w:t>a</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on</w:t>
            </w:r>
            <w:r w:rsidRPr="003643B8">
              <w:rPr>
                <w:rFonts w:ascii="Verdana" w:hAnsi="Verdana"/>
                <w:spacing w:val="29"/>
                <w:sz w:val="20"/>
                <w:szCs w:val="20"/>
              </w:rPr>
              <w:t xml:space="preserve"> </w:t>
            </w:r>
            <w:r w:rsidRPr="003643B8">
              <w:rPr>
                <w:rFonts w:ascii="Verdana" w:hAnsi="Verdana"/>
                <w:spacing w:val="-2"/>
                <w:sz w:val="20"/>
                <w:szCs w:val="20"/>
              </w:rPr>
              <w:t>o</w:t>
            </w:r>
            <w:r w:rsidRPr="003643B8">
              <w:rPr>
                <w:rFonts w:ascii="Verdana" w:hAnsi="Verdana"/>
                <w:sz w:val="20"/>
                <w:szCs w:val="20"/>
              </w:rPr>
              <w:t>f app</w:t>
            </w:r>
            <w:r w:rsidRPr="003643B8">
              <w:rPr>
                <w:rFonts w:ascii="Verdana" w:hAnsi="Verdana"/>
                <w:spacing w:val="-1"/>
                <w:sz w:val="20"/>
                <w:szCs w:val="20"/>
              </w:rPr>
              <w:t>l</w:t>
            </w:r>
            <w:r w:rsidRPr="003643B8">
              <w:rPr>
                <w:rFonts w:ascii="Verdana" w:hAnsi="Verdana"/>
                <w:spacing w:val="1"/>
                <w:sz w:val="20"/>
                <w:szCs w:val="20"/>
              </w:rPr>
              <w:t>i</w:t>
            </w:r>
            <w:r w:rsidRPr="003643B8">
              <w:rPr>
                <w:rFonts w:ascii="Verdana" w:hAnsi="Verdana"/>
                <w:sz w:val="20"/>
                <w:szCs w:val="20"/>
              </w:rPr>
              <w:t>c</w:t>
            </w:r>
            <w:r w:rsidRPr="003643B8">
              <w:rPr>
                <w:rFonts w:ascii="Verdana" w:hAnsi="Verdana"/>
                <w:spacing w:val="-2"/>
                <w:sz w:val="20"/>
                <w:szCs w:val="20"/>
              </w:rPr>
              <w:t>a</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on</w:t>
            </w:r>
            <w:r w:rsidRPr="003643B8">
              <w:rPr>
                <w:rFonts w:ascii="Verdana" w:hAnsi="Verdana"/>
                <w:spacing w:val="7"/>
                <w:sz w:val="20"/>
                <w:szCs w:val="20"/>
              </w:rPr>
              <w:t xml:space="preserve"> </w:t>
            </w:r>
            <w:r w:rsidRPr="003643B8">
              <w:rPr>
                <w:rFonts w:ascii="Verdana" w:hAnsi="Verdana"/>
                <w:spacing w:val="-2"/>
                <w:sz w:val="20"/>
                <w:szCs w:val="20"/>
              </w:rPr>
              <w:t>c</w:t>
            </w:r>
            <w:r w:rsidRPr="003643B8">
              <w:rPr>
                <w:rFonts w:ascii="Verdana" w:hAnsi="Verdana"/>
                <w:sz w:val="20"/>
                <w:szCs w:val="20"/>
              </w:rPr>
              <w:t>ode,</w:t>
            </w:r>
            <w:r w:rsidRPr="003643B8">
              <w:rPr>
                <w:rFonts w:ascii="Verdana" w:hAnsi="Verdana"/>
                <w:spacing w:val="5"/>
                <w:sz w:val="20"/>
                <w:szCs w:val="20"/>
              </w:rPr>
              <w:t xml:space="preserve"> </w:t>
            </w:r>
            <w:r w:rsidRPr="003643B8">
              <w:rPr>
                <w:rFonts w:ascii="Verdana" w:hAnsi="Verdana"/>
                <w:spacing w:val="1"/>
                <w:sz w:val="20"/>
                <w:szCs w:val="20"/>
              </w:rPr>
              <w:t>i</w:t>
            </w:r>
            <w:r w:rsidRPr="003643B8">
              <w:rPr>
                <w:rFonts w:ascii="Verdana" w:hAnsi="Verdana"/>
                <w:spacing w:val="-2"/>
                <w:sz w:val="20"/>
                <w:szCs w:val="20"/>
              </w:rPr>
              <w:t>.</w:t>
            </w:r>
            <w:r w:rsidRPr="003643B8">
              <w:rPr>
                <w:rFonts w:ascii="Verdana" w:hAnsi="Verdana"/>
                <w:sz w:val="20"/>
                <w:szCs w:val="20"/>
              </w:rPr>
              <w:t>e.</w:t>
            </w:r>
            <w:r w:rsidRPr="003643B8">
              <w:rPr>
                <w:rFonts w:ascii="Verdana" w:hAnsi="Verdana"/>
                <w:spacing w:val="7"/>
                <w:sz w:val="20"/>
                <w:szCs w:val="20"/>
              </w:rPr>
              <w:t xml:space="preserve"> </w:t>
            </w:r>
            <w:r w:rsidRPr="003643B8">
              <w:rPr>
                <w:rFonts w:ascii="Verdana" w:hAnsi="Verdana"/>
                <w:spacing w:val="-2"/>
                <w:sz w:val="20"/>
                <w:szCs w:val="20"/>
              </w:rPr>
              <w:t>b</w:t>
            </w:r>
            <w:r w:rsidRPr="003643B8">
              <w:rPr>
                <w:rFonts w:ascii="Verdana" w:hAnsi="Verdana"/>
                <w:sz w:val="20"/>
                <w:szCs w:val="20"/>
              </w:rPr>
              <w:t>e</w:t>
            </w:r>
            <w:r w:rsidRPr="003643B8">
              <w:rPr>
                <w:rFonts w:ascii="Verdana" w:hAnsi="Verdana"/>
                <w:spacing w:val="8"/>
                <w:sz w:val="20"/>
                <w:szCs w:val="20"/>
              </w:rPr>
              <w:t xml:space="preserve"> </w:t>
            </w:r>
            <w:r w:rsidRPr="003643B8">
              <w:rPr>
                <w:rFonts w:ascii="Verdana" w:hAnsi="Verdana"/>
                <w:spacing w:val="-2"/>
                <w:sz w:val="20"/>
                <w:szCs w:val="20"/>
              </w:rPr>
              <w:t>a</w:t>
            </w:r>
            <w:r w:rsidRPr="003643B8">
              <w:rPr>
                <w:rFonts w:ascii="Verdana" w:hAnsi="Verdana"/>
                <w:sz w:val="20"/>
                <w:szCs w:val="20"/>
              </w:rPr>
              <w:t>b</w:t>
            </w:r>
            <w:r w:rsidRPr="003643B8">
              <w:rPr>
                <w:rFonts w:ascii="Verdana" w:hAnsi="Verdana"/>
                <w:spacing w:val="-1"/>
                <w:sz w:val="20"/>
                <w:szCs w:val="20"/>
              </w:rPr>
              <w:t>l</w:t>
            </w:r>
            <w:r w:rsidRPr="003643B8">
              <w:rPr>
                <w:rFonts w:ascii="Verdana" w:hAnsi="Verdana"/>
                <w:sz w:val="20"/>
                <w:szCs w:val="20"/>
              </w:rPr>
              <w:t>e</w:t>
            </w:r>
            <w:r w:rsidRPr="003643B8">
              <w:rPr>
                <w:rFonts w:ascii="Verdana" w:hAnsi="Verdana"/>
                <w:spacing w:val="8"/>
                <w:sz w:val="20"/>
                <w:szCs w:val="20"/>
              </w:rPr>
              <w:t xml:space="preserve"> </w:t>
            </w:r>
            <w:r w:rsidRPr="003643B8">
              <w:rPr>
                <w:rFonts w:ascii="Verdana" w:hAnsi="Verdana"/>
                <w:spacing w:val="1"/>
                <w:sz w:val="20"/>
                <w:szCs w:val="20"/>
              </w:rPr>
              <w:t>t</w:t>
            </w:r>
            <w:r w:rsidRPr="003643B8">
              <w:rPr>
                <w:rFonts w:ascii="Verdana" w:hAnsi="Verdana"/>
                <w:sz w:val="20"/>
                <w:szCs w:val="20"/>
              </w:rPr>
              <w:t>o</w:t>
            </w:r>
            <w:r w:rsidRPr="003643B8">
              <w:rPr>
                <w:rFonts w:ascii="Verdana" w:hAnsi="Verdana"/>
                <w:spacing w:val="5"/>
                <w:sz w:val="20"/>
                <w:szCs w:val="20"/>
              </w:rPr>
              <w:t xml:space="preserve"> </w:t>
            </w:r>
            <w:r w:rsidRPr="003643B8">
              <w:rPr>
                <w:rFonts w:ascii="Verdana" w:hAnsi="Verdana"/>
                <w:sz w:val="20"/>
                <w:szCs w:val="20"/>
              </w:rPr>
              <w:t>e</w:t>
            </w:r>
            <w:r w:rsidRPr="003643B8">
              <w:rPr>
                <w:rFonts w:ascii="Verdana" w:hAnsi="Verdana"/>
                <w:spacing w:val="-2"/>
                <w:sz w:val="20"/>
                <w:szCs w:val="20"/>
              </w:rPr>
              <w:t>n</w:t>
            </w:r>
            <w:r w:rsidRPr="003643B8">
              <w:rPr>
                <w:rFonts w:ascii="Verdana" w:hAnsi="Verdana"/>
                <w:sz w:val="20"/>
                <w:szCs w:val="20"/>
              </w:rPr>
              <w:t>han</w:t>
            </w:r>
            <w:r w:rsidRPr="003643B8">
              <w:rPr>
                <w:rFonts w:ascii="Verdana" w:hAnsi="Verdana"/>
                <w:spacing w:val="-2"/>
                <w:sz w:val="20"/>
                <w:szCs w:val="20"/>
              </w:rPr>
              <w:t>c</w:t>
            </w:r>
            <w:r w:rsidRPr="003643B8">
              <w:rPr>
                <w:rFonts w:ascii="Verdana" w:hAnsi="Verdana"/>
                <w:sz w:val="20"/>
                <w:szCs w:val="20"/>
              </w:rPr>
              <w:t>e</w:t>
            </w:r>
            <w:r w:rsidRPr="003643B8">
              <w:rPr>
                <w:rFonts w:ascii="Verdana" w:hAnsi="Verdana"/>
                <w:spacing w:val="8"/>
                <w:sz w:val="20"/>
                <w:szCs w:val="20"/>
              </w:rPr>
              <w:t xml:space="preserve"> </w:t>
            </w:r>
            <w:r w:rsidRPr="003643B8">
              <w:rPr>
                <w:rFonts w:ascii="Verdana" w:hAnsi="Verdana"/>
                <w:spacing w:val="-4"/>
                <w:sz w:val="20"/>
                <w:szCs w:val="20"/>
              </w:rPr>
              <w:t>m</w:t>
            </w:r>
            <w:r w:rsidRPr="003643B8">
              <w:rPr>
                <w:rFonts w:ascii="Verdana" w:hAnsi="Verdana"/>
                <w:sz w:val="20"/>
                <w:szCs w:val="20"/>
              </w:rPr>
              <w:t>on</w:t>
            </w:r>
            <w:r w:rsidRPr="003643B8">
              <w:rPr>
                <w:rFonts w:ascii="Verdana" w:hAnsi="Verdana"/>
                <w:spacing w:val="1"/>
                <w:sz w:val="20"/>
                <w:szCs w:val="20"/>
              </w:rPr>
              <w:t>it</w:t>
            </w:r>
            <w:r w:rsidRPr="003643B8">
              <w:rPr>
                <w:rFonts w:ascii="Verdana" w:hAnsi="Verdana"/>
                <w:spacing w:val="-2"/>
                <w:sz w:val="20"/>
                <w:szCs w:val="20"/>
              </w:rPr>
              <w:t>o</w:t>
            </w:r>
            <w:r w:rsidRPr="003643B8">
              <w:rPr>
                <w:rFonts w:ascii="Verdana" w:hAnsi="Verdana"/>
                <w:spacing w:val="1"/>
                <w:sz w:val="20"/>
                <w:szCs w:val="20"/>
              </w:rPr>
              <w:t>r</w:t>
            </w:r>
            <w:r w:rsidRPr="003643B8">
              <w:rPr>
                <w:rFonts w:ascii="Verdana" w:hAnsi="Verdana"/>
                <w:spacing w:val="-1"/>
                <w:sz w:val="20"/>
                <w:szCs w:val="20"/>
              </w:rPr>
              <w:t>i</w:t>
            </w:r>
            <w:r w:rsidRPr="003643B8">
              <w:rPr>
                <w:rFonts w:ascii="Verdana" w:hAnsi="Verdana"/>
                <w:sz w:val="20"/>
                <w:szCs w:val="20"/>
              </w:rPr>
              <w:t>ng</w:t>
            </w:r>
            <w:r w:rsidRPr="003643B8">
              <w:rPr>
                <w:rFonts w:ascii="Verdana" w:hAnsi="Verdana"/>
                <w:spacing w:val="5"/>
                <w:sz w:val="20"/>
                <w:szCs w:val="20"/>
              </w:rPr>
              <w:t xml:space="preserve"> </w:t>
            </w:r>
            <w:r w:rsidRPr="003643B8">
              <w:rPr>
                <w:rFonts w:ascii="Verdana" w:hAnsi="Verdana"/>
                <w:sz w:val="20"/>
                <w:szCs w:val="20"/>
              </w:rPr>
              <w:t>by</w:t>
            </w:r>
            <w:r w:rsidRPr="003643B8">
              <w:rPr>
                <w:rFonts w:ascii="Verdana" w:hAnsi="Verdana"/>
                <w:spacing w:val="5"/>
                <w:sz w:val="20"/>
                <w:szCs w:val="20"/>
              </w:rPr>
              <w:t xml:space="preserve"> </w:t>
            </w:r>
            <w:r w:rsidRPr="003643B8">
              <w:rPr>
                <w:rFonts w:ascii="Verdana" w:hAnsi="Verdana"/>
                <w:sz w:val="20"/>
                <w:szCs w:val="20"/>
              </w:rPr>
              <w:t>ad</w:t>
            </w:r>
            <w:r w:rsidRPr="003643B8">
              <w:rPr>
                <w:rFonts w:ascii="Verdana" w:hAnsi="Verdana"/>
                <w:spacing w:val="-2"/>
                <w:sz w:val="20"/>
                <w:szCs w:val="20"/>
              </w:rPr>
              <w:t>d</w:t>
            </w:r>
            <w:r w:rsidRPr="003643B8">
              <w:rPr>
                <w:rFonts w:ascii="Verdana" w:hAnsi="Verdana"/>
                <w:spacing w:val="1"/>
                <w:sz w:val="20"/>
                <w:szCs w:val="20"/>
              </w:rPr>
              <w:t>i</w:t>
            </w:r>
            <w:r w:rsidRPr="003643B8">
              <w:rPr>
                <w:rFonts w:ascii="Verdana" w:hAnsi="Verdana"/>
                <w:sz w:val="20"/>
                <w:szCs w:val="20"/>
              </w:rPr>
              <w:t>ng de</w:t>
            </w:r>
            <w:r w:rsidRPr="003643B8">
              <w:rPr>
                <w:rFonts w:ascii="Verdana" w:hAnsi="Verdana"/>
                <w:spacing w:val="1"/>
                <w:sz w:val="20"/>
                <w:szCs w:val="20"/>
              </w:rPr>
              <w:t>f</w:t>
            </w:r>
            <w:r w:rsidRPr="003643B8">
              <w:rPr>
                <w:rFonts w:ascii="Verdana" w:hAnsi="Verdana"/>
                <w:spacing w:val="-1"/>
                <w:sz w:val="20"/>
                <w:szCs w:val="20"/>
              </w:rPr>
              <w:t>i</w:t>
            </w:r>
            <w:r w:rsidRPr="003643B8">
              <w:rPr>
                <w:rFonts w:ascii="Verdana" w:hAnsi="Verdana"/>
                <w:sz w:val="20"/>
                <w:szCs w:val="20"/>
              </w:rPr>
              <w:t>n</w:t>
            </w:r>
            <w:r w:rsidRPr="003643B8">
              <w:rPr>
                <w:rFonts w:ascii="Verdana" w:hAnsi="Verdana"/>
                <w:spacing w:val="-1"/>
                <w:sz w:val="20"/>
                <w:szCs w:val="20"/>
              </w:rPr>
              <w:t>i</w:t>
            </w:r>
            <w:r w:rsidRPr="003643B8">
              <w:rPr>
                <w:rFonts w:ascii="Verdana" w:hAnsi="Verdana"/>
                <w:spacing w:val="1"/>
                <w:sz w:val="20"/>
                <w:szCs w:val="20"/>
              </w:rPr>
              <w:t>ti</w:t>
            </w:r>
            <w:r w:rsidRPr="003643B8">
              <w:rPr>
                <w:rFonts w:ascii="Verdana" w:hAnsi="Verdana"/>
                <w:spacing w:val="-2"/>
                <w:sz w:val="20"/>
                <w:szCs w:val="20"/>
              </w:rPr>
              <w:t>o</w:t>
            </w:r>
            <w:r w:rsidRPr="003643B8">
              <w:rPr>
                <w:rFonts w:ascii="Verdana" w:hAnsi="Verdana"/>
                <w:sz w:val="20"/>
                <w:szCs w:val="20"/>
              </w:rPr>
              <w:t>ns</w:t>
            </w:r>
            <w:r w:rsidRPr="003643B8">
              <w:rPr>
                <w:rFonts w:ascii="Verdana" w:hAnsi="Verdana"/>
                <w:spacing w:val="1"/>
                <w:sz w:val="20"/>
                <w:szCs w:val="20"/>
              </w:rPr>
              <w:t xml:space="preserve"> </w:t>
            </w:r>
            <w:r w:rsidRPr="003643B8">
              <w:rPr>
                <w:rFonts w:ascii="Verdana" w:hAnsi="Verdana"/>
                <w:spacing w:val="-1"/>
                <w:sz w:val="20"/>
                <w:szCs w:val="20"/>
              </w:rPr>
              <w:t>wi</w:t>
            </w:r>
            <w:r w:rsidRPr="003643B8">
              <w:rPr>
                <w:rFonts w:ascii="Verdana" w:hAnsi="Verdana"/>
                <w:spacing w:val="1"/>
                <w:sz w:val="20"/>
                <w:szCs w:val="20"/>
              </w:rPr>
              <w:t>t</w:t>
            </w:r>
            <w:r w:rsidRPr="003643B8">
              <w:rPr>
                <w:rFonts w:ascii="Verdana" w:hAnsi="Verdana"/>
                <w:sz w:val="20"/>
                <w:szCs w:val="20"/>
              </w:rPr>
              <w:t>ho</w:t>
            </w:r>
            <w:r w:rsidRPr="003643B8">
              <w:rPr>
                <w:rFonts w:ascii="Verdana" w:hAnsi="Verdana"/>
                <w:spacing w:val="-2"/>
                <w:sz w:val="20"/>
                <w:szCs w:val="20"/>
              </w:rPr>
              <w:t>u</w:t>
            </w:r>
            <w:r w:rsidRPr="003643B8">
              <w:rPr>
                <w:rFonts w:ascii="Verdana" w:hAnsi="Verdana"/>
                <w:sz w:val="20"/>
                <w:szCs w:val="20"/>
              </w:rPr>
              <w:t>t</w:t>
            </w:r>
            <w:r w:rsidRPr="003643B8">
              <w:rPr>
                <w:rFonts w:ascii="Verdana" w:hAnsi="Verdana"/>
                <w:spacing w:val="1"/>
                <w:sz w:val="20"/>
                <w:szCs w:val="20"/>
              </w:rPr>
              <w:t xml:space="preserve"> </w:t>
            </w:r>
            <w:r w:rsidRPr="003643B8">
              <w:rPr>
                <w:rFonts w:ascii="Verdana" w:hAnsi="Verdana"/>
                <w:sz w:val="20"/>
                <w:szCs w:val="20"/>
              </w:rPr>
              <w:t>ha</w:t>
            </w:r>
            <w:r w:rsidRPr="003643B8">
              <w:rPr>
                <w:rFonts w:ascii="Verdana" w:hAnsi="Verdana"/>
                <w:spacing w:val="-2"/>
                <w:sz w:val="20"/>
                <w:szCs w:val="20"/>
              </w:rPr>
              <w:t>v</w:t>
            </w:r>
            <w:r w:rsidRPr="003643B8">
              <w:rPr>
                <w:rFonts w:ascii="Verdana" w:hAnsi="Verdana"/>
                <w:spacing w:val="1"/>
                <w:sz w:val="20"/>
                <w:szCs w:val="20"/>
              </w:rPr>
              <w:t>i</w:t>
            </w:r>
            <w:r w:rsidRPr="003643B8">
              <w:rPr>
                <w:rFonts w:ascii="Verdana" w:hAnsi="Verdana"/>
                <w:sz w:val="20"/>
                <w:szCs w:val="20"/>
              </w:rPr>
              <w:t>ng</w:t>
            </w:r>
            <w:r w:rsidRPr="003643B8">
              <w:rPr>
                <w:rFonts w:ascii="Verdana" w:hAnsi="Verdana"/>
                <w:spacing w:val="-2"/>
                <w:sz w:val="20"/>
                <w:szCs w:val="20"/>
              </w:rPr>
              <w:t xml:space="preserve"> </w:t>
            </w:r>
            <w:r w:rsidRPr="003643B8">
              <w:rPr>
                <w:rFonts w:ascii="Verdana" w:hAnsi="Verdana"/>
                <w:spacing w:val="-1"/>
                <w:sz w:val="20"/>
                <w:szCs w:val="20"/>
              </w:rPr>
              <w:t>t</w:t>
            </w:r>
            <w:r w:rsidRPr="003643B8">
              <w:rPr>
                <w:rFonts w:ascii="Verdana" w:hAnsi="Verdana"/>
                <w:sz w:val="20"/>
                <w:szCs w:val="20"/>
              </w:rPr>
              <w:t xml:space="preserve">o </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2"/>
                <w:sz w:val="20"/>
                <w:szCs w:val="20"/>
              </w:rPr>
              <w:t>s</w:t>
            </w:r>
            <w:r w:rsidRPr="003643B8">
              <w:rPr>
                <w:rFonts w:ascii="Verdana" w:hAnsi="Verdana"/>
                <w:spacing w:val="1"/>
                <w:sz w:val="20"/>
                <w:szCs w:val="20"/>
              </w:rPr>
              <w:t>t</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t</w:t>
            </w:r>
            <w:r w:rsidRPr="003643B8">
              <w:rPr>
                <w:rFonts w:ascii="Verdana" w:hAnsi="Verdana"/>
                <w:spacing w:val="-1"/>
                <w:sz w:val="20"/>
                <w:szCs w:val="20"/>
              </w:rPr>
              <w:t xml:space="preserve"> </w:t>
            </w:r>
            <w:r w:rsidRPr="003643B8">
              <w:rPr>
                <w:rFonts w:ascii="Verdana" w:hAnsi="Verdana"/>
                <w:sz w:val="20"/>
                <w:szCs w:val="20"/>
              </w:rPr>
              <w:t>app</w:t>
            </w:r>
            <w:r w:rsidRPr="003643B8">
              <w:rPr>
                <w:rFonts w:ascii="Verdana" w:hAnsi="Verdana"/>
                <w:spacing w:val="-1"/>
                <w:sz w:val="20"/>
                <w:szCs w:val="20"/>
              </w:rPr>
              <w:t>l</w:t>
            </w:r>
            <w:r w:rsidRPr="003643B8">
              <w:rPr>
                <w:rFonts w:ascii="Verdana" w:hAnsi="Verdana"/>
                <w:spacing w:val="1"/>
                <w:sz w:val="20"/>
                <w:szCs w:val="20"/>
              </w:rPr>
              <w:t>i</w:t>
            </w:r>
            <w:r w:rsidRPr="003643B8">
              <w:rPr>
                <w:rFonts w:ascii="Verdana" w:hAnsi="Verdana"/>
                <w:spacing w:val="-2"/>
                <w:sz w:val="20"/>
                <w:szCs w:val="20"/>
              </w:rPr>
              <w:t>c</w:t>
            </w:r>
            <w:r w:rsidRPr="003643B8">
              <w:rPr>
                <w:rFonts w:ascii="Verdana" w:hAnsi="Verdana"/>
                <w:sz w:val="20"/>
                <w:szCs w:val="20"/>
              </w:rPr>
              <w:t>a</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 xml:space="preserve">on </w:t>
            </w:r>
            <w:r w:rsidRPr="003643B8">
              <w:rPr>
                <w:rFonts w:ascii="Verdana" w:hAnsi="Verdana"/>
                <w:spacing w:val="-2"/>
                <w:sz w:val="20"/>
                <w:szCs w:val="20"/>
              </w:rPr>
              <w:t>o</w:t>
            </w:r>
            <w:r w:rsidRPr="003643B8">
              <w:rPr>
                <w:rFonts w:ascii="Verdana" w:hAnsi="Verdana"/>
                <w:sz w:val="20"/>
                <w:szCs w:val="20"/>
              </w:rPr>
              <w:t>r</w:t>
            </w:r>
            <w:r w:rsidRPr="003643B8">
              <w:rPr>
                <w:rFonts w:ascii="Verdana" w:hAnsi="Verdana"/>
                <w:spacing w:val="-1"/>
                <w:sz w:val="20"/>
                <w:szCs w:val="20"/>
              </w:rPr>
              <w:t xml:space="preserve"> </w:t>
            </w:r>
            <w:r w:rsidRPr="003643B8">
              <w:rPr>
                <w:rFonts w:ascii="Verdana" w:hAnsi="Verdana"/>
                <w:sz w:val="20"/>
                <w:szCs w:val="20"/>
              </w:rPr>
              <w:t>J</w:t>
            </w:r>
            <w:r w:rsidRPr="003643B8">
              <w:rPr>
                <w:rFonts w:ascii="Verdana" w:hAnsi="Verdana"/>
                <w:spacing w:val="-1"/>
                <w:sz w:val="20"/>
                <w:szCs w:val="20"/>
              </w:rPr>
              <w:t>V</w:t>
            </w:r>
            <w:r w:rsidRPr="003643B8">
              <w:rPr>
                <w:rFonts w:ascii="Verdana" w:hAnsi="Verdana"/>
                <w:sz w:val="20"/>
                <w:szCs w:val="20"/>
              </w:rPr>
              <w:t>M</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C014FB" w:rsidRDefault="00C014FB" w:rsidP="008A3B1A">
      <w:pPr>
        <w:spacing w:line="360" w:lineRule="auto"/>
        <w:rPr>
          <w:rFonts w:ascii="Verdana" w:hAnsi="Verdana"/>
          <w:color w:val="000080"/>
          <w:sz w:val="20"/>
          <w:szCs w:val="20"/>
        </w:rPr>
      </w:pPr>
    </w:p>
    <w:p w:rsidR="00C014FB" w:rsidRDefault="00C014FB">
      <w:pPr>
        <w:rPr>
          <w:rFonts w:ascii="Verdana" w:hAnsi="Verdana"/>
          <w:color w:val="000080"/>
          <w:sz w:val="20"/>
          <w:szCs w:val="20"/>
        </w:rPr>
      </w:pPr>
      <w:r>
        <w:rPr>
          <w:rFonts w:ascii="Verdana" w:hAnsi="Verdana"/>
          <w:color w:val="000080"/>
          <w:sz w:val="20"/>
          <w:szCs w:val="20"/>
        </w:rPr>
        <w:br w:type="page"/>
      </w: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lastRenderedPageBreak/>
        <w:t>6.12.</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AA3AA4" w:rsidRPr="003643B8" w:rsidRDefault="00AA3AA4" w:rsidP="00AA3AA4">
            <w:pPr>
              <w:widowControl w:val="0"/>
              <w:autoSpaceDE w:val="0"/>
              <w:autoSpaceDN w:val="0"/>
              <w:adjustRightInd w:val="0"/>
              <w:spacing w:line="246" w:lineRule="exact"/>
              <w:ind w:left="33"/>
              <w:rPr>
                <w:rFonts w:ascii="Verdana" w:hAnsi="Verdana"/>
                <w:b/>
                <w:spacing w:val="-2"/>
                <w:sz w:val="20"/>
                <w:szCs w:val="20"/>
              </w:rPr>
            </w:pPr>
            <w:r w:rsidRPr="003643B8">
              <w:rPr>
                <w:rFonts w:ascii="Verdana" w:hAnsi="Verdana"/>
                <w:b/>
                <w:sz w:val="20"/>
                <w:szCs w:val="20"/>
              </w:rPr>
              <w:t>Mea</w:t>
            </w:r>
            <w:r w:rsidRPr="003643B8">
              <w:rPr>
                <w:rFonts w:ascii="Verdana" w:hAnsi="Verdana"/>
                <w:b/>
                <w:spacing w:val="-2"/>
                <w:sz w:val="20"/>
                <w:szCs w:val="20"/>
              </w:rPr>
              <w:t>s</w:t>
            </w:r>
            <w:r w:rsidRPr="003643B8">
              <w:rPr>
                <w:rFonts w:ascii="Verdana" w:hAnsi="Verdana"/>
                <w:b/>
                <w:sz w:val="20"/>
                <w:szCs w:val="20"/>
              </w:rPr>
              <w:t>u</w:t>
            </w:r>
            <w:r w:rsidRPr="003643B8">
              <w:rPr>
                <w:rFonts w:ascii="Verdana" w:hAnsi="Verdana"/>
                <w:b/>
                <w:spacing w:val="1"/>
                <w:sz w:val="20"/>
                <w:szCs w:val="20"/>
              </w:rPr>
              <w:t>r</w:t>
            </w:r>
            <w:r w:rsidRPr="003643B8">
              <w:rPr>
                <w:rFonts w:ascii="Verdana" w:hAnsi="Verdana"/>
                <w:b/>
                <w:sz w:val="20"/>
                <w:szCs w:val="20"/>
              </w:rPr>
              <w:t>e</w:t>
            </w:r>
            <w:r w:rsidRPr="003643B8">
              <w:rPr>
                <w:rFonts w:ascii="Verdana" w:hAnsi="Verdana"/>
                <w:b/>
                <w:spacing w:val="-4"/>
                <w:sz w:val="20"/>
                <w:szCs w:val="20"/>
              </w:rPr>
              <w:t>m</w:t>
            </w:r>
            <w:r w:rsidRPr="003643B8">
              <w:rPr>
                <w:rFonts w:ascii="Verdana" w:hAnsi="Verdana"/>
                <w:b/>
                <w:sz w:val="20"/>
                <w:szCs w:val="20"/>
              </w:rPr>
              <w:t>ent</w:t>
            </w:r>
            <w:r w:rsidRPr="003643B8">
              <w:rPr>
                <w:rFonts w:ascii="Verdana" w:hAnsi="Verdana"/>
                <w:b/>
                <w:spacing w:val="1"/>
                <w:sz w:val="20"/>
                <w:szCs w:val="20"/>
              </w:rPr>
              <w:t xml:space="preserve"> </w:t>
            </w:r>
            <w:r w:rsidRPr="003643B8">
              <w:rPr>
                <w:rFonts w:ascii="Verdana" w:hAnsi="Verdana"/>
                <w:b/>
                <w:spacing w:val="-2"/>
                <w:sz w:val="20"/>
                <w:szCs w:val="20"/>
              </w:rPr>
              <w:t>o</w:t>
            </w:r>
            <w:r w:rsidRPr="003643B8">
              <w:rPr>
                <w:rFonts w:ascii="Verdana" w:hAnsi="Verdana"/>
                <w:b/>
                <w:sz w:val="20"/>
                <w:szCs w:val="20"/>
              </w:rPr>
              <w:t>f</w:t>
            </w:r>
            <w:r w:rsidRPr="003643B8">
              <w:rPr>
                <w:rFonts w:ascii="Verdana" w:hAnsi="Verdana"/>
                <w:b/>
                <w:spacing w:val="1"/>
                <w:sz w:val="20"/>
                <w:szCs w:val="20"/>
              </w:rPr>
              <w:t xml:space="preserve"> </w:t>
            </w:r>
            <w:r w:rsidRPr="003643B8">
              <w:rPr>
                <w:rFonts w:ascii="Verdana" w:hAnsi="Verdana"/>
                <w:b/>
                <w:spacing w:val="-1"/>
                <w:sz w:val="20"/>
                <w:szCs w:val="20"/>
              </w:rPr>
              <w:t>R</w:t>
            </w:r>
            <w:r w:rsidRPr="003643B8">
              <w:rPr>
                <w:rFonts w:ascii="Verdana" w:hAnsi="Verdana"/>
                <w:b/>
                <w:sz w:val="20"/>
                <w:szCs w:val="20"/>
              </w:rPr>
              <w:t>e</w:t>
            </w:r>
            <w:r w:rsidRPr="003643B8">
              <w:rPr>
                <w:rFonts w:ascii="Verdana" w:hAnsi="Verdana"/>
                <w:b/>
                <w:spacing w:val="-2"/>
                <w:sz w:val="20"/>
                <w:szCs w:val="20"/>
              </w:rPr>
              <w:t>s</w:t>
            </w:r>
            <w:r w:rsidRPr="003643B8">
              <w:rPr>
                <w:rFonts w:ascii="Verdana" w:hAnsi="Verdana"/>
                <w:b/>
                <w:sz w:val="20"/>
                <w:szCs w:val="20"/>
              </w:rPr>
              <w:t>ponse</w:t>
            </w:r>
            <w:r w:rsidRPr="003643B8">
              <w:rPr>
                <w:rFonts w:ascii="Verdana" w:hAnsi="Verdana"/>
                <w:b/>
                <w:spacing w:val="-4"/>
                <w:sz w:val="20"/>
                <w:szCs w:val="20"/>
              </w:rPr>
              <w:t xml:space="preserve"> </w:t>
            </w:r>
            <w:r w:rsidRPr="003643B8">
              <w:rPr>
                <w:rFonts w:ascii="Verdana" w:hAnsi="Verdana"/>
                <w:b/>
                <w:sz w:val="20"/>
                <w:szCs w:val="20"/>
              </w:rPr>
              <w:t>T</w:t>
            </w:r>
            <w:r w:rsidRPr="003643B8">
              <w:rPr>
                <w:rFonts w:ascii="Verdana" w:hAnsi="Verdana"/>
                <w:b/>
                <w:spacing w:val="1"/>
                <w:sz w:val="20"/>
                <w:szCs w:val="20"/>
              </w:rPr>
              <w:t>i</w:t>
            </w:r>
            <w:r w:rsidRPr="003643B8">
              <w:rPr>
                <w:rFonts w:ascii="Verdana" w:hAnsi="Verdana"/>
                <w:b/>
                <w:spacing w:val="-4"/>
                <w:sz w:val="20"/>
                <w:szCs w:val="20"/>
              </w:rPr>
              <w:t>m</w:t>
            </w:r>
            <w:r w:rsidRPr="003643B8">
              <w:rPr>
                <w:rFonts w:ascii="Verdana" w:hAnsi="Verdana"/>
                <w:b/>
                <w:sz w:val="20"/>
                <w:szCs w:val="20"/>
              </w:rPr>
              <w:t>e</w:t>
            </w:r>
            <w:r w:rsidRPr="003643B8">
              <w:rPr>
                <w:rFonts w:ascii="Verdana" w:hAnsi="Verdana"/>
                <w:b/>
                <w:spacing w:val="1"/>
                <w:sz w:val="20"/>
                <w:szCs w:val="20"/>
              </w:rPr>
              <w:t xml:space="preserve"> i</w:t>
            </w:r>
            <w:r w:rsidRPr="003643B8">
              <w:rPr>
                <w:rFonts w:ascii="Verdana" w:hAnsi="Verdana"/>
                <w:b/>
                <w:sz w:val="20"/>
                <w:szCs w:val="20"/>
              </w:rPr>
              <w:t>n co</w:t>
            </w:r>
            <w:r w:rsidRPr="003643B8">
              <w:rPr>
                <w:rFonts w:ascii="Verdana" w:hAnsi="Verdana"/>
                <w:b/>
                <w:spacing w:val="-4"/>
                <w:sz w:val="20"/>
                <w:szCs w:val="20"/>
              </w:rPr>
              <w:t>m</w:t>
            </w:r>
            <w:r w:rsidRPr="003643B8">
              <w:rPr>
                <w:rFonts w:ascii="Verdana" w:hAnsi="Verdana"/>
                <w:b/>
                <w:sz w:val="20"/>
                <w:szCs w:val="20"/>
              </w:rPr>
              <w:t>ponen</w:t>
            </w:r>
            <w:r w:rsidRPr="003643B8">
              <w:rPr>
                <w:rFonts w:ascii="Verdana" w:hAnsi="Verdana"/>
                <w:b/>
                <w:spacing w:val="1"/>
                <w:sz w:val="20"/>
                <w:szCs w:val="20"/>
              </w:rPr>
              <w:t>t</w:t>
            </w:r>
            <w:r w:rsidRPr="003643B8">
              <w:rPr>
                <w:rFonts w:ascii="Verdana" w:hAnsi="Verdana"/>
                <w:b/>
                <w:sz w:val="20"/>
                <w:szCs w:val="20"/>
              </w:rPr>
              <w:t>s</w:t>
            </w:r>
            <w:r w:rsidRPr="003643B8">
              <w:rPr>
                <w:rFonts w:ascii="Verdana" w:hAnsi="Verdana"/>
                <w:b/>
                <w:spacing w:val="-2"/>
                <w:sz w:val="20"/>
                <w:szCs w:val="20"/>
              </w:rPr>
              <w:t>:</w:t>
            </w:r>
          </w:p>
          <w:p w:rsidR="0016594F" w:rsidRPr="003643B8" w:rsidRDefault="00AA3AA4" w:rsidP="00AA3AA4">
            <w:pPr>
              <w:widowControl w:val="0"/>
              <w:autoSpaceDE w:val="0"/>
              <w:autoSpaceDN w:val="0"/>
              <w:adjustRightInd w:val="0"/>
              <w:spacing w:line="246" w:lineRule="exact"/>
              <w:ind w:left="33"/>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 So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 xml:space="preserve">e </w:t>
            </w:r>
            <w:r w:rsidRPr="003643B8">
              <w:rPr>
                <w:rFonts w:ascii="Verdana" w:hAnsi="Verdana"/>
                <w:spacing w:val="-2"/>
                <w:sz w:val="20"/>
                <w:szCs w:val="20"/>
              </w:rPr>
              <w:t>s</w:t>
            </w:r>
            <w:r w:rsidRPr="003643B8">
              <w:rPr>
                <w:rFonts w:ascii="Verdana" w:hAnsi="Verdana"/>
                <w:sz w:val="20"/>
                <w:szCs w:val="20"/>
              </w:rPr>
              <w:t>ha</w:t>
            </w:r>
            <w:r w:rsidRPr="003643B8">
              <w:rPr>
                <w:rFonts w:ascii="Verdana" w:hAnsi="Verdana"/>
                <w:spacing w:val="-1"/>
                <w:sz w:val="20"/>
                <w:szCs w:val="20"/>
              </w:rPr>
              <w:t>l</w:t>
            </w:r>
            <w:r w:rsidRPr="003643B8">
              <w:rPr>
                <w:rFonts w:ascii="Verdana" w:hAnsi="Verdana"/>
                <w:sz w:val="20"/>
                <w:szCs w:val="20"/>
              </w:rPr>
              <w:t xml:space="preserve">l </w:t>
            </w:r>
            <w:r w:rsidRPr="003643B8">
              <w:rPr>
                <w:rFonts w:ascii="Verdana" w:hAnsi="Verdana"/>
                <w:spacing w:val="-3"/>
                <w:sz w:val="20"/>
                <w:szCs w:val="20"/>
              </w:rPr>
              <w:t>p</w:t>
            </w:r>
            <w:r w:rsidRPr="003643B8">
              <w:rPr>
                <w:rFonts w:ascii="Verdana" w:hAnsi="Verdana"/>
                <w:spacing w:val="1"/>
                <w:sz w:val="20"/>
                <w:szCs w:val="20"/>
              </w:rPr>
              <w:t>r</w:t>
            </w:r>
            <w:r w:rsidRPr="003643B8">
              <w:rPr>
                <w:rFonts w:ascii="Verdana" w:hAnsi="Verdana"/>
                <w:sz w:val="20"/>
                <w:szCs w:val="20"/>
              </w:rPr>
              <w:t>o</w:t>
            </w:r>
            <w:r w:rsidRPr="003643B8">
              <w:rPr>
                <w:rFonts w:ascii="Verdana" w:hAnsi="Verdana"/>
                <w:spacing w:val="-2"/>
                <w:sz w:val="20"/>
                <w:szCs w:val="20"/>
              </w:rPr>
              <w:t>v</w:t>
            </w:r>
            <w:r w:rsidRPr="003643B8">
              <w:rPr>
                <w:rFonts w:ascii="Verdana" w:hAnsi="Verdana"/>
                <w:spacing w:val="1"/>
                <w:sz w:val="20"/>
                <w:szCs w:val="20"/>
              </w:rPr>
              <w:t>i</w:t>
            </w:r>
            <w:r w:rsidRPr="003643B8">
              <w:rPr>
                <w:rFonts w:ascii="Verdana" w:hAnsi="Verdana"/>
                <w:sz w:val="20"/>
                <w:szCs w:val="20"/>
              </w:rPr>
              <w:t>de</w:t>
            </w:r>
            <w:r w:rsidRPr="003643B8">
              <w:rPr>
                <w:rFonts w:ascii="Verdana" w:hAnsi="Verdana"/>
                <w:spacing w:val="42"/>
                <w:sz w:val="20"/>
                <w:szCs w:val="20"/>
              </w:rPr>
              <w:t xml:space="preserve"> </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2"/>
                <w:sz w:val="20"/>
                <w:szCs w:val="20"/>
              </w:rPr>
              <w:t>s</w:t>
            </w:r>
            <w:r w:rsidRPr="003643B8">
              <w:rPr>
                <w:rFonts w:ascii="Verdana" w:hAnsi="Verdana"/>
                <w:sz w:val="20"/>
                <w:szCs w:val="20"/>
              </w:rPr>
              <w:t>pon</w:t>
            </w:r>
            <w:r w:rsidRPr="003643B8">
              <w:rPr>
                <w:rFonts w:ascii="Verdana" w:hAnsi="Verdana"/>
                <w:spacing w:val="-2"/>
                <w:sz w:val="20"/>
                <w:szCs w:val="20"/>
              </w:rPr>
              <w:t>s</w:t>
            </w:r>
            <w:r w:rsidRPr="003643B8">
              <w:rPr>
                <w:rFonts w:ascii="Verdana" w:hAnsi="Verdana"/>
                <w:sz w:val="20"/>
                <w:szCs w:val="20"/>
              </w:rPr>
              <w:t>e</w:t>
            </w:r>
            <w:r w:rsidRPr="003643B8">
              <w:rPr>
                <w:rFonts w:ascii="Verdana" w:hAnsi="Verdana"/>
                <w:spacing w:val="44"/>
                <w:sz w:val="20"/>
                <w:szCs w:val="20"/>
              </w:rPr>
              <w:t xml:space="preserve"> </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pacing w:val="-4"/>
                <w:sz w:val="20"/>
                <w:szCs w:val="20"/>
              </w:rPr>
              <w:t>m</w:t>
            </w:r>
            <w:r w:rsidRPr="003643B8">
              <w:rPr>
                <w:rFonts w:ascii="Verdana" w:hAnsi="Verdana"/>
                <w:sz w:val="20"/>
                <w:szCs w:val="20"/>
              </w:rPr>
              <w:t xml:space="preserve">e of </w:t>
            </w:r>
            <w:r w:rsidRPr="003643B8">
              <w:rPr>
                <w:rFonts w:ascii="Verdana" w:hAnsi="Verdana"/>
                <w:spacing w:val="1"/>
                <w:sz w:val="20"/>
                <w:szCs w:val="20"/>
              </w:rPr>
              <w:t>i</w:t>
            </w:r>
            <w:r w:rsidRPr="003643B8">
              <w:rPr>
                <w:rFonts w:ascii="Verdana" w:hAnsi="Verdana"/>
                <w:spacing w:val="-2"/>
                <w:sz w:val="20"/>
                <w:szCs w:val="20"/>
              </w:rPr>
              <w:t>n</w:t>
            </w:r>
            <w:r w:rsidRPr="003643B8">
              <w:rPr>
                <w:rFonts w:ascii="Verdana" w:hAnsi="Verdana"/>
                <w:sz w:val="20"/>
                <w:szCs w:val="20"/>
              </w:rPr>
              <w:t>d</w:t>
            </w:r>
            <w:r w:rsidRPr="003643B8">
              <w:rPr>
                <w:rFonts w:ascii="Verdana" w:hAnsi="Verdana"/>
                <w:spacing w:val="1"/>
                <w:sz w:val="20"/>
                <w:szCs w:val="20"/>
              </w:rPr>
              <w:t>i</w:t>
            </w:r>
            <w:r w:rsidRPr="003643B8">
              <w:rPr>
                <w:rFonts w:ascii="Verdana" w:hAnsi="Verdana"/>
                <w:spacing w:val="-2"/>
                <w:sz w:val="20"/>
                <w:szCs w:val="20"/>
              </w:rPr>
              <w:t>v</w:t>
            </w:r>
            <w:r w:rsidRPr="003643B8">
              <w:rPr>
                <w:rFonts w:ascii="Verdana" w:hAnsi="Verdana"/>
                <w:spacing w:val="1"/>
                <w:sz w:val="20"/>
                <w:szCs w:val="20"/>
              </w:rPr>
              <w:t>i</w:t>
            </w:r>
            <w:r w:rsidRPr="003643B8">
              <w:rPr>
                <w:rFonts w:ascii="Verdana" w:hAnsi="Verdana"/>
                <w:sz w:val="20"/>
                <w:szCs w:val="20"/>
              </w:rPr>
              <w:t>du</w:t>
            </w:r>
            <w:r w:rsidRPr="003643B8">
              <w:rPr>
                <w:rFonts w:ascii="Verdana" w:hAnsi="Verdana"/>
                <w:spacing w:val="-2"/>
                <w:sz w:val="20"/>
                <w:szCs w:val="20"/>
              </w:rPr>
              <w:t>a</w:t>
            </w:r>
            <w:r w:rsidRPr="003643B8">
              <w:rPr>
                <w:rFonts w:ascii="Verdana" w:hAnsi="Verdana"/>
                <w:sz w:val="20"/>
                <w:szCs w:val="20"/>
              </w:rPr>
              <w:t>l bac</w:t>
            </w:r>
            <w:r w:rsidRPr="003643B8">
              <w:rPr>
                <w:rFonts w:ascii="Verdana" w:hAnsi="Verdana"/>
                <w:spacing w:val="-2"/>
                <w:sz w:val="20"/>
                <w:szCs w:val="20"/>
              </w:rPr>
              <w:t>k</w:t>
            </w:r>
            <w:r w:rsidRPr="003643B8">
              <w:rPr>
                <w:rFonts w:ascii="Verdana" w:hAnsi="Verdana"/>
                <w:sz w:val="20"/>
                <w:szCs w:val="20"/>
              </w:rPr>
              <w:t>end s</w:t>
            </w:r>
            <w:r w:rsidRPr="003643B8">
              <w:rPr>
                <w:rFonts w:ascii="Verdana" w:hAnsi="Verdana"/>
                <w:spacing w:val="-2"/>
                <w:sz w:val="20"/>
                <w:szCs w:val="20"/>
              </w:rPr>
              <w:t>e</w:t>
            </w:r>
            <w:r w:rsidRPr="003643B8">
              <w:rPr>
                <w:rFonts w:ascii="Verdana" w:hAnsi="Verdana"/>
                <w:spacing w:val="1"/>
                <w:sz w:val="20"/>
                <w:szCs w:val="20"/>
              </w:rPr>
              <w:t>r</w:t>
            </w:r>
            <w:r w:rsidRPr="003643B8">
              <w:rPr>
                <w:rFonts w:ascii="Verdana" w:hAnsi="Verdana"/>
                <w:spacing w:val="-3"/>
                <w:sz w:val="20"/>
                <w:szCs w:val="20"/>
              </w:rPr>
              <w:t>v</w:t>
            </w:r>
            <w:r w:rsidRPr="003643B8">
              <w:rPr>
                <w:rFonts w:ascii="Verdana" w:hAnsi="Verdana"/>
                <w:sz w:val="20"/>
                <w:szCs w:val="20"/>
              </w:rPr>
              <w:t>er</w:t>
            </w:r>
            <w:r w:rsidRPr="003643B8">
              <w:rPr>
                <w:rFonts w:ascii="Verdana" w:hAnsi="Verdana"/>
                <w:spacing w:val="1"/>
                <w:sz w:val="20"/>
                <w:szCs w:val="20"/>
              </w:rPr>
              <w:t xml:space="preserve"> </w:t>
            </w:r>
            <w:r w:rsidRPr="003643B8">
              <w:rPr>
                <w:rFonts w:ascii="Verdana" w:hAnsi="Verdana"/>
                <w:sz w:val="20"/>
                <w:szCs w:val="20"/>
              </w:rPr>
              <w:t>co</w:t>
            </w:r>
            <w:r w:rsidRPr="003643B8">
              <w:rPr>
                <w:rFonts w:ascii="Verdana" w:hAnsi="Verdana"/>
                <w:spacing w:val="-4"/>
                <w:sz w:val="20"/>
                <w:szCs w:val="20"/>
              </w:rPr>
              <w:t>m</w:t>
            </w:r>
            <w:r w:rsidRPr="003643B8">
              <w:rPr>
                <w:rFonts w:ascii="Verdana" w:hAnsi="Verdana"/>
                <w:sz w:val="20"/>
                <w:szCs w:val="20"/>
              </w:rPr>
              <w:t>ponen</w:t>
            </w:r>
            <w:r w:rsidRPr="003643B8">
              <w:rPr>
                <w:rFonts w:ascii="Verdana" w:hAnsi="Verdana"/>
                <w:spacing w:val="-1"/>
                <w:sz w:val="20"/>
                <w:szCs w:val="20"/>
              </w:rPr>
              <w:t>t</w:t>
            </w:r>
            <w:r w:rsidRPr="003643B8">
              <w:rPr>
                <w:rFonts w:ascii="Verdana" w:hAnsi="Verdana"/>
                <w:spacing w:val="-2"/>
                <w:sz w:val="20"/>
                <w:szCs w:val="20"/>
              </w:rPr>
              <w:t>s</w:t>
            </w:r>
            <w:r w:rsidRPr="003643B8">
              <w:rPr>
                <w:rFonts w:ascii="Verdana" w:hAnsi="Verdana"/>
                <w:sz w:val="20"/>
                <w:szCs w:val="20"/>
              </w:rPr>
              <w:t>, e.</w:t>
            </w:r>
            <w:r w:rsidRPr="003643B8">
              <w:rPr>
                <w:rFonts w:ascii="Verdana" w:hAnsi="Verdana"/>
                <w:spacing w:val="-2"/>
                <w:sz w:val="20"/>
                <w:szCs w:val="20"/>
              </w:rPr>
              <w:t>g</w:t>
            </w:r>
            <w:r w:rsidRPr="003643B8">
              <w:rPr>
                <w:rFonts w:ascii="Verdana" w:hAnsi="Verdana"/>
                <w:sz w:val="20"/>
                <w:szCs w:val="20"/>
              </w:rPr>
              <w:t xml:space="preserve">. </w:t>
            </w:r>
            <w:proofErr w:type="spellStart"/>
            <w:r w:rsidRPr="003643B8">
              <w:rPr>
                <w:rFonts w:ascii="Verdana" w:hAnsi="Verdana"/>
                <w:sz w:val="20"/>
                <w:szCs w:val="20"/>
              </w:rPr>
              <w:t>Se</w:t>
            </w:r>
            <w:r w:rsidRPr="003643B8">
              <w:rPr>
                <w:rFonts w:ascii="Verdana" w:hAnsi="Verdana"/>
                <w:spacing w:val="1"/>
                <w:sz w:val="20"/>
                <w:szCs w:val="20"/>
              </w:rPr>
              <w:t>r</w:t>
            </w:r>
            <w:r w:rsidRPr="003643B8">
              <w:rPr>
                <w:rFonts w:ascii="Verdana" w:hAnsi="Verdana"/>
                <w:spacing w:val="-2"/>
                <w:sz w:val="20"/>
                <w:szCs w:val="20"/>
              </w:rPr>
              <w:t>v</w:t>
            </w:r>
            <w:r w:rsidRPr="003643B8">
              <w:rPr>
                <w:rFonts w:ascii="Verdana" w:hAnsi="Verdana"/>
                <w:spacing w:val="1"/>
                <w:sz w:val="20"/>
                <w:szCs w:val="20"/>
              </w:rPr>
              <w:t>l</w:t>
            </w:r>
            <w:r w:rsidRPr="003643B8">
              <w:rPr>
                <w:rFonts w:ascii="Verdana" w:hAnsi="Verdana"/>
                <w:sz w:val="20"/>
                <w:szCs w:val="20"/>
              </w:rPr>
              <w:t>e</w:t>
            </w:r>
            <w:r w:rsidRPr="003643B8">
              <w:rPr>
                <w:rFonts w:ascii="Verdana" w:hAnsi="Verdana"/>
                <w:spacing w:val="1"/>
                <w:sz w:val="20"/>
                <w:szCs w:val="20"/>
              </w:rPr>
              <w:t>t</w:t>
            </w:r>
            <w:proofErr w:type="spellEnd"/>
            <w:r w:rsidRPr="003643B8">
              <w:rPr>
                <w:rFonts w:ascii="Verdana" w:hAnsi="Verdana"/>
                <w:sz w:val="20"/>
                <w:szCs w:val="20"/>
              </w:rPr>
              <w:t>,</w:t>
            </w:r>
            <w:r w:rsidRPr="003643B8">
              <w:rPr>
                <w:rFonts w:ascii="Verdana" w:hAnsi="Verdana"/>
                <w:spacing w:val="-2"/>
                <w:sz w:val="20"/>
                <w:szCs w:val="20"/>
              </w:rPr>
              <w:t xml:space="preserve"> </w:t>
            </w:r>
            <w:r w:rsidRPr="003643B8">
              <w:rPr>
                <w:rFonts w:ascii="Verdana" w:hAnsi="Verdana"/>
                <w:sz w:val="20"/>
                <w:szCs w:val="20"/>
              </w:rPr>
              <w:t xml:space="preserve">JSPs, </w:t>
            </w:r>
            <w:r w:rsidRPr="003643B8">
              <w:rPr>
                <w:rFonts w:ascii="Verdana" w:hAnsi="Verdana"/>
                <w:spacing w:val="-3"/>
                <w:sz w:val="20"/>
                <w:szCs w:val="20"/>
              </w:rPr>
              <w:t>E</w:t>
            </w:r>
            <w:r w:rsidRPr="003643B8">
              <w:rPr>
                <w:rFonts w:ascii="Verdana" w:hAnsi="Verdana"/>
                <w:spacing w:val="3"/>
                <w:sz w:val="20"/>
                <w:szCs w:val="20"/>
              </w:rPr>
              <w:t>J</w:t>
            </w:r>
            <w:r w:rsidRPr="003643B8">
              <w:rPr>
                <w:rFonts w:ascii="Verdana" w:hAnsi="Verdana"/>
                <w:spacing w:val="-3"/>
                <w:sz w:val="20"/>
                <w:szCs w:val="20"/>
              </w:rPr>
              <w:t>B</w:t>
            </w:r>
            <w:r w:rsidRPr="003643B8">
              <w:rPr>
                <w:rFonts w:ascii="Verdana" w:hAnsi="Verdana"/>
                <w:sz w:val="20"/>
                <w:szCs w:val="20"/>
              </w:rPr>
              <w:t>s</w:t>
            </w:r>
            <w:r w:rsidRPr="003643B8">
              <w:rPr>
                <w:rFonts w:ascii="Verdana" w:hAnsi="Verdana"/>
                <w:spacing w:val="1"/>
                <w:sz w:val="20"/>
                <w:szCs w:val="20"/>
              </w:rPr>
              <w:t xml:space="preserve"> </w:t>
            </w:r>
            <w:r w:rsidRPr="003643B8">
              <w:rPr>
                <w:rFonts w:ascii="Verdana" w:hAnsi="Verdana"/>
                <w:spacing w:val="-2"/>
                <w:sz w:val="20"/>
                <w:szCs w:val="20"/>
              </w:rPr>
              <w:t>e</w:t>
            </w:r>
            <w:r w:rsidRPr="003643B8">
              <w:rPr>
                <w:rFonts w:ascii="Verdana" w:hAnsi="Verdana"/>
                <w:spacing w:val="-1"/>
                <w:sz w:val="20"/>
                <w:szCs w:val="20"/>
              </w:rPr>
              <w:t>t</w:t>
            </w:r>
            <w:r w:rsidRPr="003643B8">
              <w:rPr>
                <w:rFonts w:ascii="Verdana" w:hAnsi="Verdana"/>
                <w:sz w:val="20"/>
                <w:szCs w:val="20"/>
              </w:rPr>
              <w:t>c.</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6.13.</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AA3AA4" w:rsidRPr="003643B8" w:rsidRDefault="00AA3AA4" w:rsidP="0016594F">
            <w:pPr>
              <w:rPr>
                <w:rFonts w:ascii="Verdana" w:hAnsi="Verdana"/>
                <w:b/>
                <w:spacing w:val="2"/>
                <w:sz w:val="20"/>
                <w:szCs w:val="20"/>
              </w:rPr>
            </w:pPr>
            <w:r w:rsidRPr="003643B8">
              <w:rPr>
                <w:rFonts w:ascii="Verdana" w:hAnsi="Verdana"/>
                <w:b/>
                <w:sz w:val="20"/>
                <w:szCs w:val="20"/>
              </w:rPr>
              <w:t>Excep</w:t>
            </w:r>
            <w:r w:rsidRPr="003643B8">
              <w:rPr>
                <w:rFonts w:ascii="Verdana" w:hAnsi="Verdana"/>
                <w:b/>
                <w:spacing w:val="-1"/>
                <w:sz w:val="20"/>
                <w:szCs w:val="20"/>
              </w:rPr>
              <w:t>t</w:t>
            </w:r>
            <w:r w:rsidRPr="003643B8">
              <w:rPr>
                <w:rFonts w:ascii="Verdana" w:hAnsi="Verdana"/>
                <w:b/>
                <w:spacing w:val="1"/>
                <w:sz w:val="20"/>
                <w:szCs w:val="20"/>
              </w:rPr>
              <w:t>i</w:t>
            </w:r>
            <w:r w:rsidRPr="003643B8">
              <w:rPr>
                <w:rFonts w:ascii="Verdana" w:hAnsi="Verdana"/>
                <w:b/>
                <w:sz w:val="20"/>
                <w:szCs w:val="20"/>
              </w:rPr>
              <w:t>o</w:t>
            </w:r>
            <w:r w:rsidRPr="003643B8">
              <w:rPr>
                <w:rFonts w:ascii="Verdana" w:hAnsi="Verdana"/>
                <w:b/>
                <w:spacing w:val="-2"/>
                <w:sz w:val="20"/>
                <w:szCs w:val="20"/>
              </w:rPr>
              <w:t>n</w:t>
            </w:r>
            <w:r w:rsidRPr="003643B8">
              <w:rPr>
                <w:rFonts w:ascii="Verdana" w:hAnsi="Verdana"/>
                <w:b/>
                <w:sz w:val="20"/>
                <w:szCs w:val="20"/>
              </w:rPr>
              <w:t>s</w:t>
            </w:r>
            <w:r w:rsidRPr="003643B8">
              <w:rPr>
                <w:rFonts w:ascii="Verdana" w:hAnsi="Verdana"/>
                <w:b/>
                <w:spacing w:val="1"/>
                <w:sz w:val="20"/>
                <w:szCs w:val="20"/>
              </w:rPr>
              <w:t xml:space="preserve"> </w:t>
            </w:r>
            <w:r w:rsidRPr="003643B8">
              <w:rPr>
                <w:rFonts w:ascii="Verdana" w:hAnsi="Verdana"/>
                <w:b/>
                <w:sz w:val="20"/>
                <w:szCs w:val="20"/>
              </w:rPr>
              <w:t>M</w:t>
            </w:r>
            <w:r w:rsidRPr="003643B8">
              <w:rPr>
                <w:rFonts w:ascii="Verdana" w:hAnsi="Verdana"/>
                <w:b/>
                <w:spacing w:val="-2"/>
                <w:sz w:val="20"/>
                <w:szCs w:val="20"/>
              </w:rPr>
              <w:t>o</w:t>
            </w:r>
            <w:r w:rsidRPr="003643B8">
              <w:rPr>
                <w:rFonts w:ascii="Verdana" w:hAnsi="Verdana"/>
                <w:b/>
                <w:sz w:val="20"/>
                <w:szCs w:val="20"/>
              </w:rPr>
              <w:t>n</w:t>
            </w:r>
            <w:r w:rsidRPr="003643B8">
              <w:rPr>
                <w:rFonts w:ascii="Verdana" w:hAnsi="Verdana"/>
                <w:b/>
                <w:spacing w:val="-1"/>
                <w:sz w:val="20"/>
                <w:szCs w:val="20"/>
              </w:rPr>
              <w:t>i</w:t>
            </w:r>
            <w:r w:rsidRPr="003643B8">
              <w:rPr>
                <w:rFonts w:ascii="Verdana" w:hAnsi="Verdana"/>
                <w:b/>
                <w:spacing w:val="1"/>
                <w:sz w:val="20"/>
                <w:szCs w:val="20"/>
              </w:rPr>
              <w:t>t</w:t>
            </w:r>
            <w:r w:rsidRPr="003643B8">
              <w:rPr>
                <w:rFonts w:ascii="Verdana" w:hAnsi="Verdana"/>
                <w:b/>
                <w:sz w:val="20"/>
                <w:szCs w:val="20"/>
              </w:rPr>
              <w:t>o</w:t>
            </w:r>
            <w:r w:rsidRPr="003643B8">
              <w:rPr>
                <w:rFonts w:ascii="Verdana" w:hAnsi="Verdana"/>
                <w:b/>
                <w:spacing w:val="-2"/>
                <w:sz w:val="20"/>
                <w:szCs w:val="20"/>
              </w:rPr>
              <w:t>r</w:t>
            </w:r>
            <w:r w:rsidRPr="003643B8">
              <w:rPr>
                <w:rFonts w:ascii="Verdana" w:hAnsi="Verdana"/>
                <w:b/>
                <w:spacing w:val="1"/>
                <w:sz w:val="20"/>
                <w:szCs w:val="20"/>
              </w:rPr>
              <w:t>i</w:t>
            </w:r>
            <w:r w:rsidRPr="003643B8">
              <w:rPr>
                <w:rFonts w:ascii="Verdana" w:hAnsi="Verdana"/>
                <w:b/>
                <w:sz w:val="20"/>
                <w:szCs w:val="20"/>
              </w:rPr>
              <w:t>ng</w:t>
            </w:r>
            <w:r w:rsidRPr="003643B8">
              <w:rPr>
                <w:rFonts w:ascii="Verdana" w:hAnsi="Verdana"/>
                <w:b/>
                <w:spacing w:val="2"/>
                <w:sz w:val="20"/>
                <w:szCs w:val="20"/>
              </w:rPr>
              <w:t>:</w:t>
            </w:r>
          </w:p>
          <w:p w:rsidR="0016594F" w:rsidRPr="003643B8" w:rsidRDefault="009A3890"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32"/>
                <w:sz w:val="20"/>
                <w:szCs w:val="20"/>
              </w:rPr>
              <w:t xml:space="preserve"> </w:t>
            </w:r>
            <w:r w:rsidRPr="003643B8">
              <w:rPr>
                <w:rFonts w:ascii="Verdana" w:hAnsi="Verdana"/>
                <w:sz w:val="20"/>
                <w:szCs w:val="20"/>
              </w:rPr>
              <w:t>So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32"/>
                <w:sz w:val="20"/>
                <w:szCs w:val="20"/>
              </w:rPr>
              <w:t xml:space="preserve"> </w:t>
            </w:r>
            <w:r w:rsidRPr="003643B8">
              <w:rPr>
                <w:rFonts w:ascii="Verdana" w:hAnsi="Verdana"/>
                <w:sz w:val="20"/>
                <w:szCs w:val="20"/>
              </w:rPr>
              <w:t>sh</w:t>
            </w:r>
            <w:r w:rsidRPr="003643B8">
              <w:rPr>
                <w:rFonts w:ascii="Verdana" w:hAnsi="Verdana"/>
                <w:spacing w:val="-2"/>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35"/>
                <w:sz w:val="20"/>
                <w:szCs w:val="20"/>
              </w:rPr>
              <w:t xml:space="preserve"> </w:t>
            </w:r>
            <w:r w:rsidRPr="003643B8">
              <w:rPr>
                <w:rFonts w:ascii="Verdana" w:hAnsi="Verdana"/>
                <w:spacing w:val="-4"/>
                <w:sz w:val="20"/>
                <w:szCs w:val="20"/>
              </w:rPr>
              <w:t>m</w:t>
            </w:r>
            <w:r w:rsidRPr="003643B8">
              <w:rPr>
                <w:rFonts w:ascii="Verdana" w:hAnsi="Verdana"/>
                <w:sz w:val="20"/>
                <w:szCs w:val="20"/>
              </w:rPr>
              <w:t>on</w:t>
            </w:r>
            <w:r w:rsidRPr="003643B8">
              <w:rPr>
                <w:rFonts w:ascii="Verdana" w:hAnsi="Verdana"/>
                <w:spacing w:val="-1"/>
                <w:sz w:val="20"/>
                <w:szCs w:val="20"/>
              </w:rPr>
              <w:t>i</w:t>
            </w:r>
            <w:r w:rsidRPr="003643B8">
              <w:rPr>
                <w:rFonts w:ascii="Verdana" w:hAnsi="Verdana"/>
                <w:spacing w:val="1"/>
                <w:sz w:val="20"/>
                <w:szCs w:val="20"/>
              </w:rPr>
              <w:t>t</w:t>
            </w:r>
            <w:r w:rsidRPr="003643B8">
              <w:rPr>
                <w:rFonts w:ascii="Verdana" w:hAnsi="Verdana"/>
                <w:spacing w:val="-2"/>
                <w:sz w:val="20"/>
                <w:szCs w:val="20"/>
              </w:rPr>
              <w:t>o</w:t>
            </w:r>
            <w:r w:rsidRPr="003643B8">
              <w:rPr>
                <w:rFonts w:ascii="Verdana" w:hAnsi="Verdana"/>
                <w:sz w:val="20"/>
                <w:szCs w:val="20"/>
              </w:rPr>
              <w:t>r</w:t>
            </w:r>
            <w:r w:rsidRPr="003643B8">
              <w:rPr>
                <w:rFonts w:ascii="Verdana" w:hAnsi="Verdana"/>
                <w:spacing w:val="35"/>
                <w:sz w:val="20"/>
                <w:szCs w:val="20"/>
              </w:rPr>
              <w:t xml:space="preserve"> </w:t>
            </w:r>
            <w:r w:rsidRPr="003643B8">
              <w:rPr>
                <w:rFonts w:ascii="Verdana" w:hAnsi="Verdana"/>
                <w:sz w:val="20"/>
                <w:szCs w:val="20"/>
              </w:rPr>
              <w:t>any</w:t>
            </w:r>
            <w:r w:rsidRPr="003643B8">
              <w:rPr>
                <w:rFonts w:ascii="Verdana" w:hAnsi="Verdana"/>
                <w:spacing w:val="31"/>
                <w:sz w:val="20"/>
                <w:szCs w:val="20"/>
              </w:rPr>
              <w:t xml:space="preserve"> </w:t>
            </w:r>
            <w:r w:rsidRPr="003643B8">
              <w:rPr>
                <w:rFonts w:ascii="Verdana" w:hAnsi="Verdana"/>
                <w:sz w:val="20"/>
                <w:szCs w:val="20"/>
              </w:rPr>
              <w:t>ha</w:t>
            </w:r>
            <w:r w:rsidRPr="003643B8">
              <w:rPr>
                <w:rFonts w:ascii="Verdana" w:hAnsi="Verdana"/>
                <w:spacing w:val="-2"/>
                <w:sz w:val="20"/>
                <w:szCs w:val="20"/>
              </w:rPr>
              <w:t>n</w:t>
            </w:r>
            <w:r w:rsidRPr="003643B8">
              <w:rPr>
                <w:rFonts w:ascii="Verdana" w:hAnsi="Verdana"/>
                <w:sz w:val="20"/>
                <w:szCs w:val="20"/>
              </w:rPr>
              <w:t>d</w:t>
            </w:r>
            <w:r w:rsidRPr="003643B8">
              <w:rPr>
                <w:rFonts w:ascii="Verdana" w:hAnsi="Verdana"/>
                <w:spacing w:val="1"/>
                <w:sz w:val="20"/>
                <w:szCs w:val="20"/>
              </w:rPr>
              <w:t>l</w:t>
            </w:r>
            <w:r w:rsidRPr="003643B8">
              <w:rPr>
                <w:rFonts w:ascii="Verdana" w:hAnsi="Verdana"/>
                <w:spacing w:val="-2"/>
                <w:sz w:val="20"/>
                <w:szCs w:val="20"/>
              </w:rPr>
              <w:t>e</w:t>
            </w:r>
            <w:r w:rsidRPr="003643B8">
              <w:rPr>
                <w:rFonts w:ascii="Verdana" w:hAnsi="Verdana"/>
                <w:sz w:val="20"/>
                <w:szCs w:val="20"/>
              </w:rPr>
              <w:t>d</w:t>
            </w:r>
            <w:r w:rsidRPr="003643B8">
              <w:rPr>
                <w:rFonts w:ascii="Verdana" w:hAnsi="Verdana"/>
                <w:spacing w:val="34"/>
                <w:sz w:val="20"/>
                <w:szCs w:val="20"/>
              </w:rPr>
              <w:t xml:space="preserve"> </w:t>
            </w:r>
            <w:r w:rsidRPr="003643B8">
              <w:rPr>
                <w:rFonts w:ascii="Verdana" w:hAnsi="Verdana"/>
                <w:spacing w:val="-2"/>
                <w:sz w:val="20"/>
                <w:szCs w:val="20"/>
              </w:rPr>
              <w:t>o</w:t>
            </w:r>
            <w:r w:rsidRPr="003643B8">
              <w:rPr>
                <w:rFonts w:ascii="Verdana" w:hAnsi="Verdana"/>
                <w:sz w:val="20"/>
                <w:szCs w:val="20"/>
              </w:rPr>
              <w:t>r</w:t>
            </w:r>
            <w:r w:rsidRPr="003643B8">
              <w:rPr>
                <w:rFonts w:ascii="Verdana" w:hAnsi="Verdana"/>
                <w:spacing w:val="35"/>
                <w:sz w:val="20"/>
                <w:szCs w:val="20"/>
              </w:rPr>
              <w:t xml:space="preserve"> </w:t>
            </w:r>
            <w:r w:rsidRPr="003643B8">
              <w:rPr>
                <w:rFonts w:ascii="Verdana" w:hAnsi="Verdana"/>
                <w:sz w:val="20"/>
                <w:szCs w:val="20"/>
              </w:rPr>
              <w:t>un</w:t>
            </w:r>
            <w:r w:rsidRPr="003643B8">
              <w:rPr>
                <w:rFonts w:ascii="Verdana" w:hAnsi="Verdana"/>
                <w:spacing w:val="-2"/>
                <w:sz w:val="20"/>
                <w:szCs w:val="20"/>
              </w:rPr>
              <w:t>h</w:t>
            </w:r>
            <w:r w:rsidRPr="003643B8">
              <w:rPr>
                <w:rFonts w:ascii="Verdana" w:hAnsi="Verdana"/>
                <w:sz w:val="20"/>
                <w:szCs w:val="20"/>
              </w:rPr>
              <w:t>an</w:t>
            </w:r>
            <w:r w:rsidRPr="003643B8">
              <w:rPr>
                <w:rFonts w:ascii="Verdana" w:hAnsi="Verdana"/>
                <w:spacing w:val="-2"/>
                <w:sz w:val="20"/>
                <w:szCs w:val="20"/>
              </w:rPr>
              <w:t>d</w:t>
            </w:r>
            <w:r w:rsidRPr="003643B8">
              <w:rPr>
                <w:rFonts w:ascii="Verdana" w:hAnsi="Verdana"/>
                <w:spacing w:val="1"/>
                <w:sz w:val="20"/>
                <w:szCs w:val="20"/>
              </w:rPr>
              <w:t>l</w:t>
            </w:r>
            <w:r w:rsidRPr="003643B8">
              <w:rPr>
                <w:rFonts w:ascii="Verdana" w:hAnsi="Verdana"/>
                <w:spacing w:val="-2"/>
                <w:sz w:val="20"/>
                <w:szCs w:val="20"/>
              </w:rPr>
              <w:t>e</w:t>
            </w:r>
            <w:r w:rsidRPr="003643B8">
              <w:rPr>
                <w:rFonts w:ascii="Verdana" w:hAnsi="Verdana"/>
                <w:sz w:val="20"/>
                <w:szCs w:val="20"/>
              </w:rPr>
              <w:t>d</w:t>
            </w:r>
            <w:r w:rsidRPr="003643B8">
              <w:rPr>
                <w:rFonts w:ascii="Verdana" w:hAnsi="Verdana"/>
                <w:spacing w:val="31"/>
                <w:sz w:val="20"/>
                <w:szCs w:val="20"/>
              </w:rPr>
              <w:t xml:space="preserve"> </w:t>
            </w:r>
            <w:r w:rsidRPr="003643B8">
              <w:rPr>
                <w:rFonts w:ascii="Verdana" w:hAnsi="Verdana"/>
                <w:spacing w:val="3"/>
                <w:sz w:val="20"/>
                <w:szCs w:val="20"/>
              </w:rPr>
              <w:t>J</w:t>
            </w:r>
            <w:r w:rsidRPr="003643B8">
              <w:rPr>
                <w:rFonts w:ascii="Verdana" w:hAnsi="Verdana"/>
                <w:sz w:val="20"/>
                <w:szCs w:val="20"/>
              </w:rPr>
              <w:t>2EE exce</w:t>
            </w:r>
            <w:r w:rsidRPr="003643B8">
              <w:rPr>
                <w:rFonts w:ascii="Verdana" w:hAnsi="Verdana"/>
                <w:spacing w:val="-2"/>
                <w:sz w:val="20"/>
                <w:szCs w:val="20"/>
              </w:rPr>
              <w:t>p</w:t>
            </w:r>
            <w:r w:rsidRPr="003643B8">
              <w:rPr>
                <w:rFonts w:ascii="Verdana" w:hAnsi="Verdana"/>
                <w:spacing w:val="1"/>
                <w:sz w:val="20"/>
                <w:szCs w:val="20"/>
              </w:rPr>
              <w:t>ti</w:t>
            </w:r>
            <w:r w:rsidRPr="003643B8">
              <w:rPr>
                <w:rFonts w:ascii="Verdana" w:hAnsi="Verdana"/>
                <w:spacing w:val="-2"/>
                <w:sz w:val="20"/>
                <w:szCs w:val="20"/>
              </w:rPr>
              <w:t>o</w:t>
            </w:r>
            <w:r w:rsidRPr="003643B8">
              <w:rPr>
                <w:rFonts w:ascii="Verdana" w:hAnsi="Verdana"/>
                <w:sz w:val="20"/>
                <w:szCs w:val="20"/>
              </w:rPr>
              <w:t>ns</w:t>
            </w:r>
            <w:r w:rsidRPr="003643B8">
              <w:rPr>
                <w:rFonts w:ascii="Verdana" w:hAnsi="Verdana"/>
                <w:spacing w:val="-1"/>
                <w:sz w:val="20"/>
                <w:szCs w:val="20"/>
              </w:rPr>
              <w:t>/</w:t>
            </w:r>
            <w:r w:rsidRPr="003643B8">
              <w:rPr>
                <w:rFonts w:ascii="Verdana" w:hAnsi="Verdana"/>
                <w:sz w:val="20"/>
                <w:szCs w:val="20"/>
              </w:rPr>
              <w:t>e</w:t>
            </w:r>
            <w:r w:rsidRPr="003643B8">
              <w:rPr>
                <w:rFonts w:ascii="Verdana" w:hAnsi="Verdana"/>
                <w:spacing w:val="-2"/>
                <w:sz w:val="20"/>
                <w:szCs w:val="20"/>
              </w:rPr>
              <w:t>r</w:t>
            </w:r>
            <w:r w:rsidRPr="003643B8">
              <w:rPr>
                <w:rFonts w:ascii="Verdana" w:hAnsi="Verdana"/>
                <w:spacing w:val="1"/>
                <w:sz w:val="20"/>
                <w:szCs w:val="20"/>
              </w:rPr>
              <w:t>r</w:t>
            </w:r>
            <w:r w:rsidRPr="003643B8">
              <w:rPr>
                <w:rFonts w:ascii="Verdana" w:hAnsi="Verdana"/>
                <w:sz w:val="20"/>
                <w:szCs w:val="20"/>
              </w:rPr>
              <w:t>o</w:t>
            </w:r>
            <w:r w:rsidRPr="003643B8">
              <w:rPr>
                <w:rFonts w:ascii="Verdana" w:hAnsi="Verdana"/>
                <w:spacing w:val="-2"/>
                <w:sz w:val="20"/>
                <w:szCs w:val="20"/>
              </w:rPr>
              <w:t>r</w:t>
            </w:r>
            <w:r w:rsidRPr="003643B8">
              <w:rPr>
                <w:rFonts w:ascii="Verdana" w:hAnsi="Verdana"/>
                <w:sz w:val="20"/>
                <w:szCs w:val="20"/>
              </w:rPr>
              <w:t>s</w:t>
            </w:r>
            <w:r w:rsidRPr="003643B8">
              <w:rPr>
                <w:rFonts w:ascii="Verdana" w:hAnsi="Verdana"/>
                <w:spacing w:val="1"/>
                <w:sz w:val="20"/>
                <w:szCs w:val="20"/>
              </w:rPr>
              <w:t xml:space="preserve"> </w:t>
            </w:r>
            <w:r w:rsidRPr="003643B8">
              <w:rPr>
                <w:rFonts w:ascii="Verdana" w:hAnsi="Verdana"/>
                <w:sz w:val="20"/>
                <w:szCs w:val="20"/>
              </w:rPr>
              <w:t>and</w:t>
            </w:r>
            <w:r w:rsidRPr="003643B8">
              <w:rPr>
                <w:rFonts w:ascii="Verdana" w:hAnsi="Verdana"/>
                <w:spacing w:val="-2"/>
                <w:sz w:val="20"/>
                <w:szCs w:val="20"/>
              </w:rPr>
              <w:t xml:space="preserve"> </w:t>
            </w:r>
            <w:r w:rsidRPr="003643B8">
              <w:rPr>
                <w:rFonts w:ascii="Verdana" w:hAnsi="Verdana"/>
                <w:sz w:val="20"/>
                <w:szCs w:val="20"/>
              </w:rPr>
              <w:t>p</w:t>
            </w:r>
            <w:r w:rsidRPr="003643B8">
              <w:rPr>
                <w:rFonts w:ascii="Verdana" w:hAnsi="Verdana"/>
                <w:spacing w:val="1"/>
                <w:sz w:val="20"/>
                <w:szCs w:val="20"/>
              </w:rPr>
              <w:t>r</w:t>
            </w:r>
            <w:r w:rsidRPr="003643B8">
              <w:rPr>
                <w:rFonts w:ascii="Verdana" w:hAnsi="Verdana"/>
                <w:sz w:val="20"/>
                <w:szCs w:val="20"/>
              </w:rPr>
              <w:t>o</w:t>
            </w:r>
            <w:r w:rsidRPr="003643B8">
              <w:rPr>
                <w:rFonts w:ascii="Verdana" w:hAnsi="Verdana"/>
                <w:spacing w:val="-2"/>
                <w:sz w:val="20"/>
                <w:szCs w:val="20"/>
              </w:rPr>
              <w:t>du</w:t>
            </w:r>
            <w:r w:rsidRPr="003643B8">
              <w:rPr>
                <w:rFonts w:ascii="Verdana" w:hAnsi="Verdana"/>
                <w:sz w:val="20"/>
                <w:szCs w:val="20"/>
              </w:rPr>
              <w:t>ce</w:t>
            </w:r>
            <w:r w:rsidRPr="003643B8">
              <w:rPr>
                <w:rFonts w:ascii="Verdana" w:hAnsi="Verdana"/>
                <w:spacing w:val="1"/>
                <w:sz w:val="20"/>
                <w:szCs w:val="20"/>
              </w:rPr>
              <w:t xml:space="preserve"> </w:t>
            </w:r>
            <w:r w:rsidRPr="003643B8">
              <w:rPr>
                <w:rFonts w:ascii="Verdana" w:hAnsi="Verdana"/>
                <w:sz w:val="20"/>
                <w:szCs w:val="20"/>
              </w:rPr>
              <w:t>e</w:t>
            </w:r>
            <w:r w:rsidRPr="003643B8">
              <w:rPr>
                <w:rFonts w:ascii="Verdana" w:hAnsi="Verdana"/>
                <w:spacing w:val="-2"/>
                <w:sz w:val="20"/>
                <w:szCs w:val="20"/>
              </w:rPr>
              <w:t>r</w:t>
            </w:r>
            <w:r w:rsidRPr="003643B8">
              <w:rPr>
                <w:rFonts w:ascii="Verdana" w:hAnsi="Verdana"/>
                <w:spacing w:val="1"/>
                <w:sz w:val="20"/>
                <w:szCs w:val="20"/>
              </w:rPr>
              <w:t>r</w:t>
            </w:r>
            <w:r w:rsidRPr="003643B8">
              <w:rPr>
                <w:rFonts w:ascii="Verdana" w:hAnsi="Verdana"/>
                <w:spacing w:val="-2"/>
                <w:sz w:val="20"/>
                <w:szCs w:val="20"/>
              </w:rPr>
              <w:t>o</w:t>
            </w:r>
            <w:r w:rsidRPr="003643B8">
              <w:rPr>
                <w:rFonts w:ascii="Verdana" w:hAnsi="Verdana"/>
                <w:sz w:val="20"/>
                <w:szCs w:val="20"/>
              </w:rPr>
              <w:t>r</w:t>
            </w:r>
            <w:r w:rsidRPr="003643B8">
              <w:rPr>
                <w:rFonts w:ascii="Verdana" w:hAnsi="Verdana"/>
                <w:spacing w:val="1"/>
                <w:sz w:val="20"/>
                <w:szCs w:val="20"/>
              </w:rPr>
              <w:t xml:space="preserve"> </w:t>
            </w:r>
            <w:r w:rsidRPr="003643B8">
              <w:rPr>
                <w:rFonts w:ascii="Verdana" w:hAnsi="Verdana"/>
                <w:spacing w:val="-2"/>
                <w:sz w:val="20"/>
                <w:szCs w:val="20"/>
              </w:rPr>
              <w:t>s</w:t>
            </w:r>
            <w:r w:rsidRPr="003643B8">
              <w:rPr>
                <w:rFonts w:ascii="Verdana" w:hAnsi="Verdana"/>
                <w:spacing w:val="1"/>
                <w:sz w:val="20"/>
                <w:szCs w:val="20"/>
              </w:rPr>
              <w:t>t</w:t>
            </w:r>
            <w:r w:rsidRPr="003643B8">
              <w:rPr>
                <w:rFonts w:ascii="Verdana" w:hAnsi="Verdana"/>
                <w:sz w:val="20"/>
                <w:szCs w:val="20"/>
              </w:rPr>
              <w:t>ack</w:t>
            </w:r>
            <w:r w:rsidRPr="003643B8">
              <w:rPr>
                <w:rFonts w:ascii="Verdana" w:hAnsi="Verdana"/>
                <w:spacing w:val="-2"/>
                <w:sz w:val="20"/>
                <w:szCs w:val="20"/>
              </w:rPr>
              <w:t xml:space="preserve"> </w:t>
            </w:r>
            <w:r w:rsidRPr="003643B8">
              <w:rPr>
                <w:rFonts w:ascii="Verdana" w:hAnsi="Verdana"/>
                <w:spacing w:val="1"/>
                <w:sz w:val="20"/>
                <w:szCs w:val="20"/>
              </w:rPr>
              <w:t>t</w:t>
            </w:r>
            <w:r w:rsidRPr="003643B8">
              <w:rPr>
                <w:rFonts w:ascii="Verdana" w:hAnsi="Verdana"/>
                <w:spacing w:val="-2"/>
                <w:sz w:val="20"/>
                <w:szCs w:val="20"/>
              </w:rPr>
              <w:t>r</w:t>
            </w:r>
            <w:r w:rsidRPr="003643B8">
              <w:rPr>
                <w:rFonts w:ascii="Verdana" w:hAnsi="Verdana"/>
                <w:sz w:val="20"/>
                <w:szCs w:val="20"/>
              </w:rPr>
              <w:t>ace</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Pr>
          <w:rFonts w:ascii="Verdana" w:hAnsi="Verdana" w:cs="Verdana"/>
          <w:b/>
          <w:sz w:val="20"/>
          <w:szCs w:val="20"/>
        </w:rPr>
        <w:t>6.</w:t>
      </w:r>
      <w:r w:rsidRPr="002101F4">
        <w:rPr>
          <w:rFonts w:ascii="Verdana" w:hAnsi="Verdana" w:cs="Verdana"/>
          <w:b/>
          <w:sz w:val="20"/>
          <w:szCs w:val="20"/>
        </w:rPr>
        <w:t>14</w:t>
      </w:r>
      <w:r>
        <w:rPr>
          <w:rFonts w:ascii="Verdana" w:hAnsi="Verdana" w:cs="Verdana"/>
          <w:b/>
          <w:sz w:val="20"/>
          <w:szCs w:val="20"/>
        </w:rPr>
        <w:t>.</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9A3890" w:rsidRPr="003643B8" w:rsidRDefault="009A3890" w:rsidP="0016594F">
            <w:pPr>
              <w:rPr>
                <w:rFonts w:ascii="Verdana" w:hAnsi="Verdana"/>
                <w:b/>
                <w:spacing w:val="-2"/>
                <w:sz w:val="20"/>
                <w:szCs w:val="20"/>
              </w:rPr>
            </w:pPr>
            <w:r w:rsidRPr="003643B8">
              <w:rPr>
                <w:rFonts w:ascii="Verdana" w:hAnsi="Verdana"/>
                <w:b/>
                <w:sz w:val="20"/>
                <w:szCs w:val="20"/>
              </w:rPr>
              <w:t>S</w:t>
            </w:r>
            <w:r w:rsidRPr="003643B8">
              <w:rPr>
                <w:rFonts w:ascii="Verdana" w:hAnsi="Verdana"/>
                <w:b/>
                <w:spacing w:val="-1"/>
                <w:sz w:val="20"/>
                <w:szCs w:val="20"/>
              </w:rPr>
              <w:t>Q</w:t>
            </w:r>
            <w:r w:rsidRPr="003643B8">
              <w:rPr>
                <w:rFonts w:ascii="Verdana" w:hAnsi="Verdana"/>
                <w:b/>
                <w:sz w:val="20"/>
                <w:szCs w:val="20"/>
              </w:rPr>
              <w:t xml:space="preserve">L </w:t>
            </w:r>
            <w:r w:rsidRPr="003643B8">
              <w:rPr>
                <w:rFonts w:ascii="Verdana" w:hAnsi="Verdana"/>
                <w:b/>
                <w:spacing w:val="-4"/>
                <w:sz w:val="20"/>
                <w:szCs w:val="20"/>
              </w:rPr>
              <w:t>m</w:t>
            </w:r>
            <w:r w:rsidRPr="003643B8">
              <w:rPr>
                <w:rFonts w:ascii="Verdana" w:hAnsi="Verdana"/>
                <w:b/>
                <w:sz w:val="20"/>
                <w:szCs w:val="20"/>
              </w:rPr>
              <w:t>on</w:t>
            </w:r>
            <w:r w:rsidRPr="003643B8">
              <w:rPr>
                <w:rFonts w:ascii="Verdana" w:hAnsi="Verdana"/>
                <w:b/>
                <w:spacing w:val="1"/>
                <w:sz w:val="20"/>
                <w:szCs w:val="20"/>
              </w:rPr>
              <w:t>it</w:t>
            </w:r>
            <w:r w:rsidRPr="003643B8">
              <w:rPr>
                <w:rFonts w:ascii="Verdana" w:hAnsi="Verdana"/>
                <w:b/>
                <w:sz w:val="20"/>
                <w:szCs w:val="20"/>
              </w:rPr>
              <w:t>o</w:t>
            </w:r>
            <w:r w:rsidRPr="003643B8">
              <w:rPr>
                <w:rFonts w:ascii="Verdana" w:hAnsi="Verdana"/>
                <w:b/>
                <w:spacing w:val="1"/>
                <w:sz w:val="20"/>
                <w:szCs w:val="20"/>
              </w:rPr>
              <w:t>ri</w:t>
            </w:r>
            <w:r w:rsidRPr="003643B8">
              <w:rPr>
                <w:rFonts w:ascii="Verdana" w:hAnsi="Verdana"/>
                <w:b/>
                <w:sz w:val="20"/>
                <w:szCs w:val="20"/>
              </w:rPr>
              <w:t>ng</w:t>
            </w:r>
            <w:r w:rsidRPr="003643B8">
              <w:rPr>
                <w:rFonts w:ascii="Verdana" w:hAnsi="Verdana"/>
                <w:b/>
                <w:spacing w:val="-2"/>
                <w:sz w:val="20"/>
                <w:szCs w:val="20"/>
              </w:rPr>
              <w:t>:</w:t>
            </w:r>
          </w:p>
          <w:p w:rsidR="0016594F" w:rsidRPr="003643B8" w:rsidRDefault="009A3890" w:rsidP="009A3890">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15"/>
                <w:sz w:val="20"/>
                <w:szCs w:val="20"/>
              </w:rPr>
              <w:t xml:space="preserve"> </w:t>
            </w:r>
            <w:r w:rsidRPr="003643B8">
              <w:rPr>
                <w:rFonts w:ascii="Verdana" w:hAnsi="Verdana"/>
                <w:sz w:val="20"/>
                <w:szCs w:val="20"/>
              </w:rPr>
              <w:t>So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z w:val="20"/>
                <w:szCs w:val="20"/>
              </w:rPr>
              <w:t>a</w:t>
            </w:r>
            <w:r w:rsidRPr="003643B8">
              <w:rPr>
                <w:rFonts w:ascii="Verdana" w:hAnsi="Verdana"/>
                <w:spacing w:val="-2"/>
                <w:sz w:val="20"/>
                <w:szCs w:val="20"/>
              </w:rPr>
              <w:t>r</w:t>
            </w:r>
            <w:r w:rsidRPr="003643B8">
              <w:rPr>
                <w:rFonts w:ascii="Verdana" w:hAnsi="Verdana"/>
                <w:sz w:val="20"/>
                <w:szCs w:val="20"/>
              </w:rPr>
              <w:t>e</w:t>
            </w:r>
            <w:r w:rsidRPr="003643B8">
              <w:rPr>
                <w:rFonts w:ascii="Verdana" w:hAnsi="Verdana"/>
                <w:spacing w:val="18"/>
                <w:sz w:val="20"/>
                <w:szCs w:val="20"/>
              </w:rPr>
              <w:t xml:space="preserve"> </w:t>
            </w:r>
            <w:r w:rsidRPr="003643B8">
              <w:rPr>
                <w:rFonts w:ascii="Verdana" w:hAnsi="Verdana"/>
                <w:sz w:val="20"/>
                <w:szCs w:val="20"/>
              </w:rPr>
              <w:t>sh</w:t>
            </w:r>
            <w:r w:rsidRPr="003643B8">
              <w:rPr>
                <w:rFonts w:ascii="Verdana" w:hAnsi="Verdana"/>
                <w:spacing w:val="-2"/>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16"/>
                <w:sz w:val="20"/>
                <w:szCs w:val="20"/>
              </w:rPr>
              <w:t xml:space="preserve"> </w:t>
            </w:r>
            <w:r w:rsidRPr="003643B8">
              <w:rPr>
                <w:rFonts w:ascii="Verdana" w:hAnsi="Verdana"/>
                <w:sz w:val="20"/>
                <w:szCs w:val="20"/>
              </w:rPr>
              <w:t>ca</w:t>
            </w:r>
            <w:r w:rsidRPr="003643B8">
              <w:rPr>
                <w:rFonts w:ascii="Verdana" w:hAnsi="Verdana"/>
                <w:spacing w:val="-2"/>
                <w:sz w:val="20"/>
                <w:szCs w:val="20"/>
              </w:rPr>
              <w:t>p</w:t>
            </w:r>
            <w:r w:rsidRPr="003643B8">
              <w:rPr>
                <w:rFonts w:ascii="Verdana" w:hAnsi="Verdana"/>
                <w:spacing w:val="1"/>
                <w:sz w:val="20"/>
                <w:szCs w:val="20"/>
              </w:rPr>
              <w:t>t</w:t>
            </w:r>
            <w:r w:rsidRPr="003643B8">
              <w:rPr>
                <w:rFonts w:ascii="Verdana" w:hAnsi="Verdana"/>
                <w:spacing w:val="-2"/>
                <w:sz w:val="20"/>
                <w:szCs w:val="20"/>
              </w:rPr>
              <w:t>u</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18"/>
                <w:sz w:val="20"/>
                <w:szCs w:val="20"/>
              </w:rPr>
              <w:t xml:space="preserve"> </w:t>
            </w:r>
            <w:r w:rsidRPr="003643B8">
              <w:rPr>
                <w:rFonts w:ascii="Verdana" w:hAnsi="Verdana"/>
                <w:spacing w:val="-1"/>
                <w:sz w:val="20"/>
                <w:szCs w:val="20"/>
              </w:rPr>
              <w:t>t</w:t>
            </w:r>
            <w:r w:rsidRPr="003643B8">
              <w:rPr>
                <w:rFonts w:ascii="Verdana" w:hAnsi="Verdana"/>
                <w:sz w:val="20"/>
                <w:szCs w:val="20"/>
              </w:rPr>
              <w:t>he S</w:t>
            </w:r>
            <w:r w:rsidRPr="003643B8">
              <w:rPr>
                <w:rFonts w:ascii="Verdana" w:hAnsi="Verdana"/>
                <w:spacing w:val="-1"/>
                <w:sz w:val="20"/>
                <w:szCs w:val="20"/>
              </w:rPr>
              <w:t>Q</w:t>
            </w:r>
            <w:r w:rsidRPr="003643B8">
              <w:rPr>
                <w:rFonts w:ascii="Verdana" w:hAnsi="Verdana"/>
                <w:sz w:val="20"/>
                <w:szCs w:val="20"/>
              </w:rPr>
              <w:t xml:space="preserve">L </w:t>
            </w:r>
            <w:r w:rsidRPr="003643B8">
              <w:rPr>
                <w:rFonts w:ascii="Verdana" w:hAnsi="Verdana"/>
                <w:spacing w:val="1"/>
                <w:sz w:val="20"/>
                <w:szCs w:val="20"/>
              </w:rPr>
              <w:t>t</w:t>
            </w:r>
            <w:r w:rsidRPr="003643B8">
              <w:rPr>
                <w:rFonts w:ascii="Verdana" w:hAnsi="Verdana"/>
                <w:spacing w:val="-2"/>
                <w:sz w:val="20"/>
                <w:szCs w:val="20"/>
              </w:rPr>
              <w:t>h</w:t>
            </w:r>
            <w:r w:rsidRPr="003643B8">
              <w:rPr>
                <w:rFonts w:ascii="Verdana" w:hAnsi="Verdana"/>
                <w:sz w:val="20"/>
                <w:szCs w:val="20"/>
              </w:rPr>
              <w:t>at</w:t>
            </w:r>
            <w:r w:rsidRPr="003643B8">
              <w:rPr>
                <w:rFonts w:ascii="Verdana" w:hAnsi="Verdana"/>
                <w:spacing w:val="16"/>
                <w:sz w:val="20"/>
                <w:szCs w:val="20"/>
              </w:rPr>
              <w:t xml:space="preserve"> </w:t>
            </w:r>
            <w:r w:rsidRPr="003643B8">
              <w:rPr>
                <w:rFonts w:ascii="Verdana" w:hAnsi="Verdana"/>
                <w:spacing w:val="1"/>
                <w:sz w:val="20"/>
                <w:szCs w:val="20"/>
              </w:rPr>
              <w:t>t</w:t>
            </w:r>
            <w:r w:rsidRPr="003643B8">
              <w:rPr>
                <w:rFonts w:ascii="Verdana" w:hAnsi="Verdana"/>
                <w:spacing w:val="-2"/>
                <w:sz w:val="20"/>
                <w:szCs w:val="20"/>
              </w:rPr>
              <w:t>r</w:t>
            </w:r>
            <w:r w:rsidRPr="003643B8">
              <w:rPr>
                <w:rFonts w:ascii="Verdana" w:hAnsi="Verdana"/>
                <w:spacing w:val="1"/>
                <w:sz w:val="20"/>
                <w:szCs w:val="20"/>
              </w:rPr>
              <w:t>i</w:t>
            </w:r>
            <w:r w:rsidRPr="003643B8">
              <w:rPr>
                <w:rFonts w:ascii="Verdana" w:hAnsi="Verdana"/>
                <w:spacing w:val="-2"/>
                <w:sz w:val="20"/>
                <w:szCs w:val="20"/>
              </w:rPr>
              <w:t>gg</w:t>
            </w:r>
            <w:r w:rsidRPr="003643B8">
              <w:rPr>
                <w:rFonts w:ascii="Verdana" w:hAnsi="Verdana"/>
                <w:sz w:val="20"/>
                <w:szCs w:val="20"/>
              </w:rPr>
              <w:t>er</w:t>
            </w:r>
            <w:r w:rsidRPr="003643B8">
              <w:rPr>
                <w:rFonts w:ascii="Verdana" w:hAnsi="Verdana"/>
                <w:spacing w:val="18"/>
                <w:sz w:val="20"/>
                <w:szCs w:val="20"/>
              </w:rPr>
              <w:t xml:space="preserve"> </w:t>
            </w:r>
            <w:r w:rsidRPr="003643B8">
              <w:rPr>
                <w:rFonts w:ascii="Verdana" w:hAnsi="Verdana"/>
                <w:sz w:val="20"/>
                <w:szCs w:val="20"/>
              </w:rPr>
              <w:t xml:space="preserve">by user </w:t>
            </w:r>
            <w:r w:rsidRPr="003643B8">
              <w:rPr>
                <w:rFonts w:ascii="Verdana" w:hAnsi="Verdana"/>
                <w:spacing w:val="1"/>
                <w:sz w:val="20"/>
                <w:szCs w:val="20"/>
              </w:rPr>
              <w:t>tr</w:t>
            </w:r>
            <w:r w:rsidRPr="003643B8">
              <w:rPr>
                <w:rFonts w:ascii="Verdana" w:hAnsi="Verdana"/>
                <w:sz w:val="20"/>
                <w:szCs w:val="20"/>
              </w:rPr>
              <w:t>a</w:t>
            </w:r>
            <w:r w:rsidRPr="003643B8">
              <w:rPr>
                <w:rFonts w:ascii="Verdana" w:hAnsi="Verdana"/>
                <w:spacing w:val="-2"/>
                <w:sz w:val="20"/>
                <w:szCs w:val="20"/>
              </w:rPr>
              <w:t>n</w:t>
            </w:r>
            <w:r w:rsidRPr="003643B8">
              <w:rPr>
                <w:rFonts w:ascii="Verdana" w:hAnsi="Verdana"/>
                <w:sz w:val="20"/>
                <w:szCs w:val="20"/>
              </w:rPr>
              <w:t>sa</w:t>
            </w:r>
            <w:r w:rsidRPr="003643B8">
              <w:rPr>
                <w:rFonts w:ascii="Verdana" w:hAnsi="Verdana"/>
                <w:spacing w:val="-2"/>
                <w:sz w:val="20"/>
                <w:szCs w:val="20"/>
              </w:rPr>
              <w:t>c</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ons</w:t>
            </w:r>
            <w:r w:rsidRPr="003643B8">
              <w:rPr>
                <w:rFonts w:ascii="Verdana" w:hAnsi="Verdana"/>
                <w:spacing w:val="-2"/>
                <w:sz w:val="20"/>
                <w:szCs w:val="20"/>
              </w:rPr>
              <w:t xml:space="preserve"> </w:t>
            </w:r>
            <w:r w:rsidRPr="003643B8">
              <w:rPr>
                <w:rFonts w:ascii="Verdana" w:hAnsi="Verdana"/>
                <w:sz w:val="20"/>
                <w:szCs w:val="20"/>
              </w:rPr>
              <w:t>and</w:t>
            </w:r>
            <w:r w:rsidRPr="003643B8">
              <w:rPr>
                <w:rFonts w:ascii="Verdana" w:hAnsi="Verdana"/>
                <w:spacing w:val="-2"/>
                <w:sz w:val="20"/>
                <w:szCs w:val="20"/>
              </w:rPr>
              <w:t xml:space="preserve"> </w:t>
            </w:r>
            <w:r w:rsidRPr="003643B8">
              <w:rPr>
                <w:rFonts w:ascii="Verdana" w:hAnsi="Verdana"/>
                <w:sz w:val="20"/>
                <w:szCs w:val="20"/>
              </w:rPr>
              <w:t>send</w:t>
            </w:r>
            <w:r w:rsidRPr="003643B8">
              <w:rPr>
                <w:rFonts w:ascii="Verdana" w:hAnsi="Verdana"/>
                <w:spacing w:val="-2"/>
                <w:sz w:val="20"/>
                <w:szCs w:val="20"/>
              </w:rPr>
              <w:t xml:space="preserve"> </w:t>
            </w:r>
            <w:r w:rsidRPr="003643B8">
              <w:rPr>
                <w:rFonts w:ascii="Verdana" w:hAnsi="Verdana"/>
                <w:spacing w:val="1"/>
                <w:sz w:val="20"/>
                <w:szCs w:val="20"/>
              </w:rPr>
              <w:t>t</w:t>
            </w:r>
            <w:r w:rsidRPr="003643B8">
              <w:rPr>
                <w:rFonts w:ascii="Verdana" w:hAnsi="Verdana"/>
                <w:sz w:val="20"/>
                <w:szCs w:val="20"/>
              </w:rPr>
              <w:t>o</w:t>
            </w:r>
            <w:r w:rsidRPr="003643B8">
              <w:rPr>
                <w:rFonts w:ascii="Verdana" w:hAnsi="Verdana"/>
                <w:spacing w:val="-2"/>
                <w:sz w:val="20"/>
                <w:szCs w:val="20"/>
              </w:rPr>
              <w:t xml:space="preserve"> </w:t>
            </w:r>
            <w:r w:rsidRPr="003643B8">
              <w:rPr>
                <w:rFonts w:ascii="Verdana" w:hAnsi="Verdana"/>
                <w:sz w:val="20"/>
                <w:szCs w:val="20"/>
              </w:rPr>
              <w:t>da</w:t>
            </w:r>
            <w:r w:rsidRPr="003643B8">
              <w:rPr>
                <w:rFonts w:ascii="Verdana" w:hAnsi="Verdana"/>
                <w:spacing w:val="-1"/>
                <w:sz w:val="20"/>
                <w:szCs w:val="20"/>
              </w:rPr>
              <w:t>t</w:t>
            </w:r>
            <w:r w:rsidRPr="003643B8">
              <w:rPr>
                <w:rFonts w:ascii="Verdana" w:hAnsi="Verdana"/>
                <w:sz w:val="20"/>
                <w:szCs w:val="20"/>
              </w:rPr>
              <w:t>abase</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16594F" w:rsidRDefault="0016594F"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Pr>
          <w:rFonts w:ascii="Verdana" w:hAnsi="Verdana" w:cs="Verdana"/>
          <w:b/>
          <w:sz w:val="20"/>
          <w:szCs w:val="20"/>
        </w:rPr>
        <w:t>6.</w:t>
      </w:r>
      <w:r w:rsidRPr="002101F4">
        <w:rPr>
          <w:rFonts w:ascii="Verdana" w:hAnsi="Verdana" w:cs="Verdana"/>
          <w:b/>
          <w:sz w:val="20"/>
          <w:szCs w:val="20"/>
        </w:rPr>
        <w:t>15.</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9A3890" w:rsidRPr="003643B8" w:rsidRDefault="009A3890" w:rsidP="0016594F">
            <w:pPr>
              <w:rPr>
                <w:rFonts w:ascii="Verdana" w:hAnsi="Verdana"/>
                <w:b/>
                <w:spacing w:val="-2"/>
                <w:sz w:val="20"/>
                <w:szCs w:val="20"/>
              </w:rPr>
            </w:pPr>
            <w:r w:rsidRPr="003643B8">
              <w:rPr>
                <w:rFonts w:ascii="Verdana" w:hAnsi="Verdana"/>
                <w:b/>
                <w:sz w:val="20"/>
                <w:szCs w:val="20"/>
              </w:rPr>
              <w:t>Pe</w:t>
            </w:r>
            <w:r w:rsidRPr="003643B8">
              <w:rPr>
                <w:rFonts w:ascii="Verdana" w:hAnsi="Verdana"/>
                <w:b/>
                <w:spacing w:val="1"/>
                <w:sz w:val="20"/>
                <w:szCs w:val="20"/>
              </w:rPr>
              <w:t>rf</w:t>
            </w:r>
            <w:r w:rsidRPr="003643B8">
              <w:rPr>
                <w:rFonts w:ascii="Verdana" w:hAnsi="Verdana"/>
                <w:b/>
                <w:spacing w:val="-2"/>
                <w:sz w:val="20"/>
                <w:szCs w:val="20"/>
              </w:rPr>
              <w:t>o</w:t>
            </w:r>
            <w:r w:rsidRPr="003643B8">
              <w:rPr>
                <w:rFonts w:ascii="Verdana" w:hAnsi="Verdana"/>
                <w:b/>
                <w:spacing w:val="1"/>
                <w:sz w:val="20"/>
                <w:szCs w:val="20"/>
              </w:rPr>
              <w:t>r</w:t>
            </w:r>
            <w:r w:rsidRPr="003643B8">
              <w:rPr>
                <w:rFonts w:ascii="Verdana" w:hAnsi="Verdana"/>
                <w:b/>
                <w:spacing w:val="-4"/>
                <w:sz w:val="20"/>
                <w:szCs w:val="20"/>
              </w:rPr>
              <w:t>m</w:t>
            </w:r>
            <w:r w:rsidRPr="003643B8">
              <w:rPr>
                <w:rFonts w:ascii="Verdana" w:hAnsi="Verdana"/>
                <w:b/>
                <w:sz w:val="20"/>
                <w:szCs w:val="20"/>
              </w:rPr>
              <w:t>ance</w:t>
            </w:r>
            <w:r w:rsidRPr="003643B8">
              <w:rPr>
                <w:rFonts w:ascii="Verdana" w:hAnsi="Verdana"/>
                <w:b/>
                <w:spacing w:val="1"/>
                <w:sz w:val="20"/>
                <w:szCs w:val="20"/>
              </w:rPr>
              <w:t xml:space="preserve"> </w:t>
            </w:r>
            <w:r w:rsidRPr="003643B8">
              <w:rPr>
                <w:rFonts w:ascii="Verdana" w:hAnsi="Verdana"/>
                <w:b/>
                <w:sz w:val="20"/>
                <w:szCs w:val="20"/>
              </w:rPr>
              <w:t>a</w:t>
            </w:r>
            <w:r w:rsidRPr="003643B8">
              <w:rPr>
                <w:rFonts w:ascii="Verdana" w:hAnsi="Verdana"/>
                <w:b/>
                <w:spacing w:val="-2"/>
                <w:sz w:val="20"/>
                <w:szCs w:val="20"/>
              </w:rPr>
              <w:t>n</w:t>
            </w:r>
            <w:r w:rsidRPr="003643B8">
              <w:rPr>
                <w:rFonts w:ascii="Verdana" w:hAnsi="Verdana"/>
                <w:b/>
                <w:sz w:val="20"/>
                <w:szCs w:val="20"/>
              </w:rPr>
              <w:t>a</w:t>
            </w:r>
            <w:r w:rsidRPr="003643B8">
              <w:rPr>
                <w:rFonts w:ascii="Verdana" w:hAnsi="Verdana"/>
                <w:b/>
                <w:spacing w:val="1"/>
                <w:sz w:val="20"/>
                <w:szCs w:val="20"/>
              </w:rPr>
              <w:t>l</w:t>
            </w:r>
            <w:r w:rsidRPr="003643B8">
              <w:rPr>
                <w:rFonts w:ascii="Verdana" w:hAnsi="Verdana"/>
                <w:b/>
                <w:spacing w:val="-2"/>
                <w:sz w:val="20"/>
                <w:szCs w:val="20"/>
              </w:rPr>
              <w:t>y</w:t>
            </w:r>
            <w:r w:rsidRPr="003643B8">
              <w:rPr>
                <w:rFonts w:ascii="Verdana" w:hAnsi="Verdana"/>
                <w:b/>
                <w:sz w:val="20"/>
                <w:szCs w:val="20"/>
              </w:rPr>
              <w:t>s</w:t>
            </w:r>
            <w:r w:rsidRPr="003643B8">
              <w:rPr>
                <w:rFonts w:ascii="Verdana" w:hAnsi="Verdana"/>
                <w:b/>
                <w:spacing w:val="1"/>
                <w:sz w:val="20"/>
                <w:szCs w:val="20"/>
              </w:rPr>
              <w:t>i</w:t>
            </w:r>
            <w:r w:rsidRPr="003643B8">
              <w:rPr>
                <w:rFonts w:ascii="Verdana" w:hAnsi="Verdana"/>
                <w:b/>
                <w:sz w:val="20"/>
                <w:szCs w:val="20"/>
              </w:rPr>
              <w:t>s</w:t>
            </w:r>
            <w:r w:rsidRPr="003643B8">
              <w:rPr>
                <w:rFonts w:ascii="Verdana" w:hAnsi="Verdana"/>
                <w:b/>
                <w:spacing w:val="-2"/>
                <w:sz w:val="20"/>
                <w:szCs w:val="20"/>
              </w:rPr>
              <w:t>:</w:t>
            </w:r>
          </w:p>
          <w:p w:rsidR="0016594F" w:rsidRPr="003643B8" w:rsidRDefault="009A3890"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5"/>
                <w:sz w:val="20"/>
                <w:szCs w:val="20"/>
              </w:rPr>
              <w:t xml:space="preserve"> </w:t>
            </w:r>
            <w:r w:rsidRPr="003643B8">
              <w:rPr>
                <w:rFonts w:ascii="Verdana" w:hAnsi="Verdana"/>
                <w:sz w:val="20"/>
                <w:szCs w:val="20"/>
              </w:rPr>
              <w:t>S</w:t>
            </w:r>
            <w:r w:rsidRPr="003643B8">
              <w:rPr>
                <w:rFonts w:ascii="Verdana" w:hAnsi="Verdana"/>
                <w:spacing w:val="-2"/>
                <w:sz w:val="20"/>
                <w:szCs w:val="20"/>
              </w:rPr>
              <w:t>o</w:t>
            </w:r>
            <w:r w:rsidRPr="003643B8">
              <w:rPr>
                <w:rFonts w:ascii="Verdana" w:hAnsi="Verdana"/>
                <w:spacing w:val="1"/>
                <w:sz w:val="20"/>
                <w:szCs w:val="20"/>
              </w:rPr>
              <w:t>ft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5"/>
                <w:sz w:val="20"/>
                <w:szCs w:val="20"/>
              </w:rPr>
              <w:t xml:space="preserve"> </w:t>
            </w:r>
            <w:r w:rsidRPr="003643B8">
              <w:rPr>
                <w:rFonts w:ascii="Verdana" w:hAnsi="Verdana"/>
                <w:sz w:val="20"/>
                <w:szCs w:val="20"/>
              </w:rPr>
              <w:t>sh</w:t>
            </w:r>
            <w:r w:rsidRPr="003643B8">
              <w:rPr>
                <w:rFonts w:ascii="Verdana" w:hAnsi="Verdana"/>
                <w:spacing w:val="-2"/>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6"/>
                <w:sz w:val="20"/>
                <w:szCs w:val="20"/>
              </w:rPr>
              <w:t xml:space="preserve"> </w:t>
            </w:r>
            <w:r w:rsidRPr="003643B8">
              <w:rPr>
                <w:rFonts w:ascii="Verdana" w:hAnsi="Verdana"/>
                <w:sz w:val="20"/>
                <w:szCs w:val="20"/>
              </w:rPr>
              <w:t>a</w:t>
            </w:r>
            <w:r w:rsidRPr="003643B8">
              <w:rPr>
                <w:rFonts w:ascii="Verdana" w:hAnsi="Verdana"/>
                <w:spacing w:val="-2"/>
                <w:sz w:val="20"/>
                <w:szCs w:val="20"/>
              </w:rPr>
              <w:t>n</w:t>
            </w:r>
            <w:r w:rsidRPr="003643B8">
              <w:rPr>
                <w:rFonts w:ascii="Verdana" w:hAnsi="Verdana"/>
                <w:sz w:val="20"/>
                <w:szCs w:val="20"/>
              </w:rPr>
              <w:t>a</w:t>
            </w:r>
            <w:r w:rsidRPr="003643B8">
              <w:rPr>
                <w:rFonts w:ascii="Verdana" w:hAnsi="Verdana"/>
                <w:spacing w:val="1"/>
                <w:sz w:val="20"/>
                <w:szCs w:val="20"/>
              </w:rPr>
              <w:t>l</w:t>
            </w:r>
            <w:r w:rsidRPr="003643B8">
              <w:rPr>
                <w:rFonts w:ascii="Verdana" w:hAnsi="Verdana"/>
                <w:spacing w:val="-2"/>
                <w:sz w:val="20"/>
                <w:szCs w:val="20"/>
              </w:rPr>
              <w:t>yz</w:t>
            </w:r>
            <w:r w:rsidRPr="003643B8">
              <w:rPr>
                <w:rFonts w:ascii="Verdana" w:hAnsi="Verdana"/>
                <w:sz w:val="20"/>
                <w:szCs w:val="20"/>
              </w:rPr>
              <w:t>e</w:t>
            </w:r>
            <w:r w:rsidRPr="003643B8">
              <w:rPr>
                <w:rFonts w:ascii="Verdana" w:hAnsi="Verdana"/>
                <w:spacing w:val="8"/>
                <w:sz w:val="20"/>
                <w:szCs w:val="20"/>
              </w:rPr>
              <w:t xml:space="preserve"> </w:t>
            </w:r>
            <w:r w:rsidRPr="003643B8">
              <w:rPr>
                <w:rFonts w:ascii="Verdana" w:hAnsi="Verdana"/>
                <w:sz w:val="20"/>
                <w:szCs w:val="20"/>
              </w:rPr>
              <w:t>pe</w:t>
            </w:r>
            <w:r w:rsidRPr="003643B8">
              <w:rPr>
                <w:rFonts w:ascii="Verdana" w:hAnsi="Verdana"/>
                <w:spacing w:val="-2"/>
                <w:sz w:val="20"/>
                <w:szCs w:val="20"/>
              </w:rPr>
              <w:t>r</w:t>
            </w:r>
            <w:r w:rsidRPr="003643B8">
              <w:rPr>
                <w:rFonts w:ascii="Verdana" w:hAnsi="Verdana"/>
                <w:spacing w:val="1"/>
                <w:sz w:val="20"/>
                <w:szCs w:val="20"/>
              </w:rPr>
              <w:t>f</w:t>
            </w:r>
            <w:r w:rsidRPr="003643B8">
              <w:rPr>
                <w:rFonts w:ascii="Verdana" w:hAnsi="Verdana"/>
                <w:sz w:val="20"/>
                <w:szCs w:val="20"/>
              </w:rPr>
              <w:t>o</w:t>
            </w:r>
            <w:r w:rsidRPr="003643B8">
              <w:rPr>
                <w:rFonts w:ascii="Verdana" w:hAnsi="Verdana"/>
                <w:spacing w:val="1"/>
                <w:sz w:val="20"/>
                <w:szCs w:val="20"/>
              </w:rPr>
              <w:t>r</w:t>
            </w:r>
            <w:r w:rsidRPr="003643B8">
              <w:rPr>
                <w:rFonts w:ascii="Verdana" w:hAnsi="Verdana"/>
                <w:spacing w:val="-4"/>
                <w:sz w:val="20"/>
                <w:szCs w:val="20"/>
              </w:rPr>
              <w:t>m</w:t>
            </w:r>
            <w:r w:rsidRPr="003643B8">
              <w:rPr>
                <w:rFonts w:ascii="Verdana" w:hAnsi="Verdana"/>
                <w:sz w:val="20"/>
                <w:szCs w:val="20"/>
              </w:rPr>
              <w:t>ance</w:t>
            </w:r>
            <w:r w:rsidRPr="003643B8">
              <w:rPr>
                <w:rFonts w:ascii="Verdana" w:hAnsi="Verdana"/>
                <w:spacing w:val="5"/>
                <w:sz w:val="20"/>
                <w:szCs w:val="20"/>
              </w:rPr>
              <w:t xml:space="preserve"> </w:t>
            </w:r>
            <w:r w:rsidRPr="003643B8">
              <w:rPr>
                <w:rFonts w:ascii="Verdana" w:hAnsi="Verdana"/>
                <w:spacing w:val="-1"/>
                <w:sz w:val="20"/>
                <w:szCs w:val="20"/>
              </w:rPr>
              <w:t>i</w:t>
            </w:r>
            <w:r w:rsidRPr="003643B8">
              <w:rPr>
                <w:rFonts w:ascii="Verdana" w:hAnsi="Verdana"/>
                <w:sz w:val="20"/>
                <w:szCs w:val="20"/>
              </w:rPr>
              <w:t>ssu</w:t>
            </w:r>
            <w:r w:rsidRPr="003643B8">
              <w:rPr>
                <w:rFonts w:ascii="Verdana" w:hAnsi="Verdana"/>
                <w:spacing w:val="-2"/>
                <w:sz w:val="20"/>
                <w:szCs w:val="20"/>
              </w:rPr>
              <w:t>e</w:t>
            </w:r>
            <w:r w:rsidRPr="003643B8">
              <w:rPr>
                <w:rFonts w:ascii="Verdana" w:hAnsi="Verdana"/>
                <w:sz w:val="20"/>
                <w:szCs w:val="20"/>
              </w:rPr>
              <w:t>s</w:t>
            </w:r>
            <w:r w:rsidRPr="003643B8">
              <w:rPr>
                <w:rFonts w:ascii="Verdana" w:hAnsi="Verdana"/>
                <w:spacing w:val="8"/>
                <w:sz w:val="20"/>
                <w:szCs w:val="20"/>
              </w:rPr>
              <w:t xml:space="preserve"> </w:t>
            </w:r>
            <w:r w:rsidRPr="003643B8">
              <w:rPr>
                <w:rFonts w:ascii="Verdana" w:hAnsi="Verdana"/>
                <w:sz w:val="20"/>
                <w:szCs w:val="20"/>
              </w:rPr>
              <w:t>on</w:t>
            </w:r>
            <w:r w:rsidRPr="003643B8">
              <w:rPr>
                <w:rFonts w:ascii="Verdana" w:hAnsi="Verdana"/>
                <w:spacing w:val="5"/>
                <w:sz w:val="20"/>
                <w:szCs w:val="20"/>
              </w:rPr>
              <w:t xml:space="preserve"> </w:t>
            </w:r>
            <w:r w:rsidRPr="003643B8">
              <w:rPr>
                <w:rFonts w:ascii="Verdana" w:hAnsi="Verdana"/>
                <w:spacing w:val="-1"/>
                <w:sz w:val="20"/>
                <w:szCs w:val="20"/>
              </w:rPr>
              <w:t>t</w:t>
            </w:r>
            <w:r w:rsidRPr="003643B8">
              <w:rPr>
                <w:rFonts w:ascii="Verdana" w:hAnsi="Verdana"/>
                <w:spacing w:val="1"/>
                <w:sz w:val="20"/>
                <w:szCs w:val="20"/>
              </w:rPr>
              <w:t>r</w:t>
            </w:r>
            <w:r w:rsidRPr="003643B8">
              <w:rPr>
                <w:rFonts w:ascii="Verdana" w:hAnsi="Verdana"/>
                <w:sz w:val="20"/>
                <w:szCs w:val="20"/>
              </w:rPr>
              <w:t>a</w:t>
            </w:r>
            <w:r w:rsidRPr="003643B8">
              <w:rPr>
                <w:rFonts w:ascii="Verdana" w:hAnsi="Verdana"/>
                <w:spacing w:val="-2"/>
                <w:sz w:val="20"/>
                <w:szCs w:val="20"/>
              </w:rPr>
              <w:t>n</w:t>
            </w:r>
            <w:r w:rsidRPr="003643B8">
              <w:rPr>
                <w:rFonts w:ascii="Verdana" w:hAnsi="Verdana"/>
                <w:sz w:val="20"/>
                <w:szCs w:val="20"/>
              </w:rPr>
              <w:t>sac</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o</w:t>
            </w:r>
            <w:r w:rsidRPr="003643B8">
              <w:rPr>
                <w:rFonts w:ascii="Verdana" w:hAnsi="Verdana"/>
                <w:spacing w:val="-2"/>
                <w:sz w:val="20"/>
                <w:szCs w:val="20"/>
              </w:rPr>
              <w:t>n</w:t>
            </w:r>
            <w:r w:rsidRPr="003643B8">
              <w:rPr>
                <w:rFonts w:ascii="Verdana" w:hAnsi="Verdana"/>
                <w:sz w:val="20"/>
                <w:szCs w:val="20"/>
              </w:rPr>
              <w:t>, app</w:t>
            </w:r>
            <w:r w:rsidRPr="003643B8">
              <w:rPr>
                <w:rFonts w:ascii="Verdana" w:hAnsi="Verdana"/>
                <w:spacing w:val="-1"/>
                <w:sz w:val="20"/>
                <w:szCs w:val="20"/>
              </w:rPr>
              <w:t>l</w:t>
            </w:r>
            <w:r w:rsidRPr="003643B8">
              <w:rPr>
                <w:rFonts w:ascii="Verdana" w:hAnsi="Verdana"/>
                <w:spacing w:val="1"/>
                <w:sz w:val="20"/>
                <w:szCs w:val="20"/>
              </w:rPr>
              <w:t>i</w:t>
            </w:r>
            <w:r w:rsidRPr="003643B8">
              <w:rPr>
                <w:rFonts w:ascii="Verdana" w:hAnsi="Verdana"/>
                <w:sz w:val="20"/>
                <w:szCs w:val="20"/>
              </w:rPr>
              <w:t>c</w:t>
            </w:r>
            <w:r w:rsidRPr="003643B8">
              <w:rPr>
                <w:rFonts w:ascii="Verdana" w:hAnsi="Verdana"/>
                <w:spacing w:val="-2"/>
                <w:sz w:val="20"/>
                <w:szCs w:val="20"/>
              </w:rPr>
              <w:t>a</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on and</w:t>
            </w:r>
            <w:r w:rsidRPr="003643B8">
              <w:rPr>
                <w:rFonts w:ascii="Verdana" w:hAnsi="Verdana"/>
                <w:spacing w:val="-2"/>
                <w:sz w:val="20"/>
                <w:szCs w:val="20"/>
              </w:rPr>
              <w:t xml:space="preserve"> </w:t>
            </w:r>
            <w:r w:rsidRPr="003643B8">
              <w:rPr>
                <w:rFonts w:ascii="Verdana" w:hAnsi="Verdana"/>
                <w:spacing w:val="1"/>
                <w:sz w:val="20"/>
                <w:szCs w:val="20"/>
              </w:rPr>
              <w:t>f</w:t>
            </w:r>
            <w:r w:rsidRPr="003643B8">
              <w:rPr>
                <w:rFonts w:ascii="Verdana" w:hAnsi="Verdana"/>
                <w:sz w:val="20"/>
                <w:szCs w:val="20"/>
              </w:rPr>
              <w:t>u</w:t>
            </w:r>
            <w:r w:rsidRPr="003643B8">
              <w:rPr>
                <w:rFonts w:ascii="Verdana" w:hAnsi="Verdana"/>
                <w:spacing w:val="-2"/>
                <w:sz w:val="20"/>
                <w:szCs w:val="20"/>
              </w:rPr>
              <w:t>n</w:t>
            </w:r>
            <w:r w:rsidRPr="003643B8">
              <w:rPr>
                <w:rFonts w:ascii="Verdana" w:hAnsi="Verdana"/>
                <w:sz w:val="20"/>
                <w:szCs w:val="20"/>
              </w:rPr>
              <w:t>c</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z w:val="20"/>
                <w:szCs w:val="20"/>
              </w:rPr>
              <w:t>on</w:t>
            </w:r>
            <w:r w:rsidRPr="003643B8">
              <w:rPr>
                <w:rFonts w:ascii="Verdana" w:hAnsi="Verdana"/>
                <w:spacing w:val="-2"/>
                <w:sz w:val="20"/>
                <w:szCs w:val="20"/>
              </w:rPr>
              <w:t xml:space="preserve"> </w:t>
            </w:r>
            <w:r w:rsidRPr="003643B8">
              <w:rPr>
                <w:rFonts w:ascii="Verdana" w:hAnsi="Verdana"/>
                <w:spacing w:val="1"/>
                <w:sz w:val="20"/>
                <w:szCs w:val="20"/>
              </w:rPr>
              <w:t>l</w:t>
            </w:r>
            <w:r w:rsidRPr="003643B8">
              <w:rPr>
                <w:rFonts w:ascii="Verdana" w:hAnsi="Verdana"/>
                <w:spacing w:val="-2"/>
                <w:sz w:val="20"/>
                <w:szCs w:val="20"/>
              </w:rPr>
              <w:t>ev</w:t>
            </w:r>
            <w:r w:rsidRPr="003643B8">
              <w:rPr>
                <w:rFonts w:ascii="Verdana" w:hAnsi="Verdana"/>
                <w:sz w:val="20"/>
                <w:szCs w:val="20"/>
              </w:rPr>
              <w:t>el</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6.16.</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9A3890" w:rsidRPr="003643B8" w:rsidRDefault="009A3890" w:rsidP="0016594F">
            <w:pPr>
              <w:rPr>
                <w:rFonts w:ascii="Verdana" w:hAnsi="Verdana"/>
                <w:b/>
                <w:spacing w:val="2"/>
                <w:sz w:val="20"/>
                <w:szCs w:val="20"/>
              </w:rPr>
            </w:pPr>
            <w:r w:rsidRPr="003643B8">
              <w:rPr>
                <w:rFonts w:ascii="Verdana" w:hAnsi="Verdana"/>
                <w:b/>
                <w:sz w:val="20"/>
                <w:szCs w:val="20"/>
              </w:rPr>
              <w:t>Mea</w:t>
            </w:r>
            <w:r w:rsidRPr="003643B8">
              <w:rPr>
                <w:rFonts w:ascii="Verdana" w:hAnsi="Verdana"/>
                <w:b/>
                <w:spacing w:val="-2"/>
                <w:sz w:val="20"/>
                <w:szCs w:val="20"/>
              </w:rPr>
              <w:t>s</w:t>
            </w:r>
            <w:r w:rsidRPr="003643B8">
              <w:rPr>
                <w:rFonts w:ascii="Verdana" w:hAnsi="Verdana"/>
                <w:b/>
                <w:sz w:val="20"/>
                <w:szCs w:val="20"/>
              </w:rPr>
              <w:t>u</w:t>
            </w:r>
            <w:r w:rsidRPr="003643B8">
              <w:rPr>
                <w:rFonts w:ascii="Verdana" w:hAnsi="Verdana"/>
                <w:b/>
                <w:spacing w:val="1"/>
                <w:sz w:val="20"/>
                <w:szCs w:val="20"/>
              </w:rPr>
              <w:t>r</w:t>
            </w:r>
            <w:r w:rsidRPr="003643B8">
              <w:rPr>
                <w:rFonts w:ascii="Verdana" w:hAnsi="Verdana"/>
                <w:b/>
                <w:sz w:val="20"/>
                <w:szCs w:val="20"/>
              </w:rPr>
              <w:t>e</w:t>
            </w:r>
            <w:r w:rsidRPr="003643B8">
              <w:rPr>
                <w:rFonts w:ascii="Verdana" w:hAnsi="Verdana"/>
                <w:b/>
                <w:spacing w:val="-4"/>
                <w:sz w:val="20"/>
                <w:szCs w:val="20"/>
              </w:rPr>
              <w:t>m</w:t>
            </w:r>
            <w:r w:rsidRPr="003643B8">
              <w:rPr>
                <w:rFonts w:ascii="Verdana" w:hAnsi="Verdana"/>
                <w:b/>
                <w:sz w:val="20"/>
                <w:szCs w:val="20"/>
              </w:rPr>
              <w:t>ent</w:t>
            </w:r>
            <w:r w:rsidRPr="003643B8">
              <w:rPr>
                <w:rFonts w:ascii="Verdana" w:hAnsi="Verdana"/>
                <w:b/>
                <w:spacing w:val="1"/>
                <w:sz w:val="20"/>
                <w:szCs w:val="20"/>
              </w:rPr>
              <w:t xml:space="preserve"> </w:t>
            </w:r>
            <w:r w:rsidRPr="003643B8">
              <w:rPr>
                <w:rFonts w:ascii="Verdana" w:hAnsi="Verdana"/>
                <w:b/>
                <w:spacing w:val="-2"/>
                <w:sz w:val="20"/>
                <w:szCs w:val="20"/>
              </w:rPr>
              <w:t>o</w:t>
            </w:r>
            <w:r w:rsidRPr="003643B8">
              <w:rPr>
                <w:rFonts w:ascii="Verdana" w:hAnsi="Verdana"/>
                <w:b/>
                <w:sz w:val="20"/>
                <w:szCs w:val="20"/>
              </w:rPr>
              <w:t>f</w:t>
            </w:r>
            <w:r w:rsidRPr="003643B8">
              <w:rPr>
                <w:rFonts w:ascii="Verdana" w:hAnsi="Verdana"/>
                <w:b/>
                <w:spacing w:val="1"/>
                <w:sz w:val="20"/>
                <w:szCs w:val="20"/>
              </w:rPr>
              <w:t xml:space="preserve"> </w:t>
            </w:r>
            <w:r w:rsidRPr="003643B8">
              <w:rPr>
                <w:rFonts w:ascii="Verdana" w:hAnsi="Verdana"/>
                <w:b/>
                <w:sz w:val="20"/>
                <w:szCs w:val="20"/>
              </w:rPr>
              <w:t>S</w:t>
            </w:r>
            <w:r w:rsidRPr="003643B8">
              <w:rPr>
                <w:rFonts w:ascii="Verdana" w:hAnsi="Verdana"/>
                <w:b/>
                <w:spacing w:val="-1"/>
                <w:sz w:val="20"/>
                <w:szCs w:val="20"/>
              </w:rPr>
              <w:t>Q</w:t>
            </w:r>
            <w:r w:rsidRPr="003643B8">
              <w:rPr>
                <w:rFonts w:ascii="Verdana" w:hAnsi="Verdana"/>
                <w:b/>
                <w:sz w:val="20"/>
                <w:szCs w:val="20"/>
              </w:rPr>
              <w:t>L e</w:t>
            </w:r>
            <w:r w:rsidRPr="003643B8">
              <w:rPr>
                <w:rFonts w:ascii="Verdana" w:hAnsi="Verdana"/>
                <w:b/>
                <w:spacing w:val="-2"/>
                <w:sz w:val="20"/>
                <w:szCs w:val="20"/>
              </w:rPr>
              <w:t>x</w:t>
            </w:r>
            <w:r w:rsidRPr="003643B8">
              <w:rPr>
                <w:rFonts w:ascii="Verdana" w:hAnsi="Verdana"/>
                <w:b/>
                <w:sz w:val="20"/>
                <w:szCs w:val="20"/>
              </w:rPr>
              <w:t>e</w:t>
            </w:r>
            <w:r w:rsidRPr="003643B8">
              <w:rPr>
                <w:rFonts w:ascii="Verdana" w:hAnsi="Verdana"/>
                <w:b/>
                <w:spacing w:val="-2"/>
                <w:sz w:val="20"/>
                <w:szCs w:val="20"/>
              </w:rPr>
              <w:t>c</w:t>
            </w:r>
            <w:r w:rsidRPr="003643B8">
              <w:rPr>
                <w:rFonts w:ascii="Verdana" w:hAnsi="Verdana"/>
                <w:b/>
                <w:sz w:val="20"/>
                <w:szCs w:val="20"/>
              </w:rPr>
              <w:t>u</w:t>
            </w:r>
            <w:r w:rsidRPr="003643B8">
              <w:rPr>
                <w:rFonts w:ascii="Verdana" w:hAnsi="Verdana"/>
                <w:b/>
                <w:spacing w:val="1"/>
                <w:sz w:val="20"/>
                <w:szCs w:val="20"/>
              </w:rPr>
              <w:t>ti</w:t>
            </w:r>
            <w:r w:rsidRPr="003643B8">
              <w:rPr>
                <w:rFonts w:ascii="Verdana" w:hAnsi="Verdana"/>
                <w:b/>
                <w:spacing w:val="-2"/>
                <w:sz w:val="20"/>
                <w:szCs w:val="20"/>
              </w:rPr>
              <w:t>o</w:t>
            </w:r>
            <w:r w:rsidRPr="003643B8">
              <w:rPr>
                <w:rFonts w:ascii="Verdana" w:hAnsi="Verdana"/>
                <w:b/>
                <w:sz w:val="20"/>
                <w:szCs w:val="20"/>
              </w:rPr>
              <w:t xml:space="preserve">n </w:t>
            </w:r>
            <w:r w:rsidRPr="003643B8">
              <w:rPr>
                <w:rFonts w:ascii="Verdana" w:hAnsi="Verdana"/>
                <w:b/>
                <w:spacing w:val="-1"/>
                <w:sz w:val="20"/>
                <w:szCs w:val="20"/>
              </w:rPr>
              <w:t>t</w:t>
            </w:r>
            <w:r w:rsidRPr="003643B8">
              <w:rPr>
                <w:rFonts w:ascii="Verdana" w:hAnsi="Verdana"/>
                <w:b/>
                <w:spacing w:val="1"/>
                <w:sz w:val="20"/>
                <w:szCs w:val="20"/>
              </w:rPr>
              <w:t>i</w:t>
            </w:r>
            <w:r w:rsidRPr="003643B8">
              <w:rPr>
                <w:rFonts w:ascii="Verdana" w:hAnsi="Verdana"/>
                <w:b/>
                <w:spacing w:val="-4"/>
                <w:sz w:val="20"/>
                <w:szCs w:val="20"/>
              </w:rPr>
              <w:t>m</w:t>
            </w:r>
            <w:r w:rsidRPr="003643B8">
              <w:rPr>
                <w:rFonts w:ascii="Verdana" w:hAnsi="Verdana"/>
                <w:b/>
                <w:sz w:val="20"/>
                <w:szCs w:val="20"/>
              </w:rPr>
              <w:t>e</w:t>
            </w:r>
            <w:r w:rsidRPr="003643B8">
              <w:rPr>
                <w:rFonts w:ascii="Verdana" w:hAnsi="Verdana"/>
                <w:b/>
                <w:spacing w:val="2"/>
                <w:sz w:val="20"/>
                <w:szCs w:val="20"/>
              </w:rPr>
              <w:t>:</w:t>
            </w:r>
          </w:p>
          <w:p w:rsidR="0016594F" w:rsidRPr="003643B8" w:rsidRDefault="009A3890"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48"/>
                <w:sz w:val="20"/>
                <w:szCs w:val="20"/>
              </w:rPr>
              <w:t xml:space="preserve"> </w:t>
            </w:r>
            <w:r w:rsidRPr="003643B8">
              <w:rPr>
                <w:rFonts w:ascii="Verdana" w:hAnsi="Verdana"/>
                <w:sz w:val="20"/>
                <w:szCs w:val="20"/>
              </w:rPr>
              <w:t>S</w:t>
            </w:r>
            <w:r w:rsidRPr="003643B8">
              <w:rPr>
                <w:rFonts w:ascii="Verdana" w:hAnsi="Verdana"/>
                <w:spacing w:val="-2"/>
                <w:sz w:val="20"/>
                <w:szCs w:val="20"/>
              </w:rPr>
              <w:t>o</w:t>
            </w:r>
            <w:r w:rsidRPr="003643B8">
              <w:rPr>
                <w:rFonts w:ascii="Verdana" w:hAnsi="Verdana"/>
                <w:spacing w:val="1"/>
                <w:sz w:val="20"/>
                <w:szCs w:val="20"/>
              </w:rPr>
              <w:t>ft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49"/>
                <w:sz w:val="20"/>
                <w:szCs w:val="20"/>
              </w:rPr>
              <w:t xml:space="preserve"> </w:t>
            </w:r>
            <w:r w:rsidRPr="003643B8">
              <w:rPr>
                <w:rFonts w:ascii="Verdana" w:hAnsi="Verdana"/>
                <w:sz w:val="20"/>
                <w:szCs w:val="20"/>
              </w:rPr>
              <w:t>s</w:t>
            </w:r>
            <w:r w:rsidRPr="003643B8">
              <w:rPr>
                <w:rFonts w:ascii="Verdana" w:hAnsi="Verdana"/>
                <w:spacing w:val="-2"/>
                <w:sz w:val="20"/>
                <w:szCs w:val="20"/>
              </w:rPr>
              <w:t>h</w:t>
            </w:r>
            <w:r w:rsidRPr="003643B8">
              <w:rPr>
                <w:rFonts w:ascii="Verdana" w:hAnsi="Verdana"/>
                <w:sz w:val="20"/>
                <w:szCs w:val="20"/>
              </w:rPr>
              <w:t>ou</w:t>
            </w:r>
            <w:r w:rsidRPr="003643B8">
              <w:rPr>
                <w:rFonts w:ascii="Verdana" w:hAnsi="Verdana"/>
                <w:spacing w:val="1"/>
                <w:sz w:val="20"/>
                <w:szCs w:val="20"/>
              </w:rPr>
              <w:t>l</w:t>
            </w:r>
            <w:r w:rsidRPr="003643B8">
              <w:rPr>
                <w:rFonts w:ascii="Verdana" w:hAnsi="Verdana"/>
                <w:sz w:val="20"/>
                <w:szCs w:val="20"/>
              </w:rPr>
              <w:t>d</w:t>
            </w:r>
            <w:r w:rsidRPr="003643B8">
              <w:rPr>
                <w:rFonts w:ascii="Verdana" w:hAnsi="Verdana"/>
                <w:spacing w:val="48"/>
                <w:sz w:val="20"/>
                <w:szCs w:val="20"/>
              </w:rPr>
              <w:t xml:space="preserve"> </w:t>
            </w:r>
            <w:r w:rsidRPr="003643B8">
              <w:rPr>
                <w:rFonts w:ascii="Verdana" w:hAnsi="Verdana"/>
                <w:spacing w:val="-2"/>
                <w:sz w:val="20"/>
                <w:szCs w:val="20"/>
              </w:rPr>
              <w:t>b</w:t>
            </w:r>
            <w:r w:rsidRPr="003643B8">
              <w:rPr>
                <w:rFonts w:ascii="Verdana" w:hAnsi="Verdana"/>
                <w:sz w:val="20"/>
                <w:szCs w:val="20"/>
              </w:rPr>
              <w:t>e</w:t>
            </w:r>
            <w:r w:rsidRPr="003643B8">
              <w:rPr>
                <w:rFonts w:ascii="Verdana" w:hAnsi="Verdana"/>
                <w:spacing w:val="49"/>
                <w:sz w:val="20"/>
                <w:szCs w:val="20"/>
              </w:rPr>
              <w:t xml:space="preserve"> </w:t>
            </w:r>
            <w:r w:rsidRPr="003643B8">
              <w:rPr>
                <w:rFonts w:ascii="Verdana" w:hAnsi="Verdana"/>
                <w:sz w:val="20"/>
                <w:szCs w:val="20"/>
              </w:rPr>
              <w:t>ab</w:t>
            </w:r>
            <w:r w:rsidRPr="003643B8">
              <w:rPr>
                <w:rFonts w:ascii="Verdana" w:hAnsi="Verdana"/>
                <w:spacing w:val="1"/>
                <w:sz w:val="20"/>
                <w:szCs w:val="20"/>
              </w:rPr>
              <w:t>l</w:t>
            </w:r>
            <w:r w:rsidRPr="003643B8">
              <w:rPr>
                <w:rFonts w:ascii="Verdana" w:hAnsi="Verdana"/>
                <w:sz w:val="20"/>
                <w:szCs w:val="20"/>
              </w:rPr>
              <w:t>e</w:t>
            </w:r>
            <w:r w:rsidRPr="003643B8">
              <w:rPr>
                <w:rFonts w:ascii="Verdana" w:hAnsi="Verdana"/>
                <w:spacing w:val="49"/>
                <w:sz w:val="20"/>
                <w:szCs w:val="20"/>
              </w:rPr>
              <w:t xml:space="preserve"> </w:t>
            </w:r>
            <w:r w:rsidRPr="003643B8">
              <w:rPr>
                <w:rFonts w:ascii="Verdana" w:hAnsi="Verdana"/>
                <w:spacing w:val="1"/>
                <w:sz w:val="20"/>
                <w:szCs w:val="20"/>
              </w:rPr>
              <w:t>t</w:t>
            </w:r>
            <w:r w:rsidRPr="003643B8">
              <w:rPr>
                <w:rFonts w:ascii="Verdana" w:hAnsi="Verdana"/>
                <w:sz w:val="20"/>
                <w:szCs w:val="20"/>
              </w:rPr>
              <w:t>o</w:t>
            </w:r>
            <w:r w:rsidRPr="003643B8">
              <w:rPr>
                <w:rFonts w:ascii="Verdana" w:hAnsi="Verdana"/>
                <w:spacing w:val="48"/>
                <w:sz w:val="20"/>
                <w:szCs w:val="20"/>
              </w:rPr>
              <w:t xml:space="preserve"> </w:t>
            </w:r>
            <w:r w:rsidRPr="003643B8">
              <w:rPr>
                <w:rFonts w:ascii="Verdana" w:hAnsi="Verdana"/>
                <w:sz w:val="20"/>
                <w:szCs w:val="20"/>
              </w:rPr>
              <w:t>c</w:t>
            </w:r>
            <w:r w:rsidRPr="003643B8">
              <w:rPr>
                <w:rFonts w:ascii="Verdana" w:hAnsi="Verdana"/>
                <w:spacing w:val="-2"/>
                <w:sz w:val="20"/>
                <w:szCs w:val="20"/>
              </w:rPr>
              <w:t>o</w:t>
            </w:r>
            <w:r w:rsidRPr="003643B8">
              <w:rPr>
                <w:rFonts w:ascii="Verdana" w:hAnsi="Verdana"/>
                <w:spacing w:val="-1"/>
                <w:sz w:val="20"/>
                <w:szCs w:val="20"/>
              </w:rPr>
              <w:t>l</w:t>
            </w:r>
            <w:r w:rsidRPr="003643B8">
              <w:rPr>
                <w:rFonts w:ascii="Verdana" w:hAnsi="Verdana"/>
                <w:spacing w:val="1"/>
                <w:sz w:val="20"/>
                <w:szCs w:val="20"/>
              </w:rPr>
              <w:t>l</w:t>
            </w:r>
            <w:r w:rsidRPr="003643B8">
              <w:rPr>
                <w:rFonts w:ascii="Verdana" w:hAnsi="Verdana"/>
                <w:sz w:val="20"/>
                <w:szCs w:val="20"/>
              </w:rPr>
              <w:t>e</w:t>
            </w:r>
            <w:r w:rsidRPr="003643B8">
              <w:rPr>
                <w:rFonts w:ascii="Verdana" w:hAnsi="Verdana"/>
                <w:spacing w:val="-2"/>
                <w:sz w:val="20"/>
                <w:szCs w:val="20"/>
              </w:rPr>
              <w:t>c</w:t>
            </w:r>
            <w:r w:rsidRPr="003643B8">
              <w:rPr>
                <w:rFonts w:ascii="Verdana" w:hAnsi="Verdana"/>
                <w:sz w:val="20"/>
                <w:szCs w:val="20"/>
              </w:rPr>
              <w:t>t</w:t>
            </w:r>
            <w:r w:rsidRPr="003643B8">
              <w:rPr>
                <w:rFonts w:ascii="Verdana" w:hAnsi="Verdana"/>
                <w:spacing w:val="49"/>
                <w:sz w:val="20"/>
                <w:szCs w:val="20"/>
              </w:rPr>
              <w:t xml:space="preserve"> </w:t>
            </w:r>
            <w:r w:rsidRPr="003643B8">
              <w:rPr>
                <w:rFonts w:ascii="Verdana" w:hAnsi="Verdana"/>
                <w:spacing w:val="1"/>
                <w:sz w:val="20"/>
                <w:szCs w:val="20"/>
              </w:rPr>
              <w:t>t</w:t>
            </w:r>
            <w:r w:rsidRPr="003643B8">
              <w:rPr>
                <w:rFonts w:ascii="Verdana" w:hAnsi="Verdana"/>
                <w:sz w:val="20"/>
                <w:szCs w:val="20"/>
              </w:rPr>
              <w:t>he</w:t>
            </w:r>
            <w:r w:rsidRPr="003643B8">
              <w:rPr>
                <w:rFonts w:ascii="Verdana" w:hAnsi="Verdana"/>
                <w:spacing w:val="49"/>
                <w:sz w:val="20"/>
                <w:szCs w:val="20"/>
              </w:rPr>
              <w:t xml:space="preserve"> </w:t>
            </w:r>
            <w:r w:rsidRPr="003643B8">
              <w:rPr>
                <w:rFonts w:ascii="Verdana" w:hAnsi="Verdana"/>
                <w:sz w:val="20"/>
                <w:szCs w:val="20"/>
              </w:rPr>
              <w:t>S</w:t>
            </w:r>
            <w:r w:rsidRPr="003643B8">
              <w:rPr>
                <w:rFonts w:ascii="Verdana" w:hAnsi="Verdana"/>
                <w:spacing w:val="-1"/>
                <w:sz w:val="20"/>
                <w:szCs w:val="20"/>
              </w:rPr>
              <w:t>Q</w:t>
            </w:r>
            <w:r w:rsidRPr="003643B8">
              <w:rPr>
                <w:rFonts w:ascii="Verdana" w:hAnsi="Verdana"/>
                <w:sz w:val="20"/>
                <w:szCs w:val="20"/>
              </w:rPr>
              <w:t>L</w:t>
            </w:r>
            <w:r w:rsidRPr="003643B8">
              <w:rPr>
                <w:rFonts w:ascii="Verdana" w:hAnsi="Verdana"/>
                <w:spacing w:val="48"/>
                <w:sz w:val="20"/>
                <w:szCs w:val="20"/>
              </w:rPr>
              <w:t xml:space="preserve"> </w:t>
            </w:r>
            <w:r w:rsidRPr="003643B8">
              <w:rPr>
                <w:rFonts w:ascii="Verdana" w:hAnsi="Verdana"/>
                <w:sz w:val="20"/>
                <w:szCs w:val="20"/>
              </w:rPr>
              <w:t>e</w:t>
            </w:r>
            <w:r w:rsidRPr="003643B8">
              <w:rPr>
                <w:rFonts w:ascii="Verdana" w:hAnsi="Verdana"/>
                <w:spacing w:val="-2"/>
                <w:sz w:val="20"/>
                <w:szCs w:val="20"/>
              </w:rPr>
              <w:t>x</w:t>
            </w:r>
            <w:r w:rsidRPr="003643B8">
              <w:rPr>
                <w:rFonts w:ascii="Verdana" w:hAnsi="Verdana"/>
                <w:sz w:val="20"/>
                <w:szCs w:val="20"/>
              </w:rPr>
              <w:t>ecu</w:t>
            </w:r>
            <w:r w:rsidRPr="003643B8">
              <w:rPr>
                <w:rFonts w:ascii="Verdana" w:hAnsi="Verdana"/>
                <w:spacing w:val="-1"/>
                <w:sz w:val="20"/>
                <w:szCs w:val="20"/>
              </w:rPr>
              <w:t>t</w:t>
            </w:r>
            <w:r w:rsidRPr="003643B8">
              <w:rPr>
                <w:rFonts w:ascii="Verdana" w:hAnsi="Verdana"/>
                <w:spacing w:val="1"/>
                <w:sz w:val="20"/>
                <w:szCs w:val="20"/>
              </w:rPr>
              <w:t>i</w:t>
            </w:r>
            <w:r w:rsidRPr="003643B8">
              <w:rPr>
                <w:rFonts w:ascii="Verdana" w:hAnsi="Verdana"/>
                <w:spacing w:val="-2"/>
                <w:sz w:val="20"/>
                <w:szCs w:val="20"/>
              </w:rPr>
              <w:t>o</w:t>
            </w:r>
            <w:r w:rsidRPr="003643B8">
              <w:rPr>
                <w:rFonts w:ascii="Verdana" w:hAnsi="Verdana"/>
                <w:sz w:val="20"/>
                <w:szCs w:val="20"/>
              </w:rPr>
              <w:t xml:space="preserve">n </w:t>
            </w:r>
            <w:r w:rsidRPr="003643B8">
              <w:rPr>
                <w:rFonts w:ascii="Verdana" w:hAnsi="Verdana"/>
                <w:spacing w:val="1"/>
                <w:sz w:val="20"/>
                <w:szCs w:val="20"/>
              </w:rPr>
              <w:t>ti</w:t>
            </w:r>
            <w:r w:rsidRPr="003643B8">
              <w:rPr>
                <w:rFonts w:ascii="Verdana" w:hAnsi="Verdana"/>
                <w:spacing w:val="-4"/>
                <w:sz w:val="20"/>
                <w:szCs w:val="20"/>
              </w:rPr>
              <w:t>m</w:t>
            </w:r>
            <w:r w:rsidRPr="003643B8">
              <w:rPr>
                <w:rFonts w:ascii="Verdana" w:hAnsi="Verdana"/>
                <w:sz w:val="20"/>
                <w:szCs w:val="20"/>
              </w:rPr>
              <w:t>e</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6.17.</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9A3890" w:rsidRPr="003643B8" w:rsidRDefault="009A3890" w:rsidP="0016594F">
            <w:pPr>
              <w:rPr>
                <w:rFonts w:ascii="Verdana" w:hAnsi="Verdana"/>
                <w:b/>
                <w:spacing w:val="2"/>
                <w:sz w:val="20"/>
                <w:szCs w:val="20"/>
              </w:rPr>
            </w:pPr>
            <w:r w:rsidRPr="003643B8">
              <w:rPr>
                <w:rFonts w:ascii="Verdana" w:hAnsi="Verdana"/>
                <w:b/>
                <w:sz w:val="20"/>
                <w:szCs w:val="20"/>
              </w:rPr>
              <w:t>Mea</w:t>
            </w:r>
            <w:r w:rsidRPr="003643B8">
              <w:rPr>
                <w:rFonts w:ascii="Verdana" w:hAnsi="Verdana"/>
                <w:b/>
                <w:spacing w:val="-2"/>
                <w:sz w:val="20"/>
                <w:szCs w:val="20"/>
              </w:rPr>
              <w:t>s</w:t>
            </w:r>
            <w:r w:rsidRPr="003643B8">
              <w:rPr>
                <w:rFonts w:ascii="Verdana" w:hAnsi="Verdana"/>
                <w:b/>
                <w:sz w:val="20"/>
                <w:szCs w:val="20"/>
              </w:rPr>
              <w:t>u</w:t>
            </w:r>
            <w:r w:rsidRPr="003643B8">
              <w:rPr>
                <w:rFonts w:ascii="Verdana" w:hAnsi="Verdana"/>
                <w:b/>
                <w:spacing w:val="1"/>
                <w:sz w:val="20"/>
                <w:szCs w:val="20"/>
              </w:rPr>
              <w:t>r</w:t>
            </w:r>
            <w:r w:rsidRPr="003643B8">
              <w:rPr>
                <w:rFonts w:ascii="Verdana" w:hAnsi="Verdana"/>
                <w:b/>
                <w:sz w:val="20"/>
                <w:szCs w:val="20"/>
              </w:rPr>
              <w:t>e</w:t>
            </w:r>
            <w:r w:rsidRPr="003643B8">
              <w:rPr>
                <w:rFonts w:ascii="Verdana" w:hAnsi="Verdana"/>
                <w:b/>
                <w:spacing w:val="-4"/>
                <w:sz w:val="20"/>
                <w:szCs w:val="20"/>
              </w:rPr>
              <w:t>m</w:t>
            </w:r>
            <w:r w:rsidRPr="003643B8">
              <w:rPr>
                <w:rFonts w:ascii="Verdana" w:hAnsi="Verdana"/>
                <w:b/>
                <w:sz w:val="20"/>
                <w:szCs w:val="20"/>
              </w:rPr>
              <w:t>ent</w:t>
            </w:r>
            <w:r w:rsidRPr="003643B8">
              <w:rPr>
                <w:rFonts w:ascii="Verdana" w:hAnsi="Verdana"/>
                <w:b/>
                <w:spacing w:val="1"/>
                <w:sz w:val="20"/>
                <w:szCs w:val="20"/>
              </w:rPr>
              <w:t xml:space="preserve"> </w:t>
            </w:r>
            <w:r w:rsidRPr="003643B8">
              <w:rPr>
                <w:rFonts w:ascii="Verdana" w:hAnsi="Verdana"/>
                <w:b/>
                <w:spacing w:val="-2"/>
                <w:sz w:val="20"/>
                <w:szCs w:val="20"/>
              </w:rPr>
              <w:t>o</w:t>
            </w:r>
            <w:r w:rsidRPr="003643B8">
              <w:rPr>
                <w:rFonts w:ascii="Verdana" w:hAnsi="Verdana"/>
                <w:b/>
                <w:sz w:val="20"/>
                <w:szCs w:val="20"/>
              </w:rPr>
              <w:t>f</w:t>
            </w:r>
            <w:r w:rsidRPr="003643B8">
              <w:rPr>
                <w:rFonts w:ascii="Verdana" w:hAnsi="Verdana"/>
                <w:b/>
                <w:spacing w:val="1"/>
                <w:sz w:val="20"/>
                <w:szCs w:val="20"/>
              </w:rPr>
              <w:t xml:space="preserve"> </w:t>
            </w:r>
            <w:r w:rsidRPr="003643B8">
              <w:rPr>
                <w:rFonts w:ascii="Verdana" w:hAnsi="Verdana"/>
                <w:b/>
                <w:spacing w:val="-1"/>
                <w:sz w:val="20"/>
                <w:szCs w:val="20"/>
              </w:rPr>
              <w:t>R</w:t>
            </w:r>
            <w:r w:rsidRPr="003643B8">
              <w:rPr>
                <w:rFonts w:ascii="Verdana" w:hAnsi="Verdana"/>
                <w:b/>
                <w:sz w:val="20"/>
                <w:szCs w:val="20"/>
              </w:rPr>
              <w:t>e</w:t>
            </w:r>
            <w:r w:rsidRPr="003643B8">
              <w:rPr>
                <w:rFonts w:ascii="Verdana" w:hAnsi="Verdana"/>
                <w:b/>
                <w:spacing w:val="-2"/>
                <w:sz w:val="20"/>
                <w:szCs w:val="20"/>
              </w:rPr>
              <w:t>s</w:t>
            </w:r>
            <w:r w:rsidRPr="003643B8">
              <w:rPr>
                <w:rFonts w:ascii="Verdana" w:hAnsi="Verdana"/>
                <w:b/>
                <w:sz w:val="20"/>
                <w:szCs w:val="20"/>
              </w:rPr>
              <w:t>ponse</w:t>
            </w:r>
            <w:r w:rsidRPr="003643B8">
              <w:rPr>
                <w:rFonts w:ascii="Verdana" w:hAnsi="Verdana"/>
                <w:b/>
                <w:spacing w:val="-2"/>
                <w:sz w:val="20"/>
                <w:szCs w:val="20"/>
              </w:rPr>
              <w:t xml:space="preserve"> </w:t>
            </w:r>
            <w:r w:rsidRPr="003643B8">
              <w:rPr>
                <w:rFonts w:ascii="Verdana" w:hAnsi="Verdana"/>
                <w:b/>
                <w:spacing w:val="-1"/>
                <w:sz w:val="20"/>
                <w:szCs w:val="20"/>
              </w:rPr>
              <w:t>t</w:t>
            </w:r>
            <w:r w:rsidRPr="003643B8">
              <w:rPr>
                <w:rFonts w:ascii="Verdana" w:hAnsi="Verdana"/>
                <w:b/>
                <w:spacing w:val="1"/>
                <w:sz w:val="20"/>
                <w:szCs w:val="20"/>
              </w:rPr>
              <w:t>i</w:t>
            </w:r>
            <w:r w:rsidRPr="003643B8">
              <w:rPr>
                <w:rFonts w:ascii="Verdana" w:hAnsi="Verdana"/>
                <w:b/>
                <w:spacing w:val="-4"/>
                <w:sz w:val="20"/>
                <w:szCs w:val="20"/>
              </w:rPr>
              <w:t>m</w:t>
            </w:r>
            <w:r w:rsidRPr="003643B8">
              <w:rPr>
                <w:rFonts w:ascii="Verdana" w:hAnsi="Verdana"/>
                <w:b/>
                <w:sz w:val="20"/>
                <w:szCs w:val="20"/>
              </w:rPr>
              <w:t>e</w:t>
            </w:r>
            <w:r w:rsidRPr="003643B8">
              <w:rPr>
                <w:rFonts w:ascii="Verdana" w:hAnsi="Verdana"/>
                <w:b/>
                <w:spacing w:val="1"/>
                <w:sz w:val="20"/>
                <w:szCs w:val="20"/>
              </w:rPr>
              <w:t xml:space="preserve"> i</w:t>
            </w:r>
            <w:r w:rsidRPr="003643B8">
              <w:rPr>
                <w:rFonts w:ascii="Verdana" w:hAnsi="Verdana"/>
                <w:b/>
                <w:sz w:val="20"/>
                <w:szCs w:val="20"/>
              </w:rPr>
              <w:t xml:space="preserve">n </w:t>
            </w:r>
            <w:r w:rsidRPr="003643B8">
              <w:rPr>
                <w:rFonts w:ascii="Verdana" w:hAnsi="Verdana" w:cs="Arial"/>
                <w:b/>
                <w:spacing w:val="-4"/>
                <w:sz w:val="20"/>
                <w:szCs w:val="20"/>
              </w:rPr>
              <w:t>m</w:t>
            </w:r>
            <w:r w:rsidRPr="003643B8">
              <w:rPr>
                <w:rFonts w:ascii="Verdana" w:hAnsi="Verdana" w:cs="Arial"/>
                <w:b/>
                <w:sz w:val="20"/>
                <w:szCs w:val="20"/>
              </w:rPr>
              <w:t>e</w:t>
            </w:r>
            <w:r w:rsidRPr="003643B8">
              <w:rPr>
                <w:rFonts w:ascii="Verdana" w:hAnsi="Verdana" w:cs="Arial"/>
                <w:b/>
                <w:spacing w:val="1"/>
                <w:sz w:val="20"/>
                <w:szCs w:val="20"/>
              </w:rPr>
              <w:t>t</w:t>
            </w:r>
            <w:r w:rsidRPr="003643B8">
              <w:rPr>
                <w:rFonts w:ascii="Verdana" w:hAnsi="Verdana" w:cs="Arial"/>
                <w:b/>
                <w:sz w:val="20"/>
                <w:szCs w:val="20"/>
              </w:rPr>
              <w:t xml:space="preserve">hod </w:t>
            </w:r>
            <w:r w:rsidRPr="003643B8">
              <w:rPr>
                <w:rFonts w:ascii="Verdana" w:hAnsi="Verdana" w:cs="Arial"/>
                <w:b/>
                <w:spacing w:val="1"/>
                <w:sz w:val="20"/>
                <w:szCs w:val="20"/>
              </w:rPr>
              <w:t>l</w:t>
            </w:r>
            <w:r w:rsidRPr="003643B8">
              <w:rPr>
                <w:rFonts w:ascii="Verdana" w:hAnsi="Verdana" w:cs="Arial"/>
                <w:b/>
                <w:sz w:val="20"/>
                <w:szCs w:val="20"/>
              </w:rPr>
              <w:t>e</w:t>
            </w:r>
            <w:r w:rsidRPr="003643B8">
              <w:rPr>
                <w:rFonts w:ascii="Verdana" w:hAnsi="Verdana" w:cs="Arial"/>
                <w:b/>
                <w:spacing w:val="-2"/>
                <w:sz w:val="20"/>
                <w:szCs w:val="20"/>
              </w:rPr>
              <w:t>v</w:t>
            </w:r>
            <w:r w:rsidRPr="003643B8">
              <w:rPr>
                <w:rFonts w:ascii="Verdana" w:hAnsi="Verdana" w:cs="Arial"/>
                <w:b/>
                <w:sz w:val="20"/>
                <w:szCs w:val="20"/>
              </w:rPr>
              <w:t>el:</w:t>
            </w:r>
          </w:p>
          <w:p w:rsidR="0016594F" w:rsidRPr="003643B8" w:rsidRDefault="009A3890" w:rsidP="0016594F">
            <w:pPr>
              <w:rPr>
                <w:rFonts w:ascii="Verdana" w:hAnsi="Verdana"/>
                <w:sz w:val="20"/>
                <w:szCs w:val="20"/>
              </w:rPr>
            </w:pPr>
            <w:r w:rsidRPr="003643B8">
              <w:rPr>
                <w:rFonts w:ascii="Verdana" w:hAnsi="Verdana"/>
                <w:spacing w:val="2"/>
                <w:sz w:val="20"/>
                <w:szCs w:val="20"/>
              </w:rPr>
              <w:t>T</w:t>
            </w:r>
            <w:r w:rsidRPr="003643B8">
              <w:rPr>
                <w:rFonts w:ascii="Verdana" w:hAnsi="Verdana"/>
                <w:sz w:val="20"/>
                <w:szCs w:val="20"/>
              </w:rPr>
              <w:t>he</w:t>
            </w:r>
            <w:r w:rsidRPr="003643B8">
              <w:rPr>
                <w:rFonts w:ascii="Verdana" w:hAnsi="Verdana"/>
                <w:spacing w:val="3"/>
                <w:sz w:val="20"/>
                <w:szCs w:val="20"/>
              </w:rPr>
              <w:t xml:space="preserve"> </w:t>
            </w:r>
            <w:r w:rsidRPr="003643B8">
              <w:rPr>
                <w:rFonts w:ascii="Verdana" w:hAnsi="Verdana"/>
                <w:sz w:val="20"/>
                <w:szCs w:val="20"/>
              </w:rPr>
              <w:t>So</w:t>
            </w:r>
            <w:r w:rsidRPr="003643B8">
              <w:rPr>
                <w:rFonts w:ascii="Verdana" w:hAnsi="Verdana"/>
                <w:spacing w:val="-2"/>
                <w:sz w:val="20"/>
                <w:szCs w:val="20"/>
              </w:rPr>
              <w:t>f</w:t>
            </w:r>
            <w:r w:rsidRPr="003643B8">
              <w:rPr>
                <w:rFonts w:ascii="Verdana" w:hAnsi="Verdana"/>
                <w:spacing w:val="1"/>
                <w:sz w:val="20"/>
                <w:szCs w:val="20"/>
              </w:rPr>
              <w:t>t</w:t>
            </w:r>
            <w:r w:rsidRPr="003643B8">
              <w:rPr>
                <w:rFonts w:ascii="Verdana" w:hAnsi="Verdana"/>
                <w:spacing w:val="-1"/>
                <w:sz w:val="20"/>
                <w:szCs w:val="20"/>
              </w:rPr>
              <w:t>w</w:t>
            </w:r>
            <w:r w:rsidRPr="003643B8">
              <w:rPr>
                <w:rFonts w:ascii="Verdana" w:hAnsi="Verdana"/>
                <w:spacing w:val="-2"/>
                <w:sz w:val="20"/>
                <w:szCs w:val="20"/>
              </w:rPr>
              <w:t>a</w:t>
            </w:r>
            <w:r w:rsidRPr="003643B8">
              <w:rPr>
                <w:rFonts w:ascii="Verdana" w:hAnsi="Verdana"/>
                <w:spacing w:val="1"/>
                <w:sz w:val="20"/>
                <w:szCs w:val="20"/>
              </w:rPr>
              <w:t>r</w:t>
            </w:r>
            <w:r w:rsidRPr="003643B8">
              <w:rPr>
                <w:rFonts w:ascii="Verdana" w:hAnsi="Verdana"/>
                <w:sz w:val="20"/>
                <w:szCs w:val="20"/>
              </w:rPr>
              <w:t>e</w:t>
            </w:r>
            <w:r w:rsidRPr="003643B8">
              <w:rPr>
                <w:rFonts w:ascii="Verdana" w:hAnsi="Verdana"/>
                <w:spacing w:val="3"/>
                <w:sz w:val="20"/>
                <w:szCs w:val="20"/>
              </w:rPr>
              <w:t xml:space="preserve"> </w:t>
            </w:r>
            <w:r w:rsidRPr="003643B8">
              <w:rPr>
                <w:rFonts w:ascii="Verdana" w:hAnsi="Verdana"/>
                <w:sz w:val="20"/>
                <w:szCs w:val="20"/>
              </w:rPr>
              <w:t>sh</w:t>
            </w:r>
            <w:r w:rsidRPr="003643B8">
              <w:rPr>
                <w:rFonts w:ascii="Verdana" w:hAnsi="Verdana"/>
                <w:spacing w:val="-2"/>
                <w:sz w:val="20"/>
                <w:szCs w:val="20"/>
              </w:rPr>
              <w:t>a</w:t>
            </w:r>
            <w:r w:rsidRPr="003643B8">
              <w:rPr>
                <w:rFonts w:ascii="Verdana" w:hAnsi="Verdana"/>
                <w:spacing w:val="1"/>
                <w:sz w:val="20"/>
                <w:szCs w:val="20"/>
              </w:rPr>
              <w:t>l</w:t>
            </w:r>
            <w:r w:rsidRPr="003643B8">
              <w:rPr>
                <w:rFonts w:ascii="Verdana" w:hAnsi="Verdana"/>
                <w:sz w:val="20"/>
                <w:szCs w:val="20"/>
              </w:rPr>
              <w:t>l</w:t>
            </w:r>
            <w:r w:rsidRPr="003643B8">
              <w:rPr>
                <w:rFonts w:ascii="Verdana" w:hAnsi="Verdana"/>
                <w:spacing w:val="4"/>
                <w:sz w:val="20"/>
                <w:szCs w:val="20"/>
              </w:rPr>
              <w:t xml:space="preserve"> </w:t>
            </w:r>
            <w:r w:rsidRPr="003643B8">
              <w:rPr>
                <w:rFonts w:ascii="Verdana" w:hAnsi="Verdana"/>
                <w:sz w:val="20"/>
                <w:szCs w:val="20"/>
              </w:rPr>
              <w:t>p</w:t>
            </w:r>
            <w:r w:rsidRPr="003643B8">
              <w:rPr>
                <w:rFonts w:ascii="Verdana" w:hAnsi="Verdana"/>
                <w:spacing w:val="1"/>
                <w:sz w:val="20"/>
                <w:szCs w:val="20"/>
              </w:rPr>
              <w:t>r</w:t>
            </w:r>
            <w:r w:rsidRPr="003643B8">
              <w:rPr>
                <w:rFonts w:ascii="Verdana" w:hAnsi="Verdana"/>
                <w:sz w:val="20"/>
                <w:szCs w:val="20"/>
              </w:rPr>
              <w:t>o</w:t>
            </w:r>
            <w:r w:rsidRPr="003643B8">
              <w:rPr>
                <w:rFonts w:ascii="Verdana" w:hAnsi="Verdana"/>
                <w:spacing w:val="-2"/>
                <w:sz w:val="20"/>
                <w:szCs w:val="20"/>
              </w:rPr>
              <w:t>v</w:t>
            </w:r>
            <w:r w:rsidRPr="003643B8">
              <w:rPr>
                <w:rFonts w:ascii="Verdana" w:hAnsi="Verdana"/>
                <w:spacing w:val="1"/>
                <w:sz w:val="20"/>
                <w:szCs w:val="20"/>
              </w:rPr>
              <w:t>i</w:t>
            </w:r>
            <w:r w:rsidRPr="003643B8">
              <w:rPr>
                <w:rFonts w:ascii="Verdana" w:hAnsi="Verdana"/>
                <w:sz w:val="20"/>
                <w:szCs w:val="20"/>
              </w:rPr>
              <w:t>de</w:t>
            </w:r>
            <w:r w:rsidRPr="003643B8">
              <w:rPr>
                <w:rFonts w:ascii="Verdana" w:hAnsi="Verdana"/>
                <w:spacing w:val="3"/>
                <w:sz w:val="20"/>
                <w:szCs w:val="20"/>
              </w:rPr>
              <w:t xml:space="preserve"> </w:t>
            </w:r>
            <w:r w:rsidRPr="003643B8">
              <w:rPr>
                <w:rFonts w:ascii="Verdana" w:hAnsi="Verdana"/>
                <w:spacing w:val="1"/>
                <w:sz w:val="20"/>
                <w:szCs w:val="20"/>
              </w:rPr>
              <w:t>t</w:t>
            </w:r>
            <w:r w:rsidRPr="003643B8">
              <w:rPr>
                <w:rFonts w:ascii="Verdana" w:hAnsi="Verdana"/>
                <w:sz w:val="20"/>
                <w:szCs w:val="20"/>
              </w:rPr>
              <w:t>he</w:t>
            </w:r>
            <w:r w:rsidRPr="003643B8">
              <w:rPr>
                <w:rFonts w:ascii="Verdana" w:hAnsi="Verdana"/>
                <w:spacing w:val="3"/>
                <w:sz w:val="20"/>
                <w:szCs w:val="20"/>
              </w:rPr>
              <w:t xml:space="preserve"> </w:t>
            </w:r>
            <w:r w:rsidRPr="003643B8">
              <w:rPr>
                <w:rFonts w:ascii="Verdana" w:hAnsi="Verdana"/>
                <w:spacing w:val="1"/>
                <w:sz w:val="20"/>
                <w:szCs w:val="20"/>
              </w:rPr>
              <w:t>r</w:t>
            </w:r>
            <w:r w:rsidRPr="003643B8">
              <w:rPr>
                <w:rFonts w:ascii="Verdana" w:hAnsi="Verdana"/>
                <w:spacing w:val="-2"/>
                <w:sz w:val="20"/>
                <w:szCs w:val="20"/>
              </w:rPr>
              <w:t>e</w:t>
            </w:r>
            <w:r w:rsidRPr="003643B8">
              <w:rPr>
                <w:rFonts w:ascii="Verdana" w:hAnsi="Verdana"/>
                <w:sz w:val="20"/>
                <w:szCs w:val="20"/>
              </w:rPr>
              <w:t>spo</w:t>
            </w:r>
            <w:r w:rsidRPr="003643B8">
              <w:rPr>
                <w:rFonts w:ascii="Verdana" w:hAnsi="Verdana"/>
                <w:spacing w:val="-2"/>
                <w:sz w:val="20"/>
                <w:szCs w:val="20"/>
              </w:rPr>
              <w:t>n</w:t>
            </w:r>
            <w:r w:rsidRPr="003643B8">
              <w:rPr>
                <w:rFonts w:ascii="Verdana" w:hAnsi="Verdana"/>
                <w:sz w:val="20"/>
                <w:szCs w:val="20"/>
              </w:rPr>
              <w:t>se</w:t>
            </w:r>
            <w:r w:rsidRPr="003643B8">
              <w:rPr>
                <w:rFonts w:ascii="Verdana" w:hAnsi="Verdana"/>
                <w:spacing w:val="3"/>
                <w:sz w:val="20"/>
                <w:szCs w:val="20"/>
              </w:rPr>
              <w:t xml:space="preserve"> </w:t>
            </w:r>
            <w:r w:rsidRPr="003643B8">
              <w:rPr>
                <w:rFonts w:ascii="Verdana" w:hAnsi="Verdana"/>
                <w:spacing w:val="1"/>
                <w:sz w:val="20"/>
                <w:szCs w:val="20"/>
              </w:rPr>
              <w:t>ti</w:t>
            </w:r>
            <w:r w:rsidRPr="003643B8">
              <w:rPr>
                <w:rFonts w:ascii="Verdana" w:hAnsi="Verdana"/>
                <w:spacing w:val="-4"/>
                <w:sz w:val="20"/>
                <w:szCs w:val="20"/>
              </w:rPr>
              <w:t>m</w:t>
            </w:r>
            <w:r w:rsidRPr="003643B8">
              <w:rPr>
                <w:rFonts w:ascii="Verdana" w:hAnsi="Verdana"/>
                <w:sz w:val="20"/>
                <w:szCs w:val="20"/>
              </w:rPr>
              <w:t>e</w:t>
            </w:r>
            <w:r w:rsidRPr="003643B8">
              <w:rPr>
                <w:rFonts w:ascii="Verdana" w:hAnsi="Verdana"/>
                <w:spacing w:val="5"/>
                <w:sz w:val="20"/>
                <w:szCs w:val="20"/>
              </w:rPr>
              <w:t xml:space="preserve"> </w:t>
            </w:r>
            <w:r w:rsidRPr="003643B8">
              <w:rPr>
                <w:rFonts w:ascii="Verdana" w:hAnsi="Verdana"/>
                <w:sz w:val="20"/>
                <w:szCs w:val="20"/>
              </w:rPr>
              <w:t>of</w:t>
            </w:r>
            <w:r w:rsidRPr="003643B8">
              <w:rPr>
                <w:rFonts w:ascii="Verdana" w:hAnsi="Verdana"/>
                <w:spacing w:val="4"/>
                <w:sz w:val="20"/>
                <w:szCs w:val="20"/>
              </w:rPr>
              <w:t xml:space="preserve"> </w:t>
            </w:r>
            <w:r w:rsidRPr="003643B8">
              <w:rPr>
                <w:rFonts w:ascii="Verdana" w:hAnsi="Verdana"/>
                <w:spacing w:val="1"/>
                <w:sz w:val="20"/>
                <w:szCs w:val="20"/>
              </w:rPr>
              <w:t>t</w:t>
            </w:r>
            <w:r w:rsidRPr="003643B8">
              <w:rPr>
                <w:rFonts w:ascii="Verdana" w:hAnsi="Verdana"/>
                <w:spacing w:val="-2"/>
                <w:sz w:val="20"/>
                <w:szCs w:val="20"/>
              </w:rPr>
              <w:t>h</w:t>
            </w:r>
            <w:r w:rsidRPr="003643B8">
              <w:rPr>
                <w:rFonts w:ascii="Verdana" w:hAnsi="Verdana"/>
                <w:sz w:val="20"/>
                <w:szCs w:val="20"/>
              </w:rPr>
              <w:t>e</w:t>
            </w:r>
            <w:r w:rsidRPr="003643B8">
              <w:rPr>
                <w:rFonts w:ascii="Verdana" w:hAnsi="Verdana"/>
                <w:spacing w:val="3"/>
                <w:sz w:val="20"/>
                <w:szCs w:val="20"/>
              </w:rPr>
              <w:t xml:space="preserve"> </w:t>
            </w:r>
            <w:r w:rsidRPr="003643B8">
              <w:rPr>
                <w:rFonts w:ascii="Verdana" w:hAnsi="Verdana"/>
                <w:spacing w:val="1"/>
                <w:sz w:val="20"/>
                <w:szCs w:val="20"/>
              </w:rPr>
              <w:t>i</w:t>
            </w:r>
            <w:r w:rsidRPr="003643B8">
              <w:rPr>
                <w:rFonts w:ascii="Verdana" w:hAnsi="Verdana"/>
                <w:spacing w:val="-2"/>
                <w:sz w:val="20"/>
                <w:szCs w:val="20"/>
              </w:rPr>
              <w:t>n</w:t>
            </w:r>
            <w:r w:rsidRPr="003643B8">
              <w:rPr>
                <w:rFonts w:ascii="Verdana" w:hAnsi="Verdana"/>
                <w:sz w:val="20"/>
                <w:szCs w:val="20"/>
              </w:rPr>
              <w:t>d</w:t>
            </w:r>
            <w:r w:rsidRPr="003643B8">
              <w:rPr>
                <w:rFonts w:ascii="Verdana" w:hAnsi="Verdana"/>
                <w:spacing w:val="1"/>
                <w:sz w:val="20"/>
                <w:szCs w:val="20"/>
              </w:rPr>
              <w:t>i</w:t>
            </w:r>
            <w:r w:rsidRPr="003643B8">
              <w:rPr>
                <w:rFonts w:ascii="Verdana" w:hAnsi="Verdana"/>
                <w:spacing w:val="-2"/>
                <w:sz w:val="20"/>
                <w:szCs w:val="20"/>
              </w:rPr>
              <w:t>v</w:t>
            </w:r>
            <w:r w:rsidRPr="003643B8">
              <w:rPr>
                <w:rFonts w:ascii="Verdana" w:hAnsi="Verdana"/>
                <w:spacing w:val="1"/>
                <w:sz w:val="20"/>
                <w:szCs w:val="20"/>
              </w:rPr>
              <w:t>i</w:t>
            </w:r>
            <w:r w:rsidRPr="003643B8">
              <w:rPr>
                <w:rFonts w:ascii="Verdana" w:hAnsi="Verdana"/>
                <w:sz w:val="20"/>
                <w:szCs w:val="20"/>
              </w:rPr>
              <w:t>du</w:t>
            </w:r>
            <w:r w:rsidRPr="003643B8">
              <w:rPr>
                <w:rFonts w:ascii="Verdana" w:hAnsi="Verdana"/>
                <w:spacing w:val="-2"/>
                <w:sz w:val="20"/>
                <w:szCs w:val="20"/>
              </w:rPr>
              <w:t>a</w:t>
            </w:r>
            <w:r w:rsidRPr="003643B8">
              <w:rPr>
                <w:rFonts w:ascii="Verdana" w:hAnsi="Verdana"/>
                <w:sz w:val="20"/>
                <w:szCs w:val="20"/>
              </w:rPr>
              <w:t xml:space="preserve">l </w:t>
            </w:r>
            <w:r w:rsidRPr="003643B8">
              <w:rPr>
                <w:rFonts w:ascii="Verdana" w:hAnsi="Verdana" w:cs="Arial"/>
                <w:sz w:val="20"/>
                <w:szCs w:val="20"/>
              </w:rPr>
              <w:t>p</w:t>
            </w:r>
            <w:r w:rsidRPr="003643B8">
              <w:rPr>
                <w:rFonts w:ascii="Verdana" w:hAnsi="Verdana" w:cs="Arial"/>
                <w:spacing w:val="1"/>
                <w:sz w:val="20"/>
                <w:szCs w:val="20"/>
              </w:rPr>
              <w:t>r</w:t>
            </w:r>
            <w:r w:rsidRPr="003643B8">
              <w:rPr>
                <w:rFonts w:ascii="Verdana" w:hAnsi="Verdana" w:cs="Arial"/>
                <w:sz w:val="20"/>
                <w:szCs w:val="20"/>
              </w:rPr>
              <w:t>o</w:t>
            </w:r>
            <w:r w:rsidRPr="003643B8">
              <w:rPr>
                <w:rFonts w:ascii="Verdana" w:hAnsi="Verdana" w:cs="Arial"/>
                <w:spacing w:val="-2"/>
                <w:sz w:val="20"/>
                <w:szCs w:val="20"/>
              </w:rPr>
              <w:t>g</w:t>
            </w:r>
            <w:r w:rsidRPr="003643B8">
              <w:rPr>
                <w:rFonts w:ascii="Verdana" w:hAnsi="Verdana" w:cs="Arial"/>
                <w:spacing w:val="1"/>
                <w:sz w:val="20"/>
                <w:szCs w:val="20"/>
              </w:rPr>
              <w:t>r</w:t>
            </w:r>
            <w:r w:rsidRPr="003643B8">
              <w:rPr>
                <w:rFonts w:ascii="Verdana" w:hAnsi="Verdana" w:cs="Arial"/>
                <w:sz w:val="20"/>
                <w:szCs w:val="20"/>
              </w:rPr>
              <w:t>am</w:t>
            </w:r>
            <w:r w:rsidRPr="003643B8">
              <w:rPr>
                <w:rFonts w:ascii="Verdana" w:hAnsi="Verdana" w:cs="Arial"/>
                <w:spacing w:val="-4"/>
                <w:sz w:val="20"/>
                <w:szCs w:val="20"/>
              </w:rPr>
              <w:t xml:space="preserve"> </w:t>
            </w:r>
            <w:r w:rsidRPr="003643B8">
              <w:rPr>
                <w:rFonts w:ascii="Verdana" w:hAnsi="Verdana" w:cs="Arial"/>
                <w:sz w:val="20"/>
                <w:szCs w:val="20"/>
              </w:rPr>
              <w:t>co</w:t>
            </w:r>
            <w:r w:rsidRPr="003643B8">
              <w:rPr>
                <w:rFonts w:ascii="Verdana" w:hAnsi="Verdana" w:cs="Arial"/>
                <w:spacing w:val="-4"/>
                <w:sz w:val="20"/>
                <w:szCs w:val="20"/>
              </w:rPr>
              <w:t>m</w:t>
            </w:r>
            <w:r w:rsidRPr="003643B8">
              <w:rPr>
                <w:rFonts w:ascii="Verdana" w:hAnsi="Verdana" w:cs="Arial"/>
                <w:sz w:val="20"/>
                <w:szCs w:val="20"/>
              </w:rPr>
              <w:t>ponent</w:t>
            </w:r>
            <w:r w:rsidRPr="003643B8">
              <w:rPr>
                <w:rFonts w:ascii="Verdana" w:hAnsi="Verdana" w:cs="Arial"/>
                <w:spacing w:val="1"/>
                <w:sz w:val="20"/>
                <w:szCs w:val="20"/>
              </w:rPr>
              <w:t xml:space="preserve"> </w:t>
            </w:r>
            <w:r w:rsidRPr="003643B8">
              <w:rPr>
                <w:rFonts w:ascii="Verdana" w:hAnsi="Verdana" w:cs="Arial"/>
                <w:spacing w:val="-2"/>
                <w:sz w:val="20"/>
                <w:szCs w:val="20"/>
              </w:rPr>
              <w:t>(</w:t>
            </w:r>
            <w:r w:rsidRPr="003643B8">
              <w:rPr>
                <w:rFonts w:ascii="Verdana" w:hAnsi="Verdana" w:cs="Arial"/>
                <w:spacing w:val="3"/>
                <w:sz w:val="20"/>
                <w:szCs w:val="20"/>
              </w:rPr>
              <w:t>J</w:t>
            </w:r>
            <w:r w:rsidRPr="003643B8">
              <w:rPr>
                <w:rFonts w:ascii="Verdana" w:hAnsi="Verdana" w:cs="Arial"/>
                <w:sz w:val="20"/>
                <w:szCs w:val="20"/>
              </w:rPr>
              <w:t>a</w:t>
            </w:r>
            <w:r w:rsidRPr="003643B8">
              <w:rPr>
                <w:rFonts w:ascii="Verdana" w:hAnsi="Verdana" w:cs="Arial"/>
                <w:spacing w:val="-2"/>
                <w:sz w:val="20"/>
                <w:szCs w:val="20"/>
              </w:rPr>
              <w:t>v</w:t>
            </w:r>
            <w:r w:rsidRPr="003643B8">
              <w:rPr>
                <w:rFonts w:ascii="Verdana" w:hAnsi="Verdana" w:cs="Arial"/>
                <w:sz w:val="20"/>
                <w:szCs w:val="20"/>
              </w:rPr>
              <w:t>a</w:t>
            </w:r>
            <w:r w:rsidRPr="003643B8">
              <w:rPr>
                <w:rFonts w:ascii="Verdana" w:hAnsi="Verdana" w:cs="Arial"/>
                <w:spacing w:val="-2"/>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1"/>
                <w:sz w:val="20"/>
                <w:szCs w:val="20"/>
              </w:rPr>
              <w:t>t</w:t>
            </w:r>
            <w:r w:rsidRPr="003643B8">
              <w:rPr>
                <w:rFonts w:ascii="Verdana" w:hAnsi="Verdana" w:cs="Arial"/>
                <w:sz w:val="20"/>
                <w:szCs w:val="20"/>
              </w:rPr>
              <w:t xml:space="preserve">hod </w:t>
            </w:r>
            <w:r w:rsidRPr="003643B8">
              <w:rPr>
                <w:rFonts w:ascii="Verdana" w:hAnsi="Verdana" w:cs="Arial"/>
                <w:spacing w:val="1"/>
                <w:sz w:val="20"/>
                <w:szCs w:val="20"/>
              </w:rPr>
              <w:t>l</w:t>
            </w:r>
            <w:r w:rsidRPr="003643B8">
              <w:rPr>
                <w:rFonts w:ascii="Verdana" w:hAnsi="Verdana" w:cs="Arial"/>
                <w:sz w:val="20"/>
                <w:szCs w:val="20"/>
              </w:rPr>
              <w:t>e</w:t>
            </w:r>
            <w:r w:rsidRPr="003643B8">
              <w:rPr>
                <w:rFonts w:ascii="Verdana" w:hAnsi="Verdana" w:cs="Arial"/>
                <w:spacing w:val="-2"/>
                <w:sz w:val="20"/>
                <w:szCs w:val="20"/>
              </w:rPr>
              <w:t>v</w:t>
            </w:r>
            <w:r w:rsidRPr="003643B8">
              <w:rPr>
                <w:rFonts w:ascii="Verdana" w:hAnsi="Verdana" w:cs="Arial"/>
                <w:sz w:val="20"/>
                <w:szCs w:val="20"/>
              </w:rPr>
              <w:t>e</w:t>
            </w:r>
            <w:r w:rsidRPr="003643B8">
              <w:rPr>
                <w:rFonts w:ascii="Verdana" w:hAnsi="Verdana" w:cs="Arial"/>
                <w:spacing w:val="1"/>
                <w:sz w:val="20"/>
                <w:szCs w:val="20"/>
              </w:rPr>
              <w:t>l</w:t>
            </w:r>
            <w:r w:rsidRPr="003643B8">
              <w:rPr>
                <w:rFonts w:ascii="Verdana" w:hAnsi="Verdana" w:cs="Arial"/>
                <w:sz w:val="20"/>
                <w:szCs w:val="20"/>
              </w:rPr>
              <w:t>)</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0767E4" w:rsidRDefault="000767E4" w:rsidP="008A3B1A">
      <w:pPr>
        <w:spacing w:line="360" w:lineRule="auto"/>
        <w:rPr>
          <w:rFonts w:ascii="Verdana" w:hAnsi="Verdana"/>
          <w:color w:val="000080"/>
          <w:sz w:val="20"/>
          <w:szCs w:val="20"/>
        </w:rPr>
      </w:pPr>
    </w:p>
    <w:p w:rsidR="000767E4" w:rsidRPr="002101F4" w:rsidRDefault="002101F4" w:rsidP="002101F4">
      <w:pPr>
        <w:spacing w:line="360" w:lineRule="auto"/>
        <w:rPr>
          <w:rFonts w:ascii="Verdana" w:hAnsi="Verdana" w:cs="Verdana"/>
          <w:b/>
          <w:sz w:val="20"/>
          <w:szCs w:val="20"/>
        </w:rPr>
      </w:pPr>
      <w:r w:rsidRPr="002101F4">
        <w:rPr>
          <w:rFonts w:ascii="Verdana" w:hAnsi="Verdana" w:cs="Verdana"/>
          <w:b/>
          <w:sz w:val="20"/>
          <w:szCs w:val="20"/>
        </w:rPr>
        <w:t>6.18.</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9A3890" w:rsidRPr="003643B8" w:rsidRDefault="009A3890" w:rsidP="0016594F">
            <w:pPr>
              <w:rPr>
                <w:rFonts w:ascii="Verdana" w:hAnsi="Verdana"/>
                <w:b/>
                <w:spacing w:val="2"/>
                <w:sz w:val="20"/>
                <w:szCs w:val="20"/>
              </w:rPr>
            </w:pPr>
            <w:r w:rsidRPr="003643B8">
              <w:rPr>
                <w:rFonts w:ascii="Verdana" w:hAnsi="Verdana" w:cs="Arial"/>
                <w:b/>
                <w:spacing w:val="2"/>
                <w:sz w:val="20"/>
                <w:szCs w:val="20"/>
              </w:rPr>
              <w:t>T</w:t>
            </w:r>
            <w:r w:rsidRPr="003643B8">
              <w:rPr>
                <w:rFonts w:ascii="Verdana" w:hAnsi="Verdana" w:cs="Arial"/>
                <w:b/>
                <w:spacing w:val="-2"/>
                <w:sz w:val="20"/>
                <w:szCs w:val="20"/>
              </w:rPr>
              <w:t>r</w:t>
            </w:r>
            <w:r w:rsidRPr="003643B8">
              <w:rPr>
                <w:rFonts w:ascii="Verdana" w:hAnsi="Verdana" w:cs="Arial"/>
                <w:b/>
                <w:sz w:val="20"/>
                <w:szCs w:val="20"/>
              </w:rPr>
              <w:t>an</w:t>
            </w:r>
            <w:r w:rsidRPr="003643B8">
              <w:rPr>
                <w:rFonts w:ascii="Verdana" w:hAnsi="Verdana" w:cs="Arial"/>
                <w:b/>
                <w:spacing w:val="-2"/>
                <w:sz w:val="20"/>
                <w:szCs w:val="20"/>
              </w:rPr>
              <w:t>s</w:t>
            </w:r>
            <w:r w:rsidRPr="003643B8">
              <w:rPr>
                <w:rFonts w:ascii="Verdana" w:hAnsi="Verdana" w:cs="Arial"/>
                <w:b/>
                <w:sz w:val="20"/>
                <w:szCs w:val="20"/>
              </w:rPr>
              <w:t>ac</w:t>
            </w:r>
            <w:r w:rsidRPr="003643B8">
              <w:rPr>
                <w:rFonts w:ascii="Verdana" w:hAnsi="Verdana" w:cs="Arial"/>
                <w:b/>
                <w:spacing w:val="-1"/>
                <w:sz w:val="20"/>
                <w:szCs w:val="20"/>
              </w:rPr>
              <w:t>t</w:t>
            </w:r>
            <w:r w:rsidRPr="003643B8">
              <w:rPr>
                <w:rFonts w:ascii="Verdana" w:hAnsi="Verdana" w:cs="Arial"/>
                <w:b/>
                <w:spacing w:val="1"/>
                <w:sz w:val="20"/>
                <w:szCs w:val="20"/>
              </w:rPr>
              <w:t>i</w:t>
            </w:r>
            <w:r w:rsidRPr="003643B8">
              <w:rPr>
                <w:rFonts w:ascii="Verdana" w:hAnsi="Verdana" w:cs="Arial"/>
                <w:b/>
                <w:sz w:val="20"/>
                <w:szCs w:val="20"/>
              </w:rPr>
              <w:t>on</w:t>
            </w:r>
            <w:r w:rsidRPr="003643B8">
              <w:rPr>
                <w:rFonts w:ascii="Verdana" w:hAnsi="Verdana" w:cs="Arial"/>
                <w:b/>
                <w:spacing w:val="-2"/>
                <w:sz w:val="20"/>
                <w:szCs w:val="20"/>
              </w:rPr>
              <w:t xml:space="preserve"> </w:t>
            </w:r>
            <w:r w:rsidRPr="003643B8">
              <w:rPr>
                <w:rFonts w:ascii="Verdana" w:hAnsi="Verdana" w:cs="Arial"/>
                <w:b/>
                <w:spacing w:val="1"/>
                <w:sz w:val="20"/>
                <w:szCs w:val="20"/>
              </w:rPr>
              <w:t>t</w:t>
            </w:r>
            <w:r w:rsidRPr="003643B8">
              <w:rPr>
                <w:rFonts w:ascii="Verdana" w:hAnsi="Verdana" w:cs="Arial"/>
                <w:b/>
                <w:spacing w:val="-2"/>
                <w:sz w:val="20"/>
                <w:szCs w:val="20"/>
              </w:rPr>
              <w:t>r</w:t>
            </w:r>
            <w:r w:rsidRPr="003643B8">
              <w:rPr>
                <w:rFonts w:ascii="Verdana" w:hAnsi="Verdana" w:cs="Arial"/>
                <w:b/>
                <w:sz w:val="20"/>
                <w:szCs w:val="20"/>
              </w:rPr>
              <w:t>a</w:t>
            </w:r>
            <w:r w:rsidRPr="003643B8">
              <w:rPr>
                <w:rFonts w:ascii="Verdana" w:hAnsi="Verdana" w:cs="Arial"/>
                <w:b/>
                <w:spacing w:val="-2"/>
                <w:sz w:val="20"/>
                <w:szCs w:val="20"/>
              </w:rPr>
              <w:t>c</w:t>
            </w:r>
            <w:r w:rsidRPr="003643B8">
              <w:rPr>
                <w:rFonts w:ascii="Verdana" w:hAnsi="Verdana" w:cs="Arial"/>
                <w:b/>
                <w:spacing w:val="1"/>
                <w:sz w:val="20"/>
                <w:szCs w:val="20"/>
              </w:rPr>
              <w:t>i</w:t>
            </w:r>
            <w:r w:rsidRPr="003643B8">
              <w:rPr>
                <w:rFonts w:ascii="Verdana" w:hAnsi="Verdana" w:cs="Arial"/>
                <w:b/>
                <w:sz w:val="20"/>
                <w:szCs w:val="20"/>
              </w:rPr>
              <w:t>ng</w:t>
            </w:r>
            <w:r w:rsidRPr="003643B8">
              <w:rPr>
                <w:rFonts w:ascii="Verdana" w:hAnsi="Verdana"/>
                <w:b/>
                <w:spacing w:val="2"/>
                <w:sz w:val="20"/>
                <w:szCs w:val="20"/>
              </w:rPr>
              <w:t>:</w:t>
            </w:r>
          </w:p>
          <w:p w:rsidR="0016594F" w:rsidRPr="003643B8" w:rsidRDefault="009A3890" w:rsidP="0016594F">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2"/>
                <w:sz w:val="20"/>
                <w:szCs w:val="20"/>
              </w:rPr>
              <w:t xml:space="preserve"> </w:t>
            </w:r>
            <w:r w:rsidRPr="003643B8">
              <w:rPr>
                <w:rFonts w:ascii="Verdana" w:hAnsi="Verdana" w:cs="Arial"/>
                <w:sz w:val="20"/>
                <w:szCs w:val="20"/>
              </w:rPr>
              <w:t>So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2"/>
                <w:sz w:val="20"/>
                <w:szCs w:val="20"/>
              </w:rPr>
              <w:t>r</w:t>
            </w:r>
            <w:r w:rsidRPr="003643B8">
              <w:rPr>
                <w:rFonts w:ascii="Verdana" w:hAnsi="Verdana" w:cs="Arial"/>
                <w:sz w:val="20"/>
                <w:szCs w:val="20"/>
              </w:rPr>
              <w:t>e</w:t>
            </w:r>
            <w:r w:rsidRPr="003643B8">
              <w:rPr>
                <w:rFonts w:ascii="Verdana" w:hAnsi="Verdana" w:cs="Arial"/>
                <w:spacing w:val="1"/>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h</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1"/>
                <w:sz w:val="20"/>
                <w:szCs w:val="20"/>
              </w:rPr>
              <w:t xml:space="preserve"> </w:t>
            </w:r>
            <w:r w:rsidRPr="003643B8">
              <w:rPr>
                <w:rFonts w:ascii="Verdana" w:hAnsi="Verdana" w:cs="Arial"/>
                <w:spacing w:val="-2"/>
                <w:sz w:val="20"/>
                <w:szCs w:val="20"/>
              </w:rPr>
              <w:t>t</w:t>
            </w:r>
            <w:r w:rsidRPr="003643B8">
              <w:rPr>
                <w:rFonts w:ascii="Verdana" w:hAnsi="Verdana" w:cs="Arial"/>
                <w:spacing w:val="1"/>
                <w:sz w:val="20"/>
                <w:szCs w:val="20"/>
              </w:rPr>
              <w:t>r</w:t>
            </w:r>
            <w:r w:rsidRPr="003643B8">
              <w:rPr>
                <w:rFonts w:ascii="Verdana" w:hAnsi="Verdana" w:cs="Arial"/>
                <w:sz w:val="20"/>
                <w:szCs w:val="20"/>
              </w:rPr>
              <w:t>a</w:t>
            </w:r>
            <w:r w:rsidRPr="003643B8">
              <w:rPr>
                <w:rFonts w:ascii="Verdana" w:hAnsi="Verdana" w:cs="Arial"/>
                <w:spacing w:val="-2"/>
                <w:sz w:val="20"/>
                <w:szCs w:val="20"/>
              </w:rPr>
              <w:t>c</w:t>
            </w:r>
            <w:r w:rsidRPr="003643B8">
              <w:rPr>
                <w:rFonts w:ascii="Verdana" w:hAnsi="Verdana" w:cs="Arial"/>
                <w:sz w:val="20"/>
                <w:szCs w:val="20"/>
              </w:rPr>
              <w:t>e</w:t>
            </w:r>
            <w:r w:rsidRPr="003643B8">
              <w:rPr>
                <w:rFonts w:ascii="Verdana" w:hAnsi="Verdana" w:cs="Arial"/>
                <w:spacing w:val="1"/>
                <w:sz w:val="20"/>
                <w:szCs w:val="20"/>
              </w:rPr>
              <w:t xml:space="preserve"> </w:t>
            </w:r>
            <w:r w:rsidRPr="003643B8">
              <w:rPr>
                <w:rFonts w:ascii="Verdana" w:hAnsi="Verdana" w:cs="Arial"/>
                <w:spacing w:val="-1"/>
                <w:sz w:val="20"/>
                <w:szCs w:val="20"/>
              </w:rPr>
              <w:t>t</w:t>
            </w:r>
            <w:r w:rsidRPr="003643B8">
              <w:rPr>
                <w:rFonts w:ascii="Verdana" w:hAnsi="Verdana" w:cs="Arial"/>
                <w:spacing w:val="1"/>
                <w:sz w:val="20"/>
                <w:szCs w:val="20"/>
              </w:rPr>
              <w:t>r</w:t>
            </w:r>
            <w:r w:rsidRPr="003643B8">
              <w:rPr>
                <w:rFonts w:ascii="Verdana" w:hAnsi="Verdana" w:cs="Arial"/>
                <w:spacing w:val="-2"/>
                <w:sz w:val="20"/>
                <w:szCs w:val="20"/>
              </w:rPr>
              <w:t>a</w:t>
            </w:r>
            <w:r w:rsidRPr="003643B8">
              <w:rPr>
                <w:rFonts w:ascii="Verdana" w:hAnsi="Verdana" w:cs="Arial"/>
                <w:sz w:val="20"/>
                <w:szCs w:val="20"/>
              </w:rPr>
              <w:t>nsa</w:t>
            </w:r>
            <w:r w:rsidRPr="003643B8">
              <w:rPr>
                <w:rFonts w:ascii="Verdana" w:hAnsi="Verdana" w:cs="Arial"/>
                <w:spacing w:val="-2"/>
                <w:sz w:val="20"/>
                <w:szCs w:val="20"/>
              </w:rPr>
              <w:t>c</w:t>
            </w:r>
            <w:r w:rsidRPr="003643B8">
              <w:rPr>
                <w:rFonts w:ascii="Verdana" w:hAnsi="Verdana" w:cs="Arial"/>
                <w:spacing w:val="1"/>
                <w:sz w:val="20"/>
                <w:szCs w:val="20"/>
              </w:rPr>
              <w:t>ti</w:t>
            </w:r>
            <w:r w:rsidRPr="003643B8">
              <w:rPr>
                <w:rFonts w:ascii="Verdana" w:hAnsi="Verdana" w:cs="Arial"/>
                <w:sz w:val="20"/>
                <w:szCs w:val="20"/>
              </w:rPr>
              <w:t>on</w:t>
            </w:r>
            <w:r w:rsidRPr="003643B8">
              <w:rPr>
                <w:rFonts w:ascii="Verdana" w:hAnsi="Verdana" w:cs="Arial"/>
                <w:spacing w:val="-2"/>
                <w:sz w:val="20"/>
                <w:szCs w:val="20"/>
              </w:rPr>
              <w:t xml:space="preserve"> </w:t>
            </w:r>
            <w:r w:rsidRPr="003643B8">
              <w:rPr>
                <w:rFonts w:ascii="Verdana" w:hAnsi="Verdana" w:cs="Arial"/>
                <w:sz w:val="20"/>
                <w:szCs w:val="20"/>
              </w:rPr>
              <w:t>b</w:t>
            </w:r>
            <w:r w:rsidRPr="003643B8">
              <w:rPr>
                <w:rFonts w:ascii="Verdana" w:hAnsi="Verdana" w:cs="Arial"/>
                <w:spacing w:val="-2"/>
                <w:sz w:val="20"/>
                <w:szCs w:val="20"/>
              </w:rPr>
              <w:t>e</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een</w:t>
            </w:r>
            <w:r w:rsidRPr="003643B8">
              <w:rPr>
                <w:rFonts w:ascii="Verdana" w:hAnsi="Verdana" w:cs="Arial"/>
                <w:spacing w:val="-2"/>
                <w:sz w:val="20"/>
                <w:szCs w:val="20"/>
              </w:rPr>
              <w:t xml:space="preserve"> </w:t>
            </w:r>
            <w:r w:rsidRPr="003643B8">
              <w:rPr>
                <w:rFonts w:ascii="Verdana" w:hAnsi="Verdana" w:cs="Arial"/>
                <w:sz w:val="20"/>
                <w:szCs w:val="20"/>
              </w:rPr>
              <w:t>co</w:t>
            </w:r>
            <w:r w:rsidRPr="003643B8">
              <w:rPr>
                <w:rFonts w:ascii="Verdana" w:hAnsi="Verdana" w:cs="Arial"/>
                <w:spacing w:val="-4"/>
                <w:sz w:val="20"/>
                <w:szCs w:val="20"/>
              </w:rPr>
              <w:t>m</w:t>
            </w:r>
            <w:r w:rsidRPr="003643B8">
              <w:rPr>
                <w:rFonts w:ascii="Verdana" w:hAnsi="Verdana" w:cs="Arial"/>
                <w:sz w:val="20"/>
                <w:szCs w:val="20"/>
              </w:rPr>
              <w:t>ponen</w:t>
            </w:r>
            <w:r w:rsidRPr="003643B8">
              <w:rPr>
                <w:rFonts w:ascii="Verdana" w:hAnsi="Verdana" w:cs="Arial"/>
                <w:spacing w:val="1"/>
                <w:sz w:val="20"/>
                <w:szCs w:val="20"/>
              </w:rPr>
              <w:t>t</w:t>
            </w:r>
            <w:r w:rsidRPr="003643B8">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16594F"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6.19.</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9A3890" w:rsidRPr="003643B8" w:rsidRDefault="009A3890" w:rsidP="0016594F">
            <w:pPr>
              <w:rPr>
                <w:rFonts w:ascii="Verdana" w:hAnsi="Verdana"/>
                <w:b/>
                <w:spacing w:val="2"/>
                <w:sz w:val="20"/>
                <w:szCs w:val="20"/>
              </w:rPr>
            </w:pPr>
            <w:r w:rsidRPr="003643B8">
              <w:rPr>
                <w:rFonts w:ascii="Verdana" w:hAnsi="Verdana" w:cs="Arial"/>
                <w:b/>
                <w:spacing w:val="-1"/>
                <w:sz w:val="20"/>
                <w:szCs w:val="20"/>
              </w:rPr>
              <w:t>R</w:t>
            </w:r>
            <w:r w:rsidRPr="003643B8">
              <w:rPr>
                <w:rFonts w:ascii="Verdana" w:hAnsi="Verdana" w:cs="Arial"/>
                <w:b/>
                <w:sz w:val="20"/>
                <w:szCs w:val="20"/>
              </w:rPr>
              <w:t>ea</w:t>
            </w:r>
            <w:r w:rsidRPr="003643B8">
              <w:rPr>
                <w:rFonts w:ascii="Verdana" w:hAnsi="Verdana" w:cs="Arial"/>
                <w:b/>
                <w:spacing w:val="1"/>
                <w:sz w:val="20"/>
                <w:szCs w:val="20"/>
              </w:rPr>
              <w:t>l</w:t>
            </w:r>
            <w:r w:rsidRPr="003643B8">
              <w:rPr>
                <w:rFonts w:ascii="Verdana" w:hAnsi="Verdana" w:cs="Arial"/>
                <w:b/>
                <w:spacing w:val="-4"/>
                <w:sz w:val="20"/>
                <w:szCs w:val="20"/>
              </w:rPr>
              <w:t>-</w:t>
            </w:r>
            <w:r w:rsidRPr="003643B8">
              <w:rPr>
                <w:rFonts w:ascii="Verdana" w:hAnsi="Verdana" w:cs="Arial"/>
                <w:b/>
                <w:spacing w:val="1"/>
                <w:sz w:val="20"/>
                <w:szCs w:val="20"/>
              </w:rPr>
              <w:t>ti</w:t>
            </w:r>
            <w:r w:rsidRPr="003643B8">
              <w:rPr>
                <w:rFonts w:ascii="Verdana" w:hAnsi="Verdana" w:cs="Arial"/>
                <w:b/>
                <w:spacing w:val="-4"/>
                <w:sz w:val="20"/>
                <w:szCs w:val="20"/>
              </w:rPr>
              <w:t>m</w:t>
            </w:r>
            <w:r w:rsidRPr="003643B8">
              <w:rPr>
                <w:rFonts w:ascii="Verdana" w:hAnsi="Verdana" w:cs="Arial"/>
                <w:b/>
                <w:sz w:val="20"/>
                <w:szCs w:val="20"/>
              </w:rPr>
              <w:t>e</w:t>
            </w:r>
            <w:r w:rsidRPr="003643B8">
              <w:rPr>
                <w:rFonts w:ascii="Verdana" w:hAnsi="Verdana" w:cs="Arial"/>
                <w:b/>
                <w:spacing w:val="3"/>
                <w:sz w:val="20"/>
                <w:szCs w:val="20"/>
              </w:rPr>
              <w:t xml:space="preserve"> </w:t>
            </w:r>
            <w:r w:rsidRPr="003643B8">
              <w:rPr>
                <w:rFonts w:ascii="Verdana" w:hAnsi="Verdana" w:cs="Arial"/>
                <w:b/>
                <w:spacing w:val="-4"/>
                <w:sz w:val="20"/>
                <w:szCs w:val="20"/>
              </w:rPr>
              <w:t>m</w:t>
            </w:r>
            <w:r w:rsidRPr="003643B8">
              <w:rPr>
                <w:rFonts w:ascii="Verdana" w:hAnsi="Verdana" w:cs="Arial"/>
                <w:b/>
                <w:sz w:val="20"/>
                <w:szCs w:val="20"/>
              </w:rPr>
              <w:t>on</w:t>
            </w:r>
            <w:r w:rsidRPr="003643B8">
              <w:rPr>
                <w:rFonts w:ascii="Verdana" w:hAnsi="Verdana" w:cs="Arial"/>
                <w:b/>
                <w:spacing w:val="1"/>
                <w:sz w:val="20"/>
                <w:szCs w:val="20"/>
              </w:rPr>
              <w:t>it</w:t>
            </w:r>
            <w:r w:rsidRPr="003643B8">
              <w:rPr>
                <w:rFonts w:ascii="Verdana" w:hAnsi="Verdana" w:cs="Arial"/>
                <w:b/>
                <w:sz w:val="20"/>
                <w:szCs w:val="20"/>
              </w:rPr>
              <w:t>o</w:t>
            </w:r>
            <w:r w:rsidRPr="003643B8">
              <w:rPr>
                <w:rFonts w:ascii="Verdana" w:hAnsi="Verdana" w:cs="Arial"/>
                <w:b/>
                <w:spacing w:val="-2"/>
                <w:sz w:val="20"/>
                <w:szCs w:val="20"/>
              </w:rPr>
              <w:t>r</w:t>
            </w:r>
            <w:r w:rsidRPr="003643B8">
              <w:rPr>
                <w:rFonts w:ascii="Verdana" w:hAnsi="Verdana" w:cs="Arial"/>
                <w:b/>
                <w:spacing w:val="1"/>
                <w:sz w:val="20"/>
                <w:szCs w:val="20"/>
              </w:rPr>
              <w:t>i</w:t>
            </w:r>
            <w:r w:rsidRPr="003643B8">
              <w:rPr>
                <w:rFonts w:ascii="Verdana" w:hAnsi="Verdana" w:cs="Arial"/>
                <w:b/>
                <w:sz w:val="20"/>
                <w:szCs w:val="20"/>
              </w:rPr>
              <w:t>ng</w:t>
            </w:r>
            <w:r w:rsidRPr="003643B8">
              <w:rPr>
                <w:rFonts w:ascii="Verdana" w:hAnsi="Verdana"/>
                <w:b/>
                <w:spacing w:val="2"/>
                <w:sz w:val="20"/>
                <w:szCs w:val="20"/>
              </w:rPr>
              <w:t>:</w:t>
            </w:r>
          </w:p>
          <w:p w:rsidR="0016594F" w:rsidRPr="003643B8" w:rsidRDefault="009A3890" w:rsidP="0016594F">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53"/>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o</w:t>
            </w:r>
            <w:r w:rsidRPr="003643B8">
              <w:rPr>
                <w:rFonts w:ascii="Verdana" w:hAnsi="Verdana" w:cs="Arial"/>
                <w:spacing w:val="1"/>
                <w:sz w:val="20"/>
                <w:szCs w:val="20"/>
              </w:rPr>
              <w:t>ft</w:t>
            </w:r>
            <w:r w:rsidRPr="003643B8">
              <w:rPr>
                <w:rFonts w:ascii="Verdana" w:hAnsi="Verdana" w:cs="Arial"/>
                <w:spacing w:val="-3"/>
                <w:sz w:val="20"/>
                <w:szCs w:val="20"/>
              </w:rPr>
              <w:t>w</w:t>
            </w:r>
            <w:r w:rsidRPr="003643B8">
              <w:rPr>
                <w:rFonts w:ascii="Verdana" w:hAnsi="Verdana" w:cs="Arial"/>
                <w:sz w:val="20"/>
                <w:szCs w:val="20"/>
              </w:rPr>
              <w:t>a</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53"/>
                <w:sz w:val="20"/>
                <w:szCs w:val="20"/>
              </w:rPr>
              <w:t xml:space="preserve"> </w:t>
            </w:r>
            <w:r w:rsidRPr="003643B8">
              <w:rPr>
                <w:rFonts w:ascii="Verdana" w:hAnsi="Verdana" w:cs="Arial"/>
                <w:spacing w:val="-2"/>
                <w:sz w:val="20"/>
                <w:szCs w:val="20"/>
              </w:rPr>
              <w:t>s</w:t>
            </w:r>
            <w:r w:rsidRPr="003643B8">
              <w:rPr>
                <w:rFonts w:ascii="Verdana" w:hAnsi="Verdana" w:cs="Arial"/>
                <w:sz w:val="20"/>
                <w:szCs w:val="20"/>
              </w:rPr>
              <w:t>ha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54"/>
                <w:sz w:val="20"/>
                <w:szCs w:val="20"/>
              </w:rPr>
              <w:t xml:space="preserve"> </w:t>
            </w:r>
            <w:r w:rsidRPr="003643B8">
              <w:rPr>
                <w:rFonts w:ascii="Verdana" w:hAnsi="Verdana" w:cs="Arial"/>
                <w:sz w:val="20"/>
                <w:szCs w:val="20"/>
              </w:rPr>
              <w:t>p</w:t>
            </w:r>
            <w:r w:rsidRPr="003643B8">
              <w:rPr>
                <w:rFonts w:ascii="Verdana" w:hAnsi="Verdana" w:cs="Arial"/>
                <w:spacing w:val="-2"/>
                <w:sz w:val="20"/>
                <w:szCs w:val="20"/>
              </w:rPr>
              <w:t>r</w:t>
            </w:r>
            <w:r w:rsidRPr="003643B8">
              <w:rPr>
                <w:rFonts w:ascii="Verdana" w:hAnsi="Verdana" w:cs="Arial"/>
                <w:sz w:val="20"/>
                <w:szCs w:val="20"/>
              </w:rPr>
              <w:t>o</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z w:val="20"/>
                <w:szCs w:val="20"/>
              </w:rPr>
              <w:t>de</w:t>
            </w:r>
            <w:r w:rsidRPr="003643B8">
              <w:rPr>
                <w:rFonts w:ascii="Verdana" w:hAnsi="Verdana" w:cs="Arial"/>
                <w:spacing w:val="53"/>
                <w:sz w:val="20"/>
                <w:szCs w:val="20"/>
              </w:rPr>
              <w:t xml:space="preserve"> </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2"/>
                <w:sz w:val="20"/>
                <w:szCs w:val="20"/>
              </w:rPr>
              <w:t>y</w:t>
            </w:r>
            <w:r w:rsidRPr="003643B8">
              <w:rPr>
                <w:rFonts w:ascii="Verdana" w:hAnsi="Verdana" w:cs="Arial"/>
                <w:sz w:val="20"/>
                <w:szCs w:val="20"/>
              </w:rPr>
              <w:t>s</w:t>
            </w:r>
            <w:r w:rsidRPr="003643B8">
              <w:rPr>
                <w:rFonts w:ascii="Verdana" w:hAnsi="Verdana" w:cs="Arial"/>
                <w:spacing w:val="-4"/>
                <w:sz w:val="20"/>
                <w:szCs w:val="20"/>
              </w:rPr>
              <w:t>-</w:t>
            </w:r>
            <w:r w:rsidRPr="003643B8">
              <w:rPr>
                <w:rFonts w:ascii="Verdana" w:hAnsi="Verdana" w:cs="Arial"/>
                <w:sz w:val="20"/>
                <w:szCs w:val="20"/>
              </w:rPr>
              <w:t>on,</w:t>
            </w:r>
            <w:r w:rsidRPr="003643B8">
              <w:rPr>
                <w:rFonts w:ascii="Verdana" w:hAnsi="Verdana" w:cs="Arial"/>
                <w:spacing w:val="53"/>
                <w:sz w:val="20"/>
                <w:szCs w:val="20"/>
              </w:rPr>
              <w:t xml:space="preserve"> </w:t>
            </w:r>
            <w:r w:rsidRPr="003643B8">
              <w:rPr>
                <w:rFonts w:ascii="Verdana" w:hAnsi="Verdana" w:cs="Arial"/>
                <w:spacing w:val="1"/>
                <w:sz w:val="20"/>
                <w:szCs w:val="20"/>
              </w:rPr>
              <w:t>r</w:t>
            </w:r>
            <w:r w:rsidRPr="003643B8">
              <w:rPr>
                <w:rFonts w:ascii="Verdana" w:hAnsi="Verdana" w:cs="Arial"/>
                <w:sz w:val="20"/>
                <w:szCs w:val="20"/>
              </w:rPr>
              <w:t>ea</w:t>
            </w:r>
            <w:r w:rsidRPr="003643B8">
              <w:rPr>
                <w:rFonts w:ascii="Verdana" w:hAnsi="Verdana" w:cs="Arial"/>
                <w:spacing w:val="1"/>
                <w:sz w:val="20"/>
                <w:szCs w:val="20"/>
              </w:rPr>
              <w:t>l</w:t>
            </w:r>
            <w:r w:rsidRPr="003643B8">
              <w:rPr>
                <w:rFonts w:ascii="Verdana" w:hAnsi="Verdana" w:cs="Arial"/>
                <w:spacing w:val="-4"/>
                <w:sz w:val="20"/>
                <w:szCs w:val="20"/>
              </w:rPr>
              <w:t>-</w:t>
            </w:r>
            <w:r w:rsidRPr="003643B8">
              <w:rPr>
                <w:rFonts w:ascii="Verdana" w:hAnsi="Verdana" w:cs="Arial"/>
                <w:spacing w:val="1"/>
                <w:sz w:val="20"/>
                <w:szCs w:val="20"/>
              </w:rPr>
              <w:t>ti</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53"/>
                <w:sz w:val="20"/>
                <w:szCs w:val="20"/>
              </w:rPr>
              <w:t xml:space="preserve"> </w:t>
            </w:r>
            <w:r w:rsidRPr="003643B8">
              <w:rPr>
                <w:rFonts w:ascii="Verdana" w:hAnsi="Verdana" w:cs="Arial"/>
                <w:sz w:val="20"/>
                <w:szCs w:val="20"/>
              </w:rPr>
              <w:t>deep</w:t>
            </w:r>
            <w:r w:rsidRPr="003643B8">
              <w:rPr>
                <w:rFonts w:ascii="Verdana" w:hAnsi="Verdana" w:cs="Arial"/>
                <w:spacing w:val="53"/>
                <w:sz w:val="20"/>
                <w:szCs w:val="20"/>
              </w:rPr>
              <w:t xml:space="preserve"> </w:t>
            </w:r>
            <w:r w:rsidRPr="003643B8">
              <w:rPr>
                <w:rFonts w:ascii="Verdana" w:hAnsi="Verdana" w:cs="Arial"/>
                <w:sz w:val="20"/>
                <w:szCs w:val="20"/>
              </w:rPr>
              <w:t>d</w:t>
            </w:r>
            <w:r w:rsidRPr="003643B8">
              <w:rPr>
                <w:rFonts w:ascii="Verdana" w:hAnsi="Verdana" w:cs="Arial"/>
                <w:spacing w:val="1"/>
                <w:sz w:val="20"/>
                <w:szCs w:val="20"/>
              </w:rPr>
              <w:t>i</w:t>
            </w:r>
            <w:r w:rsidRPr="003643B8">
              <w:rPr>
                <w:rFonts w:ascii="Verdana" w:hAnsi="Verdana" w:cs="Arial"/>
                <w:spacing w:val="-2"/>
                <w:sz w:val="20"/>
                <w:szCs w:val="20"/>
              </w:rPr>
              <w:t>v</w:t>
            </w:r>
            <w:r w:rsidRPr="003643B8">
              <w:rPr>
                <w:rFonts w:ascii="Verdana" w:hAnsi="Verdana" w:cs="Arial"/>
                <w:sz w:val="20"/>
                <w:szCs w:val="20"/>
              </w:rPr>
              <w:t xml:space="preserve">e </w:t>
            </w:r>
            <w:r w:rsidRPr="003643B8">
              <w:rPr>
                <w:rFonts w:ascii="Verdana" w:hAnsi="Verdana" w:cs="Arial"/>
                <w:spacing w:val="1"/>
                <w:sz w:val="20"/>
                <w:szCs w:val="20"/>
              </w:rPr>
              <w:t>tr</w:t>
            </w:r>
            <w:r w:rsidRPr="003643B8">
              <w:rPr>
                <w:rFonts w:ascii="Verdana" w:hAnsi="Verdana" w:cs="Arial"/>
                <w:sz w:val="20"/>
                <w:szCs w:val="20"/>
              </w:rPr>
              <w:t>a</w:t>
            </w:r>
            <w:r w:rsidRPr="003643B8">
              <w:rPr>
                <w:rFonts w:ascii="Verdana" w:hAnsi="Verdana" w:cs="Arial"/>
                <w:spacing w:val="-2"/>
                <w:sz w:val="20"/>
                <w:szCs w:val="20"/>
              </w:rPr>
              <w:t>n</w:t>
            </w:r>
            <w:r w:rsidRPr="003643B8">
              <w:rPr>
                <w:rFonts w:ascii="Verdana" w:hAnsi="Verdana" w:cs="Arial"/>
                <w:sz w:val="20"/>
                <w:szCs w:val="20"/>
              </w:rPr>
              <w:t>sa</w:t>
            </w:r>
            <w:r w:rsidRPr="003643B8">
              <w:rPr>
                <w:rFonts w:ascii="Verdana" w:hAnsi="Verdana" w:cs="Arial"/>
                <w:spacing w:val="-2"/>
                <w:sz w:val="20"/>
                <w:szCs w:val="20"/>
              </w:rPr>
              <w:t>c</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on</w:t>
            </w:r>
            <w:r w:rsidRPr="003643B8">
              <w:rPr>
                <w:rFonts w:ascii="Verdana" w:hAnsi="Verdana" w:cs="Arial"/>
                <w:spacing w:val="36"/>
                <w:sz w:val="20"/>
                <w:szCs w:val="20"/>
              </w:rPr>
              <w:t xml:space="preserve"> </w:t>
            </w:r>
            <w:r w:rsidRPr="003643B8">
              <w:rPr>
                <w:rFonts w:ascii="Verdana" w:hAnsi="Verdana" w:cs="Arial"/>
                <w:spacing w:val="-1"/>
                <w:sz w:val="20"/>
                <w:szCs w:val="20"/>
              </w:rPr>
              <w:t>t</w:t>
            </w:r>
            <w:r w:rsidRPr="003643B8">
              <w:rPr>
                <w:rFonts w:ascii="Verdana" w:hAnsi="Verdana" w:cs="Arial"/>
                <w:spacing w:val="1"/>
                <w:sz w:val="20"/>
                <w:szCs w:val="20"/>
              </w:rPr>
              <w:t>r</w:t>
            </w:r>
            <w:r w:rsidRPr="003643B8">
              <w:rPr>
                <w:rFonts w:ascii="Verdana" w:hAnsi="Verdana" w:cs="Arial"/>
                <w:sz w:val="20"/>
                <w:szCs w:val="20"/>
              </w:rPr>
              <w:t>a</w:t>
            </w:r>
            <w:r w:rsidRPr="003643B8">
              <w:rPr>
                <w:rFonts w:ascii="Verdana" w:hAnsi="Verdana" w:cs="Arial"/>
                <w:spacing w:val="-2"/>
                <w:sz w:val="20"/>
                <w:szCs w:val="20"/>
              </w:rPr>
              <w:t>c</w:t>
            </w:r>
            <w:r w:rsidRPr="003643B8">
              <w:rPr>
                <w:rFonts w:ascii="Verdana" w:hAnsi="Verdana" w:cs="Arial"/>
                <w:spacing w:val="1"/>
                <w:sz w:val="20"/>
                <w:szCs w:val="20"/>
              </w:rPr>
              <w:t>i</w:t>
            </w:r>
            <w:r w:rsidRPr="003643B8">
              <w:rPr>
                <w:rFonts w:ascii="Verdana" w:hAnsi="Verdana" w:cs="Arial"/>
                <w:sz w:val="20"/>
                <w:szCs w:val="20"/>
              </w:rPr>
              <w:t>ng</w:t>
            </w:r>
            <w:r w:rsidRPr="003643B8">
              <w:rPr>
                <w:rFonts w:ascii="Verdana" w:hAnsi="Verdana" w:cs="Arial"/>
                <w:spacing w:val="34"/>
                <w:sz w:val="20"/>
                <w:szCs w:val="20"/>
              </w:rPr>
              <w:t xml:space="preserve"> </w:t>
            </w:r>
            <w:r w:rsidRPr="003643B8">
              <w:rPr>
                <w:rFonts w:ascii="Verdana" w:hAnsi="Verdana" w:cs="Arial"/>
                <w:spacing w:val="1"/>
                <w:sz w:val="20"/>
                <w:szCs w:val="20"/>
              </w:rPr>
              <w:t>(i</w:t>
            </w:r>
            <w:r w:rsidRPr="003643B8">
              <w:rPr>
                <w:rFonts w:ascii="Verdana" w:hAnsi="Verdana" w:cs="Arial"/>
                <w:sz w:val="20"/>
                <w:szCs w:val="20"/>
              </w:rPr>
              <w:t>n</w:t>
            </w:r>
            <w:r w:rsidRPr="003643B8">
              <w:rPr>
                <w:rFonts w:ascii="Verdana" w:hAnsi="Verdana" w:cs="Arial"/>
                <w:spacing w:val="-2"/>
                <w:sz w:val="20"/>
                <w:szCs w:val="20"/>
              </w:rPr>
              <w:t>c</w:t>
            </w:r>
            <w:r w:rsidRPr="003643B8">
              <w:rPr>
                <w:rFonts w:ascii="Verdana" w:hAnsi="Verdana" w:cs="Arial"/>
                <w:spacing w:val="1"/>
                <w:sz w:val="20"/>
                <w:szCs w:val="20"/>
              </w:rPr>
              <w:t>l</w:t>
            </w:r>
            <w:r w:rsidRPr="003643B8">
              <w:rPr>
                <w:rFonts w:ascii="Verdana" w:hAnsi="Verdana" w:cs="Arial"/>
                <w:sz w:val="20"/>
                <w:szCs w:val="20"/>
              </w:rPr>
              <w:t>u</w:t>
            </w:r>
            <w:r w:rsidRPr="003643B8">
              <w:rPr>
                <w:rFonts w:ascii="Verdana" w:hAnsi="Verdana" w:cs="Arial"/>
                <w:spacing w:val="-2"/>
                <w:sz w:val="20"/>
                <w:szCs w:val="20"/>
              </w:rPr>
              <w:t>d</w:t>
            </w:r>
            <w:r w:rsidRPr="003643B8">
              <w:rPr>
                <w:rFonts w:ascii="Verdana" w:hAnsi="Verdana" w:cs="Arial"/>
                <w:spacing w:val="-1"/>
                <w:sz w:val="20"/>
                <w:szCs w:val="20"/>
              </w:rPr>
              <w:t>i</w:t>
            </w:r>
            <w:r w:rsidRPr="003643B8">
              <w:rPr>
                <w:rFonts w:ascii="Verdana" w:hAnsi="Verdana" w:cs="Arial"/>
                <w:sz w:val="20"/>
                <w:szCs w:val="20"/>
              </w:rPr>
              <w:t>ng</w:t>
            </w:r>
            <w:r w:rsidRPr="003643B8">
              <w:rPr>
                <w:rFonts w:ascii="Verdana" w:hAnsi="Verdana" w:cs="Arial"/>
                <w:spacing w:val="34"/>
                <w:sz w:val="20"/>
                <w:szCs w:val="20"/>
              </w:rPr>
              <w:t xml:space="preserve"> </w:t>
            </w:r>
            <w:r w:rsidRPr="003643B8">
              <w:rPr>
                <w:rFonts w:ascii="Verdana" w:hAnsi="Verdana" w:cs="Arial"/>
                <w:sz w:val="20"/>
                <w:szCs w:val="20"/>
              </w:rPr>
              <w:t>S</w:t>
            </w:r>
            <w:r w:rsidRPr="003643B8">
              <w:rPr>
                <w:rFonts w:ascii="Verdana" w:hAnsi="Verdana" w:cs="Arial"/>
                <w:spacing w:val="-1"/>
                <w:sz w:val="20"/>
                <w:szCs w:val="20"/>
              </w:rPr>
              <w:t>Q</w:t>
            </w:r>
            <w:r w:rsidRPr="003643B8">
              <w:rPr>
                <w:rFonts w:ascii="Verdana" w:hAnsi="Verdana" w:cs="Arial"/>
                <w:sz w:val="20"/>
                <w:szCs w:val="20"/>
              </w:rPr>
              <w:t>L</w:t>
            </w:r>
            <w:r w:rsidRPr="003643B8">
              <w:rPr>
                <w:rFonts w:ascii="Verdana" w:hAnsi="Verdana" w:cs="Arial"/>
                <w:spacing w:val="36"/>
                <w:sz w:val="20"/>
                <w:szCs w:val="20"/>
              </w:rPr>
              <w:t xml:space="preserve"> </w:t>
            </w:r>
            <w:r w:rsidRPr="003643B8">
              <w:rPr>
                <w:rFonts w:ascii="Verdana" w:hAnsi="Verdana" w:cs="Arial"/>
                <w:spacing w:val="1"/>
                <w:sz w:val="20"/>
                <w:szCs w:val="20"/>
              </w:rPr>
              <w:t>r</w:t>
            </w:r>
            <w:r w:rsidRPr="003643B8">
              <w:rPr>
                <w:rFonts w:ascii="Verdana" w:hAnsi="Verdana" w:cs="Arial"/>
                <w:sz w:val="20"/>
                <w:szCs w:val="20"/>
              </w:rPr>
              <w:t>esponse</w:t>
            </w:r>
            <w:r w:rsidRPr="003643B8">
              <w:rPr>
                <w:rFonts w:ascii="Verdana" w:hAnsi="Verdana" w:cs="Arial"/>
                <w:spacing w:val="37"/>
                <w:sz w:val="20"/>
                <w:szCs w:val="20"/>
              </w:rPr>
              <w:t xml:space="preserve"> </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37"/>
                <w:sz w:val="20"/>
                <w:szCs w:val="20"/>
              </w:rPr>
              <w:t xml:space="preserve"> </w:t>
            </w:r>
            <w:r w:rsidRPr="003643B8">
              <w:rPr>
                <w:rFonts w:ascii="Verdana" w:hAnsi="Verdana" w:cs="Arial"/>
                <w:sz w:val="20"/>
                <w:szCs w:val="20"/>
              </w:rPr>
              <w:t>&amp;</w:t>
            </w:r>
            <w:r w:rsidRPr="003643B8">
              <w:rPr>
                <w:rFonts w:ascii="Verdana" w:hAnsi="Verdana" w:cs="Arial"/>
                <w:spacing w:val="37"/>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1"/>
                <w:sz w:val="20"/>
                <w:szCs w:val="20"/>
              </w:rPr>
              <w:t>t</w:t>
            </w:r>
            <w:r w:rsidRPr="003643B8">
              <w:rPr>
                <w:rFonts w:ascii="Verdana" w:hAnsi="Verdana" w:cs="Arial"/>
                <w:sz w:val="20"/>
                <w:szCs w:val="20"/>
              </w:rPr>
              <w:t xml:space="preserve">hod </w:t>
            </w:r>
            <w:r w:rsidRPr="003643B8">
              <w:rPr>
                <w:rFonts w:ascii="Verdana" w:hAnsi="Verdana" w:cs="Arial"/>
                <w:spacing w:val="1"/>
                <w:sz w:val="20"/>
                <w:szCs w:val="20"/>
              </w:rPr>
              <w:t>r</w:t>
            </w:r>
            <w:r w:rsidRPr="003643B8">
              <w:rPr>
                <w:rFonts w:ascii="Verdana" w:hAnsi="Verdana" w:cs="Arial"/>
                <w:sz w:val="20"/>
                <w:szCs w:val="20"/>
              </w:rPr>
              <w:t>esp</w:t>
            </w:r>
            <w:r w:rsidRPr="003643B8">
              <w:rPr>
                <w:rFonts w:ascii="Verdana" w:hAnsi="Verdana" w:cs="Arial"/>
                <w:spacing w:val="-2"/>
                <w:sz w:val="20"/>
                <w:szCs w:val="20"/>
              </w:rPr>
              <w:t>o</w:t>
            </w:r>
            <w:r w:rsidRPr="003643B8">
              <w:rPr>
                <w:rFonts w:ascii="Verdana" w:hAnsi="Verdana" w:cs="Arial"/>
                <w:sz w:val="20"/>
                <w:szCs w:val="20"/>
              </w:rPr>
              <w:t>nse</w:t>
            </w:r>
            <w:r w:rsidRPr="003643B8">
              <w:rPr>
                <w:rFonts w:ascii="Verdana" w:hAnsi="Verdana" w:cs="Arial"/>
                <w:spacing w:val="-2"/>
                <w:sz w:val="20"/>
                <w:szCs w:val="20"/>
              </w:rPr>
              <w:t xml:space="preserve"> </w:t>
            </w:r>
            <w:r w:rsidRPr="003643B8">
              <w:rPr>
                <w:rFonts w:ascii="Verdana" w:hAnsi="Verdana" w:cs="Arial"/>
                <w:spacing w:val="1"/>
                <w:sz w:val="20"/>
                <w:szCs w:val="20"/>
              </w:rPr>
              <w:t>ti</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1"/>
                <w:sz w:val="20"/>
                <w:szCs w:val="20"/>
              </w:rPr>
              <w:t>)</w:t>
            </w:r>
            <w:r w:rsidRPr="003643B8">
              <w:rPr>
                <w:rFonts w:ascii="Verdana" w:hAnsi="Verdana" w:cs="Arial"/>
                <w:sz w:val="20"/>
                <w:szCs w:val="20"/>
              </w:rPr>
              <w:t xml:space="preserve">, </w:t>
            </w:r>
            <w:r w:rsidRPr="003643B8">
              <w:rPr>
                <w:rFonts w:ascii="Verdana" w:hAnsi="Verdana" w:cs="Arial"/>
                <w:spacing w:val="-1"/>
                <w:sz w:val="20"/>
                <w:szCs w:val="20"/>
              </w:rPr>
              <w:t>w</w:t>
            </w:r>
            <w:r w:rsidRPr="003643B8">
              <w:rPr>
                <w:rFonts w:ascii="Verdana" w:hAnsi="Verdana" w:cs="Arial"/>
                <w:spacing w:val="-2"/>
                <w:sz w:val="20"/>
                <w:szCs w:val="20"/>
              </w:rPr>
              <w:t>h</w:t>
            </w:r>
            <w:r w:rsidRPr="003643B8">
              <w:rPr>
                <w:rFonts w:ascii="Verdana" w:hAnsi="Verdana" w:cs="Arial"/>
                <w:spacing w:val="1"/>
                <w:sz w:val="20"/>
                <w:szCs w:val="20"/>
              </w:rPr>
              <w:t>i</w:t>
            </w:r>
            <w:r w:rsidRPr="003643B8">
              <w:rPr>
                <w:rFonts w:ascii="Verdana" w:hAnsi="Verdana" w:cs="Arial"/>
                <w:sz w:val="20"/>
                <w:szCs w:val="20"/>
              </w:rPr>
              <w:t xml:space="preserve">ch </w:t>
            </w:r>
            <w:r w:rsidRPr="003643B8">
              <w:rPr>
                <w:rFonts w:ascii="Verdana" w:hAnsi="Verdana" w:cs="Arial"/>
                <w:spacing w:val="-2"/>
                <w:sz w:val="20"/>
                <w:szCs w:val="20"/>
              </w:rPr>
              <w:t>c</w:t>
            </w:r>
            <w:r w:rsidRPr="003643B8">
              <w:rPr>
                <w:rFonts w:ascii="Verdana" w:hAnsi="Verdana" w:cs="Arial"/>
                <w:sz w:val="20"/>
                <w:szCs w:val="20"/>
              </w:rPr>
              <w:t xml:space="preserve">an </w:t>
            </w:r>
            <w:r w:rsidRPr="003643B8">
              <w:rPr>
                <w:rFonts w:ascii="Verdana" w:hAnsi="Verdana" w:cs="Arial"/>
                <w:spacing w:val="-1"/>
                <w:sz w:val="20"/>
                <w:szCs w:val="20"/>
              </w:rPr>
              <w:t>t</w:t>
            </w:r>
            <w:r w:rsidRPr="003643B8">
              <w:rPr>
                <w:rFonts w:ascii="Verdana" w:hAnsi="Verdana" w:cs="Arial"/>
                <w:spacing w:val="1"/>
                <w:sz w:val="20"/>
                <w:szCs w:val="20"/>
              </w:rPr>
              <w:t>r</w:t>
            </w:r>
            <w:r w:rsidRPr="003643B8">
              <w:rPr>
                <w:rFonts w:ascii="Verdana" w:hAnsi="Verdana" w:cs="Arial"/>
                <w:sz w:val="20"/>
                <w:szCs w:val="20"/>
              </w:rPr>
              <w:t>ace</w:t>
            </w:r>
            <w:r w:rsidRPr="003643B8">
              <w:rPr>
                <w:rFonts w:ascii="Verdana" w:hAnsi="Verdana" w:cs="Arial"/>
                <w:spacing w:val="-2"/>
                <w:sz w:val="20"/>
                <w:szCs w:val="20"/>
              </w:rPr>
              <w:t xml:space="preserve"> </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1"/>
                <w:sz w:val="20"/>
                <w:szCs w:val="20"/>
              </w:rPr>
              <w:t xml:space="preserve"> </w:t>
            </w:r>
            <w:r w:rsidRPr="003643B8">
              <w:rPr>
                <w:rFonts w:ascii="Verdana" w:hAnsi="Verdana" w:cs="Arial"/>
                <w:spacing w:val="-2"/>
                <w:sz w:val="20"/>
                <w:szCs w:val="20"/>
              </w:rPr>
              <w:t>s</w:t>
            </w:r>
            <w:r w:rsidRPr="003643B8">
              <w:rPr>
                <w:rFonts w:ascii="Verdana" w:hAnsi="Verdana" w:cs="Arial"/>
                <w:spacing w:val="1"/>
                <w:sz w:val="20"/>
                <w:szCs w:val="20"/>
              </w:rPr>
              <w:t>l</w:t>
            </w:r>
            <w:r w:rsidRPr="003643B8">
              <w:rPr>
                <w:rFonts w:ascii="Verdana" w:hAnsi="Verdana" w:cs="Arial"/>
                <w:sz w:val="20"/>
                <w:szCs w:val="20"/>
              </w:rPr>
              <w:t>ow</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6F52E3"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6.20.</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9A3890" w:rsidRPr="003643B8" w:rsidRDefault="009A3890" w:rsidP="0016594F">
            <w:pPr>
              <w:rPr>
                <w:rFonts w:ascii="Verdana" w:hAnsi="Verdana" w:cs="Arial"/>
                <w:b/>
                <w:spacing w:val="-1"/>
                <w:sz w:val="20"/>
                <w:szCs w:val="20"/>
              </w:rPr>
            </w:pPr>
            <w:r w:rsidRPr="003643B8">
              <w:rPr>
                <w:rFonts w:ascii="Verdana" w:hAnsi="Verdana" w:cs="Arial"/>
                <w:b/>
                <w:sz w:val="20"/>
                <w:szCs w:val="20"/>
              </w:rPr>
              <w:t>P</w:t>
            </w:r>
            <w:r w:rsidRPr="003643B8">
              <w:rPr>
                <w:rFonts w:ascii="Verdana" w:hAnsi="Verdana" w:cs="Arial"/>
                <w:b/>
                <w:spacing w:val="1"/>
                <w:sz w:val="20"/>
                <w:szCs w:val="20"/>
              </w:rPr>
              <w:t>r</w:t>
            </w:r>
            <w:r w:rsidRPr="003643B8">
              <w:rPr>
                <w:rFonts w:ascii="Verdana" w:hAnsi="Verdana" w:cs="Arial"/>
                <w:b/>
                <w:sz w:val="20"/>
                <w:szCs w:val="20"/>
              </w:rPr>
              <w:t>oa</w:t>
            </w:r>
            <w:r w:rsidRPr="003643B8">
              <w:rPr>
                <w:rFonts w:ascii="Verdana" w:hAnsi="Verdana" w:cs="Arial"/>
                <w:b/>
                <w:spacing w:val="-2"/>
                <w:sz w:val="20"/>
                <w:szCs w:val="20"/>
              </w:rPr>
              <w:t>c</w:t>
            </w:r>
            <w:r w:rsidRPr="003643B8">
              <w:rPr>
                <w:rFonts w:ascii="Verdana" w:hAnsi="Verdana" w:cs="Arial"/>
                <w:b/>
                <w:spacing w:val="1"/>
                <w:sz w:val="20"/>
                <w:szCs w:val="20"/>
              </w:rPr>
              <w:t>ti</w:t>
            </w:r>
            <w:r w:rsidRPr="003643B8">
              <w:rPr>
                <w:rFonts w:ascii="Verdana" w:hAnsi="Verdana" w:cs="Arial"/>
                <w:b/>
                <w:spacing w:val="-2"/>
                <w:sz w:val="20"/>
                <w:szCs w:val="20"/>
              </w:rPr>
              <w:t>v</w:t>
            </w:r>
            <w:r w:rsidRPr="003643B8">
              <w:rPr>
                <w:rFonts w:ascii="Verdana" w:hAnsi="Verdana" w:cs="Arial"/>
                <w:b/>
                <w:sz w:val="20"/>
                <w:szCs w:val="20"/>
              </w:rPr>
              <w:t>e</w:t>
            </w:r>
            <w:r w:rsidRPr="003643B8">
              <w:rPr>
                <w:rFonts w:ascii="Verdana" w:hAnsi="Verdana" w:cs="Arial"/>
                <w:b/>
                <w:spacing w:val="1"/>
                <w:sz w:val="20"/>
                <w:szCs w:val="20"/>
              </w:rPr>
              <w:t xml:space="preserve"> </w:t>
            </w:r>
            <w:r w:rsidRPr="003643B8">
              <w:rPr>
                <w:rFonts w:ascii="Verdana" w:hAnsi="Verdana" w:cs="Arial"/>
                <w:b/>
                <w:spacing w:val="-2"/>
                <w:sz w:val="20"/>
                <w:szCs w:val="20"/>
              </w:rPr>
              <w:t>p</w:t>
            </w:r>
            <w:r w:rsidRPr="003643B8">
              <w:rPr>
                <w:rFonts w:ascii="Verdana" w:hAnsi="Verdana" w:cs="Arial"/>
                <w:b/>
                <w:spacing w:val="1"/>
                <w:sz w:val="20"/>
                <w:szCs w:val="20"/>
              </w:rPr>
              <w:t>r</w:t>
            </w:r>
            <w:r w:rsidRPr="003643B8">
              <w:rPr>
                <w:rFonts w:ascii="Verdana" w:hAnsi="Verdana" w:cs="Arial"/>
                <w:b/>
                <w:sz w:val="20"/>
                <w:szCs w:val="20"/>
              </w:rPr>
              <w:t>ob</w:t>
            </w:r>
            <w:r w:rsidRPr="003643B8">
              <w:rPr>
                <w:rFonts w:ascii="Verdana" w:hAnsi="Verdana" w:cs="Arial"/>
                <w:b/>
                <w:spacing w:val="-1"/>
                <w:sz w:val="20"/>
                <w:szCs w:val="20"/>
              </w:rPr>
              <w:t>l</w:t>
            </w:r>
            <w:r w:rsidRPr="003643B8">
              <w:rPr>
                <w:rFonts w:ascii="Verdana" w:hAnsi="Verdana" w:cs="Arial"/>
                <w:b/>
                <w:sz w:val="20"/>
                <w:szCs w:val="20"/>
              </w:rPr>
              <w:t>em</w:t>
            </w:r>
            <w:r w:rsidRPr="003643B8">
              <w:rPr>
                <w:rFonts w:ascii="Verdana" w:hAnsi="Verdana" w:cs="Arial"/>
                <w:b/>
                <w:spacing w:val="-4"/>
                <w:sz w:val="20"/>
                <w:szCs w:val="20"/>
              </w:rPr>
              <w:t xml:space="preserve"> </w:t>
            </w:r>
            <w:r w:rsidRPr="003643B8">
              <w:rPr>
                <w:rFonts w:ascii="Verdana" w:hAnsi="Verdana" w:cs="Arial"/>
                <w:b/>
                <w:sz w:val="20"/>
                <w:szCs w:val="20"/>
              </w:rPr>
              <w:t>de</w:t>
            </w:r>
            <w:r w:rsidRPr="003643B8">
              <w:rPr>
                <w:rFonts w:ascii="Verdana" w:hAnsi="Verdana" w:cs="Arial"/>
                <w:b/>
                <w:spacing w:val="1"/>
                <w:sz w:val="20"/>
                <w:szCs w:val="20"/>
              </w:rPr>
              <w:t>t</w:t>
            </w:r>
            <w:r w:rsidRPr="003643B8">
              <w:rPr>
                <w:rFonts w:ascii="Verdana" w:hAnsi="Verdana" w:cs="Arial"/>
                <w:b/>
                <w:sz w:val="20"/>
                <w:szCs w:val="20"/>
              </w:rPr>
              <w:t>e</w:t>
            </w:r>
            <w:r w:rsidRPr="003643B8">
              <w:rPr>
                <w:rFonts w:ascii="Verdana" w:hAnsi="Verdana" w:cs="Arial"/>
                <w:b/>
                <w:spacing w:val="-2"/>
                <w:sz w:val="20"/>
                <w:szCs w:val="20"/>
              </w:rPr>
              <w:t>c</w:t>
            </w:r>
            <w:r w:rsidRPr="003643B8">
              <w:rPr>
                <w:rFonts w:ascii="Verdana" w:hAnsi="Verdana" w:cs="Arial"/>
                <w:b/>
                <w:spacing w:val="1"/>
                <w:sz w:val="20"/>
                <w:szCs w:val="20"/>
              </w:rPr>
              <w:t>ti</w:t>
            </w:r>
            <w:r w:rsidRPr="003643B8">
              <w:rPr>
                <w:rFonts w:ascii="Verdana" w:hAnsi="Verdana" w:cs="Arial"/>
                <w:b/>
                <w:spacing w:val="-2"/>
                <w:sz w:val="20"/>
                <w:szCs w:val="20"/>
              </w:rPr>
              <w:t>o</w:t>
            </w:r>
            <w:r w:rsidRPr="003643B8">
              <w:rPr>
                <w:rFonts w:ascii="Verdana" w:hAnsi="Verdana" w:cs="Arial"/>
                <w:b/>
                <w:sz w:val="20"/>
                <w:szCs w:val="20"/>
              </w:rPr>
              <w:t>n</w:t>
            </w:r>
            <w:r w:rsidRPr="003643B8">
              <w:rPr>
                <w:rFonts w:ascii="Verdana" w:hAnsi="Verdana" w:cs="Arial"/>
                <w:b/>
                <w:spacing w:val="-1"/>
                <w:sz w:val="20"/>
                <w:szCs w:val="20"/>
              </w:rPr>
              <w:t>:</w:t>
            </w:r>
          </w:p>
          <w:p w:rsidR="0016594F" w:rsidRPr="003643B8" w:rsidRDefault="009A3890" w:rsidP="0016594F">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34"/>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o</w:t>
            </w:r>
            <w:r w:rsidRPr="003643B8">
              <w:rPr>
                <w:rFonts w:ascii="Verdana" w:hAnsi="Verdana" w:cs="Arial"/>
                <w:spacing w:val="1"/>
                <w:sz w:val="20"/>
                <w:szCs w:val="20"/>
              </w:rPr>
              <w:t>ft</w:t>
            </w:r>
            <w:r w:rsidRPr="003643B8">
              <w:rPr>
                <w:rFonts w:ascii="Verdana" w:hAnsi="Verdana" w:cs="Arial"/>
                <w:spacing w:val="-1"/>
                <w:sz w:val="20"/>
                <w:szCs w:val="20"/>
              </w:rPr>
              <w:t>w</w:t>
            </w:r>
            <w:r w:rsidRPr="003643B8">
              <w:rPr>
                <w:rFonts w:ascii="Verdana" w:hAnsi="Verdana" w:cs="Arial"/>
                <w:spacing w:val="-2"/>
                <w:sz w:val="20"/>
                <w:szCs w:val="20"/>
              </w:rPr>
              <w:t>a</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34"/>
                <w:sz w:val="20"/>
                <w:szCs w:val="20"/>
              </w:rPr>
              <w:t xml:space="preserve"> </w:t>
            </w:r>
            <w:r w:rsidRPr="003643B8">
              <w:rPr>
                <w:rFonts w:ascii="Verdana" w:hAnsi="Verdana" w:cs="Arial"/>
                <w:sz w:val="20"/>
                <w:szCs w:val="20"/>
              </w:rPr>
              <w:t>sh</w:t>
            </w:r>
            <w:r w:rsidRPr="003643B8">
              <w:rPr>
                <w:rFonts w:ascii="Verdana" w:hAnsi="Verdana" w:cs="Arial"/>
                <w:spacing w:val="-2"/>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35"/>
                <w:sz w:val="20"/>
                <w:szCs w:val="20"/>
              </w:rPr>
              <w:t xml:space="preserve"> </w:t>
            </w:r>
            <w:r w:rsidRPr="003643B8">
              <w:rPr>
                <w:rFonts w:ascii="Verdana" w:hAnsi="Verdana" w:cs="Arial"/>
                <w:sz w:val="20"/>
                <w:szCs w:val="20"/>
              </w:rPr>
              <w:t>p</w:t>
            </w:r>
            <w:r w:rsidRPr="003643B8">
              <w:rPr>
                <w:rFonts w:ascii="Verdana" w:hAnsi="Verdana" w:cs="Arial"/>
                <w:spacing w:val="-2"/>
                <w:sz w:val="20"/>
                <w:szCs w:val="20"/>
              </w:rPr>
              <w:t>r</w:t>
            </w:r>
            <w:r w:rsidRPr="003643B8">
              <w:rPr>
                <w:rFonts w:ascii="Verdana" w:hAnsi="Verdana" w:cs="Arial"/>
                <w:sz w:val="20"/>
                <w:szCs w:val="20"/>
              </w:rPr>
              <w:t>o</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z w:val="20"/>
                <w:szCs w:val="20"/>
              </w:rPr>
              <w:t>de</w:t>
            </w:r>
            <w:r w:rsidRPr="003643B8">
              <w:rPr>
                <w:rFonts w:ascii="Verdana" w:hAnsi="Verdana" w:cs="Arial"/>
                <w:spacing w:val="37"/>
                <w:sz w:val="20"/>
                <w:szCs w:val="20"/>
              </w:rPr>
              <w:t xml:space="preserve"> </w:t>
            </w:r>
            <w:r w:rsidRPr="003643B8">
              <w:rPr>
                <w:rFonts w:ascii="Verdana" w:hAnsi="Verdana" w:cs="Arial"/>
                <w:sz w:val="20"/>
                <w:szCs w:val="20"/>
              </w:rPr>
              <w:t>p</w:t>
            </w:r>
            <w:r w:rsidRPr="003643B8">
              <w:rPr>
                <w:rFonts w:ascii="Verdana" w:hAnsi="Verdana" w:cs="Arial"/>
                <w:spacing w:val="-2"/>
                <w:sz w:val="20"/>
                <w:szCs w:val="20"/>
              </w:rPr>
              <w:t>r</w:t>
            </w:r>
            <w:r w:rsidRPr="003643B8">
              <w:rPr>
                <w:rFonts w:ascii="Verdana" w:hAnsi="Verdana" w:cs="Arial"/>
                <w:sz w:val="20"/>
                <w:szCs w:val="20"/>
              </w:rPr>
              <w:t>oa</w:t>
            </w:r>
            <w:r w:rsidRPr="003643B8">
              <w:rPr>
                <w:rFonts w:ascii="Verdana" w:hAnsi="Verdana" w:cs="Arial"/>
                <w:spacing w:val="-2"/>
                <w:sz w:val="20"/>
                <w:szCs w:val="20"/>
              </w:rPr>
              <w:t>c</w:t>
            </w:r>
            <w:r w:rsidRPr="003643B8">
              <w:rPr>
                <w:rFonts w:ascii="Verdana" w:hAnsi="Verdana" w:cs="Arial"/>
                <w:spacing w:val="1"/>
                <w:sz w:val="20"/>
                <w:szCs w:val="20"/>
              </w:rPr>
              <w:t>ti</w:t>
            </w:r>
            <w:r w:rsidRPr="003643B8">
              <w:rPr>
                <w:rFonts w:ascii="Verdana" w:hAnsi="Verdana" w:cs="Arial"/>
                <w:spacing w:val="-2"/>
                <w:sz w:val="20"/>
                <w:szCs w:val="20"/>
              </w:rPr>
              <w:t>v</w:t>
            </w:r>
            <w:r w:rsidRPr="003643B8">
              <w:rPr>
                <w:rFonts w:ascii="Verdana" w:hAnsi="Verdana" w:cs="Arial"/>
                <w:sz w:val="20"/>
                <w:szCs w:val="20"/>
              </w:rPr>
              <w:t>e</w:t>
            </w:r>
            <w:r w:rsidRPr="003643B8">
              <w:rPr>
                <w:rFonts w:ascii="Verdana" w:hAnsi="Verdana" w:cs="Arial"/>
                <w:spacing w:val="37"/>
                <w:sz w:val="20"/>
                <w:szCs w:val="20"/>
              </w:rPr>
              <w:t xml:space="preserve"> </w:t>
            </w:r>
            <w:r w:rsidRPr="003643B8">
              <w:rPr>
                <w:rFonts w:ascii="Verdana" w:hAnsi="Verdana" w:cs="Arial"/>
                <w:spacing w:val="-2"/>
                <w:sz w:val="20"/>
                <w:szCs w:val="20"/>
              </w:rPr>
              <w:t>p</w:t>
            </w:r>
            <w:r w:rsidRPr="003643B8">
              <w:rPr>
                <w:rFonts w:ascii="Verdana" w:hAnsi="Verdana" w:cs="Arial"/>
                <w:spacing w:val="1"/>
                <w:sz w:val="20"/>
                <w:szCs w:val="20"/>
              </w:rPr>
              <w:t>r</w:t>
            </w:r>
            <w:r w:rsidRPr="003643B8">
              <w:rPr>
                <w:rFonts w:ascii="Verdana" w:hAnsi="Verdana" w:cs="Arial"/>
                <w:sz w:val="20"/>
                <w:szCs w:val="20"/>
              </w:rPr>
              <w:t>o</w:t>
            </w:r>
            <w:r w:rsidRPr="003643B8">
              <w:rPr>
                <w:rFonts w:ascii="Verdana" w:hAnsi="Verdana" w:cs="Arial"/>
                <w:spacing w:val="-2"/>
                <w:sz w:val="20"/>
                <w:szCs w:val="20"/>
              </w:rPr>
              <w:t>b</w:t>
            </w:r>
            <w:r w:rsidRPr="003643B8">
              <w:rPr>
                <w:rFonts w:ascii="Verdana" w:hAnsi="Verdana" w:cs="Arial"/>
                <w:spacing w:val="1"/>
                <w:sz w:val="20"/>
                <w:szCs w:val="20"/>
              </w:rPr>
              <w:t>l</w:t>
            </w:r>
            <w:r w:rsidRPr="003643B8">
              <w:rPr>
                <w:rFonts w:ascii="Verdana" w:hAnsi="Verdana" w:cs="Arial"/>
                <w:sz w:val="20"/>
                <w:szCs w:val="20"/>
              </w:rPr>
              <w:t>em</w:t>
            </w:r>
            <w:r w:rsidRPr="003643B8">
              <w:rPr>
                <w:rFonts w:ascii="Verdana" w:hAnsi="Verdana" w:cs="Arial"/>
                <w:spacing w:val="32"/>
                <w:sz w:val="20"/>
                <w:szCs w:val="20"/>
              </w:rPr>
              <w:t xml:space="preserve"> </w:t>
            </w:r>
            <w:r w:rsidRPr="003643B8">
              <w:rPr>
                <w:rFonts w:ascii="Verdana" w:hAnsi="Verdana" w:cs="Arial"/>
                <w:sz w:val="20"/>
                <w:szCs w:val="20"/>
              </w:rPr>
              <w:t>de</w:t>
            </w:r>
            <w:r w:rsidRPr="003643B8">
              <w:rPr>
                <w:rFonts w:ascii="Verdana" w:hAnsi="Verdana" w:cs="Arial"/>
                <w:spacing w:val="1"/>
                <w:sz w:val="20"/>
                <w:szCs w:val="20"/>
              </w:rPr>
              <w:t>t</w:t>
            </w:r>
            <w:r w:rsidRPr="003643B8">
              <w:rPr>
                <w:rFonts w:ascii="Verdana" w:hAnsi="Verdana" w:cs="Arial"/>
                <w:spacing w:val="-2"/>
                <w:sz w:val="20"/>
                <w:szCs w:val="20"/>
              </w:rPr>
              <w:t>e</w:t>
            </w:r>
            <w:r w:rsidRPr="003643B8">
              <w:rPr>
                <w:rFonts w:ascii="Verdana" w:hAnsi="Verdana" w:cs="Arial"/>
                <w:sz w:val="20"/>
                <w:szCs w:val="20"/>
              </w:rPr>
              <w:t>c</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on</w:t>
            </w:r>
            <w:r w:rsidRPr="003643B8">
              <w:rPr>
                <w:rFonts w:ascii="Verdana" w:hAnsi="Verdana" w:cs="Arial"/>
                <w:spacing w:val="34"/>
                <w:sz w:val="20"/>
                <w:szCs w:val="20"/>
              </w:rPr>
              <w:t xml:space="preserve"> </w:t>
            </w:r>
            <w:r w:rsidRPr="003643B8">
              <w:rPr>
                <w:rFonts w:ascii="Verdana" w:hAnsi="Verdana" w:cs="Arial"/>
                <w:sz w:val="20"/>
                <w:szCs w:val="20"/>
              </w:rPr>
              <w:t>a</w:t>
            </w:r>
            <w:r w:rsidRPr="003643B8">
              <w:rPr>
                <w:rFonts w:ascii="Verdana" w:hAnsi="Verdana" w:cs="Arial"/>
                <w:spacing w:val="-2"/>
                <w:sz w:val="20"/>
                <w:szCs w:val="20"/>
              </w:rPr>
              <w:t>n</w:t>
            </w:r>
            <w:r w:rsidRPr="003643B8">
              <w:rPr>
                <w:rFonts w:ascii="Verdana" w:hAnsi="Verdana" w:cs="Arial"/>
                <w:sz w:val="20"/>
                <w:szCs w:val="20"/>
              </w:rPr>
              <w:t>d co</w:t>
            </w:r>
            <w:r w:rsidRPr="003643B8">
              <w:rPr>
                <w:rFonts w:ascii="Verdana" w:hAnsi="Verdana" w:cs="Arial"/>
                <w:spacing w:val="-1"/>
                <w:sz w:val="20"/>
                <w:szCs w:val="20"/>
              </w:rPr>
              <w:t>l</w:t>
            </w:r>
            <w:r w:rsidRPr="003643B8">
              <w:rPr>
                <w:rFonts w:ascii="Verdana" w:hAnsi="Verdana" w:cs="Arial"/>
                <w:spacing w:val="1"/>
                <w:sz w:val="20"/>
                <w:szCs w:val="20"/>
              </w:rPr>
              <w:t>l</w:t>
            </w:r>
            <w:r w:rsidRPr="003643B8">
              <w:rPr>
                <w:rFonts w:ascii="Verdana" w:hAnsi="Verdana" w:cs="Arial"/>
                <w:sz w:val="20"/>
                <w:szCs w:val="20"/>
              </w:rPr>
              <w:t>e</w:t>
            </w:r>
            <w:r w:rsidRPr="003643B8">
              <w:rPr>
                <w:rFonts w:ascii="Verdana" w:hAnsi="Verdana" w:cs="Arial"/>
                <w:spacing w:val="-2"/>
                <w:sz w:val="20"/>
                <w:szCs w:val="20"/>
              </w:rPr>
              <w:t>c</w:t>
            </w:r>
            <w:r w:rsidRPr="003643B8">
              <w:rPr>
                <w:rFonts w:ascii="Verdana" w:hAnsi="Verdana" w:cs="Arial"/>
                <w:sz w:val="20"/>
                <w:szCs w:val="20"/>
              </w:rPr>
              <w:t>t</w:t>
            </w:r>
            <w:r w:rsidRPr="003643B8">
              <w:rPr>
                <w:rFonts w:ascii="Verdana" w:hAnsi="Verdana" w:cs="Arial"/>
                <w:spacing w:val="1"/>
                <w:sz w:val="20"/>
                <w:szCs w:val="20"/>
              </w:rPr>
              <w:t xml:space="preserve"> </w:t>
            </w:r>
            <w:r w:rsidRPr="003643B8">
              <w:rPr>
                <w:rFonts w:ascii="Verdana" w:hAnsi="Verdana" w:cs="Arial"/>
                <w:spacing w:val="-2"/>
                <w:sz w:val="20"/>
                <w:szCs w:val="20"/>
              </w:rPr>
              <w:t>e</w:t>
            </w:r>
            <w:r w:rsidRPr="003643B8">
              <w:rPr>
                <w:rFonts w:ascii="Verdana" w:hAnsi="Verdana" w:cs="Arial"/>
                <w:sz w:val="20"/>
                <w:szCs w:val="20"/>
              </w:rPr>
              <w:t>r</w:t>
            </w:r>
            <w:r w:rsidRPr="003643B8">
              <w:rPr>
                <w:rFonts w:ascii="Verdana" w:hAnsi="Verdana" w:cs="Arial"/>
                <w:spacing w:val="1"/>
                <w:sz w:val="20"/>
                <w:szCs w:val="20"/>
              </w:rPr>
              <w:t>r</w:t>
            </w:r>
            <w:r w:rsidRPr="003643B8">
              <w:rPr>
                <w:rFonts w:ascii="Verdana" w:hAnsi="Verdana" w:cs="Arial"/>
                <w:spacing w:val="-2"/>
                <w:sz w:val="20"/>
                <w:szCs w:val="20"/>
              </w:rPr>
              <w:t>o</w:t>
            </w:r>
            <w:r w:rsidRPr="003643B8">
              <w:rPr>
                <w:rFonts w:ascii="Verdana" w:hAnsi="Verdana" w:cs="Arial"/>
                <w:sz w:val="20"/>
                <w:szCs w:val="20"/>
              </w:rPr>
              <w:t>r</w:t>
            </w:r>
            <w:r w:rsidRPr="003643B8">
              <w:rPr>
                <w:rFonts w:ascii="Verdana" w:hAnsi="Verdana" w:cs="Arial"/>
                <w:spacing w:val="1"/>
                <w:sz w:val="20"/>
                <w:szCs w:val="20"/>
              </w:rPr>
              <w:t xml:space="preserve"> l</w:t>
            </w:r>
            <w:r w:rsidRPr="003643B8">
              <w:rPr>
                <w:rFonts w:ascii="Verdana" w:hAnsi="Verdana" w:cs="Arial"/>
                <w:sz w:val="20"/>
                <w:szCs w:val="20"/>
              </w:rPr>
              <w:t>o</w:t>
            </w:r>
            <w:r w:rsidRPr="003643B8">
              <w:rPr>
                <w:rFonts w:ascii="Verdana" w:hAnsi="Verdana" w:cs="Arial"/>
                <w:spacing w:val="-2"/>
                <w:sz w:val="20"/>
                <w:szCs w:val="20"/>
              </w:rPr>
              <w:t>g</w:t>
            </w:r>
            <w:r w:rsidRPr="003643B8">
              <w:rPr>
                <w:rFonts w:ascii="Verdana" w:hAnsi="Verdana" w:cs="Arial"/>
                <w:sz w:val="20"/>
                <w:szCs w:val="20"/>
              </w:rPr>
              <w:t>s</w:t>
            </w:r>
            <w:r w:rsidRPr="003643B8">
              <w:rPr>
                <w:rFonts w:ascii="Verdana" w:hAnsi="Verdana" w:cs="Arial"/>
                <w:spacing w:val="1"/>
                <w:sz w:val="20"/>
                <w:szCs w:val="20"/>
              </w:rPr>
              <w:t xml:space="preserve"> </w:t>
            </w:r>
            <w:r w:rsidRPr="003643B8">
              <w:rPr>
                <w:rFonts w:ascii="Verdana" w:hAnsi="Verdana" w:cs="Arial"/>
                <w:sz w:val="20"/>
                <w:szCs w:val="20"/>
              </w:rPr>
              <w:t>a</w:t>
            </w:r>
            <w:r w:rsidRPr="003643B8">
              <w:rPr>
                <w:rFonts w:ascii="Verdana" w:hAnsi="Verdana" w:cs="Arial"/>
                <w:spacing w:val="-2"/>
                <w:sz w:val="20"/>
                <w:szCs w:val="20"/>
              </w:rPr>
              <w:t>n</w:t>
            </w:r>
            <w:r w:rsidRPr="003643B8">
              <w:rPr>
                <w:rFonts w:ascii="Verdana" w:hAnsi="Verdana" w:cs="Arial"/>
                <w:sz w:val="20"/>
                <w:szCs w:val="20"/>
              </w:rPr>
              <w:t>d e</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z w:val="20"/>
                <w:szCs w:val="20"/>
              </w:rPr>
              <w:t>d</w:t>
            </w:r>
            <w:r w:rsidRPr="003643B8">
              <w:rPr>
                <w:rFonts w:ascii="Verdana" w:hAnsi="Verdana" w:cs="Arial"/>
                <w:spacing w:val="-2"/>
                <w:sz w:val="20"/>
                <w:szCs w:val="20"/>
              </w:rPr>
              <w:t>e</w:t>
            </w:r>
            <w:r w:rsidRPr="003643B8">
              <w:rPr>
                <w:rFonts w:ascii="Verdana" w:hAnsi="Verdana" w:cs="Arial"/>
                <w:sz w:val="20"/>
                <w:szCs w:val="20"/>
              </w:rPr>
              <w:t>nce</w:t>
            </w:r>
            <w:r w:rsidRPr="003643B8">
              <w:rPr>
                <w:rFonts w:ascii="Verdana" w:hAnsi="Verdana" w:cs="Arial"/>
                <w:spacing w:val="1"/>
                <w:sz w:val="20"/>
                <w:szCs w:val="20"/>
              </w:rPr>
              <w:t xml:space="preserve"> </w:t>
            </w:r>
            <w:r w:rsidRPr="003643B8">
              <w:rPr>
                <w:rFonts w:ascii="Verdana" w:hAnsi="Verdana" w:cs="Arial"/>
                <w:sz w:val="20"/>
                <w:szCs w:val="20"/>
              </w:rPr>
              <w:t>a</w:t>
            </w:r>
            <w:r w:rsidRPr="003643B8">
              <w:rPr>
                <w:rFonts w:ascii="Verdana" w:hAnsi="Verdana" w:cs="Arial"/>
                <w:spacing w:val="-2"/>
                <w:sz w:val="20"/>
                <w:szCs w:val="20"/>
              </w:rPr>
              <w:t>u</w:t>
            </w:r>
            <w:r w:rsidRPr="003643B8">
              <w:rPr>
                <w:rFonts w:ascii="Verdana" w:hAnsi="Verdana" w:cs="Arial"/>
                <w:spacing w:val="1"/>
                <w:sz w:val="20"/>
                <w:szCs w:val="20"/>
              </w:rPr>
              <w:t>t</w:t>
            </w:r>
            <w:r w:rsidRPr="003643B8">
              <w:rPr>
                <w:rFonts w:ascii="Verdana" w:hAnsi="Verdana" w:cs="Arial"/>
                <w:sz w:val="20"/>
                <w:szCs w:val="20"/>
              </w:rPr>
              <w:t>o</w:t>
            </w:r>
            <w:r w:rsidRPr="003643B8">
              <w:rPr>
                <w:rFonts w:ascii="Verdana" w:hAnsi="Verdana" w:cs="Arial"/>
                <w:spacing w:val="-4"/>
                <w:sz w:val="20"/>
                <w:szCs w:val="20"/>
              </w:rPr>
              <w:t>m</w:t>
            </w:r>
            <w:r w:rsidRPr="003643B8">
              <w:rPr>
                <w:rFonts w:ascii="Verdana" w:hAnsi="Verdana" w:cs="Arial"/>
                <w:sz w:val="20"/>
                <w:szCs w:val="20"/>
              </w:rPr>
              <w:t>a</w:t>
            </w:r>
            <w:r w:rsidRPr="003643B8">
              <w:rPr>
                <w:rFonts w:ascii="Verdana" w:hAnsi="Verdana" w:cs="Arial"/>
                <w:spacing w:val="1"/>
                <w:sz w:val="20"/>
                <w:szCs w:val="20"/>
              </w:rPr>
              <w:t>ti</w:t>
            </w:r>
            <w:r w:rsidRPr="003643B8">
              <w:rPr>
                <w:rFonts w:ascii="Verdana" w:hAnsi="Verdana" w:cs="Arial"/>
                <w:spacing w:val="-2"/>
                <w:sz w:val="20"/>
                <w:szCs w:val="20"/>
              </w:rPr>
              <w:t>c</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pacing w:val="1"/>
                <w:sz w:val="20"/>
                <w:szCs w:val="20"/>
              </w:rPr>
              <w:t>l</w:t>
            </w:r>
            <w:r w:rsidRPr="003643B8">
              <w:rPr>
                <w:rFonts w:ascii="Verdana" w:hAnsi="Verdana" w:cs="Arial"/>
                <w:sz w:val="20"/>
                <w:szCs w:val="20"/>
              </w:rPr>
              <w:t>y</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6.21.</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AE41EA" w:rsidRPr="003643B8" w:rsidRDefault="00AE41EA" w:rsidP="0016594F">
            <w:pPr>
              <w:rPr>
                <w:rFonts w:ascii="Verdana" w:hAnsi="Verdana" w:cs="Arial"/>
                <w:b/>
                <w:spacing w:val="-1"/>
                <w:sz w:val="20"/>
                <w:szCs w:val="20"/>
              </w:rPr>
            </w:pPr>
            <w:r w:rsidRPr="003643B8">
              <w:rPr>
                <w:rFonts w:ascii="Verdana" w:hAnsi="Verdana" w:cs="Arial"/>
                <w:b/>
                <w:sz w:val="20"/>
                <w:szCs w:val="20"/>
              </w:rPr>
              <w:t>P</w:t>
            </w:r>
            <w:r w:rsidRPr="003643B8">
              <w:rPr>
                <w:rFonts w:ascii="Verdana" w:hAnsi="Verdana" w:cs="Arial"/>
                <w:b/>
                <w:spacing w:val="1"/>
                <w:sz w:val="20"/>
                <w:szCs w:val="20"/>
              </w:rPr>
              <w:t>r</w:t>
            </w:r>
            <w:r w:rsidRPr="003643B8">
              <w:rPr>
                <w:rFonts w:ascii="Verdana" w:hAnsi="Verdana" w:cs="Arial"/>
                <w:b/>
                <w:sz w:val="20"/>
                <w:szCs w:val="20"/>
              </w:rPr>
              <w:t>oa</w:t>
            </w:r>
            <w:r w:rsidRPr="003643B8">
              <w:rPr>
                <w:rFonts w:ascii="Verdana" w:hAnsi="Verdana" w:cs="Arial"/>
                <w:b/>
                <w:spacing w:val="-2"/>
                <w:sz w:val="20"/>
                <w:szCs w:val="20"/>
              </w:rPr>
              <w:t>c</w:t>
            </w:r>
            <w:r w:rsidRPr="003643B8">
              <w:rPr>
                <w:rFonts w:ascii="Verdana" w:hAnsi="Verdana" w:cs="Arial"/>
                <w:b/>
                <w:spacing w:val="1"/>
                <w:sz w:val="20"/>
                <w:szCs w:val="20"/>
              </w:rPr>
              <w:t>ti</w:t>
            </w:r>
            <w:r w:rsidRPr="003643B8">
              <w:rPr>
                <w:rFonts w:ascii="Verdana" w:hAnsi="Verdana" w:cs="Arial"/>
                <w:b/>
                <w:spacing w:val="-2"/>
                <w:sz w:val="20"/>
                <w:szCs w:val="20"/>
              </w:rPr>
              <w:t>v</w:t>
            </w:r>
            <w:r w:rsidRPr="003643B8">
              <w:rPr>
                <w:rFonts w:ascii="Verdana" w:hAnsi="Verdana" w:cs="Arial"/>
                <w:b/>
                <w:sz w:val="20"/>
                <w:szCs w:val="20"/>
              </w:rPr>
              <w:t>e</w:t>
            </w:r>
            <w:r w:rsidRPr="003643B8">
              <w:rPr>
                <w:rFonts w:ascii="Verdana" w:hAnsi="Verdana" w:cs="Arial"/>
                <w:b/>
                <w:spacing w:val="1"/>
                <w:sz w:val="20"/>
                <w:szCs w:val="20"/>
              </w:rPr>
              <w:t xml:space="preserve"> </w:t>
            </w:r>
            <w:r w:rsidRPr="003643B8">
              <w:rPr>
                <w:rFonts w:ascii="Verdana" w:hAnsi="Verdana" w:cs="Arial"/>
                <w:b/>
                <w:spacing w:val="-2"/>
                <w:sz w:val="20"/>
                <w:szCs w:val="20"/>
              </w:rPr>
              <w:t>p</w:t>
            </w:r>
            <w:r w:rsidRPr="003643B8">
              <w:rPr>
                <w:rFonts w:ascii="Verdana" w:hAnsi="Verdana" w:cs="Arial"/>
                <w:b/>
                <w:spacing w:val="1"/>
                <w:sz w:val="20"/>
                <w:szCs w:val="20"/>
              </w:rPr>
              <w:t>r</w:t>
            </w:r>
            <w:r w:rsidRPr="003643B8">
              <w:rPr>
                <w:rFonts w:ascii="Verdana" w:hAnsi="Verdana" w:cs="Arial"/>
                <w:b/>
                <w:sz w:val="20"/>
                <w:szCs w:val="20"/>
              </w:rPr>
              <w:t>ob</w:t>
            </w:r>
            <w:r w:rsidRPr="003643B8">
              <w:rPr>
                <w:rFonts w:ascii="Verdana" w:hAnsi="Verdana" w:cs="Arial"/>
                <w:b/>
                <w:spacing w:val="-1"/>
                <w:sz w:val="20"/>
                <w:szCs w:val="20"/>
              </w:rPr>
              <w:t>l</w:t>
            </w:r>
            <w:r w:rsidRPr="003643B8">
              <w:rPr>
                <w:rFonts w:ascii="Verdana" w:hAnsi="Verdana" w:cs="Arial"/>
                <w:b/>
                <w:sz w:val="20"/>
                <w:szCs w:val="20"/>
              </w:rPr>
              <w:t>em</w:t>
            </w:r>
            <w:r w:rsidRPr="003643B8">
              <w:rPr>
                <w:rFonts w:ascii="Verdana" w:hAnsi="Verdana" w:cs="Arial"/>
                <w:b/>
                <w:spacing w:val="-4"/>
                <w:sz w:val="20"/>
                <w:szCs w:val="20"/>
              </w:rPr>
              <w:t xml:space="preserve"> </w:t>
            </w:r>
            <w:r w:rsidRPr="003643B8">
              <w:rPr>
                <w:rFonts w:ascii="Verdana" w:hAnsi="Verdana" w:cs="Arial"/>
                <w:b/>
                <w:sz w:val="20"/>
                <w:szCs w:val="20"/>
              </w:rPr>
              <w:t>de</w:t>
            </w:r>
            <w:r w:rsidRPr="003643B8">
              <w:rPr>
                <w:rFonts w:ascii="Verdana" w:hAnsi="Verdana" w:cs="Arial"/>
                <w:b/>
                <w:spacing w:val="1"/>
                <w:sz w:val="20"/>
                <w:szCs w:val="20"/>
              </w:rPr>
              <w:t>t</w:t>
            </w:r>
            <w:r w:rsidRPr="003643B8">
              <w:rPr>
                <w:rFonts w:ascii="Verdana" w:hAnsi="Verdana" w:cs="Arial"/>
                <w:b/>
                <w:sz w:val="20"/>
                <w:szCs w:val="20"/>
              </w:rPr>
              <w:t>e</w:t>
            </w:r>
            <w:r w:rsidRPr="003643B8">
              <w:rPr>
                <w:rFonts w:ascii="Verdana" w:hAnsi="Verdana" w:cs="Arial"/>
                <w:b/>
                <w:spacing w:val="-2"/>
                <w:sz w:val="20"/>
                <w:szCs w:val="20"/>
              </w:rPr>
              <w:t>c</w:t>
            </w:r>
            <w:r w:rsidRPr="003643B8">
              <w:rPr>
                <w:rFonts w:ascii="Verdana" w:hAnsi="Verdana" w:cs="Arial"/>
                <w:b/>
                <w:spacing w:val="1"/>
                <w:sz w:val="20"/>
                <w:szCs w:val="20"/>
              </w:rPr>
              <w:t>ti</w:t>
            </w:r>
            <w:r w:rsidRPr="003643B8">
              <w:rPr>
                <w:rFonts w:ascii="Verdana" w:hAnsi="Verdana" w:cs="Arial"/>
                <w:b/>
                <w:spacing w:val="-2"/>
                <w:sz w:val="20"/>
                <w:szCs w:val="20"/>
              </w:rPr>
              <w:t>o</w:t>
            </w:r>
            <w:r w:rsidRPr="003643B8">
              <w:rPr>
                <w:rFonts w:ascii="Verdana" w:hAnsi="Verdana" w:cs="Arial"/>
                <w:b/>
                <w:sz w:val="20"/>
                <w:szCs w:val="20"/>
              </w:rPr>
              <w:t>n</w:t>
            </w:r>
            <w:r w:rsidRPr="003643B8">
              <w:rPr>
                <w:rFonts w:ascii="Verdana" w:hAnsi="Verdana" w:cs="Arial"/>
                <w:b/>
                <w:spacing w:val="-1"/>
                <w:sz w:val="20"/>
                <w:szCs w:val="20"/>
              </w:rPr>
              <w:t>:</w:t>
            </w:r>
          </w:p>
          <w:p w:rsidR="0016594F" w:rsidRPr="003643B8" w:rsidRDefault="00AE41EA" w:rsidP="0016594F">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34"/>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o</w:t>
            </w:r>
            <w:r w:rsidRPr="003643B8">
              <w:rPr>
                <w:rFonts w:ascii="Verdana" w:hAnsi="Verdana" w:cs="Arial"/>
                <w:spacing w:val="1"/>
                <w:sz w:val="20"/>
                <w:szCs w:val="20"/>
              </w:rPr>
              <w:t>ft</w:t>
            </w:r>
            <w:r w:rsidRPr="003643B8">
              <w:rPr>
                <w:rFonts w:ascii="Verdana" w:hAnsi="Verdana" w:cs="Arial"/>
                <w:spacing w:val="-1"/>
                <w:sz w:val="20"/>
                <w:szCs w:val="20"/>
              </w:rPr>
              <w:t>w</w:t>
            </w:r>
            <w:r w:rsidRPr="003643B8">
              <w:rPr>
                <w:rFonts w:ascii="Verdana" w:hAnsi="Verdana" w:cs="Arial"/>
                <w:spacing w:val="-2"/>
                <w:sz w:val="20"/>
                <w:szCs w:val="20"/>
              </w:rPr>
              <w:t>a</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34"/>
                <w:sz w:val="20"/>
                <w:szCs w:val="20"/>
              </w:rPr>
              <w:t xml:space="preserve"> </w:t>
            </w:r>
            <w:r w:rsidRPr="003643B8">
              <w:rPr>
                <w:rFonts w:ascii="Verdana" w:hAnsi="Verdana" w:cs="Arial"/>
                <w:sz w:val="20"/>
                <w:szCs w:val="20"/>
              </w:rPr>
              <w:t>sh</w:t>
            </w:r>
            <w:r w:rsidRPr="003643B8">
              <w:rPr>
                <w:rFonts w:ascii="Verdana" w:hAnsi="Verdana" w:cs="Arial"/>
                <w:spacing w:val="-2"/>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35"/>
                <w:sz w:val="20"/>
                <w:szCs w:val="20"/>
              </w:rPr>
              <w:t xml:space="preserve"> </w:t>
            </w:r>
            <w:r w:rsidRPr="003643B8">
              <w:rPr>
                <w:rFonts w:ascii="Verdana" w:hAnsi="Verdana" w:cs="Arial"/>
                <w:sz w:val="20"/>
                <w:szCs w:val="20"/>
              </w:rPr>
              <w:t>p</w:t>
            </w:r>
            <w:r w:rsidRPr="003643B8">
              <w:rPr>
                <w:rFonts w:ascii="Verdana" w:hAnsi="Verdana" w:cs="Arial"/>
                <w:spacing w:val="-2"/>
                <w:sz w:val="20"/>
                <w:szCs w:val="20"/>
              </w:rPr>
              <w:t>r</w:t>
            </w:r>
            <w:r w:rsidRPr="003643B8">
              <w:rPr>
                <w:rFonts w:ascii="Verdana" w:hAnsi="Verdana" w:cs="Arial"/>
                <w:sz w:val="20"/>
                <w:szCs w:val="20"/>
              </w:rPr>
              <w:t>o</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z w:val="20"/>
                <w:szCs w:val="20"/>
              </w:rPr>
              <w:t>de</w:t>
            </w:r>
            <w:r w:rsidRPr="003643B8">
              <w:rPr>
                <w:rFonts w:ascii="Verdana" w:hAnsi="Verdana" w:cs="Arial"/>
                <w:spacing w:val="37"/>
                <w:sz w:val="20"/>
                <w:szCs w:val="20"/>
              </w:rPr>
              <w:t xml:space="preserve"> </w:t>
            </w:r>
            <w:r w:rsidRPr="003643B8">
              <w:rPr>
                <w:rFonts w:ascii="Verdana" w:hAnsi="Verdana" w:cs="Arial"/>
                <w:sz w:val="20"/>
                <w:szCs w:val="20"/>
              </w:rPr>
              <w:t>p</w:t>
            </w:r>
            <w:r w:rsidRPr="003643B8">
              <w:rPr>
                <w:rFonts w:ascii="Verdana" w:hAnsi="Verdana" w:cs="Arial"/>
                <w:spacing w:val="-2"/>
                <w:sz w:val="20"/>
                <w:szCs w:val="20"/>
              </w:rPr>
              <w:t>r</w:t>
            </w:r>
            <w:r w:rsidRPr="003643B8">
              <w:rPr>
                <w:rFonts w:ascii="Verdana" w:hAnsi="Verdana" w:cs="Arial"/>
                <w:sz w:val="20"/>
                <w:szCs w:val="20"/>
              </w:rPr>
              <w:t>oa</w:t>
            </w:r>
            <w:r w:rsidRPr="003643B8">
              <w:rPr>
                <w:rFonts w:ascii="Verdana" w:hAnsi="Verdana" w:cs="Arial"/>
                <w:spacing w:val="-2"/>
                <w:sz w:val="20"/>
                <w:szCs w:val="20"/>
              </w:rPr>
              <w:t>c</w:t>
            </w:r>
            <w:r w:rsidRPr="003643B8">
              <w:rPr>
                <w:rFonts w:ascii="Verdana" w:hAnsi="Verdana" w:cs="Arial"/>
                <w:spacing w:val="1"/>
                <w:sz w:val="20"/>
                <w:szCs w:val="20"/>
              </w:rPr>
              <w:t>ti</w:t>
            </w:r>
            <w:r w:rsidRPr="003643B8">
              <w:rPr>
                <w:rFonts w:ascii="Verdana" w:hAnsi="Verdana" w:cs="Arial"/>
                <w:spacing w:val="-2"/>
                <w:sz w:val="20"/>
                <w:szCs w:val="20"/>
              </w:rPr>
              <w:t>v</w:t>
            </w:r>
            <w:r w:rsidRPr="003643B8">
              <w:rPr>
                <w:rFonts w:ascii="Verdana" w:hAnsi="Verdana" w:cs="Arial"/>
                <w:sz w:val="20"/>
                <w:szCs w:val="20"/>
              </w:rPr>
              <w:t>e</w:t>
            </w:r>
            <w:r w:rsidRPr="003643B8">
              <w:rPr>
                <w:rFonts w:ascii="Verdana" w:hAnsi="Verdana" w:cs="Arial"/>
                <w:spacing w:val="37"/>
                <w:sz w:val="20"/>
                <w:szCs w:val="20"/>
              </w:rPr>
              <w:t xml:space="preserve"> </w:t>
            </w:r>
            <w:r w:rsidRPr="003643B8">
              <w:rPr>
                <w:rFonts w:ascii="Verdana" w:hAnsi="Verdana" w:cs="Arial"/>
                <w:spacing w:val="-2"/>
                <w:sz w:val="20"/>
                <w:szCs w:val="20"/>
              </w:rPr>
              <w:t>p</w:t>
            </w:r>
            <w:r w:rsidRPr="003643B8">
              <w:rPr>
                <w:rFonts w:ascii="Verdana" w:hAnsi="Verdana" w:cs="Arial"/>
                <w:spacing w:val="1"/>
                <w:sz w:val="20"/>
                <w:szCs w:val="20"/>
              </w:rPr>
              <w:t>r</w:t>
            </w:r>
            <w:r w:rsidRPr="003643B8">
              <w:rPr>
                <w:rFonts w:ascii="Verdana" w:hAnsi="Verdana" w:cs="Arial"/>
                <w:sz w:val="20"/>
                <w:szCs w:val="20"/>
              </w:rPr>
              <w:t>o</w:t>
            </w:r>
            <w:r w:rsidRPr="003643B8">
              <w:rPr>
                <w:rFonts w:ascii="Verdana" w:hAnsi="Verdana" w:cs="Arial"/>
                <w:spacing w:val="-2"/>
                <w:sz w:val="20"/>
                <w:szCs w:val="20"/>
              </w:rPr>
              <w:t>b</w:t>
            </w:r>
            <w:r w:rsidRPr="003643B8">
              <w:rPr>
                <w:rFonts w:ascii="Verdana" w:hAnsi="Verdana" w:cs="Arial"/>
                <w:spacing w:val="1"/>
                <w:sz w:val="20"/>
                <w:szCs w:val="20"/>
              </w:rPr>
              <w:t>l</w:t>
            </w:r>
            <w:r w:rsidRPr="003643B8">
              <w:rPr>
                <w:rFonts w:ascii="Verdana" w:hAnsi="Verdana" w:cs="Arial"/>
                <w:sz w:val="20"/>
                <w:szCs w:val="20"/>
              </w:rPr>
              <w:t>em</w:t>
            </w:r>
            <w:r w:rsidRPr="003643B8">
              <w:rPr>
                <w:rFonts w:ascii="Verdana" w:hAnsi="Verdana" w:cs="Arial"/>
                <w:spacing w:val="32"/>
                <w:sz w:val="20"/>
                <w:szCs w:val="20"/>
              </w:rPr>
              <w:t xml:space="preserve"> </w:t>
            </w:r>
            <w:r w:rsidRPr="003643B8">
              <w:rPr>
                <w:rFonts w:ascii="Verdana" w:hAnsi="Verdana" w:cs="Arial"/>
                <w:sz w:val="20"/>
                <w:szCs w:val="20"/>
              </w:rPr>
              <w:t>de</w:t>
            </w:r>
            <w:r w:rsidRPr="003643B8">
              <w:rPr>
                <w:rFonts w:ascii="Verdana" w:hAnsi="Verdana" w:cs="Arial"/>
                <w:spacing w:val="1"/>
                <w:sz w:val="20"/>
                <w:szCs w:val="20"/>
              </w:rPr>
              <w:t>t</w:t>
            </w:r>
            <w:r w:rsidRPr="003643B8">
              <w:rPr>
                <w:rFonts w:ascii="Verdana" w:hAnsi="Verdana" w:cs="Arial"/>
                <w:spacing w:val="-2"/>
                <w:sz w:val="20"/>
                <w:szCs w:val="20"/>
              </w:rPr>
              <w:t>e</w:t>
            </w:r>
            <w:r w:rsidRPr="003643B8">
              <w:rPr>
                <w:rFonts w:ascii="Verdana" w:hAnsi="Verdana" w:cs="Arial"/>
                <w:sz w:val="20"/>
                <w:szCs w:val="20"/>
              </w:rPr>
              <w:t>c</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on</w:t>
            </w:r>
            <w:r w:rsidRPr="003643B8">
              <w:rPr>
                <w:rFonts w:ascii="Verdana" w:hAnsi="Verdana" w:cs="Arial"/>
                <w:spacing w:val="34"/>
                <w:sz w:val="20"/>
                <w:szCs w:val="20"/>
              </w:rPr>
              <w:t xml:space="preserve"> </w:t>
            </w:r>
            <w:r w:rsidRPr="003643B8">
              <w:rPr>
                <w:rFonts w:ascii="Verdana" w:hAnsi="Verdana" w:cs="Arial"/>
                <w:sz w:val="20"/>
                <w:szCs w:val="20"/>
              </w:rPr>
              <w:t>a</w:t>
            </w:r>
            <w:r w:rsidRPr="003643B8">
              <w:rPr>
                <w:rFonts w:ascii="Verdana" w:hAnsi="Verdana" w:cs="Arial"/>
                <w:spacing w:val="-2"/>
                <w:sz w:val="20"/>
                <w:szCs w:val="20"/>
              </w:rPr>
              <w:t>n</w:t>
            </w:r>
            <w:r w:rsidRPr="003643B8">
              <w:rPr>
                <w:rFonts w:ascii="Verdana" w:hAnsi="Verdana" w:cs="Arial"/>
                <w:sz w:val="20"/>
                <w:szCs w:val="20"/>
              </w:rPr>
              <w:t>d co</w:t>
            </w:r>
            <w:r w:rsidRPr="003643B8">
              <w:rPr>
                <w:rFonts w:ascii="Verdana" w:hAnsi="Verdana" w:cs="Arial"/>
                <w:spacing w:val="-1"/>
                <w:sz w:val="20"/>
                <w:szCs w:val="20"/>
              </w:rPr>
              <w:t>l</w:t>
            </w:r>
            <w:r w:rsidRPr="003643B8">
              <w:rPr>
                <w:rFonts w:ascii="Verdana" w:hAnsi="Verdana" w:cs="Arial"/>
                <w:spacing w:val="1"/>
                <w:sz w:val="20"/>
                <w:szCs w:val="20"/>
              </w:rPr>
              <w:t>l</w:t>
            </w:r>
            <w:r w:rsidRPr="003643B8">
              <w:rPr>
                <w:rFonts w:ascii="Verdana" w:hAnsi="Verdana" w:cs="Arial"/>
                <w:sz w:val="20"/>
                <w:szCs w:val="20"/>
              </w:rPr>
              <w:t>e</w:t>
            </w:r>
            <w:r w:rsidRPr="003643B8">
              <w:rPr>
                <w:rFonts w:ascii="Verdana" w:hAnsi="Verdana" w:cs="Arial"/>
                <w:spacing w:val="-2"/>
                <w:sz w:val="20"/>
                <w:szCs w:val="20"/>
              </w:rPr>
              <w:t>c</w:t>
            </w:r>
            <w:r w:rsidRPr="003643B8">
              <w:rPr>
                <w:rFonts w:ascii="Verdana" w:hAnsi="Verdana" w:cs="Arial"/>
                <w:sz w:val="20"/>
                <w:szCs w:val="20"/>
              </w:rPr>
              <w:t>t</w:t>
            </w:r>
            <w:r w:rsidRPr="003643B8">
              <w:rPr>
                <w:rFonts w:ascii="Verdana" w:hAnsi="Verdana" w:cs="Arial"/>
                <w:spacing w:val="1"/>
                <w:sz w:val="20"/>
                <w:szCs w:val="20"/>
              </w:rPr>
              <w:t xml:space="preserve"> </w:t>
            </w:r>
            <w:r w:rsidRPr="003643B8">
              <w:rPr>
                <w:rFonts w:ascii="Verdana" w:hAnsi="Verdana" w:cs="Arial"/>
                <w:spacing w:val="-2"/>
                <w:sz w:val="20"/>
                <w:szCs w:val="20"/>
              </w:rPr>
              <w:t>e</w:t>
            </w:r>
            <w:r w:rsidRPr="003643B8">
              <w:rPr>
                <w:rFonts w:ascii="Verdana" w:hAnsi="Verdana" w:cs="Arial"/>
                <w:sz w:val="20"/>
                <w:szCs w:val="20"/>
              </w:rPr>
              <w:t>r</w:t>
            </w:r>
            <w:r w:rsidRPr="003643B8">
              <w:rPr>
                <w:rFonts w:ascii="Verdana" w:hAnsi="Verdana" w:cs="Arial"/>
                <w:spacing w:val="1"/>
                <w:sz w:val="20"/>
                <w:szCs w:val="20"/>
              </w:rPr>
              <w:t>r</w:t>
            </w:r>
            <w:r w:rsidRPr="003643B8">
              <w:rPr>
                <w:rFonts w:ascii="Verdana" w:hAnsi="Verdana" w:cs="Arial"/>
                <w:spacing w:val="-2"/>
                <w:sz w:val="20"/>
                <w:szCs w:val="20"/>
              </w:rPr>
              <w:t>o</w:t>
            </w:r>
            <w:r w:rsidRPr="003643B8">
              <w:rPr>
                <w:rFonts w:ascii="Verdana" w:hAnsi="Verdana" w:cs="Arial"/>
                <w:sz w:val="20"/>
                <w:szCs w:val="20"/>
              </w:rPr>
              <w:t>r</w:t>
            </w:r>
            <w:r w:rsidRPr="003643B8">
              <w:rPr>
                <w:rFonts w:ascii="Verdana" w:hAnsi="Verdana" w:cs="Arial"/>
                <w:spacing w:val="1"/>
                <w:sz w:val="20"/>
                <w:szCs w:val="20"/>
              </w:rPr>
              <w:t xml:space="preserve"> l</w:t>
            </w:r>
            <w:r w:rsidRPr="003643B8">
              <w:rPr>
                <w:rFonts w:ascii="Verdana" w:hAnsi="Verdana" w:cs="Arial"/>
                <w:sz w:val="20"/>
                <w:szCs w:val="20"/>
              </w:rPr>
              <w:t>o</w:t>
            </w:r>
            <w:r w:rsidRPr="003643B8">
              <w:rPr>
                <w:rFonts w:ascii="Verdana" w:hAnsi="Verdana" w:cs="Arial"/>
                <w:spacing w:val="-2"/>
                <w:sz w:val="20"/>
                <w:szCs w:val="20"/>
              </w:rPr>
              <w:t>g</w:t>
            </w:r>
            <w:r w:rsidRPr="003643B8">
              <w:rPr>
                <w:rFonts w:ascii="Verdana" w:hAnsi="Verdana" w:cs="Arial"/>
                <w:sz w:val="20"/>
                <w:szCs w:val="20"/>
              </w:rPr>
              <w:t>s</w:t>
            </w:r>
            <w:r w:rsidRPr="003643B8">
              <w:rPr>
                <w:rFonts w:ascii="Verdana" w:hAnsi="Verdana" w:cs="Arial"/>
                <w:spacing w:val="1"/>
                <w:sz w:val="20"/>
                <w:szCs w:val="20"/>
              </w:rPr>
              <w:t xml:space="preserve"> </w:t>
            </w:r>
            <w:r w:rsidRPr="003643B8">
              <w:rPr>
                <w:rFonts w:ascii="Verdana" w:hAnsi="Verdana" w:cs="Arial"/>
                <w:sz w:val="20"/>
                <w:szCs w:val="20"/>
              </w:rPr>
              <w:t>a</w:t>
            </w:r>
            <w:r w:rsidRPr="003643B8">
              <w:rPr>
                <w:rFonts w:ascii="Verdana" w:hAnsi="Verdana" w:cs="Arial"/>
                <w:spacing w:val="-2"/>
                <w:sz w:val="20"/>
                <w:szCs w:val="20"/>
              </w:rPr>
              <w:t>n</w:t>
            </w:r>
            <w:r w:rsidRPr="003643B8">
              <w:rPr>
                <w:rFonts w:ascii="Verdana" w:hAnsi="Verdana" w:cs="Arial"/>
                <w:sz w:val="20"/>
                <w:szCs w:val="20"/>
              </w:rPr>
              <w:t>d e</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z w:val="20"/>
                <w:szCs w:val="20"/>
              </w:rPr>
              <w:t>d</w:t>
            </w:r>
            <w:r w:rsidRPr="003643B8">
              <w:rPr>
                <w:rFonts w:ascii="Verdana" w:hAnsi="Verdana" w:cs="Arial"/>
                <w:spacing w:val="-2"/>
                <w:sz w:val="20"/>
                <w:szCs w:val="20"/>
              </w:rPr>
              <w:t>e</w:t>
            </w:r>
            <w:r w:rsidRPr="003643B8">
              <w:rPr>
                <w:rFonts w:ascii="Verdana" w:hAnsi="Verdana" w:cs="Arial"/>
                <w:sz w:val="20"/>
                <w:szCs w:val="20"/>
              </w:rPr>
              <w:t>nce</w:t>
            </w:r>
            <w:r w:rsidRPr="003643B8">
              <w:rPr>
                <w:rFonts w:ascii="Verdana" w:hAnsi="Verdana" w:cs="Arial"/>
                <w:spacing w:val="1"/>
                <w:sz w:val="20"/>
                <w:szCs w:val="20"/>
              </w:rPr>
              <w:t xml:space="preserve"> </w:t>
            </w:r>
            <w:r w:rsidRPr="003643B8">
              <w:rPr>
                <w:rFonts w:ascii="Verdana" w:hAnsi="Verdana" w:cs="Arial"/>
                <w:sz w:val="20"/>
                <w:szCs w:val="20"/>
              </w:rPr>
              <w:t>a</w:t>
            </w:r>
            <w:r w:rsidRPr="003643B8">
              <w:rPr>
                <w:rFonts w:ascii="Verdana" w:hAnsi="Verdana" w:cs="Arial"/>
                <w:spacing w:val="-2"/>
                <w:sz w:val="20"/>
                <w:szCs w:val="20"/>
              </w:rPr>
              <w:t>u</w:t>
            </w:r>
            <w:r w:rsidRPr="003643B8">
              <w:rPr>
                <w:rFonts w:ascii="Verdana" w:hAnsi="Verdana" w:cs="Arial"/>
                <w:spacing w:val="1"/>
                <w:sz w:val="20"/>
                <w:szCs w:val="20"/>
              </w:rPr>
              <w:t>t</w:t>
            </w:r>
            <w:r w:rsidRPr="003643B8">
              <w:rPr>
                <w:rFonts w:ascii="Verdana" w:hAnsi="Verdana" w:cs="Arial"/>
                <w:sz w:val="20"/>
                <w:szCs w:val="20"/>
              </w:rPr>
              <w:t>o</w:t>
            </w:r>
            <w:r w:rsidRPr="003643B8">
              <w:rPr>
                <w:rFonts w:ascii="Verdana" w:hAnsi="Verdana" w:cs="Arial"/>
                <w:spacing w:val="-4"/>
                <w:sz w:val="20"/>
                <w:szCs w:val="20"/>
              </w:rPr>
              <w:t>m</w:t>
            </w:r>
            <w:r w:rsidRPr="003643B8">
              <w:rPr>
                <w:rFonts w:ascii="Verdana" w:hAnsi="Verdana" w:cs="Arial"/>
                <w:sz w:val="20"/>
                <w:szCs w:val="20"/>
              </w:rPr>
              <w:t>a</w:t>
            </w:r>
            <w:r w:rsidRPr="003643B8">
              <w:rPr>
                <w:rFonts w:ascii="Verdana" w:hAnsi="Verdana" w:cs="Arial"/>
                <w:spacing w:val="1"/>
                <w:sz w:val="20"/>
                <w:szCs w:val="20"/>
              </w:rPr>
              <w:t>ti</w:t>
            </w:r>
            <w:r w:rsidRPr="003643B8">
              <w:rPr>
                <w:rFonts w:ascii="Verdana" w:hAnsi="Verdana" w:cs="Arial"/>
                <w:spacing w:val="-2"/>
                <w:sz w:val="20"/>
                <w:szCs w:val="20"/>
              </w:rPr>
              <w:t>c</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pacing w:val="1"/>
                <w:sz w:val="20"/>
                <w:szCs w:val="20"/>
              </w:rPr>
              <w:t>l</w:t>
            </w:r>
            <w:r w:rsidRPr="003643B8">
              <w:rPr>
                <w:rFonts w:ascii="Verdana" w:hAnsi="Verdana" w:cs="Arial"/>
                <w:sz w:val="20"/>
                <w:szCs w:val="20"/>
              </w:rPr>
              <w:t>y</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6F52E3"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6.22.</w:t>
      </w:r>
    </w:p>
    <w:tbl>
      <w:tblPr>
        <w:tblW w:w="0" w:type="auto"/>
        <w:tblInd w:w="-459" w:type="dxa"/>
        <w:tblLayout w:type="fixed"/>
        <w:tblLook w:val="0000"/>
      </w:tblPr>
      <w:tblGrid>
        <w:gridCol w:w="6536"/>
        <w:gridCol w:w="1564"/>
        <w:gridCol w:w="1460"/>
      </w:tblGrid>
      <w:tr w:rsidR="0016594F" w:rsidRPr="003643B8" w:rsidTr="0016594F">
        <w:trPr>
          <w:cantSplit/>
          <w:trHeight w:val="313"/>
        </w:trPr>
        <w:tc>
          <w:tcPr>
            <w:tcW w:w="6536" w:type="dxa"/>
            <w:vMerge w:val="restart"/>
            <w:tcBorders>
              <w:top w:val="single" w:sz="4" w:space="0" w:color="000000"/>
              <w:left w:val="single" w:sz="4" w:space="0" w:color="000000"/>
              <w:bottom w:val="single" w:sz="4" w:space="0" w:color="000000"/>
            </w:tcBorders>
          </w:tcPr>
          <w:p w:rsidR="00AE41EA" w:rsidRPr="003643B8" w:rsidRDefault="00AE41EA" w:rsidP="0016594F">
            <w:pPr>
              <w:rPr>
                <w:rFonts w:ascii="Verdana" w:hAnsi="Verdana" w:cs="Arial"/>
                <w:b/>
                <w:spacing w:val="-3"/>
                <w:sz w:val="20"/>
                <w:szCs w:val="20"/>
              </w:rPr>
            </w:pPr>
            <w:r w:rsidRPr="003643B8">
              <w:rPr>
                <w:rFonts w:ascii="Verdana" w:hAnsi="Verdana" w:cs="Arial"/>
                <w:b/>
                <w:spacing w:val="-1"/>
                <w:sz w:val="20"/>
                <w:szCs w:val="20"/>
              </w:rPr>
              <w:t>R</w:t>
            </w:r>
            <w:r w:rsidRPr="003643B8">
              <w:rPr>
                <w:rFonts w:ascii="Verdana" w:hAnsi="Verdana" w:cs="Arial"/>
                <w:b/>
                <w:sz w:val="20"/>
                <w:szCs w:val="20"/>
              </w:rPr>
              <w:t>ea</w:t>
            </w:r>
            <w:r w:rsidRPr="003643B8">
              <w:rPr>
                <w:rFonts w:ascii="Verdana" w:hAnsi="Verdana" w:cs="Arial"/>
                <w:b/>
                <w:spacing w:val="1"/>
                <w:sz w:val="20"/>
                <w:szCs w:val="20"/>
              </w:rPr>
              <w:t>l</w:t>
            </w:r>
            <w:r w:rsidRPr="003643B8">
              <w:rPr>
                <w:rFonts w:ascii="Verdana" w:hAnsi="Verdana" w:cs="Arial"/>
                <w:b/>
                <w:spacing w:val="-4"/>
                <w:sz w:val="20"/>
                <w:szCs w:val="20"/>
              </w:rPr>
              <w:t>-</w:t>
            </w:r>
            <w:r w:rsidRPr="003643B8">
              <w:rPr>
                <w:rFonts w:ascii="Verdana" w:hAnsi="Verdana" w:cs="Arial"/>
                <w:b/>
                <w:spacing w:val="1"/>
                <w:sz w:val="20"/>
                <w:szCs w:val="20"/>
              </w:rPr>
              <w:t>ti</w:t>
            </w:r>
            <w:r w:rsidRPr="003643B8">
              <w:rPr>
                <w:rFonts w:ascii="Verdana" w:hAnsi="Verdana" w:cs="Arial"/>
                <w:b/>
                <w:spacing w:val="-4"/>
                <w:sz w:val="20"/>
                <w:szCs w:val="20"/>
              </w:rPr>
              <w:t>m</w:t>
            </w:r>
            <w:r w:rsidRPr="003643B8">
              <w:rPr>
                <w:rFonts w:ascii="Verdana" w:hAnsi="Verdana" w:cs="Arial"/>
                <w:b/>
                <w:sz w:val="20"/>
                <w:szCs w:val="20"/>
              </w:rPr>
              <w:t>e</w:t>
            </w:r>
            <w:r w:rsidRPr="003643B8">
              <w:rPr>
                <w:rFonts w:ascii="Verdana" w:hAnsi="Verdana" w:cs="Arial"/>
                <w:b/>
                <w:spacing w:val="1"/>
                <w:sz w:val="20"/>
                <w:szCs w:val="20"/>
              </w:rPr>
              <w:t xml:space="preserve"> r</w:t>
            </w:r>
            <w:r w:rsidRPr="003643B8">
              <w:rPr>
                <w:rFonts w:ascii="Verdana" w:hAnsi="Verdana" w:cs="Arial"/>
                <w:b/>
                <w:sz w:val="20"/>
                <w:szCs w:val="20"/>
              </w:rPr>
              <w:t>eso</w:t>
            </w:r>
            <w:r w:rsidRPr="003643B8">
              <w:rPr>
                <w:rFonts w:ascii="Verdana" w:hAnsi="Verdana" w:cs="Arial"/>
                <w:b/>
                <w:spacing w:val="-2"/>
                <w:sz w:val="20"/>
                <w:szCs w:val="20"/>
              </w:rPr>
              <w:t>u</w:t>
            </w:r>
            <w:r w:rsidRPr="003643B8">
              <w:rPr>
                <w:rFonts w:ascii="Verdana" w:hAnsi="Verdana" w:cs="Arial"/>
                <w:b/>
                <w:spacing w:val="1"/>
                <w:sz w:val="20"/>
                <w:szCs w:val="20"/>
              </w:rPr>
              <w:t>r</w:t>
            </w:r>
            <w:r w:rsidRPr="003643B8">
              <w:rPr>
                <w:rFonts w:ascii="Verdana" w:hAnsi="Verdana" w:cs="Arial"/>
                <w:b/>
                <w:sz w:val="20"/>
                <w:szCs w:val="20"/>
              </w:rPr>
              <w:t>ce</w:t>
            </w:r>
            <w:r w:rsidRPr="003643B8">
              <w:rPr>
                <w:rFonts w:ascii="Verdana" w:hAnsi="Verdana" w:cs="Arial"/>
                <w:b/>
                <w:spacing w:val="1"/>
                <w:sz w:val="20"/>
                <w:szCs w:val="20"/>
              </w:rPr>
              <w:t xml:space="preserve"> </w:t>
            </w:r>
            <w:r w:rsidRPr="003643B8">
              <w:rPr>
                <w:rFonts w:ascii="Verdana" w:hAnsi="Verdana" w:cs="Arial"/>
                <w:b/>
                <w:spacing w:val="-4"/>
                <w:sz w:val="20"/>
                <w:szCs w:val="20"/>
              </w:rPr>
              <w:t>m</w:t>
            </w:r>
            <w:r w:rsidRPr="003643B8">
              <w:rPr>
                <w:rFonts w:ascii="Verdana" w:hAnsi="Verdana" w:cs="Arial"/>
                <w:b/>
                <w:sz w:val="20"/>
                <w:szCs w:val="20"/>
              </w:rPr>
              <w:t>on</w:t>
            </w:r>
            <w:r w:rsidRPr="003643B8">
              <w:rPr>
                <w:rFonts w:ascii="Verdana" w:hAnsi="Verdana" w:cs="Arial"/>
                <w:b/>
                <w:spacing w:val="1"/>
                <w:sz w:val="20"/>
                <w:szCs w:val="20"/>
              </w:rPr>
              <w:t>it</w:t>
            </w:r>
            <w:r w:rsidRPr="003643B8">
              <w:rPr>
                <w:rFonts w:ascii="Verdana" w:hAnsi="Verdana" w:cs="Arial"/>
                <w:b/>
                <w:spacing w:val="-2"/>
                <w:sz w:val="20"/>
                <w:szCs w:val="20"/>
              </w:rPr>
              <w:t>or</w:t>
            </w:r>
            <w:r w:rsidRPr="003643B8">
              <w:rPr>
                <w:rFonts w:ascii="Verdana" w:hAnsi="Verdana" w:cs="Arial"/>
                <w:b/>
                <w:spacing w:val="1"/>
                <w:sz w:val="20"/>
                <w:szCs w:val="20"/>
              </w:rPr>
              <w:t>i</w:t>
            </w:r>
            <w:r w:rsidRPr="003643B8">
              <w:rPr>
                <w:rFonts w:ascii="Verdana" w:hAnsi="Verdana" w:cs="Arial"/>
                <w:b/>
                <w:sz w:val="20"/>
                <w:szCs w:val="20"/>
              </w:rPr>
              <w:t>ng</w:t>
            </w:r>
            <w:r w:rsidRPr="003643B8">
              <w:rPr>
                <w:rFonts w:ascii="Verdana" w:hAnsi="Verdana" w:cs="Arial"/>
                <w:b/>
                <w:spacing w:val="-3"/>
                <w:sz w:val="20"/>
                <w:szCs w:val="20"/>
              </w:rPr>
              <w:t>:</w:t>
            </w:r>
          </w:p>
          <w:p w:rsidR="0016594F" w:rsidRPr="003643B8" w:rsidRDefault="00AE41EA" w:rsidP="0016594F">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32"/>
                <w:sz w:val="20"/>
                <w:szCs w:val="20"/>
              </w:rPr>
              <w:t xml:space="preserve"> </w:t>
            </w:r>
            <w:r w:rsidRPr="003643B8">
              <w:rPr>
                <w:rFonts w:ascii="Verdana" w:hAnsi="Verdana" w:cs="Arial"/>
                <w:spacing w:val="-3"/>
                <w:sz w:val="20"/>
                <w:szCs w:val="20"/>
              </w:rPr>
              <w:t>S</w:t>
            </w:r>
            <w:r w:rsidRPr="003643B8">
              <w:rPr>
                <w:rFonts w:ascii="Verdana" w:hAnsi="Verdana" w:cs="Arial"/>
                <w:sz w:val="20"/>
                <w:szCs w:val="20"/>
              </w:rPr>
              <w:t>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29"/>
                <w:sz w:val="20"/>
                <w:szCs w:val="20"/>
              </w:rPr>
              <w:t xml:space="preserve"> </w:t>
            </w:r>
            <w:r w:rsidRPr="003643B8">
              <w:rPr>
                <w:rFonts w:ascii="Verdana" w:hAnsi="Verdana" w:cs="Arial"/>
                <w:sz w:val="20"/>
                <w:szCs w:val="20"/>
              </w:rPr>
              <w:t>sh</w:t>
            </w:r>
            <w:r w:rsidRPr="003643B8">
              <w:rPr>
                <w:rFonts w:ascii="Verdana" w:hAnsi="Verdana" w:cs="Arial"/>
                <w:spacing w:val="-2"/>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32"/>
                <w:sz w:val="20"/>
                <w:szCs w:val="20"/>
              </w:rPr>
              <w:t xml:space="preserve"> </w:t>
            </w:r>
            <w:r w:rsidRPr="003643B8">
              <w:rPr>
                <w:rFonts w:ascii="Verdana" w:hAnsi="Verdana" w:cs="Arial"/>
                <w:spacing w:val="-2"/>
                <w:sz w:val="20"/>
                <w:szCs w:val="20"/>
              </w:rPr>
              <w:t>p</w:t>
            </w:r>
            <w:r w:rsidRPr="003643B8">
              <w:rPr>
                <w:rFonts w:ascii="Verdana" w:hAnsi="Verdana" w:cs="Arial"/>
                <w:spacing w:val="1"/>
                <w:sz w:val="20"/>
                <w:szCs w:val="20"/>
              </w:rPr>
              <w:t>r</w:t>
            </w:r>
            <w:r w:rsidRPr="003643B8">
              <w:rPr>
                <w:rFonts w:ascii="Verdana" w:hAnsi="Verdana" w:cs="Arial"/>
                <w:sz w:val="20"/>
                <w:szCs w:val="20"/>
              </w:rPr>
              <w:t>o</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pacing w:val="-2"/>
                <w:sz w:val="20"/>
                <w:szCs w:val="20"/>
              </w:rPr>
              <w:t>d</w:t>
            </w:r>
            <w:r w:rsidRPr="003643B8">
              <w:rPr>
                <w:rFonts w:ascii="Verdana" w:hAnsi="Verdana" w:cs="Arial"/>
                <w:sz w:val="20"/>
                <w:szCs w:val="20"/>
              </w:rPr>
              <w:t>e</w:t>
            </w:r>
            <w:r w:rsidRPr="003643B8">
              <w:rPr>
                <w:rFonts w:ascii="Verdana" w:hAnsi="Verdana" w:cs="Arial"/>
                <w:spacing w:val="32"/>
                <w:sz w:val="20"/>
                <w:szCs w:val="20"/>
              </w:rPr>
              <w:t xml:space="preserve"> </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2"/>
                <w:sz w:val="20"/>
                <w:szCs w:val="20"/>
              </w:rPr>
              <w:t>a</w:t>
            </w:r>
            <w:r w:rsidRPr="003643B8">
              <w:rPr>
                <w:rFonts w:ascii="Verdana" w:hAnsi="Verdana" w:cs="Arial"/>
                <w:spacing w:val="1"/>
                <w:sz w:val="20"/>
                <w:szCs w:val="20"/>
              </w:rPr>
              <w:t>l</w:t>
            </w:r>
            <w:r w:rsidRPr="003643B8">
              <w:rPr>
                <w:rFonts w:ascii="Verdana" w:hAnsi="Verdana" w:cs="Arial"/>
                <w:spacing w:val="-4"/>
                <w:sz w:val="20"/>
                <w:szCs w:val="20"/>
              </w:rPr>
              <w:t>-</w:t>
            </w:r>
            <w:r w:rsidRPr="003643B8">
              <w:rPr>
                <w:rFonts w:ascii="Verdana" w:hAnsi="Verdana" w:cs="Arial"/>
                <w:spacing w:val="1"/>
                <w:sz w:val="20"/>
                <w:szCs w:val="20"/>
              </w:rPr>
              <w:t>ti</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34"/>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on</w:t>
            </w:r>
            <w:r w:rsidRPr="003643B8">
              <w:rPr>
                <w:rFonts w:ascii="Verdana" w:hAnsi="Verdana" w:cs="Arial"/>
                <w:spacing w:val="1"/>
                <w:sz w:val="20"/>
                <w:szCs w:val="20"/>
              </w:rPr>
              <w:t>it</w:t>
            </w:r>
            <w:r w:rsidRPr="003643B8">
              <w:rPr>
                <w:rFonts w:ascii="Verdana" w:hAnsi="Verdana" w:cs="Arial"/>
                <w:sz w:val="20"/>
                <w:szCs w:val="20"/>
              </w:rPr>
              <w:t>o</w:t>
            </w:r>
            <w:r w:rsidRPr="003643B8">
              <w:rPr>
                <w:rFonts w:ascii="Verdana" w:hAnsi="Verdana" w:cs="Arial"/>
                <w:spacing w:val="-2"/>
                <w:sz w:val="20"/>
                <w:szCs w:val="20"/>
              </w:rPr>
              <w:t>r</w:t>
            </w:r>
            <w:r w:rsidRPr="003643B8">
              <w:rPr>
                <w:rFonts w:ascii="Verdana" w:hAnsi="Verdana" w:cs="Arial"/>
                <w:spacing w:val="1"/>
                <w:sz w:val="20"/>
                <w:szCs w:val="20"/>
              </w:rPr>
              <w:t>i</w:t>
            </w:r>
            <w:r w:rsidRPr="003643B8">
              <w:rPr>
                <w:rFonts w:ascii="Verdana" w:hAnsi="Verdana" w:cs="Arial"/>
                <w:sz w:val="20"/>
                <w:szCs w:val="20"/>
              </w:rPr>
              <w:t>ng</w:t>
            </w:r>
            <w:r w:rsidRPr="003643B8">
              <w:rPr>
                <w:rFonts w:ascii="Verdana" w:hAnsi="Verdana" w:cs="Arial"/>
                <w:spacing w:val="29"/>
                <w:sz w:val="20"/>
                <w:szCs w:val="20"/>
              </w:rPr>
              <w:t xml:space="preserve"> </w:t>
            </w:r>
            <w:r w:rsidRPr="003643B8">
              <w:rPr>
                <w:rFonts w:ascii="Verdana" w:hAnsi="Verdana" w:cs="Arial"/>
                <w:sz w:val="20"/>
                <w:szCs w:val="20"/>
              </w:rPr>
              <w:t>of</w:t>
            </w:r>
            <w:r w:rsidRPr="003643B8">
              <w:rPr>
                <w:rFonts w:ascii="Verdana" w:hAnsi="Verdana" w:cs="Arial"/>
                <w:spacing w:val="32"/>
                <w:sz w:val="20"/>
                <w:szCs w:val="20"/>
              </w:rPr>
              <w:t xml:space="preserve"> </w:t>
            </w:r>
            <w:r w:rsidRPr="003643B8">
              <w:rPr>
                <w:rFonts w:ascii="Verdana" w:hAnsi="Verdana" w:cs="Arial"/>
                <w:spacing w:val="1"/>
                <w:sz w:val="20"/>
                <w:szCs w:val="20"/>
              </w:rPr>
              <w:t>r</w:t>
            </w:r>
            <w:r w:rsidRPr="003643B8">
              <w:rPr>
                <w:rFonts w:ascii="Verdana" w:hAnsi="Verdana" w:cs="Arial"/>
                <w:sz w:val="20"/>
                <w:szCs w:val="20"/>
              </w:rPr>
              <w:t>eso</w:t>
            </w:r>
            <w:r w:rsidRPr="003643B8">
              <w:rPr>
                <w:rFonts w:ascii="Verdana" w:hAnsi="Verdana" w:cs="Arial"/>
                <w:spacing w:val="-2"/>
                <w:sz w:val="20"/>
                <w:szCs w:val="20"/>
              </w:rPr>
              <w:t>u</w:t>
            </w:r>
            <w:r w:rsidRPr="003643B8">
              <w:rPr>
                <w:rFonts w:ascii="Verdana" w:hAnsi="Verdana" w:cs="Arial"/>
                <w:spacing w:val="1"/>
                <w:sz w:val="20"/>
                <w:szCs w:val="20"/>
              </w:rPr>
              <w:t>r</w:t>
            </w:r>
            <w:r w:rsidRPr="003643B8">
              <w:rPr>
                <w:rFonts w:ascii="Verdana" w:hAnsi="Verdana" w:cs="Arial"/>
                <w:spacing w:val="-2"/>
                <w:sz w:val="20"/>
                <w:szCs w:val="20"/>
              </w:rPr>
              <w:t>c</w:t>
            </w:r>
            <w:r w:rsidRPr="003643B8">
              <w:rPr>
                <w:rFonts w:ascii="Verdana" w:hAnsi="Verdana" w:cs="Arial"/>
                <w:sz w:val="20"/>
                <w:szCs w:val="20"/>
              </w:rPr>
              <w:t>e u</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pacing w:val="1"/>
                <w:sz w:val="20"/>
                <w:szCs w:val="20"/>
              </w:rPr>
              <w:t>li</w:t>
            </w:r>
            <w:r w:rsidRPr="003643B8">
              <w:rPr>
                <w:rFonts w:ascii="Verdana" w:hAnsi="Verdana" w:cs="Arial"/>
                <w:spacing w:val="-2"/>
                <w:sz w:val="20"/>
                <w:szCs w:val="20"/>
              </w:rPr>
              <w:t>z</w:t>
            </w:r>
            <w:r w:rsidRPr="003643B8">
              <w:rPr>
                <w:rFonts w:ascii="Verdana" w:hAnsi="Verdana" w:cs="Arial"/>
                <w:sz w:val="20"/>
                <w:szCs w:val="20"/>
              </w:rPr>
              <w:t>a</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on</w:t>
            </w:r>
            <w:r w:rsidRPr="003643B8">
              <w:rPr>
                <w:rFonts w:ascii="Verdana" w:hAnsi="Verdana" w:cs="Arial"/>
                <w:spacing w:val="24"/>
                <w:sz w:val="20"/>
                <w:szCs w:val="20"/>
              </w:rPr>
              <w:t xml:space="preserve"> </w:t>
            </w:r>
            <w:r w:rsidRPr="003643B8">
              <w:rPr>
                <w:rFonts w:ascii="Verdana" w:hAnsi="Verdana" w:cs="Arial"/>
                <w:spacing w:val="-1"/>
                <w:sz w:val="20"/>
                <w:szCs w:val="20"/>
              </w:rPr>
              <w:t>l</w:t>
            </w:r>
            <w:r w:rsidRPr="003643B8">
              <w:rPr>
                <w:rFonts w:ascii="Verdana" w:hAnsi="Verdana" w:cs="Arial"/>
                <w:spacing w:val="1"/>
                <w:sz w:val="20"/>
                <w:szCs w:val="20"/>
              </w:rPr>
              <w:t>i</w:t>
            </w:r>
            <w:r w:rsidRPr="003643B8">
              <w:rPr>
                <w:rFonts w:ascii="Verdana" w:hAnsi="Verdana" w:cs="Arial"/>
                <w:spacing w:val="-2"/>
                <w:sz w:val="20"/>
                <w:szCs w:val="20"/>
              </w:rPr>
              <w:t>k</w:t>
            </w:r>
            <w:r w:rsidRPr="003643B8">
              <w:rPr>
                <w:rFonts w:ascii="Verdana" w:hAnsi="Verdana" w:cs="Arial"/>
                <w:sz w:val="20"/>
                <w:szCs w:val="20"/>
              </w:rPr>
              <w:t>e</w:t>
            </w:r>
            <w:r w:rsidRPr="003643B8">
              <w:rPr>
                <w:rFonts w:ascii="Verdana" w:hAnsi="Verdana" w:cs="Arial"/>
                <w:spacing w:val="25"/>
                <w:sz w:val="20"/>
                <w:szCs w:val="20"/>
              </w:rPr>
              <w:t xml:space="preserve"> </w:t>
            </w:r>
            <w:r w:rsidRPr="003643B8">
              <w:rPr>
                <w:rFonts w:ascii="Verdana" w:hAnsi="Verdana" w:cs="Arial"/>
                <w:spacing w:val="3"/>
                <w:sz w:val="20"/>
                <w:szCs w:val="20"/>
              </w:rPr>
              <w:t>J</w:t>
            </w:r>
            <w:r w:rsidRPr="003643B8">
              <w:rPr>
                <w:rFonts w:ascii="Verdana" w:hAnsi="Verdana" w:cs="Arial"/>
                <w:spacing w:val="-1"/>
                <w:sz w:val="20"/>
                <w:szCs w:val="20"/>
              </w:rPr>
              <w:t>V</w:t>
            </w:r>
            <w:r w:rsidRPr="003643B8">
              <w:rPr>
                <w:rFonts w:ascii="Verdana" w:hAnsi="Verdana" w:cs="Arial"/>
                <w:sz w:val="20"/>
                <w:szCs w:val="20"/>
              </w:rPr>
              <w:t>M</w:t>
            </w:r>
            <w:r w:rsidRPr="003643B8">
              <w:rPr>
                <w:rFonts w:ascii="Verdana" w:hAnsi="Verdana" w:cs="Arial"/>
                <w:spacing w:val="27"/>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4"/>
                <w:sz w:val="20"/>
                <w:szCs w:val="20"/>
              </w:rPr>
              <w:t>m</w:t>
            </w:r>
            <w:r w:rsidRPr="003643B8">
              <w:rPr>
                <w:rFonts w:ascii="Verdana" w:hAnsi="Verdana" w:cs="Arial"/>
                <w:spacing w:val="2"/>
                <w:sz w:val="20"/>
                <w:szCs w:val="20"/>
              </w:rPr>
              <w:t>o</w:t>
            </w:r>
            <w:r w:rsidRPr="003643B8">
              <w:rPr>
                <w:rFonts w:ascii="Verdana" w:hAnsi="Verdana" w:cs="Arial"/>
                <w:spacing w:val="1"/>
                <w:sz w:val="20"/>
                <w:szCs w:val="20"/>
              </w:rPr>
              <w:t>r</w:t>
            </w:r>
            <w:r w:rsidRPr="003643B8">
              <w:rPr>
                <w:rFonts w:ascii="Verdana" w:hAnsi="Verdana" w:cs="Arial"/>
                <w:sz w:val="20"/>
                <w:szCs w:val="20"/>
              </w:rPr>
              <w:t>y</w:t>
            </w:r>
            <w:r w:rsidRPr="003643B8">
              <w:rPr>
                <w:rFonts w:ascii="Verdana" w:hAnsi="Verdana" w:cs="Arial"/>
                <w:spacing w:val="24"/>
                <w:sz w:val="20"/>
                <w:szCs w:val="20"/>
              </w:rPr>
              <w:t xml:space="preserve"> </w:t>
            </w:r>
            <w:r w:rsidRPr="003643B8">
              <w:rPr>
                <w:rFonts w:ascii="Verdana" w:hAnsi="Verdana" w:cs="Arial"/>
                <w:sz w:val="20"/>
                <w:szCs w:val="20"/>
              </w:rPr>
              <w:t>usa</w:t>
            </w:r>
            <w:r w:rsidRPr="003643B8">
              <w:rPr>
                <w:rFonts w:ascii="Verdana" w:hAnsi="Verdana" w:cs="Arial"/>
                <w:spacing w:val="-2"/>
                <w:sz w:val="20"/>
                <w:szCs w:val="20"/>
              </w:rPr>
              <w:t>g</w:t>
            </w:r>
            <w:r w:rsidRPr="003643B8">
              <w:rPr>
                <w:rFonts w:ascii="Verdana" w:hAnsi="Verdana" w:cs="Arial"/>
                <w:sz w:val="20"/>
                <w:szCs w:val="20"/>
              </w:rPr>
              <w:t>e,</w:t>
            </w:r>
            <w:r w:rsidRPr="003643B8">
              <w:rPr>
                <w:rFonts w:ascii="Verdana" w:hAnsi="Verdana" w:cs="Arial"/>
                <w:spacing w:val="27"/>
                <w:sz w:val="20"/>
                <w:szCs w:val="20"/>
              </w:rPr>
              <w:t xml:space="preserve"> </w:t>
            </w:r>
            <w:proofErr w:type="spellStart"/>
            <w:r w:rsidRPr="003643B8">
              <w:rPr>
                <w:rFonts w:ascii="Verdana" w:hAnsi="Verdana" w:cs="Arial"/>
                <w:sz w:val="20"/>
                <w:szCs w:val="20"/>
              </w:rPr>
              <w:t>s</w:t>
            </w:r>
            <w:r w:rsidRPr="003643B8">
              <w:rPr>
                <w:rFonts w:ascii="Verdana" w:hAnsi="Verdana" w:cs="Arial"/>
                <w:spacing w:val="-2"/>
                <w:sz w:val="20"/>
                <w:szCs w:val="20"/>
              </w:rPr>
              <w:t>e</w:t>
            </w:r>
            <w:r w:rsidRPr="003643B8">
              <w:rPr>
                <w:rFonts w:ascii="Verdana" w:hAnsi="Verdana" w:cs="Arial"/>
                <w:spacing w:val="1"/>
                <w:sz w:val="20"/>
                <w:szCs w:val="20"/>
              </w:rPr>
              <w:t>r</w:t>
            </w:r>
            <w:r w:rsidRPr="003643B8">
              <w:rPr>
                <w:rFonts w:ascii="Verdana" w:hAnsi="Verdana" w:cs="Arial"/>
                <w:spacing w:val="-2"/>
                <w:sz w:val="20"/>
                <w:szCs w:val="20"/>
              </w:rPr>
              <w:t>v</w:t>
            </w:r>
            <w:r w:rsidRPr="003643B8">
              <w:rPr>
                <w:rFonts w:ascii="Verdana" w:hAnsi="Verdana" w:cs="Arial"/>
                <w:spacing w:val="1"/>
                <w:sz w:val="20"/>
                <w:szCs w:val="20"/>
              </w:rPr>
              <w:t>l</w:t>
            </w:r>
            <w:r w:rsidRPr="003643B8">
              <w:rPr>
                <w:rFonts w:ascii="Verdana" w:hAnsi="Verdana" w:cs="Arial"/>
                <w:sz w:val="20"/>
                <w:szCs w:val="20"/>
              </w:rPr>
              <w:t>e</w:t>
            </w:r>
            <w:r w:rsidRPr="003643B8">
              <w:rPr>
                <w:rFonts w:ascii="Verdana" w:hAnsi="Verdana" w:cs="Arial"/>
                <w:spacing w:val="1"/>
                <w:sz w:val="20"/>
                <w:szCs w:val="20"/>
              </w:rPr>
              <w:t>t</w:t>
            </w:r>
            <w:r w:rsidRPr="003643B8">
              <w:rPr>
                <w:rFonts w:ascii="Verdana" w:hAnsi="Verdana" w:cs="Arial"/>
                <w:spacing w:val="-2"/>
                <w:sz w:val="20"/>
                <w:szCs w:val="20"/>
              </w:rPr>
              <w:t>s</w:t>
            </w:r>
            <w:proofErr w:type="spellEnd"/>
            <w:r w:rsidRPr="003643B8">
              <w:rPr>
                <w:rFonts w:ascii="Verdana" w:hAnsi="Verdana" w:cs="Arial"/>
                <w:sz w:val="20"/>
                <w:szCs w:val="20"/>
              </w:rPr>
              <w:t>,</w:t>
            </w:r>
            <w:r w:rsidRPr="003643B8">
              <w:rPr>
                <w:rFonts w:ascii="Verdana" w:hAnsi="Verdana" w:cs="Arial"/>
                <w:spacing w:val="26"/>
                <w:sz w:val="20"/>
                <w:szCs w:val="20"/>
              </w:rPr>
              <w:t xml:space="preserve"> </w:t>
            </w:r>
            <w:r w:rsidRPr="003643B8">
              <w:rPr>
                <w:rFonts w:ascii="Verdana" w:hAnsi="Verdana" w:cs="Arial"/>
                <w:spacing w:val="-3"/>
                <w:sz w:val="20"/>
                <w:szCs w:val="20"/>
              </w:rPr>
              <w:t>E</w:t>
            </w:r>
            <w:r w:rsidRPr="003643B8">
              <w:rPr>
                <w:rFonts w:ascii="Verdana" w:hAnsi="Verdana" w:cs="Arial"/>
                <w:spacing w:val="3"/>
                <w:sz w:val="20"/>
                <w:szCs w:val="20"/>
              </w:rPr>
              <w:t>J</w:t>
            </w:r>
            <w:r w:rsidRPr="003643B8">
              <w:rPr>
                <w:rFonts w:ascii="Verdana" w:hAnsi="Verdana" w:cs="Arial"/>
                <w:sz w:val="20"/>
                <w:szCs w:val="20"/>
              </w:rPr>
              <w:t>B</w:t>
            </w:r>
            <w:r w:rsidRPr="003643B8">
              <w:rPr>
                <w:rFonts w:ascii="Verdana" w:hAnsi="Verdana" w:cs="Arial"/>
                <w:spacing w:val="26"/>
                <w:sz w:val="20"/>
                <w:szCs w:val="20"/>
              </w:rPr>
              <w:t xml:space="preserve"> </w:t>
            </w:r>
            <w:r w:rsidRPr="003643B8">
              <w:rPr>
                <w:rFonts w:ascii="Verdana" w:hAnsi="Verdana" w:cs="Arial"/>
                <w:spacing w:val="-2"/>
                <w:sz w:val="20"/>
                <w:szCs w:val="20"/>
              </w:rPr>
              <w:t>po</w:t>
            </w:r>
            <w:r w:rsidRPr="003643B8">
              <w:rPr>
                <w:rFonts w:ascii="Verdana" w:hAnsi="Verdana" w:cs="Arial"/>
                <w:sz w:val="20"/>
                <w:szCs w:val="20"/>
              </w:rPr>
              <w:t>o</w:t>
            </w:r>
            <w:r w:rsidRPr="003643B8">
              <w:rPr>
                <w:rFonts w:ascii="Verdana" w:hAnsi="Verdana" w:cs="Arial"/>
                <w:spacing w:val="1"/>
                <w:sz w:val="20"/>
                <w:szCs w:val="20"/>
              </w:rPr>
              <w:t>l</w:t>
            </w:r>
            <w:r w:rsidRPr="003643B8">
              <w:rPr>
                <w:rFonts w:ascii="Verdana" w:hAnsi="Verdana" w:cs="Arial"/>
                <w:sz w:val="20"/>
                <w:szCs w:val="20"/>
              </w:rPr>
              <w:t>s,</w:t>
            </w:r>
            <w:r w:rsidRPr="003643B8">
              <w:rPr>
                <w:rFonts w:ascii="Verdana" w:hAnsi="Verdana" w:cs="Arial"/>
                <w:spacing w:val="27"/>
                <w:sz w:val="20"/>
                <w:szCs w:val="20"/>
              </w:rPr>
              <w:t xml:space="preserve"> </w:t>
            </w:r>
            <w:r w:rsidRPr="003643B8">
              <w:rPr>
                <w:rFonts w:ascii="Verdana" w:hAnsi="Verdana" w:cs="Arial"/>
                <w:spacing w:val="-1"/>
                <w:sz w:val="20"/>
                <w:szCs w:val="20"/>
              </w:rPr>
              <w:t>D</w:t>
            </w:r>
            <w:r w:rsidRPr="003643B8">
              <w:rPr>
                <w:rFonts w:ascii="Verdana" w:hAnsi="Verdana" w:cs="Arial"/>
                <w:sz w:val="20"/>
                <w:szCs w:val="20"/>
              </w:rPr>
              <w:t>B conne</w:t>
            </w:r>
            <w:r w:rsidRPr="003643B8">
              <w:rPr>
                <w:rFonts w:ascii="Verdana" w:hAnsi="Verdana" w:cs="Arial"/>
                <w:spacing w:val="-2"/>
                <w:sz w:val="20"/>
                <w:szCs w:val="20"/>
              </w:rPr>
              <w:t>c</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on</w:t>
            </w:r>
            <w:r w:rsidRPr="003643B8">
              <w:rPr>
                <w:rFonts w:ascii="Verdana" w:hAnsi="Verdana" w:cs="Arial"/>
                <w:spacing w:val="-2"/>
                <w:sz w:val="20"/>
                <w:szCs w:val="20"/>
              </w:rPr>
              <w:t xml:space="preserve"> </w:t>
            </w:r>
            <w:r w:rsidRPr="003643B8">
              <w:rPr>
                <w:rFonts w:ascii="Verdana" w:hAnsi="Verdana" w:cs="Arial"/>
                <w:sz w:val="20"/>
                <w:szCs w:val="20"/>
              </w:rPr>
              <w:t>poo</w:t>
            </w:r>
            <w:r w:rsidRPr="003643B8">
              <w:rPr>
                <w:rFonts w:ascii="Verdana" w:hAnsi="Verdana" w:cs="Arial"/>
                <w:spacing w:val="1"/>
                <w:sz w:val="20"/>
                <w:szCs w:val="20"/>
              </w:rPr>
              <w:t>l</w:t>
            </w:r>
            <w:r w:rsidRPr="003643B8">
              <w:rPr>
                <w:rFonts w:ascii="Verdana" w:hAnsi="Verdana" w:cs="Arial"/>
                <w:sz w:val="20"/>
                <w:szCs w:val="20"/>
              </w:rPr>
              <w:t>s</w:t>
            </w:r>
            <w:r w:rsidRPr="003643B8">
              <w:rPr>
                <w:rFonts w:ascii="Verdana" w:hAnsi="Verdana" w:cs="Arial"/>
                <w:spacing w:val="-2"/>
                <w:sz w:val="20"/>
                <w:szCs w:val="20"/>
              </w:rPr>
              <w:t xml:space="preserve"> </w:t>
            </w:r>
            <w:r w:rsidRPr="003643B8">
              <w:rPr>
                <w:rFonts w:ascii="Verdana" w:hAnsi="Verdana" w:cs="Arial"/>
                <w:sz w:val="20"/>
                <w:szCs w:val="20"/>
              </w:rPr>
              <w:t>and</w:t>
            </w:r>
            <w:r w:rsidRPr="003643B8">
              <w:rPr>
                <w:rFonts w:ascii="Verdana" w:hAnsi="Verdana" w:cs="Arial"/>
                <w:spacing w:val="-2"/>
                <w:sz w:val="20"/>
                <w:szCs w:val="20"/>
              </w:rPr>
              <w:t xml:space="preserve"> </w:t>
            </w:r>
            <w:r w:rsidRPr="003643B8">
              <w:rPr>
                <w:rFonts w:ascii="Verdana" w:hAnsi="Verdana" w:cs="Arial"/>
                <w:spacing w:val="1"/>
                <w:sz w:val="20"/>
                <w:szCs w:val="20"/>
              </w:rPr>
              <w:t>t</w:t>
            </w:r>
            <w:r w:rsidRPr="003643B8">
              <w:rPr>
                <w:rFonts w:ascii="Verdana" w:hAnsi="Verdana" w:cs="Arial"/>
                <w:sz w:val="20"/>
                <w:szCs w:val="20"/>
              </w:rPr>
              <w:t>h</w:t>
            </w:r>
            <w:r w:rsidRPr="003643B8">
              <w:rPr>
                <w:rFonts w:ascii="Verdana" w:hAnsi="Verdana" w:cs="Arial"/>
                <w:spacing w:val="-2"/>
                <w:sz w:val="20"/>
                <w:szCs w:val="20"/>
              </w:rPr>
              <w:t>r</w:t>
            </w:r>
            <w:r w:rsidRPr="003643B8">
              <w:rPr>
                <w:rFonts w:ascii="Verdana" w:hAnsi="Verdana" w:cs="Arial"/>
                <w:sz w:val="20"/>
                <w:szCs w:val="20"/>
              </w:rPr>
              <w:t>e</w:t>
            </w:r>
            <w:r w:rsidRPr="003643B8">
              <w:rPr>
                <w:rFonts w:ascii="Verdana" w:hAnsi="Verdana" w:cs="Arial"/>
                <w:spacing w:val="-2"/>
                <w:sz w:val="20"/>
                <w:szCs w:val="20"/>
              </w:rPr>
              <w:t>a</w:t>
            </w:r>
            <w:r w:rsidRPr="003643B8">
              <w:rPr>
                <w:rFonts w:ascii="Verdana" w:hAnsi="Verdana" w:cs="Arial"/>
                <w:sz w:val="20"/>
                <w:szCs w:val="20"/>
              </w:rPr>
              <w:t>ds</w:t>
            </w:r>
          </w:p>
        </w:tc>
        <w:tc>
          <w:tcPr>
            <w:tcW w:w="1564" w:type="dxa"/>
            <w:tcBorders>
              <w:top w:val="single" w:sz="4" w:space="0" w:color="000000"/>
              <w:left w:val="single" w:sz="4" w:space="0" w:color="000000"/>
              <w:bottom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pStyle w:val="PlainText"/>
              <w:spacing w:line="360" w:lineRule="auto"/>
              <w:rPr>
                <w:rFonts w:ascii="Verdana" w:hAnsi="Verdana"/>
              </w:rPr>
            </w:pPr>
            <w:r w:rsidRPr="003643B8">
              <w:rPr>
                <w:rFonts w:ascii="Verdana" w:hAnsi="Verdana"/>
              </w:rPr>
              <w:t>Not Comply</w:t>
            </w:r>
          </w:p>
        </w:tc>
      </w:tr>
      <w:tr w:rsidR="0016594F" w:rsidRPr="003643B8" w:rsidTr="0016594F">
        <w:trPr>
          <w:cantSplit/>
          <w:trHeight w:val="90"/>
        </w:trPr>
        <w:tc>
          <w:tcPr>
            <w:tcW w:w="6536" w:type="dxa"/>
            <w:vMerge/>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6594F" w:rsidRPr="003643B8" w:rsidRDefault="0016594F" w:rsidP="0016594F">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6594F" w:rsidRPr="003643B8" w:rsidRDefault="0016594F" w:rsidP="0016594F">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16594F">
            <w:pPr>
              <w:snapToGrid w:val="0"/>
              <w:spacing w:line="360" w:lineRule="auto"/>
              <w:rPr>
                <w:rFonts w:ascii="Verdana" w:hAnsi="Verdana" w:cs="Verdana"/>
                <w:b/>
                <w:sz w:val="20"/>
                <w:szCs w:val="20"/>
                <w:shd w:val="clear" w:color="auto" w:fill="FF00FF"/>
              </w:rPr>
            </w:pPr>
          </w:p>
        </w:tc>
      </w:tr>
    </w:tbl>
    <w:p w:rsidR="006F52E3" w:rsidRDefault="006F52E3"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6.23.</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AE41EA" w:rsidRPr="003643B8" w:rsidRDefault="00AE41EA" w:rsidP="00626B75">
            <w:pPr>
              <w:rPr>
                <w:rFonts w:ascii="Verdana" w:hAnsi="Verdana" w:cs="Arial"/>
                <w:b/>
                <w:spacing w:val="1"/>
                <w:sz w:val="20"/>
                <w:szCs w:val="20"/>
              </w:rPr>
            </w:pPr>
            <w:r w:rsidRPr="003643B8">
              <w:rPr>
                <w:rFonts w:ascii="Verdana" w:hAnsi="Verdana" w:cs="Arial"/>
                <w:b/>
                <w:sz w:val="20"/>
                <w:szCs w:val="20"/>
              </w:rPr>
              <w:t>P</w:t>
            </w:r>
            <w:r w:rsidRPr="003643B8">
              <w:rPr>
                <w:rFonts w:ascii="Verdana" w:hAnsi="Verdana" w:cs="Arial"/>
                <w:b/>
                <w:spacing w:val="1"/>
                <w:sz w:val="20"/>
                <w:szCs w:val="20"/>
              </w:rPr>
              <w:t>r</w:t>
            </w:r>
            <w:r w:rsidRPr="003643B8">
              <w:rPr>
                <w:rFonts w:ascii="Verdana" w:hAnsi="Verdana" w:cs="Arial"/>
                <w:b/>
                <w:sz w:val="20"/>
                <w:szCs w:val="20"/>
              </w:rPr>
              <w:t>oa</w:t>
            </w:r>
            <w:r w:rsidRPr="003643B8">
              <w:rPr>
                <w:rFonts w:ascii="Verdana" w:hAnsi="Verdana" w:cs="Arial"/>
                <w:b/>
                <w:spacing w:val="-2"/>
                <w:sz w:val="20"/>
                <w:szCs w:val="20"/>
              </w:rPr>
              <w:t>c</w:t>
            </w:r>
            <w:r w:rsidRPr="003643B8">
              <w:rPr>
                <w:rFonts w:ascii="Verdana" w:hAnsi="Verdana" w:cs="Arial"/>
                <w:b/>
                <w:spacing w:val="1"/>
                <w:sz w:val="20"/>
                <w:szCs w:val="20"/>
              </w:rPr>
              <w:t>ti</w:t>
            </w:r>
            <w:r w:rsidRPr="003643B8">
              <w:rPr>
                <w:rFonts w:ascii="Verdana" w:hAnsi="Verdana" w:cs="Arial"/>
                <w:b/>
                <w:spacing w:val="-2"/>
                <w:sz w:val="20"/>
                <w:szCs w:val="20"/>
              </w:rPr>
              <w:t>v</w:t>
            </w:r>
            <w:r w:rsidRPr="003643B8">
              <w:rPr>
                <w:rFonts w:ascii="Verdana" w:hAnsi="Verdana" w:cs="Arial"/>
                <w:b/>
                <w:sz w:val="20"/>
                <w:szCs w:val="20"/>
              </w:rPr>
              <w:t>e</w:t>
            </w:r>
            <w:r w:rsidRPr="003643B8">
              <w:rPr>
                <w:rFonts w:ascii="Verdana" w:hAnsi="Verdana" w:cs="Arial"/>
                <w:b/>
                <w:spacing w:val="1"/>
                <w:sz w:val="20"/>
                <w:szCs w:val="20"/>
              </w:rPr>
              <w:t xml:space="preserve"> </w:t>
            </w:r>
            <w:r w:rsidRPr="003643B8">
              <w:rPr>
                <w:rFonts w:ascii="Verdana" w:hAnsi="Verdana" w:cs="Arial"/>
                <w:b/>
                <w:spacing w:val="-2"/>
                <w:sz w:val="20"/>
                <w:szCs w:val="20"/>
              </w:rPr>
              <w:t>p</w:t>
            </w:r>
            <w:r w:rsidRPr="003643B8">
              <w:rPr>
                <w:rFonts w:ascii="Verdana" w:hAnsi="Verdana" w:cs="Arial"/>
                <w:b/>
                <w:spacing w:val="1"/>
                <w:sz w:val="20"/>
                <w:szCs w:val="20"/>
              </w:rPr>
              <w:t>r</w:t>
            </w:r>
            <w:r w:rsidRPr="003643B8">
              <w:rPr>
                <w:rFonts w:ascii="Verdana" w:hAnsi="Verdana" w:cs="Arial"/>
                <w:b/>
                <w:sz w:val="20"/>
                <w:szCs w:val="20"/>
              </w:rPr>
              <w:t>ob</w:t>
            </w:r>
            <w:r w:rsidRPr="003643B8">
              <w:rPr>
                <w:rFonts w:ascii="Verdana" w:hAnsi="Verdana" w:cs="Arial"/>
                <w:b/>
                <w:spacing w:val="-1"/>
                <w:sz w:val="20"/>
                <w:szCs w:val="20"/>
              </w:rPr>
              <w:t>l</w:t>
            </w:r>
            <w:r w:rsidRPr="003643B8">
              <w:rPr>
                <w:rFonts w:ascii="Verdana" w:hAnsi="Verdana" w:cs="Arial"/>
                <w:b/>
                <w:sz w:val="20"/>
                <w:szCs w:val="20"/>
              </w:rPr>
              <w:t>em</w:t>
            </w:r>
            <w:r w:rsidRPr="003643B8">
              <w:rPr>
                <w:rFonts w:ascii="Verdana" w:hAnsi="Verdana" w:cs="Arial"/>
                <w:b/>
                <w:spacing w:val="-4"/>
                <w:sz w:val="20"/>
                <w:szCs w:val="20"/>
              </w:rPr>
              <w:t xml:space="preserve"> </w:t>
            </w:r>
            <w:r w:rsidRPr="003643B8">
              <w:rPr>
                <w:rFonts w:ascii="Verdana" w:hAnsi="Verdana" w:cs="Arial"/>
                <w:b/>
                <w:sz w:val="20"/>
                <w:szCs w:val="20"/>
              </w:rPr>
              <w:t>d</w:t>
            </w:r>
            <w:r w:rsidRPr="003643B8">
              <w:rPr>
                <w:rFonts w:ascii="Verdana" w:hAnsi="Verdana" w:cs="Arial"/>
                <w:b/>
                <w:spacing w:val="1"/>
                <w:sz w:val="20"/>
                <w:szCs w:val="20"/>
              </w:rPr>
              <w:t>i</w:t>
            </w:r>
            <w:r w:rsidRPr="003643B8">
              <w:rPr>
                <w:rFonts w:ascii="Verdana" w:hAnsi="Verdana" w:cs="Arial"/>
                <w:b/>
                <w:sz w:val="20"/>
                <w:szCs w:val="20"/>
              </w:rPr>
              <w:t>a</w:t>
            </w:r>
            <w:r w:rsidRPr="003643B8">
              <w:rPr>
                <w:rFonts w:ascii="Verdana" w:hAnsi="Verdana" w:cs="Arial"/>
                <w:b/>
                <w:spacing w:val="-2"/>
                <w:sz w:val="20"/>
                <w:szCs w:val="20"/>
              </w:rPr>
              <w:t>g</w:t>
            </w:r>
            <w:r w:rsidRPr="003643B8">
              <w:rPr>
                <w:rFonts w:ascii="Verdana" w:hAnsi="Verdana" w:cs="Arial"/>
                <w:b/>
                <w:sz w:val="20"/>
                <w:szCs w:val="20"/>
              </w:rPr>
              <w:t>nos</w:t>
            </w:r>
            <w:r w:rsidRPr="003643B8">
              <w:rPr>
                <w:rFonts w:ascii="Verdana" w:hAnsi="Verdana" w:cs="Arial"/>
                <w:b/>
                <w:spacing w:val="-1"/>
                <w:sz w:val="20"/>
                <w:szCs w:val="20"/>
              </w:rPr>
              <w:t>t</w:t>
            </w:r>
            <w:r w:rsidRPr="003643B8">
              <w:rPr>
                <w:rFonts w:ascii="Verdana" w:hAnsi="Verdana" w:cs="Arial"/>
                <w:b/>
                <w:spacing w:val="1"/>
                <w:sz w:val="20"/>
                <w:szCs w:val="20"/>
              </w:rPr>
              <w:t>i</w:t>
            </w:r>
            <w:r w:rsidRPr="003643B8">
              <w:rPr>
                <w:rFonts w:ascii="Verdana" w:hAnsi="Verdana" w:cs="Arial"/>
                <w:b/>
                <w:sz w:val="20"/>
                <w:szCs w:val="20"/>
              </w:rPr>
              <w:t>c</w:t>
            </w:r>
            <w:r w:rsidRPr="003643B8">
              <w:rPr>
                <w:rFonts w:ascii="Verdana" w:hAnsi="Verdana" w:cs="Arial"/>
                <w:b/>
                <w:spacing w:val="1"/>
                <w:sz w:val="20"/>
                <w:szCs w:val="20"/>
              </w:rPr>
              <w:t>:</w:t>
            </w:r>
          </w:p>
          <w:p w:rsidR="00AE41EA" w:rsidRPr="003643B8" w:rsidRDefault="00AE41EA" w:rsidP="00AE41EA">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17"/>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o</w:t>
            </w:r>
            <w:r w:rsidRPr="003643B8">
              <w:rPr>
                <w:rFonts w:ascii="Verdana" w:hAnsi="Verdana" w:cs="Arial"/>
                <w:spacing w:val="1"/>
                <w:sz w:val="20"/>
                <w:szCs w:val="20"/>
              </w:rPr>
              <w:t>ft</w:t>
            </w:r>
            <w:r w:rsidRPr="003643B8">
              <w:rPr>
                <w:rFonts w:ascii="Verdana" w:hAnsi="Verdana" w:cs="Arial"/>
                <w:spacing w:val="-3"/>
                <w:sz w:val="20"/>
                <w:szCs w:val="20"/>
              </w:rPr>
              <w:t>w</w:t>
            </w:r>
            <w:r w:rsidRPr="003643B8">
              <w:rPr>
                <w:rFonts w:ascii="Verdana" w:hAnsi="Verdana" w:cs="Arial"/>
                <w:sz w:val="20"/>
                <w:szCs w:val="20"/>
              </w:rPr>
              <w:t>a</w:t>
            </w:r>
            <w:r w:rsidRPr="003643B8">
              <w:rPr>
                <w:rFonts w:ascii="Verdana" w:hAnsi="Verdana" w:cs="Arial"/>
                <w:spacing w:val="1"/>
                <w:sz w:val="20"/>
                <w:szCs w:val="20"/>
              </w:rPr>
              <w:t>r</w:t>
            </w:r>
            <w:r w:rsidRPr="003643B8">
              <w:rPr>
                <w:rFonts w:ascii="Verdana" w:hAnsi="Verdana" w:cs="Arial"/>
                <w:sz w:val="20"/>
                <w:szCs w:val="20"/>
              </w:rPr>
              <w:t xml:space="preserve">e </w:t>
            </w:r>
            <w:r w:rsidRPr="003643B8">
              <w:rPr>
                <w:rFonts w:ascii="Verdana" w:hAnsi="Verdana" w:cs="Arial"/>
                <w:spacing w:val="-2"/>
                <w:sz w:val="20"/>
                <w:szCs w:val="20"/>
              </w:rPr>
              <w:t>s</w:t>
            </w:r>
            <w:r w:rsidRPr="003643B8">
              <w:rPr>
                <w:rFonts w:ascii="Verdana" w:hAnsi="Verdana" w:cs="Arial"/>
                <w:sz w:val="20"/>
                <w:szCs w:val="20"/>
              </w:rPr>
              <w:t>ha</w:t>
            </w:r>
            <w:r w:rsidRPr="003643B8">
              <w:rPr>
                <w:rFonts w:ascii="Verdana" w:hAnsi="Verdana" w:cs="Arial"/>
                <w:spacing w:val="-1"/>
                <w:sz w:val="20"/>
                <w:szCs w:val="20"/>
              </w:rPr>
              <w:t>l</w:t>
            </w:r>
            <w:r w:rsidRPr="003643B8">
              <w:rPr>
                <w:rFonts w:ascii="Verdana" w:hAnsi="Verdana" w:cs="Arial"/>
                <w:sz w:val="20"/>
                <w:szCs w:val="20"/>
              </w:rPr>
              <w:t xml:space="preserve">l </w:t>
            </w:r>
            <w:r w:rsidRPr="003643B8">
              <w:rPr>
                <w:rFonts w:ascii="Verdana" w:hAnsi="Verdana" w:cs="Arial"/>
                <w:spacing w:val="18"/>
                <w:sz w:val="20"/>
                <w:szCs w:val="20"/>
              </w:rPr>
              <w:t xml:space="preserve"> </w:t>
            </w:r>
            <w:r w:rsidRPr="003643B8">
              <w:rPr>
                <w:rFonts w:ascii="Verdana" w:hAnsi="Verdana" w:cs="Arial"/>
                <w:sz w:val="20"/>
                <w:szCs w:val="20"/>
              </w:rPr>
              <w:t>p</w:t>
            </w:r>
            <w:r w:rsidRPr="003643B8">
              <w:rPr>
                <w:rFonts w:ascii="Verdana" w:hAnsi="Verdana" w:cs="Arial"/>
                <w:spacing w:val="-2"/>
                <w:sz w:val="20"/>
                <w:szCs w:val="20"/>
              </w:rPr>
              <w:t>r</w:t>
            </w:r>
            <w:r w:rsidRPr="003643B8">
              <w:rPr>
                <w:rFonts w:ascii="Verdana" w:hAnsi="Verdana" w:cs="Arial"/>
                <w:sz w:val="20"/>
                <w:szCs w:val="20"/>
              </w:rPr>
              <w:t>o</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z w:val="20"/>
                <w:szCs w:val="20"/>
              </w:rPr>
              <w:t>de</w:t>
            </w:r>
            <w:r w:rsidRPr="003643B8">
              <w:rPr>
                <w:rFonts w:ascii="Verdana" w:hAnsi="Verdana" w:cs="Arial"/>
                <w:spacing w:val="18"/>
                <w:sz w:val="20"/>
                <w:szCs w:val="20"/>
              </w:rPr>
              <w:t xml:space="preserve"> </w:t>
            </w:r>
            <w:r w:rsidRPr="003643B8">
              <w:rPr>
                <w:rFonts w:ascii="Verdana" w:hAnsi="Verdana" w:cs="Arial"/>
                <w:sz w:val="20"/>
                <w:szCs w:val="20"/>
              </w:rPr>
              <w:t>ac</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w:t>
            </w:r>
            <w:r w:rsidRPr="003643B8">
              <w:rPr>
                <w:rFonts w:ascii="Verdana" w:hAnsi="Verdana" w:cs="Arial"/>
                <w:spacing w:val="-2"/>
                <w:sz w:val="20"/>
                <w:szCs w:val="20"/>
              </w:rPr>
              <w:t>n</w:t>
            </w:r>
            <w:r w:rsidRPr="003643B8">
              <w:rPr>
                <w:rFonts w:ascii="Verdana" w:hAnsi="Verdana" w:cs="Arial"/>
                <w:sz w:val="20"/>
                <w:szCs w:val="20"/>
              </w:rPr>
              <w:t>ab</w:t>
            </w:r>
            <w:r w:rsidRPr="003643B8">
              <w:rPr>
                <w:rFonts w:ascii="Verdana" w:hAnsi="Verdana" w:cs="Arial"/>
                <w:spacing w:val="-1"/>
                <w:sz w:val="20"/>
                <w:szCs w:val="20"/>
              </w:rPr>
              <w:t>l</w:t>
            </w:r>
            <w:r w:rsidRPr="003643B8">
              <w:rPr>
                <w:rFonts w:ascii="Verdana" w:hAnsi="Verdana" w:cs="Arial"/>
                <w:sz w:val="20"/>
                <w:szCs w:val="20"/>
              </w:rPr>
              <w:t xml:space="preserve">e </w:t>
            </w:r>
            <w:r w:rsidRPr="003643B8">
              <w:rPr>
                <w:rFonts w:ascii="Verdana" w:hAnsi="Verdana" w:cs="Arial"/>
                <w:spacing w:val="1"/>
                <w:sz w:val="20"/>
                <w:szCs w:val="20"/>
              </w:rPr>
              <w:t>r</w:t>
            </w:r>
            <w:r w:rsidRPr="003643B8">
              <w:rPr>
                <w:rFonts w:ascii="Verdana" w:hAnsi="Verdana" w:cs="Arial"/>
                <w:sz w:val="20"/>
                <w:szCs w:val="20"/>
              </w:rPr>
              <w:t>o</w:t>
            </w:r>
            <w:r w:rsidRPr="003643B8">
              <w:rPr>
                <w:rFonts w:ascii="Verdana" w:hAnsi="Verdana" w:cs="Arial"/>
                <w:spacing w:val="-2"/>
                <w:sz w:val="20"/>
                <w:szCs w:val="20"/>
              </w:rPr>
              <w:t>o</w:t>
            </w:r>
            <w:r w:rsidRPr="003643B8">
              <w:rPr>
                <w:rFonts w:ascii="Verdana" w:hAnsi="Verdana" w:cs="Arial"/>
                <w:sz w:val="20"/>
                <w:szCs w:val="20"/>
              </w:rPr>
              <w:t>t</w:t>
            </w:r>
            <w:r w:rsidRPr="003643B8">
              <w:rPr>
                <w:rFonts w:ascii="Verdana" w:hAnsi="Verdana" w:cs="Arial"/>
                <w:spacing w:val="18"/>
                <w:sz w:val="20"/>
                <w:szCs w:val="20"/>
              </w:rPr>
              <w:t xml:space="preserve"> </w:t>
            </w:r>
            <w:r w:rsidRPr="003643B8">
              <w:rPr>
                <w:rFonts w:ascii="Verdana" w:hAnsi="Verdana" w:cs="Arial"/>
                <w:sz w:val="20"/>
                <w:szCs w:val="20"/>
              </w:rPr>
              <w:t>ca</w:t>
            </w:r>
            <w:r w:rsidRPr="003643B8">
              <w:rPr>
                <w:rFonts w:ascii="Verdana" w:hAnsi="Verdana" w:cs="Arial"/>
                <w:spacing w:val="-2"/>
                <w:sz w:val="20"/>
                <w:szCs w:val="20"/>
              </w:rPr>
              <w:t>u</w:t>
            </w:r>
            <w:r w:rsidRPr="003643B8">
              <w:rPr>
                <w:rFonts w:ascii="Verdana" w:hAnsi="Verdana" w:cs="Arial"/>
                <w:sz w:val="20"/>
                <w:szCs w:val="20"/>
              </w:rPr>
              <w:t>se</w:t>
            </w:r>
            <w:r w:rsidRPr="003643B8">
              <w:rPr>
                <w:rFonts w:ascii="Verdana" w:hAnsi="Verdana" w:cs="Arial"/>
                <w:spacing w:val="15"/>
                <w:sz w:val="20"/>
                <w:szCs w:val="20"/>
              </w:rPr>
              <w:t xml:space="preserve"> </w:t>
            </w:r>
            <w:r w:rsidRPr="003643B8">
              <w:rPr>
                <w:rFonts w:ascii="Verdana" w:hAnsi="Verdana" w:cs="Arial"/>
                <w:sz w:val="20"/>
                <w:szCs w:val="20"/>
              </w:rPr>
              <w:t>da</w:t>
            </w:r>
            <w:r w:rsidRPr="003643B8">
              <w:rPr>
                <w:rFonts w:ascii="Verdana" w:hAnsi="Verdana" w:cs="Arial"/>
                <w:spacing w:val="1"/>
                <w:sz w:val="20"/>
                <w:szCs w:val="20"/>
              </w:rPr>
              <w:t>t</w:t>
            </w:r>
            <w:r w:rsidRPr="003643B8">
              <w:rPr>
                <w:rFonts w:ascii="Verdana" w:hAnsi="Verdana" w:cs="Arial"/>
                <w:sz w:val="20"/>
                <w:szCs w:val="20"/>
              </w:rPr>
              <w:t>a</w:t>
            </w:r>
            <w:r w:rsidRPr="003643B8">
              <w:rPr>
                <w:rFonts w:ascii="Verdana" w:hAnsi="Verdana" w:cs="Arial"/>
                <w:spacing w:val="18"/>
                <w:sz w:val="20"/>
                <w:szCs w:val="20"/>
              </w:rPr>
              <w:t xml:space="preserve"> </w:t>
            </w:r>
            <w:r w:rsidRPr="003643B8">
              <w:rPr>
                <w:rFonts w:ascii="Verdana" w:hAnsi="Verdana" w:cs="Arial"/>
                <w:spacing w:val="-1"/>
                <w:sz w:val="20"/>
                <w:szCs w:val="20"/>
              </w:rPr>
              <w:t>t</w:t>
            </w:r>
            <w:r w:rsidRPr="003643B8">
              <w:rPr>
                <w:rFonts w:ascii="Verdana" w:hAnsi="Verdana" w:cs="Arial"/>
                <w:sz w:val="20"/>
                <w:szCs w:val="20"/>
              </w:rPr>
              <w:t>o su</w:t>
            </w:r>
            <w:r w:rsidRPr="003643B8">
              <w:rPr>
                <w:rFonts w:ascii="Verdana" w:hAnsi="Verdana" w:cs="Arial"/>
                <w:spacing w:val="-2"/>
                <w:sz w:val="20"/>
                <w:szCs w:val="20"/>
              </w:rPr>
              <w:t>b</w:t>
            </w:r>
            <w:r w:rsidRPr="003643B8">
              <w:rPr>
                <w:rFonts w:ascii="Verdana" w:hAnsi="Verdana" w:cs="Arial"/>
                <w:spacing w:val="3"/>
                <w:sz w:val="20"/>
                <w:szCs w:val="20"/>
              </w:rPr>
              <w:t>j</w:t>
            </w:r>
            <w:r w:rsidRPr="003643B8">
              <w:rPr>
                <w:rFonts w:ascii="Verdana" w:hAnsi="Verdana" w:cs="Arial"/>
                <w:spacing w:val="-2"/>
                <w:sz w:val="20"/>
                <w:szCs w:val="20"/>
              </w:rPr>
              <w:t>e</w:t>
            </w:r>
            <w:r w:rsidRPr="003643B8">
              <w:rPr>
                <w:rFonts w:ascii="Verdana" w:hAnsi="Verdana" w:cs="Arial"/>
                <w:sz w:val="20"/>
                <w:szCs w:val="20"/>
              </w:rPr>
              <w:t>ct</w:t>
            </w:r>
            <w:r w:rsidRPr="003643B8">
              <w:rPr>
                <w:rFonts w:ascii="Verdana" w:hAnsi="Verdana" w:cs="Arial"/>
                <w:spacing w:val="1"/>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a</w:t>
            </w:r>
            <w:r w:rsidRPr="003643B8">
              <w:rPr>
                <w:rFonts w:ascii="Verdana" w:hAnsi="Verdana" w:cs="Arial"/>
                <w:spacing w:val="1"/>
                <w:sz w:val="20"/>
                <w:szCs w:val="20"/>
              </w:rPr>
              <w:t>t</w:t>
            </w:r>
            <w:r w:rsidRPr="003643B8">
              <w:rPr>
                <w:rFonts w:ascii="Verdana" w:hAnsi="Verdana" w:cs="Arial"/>
                <w:spacing w:val="-1"/>
                <w:sz w:val="20"/>
                <w:szCs w:val="20"/>
              </w:rPr>
              <w:t>t</w:t>
            </w:r>
            <w:r w:rsidRPr="003643B8">
              <w:rPr>
                <w:rFonts w:ascii="Verdana" w:hAnsi="Verdana" w:cs="Arial"/>
                <w:sz w:val="20"/>
                <w:szCs w:val="20"/>
              </w:rPr>
              <w:t>er</w:t>
            </w:r>
            <w:r w:rsidRPr="003643B8">
              <w:rPr>
                <w:rFonts w:ascii="Verdana" w:hAnsi="Verdana" w:cs="Arial"/>
                <w:spacing w:val="-1"/>
                <w:sz w:val="20"/>
                <w:szCs w:val="20"/>
              </w:rPr>
              <w:t xml:space="preserve"> </w:t>
            </w:r>
            <w:r w:rsidRPr="003643B8">
              <w:rPr>
                <w:rFonts w:ascii="Verdana" w:hAnsi="Verdana" w:cs="Arial"/>
                <w:sz w:val="20"/>
                <w:szCs w:val="20"/>
              </w:rPr>
              <w:t>exp</w:t>
            </w:r>
            <w:r w:rsidRPr="003643B8">
              <w:rPr>
                <w:rFonts w:ascii="Verdana" w:hAnsi="Verdana" w:cs="Arial"/>
                <w:spacing w:val="-2"/>
                <w:sz w:val="20"/>
                <w:szCs w:val="20"/>
              </w:rPr>
              <w:t>e</w:t>
            </w:r>
            <w:r w:rsidRPr="003643B8">
              <w:rPr>
                <w:rFonts w:ascii="Verdana" w:hAnsi="Verdana" w:cs="Arial"/>
                <w:spacing w:val="1"/>
                <w:sz w:val="20"/>
                <w:szCs w:val="20"/>
              </w:rPr>
              <w:t>r</w:t>
            </w:r>
            <w:r w:rsidRPr="003643B8">
              <w:rPr>
                <w:rFonts w:ascii="Verdana" w:hAnsi="Verdana" w:cs="Arial"/>
                <w:sz w:val="20"/>
                <w:szCs w:val="20"/>
              </w:rPr>
              <w:t>t</w:t>
            </w:r>
            <w:r w:rsidRPr="003643B8">
              <w:rPr>
                <w:rFonts w:ascii="Verdana" w:hAnsi="Verdana" w:cs="Arial"/>
                <w:spacing w:val="-1"/>
                <w:sz w:val="20"/>
                <w:szCs w:val="20"/>
              </w:rPr>
              <w:t xml:space="preserve"> </w:t>
            </w:r>
            <w:r w:rsidRPr="003643B8">
              <w:rPr>
                <w:rFonts w:ascii="Verdana" w:hAnsi="Verdana" w:cs="Arial"/>
                <w:spacing w:val="1"/>
                <w:sz w:val="20"/>
                <w:szCs w:val="20"/>
              </w:rPr>
              <w:t>f</w:t>
            </w:r>
            <w:r w:rsidRPr="003643B8">
              <w:rPr>
                <w:rFonts w:ascii="Verdana" w:hAnsi="Verdana" w:cs="Arial"/>
                <w:sz w:val="20"/>
                <w:szCs w:val="20"/>
              </w:rPr>
              <w:t>or</w:t>
            </w:r>
            <w:r w:rsidRPr="003643B8">
              <w:rPr>
                <w:rFonts w:ascii="Verdana" w:hAnsi="Verdana" w:cs="Arial"/>
                <w:spacing w:val="-1"/>
                <w:sz w:val="20"/>
                <w:szCs w:val="20"/>
              </w:rPr>
              <w:t xml:space="preserve"> </w:t>
            </w:r>
            <w:r w:rsidRPr="003643B8">
              <w:rPr>
                <w:rFonts w:ascii="Verdana" w:hAnsi="Verdana" w:cs="Arial"/>
                <w:sz w:val="20"/>
                <w:szCs w:val="20"/>
              </w:rPr>
              <w:t>p</w:t>
            </w:r>
            <w:r w:rsidRPr="003643B8">
              <w:rPr>
                <w:rFonts w:ascii="Verdana" w:hAnsi="Verdana" w:cs="Arial"/>
                <w:spacing w:val="-2"/>
                <w:sz w:val="20"/>
                <w:szCs w:val="20"/>
              </w:rPr>
              <w:t>r</w:t>
            </w:r>
            <w:r w:rsidRPr="003643B8">
              <w:rPr>
                <w:rFonts w:ascii="Verdana" w:hAnsi="Verdana" w:cs="Arial"/>
                <w:sz w:val="20"/>
                <w:szCs w:val="20"/>
              </w:rPr>
              <w:t>ob</w:t>
            </w:r>
            <w:r w:rsidRPr="003643B8">
              <w:rPr>
                <w:rFonts w:ascii="Verdana" w:hAnsi="Verdana" w:cs="Arial"/>
                <w:spacing w:val="1"/>
                <w:sz w:val="20"/>
                <w:szCs w:val="20"/>
              </w:rPr>
              <w:t>l</w:t>
            </w:r>
            <w:r w:rsidRPr="003643B8">
              <w:rPr>
                <w:rFonts w:ascii="Verdana" w:hAnsi="Verdana" w:cs="Arial"/>
                <w:sz w:val="20"/>
                <w:szCs w:val="20"/>
              </w:rPr>
              <w:t>em</w:t>
            </w:r>
            <w:r w:rsidRPr="003643B8">
              <w:rPr>
                <w:rFonts w:ascii="Verdana" w:hAnsi="Verdana" w:cs="Arial"/>
                <w:spacing w:val="-4"/>
                <w:sz w:val="20"/>
                <w:szCs w:val="20"/>
              </w:rPr>
              <w:t xml:space="preserve"> </w:t>
            </w:r>
            <w:r w:rsidRPr="003643B8">
              <w:rPr>
                <w:rFonts w:ascii="Verdana" w:hAnsi="Verdana" w:cs="Arial"/>
                <w:sz w:val="20"/>
                <w:szCs w:val="20"/>
              </w:rPr>
              <w:t>d</w:t>
            </w:r>
            <w:r w:rsidRPr="003643B8">
              <w:rPr>
                <w:rFonts w:ascii="Verdana" w:hAnsi="Verdana" w:cs="Arial"/>
                <w:spacing w:val="1"/>
                <w:sz w:val="20"/>
                <w:szCs w:val="20"/>
              </w:rPr>
              <w:t>i</w:t>
            </w:r>
            <w:r w:rsidRPr="003643B8">
              <w:rPr>
                <w:rFonts w:ascii="Verdana" w:hAnsi="Verdana" w:cs="Arial"/>
                <w:sz w:val="20"/>
                <w:szCs w:val="20"/>
              </w:rPr>
              <w:t>a</w:t>
            </w:r>
            <w:r w:rsidRPr="003643B8">
              <w:rPr>
                <w:rFonts w:ascii="Verdana" w:hAnsi="Verdana" w:cs="Arial"/>
                <w:spacing w:val="-2"/>
                <w:sz w:val="20"/>
                <w:szCs w:val="20"/>
              </w:rPr>
              <w:t>g</w:t>
            </w:r>
            <w:r w:rsidRPr="003643B8">
              <w:rPr>
                <w:rFonts w:ascii="Verdana" w:hAnsi="Verdana" w:cs="Arial"/>
                <w:sz w:val="20"/>
                <w:szCs w:val="20"/>
              </w:rPr>
              <w:t>nos</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cs</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5211A6" w:rsidRDefault="005211A6">
      <w:pPr>
        <w:rPr>
          <w:rFonts w:ascii="Verdana" w:hAnsi="Verdana"/>
          <w:color w:val="000080"/>
          <w:sz w:val="20"/>
          <w:szCs w:val="20"/>
        </w:rPr>
      </w:pPr>
    </w:p>
    <w:p w:rsidR="002101F4" w:rsidRPr="002101F4" w:rsidRDefault="002101F4" w:rsidP="002101F4">
      <w:pPr>
        <w:spacing w:line="360" w:lineRule="auto"/>
        <w:rPr>
          <w:rFonts w:ascii="Verdana" w:hAnsi="Verdana" w:cs="Verdana"/>
          <w:b/>
          <w:sz w:val="20"/>
          <w:szCs w:val="20"/>
        </w:rPr>
      </w:pPr>
      <w:r w:rsidRPr="002101F4">
        <w:rPr>
          <w:rFonts w:ascii="Verdana" w:hAnsi="Verdana" w:cs="Verdana"/>
          <w:b/>
          <w:sz w:val="20"/>
          <w:szCs w:val="20"/>
        </w:rPr>
        <w:t>6.24.</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57018F" w:rsidRPr="003643B8" w:rsidRDefault="0057018F" w:rsidP="00626B75">
            <w:pPr>
              <w:rPr>
                <w:rFonts w:ascii="Verdana" w:hAnsi="Verdana" w:cs="Arial"/>
                <w:b/>
                <w:spacing w:val="-1"/>
                <w:sz w:val="20"/>
                <w:szCs w:val="20"/>
              </w:rPr>
            </w:pPr>
            <w:r w:rsidRPr="003643B8">
              <w:rPr>
                <w:rFonts w:ascii="Verdana" w:hAnsi="Verdana" w:cs="Arial"/>
                <w:b/>
                <w:spacing w:val="-1"/>
                <w:sz w:val="20"/>
                <w:szCs w:val="20"/>
              </w:rPr>
              <w:t>A</w:t>
            </w:r>
            <w:r w:rsidRPr="003643B8">
              <w:rPr>
                <w:rFonts w:ascii="Verdana" w:hAnsi="Verdana" w:cs="Arial"/>
                <w:b/>
                <w:spacing w:val="1"/>
                <w:sz w:val="20"/>
                <w:szCs w:val="20"/>
              </w:rPr>
              <w:t>l</w:t>
            </w:r>
            <w:r w:rsidRPr="003643B8">
              <w:rPr>
                <w:rFonts w:ascii="Verdana" w:hAnsi="Verdana" w:cs="Arial"/>
                <w:b/>
                <w:sz w:val="20"/>
                <w:szCs w:val="20"/>
              </w:rPr>
              <w:t>e</w:t>
            </w:r>
            <w:r w:rsidRPr="003643B8">
              <w:rPr>
                <w:rFonts w:ascii="Verdana" w:hAnsi="Verdana" w:cs="Arial"/>
                <w:b/>
                <w:spacing w:val="-2"/>
                <w:sz w:val="20"/>
                <w:szCs w:val="20"/>
              </w:rPr>
              <w:t>r</w:t>
            </w:r>
            <w:r w:rsidRPr="003643B8">
              <w:rPr>
                <w:rFonts w:ascii="Verdana" w:hAnsi="Verdana" w:cs="Arial"/>
                <w:b/>
                <w:sz w:val="20"/>
                <w:szCs w:val="20"/>
              </w:rPr>
              <w:t>t</w:t>
            </w:r>
            <w:r w:rsidRPr="003643B8">
              <w:rPr>
                <w:rFonts w:ascii="Verdana" w:hAnsi="Verdana" w:cs="Arial"/>
                <w:b/>
                <w:spacing w:val="-1"/>
                <w:sz w:val="20"/>
                <w:szCs w:val="20"/>
              </w:rPr>
              <w:t xml:space="preserve"> </w:t>
            </w:r>
            <w:r w:rsidRPr="003643B8">
              <w:rPr>
                <w:rFonts w:ascii="Verdana" w:hAnsi="Verdana" w:cs="Arial"/>
                <w:b/>
                <w:spacing w:val="3"/>
                <w:sz w:val="20"/>
                <w:szCs w:val="20"/>
              </w:rPr>
              <w:t>a</w:t>
            </w:r>
            <w:r w:rsidRPr="003643B8">
              <w:rPr>
                <w:rFonts w:ascii="Verdana" w:hAnsi="Verdana" w:cs="Arial"/>
                <w:b/>
                <w:sz w:val="20"/>
                <w:szCs w:val="20"/>
              </w:rPr>
              <w:t>nd</w:t>
            </w:r>
            <w:r w:rsidRPr="003643B8">
              <w:rPr>
                <w:rFonts w:ascii="Verdana" w:hAnsi="Verdana" w:cs="Arial"/>
                <w:b/>
                <w:spacing w:val="-2"/>
                <w:sz w:val="20"/>
                <w:szCs w:val="20"/>
              </w:rPr>
              <w:t xml:space="preserve"> </w:t>
            </w:r>
            <w:r w:rsidRPr="003643B8">
              <w:rPr>
                <w:rFonts w:ascii="Verdana" w:hAnsi="Verdana" w:cs="Arial"/>
                <w:b/>
                <w:sz w:val="20"/>
                <w:szCs w:val="20"/>
              </w:rPr>
              <w:t>no</w:t>
            </w:r>
            <w:r w:rsidRPr="003643B8">
              <w:rPr>
                <w:rFonts w:ascii="Verdana" w:hAnsi="Verdana" w:cs="Arial"/>
                <w:b/>
                <w:spacing w:val="-1"/>
                <w:sz w:val="20"/>
                <w:szCs w:val="20"/>
              </w:rPr>
              <w:t>t</w:t>
            </w:r>
            <w:r w:rsidRPr="003643B8">
              <w:rPr>
                <w:rFonts w:ascii="Verdana" w:hAnsi="Verdana" w:cs="Arial"/>
                <w:b/>
                <w:spacing w:val="1"/>
                <w:sz w:val="20"/>
                <w:szCs w:val="20"/>
              </w:rPr>
              <w:t>i</w:t>
            </w:r>
            <w:r w:rsidRPr="003643B8">
              <w:rPr>
                <w:rFonts w:ascii="Verdana" w:hAnsi="Verdana" w:cs="Arial"/>
                <w:b/>
                <w:spacing w:val="-2"/>
                <w:sz w:val="20"/>
                <w:szCs w:val="20"/>
              </w:rPr>
              <w:t>f</w:t>
            </w:r>
            <w:r w:rsidRPr="003643B8">
              <w:rPr>
                <w:rFonts w:ascii="Verdana" w:hAnsi="Verdana" w:cs="Arial"/>
                <w:b/>
                <w:spacing w:val="1"/>
                <w:sz w:val="20"/>
                <w:szCs w:val="20"/>
              </w:rPr>
              <w:t>i</w:t>
            </w:r>
            <w:r w:rsidRPr="003643B8">
              <w:rPr>
                <w:rFonts w:ascii="Verdana" w:hAnsi="Verdana" w:cs="Arial"/>
                <w:b/>
                <w:sz w:val="20"/>
                <w:szCs w:val="20"/>
              </w:rPr>
              <w:t>c</w:t>
            </w:r>
            <w:r w:rsidRPr="003643B8">
              <w:rPr>
                <w:rFonts w:ascii="Verdana" w:hAnsi="Verdana" w:cs="Arial"/>
                <w:b/>
                <w:spacing w:val="-2"/>
                <w:sz w:val="20"/>
                <w:szCs w:val="20"/>
              </w:rPr>
              <w:t>a</w:t>
            </w:r>
            <w:r w:rsidRPr="003643B8">
              <w:rPr>
                <w:rFonts w:ascii="Verdana" w:hAnsi="Verdana" w:cs="Arial"/>
                <w:b/>
                <w:spacing w:val="-1"/>
                <w:sz w:val="20"/>
                <w:szCs w:val="20"/>
              </w:rPr>
              <w:t>t</w:t>
            </w:r>
            <w:r w:rsidRPr="003643B8">
              <w:rPr>
                <w:rFonts w:ascii="Verdana" w:hAnsi="Verdana" w:cs="Arial"/>
                <w:b/>
                <w:spacing w:val="1"/>
                <w:sz w:val="20"/>
                <w:szCs w:val="20"/>
              </w:rPr>
              <w:t>i</w:t>
            </w:r>
            <w:r w:rsidRPr="003643B8">
              <w:rPr>
                <w:rFonts w:ascii="Verdana" w:hAnsi="Verdana" w:cs="Arial"/>
                <w:b/>
                <w:sz w:val="20"/>
                <w:szCs w:val="20"/>
              </w:rPr>
              <w:t>on</w:t>
            </w:r>
            <w:r w:rsidRPr="003643B8">
              <w:rPr>
                <w:rFonts w:ascii="Verdana" w:hAnsi="Verdana" w:cs="Arial"/>
                <w:b/>
                <w:spacing w:val="-2"/>
                <w:sz w:val="20"/>
                <w:szCs w:val="20"/>
              </w:rPr>
              <w:t xml:space="preserve"> </w:t>
            </w:r>
            <w:r w:rsidRPr="003643B8">
              <w:rPr>
                <w:rFonts w:ascii="Verdana" w:hAnsi="Verdana" w:cs="Arial"/>
                <w:b/>
                <w:spacing w:val="3"/>
                <w:sz w:val="20"/>
                <w:szCs w:val="20"/>
              </w:rPr>
              <w:t>s</w:t>
            </w:r>
            <w:r w:rsidRPr="003643B8">
              <w:rPr>
                <w:rFonts w:ascii="Verdana" w:hAnsi="Verdana" w:cs="Arial"/>
                <w:b/>
                <w:spacing w:val="-2"/>
                <w:sz w:val="20"/>
                <w:szCs w:val="20"/>
              </w:rPr>
              <w:t>u</w:t>
            </w:r>
            <w:r w:rsidRPr="003643B8">
              <w:rPr>
                <w:rFonts w:ascii="Verdana" w:hAnsi="Verdana" w:cs="Arial"/>
                <w:b/>
                <w:sz w:val="20"/>
                <w:szCs w:val="20"/>
              </w:rPr>
              <w:t>p</w:t>
            </w:r>
            <w:r w:rsidRPr="003643B8">
              <w:rPr>
                <w:rFonts w:ascii="Verdana" w:hAnsi="Verdana" w:cs="Arial"/>
                <w:b/>
                <w:spacing w:val="-2"/>
                <w:sz w:val="20"/>
                <w:szCs w:val="20"/>
              </w:rPr>
              <w:t>p</w:t>
            </w:r>
            <w:r w:rsidRPr="003643B8">
              <w:rPr>
                <w:rFonts w:ascii="Verdana" w:hAnsi="Verdana" w:cs="Arial"/>
                <w:b/>
                <w:sz w:val="20"/>
                <w:szCs w:val="20"/>
              </w:rPr>
              <w:t>o</w:t>
            </w:r>
            <w:r w:rsidRPr="003643B8">
              <w:rPr>
                <w:rFonts w:ascii="Verdana" w:hAnsi="Verdana" w:cs="Arial"/>
                <w:b/>
                <w:spacing w:val="1"/>
                <w:sz w:val="20"/>
                <w:szCs w:val="20"/>
              </w:rPr>
              <w:t>r</w:t>
            </w:r>
            <w:r w:rsidRPr="003643B8">
              <w:rPr>
                <w:rFonts w:ascii="Verdana" w:hAnsi="Verdana" w:cs="Arial"/>
                <w:b/>
                <w:sz w:val="20"/>
                <w:szCs w:val="20"/>
              </w:rPr>
              <w:t>t</w:t>
            </w:r>
            <w:r w:rsidRPr="003643B8">
              <w:rPr>
                <w:rFonts w:ascii="Verdana" w:hAnsi="Verdana" w:cs="Arial"/>
                <w:b/>
                <w:spacing w:val="-1"/>
                <w:sz w:val="20"/>
                <w:szCs w:val="20"/>
              </w:rPr>
              <w:t>:</w:t>
            </w:r>
          </w:p>
          <w:p w:rsidR="00AE41EA" w:rsidRPr="003643B8" w:rsidRDefault="0057018F" w:rsidP="0057018F">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 So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2"/>
                <w:sz w:val="20"/>
                <w:szCs w:val="20"/>
              </w:rPr>
              <w:t>r</w:t>
            </w:r>
            <w:r w:rsidRPr="003643B8">
              <w:rPr>
                <w:rFonts w:ascii="Verdana" w:hAnsi="Verdana" w:cs="Arial"/>
                <w:sz w:val="20"/>
                <w:szCs w:val="20"/>
              </w:rPr>
              <w:t>e</w:t>
            </w:r>
            <w:r w:rsidRPr="003643B8">
              <w:rPr>
                <w:rFonts w:ascii="Verdana" w:hAnsi="Verdana" w:cs="Arial"/>
                <w:spacing w:val="32"/>
                <w:sz w:val="20"/>
                <w:szCs w:val="20"/>
              </w:rPr>
              <w:t xml:space="preserve"> </w:t>
            </w:r>
            <w:r w:rsidRPr="003643B8">
              <w:rPr>
                <w:rFonts w:ascii="Verdana" w:hAnsi="Verdana" w:cs="Arial"/>
                <w:sz w:val="20"/>
                <w:szCs w:val="20"/>
              </w:rPr>
              <w:t>sh</w:t>
            </w:r>
            <w:r w:rsidRPr="003643B8">
              <w:rPr>
                <w:rFonts w:ascii="Verdana" w:hAnsi="Verdana" w:cs="Arial"/>
                <w:spacing w:val="-2"/>
                <w:sz w:val="20"/>
                <w:szCs w:val="20"/>
              </w:rPr>
              <w:t>a</w:t>
            </w:r>
            <w:r w:rsidRPr="003643B8">
              <w:rPr>
                <w:rFonts w:ascii="Verdana" w:hAnsi="Verdana" w:cs="Arial"/>
                <w:spacing w:val="1"/>
                <w:sz w:val="20"/>
                <w:szCs w:val="20"/>
              </w:rPr>
              <w:t>ll</w:t>
            </w:r>
            <w:r w:rsidRPr="003643B8">
              <w:rPr>
                <w:rFonts w:ascii="Verdana" w:hAnsi="Verdana" w:cs="Arial"/>
                <w:spacing w:val="30"/>
                <w:sz w:val="20"/>
                <w:szCs w:val="20"/>
              </w:rPr>
              <w:t xml:space="preserve"> </w:t>
            </w:r>
            <w:r w:rsidRPr="003643B8">
              <w:rPr>
                <w:rFonts w:ascii="Verdana" w:hAnsi="Verdana" w:cs="Arial"/>
                <w:sz w:val="20"/>
                <w:szCs w:val="20"/>
              </w:rPr>
              <w:t>pe</w:t>
            </w:r>
            <w:r w:rsidRPr="003643B8">
              <w:rPr>
                <w:rFonts w:ascii="Verdana" w:hAnsi="Verdana" w:cs="Arial"/>
                <w:spacing w:val="-2"/>
                <w:sz w:val="20"/>
                <w:szCs w:val="20"/>
              </w:rPr>
              <w:t>r</w:t>
            </w:r>
            <w:r w:rsidRPr="003643B8">
              <w:rPr>
                <w:rFonts w:ascii="Verdana" w:hAnsi="Verdana" w:cs="Arial"/>
                <w:spacing w:val="1"/>
                <w:sz w:val="20"/>
                <w:szCs w:val="20"/>
              </w:rPr>
              <w:t>f</w:t>
            </w:r>
            <w:r w:rsidRPr="003643B8">
              <w:rPr>
                <w:rFonts w:ascii="Verdana" w:hAnsi="Verdana" w:cs="Arial"/>
                <w:sz w:val="20"/>
                <w:szCs w:val="20"/>
              </w:rPr>
              <w:t>o</w:t>
            </w:r>
            <w:r w:rsidRPr="003643B8">
              <w:rPr>
                <w:rFonts w:ascii="Verdana" w:hAnsi="Verdana" w:cs="Arial"/>
                <w:spacing w:val="1"/>
                <w:sz w:val="20"/>
                <w:szCs w:val="20"/>
              </w:rPr>
              <w:t>r</w:t>
            </w:r>
            <w:r w:rsidRPr="003643B8">
              <w:rPr>
                <w:rFonts w:ascii="Verdana" w:hAnsi="Verdana" w:cs="Arial"/>
                <w:sz w:val="20"/>
                <w:szCs w:val="20"/>
              </w:rPr>
              <w:t>m se</w:t>
            </w:r>
            <w:r w:rsidRPr="003643B8">
              <w:rPr>
                <w:rFonts w:ascii="Verdana" w:hAnsi="Verdana" w:cs="Arial"/>
                <w:spacing w:val="1"/>
                <w:sz w:val="20"/>
                <w:szCs w:val="20"/>
              </w:rPr>
              <w:t>lf</w:t>
            </w:r>
            <w:r w:rsidRPr="003643B8">
              <w:rPr>
                <w:rFonts w:ascii="Verdana" w:hAnsi="Verdana" w:cs="Arial"/>
                <w:spacing w:val="-4"/>
                <w:sz w:val="20"/>
                <w:szCs w:val="20"/>
              </w:rPr>
              <w:t>-m</w:t>
            </w:r>
            <w:r w:rsidRPr="003643B8">
              <w:rPr>
                <w:rFonts w:ascii="Verdana" w:hAnsi="Verdana" w:cs="Arial"/>
                <w:sz w:val="20"/>
                <w:szCs w:val="20"/>
              </w:rPr>
              <w:t>on</w:t>
            </w:r>
            <w:r w:rsidRPr="003643B8">
              <w:rPr>
                <w:rFonts w:ascii="Verdana" w:hAnsi="Verdana" w:cs="Arial"/>
                <w:spacing w:val="1"/>
                <w:sz w:val="20"/>
                <w:szCs w:val="20"/>
              </w:rPr>
              <w:t>it</w:t>
            </w:r>
            <w:r w:rsidRPr="003643B8">
              <w:rPr>
                <w:rFonts w:ascii="Verdana" w:hAnsi="Verdana" w:cs="Arial"/>
                <w:sz w:val="20"/>
                <w:szCs w:val="20"/>
              </w:rPr>
              <w:t>o</w:t>
            </w:r>
            <w:r w:rsidRPr="003643B8">
              <w:rPr>
                <w:rFonts w:ascii="Verdana" w:hAnsi="Verdana" w:cs="Arial"/>
                <w:spacing w:val="1"/>
                <w:sz w:val="20"/>
                <w:szCs w:val="20"/>
              </w:rPr>
              <w:t>ri</w:t>
            </w:r>
            <w:r w:rsidRPr="003643B8">
              <w:rPr>
                <w:rFonts w:ascii="Verdana" w:hAnsi="Verdana" w:cs="Arial"/>
                <w:sz w:val="20"/>
                <w:szCs w:val="20"/>
              </w:rPr>
              <w:t>ng a</w:t>
            </w:r>
            <w:r w:rsidRPr="003643B8">
              <w:rPr>
                <w:rFonts w:ascii="Verdana" w:hAnsi="Verdana" w:cs="Arial"/>
                <w:spacing w:val="-2"/>
                <w:sz w:val="20"/>
                <w:szCs w:val="20"/>
              </w:rPr>
              <w:t>n</w:t>
            </w:r>
            <w:r w:rsidRPr="003643B8">
              <w:rPr>
                <w:rFonts w:ascii="Verdana" w:hAnsi="Verdana" w:cs="Arial"/>
                <w:sz w:val="20"/>
                <w:szCs w:val="20"/>
              </w:rPr>
              <w:t>d se</w:t>
            </w:r>
            <w:r w:rsidRPr="003643B8">
              <w:rPr>
                <w:rFonts w:ascii="Verdana" w:hAnsi="Verdana" w:cs="Arial"/>
                <w:spacing w:val="-2"/>
                <w:sz w:val="20"/>
                <w:szCs w:val="20"/>
              </w:rPr>
              <w:t>n</w:t>
            </w:r>
            <w:r w:rsidRPr="003643B8">
              <w:rPr>
                <w:rFonts w:ascii="Verdana" w:hAnsi="Verdana" w:cs="Arial"/>
                <w:sz w:val="20"/>
                <w:szCs w:val="20"/>
              </w:rPr>
              <w:t>d no</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pacing w:val="1"/>
                <w:sz w:val="20"/>
                <w:szCs w:val="20"/>
              </w:rPr>
              <w:t>f</w:t>
            </w:r>
            <w:r w:rsidRPr="003643B8">
              <w:rPr>
                <w:rFonts w:ascii="Verdana" w:hAnsi="Verdana" w:cs="Arial"/>
                <w:spacing w:val="-1"/>
                <w:sz w:val="20"/>
                <w:szCs w:val="20"/>
              </w:rPr>
              <w:t>i</w:t>
            </w:r>
            <w:r w:rsidRPr="003643B8">
              <w:rPr>
                <w:rFonts w:ascii="Verdana" w:hAnsi="Verdana" w:cs="Arial"/>
                <w:sz w:val="20"/>
                <w:szCs w:val="20"/>
              </w:rPr>
              <w:t>c</w:t>
            </w:r>
            <w:r w:rsidRPr="003643B8">
              <w:rPr>
                <w:rFonts w:ascii="Verdana" w:hAnsi="Verdana" w:cs="Arial"/>
                <w:spacing w:val="-2"/>
                <w:sz w:val="20"/>
                <w:szCs w:val="20"/>
              </w:rPr>
              <w:t>a</w:t>
            </w:r>
            <w:r w:rsidRPr="003643B8">
              <w:rPr>
                <w:rFonts w:ascii="Verdana" w:hAnsi="Verdana" w:cs="Arial"/>
                <w:spacing w:val="1"/>
                <w:sz w:val="20"/>
                <w:szCs w:val="20"/>
              </w:rPr>
              <w:t>ti</w:t>
            </w:r>
            <w:r w:rsidRPr="003643B8">
              <w:rPr>
                <w:rFonts w:ascii="Verdana" w:hAnsi="Verdana" w:cs="Arial"/>
                <w:sz w:val="20"/>
                <w:szCs w:val="20"/>
              </w:rPr>
              <w:t>o</w:t>
            </w:r>
            <w:r w:rsidRPr="003643B8">
              <w:rPr>
                <w:rFonts w:ascii="Verdana" w:hAnsi="Verdana" w:cs="Arial"/>
                <w:spacing w:val="-2"/>
                <w:sz w:val="20"/>
                <w:szCs w:val="20"/>
              </w:rPr>
              <w:t>n</w:t>
            </w:r>
            <w:r w:rsidRPr="003643B8">
              <w:rPr>
                <w:rFonts w:ascii="Verdana" w:hAnsi="Verdana" w:cs="Arial"/>
                <w:sz w:val="20"/>
                <w:szCs w:val="20"/>
              </w:rPr>
              <w:t xml:space="preserve">s </w:t>
            </w:r>
            <w:r w:rsidRPr="003643B8">
              <w:rPr>
                <w:rFonts w:ascii="Verdana" w:hAnsi="Verdana" w:cs="Arial"/>
                <w:spacing w:val="-1"/>
                <w:sz w:val="20"/>
                <w:szCs w:val="20"/>
              </w:rPr>
              <w:t>w</w:t>
            </w:r>
            <w:r w:rsidRPr="003643B8">
              <w:rPr>
                <w:rFonts w:ascii="Verdana" w:hAnsi="Verdana" w:cs="Arial"/>
                <w:sz w:val="20"/>
                <w:szCs w:val="20"/>
              </w:rPr>
              <w:t xml:space="preserve">hen </w:t>
            </w:r>
            <w:r w:rsidRPr="003643B8">
              <w:rPr>
                <w:rFonts w:ascii="Verdana" w:hAnsi="Verdana" w:cs="Arial"/>
                <w:spacing w:val="-2"/>
                <w:sz w:val="20"/>
                <w:szCs w:val="20"/>
              </w:rPr>
              <w:t>d</w:t>
            </w:r>
            <w:r w:rsidRPr="003643B8">
              <w:rPr>
                <w:rFonts w:ascii="Verdana" w:hAnsi="Verdana" w:cs="Arial"/>
                <w:sz w:val="20"/>
                <w:szCs w:val="20"/>
              </w:rPr>
              <w:t>e</w:t>
            </w:r>
            <w:r w:rsidRPr="003643B8">
              <w:rPr>
                <w:rFonts w:ascii="Verdana" w:hAnsi="Verdana" w:cs="Arial"/>
                <w:spacing w:val="1"/>
                <w:sz w:val="20"/>
                <w:szCs w:val="20"/>
              </w:rPr>
              <w:t>t</w:t>
            </w:r>
            <w:r w:rsidRPr="003643B8">
              <w:rPr>
                <w:rFonts w:ascii="Verdana" w:hAnsi="Verdana" w:cs="Arial"/>
                <w:spacing w:val="-2"/>
                <w:sz w:val="20"/>
                <w:szCs w:val="20"/>
              </w:rPr>
              <w:t>e</w:t>
            </w:r>
            <w:r w:rsidRPr="003643B8">
              <w:rPr>
                <w:rFonts w:ascii="Verdana" w:hAnsi="Verdana" w:cs="Arial"/>
                <w:sz w:val="20"/>
                <w:szCs w:val="20"/>
              </w:rPr>
              <w:t>ct</w:t>
            </w:r>
            <w:r w:rsidRPr="003643B8">
              <w:rPr>
                <w:rFonts w:ascii="Verdana" w:hAnsi="Verdana" w:cs="Arial"/>
                <w:spacing w:val="9"/>
                <w:sz w:val="20"/>
                <w:szCs w:val="20"/>
              </w:rPr>
              <w:t xml:space="preserve"> </w:t>
            </w:r>
            <w:r w:rsidRPr="003643B8">
              <w:rPr>
                <w:rFonts w:ascii="Verdana" w:hAnsi="Verdana" w:cs="Arial"/>
                <w:sz w:val="20"/>
                <w:szCs w:val="20"/>
              </w:rPr>
              <w:t>abno</w:t>
            </w:r>
            <w:r w:rsidRPr="003643B8">
              <w:rPr>
                <w:rFonts w:ascii="Verdana" w:hAnsi="Verdana" w:cs="Arial"/>
                <w:spacing w:val="1"/>
                <w:sz w:val="20"/>
                <w:szCs w:val="20"/>
              </w:rPr>
              <w:t>r</w:t>
            </w:r>
            <w:r w:rsidRPr="003643B8">
              <w:rPr>
                <w:rFonts w:ascii="Verdana" w:hAnsi="Verdana" w:cs="Arial"/>
                <w:spacing w:val="-4"/>
                <w:sz w:val="20"/>
                <w:szCs w:val="20"/>
              </w:rPr>
              <w:t>m</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pacing w:val="-1"/>
                <w:sz w:val="20"/>
                <w:szCs w:val="20"/>
              </w:rPr>
              <w:t>i</w:t>
            </w:r>
            <w:r w:rsidRPr="003643B8">
              <w:rPr>
                <w:rFonts w:ascii="Verdana" w:hAnsi="Verdana" w:cs="Arial"/>
                <w:spacing w:val="1"/>
                <w:sz w:val="20"/>
                <w:szCs w:val="20"/>
              </w:rPr>
              <w:t>t</w:t>
            </w:r>
            <w:r w:rsidRPr="003643B8">
              <w:rPr>
                <w:rFonts w:ascii="Verdana" w:hAnsi="Verdana" w:cs="Arial"/>
                <w:spacing w:val="-2"/>
                <w:sz w:val="20"/>
                <w:szCs w:val="20"/>
              </w:rPr>
              <w:t>y</w:t>
            </w:r>
            <w:r w:rsidRPr="003643B8">
              <w:rPr>
                <w:rFonts w:ascii="Verdana" w:hAnsi="Verdana" w:cs="Arial"/>
                <w:sz w:val="20"/>
                <w:szCs w:val="20"/>
              </w:rPr>
              <w:t xml:space="preserve">. </w:t>
            </w:r>
            <w:r w:rsidRPr="003643B8">
              <w:rPr>
                <w:rFonts w:ascii="Verdana" w:hAnsi="Verdana" w:cs="Arial"/>
                <w:spacing w:val="10"/>
                <w:sz w:val="20"/>
                <w:szCs w:val="20"/>
              </w:rPr>
              <w:t xml:space="preserve"> </w:t>
            </w:r>
            <w:r w:rsidRPr="003643B8">
              <w:rPr>
                <w:rFonts w:ascii="Verdana" w:hAnsi="Verdana" w:cs="Arial"/>
                <w:spacing w:val="1"/>
                <w:sz w:val="20"/>
                <w:szCs w:val="20"/>
              </w:rPr>
              <w:t>V</w:t>
            </w:r>
            <w:r w:rsidRPr="003643B8">
              <w:rPr>
                <w:rFonts w:ascii="Verdana" w:hAnsi="Verdana" w:cs="Arial"/>
                <w:spacing w:val="-2"/>
                <w:sz w:val="20"/>
                <w:szCs w:val="20"/>
              </w:rPr>
              <w:t>a</w:t>
            </w:r>
            <w:r w:rsidRPr="003643B8">
              <w:rPr>
                <w:rFonts w:ascii="Verdana" w:hAnsi="Verdana" w:cs="Arial"/>
                <w:spacing w:val="1"/>
                <w:sz w:val="20"/>
                <w:szCs w:val="20"/>
              </w:rPr>
              <w:t>ri</w:t>
            </w:r>
            <w:r w:rsidRPr="003643B8">
              <w:rPr>
                <w:rFonts w:ascii="Verdana" w:hAnsi="Verdana" w:cs="Arial"/>
                <w:spacing w:val="-2"/>
                <w:sz w:val="20"/>
                <w:szCs w:val="20"/>
              </w:rPr>
              <w:t>o</w:t>
            </w:r>
            <w:r w:rsidRPr="003643B8">
              <w:rPr>
                <w:rFonts w:ascii="Verdana" w:hAnsi="Verdana" w:cs="Arial"/>
                <w:sz w:val="20"/>
                <w:szCs w:val="20"/>
              </w:rPr>
              <w:t xml:space="preserve">us </w:t>
            </w:r>
            <w:r w:rsidRPr="003643B8">
              <w:rPr>
                <w:rFonts w:ascii="Verdana" w:hAnsi="Verdana" w:cs="Arial"/>
                <w:spacing w:val="10"/>
                <w:sz w:val="20"/>
                <w:szCs w:val="20"/>
              </w:rPr>
              <w:t xml:space="preserve"> </w:t>
            </w:r>
            <w:r w:rsidRPr="003643B8">
              <w:rPr>
                <w:rFonts w:ascii="Verdana" w:hAnsi="Verdana" w:cs="Arial"/>
                <w:sz w:val="20"/>
                <w:szCs w:val="20"/>
              </w:rPr>
              <w:t>n</w:t>
            </w:r>
            <w:r w:rsidRPr="003643B8">
              <w:rPr>
                <w:rFonts w:ascii="Verdana" w:hAnsi="Verdana" w:cs="Arial"/>
                <w:spacing w:val="-2"/>
                <w:sz w:val="20"/>
                <w:szCs w:val="20"/>
              </w:rPr>
              <w:t>o</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pacing w:val="-2"/>
                <w:sz w:val="20"/>
                <w:szCs w:val="20"/>
              </w:rPr>
              <w:t>f</w:t>
            </w:r>
            <w:r w:rsidRPr="003643B8">
              <w:rPr>
                <w:rFonts w:ascii="Verdana" w:hAnsi="Verdana" w:cs="Arial"/>
                <w:spacing w:val="1"/>
                <w:sz w:val="20"/>
                <w:szCs w:val="20"/>
              </w:rPr>
              <w:t>i</w:t>
            </w:r>
            <w:r w:rsidRPr="003643B8">
              <w:rPr>
                <w:rFonts w:ascii="Verdana" w:hAnsi="Verdana" w:cs="Arial"/>
                <w:sz w:val="20"/>
                <w:szCs w:val="20"/>
              </w:rPr>
              <w:t>c</w:t>
            </w:r>
            <w:r w:rsidRPr="003643B8">
              <w:rPr>
                <w:rFonts w:ascii="Verdana" w:hAnsi="Verdana" w:cs="Arial"/>
                <w:spacing w:val="-2"/>
                <w:sz w:val="20"/>
                <w:szCs w:val="20"/>
              </w:rPr>
              <w:t>a</w:t>
            </w:r>
            <w:r w:rsidRPr="003643B8">
              <w:rPr>
                <w:rFonts w:ascii="Verdana" w:hAnsi="Verdana" w:cs="Arial"/>
                <w:spacing w:val="1"/>
                <w:sz w:val="20"/>
                <w:szCs w:val="20"/>
              </w:rPr>
              <w:t>ti</w:t>
            </w:r>
            <w:r w:rsidRPr="003643B8">
              <w:rPr>
                <w:rFonts w:ascii="Verdana" w:hAnsi="Verdana" w:cs="Arial"/>
                <w:spacing w:val="-2"/>
                <w:sz w:val="20"/>
                <w:szCs w:val="20"/>
              </w:rPr>
              <w:t>o</w:t>
            </w:r>
            <w:r w:rsidRPr="003643B8">
              <w:rPr>
                <w:rFonts w:ascii="Verdana" w:hAnsi="Verdana" w:cs="Arial"/>
                <w:sz w:val="20"/>
                <w:szCs w:val="20"/>
              </w:rPr>
              <w:t xml:space="preserve">n </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1"/>
                <w:sz w:val="20"/>
                <w:szCs w:val="20"/>
              </w:rPr>
              <w:t>t</w:t>
            </w:r>
            <w:r w:rsidRPr="003643B8">
              <w:rPr>
                <w:rFonts w:ascii="Verdana" w:hAnsi="Verdana" w:cs="Arial"/>
                <w:sz w:val="20"/>
                <w:szCs w:val="20"/>
              </w:rPr>
              <w:t>hods</w:t>
            </w:r>
            <w:r w:rsidRPr="003643B8">
              <w:rPr>
                <w:rFonts w:ascii="Verdana" w:hAnsi="Verdana" w:cs="Arial"/>
                <w:spacing w:val="1"/>
                <w:sz w:val="20"/>
                <w:szCs w:val="20"/>
              </w:rPr>
              <w:t xml:space="preserve"> </w:t>
            </w:r>
            <w:r w:rsidRPr="003643B8">
              <w:rPr>
                <w:rFonts w:ascii="Verdana" w:hAnsi="Verdana" w:cs="Arial"/>
                <w:sz w:val="20"/>
                <w:szCs w:val="20"/>
              </w:rPr>
              <w:t>:</w:t>
            </w:r>
            <w:r w:rsidRPr="003643B8">
              <w:rPr>
                <w:rFonts w:ascii="Verdana" w:hAnsi="Verdana" w:cs="Arial"/>
                <w:spacing w:val="1"/>
                <w:sz w:val="20"/>
                <w:szCs w:val="20"/>
              </w:rPr>
              <w:t xml:space="preserve"> </w:t>
            </w:r>
            <w:r w:rsidRPr="003643B8">
              <w:rPr>
                <w:rFonts w:ascii="Verdana" w:hAnsi="Verdana" w:cs="Arial"/>
                <w:sz w:val="20"/>
                <w:szCs w:val="20"/>
              </w:rPr>
              <w:t>e</w:t>
            </w:r>
            <w:r w:rsidRPr="003643B8">
              <w:rPr>
                <w:rFonts w:ascii="Verdana" w:hAnsi="Verdana" w:cs="Arial"/>
                <w:spacing w:val="-4"/>
                <w:sz w:val="20"/>
                <w:szCs w:val="20"/>
              </w:rPr>
              <w:t>m</w:t>
            </w:r>
            <w:r w:rsidRPr="003643B8">
              <w:rPr>
                <w:rFonts w:ascii="Verdana" w:hAnsi="Verdana" w:cs="Arial"/>
                <w:sz w:val="20"/>
                <w:szCs w:val="20"/>
              </w:rPr>
              <w:t>a</w:t>
            </w:r>
            <w:r w:rsidRPr="003643B8">
              <w:rPr>
                <w:rFonts w:ascii="Verdana" w:hAnsi="Verdana" w:cs="Arial"/>
                <w:spacing w:val="1"/>
                <w:sz w:val="20"/>
                <w:szCs w:val="20"/>
              </w:rPr>
              <w:t>il</w:t>
            </w:r>
            <w:r w:rsidRPr="003643B8">
              <w:rPr>
                <w:rFonts w:ascii="Verdana" w:hAnsi="Verdana" w:cs="Arial"/>
                <w:sz w:val="20"/>
                <w:szCs w:val="20"/>
              </w:rPr>
              <w:t>,</w:t>
            </w:r>
            <w:r w:rsidRPr="003643B8">
              <w:rPr>
                <w:rFonts w:ascii="Verdana" w:hAnsi="Verdana" w:cs="Arial"/>
                <w:spacing w:val="-2"/>
                <w:sz w:val="20"/>
                <w:szCs w:val="20"/>
              </w:rPr>
              <w:t xml:space="preserve"> </w:t>
            </w:r>
            <w:r w:rsidRPr="003643B8">
              <w:rPr>
                <w:rFonts w:ascii="Verdana" w:hAnsi="Verdana" w:cs="Arial"/>
                <w:sz w:val="20"/>
                <w:szCs w:val="20"/>
              </w:rPr>
              <w:t>S</w:t>
            </w:r>
            <w:r w:rsidRPr="003643B8">
              <w:rPr>
                <w:rFonts w:ascii="Verdana" w:hAnsi="Verdana" w:cs="Arial"/>
                <w:spacing w:val="-1"/>
                <w:sz w:val="20"/>
                <w:szCs w:val="20"/>
              </w:rPr>
              <w:t>N</w:t>
            </w:r>
            <w:r w:rsidRPr="003643B8">
              <w:rPr>
                <w:rFonts w:ascii="Verdana" w:hAnsi="Verdana" w:cs="Arial"/>
                <w:sz w:val="20"/>
                <w:szCs w:val="20"/>
              </w:rPr>
              <w:t>MP</w:t>
            </w:r>
            <w:r w:rsidRPr="003643B8">
              <w:rPr>
                <w:rFonts w:ascii="Verdana" w:hAnsi="Verdana" w:cs="Arial"/>
                <w:spacing w:val="-3"/>
                <w:sz w:val="20"/>
                <w:szCs w:val="20"/>
              </w:rPr>
              <w:t xml:space="preserve"> </w:t>
            </w:r>
            <w:r w:rsidRPr="003643B8">
              <w:rPr>
                <w:rFonts w:ascii="Verdana" w:hAnsi="Verdana" w:cs="Arial"/>
                <w:spacing w:val="1"/>
                <w:sz w:val="20"/>
                <w:szCs w:val="20"/>
              </w:rPr>
              <w:t>tr</w:t>
            </w:r>
            <w:r w:rsidRPr="003643B8">
              <w:rPr>
                <w:rFonts w:ascii="Verdana" w:hAnsi="Verdana" w:cs="Arial"/>
                <w:spacing w:val="-2"/>
                <w:sz w:val="20"/>
                <w:szCs w:val="20"/>
              </w:rPr>
              <w:t>a</w:t>
            </w:r>
            <w:r w:rsidRPr="003643B8">
              <w:rPr>
                <w:rFonts w:ascii="Verdana" w:hAnsi="Verdana" w:cs="Arial"/>
                <w:sz w:val="20"/>
                <w:szCs w:val="20"/>
              </w:rPr>
              <w:t xml:space="preserve">p, </w:t>
            </w:r>
            <w:r w:rsidRPr="003643B8">
              <w:rPr>
                <w:rFonts w:ascii="Verdana" w:hAnsi="Verdana" w:cs="Arial"/>
                <w:spacing w:val="-1"/>
                <w:sz w:val="20"/>
                <w:szCs w:val="20"/>
              </w:rPr>
              <w:t>O</w:t>
            </w:r>
            <w:r w:rsidRPr="003643B8">
              <w:rPr>
                <w:rFonts w:ascii="Verdana" w:hAnsi="Verdana" w:cs="Arial"/>
                <w:sz w:val="20"/>
                <w:szCs w:val="20"/>
              </w:rPr>
              <w:t>S co</w:t>
            </w:r>
            <w:r w:rsidRPr="003643B8">
              <w:rPr>
                <w:rFonts w:ascii="Verdana" w:hAnsi="Verdana" w:cs="Arial"/>
                <w:spacing w:val="-1"/>
                <w:sz w:val="20"/>
                <w:szCs w:val="20"/>
              </w:rPr>
              <w:t>m</w:t>
            </w:r>
            <w:r w:rsidRPr="003643B8">
              <w:rPr>
                <w:rFonts w:ascii="Verdana" w:hAnsi="Verdana" w:cs="Arial"/>
                <w:spacing w:val="-4"/>
                <w:sz w:val="20"/>
                <w:szCs w:val="20"/>
              </w:rPr>
              <w:t>m</w:t>
            </w:r>
            <w:r w:rsidRPr="003643B8">
              <w:rPr>
                <w:rFonts w:ascii="Verdana" w:hAnsi="Verdana" w:cs="Arial"/>
                <w:sz w:val="20"/>
                <w:szCs w:val="20"/>
              </w:rPr>
              <w:t>and, e</w:t>
            </w:r>
            <w:r w:rsidRPr="003643B8">
              <w:rPr>
                <w:rFonts w:ascii="Verdana" w:hAnsi="Verdana" w:cs="Arial"/>
                <w:spacing w:val="1"/>
                <w:sz w:val="20"/>
                <w:szCs w:val="20"/>
              </w:rPr>
              <w:t>t</w:t>
            </w:r>
            <w:r w:rsidRPr="003643B8">
              <w:rPr>
                <w:rFonts w:ascii="Verdana" w:hAnsi="Verdana" w:cs="Arial"/>
                <w:sz w:val="20"/>
                <w:szCs w:val="20"/>
              </w:rPr>
              <w:t>c.</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6.25.</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893884" w:rsidRPr="003643B8" w:rsidRDefault="00893884" w:rsidP="00626B75">
            <w:pPr>
              <w:rPr>
                <w:rFonts w:ascii="Verdana" w:hAnsi="Verdana" w:cs="Arial"/>
                <w:b/>
                <w:spacing w:val="1"/>
                <w:sz w:val="20"/>
                <w:szCs w:val="20"/>
              </w:rPr>
            </w:pPr>
            <w:r w:rsidRPr="003643B8">
              <w:rPr>
                <w:rFonts w:ascii="Verdana" w:hAnsi="Verdana" w:cs="Arial"/>
                <w:b/>
                <w:spacing w:val="-1"/>
                <w:sz w:val="20"/>
                <w:szCs w:val="20"/>
              </w:rPr>
              <w:t>D</w:t>
            </w:r>
            <w:r w:rsidRPr="003643B8">
              <w:rPr>
                <w:rFonts w:ascii="Verdana" w:hAnsi="Verdana" w:cs="Arial"/>
                <w:b/>
                <w:spacing w:val="-2"/>
                <w:sz w:val="20"/>
                <w:szCs w:val="20"/>
              </w:rPr>
              <w:t>y</w:t>
            </w:r>
            <w:r w:rsidRPr="003643B8">
              <w:rPr>
                <w:rFonts w:ascii="Verdana" w:hAnsi="Verdana" w:cs="Arial"/>
                <w:b/>
                <w:sz w:val="20"/>
                <w:szCs w:val="20"/>
              </w:rPr>
              <w:t>n</w:t>
            </w:r>
            <w:r w:rsidRPr="003643B8">
              <w:rPr>
                <w:rFonts w:ascii="Verdana" w:hAnsi="Verdana" w:cs="Arial"/>
                <w:b/>
                <w:spacing w:val="3"/>
                <w:sz w:val="20"/>
                <w:szCs w:val="20"/>
              </w:rPr>
              <w:t>a</w:t>
            </w:r>
            <w:r w:rsidRPr="003643B8">
              <w:rPr>
                <w:rFonts w:ascii="Verdana" w:hAnsi="Verdana" w:cs="Arial"/>
                <w:b/>
                <w:spacing w:val="-4"/>
                <w:sz w:val="20"/>
                <w:szCs w:val="20"/>
              </w:rPr>
              <w:t>m</w:t>
            </w:r>
            <w:r w:rsidRPr="003643B8">
              <w:rPr>
                <w:rFonts w:ascii="Verdana" w:hAnsi="Verdana" w:cs="Arial"/>
                <w:b/>
                <w:spacing w:val="1"/>
                <w:sz w:val="20"/>
                <w:szCs w:val="20"/>
              </w:rPr>
              <w:t>i</w:t>
            </w:r>
            <w:r w:rsidRPr="003643B8">
              <w:rPr>
                <w:rFonts w:ascii="Verdana" w:hAnsi="Verdana" w:cs="Arial"/>
                <w:b/>
                <w:sz w:val="20"/>
                <w:szCs w:val="20"/>
              </w:rPr>
              <w:t>c</w:t>
            </w:r>
            <w:r w:rsidRPr="003643B8">
              <w:rPr>
                <w:rFonts w:ascii="Verdana" w:hAnsi="Verdana" w:cs="Arial"/>
                <w:b/>
                <w:spacing w:val="1"/>
                <w:sz w:val="20"/>
                <w:szCs w:val="20"/>
              </w:rPr>
              <w:t xml:space="preserve"> </w:t>
            </w:r>
            <w:r w:rsidRPr="003643B8">
              <w:rPr>
                <w:rFonts w:ascii="Verdana" w:hAnsi="Verdana" w:cs="Arial"/>
                <w:b/>
                <w:sz w:val="20"/>
                <w:szCs w:val="20"/>
              </w:rPr>
              <w:t>s</w:t>
            </w:r>
            <w:r w:rsidRPr="003643B8">
              <w:rPr>
                <w:rFonts w:ascii="Verdana" w:hAnsi="Verdana" w:cs="Arial"/>
                <w:b/>
                <w:spacing w:val="-1"/>
                <w:sz w:val="20"/>
                <w:szCs w:val="20"/>
              </w:rPr>
              <w:t>w</w:t>
            </w:r>
            <w:r w:rsidRPr="003643B8">
              <w:rPr>
                <w:rFonts w:ascii="Verdana" w:hAnsi="Verdana" w:cs="Arial"/>
                <w:b/>
                <w:spacing w:val="1"/>
                <w:sz w:val="20"/>
                <w:szCs w:val="20"/>
              </w:rPr>
              <w:t>i</w:t>
            </w:r>
            <w:r w:rsidRPr="003643B8">
              <w:rPr>
                <w:rFonts w:ascii="Verdana" w:hAnsi="Verdana" w:cs="Arial"/>
                <w:b/>
                <w:spacing w:val="-1"/>
                <w:sz w:val="20"/>
                <w:szCs w:val="20"/>
              </w:rPr>
              <w:t>t</w:t>
            </w:r>
            <w:r w:rsidRPr="003643B8">
              <w:rPr>
                <w:rFonts w:ascii="Verdana" w:hAnsi="Verdana" w:cs="Arial"/>
                <w:b/>
                <w:sz w:val="20"/>
                <w:szCs w:val="20"/>
              </w:rPr>
              <w:t>ch o</w:t>
            </w:r>
            <w:r w:rsidRPr="003643B8">
              <w:rPr>
                <w:rFonts w:ascii="Verdana" w:hAnsi="Verdana" w:cs="Arial"/>
                <w:b/>
                <w:spacing w:val="-2"/>
                <w:sz w:val="20"/>
                <w:szCs w:val="20"/>
              </w:rPr>
              <w:t>n</w:t>
            </w:r>
            <w:r w:rsidRPr="003643B8">
              <w:rPr>
                <w:rFonts w:ascii="Verdana" w:hAnsi="Verdana" w:cs="Arial"/>
                <w:b/>
                <w:spacing w:val="1"/>
                <w:sz w:val="20"/>
                <w:szCs w:val="20"/>
              </w:rPr>
              <w:t>/</w:t>
            </w:r>
            <w:r w:rsidRPr="003643B8">
              <w:rPr>
                <w:rFonts w:ascii="Verdana" w:hAnsi="Verdana" w:cs="Arial"/>
                <w:b/>
                <w:sz w:val="20"/>
                <w:szCs w:val="20"/>
              </w:rPr>
              <w:t>o</w:t>
            </w:r>
            <w:r w:rsidRPr="003643B8">
              <w:rPr>
                <w:rFonts w:ascii="Verdana" w:hAnsi="Verdana" w:cs="Arial"/>
                <w:b/>
                <w:spacing w:val="-2"/>
                <w:sz w:val="20"/>
                <w:szCs w:val="20"/>
              </w:rPr>
              <w:t>f</w:t>
            </w:r>
            <w:r w:rsidRPr="003643B8">
              <w:rPr>
                <w:rFonts w:ascii="Verdana" w:hAnsi="Verdana" w:cs="Arial"/>
                <w:b/>
                <w:sz w:val="20"/>
                <w:szCs w:val="20"/>
              </w:rPr>
              <w:t>f</w:t>
            </w:r>
            <w:r w:rsidRPr="003643B8">
              <w:rPr>
                <w:rFonts w:ascii="Verdana" w:hAnsi="Verdana" w:cs="Arial"/>
                <w:b/>
                <w:spacing w:val="1"/>
                <w:sz w:val="20"/>
                <w:szCs w:val="20"/>
              </w:rPr>
              <w:t>:</w:t>
            </w:r>
          </w:p>
          <w:p w:rsidR="00AE41EA" w:rsidRPr="003643B8" w:rsidRDefault="00893884" w:rsidP="00626B75">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12"/>
                <w:sz w:val="20"/>
                <w:szCs w:val="20"/>
              </w:rPr>
              <w:t xml:space="preserve"> </w:t>
            </w:r>
            <w:r w:rsidRPr="003643B8">
              <w:rPr>
                <w:rFonts w:ascii="Verdana" w:hAnsi="Verdana" w:cs="Arial"/>
                <w:sz w:val="20"/>
                <w:szCs w:val="20"/>
              </w:rPr>
              <w:t>So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2"/>
                <w:sz w:val="20"/>
                <w:szCs w:val="20"/>
              </w:rPr>
              <w:t>r</w:t>
            </w:r>
            <w:r w:rsidRPr="003643B8">
              <w:rPr>
                <w:rFonts w:ascii="Verdana" w:hAnsi="Verdana" w:cs="Arial"/>
                <w:sz w:val="20"/>
                <w:szCs w:val="20"/>
              </w:rPr>
              <w:t>e</w:t>
            </w:r>
            <w:r w:rsidRPr="003643B8">
              <w:rPr>
                <w:rFonts w:ascii="Verdana" w:hAnsi="Verdana" w:cs="Arial"/>
                <w:spacing w:val="15"/>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h</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16"/>
                <w:sz w:val="20"/>
                <w:szCs w:val="20"/>
              </w:rPr>
              <w:t xml:space="preserve"> </w:t>
            </w:r>
            <w:r w:rsidRPr="003643B8">
              <w:rPr>
                <w:rFonts w:ascii="Verdana" w:hAnsi="Verdana" w:cs="Arial"/>
                <w:spacing w:val="-2"/>
                <w:sz w:val="20"/>
                <w:szCs w:val="20"/>
              </w:rPr>
              <w:t>s</w:t>
            </w:r>
            <w:r w:rsidRPr="003643B8">
              <w:rPr>
                <w:rFonts w:ascii="Verdana" w:hAnsi="Verdana" w:cs="Arial"/>
                <w:sz w:val="20"/>
                <w:szCs w:val="20"/>
              </w:rPr>
              <w:t>upp</w:t>
            </w:r>
            <w:r w:rsidRPr="003643B8">
              <w:rPr>
                <w:rFonts w:ascii="Verdana" w:hAnsi="Verdana" w:cs="Arial"/>
                <w:spacing w:val="-2"/>
                <w:sz w:val="20"/>
                <w:szCs w:val="20"/>
              </w:rPr>
              <w:t>o</w:t>
            </w:r>
            <w:r w:rsidRPr="003643B8">
              <w:rPr>
                <w:rFonts w:ascii="Verdana" w:hAnsi="Verdana" w:cs="Arial"/>
                <w:spacing w:val="1"/>
                <w:sz w:val="20"/>
                <w:szCs w:val="20"/>
              </w:rPr>
              <w:t>r</w:t>
            </w:r>
            <w:r w:rsidRPr="003643B8">
              <w:rPr>
                <w:rFonts w:ascii="Verdana" w:hAnsi="Verdana" w:cs="Arial"/>
                <w:sz w:val="20"/>
                <w:szCs w:val="20"/>
              </w:rPr>
              <w:t>t</w:t>
            </w:r>
            <w:r w:rsidRPr="003643B8">
              <w:rPr>
                <w:rFonts w:ascii="Verdana" w:hAnsi="Verdana" w:cs="Arial"/>
                <w:spacing w:val="13"/>
                <w:sz w:val="20"/>
                <w:szCs w:val="20"/>
              </w:rPr>
              <w:t xml:space="preserve"> </w:t>
            </w:r>
            <w:r w:rsidRPr="003643B8">
              <w:rPr>
                <w:rFonts w:ascii="Verdana" w:hAnsi="Verdana" w:cs="Arial"/>
                <w:sz w:val="20"/>
                <w:szCs w:val="20"/>
              </w:rPr>
              <w:t>d</w:t>
            </w:r>
            <w:r w:rsidRPr="003643B8">
              <w:rPr>
                <w:rFonts w:ascii="Verdana" w:hAnsi="Verdana" w:cs="Arial"/>
                <w:spacing w:val="-2"/>
                <w:sz w:val="20"/>
                <w:szCs w:val="20"/>
              </w:rPr>
              <w:t>y</w:t>
            </w:r>
            <w:r w:rsidRPr="003643B8">
              <w:rPr>
                <w:rFonts w:ascii="Verdana" w:hAnsi="Verdana" w:cs="Arial"/>
                <w:sz w:val="20"/>
                <w:szCs w:val="20"/>
              </w:rPr>
              <w:t>na</w:t>
            </w:r>
            <w:r w:rsidRPr="003643B8">
              <w:rPr>
                <w:rFonts w:ascii="Verdana" w:hAnsi="Verdana" w:cs="Arial"/>
                <w:spacing w:val="-4"/>
                <w:sz w:val="20"/>
                <w:szCs w:val="20"/>
              </w:rPr>
              <w:t>m</w:t>
            </w:r>
            <w:r w:rsidRPr="003643B8">
              <w:rPr>
                <w:rFonts w:ascii="Verdana" w:hAnsi="Verdana" w:cs="Arial"/>
                <w:spacing w:val="1"/>
                <w:sz w:val="20"/>
                <w:szCs w:val="20"/>
              </w:rPr>
              <w:t>i</w:t>
            </w:r>
            <w:r w:rsidRPr="003643B8">
              <w:rPr>
                <w:rFonts w:ascii="Verdana" w:hAnsi="Verdana" w:cs="Arial"/>
                <w:sz w:val="20"/>
                <w:szCs w:val="20"/>
              </w:rPr>
              <w:t>c</w:t>
            </w:r>
            <w:r w:rsidRPr="003643B8">
              <w:rPr>
                <w:rFonts w:ascii="Verdana" w:hAnsi="Verdana" w:cs="Arial"/>
                <w:spacing w:val="15"/>
                <w:sz w:val="20"/>
                <w:szCs w:val="20"/>
              </w:rPr>
              <w:t xml:space="preserve"> </w:t>
            </w:r>
            <w:r w:rsidRPr="003643B8">
              <w:rPr>
                <w:rFonts w:ascii="Verdana" w:hAnsi="Verdana" w:cs="Arial"/>
                <w:sz w:val="20"/>
                <w:szCs w:val="20"/>
              </w:rPr>
              <w:t>s</w:t>
            </w:r>
            <w:r w:rsidRPr="003643B8">
              <w:rPr>
                <w:rFonts w:ascii="Verdana" w:hAnsi="Verdana" w:cs="Arial"/>
                <w:spacing w:val="-1"/>
                <w:sz w:val="20"/>
                <w:szCs w:val="20"/>
              </w:rPr>
              <w:t>w</w:t>
            </w:r>
            <w:r w:rsidRPr="003643B8">
              <w:rPr>
                <w:rFonts w:ascii="Verdana" w:hAnsi="Verdana" w:cs="Arial"/>
                <w:spacing w:val="1"/>
                <w:sz w:val="20"/>
                <w:szCs w:val="20"/>
              </w:rPr>
              <w:t>it</w:t>
            </w:r>
            <w:r w:rsidRPr="003643B8">
              <w:rPr>
                <w:rFonts w:ascii="Verdana" w:hAnsi="Verdana" w:cs="Arial"/>
                <w:sz w:val="20"/>
                <w:szCs w:val="20"/>
              </w:rPr>
              <w:t>ch</w:t>
            </w:r>
            <w:r w:rsidRPr="003643B8">
              <w:rPr>
                <w:rFonts w:ascii="Verdana" w:hAnsi="Verdana" w:cs="Arial"/>
                <w:spacing w:val="12"/>
                <w:sz w:val="20"/>
                <w:szCs w:val="20"/>
              </w:rPr>
              <w:t xml:space="preserve"> </w:t>
            </w:r>
            <w:r w:rsidRPr="003643B8">
              <w:rPr>
                <w:rFonts w:ascii="Verdana" w:hAnsi="Verdana" w:cs="Arial"/>
                <w:sz w:val="20"/>
                <w:szCs w:val="20"/>
              </w:rPr>
              <w:t>on</w:t>
            </w:r>
            <w:r w:rsidRPr="003643B8">
              <w:rPr>
                <w:rFonts w:ascii="Verdana" w:hAnsi="Verdana" w:cs="Arial"/>
                <w:spacing w:val="-1"/>
                <w:sz w:val="20"/>
                <w:szCs w:val="20"/>
              </w:rPr>
              <w:t>/</w:t>
            </w:r>
            <w:r w:rsidRPr="003643B8">
              <w:rPr>
                <w:rFonts w:ascii="Verdana" w:hAnsi="Verdana" w:cs="Arial"/>
                <w:sz w:val="20"/>
                <w:szCs w:val="20"/>
              </w:rPr>
              <w:t>o</w:t>
            </w:r>
            <w:r w:rsidRPr="003643B8">
              <w:rPr>
                <w:rFonts w:ascii="Verdana" w:hAnsi="Verdana" w:cs="Arial"/>
                <w:spacing w:val="-2"/>
                <w:sz w:val="20"/>
                <w:szCs w:val="20"/>
              </w:rPr>
              <w:t>f</w:t>
            </w:r>
            <w:r w:rsidRPr="003643B8">
              <w:rPr>
                <w:rFonts w:ascii="Verdana" w:hAnsi="Verdana" w:cs="Arial"/>
                <w:sz w:val="20"/>
                <w:szCs w:val="20"/>
              </w:rPr>
              <w:t>f</w:t>
            </w:r>
            <w:r w:rsidRPr="003643B8">
              <w:rPr>
                <w:rFonts w:ascii="Verdana" w:hAnsi="Verdana" w:cs="Arial"/>
                <w:spacing w:val="15"/>
                <w:sz w:val="20"/>
                <w:szCs w:val="20"/>
              </w:rPr>
              <w:t xml:space="preserve"> </w:t>
            </w:r>
            <w:r w:rsidRPr="003643B8">
              <w:rPr>
                <w:rFonts w:ascii="Verdana" w:hAnsi="Verdana" w:cs="Arial"/>
                <w:spacing w:val="-1"/>
                <w:sz w:val="20"/>
                <w:szCs w:val="20"/>
              </w:rPr>
              <w:t>t</w:t>
            </w:r>
            <w:r w:rsidRPr="003643B8">
              <w:rPr>
                <w:rFonts w:ascii="Verdana" w:hAnsi="Verdana" w:cs="Arial"/>
                <w:spacing w:val="1"/>
                <w:sz w:val="20"/>
                <w:szCs w:val="20"/>
              </w:rPr>
              <w:t>r</w:t>
            </w:r>
            <w:r w:rsidRPr="003643B8">
              <w:rPr>
                <w:rFonts w:ascii="Verdana" w:hAnsi="Verdana" w:cs="Arial"/>
                <w:spacing w:val="-2"/>
                <w:sz w:val="20"/>
                <w:szCs w:val="20"/>
              </w:rPr>
              <w:t>a</w:t>
            </w:r>
            <w:r w:rsidRPr="003643B8">
              <w:rPr>
                <w:rFonts w:ascii="Verdana" w:hAnsi="Verdana" w:cs="Arial"/>
                <w:sz w:val="20"/>
                <w:szCs w:val="20"/>
              </w:rPr>
              <w:t>nsa</w:t>
            </w:r>
            <w:r w:rsidRPr="003643B8">
              <w:rPr>
                <w:rFonts w:ascii="Verdana" w:hAnsi="Verdana" w:cs="Arial"/>
                <w:spacing w:val="-2"/>
                <w:sz w:val="20"/>
                <w:szCs w:val="20"/>
              </w:rPr>
              <w:t>c</w:t>
            </w:r>
            <w:r w:rsidRPr="003643B8">
              <w:rPr>
                <w:rFonts w:ascii="Verdana" w:hAnsi="Verdana" w:cs="Arial"/>
                <w:spacing w:val="1"/>
                <w:sz w:val="20"/>
                <w:szCs w:val="20"/>
              </w:rPr>
              <w:t>ti</w:t>
            </w:r>
            <w:r w:rsidRPr="003643B8">
              <w:rPr>
                <w:rFonts w:ascii="Verdana" w:hAnsi="Verdana" w:cs="Arial"/>
                <w:spacing w:val="-2"/>
                <w:sz w:val="20"/>
                <w:szCs w:val="20"/>
              </w:rPr>
              <w:t>o</w:t>
            </w:r>
            <w:r w:rsidRPr="003643B8">
              <w:rPr>
                <w:rFonts w:ascii="Verdana" w:hAnsi="Verdana" w:cs="Arial"/>
                <w:sz w:val="20"/>
                <w:szCs w:val="20"/>
              </w:rPr>
              <w:t xml:space="preserve">n </w:t>
            </w:r>
            <w:r w:rsidRPr="003643B8">
              <w:rPr>
                <w:rFonts w:ascii="Verdana" w:hAnsi="Verdana" w:cs="Arial"/>
                <w:spacing w:val="1"/>
                <w:sz w:val="20"/>
                <w:szCs w:val="20"/>
              </w:rPr>
              <w:t>tr</w:t>
            </w:r>
            <w:r w:rsidRPr="003643B8">
              <w:rPr>
                <w:rFonts w:ascii="Verdana" w:hAnsi="Verdana" w:cs="Arial"/>
                <w:spacing w:val="-2"/>
                <w:sz w:val="20"/>
                <w:szCs w:val="20"/>
              </w:rPr>
              <w:t>a</w:t>
            </w:r>
            <w:r w:rsidRPr="003643B8">
              <w:rPr>
                <w:rFonts w:ascii="Verdana" w:hAnsi="Verdana" w:cs="Arial"/>
                <w:sz w:val="20"/>
                <w:szCs w:val="20"/>
              </w:rPr>
              <w:t>c</w:t>
            </w:r>
            <w:r w:rsidRPr="003643B8">
              <w:rPr>
                <w:rFonts w:ascii="Verdana" w:hAnsi="Verdana" w:cs="Arial"/>
                <w:spacing w:val="1"/>
                <w:sz w:val="20"/>
                <w:szCs w:val="20"/>
              </w:rPr>
              <w:t>i</w:t>
            </w:r>
            <w:r w:rsidRPr="003643B8">
              <w:rPr>
                <w:rFonts w:ascii="Verdana" w:hAnsi="Verdana" w:cs="Arial"/>
                <w:sz w:val="20"/>
                <w:szCs w:val="20"/>
              </w:rPr>
              <w:t>ng</w:t>
            </w:r>
            <w:r w:rsidRPr="003643B8">
              <w:rPr>
                <w:rFonts w:ascii="Verdana" w:hAnsi="Verdana" w:cs="Arial"/>
                <w:spacing w:val="-2"/>
                <w:sz w:val="20"/>
                <w:szCs w:val="20"/>
              </w:rPr>
              <w:t xml:space="preserve"> </w:t>
            </w:r>
            <w:r w:rsidRPr="003643B8">
              <w:rPr>
                <w:rFonts w:ascii="Verdana" w:hAnsi="Verdana" w:cs="Arial"/>
                <w:spacing w:val="-1"/>
                <w:sz w:val="20"/>
                <w:szCs w:val="20"/>
              </w:rPr>
              <w:t>w</w:t>
            </w:r>
            <w:r w:rsidRPr="003643B8">
              <w:rPr>
                <w:rFonts w:ascii="Verdana" w:hAnsi="Verdana" w:cs="Arial"/>
                <w:spacing w:val="1"/>
                <w:sz w:val="20"/>
                <w:szCs w:val="20"/>
              </w:rPr>
              <w:t>i</w:t>
            </w:r>
            <w:r w:rsidRPr="003643B8">
              <w:rPr>
                <w:rFonts w:ascii="Verdana" w:hAnsi="Verdana" w:cs="Arial"/>
                <w:spacing w:val="-1"/>
                <w:sz w:val="20"/>
                <w:szCs w:val="20"/>
              </w:rPr>
              <w:t>t</w:t>
            </w:r>
            <w:r w:rsidRPr="003643B8">
              <w:rPr>
                <w:rFonts w:ascii="Verdana" w:hAnsi="Verdana" w:cs="Arial"/>
                <w:sz w:val="20"/>
                <w:szCs w:val="20"/>
              </w:rPr>
              <w:t>hout</w:t>
            </w:r>
            <w:r w:rsidRPr="003643B8">
              <w:rPr>
                <w:rFonts w:ascii="Verdana" w:hAnsi="Verdana" w:cs="Arial"/>
                <w:spacing w:val="-1"/>
                <w:sz w:val="20"/>
                <w:szCs w:val="20"/>
              </w:rPr>
              <w:t xml:space="preserve"> </w:t>
            </w:r>
            <w:r w:rsidRPr="003643B8">
              <w:rPr>
                <w:rFonts w:ascii="Verdana" w:hAnsi="Verdana" w:cs="Arial"/>
                <w:spacing w:val="1"/>
                <w:sz w:val="20"/>
                <w:szCs w:val="20"/>
              </w:rPr>
              <w:t>r</w:t>
            </w:r>
            <w:r w:rsidRPr="003643B8">
              <w:rPr>
                <w:rFonts w:ascii="Verdana" w:hAnsi="Verdana" w:cs="Arial"/>
                <w:spacing w:val="-2"/>
                <w:sz w:val="20"/>
                <w:szCs w:val="20"/>
              </w:rPr>
              <w:t>e</w:t>
            </w:r>
            <w:r w:rsidRPr="003643B8">
              <w:rPr>
                <w:rFonts w:ascii="Verdana" w:hAnsi="Verdana" w:cs="Arial"/>
                <w:sz w:val="20"/>
                <w:szCs w:val="20"/>
              </w:rPr>
              <w:t>s</w:t>
            </w:r>
            <w:r w:rsidRPr="003643B8">
              <w:rPr>
                <w:rFonts w:ascii="Verdana" w:hAnsi="Verdana" w:cs="Arial"/>
                <w:spacing w:val="1"/>
                <w:sz w:val="20"/>
                <w:szCs w:val="20"/>
              </w:rPr>
              <w:t>t</w:t>
            </w:r>
            <w:r w:rsidRPr="003643B8">
              <w:rPr>
                <w:rFonts w:ascii="Verdana" w:hAnsi="Verdana" w:cs="Arial"/>
                <w:spacing w:val="-2"/>
                <w:sz w:val="20"/>
                <w:szCs w:val="20"/>
              </w:rPr>
              <w:t>a</w:t>
            </w:r>
            <w:r w:rsidRPr="003643B8">
              <w:rPr>
                <w:rFonts w:ascii="Verdana" w:hAnsi="Verdana" w:cs="Arial"/>
                <w:spacing w:val="1"/>
                <w:sz w:val="20"/>
                <w:szCs w:val="20"/>
              </w:rPr>
              <w:t>r</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ng</w:t>
            </w:r>
            <w:r w:rsidRPr="003643B8">
              <w:rPr>
                <w:rFonts w:ascii="Verdana" w:hAnsi="Verdana" w:cs="Arial"/>
                <w:spacing w:val="-2"/>
                <w:sz w:val="20"/>
                <w:szCs w:val="20"/>
              </w:rPr>
              <w:t xml:space="preserve"> a</w:t>
            </w:r>
            <w:r w:rsidRPr="003643B8">
              <w:rPr>
                <w:rFonts w:ascii="Verdana" w:hAnsi="Verdana" w:cs="Arial"/>
                <w:sz w:val="20"/>
                <w:szCs w:val="20"/>
              </w:rPr>
              <w:t>pp</w:t>
            </w:r>
            <w:r w:rsidRPr="003643B8">
              <w:rPr>
                <w:rFonts w:ascii="Verdana" w:hAnsi="Verdana" w:cs="Arial"/>
                <w:spacing w:val="1"/>
                <w:sz w:val="20"/>
                <w:szCs w:val="20"/>
              </w:rPr>
              <w:t>l</w:t>
            </w:r>
            <w:r w:rsidRPr="003643B8">
              <w:rPr>
                <w:rFonts w:ascii="Verdana" w:hAnsi="Verdana" w:cs="Arial"/>
                <w:spacing w:val="-1"/>
                <w:sz w:val="20"/>
                <w:szCs w:val="20"/>
              </w:rPr>
              <w:t>i</w:t>
            </w:r>
            <w:r w:rsidRPr="003643B8">
              <w:rPr>
                <w:rFonts w:ascii="Verdana" w:hAnsi="Verdana" w:cs="Arial"/>
                <w:sz w:val="20"/>
                <w:szCs w:val="20"/>
              </w:rPr>
              <w:t>c</w:t>
            </w:r>
            <w:r w:rsidRPr="003643B8">
              <w:rPr>
                <w:rFonts w:ascii="Verdana" w:hAnsi="Verdana" w:cs="Arial"/>
                <w:spacing w:val="-2"/>
                <w:sz w:val="20"/>
                <w:szCs w:val="20"/>
              </w:rPr>
              <w:t>a</w:t>
            </w:r>
            <w:r w:rsidRPr="003643B8">
              <w:rPr>
                <w:rFonts w:ascii="Verdana" w:hAnsi="Verdana" w:cs="Arial"/>
                <w:spacing w:val="1"/>
                <w:sz w:val="20"/>
                <w:szCs w:val="20"/>
              </w:rPr>
              <w:t>ti</w:t>
            </w:r>
            <w:r w:rsidRPr="003643B8">
              <w:rPr>
                <w:rFonts w:ascii="Verdana" w:hAnsi="Verdana" w:cs="Arial"/>
                <w:sz w:val="20"/>
                <w:szCs w:val="20"/>
              </w:rPr>
              <w:t>on</w:t>
            </w:r>
            <w:r w:rsidRPr="003643B8">
              <w:rPr>
                <w:rFonts w:ascii="Verdana" w:hAnsi="Verdana" w:cs="Arial"/>
                <w:spacing w:val="-2"/>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e</w:t>
            </w:r>
            <w:r w:rsidRPr="003643B8">
              <w:rPr>
                <w:rFonts w:ascii="Verdana" w:hAnsi="Verdana" w:cs="Arial"/>
                <w:spacing w:val="1"/>
                <w:sz w:val="20"/>
                <w:szCs w:val="20"/>
              </w:rPr>
              <w:t>r</w:t>
            </w:r>
            <w:r w:rsidRPr="003643B8">
              <w:rPr>
                <w:rFonts w:ascii="Verdana" w:hAnsi="Verdana" w:cs="Arial"/>
                <w:spacing w:val="-2"/>
                <w:sz w:val="20"/>
                <w:szCs w:val="20"/>
              </w:rPr>
              <w:t>v</w:t>
            </w:r>
            <w:r w:rsidRPr="003643B8">
              <w:rPr>
                <w:rFonts w:ascii="Verdana" w:hAnsi="Verdana" w:cs="Arial"/>
                <w:sz w:val="20"/>
                <w:szCs w:val="20"/>
              </w:rPr>
              <w:t>er</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6.26.</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893884" w:rsidRPr="003643B8" w:rsidRDefault="00893884" w:rsidP="00893884">
            <w:pPr>
              <w:rPr>
                <w:rFonts w:ascii="Verdana" w:hAnsi="Verdana" w:cs="Arial"/>
                <w:b/>
                <w:spacing w:val="-2"/>
                <w:sz w:val="20"/>
                <w:szCs w:val="20"/>
              </w:rPr>
            </w:pPr>
            <w:r w:rsidRPr="003643B8">
              <w:rPr>
                <w:rFonts w:ascii="Verdana" w:hAnsi="Verdana" w:cs="Arial"/>
                <w:b/>
                <w:spacing w:val="3"/>
                <w:sz w:val="20"/>
                <w:szCs w:val="20"/>
              </w:rPr>
              <w:t>J</w:t>
            </w:r>
            <w:r w:rsidRPr="003643B8">
              <w:rPr>
                <w:rFonts w:ascii="Verdana" w:hAnsi="Verdana" w:cs="Arial"/>
                <w:b/>
                <w:sz w:val="20"/>
                <w:szCs w:val="20"/>
              </w:rPr>
              <w:t>2EE</w:t>
            </w:r>
            <w:r w:rsidRPr="003643B8">
              <w:rPr>
                <w:rFonts w:ascii="Verdana" w:hAnsi="Verdana" w:cs="Arial"/>
                <w:b/>
                <w:spacing w:val="-3"/>
                <w:sz w:val="20"/>
                <w:szCs w:val="20"/>
              </w:rPr>
              <w:t xml:space="preserve"> </w:t>
            </w:r>
            <w:r w:rsidRPr="003643B8">
              <w:rPr>
                <w:rFonts w:ascii="Verdana" w:hAnsi="Verdana" w:cs="Arial"/>
                <w:b/>
                <w:sz w:val="20"/>
                <w:szCs w:val="20"/>
              </w:rPr>
              <w:t>co</w:t>
            </w:r>
            <w:r w:rsidRPr="003643B8">
              <w:rPr>
                <w:rFonts w:ascii="Verdana" w:hAnsi="Verdana" w:cs="Arial"/>
                <w:b/>
                <w:spacing w:val="-4"/>
                <w:sz w:val="20"/>
                <w:szCs w:val="20"/>
              </w:rPr>
              <w:t>m</w:t>
            </w:r>
            <w:r w:rsidRPr="003643B8">
              <w:rPr>
                <w:rFonts w:ascii="Verdana" w:hAnsi="Verdana" w:cs="Arial"/>
                <w:b/>
                <w:sz w:val="20"/>
                <w:szCs w:val="20"/>
              </w:rPr>
              <w:t>ponent</w:t>
            </w:r>
            <w:r w:rsidRPr="003643B8">
              <w:rPr>
                <w:rFonts w:ascii="Verdana" w:hAnsi="Verdana" w:cs="Arial"/>
                <w:b/>
                <w:spacing w:val="1"/>
                <w:sz w:val="20"/>
                <w:szCs w:val="20"/>
              </w:rPr>
              <w:t xml:space="preserve"> </w:t>
            </w:r>
            <w:r w:rsidRPr="003643B8">
              <w:rPr>
                <w:rFonts w:ascii="Verdana" w:hAnsi="Verdana" w:cs="Arial"/>
                <w:b/>
                <w:spacing w:val="-4"/>
                <w:sz w:val="20"/>
                <w:szCs w:val="20"/>
              </w:rPr>
              <w:t>m</w:t>
            </w:r>
            <w:r w:rsidRPr="003643B8">
              <w:rPr>
                <w:rFonts w:ascii="Verdana" w:hAnsi="Verdana" w:cs="Arial"/>
                <w:b/>
                <w:sz w:val="20"/>
                <w:szCs w:val="20"/>
              </w:rPr>
              <w:t>on</w:t>
            </w:r>
            <w:r w:rsidRPr="003643B8">
              <w:rPr>
                <w:rFonts w:ascii="Verdana" w:hAnsi="Verdana" w:cs="Arial"/>
                <w:b/>
                <w:spacing w:val="1"/>
                <w:sz w:val="20"/>
                <w:szCs w:val="20"/>
              </w:rPr>
              <w:t>i</w:t>
            </w:r>
            <w:r w:rsidRPr="003643B8">
              <w:rPr>
                <w:rFonts w:ascii="Verdana" w:hAnsi="Verdana" w:cs="Arial"/>
                <w:b/>
                <w:spacing w:val="-1"/>
                <w:sz w:val="20"/>
                <w:szCs w:val="20"/>
              </w:rPr>
              <w:t>t</w:t>
            </w:r>
            <w:r w:rsidRPr="003643B8">
              <w:rPr>
                <w:rFonts w:ascii="Verdana" w:hAnsi="Verdana" w:cs="Arial"/>
                <w:b/>
                <w:sz w:val="20"/>
                <w:szCs w:val="20"/>
              </w:rPr>
              <w:t>o</w:t>
            </w:r>
            <w:r w:rsidRPr="003643B8">
              <w:rPr>
                <w:rFonts w:ascii="Verdana" w:hAnsi="Verdana" w:cs="Arial"/>
                <w:b/>
                <w:spacing w:val="-2"/>
                <w:sz w:val="20"/>
                <w:szCs w:val="20"/>
              </w:rPr>
              <w:t>r</w:t>
            </w:r>
            <w:r w:rsidRPr="003643B8">
              <w:rPr>
                <w:rFonts w:ascii="Verdana" w:hAnsi="Verdana" w:cs="Arial"/>
                <w:b/>
                <w:spacing w:val="1"/>
                <w:sz w:val="20"/>
                <w:szCs w:val="20"/>
              </w:rPr>
              <w:t>i</w:t>
            </w:r>
            <w:r w:rsidRPr="003643B8">
              <w:rPr>
                <w:rFonts w:ascii="Verdana" w:hAnsi="Verdana" w:cs="Arial"/>
                <w:b/>
                <w:spacing w:val="-2"/>
                <w:sz w:val="20"/>
                <w:szCs w:val="20"/>
              </w:rPr>
              <w:t>n</w:t>
            </w:r>
            <w:r w:rsidRPr="003643B8">
              <w:rPr>
                <w:rFonts w:ascii="Verdana" w:hAnsi="Verdana" w:cs="Arial"/>
                <w:b/>
                <w:sz w:val="20"/>
                <w:szCs w:val="20"/>
              </w:rPr>
              <w:t>g</w:t>
            </w:r>
            <w:r w:rsidRPr="003643B8">
              <w:rPr>
                <w:rFonts w:ascii="Verdana" w:hAnsi="Verdana" w:cs="Arial"/>
                <w:b/>
                <w:spacing w:val="-2"/>
                <w:sz w:val="20"/>
                <w:szCs w:val="20"/>
              </w:rPr>
              <w:t>:</w:t>
            </w:r>
          </w:p>
          <w:p w:rsidR="00893884" w:rsidRPr="003643B8" w:rsidRDefault="00893884" w:rsidP="00893884">
            <w:pPr>
              <w:widowControl w:val="0"/>
              <w:autoSpaceDE w:val="0"/>
              <w:autoSpaceDN w:val="0"/>
              <w:adjustRightInd w:val="0"/>
              <w:spacing w:line="246" w:lineRule="exact"/>
              <w:rPr>
                <w:rFonts w:ascii="Verdana" w:hAnsi="Verdana" w:cs="Arial"/>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17"/>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o</w:t>
            </w:r>
            <w:r w:rsidRPr="003643B8">
              <w:rPr>
                <w:rFonts w:ascii="Verdana" w:hAnsi="Verdana" w:cs="Arial"/>
                <w:spacing w:val="1"/>
                <w:sz w:val="20"/>
                <w:szCs w:val="20"/>
              </w:rPr>
              <w:t>ft</w:t>
            </w:r>
            <w:r w:rsidRPr="003643B8">
              <w:rPr>
                <w:rFonts w:ascii="Verdana" w:hAnsi="Verdana" w:cs="Arial"/>
                <w:spacing w:val="-3"/>
                <w:sz w:val="20"/>
                <w:szCs w:val="20"/>
              </w:rPr>
              <w:t>w</w:t>
            </w:r>
            <w:r w:rsidRPr="003643B8">
              <w:rPr>
                <w:rFonts w:ascii="Verdana" w:hAnsi="Verdana" w:cs="Arial"/>
                <w:sz w:val="20"/>
                <w:szCs w:val="20"/>
              </w:rPr>
              <w:t>a</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15"/>
                <w:sz w:val="20"/>
                <w:szCs w:val="20"/>
              </w:rPr>
              <w:t xml:space="preserve"> </w:t>
            </w:r>
            <w:r w:rsidRPr="003643B8">
              <w:rPr>
                <w:rFonts w:ascii="Verdana" w:hAnsi="Verdana" w:cs="Arial"/>
                <w:sz w:val="20"/>
                <w:szCs w:val="20"/>
              </w:rPr>
              <w:t>sh</w:t>
            </w:r>
            <w:r w:rsidRPr="003643B8">
              <w:rPr>
                <w:rFonts w:ascii="Verdana" w:hAnsi="Verdana" w:cs="Arial"/>
                <w:spacing w:val="-2"/>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18"/>
                <w:sz w:val="20"/>
                <w:szCs w:val="20"/>
              </w:rPr>
              <w:t xml:space="preserve"> </w:t>
            </w:r>
            <w:r w:rsidRPr="003643B8">
              <w:rPr>
                <w:rFonts w:ascii="Verdana" w:hAnsi="Verdana" w:cs="Arial"/>
                <w:spacing w:val="-2"/>
                <w:sz w:val="20"/>
                <w:szCs w:val="20"/>
              </w:rPr>
              <w:t>c</w:t>
            </w:r>
            <w:r w:rsidRPr="003643B8">
              <w:rPr>
                <w:rFonts w:ascii="Verdana" w:hAnsi="Verdana" w:cs="Arial"/>
                <w:sz w:val="20"/>
                <w:szCs w:val="20"/>
              </w:rPr>
              <w:t>ap</w:t>
            </w:r>
            <w:r w:rsidRPr="003643B8">
              <w:rPr>
                <w:rFonts w:ascii="Verdana" w:hAnsi="Verdana" w:cs="Arial"/>
                <w:spacing w:val="1"/>
                <w:sz w:val="20"/>
                <w:szCs w:val="20"/>
              </w:rPr>
              <w:t>t</w:t>
            </w:r>
            <w:r w:rsidRPr="003643B8">
              <w:rPr>
                <w:rFonts w:ascii="Verdana" w:hAnsi="Verdana" w:cs="Arial"/>
                <w:spacing w:val="-2"/>
                <w:sz w:val="20"/>
                <w:szCs w:val="20"/>
              </w:rPr>
              <w:t>u</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15"/>
                <w:sz w:val="20"/>
                <w:szCs w:val="20"/>
              </w:rPr>
              <w:t xml:space="preserve"> </w:t>
            </w:r>
            <w:r w:rsidRPr="003643B8">
              <w:rPr>
                <w:rFonts w:ascii="Verdana" w:hAnsi="Verdana" w:cs="Arial"/>
                <w:spacing w:val="3"/>
                <w:sz w:val="20"/>
                <w:szCs w:val="20"/>
              </w:rPr>
              <w:t>J</w:t>
            </w:r>
            <w:r w:rsidRPr="003643B8">
              <w:rPr>
                <w:rFonts w:ascii="Verdana" w:hAnsi="Verdana" w:cs="Arial"/>
                <w:sz w:val="20"/>
                <w:szCs w:val="20"/>
              </w:rPr>
              <w:t>a</w:t>
            </w:r>
            <w:r w:rsidRPr="003643B8">
              <w:rPr>
                <w:rFonts w:ascii="Verdana" w:hAnsi="Verdana" w:cs="Arial"/>
                <w:spacing w:val="-2"/>
                <w:sz w:val="20"/>
                <w:szCs w:val="20"/>
              </w:rPr>
              <w:t>v</w:t>
            </w:r>
            <w:r w:rsidRPr="003643B8">
              <w:rPr>
                <w:rFonts w:ascii="Verdana" w:hAnsi="Verdana" w:cs="Arial"/>
                <w:sz w:val="20"/>
                <w:szCs w:val="20"/>
              </w:rPr>
              <w:t>a co</w:t>
            </w:r>
            <w:r w:rsidRPr="003643B8">
              <w:rPr>
                <w:rFonts w:ascii="Verdana" w:hAnsi="Verdana" w:cs="Arial"/>
                <w:spacing w:val="-4"/>
                <w:sz w:val="20"/>
                <w:szCs w:val="20"/>
              </w:rPr>
              <w:t>m</w:t>
            </w:r>
            <w:r w:rsidRPr="003643B8">
              <w:rPr>
                <w:rFonts w:ascii="Verdana" w:hAnsi="Verdana" w:cs="Arial"/>
                <w:sz w:val="20"/>
                <w:szCs w:val="20"/>
              </w:rPr>
              <w:t>ponen</w:t>
            </w:r>
            <w:r w:rsidRPr="003643B8">
              <w:rPr>
                <w:rFonts w:ascii="Verdana" w:hAnsi="Verdana" w:cs="Arial"/>
                <w:spacing w:val="-1"/>
                <w:sz w:val="20"/>
                <w:szCs w:val="20"/>
              </w:rPr>
              <w:t>t</w:t>
            </w:r>
            <w:r w:rsidRPr="003643B8">
              <w:rPr>
                <w:rFonts w:ascii="Verdana" w:hAnsi="Verdana" w:cs="Arial"/>
                <w:sz w:val="20"/>
                <w:szCs w:val="20"/>
              </w:rPr>
              <w:t>s</w:t>
            </w:r>
            <w:r w:rsidRPr="003643B8">
              <w:rPr>
                <w:rFonts w:ascii="Verdana" w:hAnsi="Verdana" w:cs="Arial"/>
                <w:spacing w:val="18"/>
                <w:sz w:val="20"/>
                <w:szCs w:val="20"/>
              </w:rPr>
              <w:t xml:space="preserve"> </w:t>
            </w:r>
            <w:r w:rsidRPr="003643B8">
              <w:rPr>
                <w:rFonts w:ascii="Verdana" w:hAnsi="Verdana" w:cs="Arial"/>
                <w:sz w:val="20"/>
                <w:szCs w:val="20"/>
              </w:rPr>
              <w:t>pe</w:t>
            </w:r>
            <w:r w:rsidRPr="003643B8">
              <w:rPr>
                <w:rFonts w:ascii="Verdana" w:hAnsi="Verdana" w:cs="Arial"/>
                <w:spacing w:val="-2"/>
                <w:sz w:val="20"/>
                <w:szCs w:val="20"/>
              </w:rPr>
              <w:t>rf</w:t>
            </w:r>
            <w:r w:rsidRPr="003643B8">
              <w:rPr>
                <w:rFonts w:ascii="Verdana" w:hAnsi="Verdana" w:cs="Arial"/>
                <w:sz w:val="20"/>
                <w:szCs w:val="20"/>
              </w:rPr>
              <w:t>o</w:t>
            </w:r>
            <w:r w:rsidRPr="003643B8">
              <w:rPr>
                <w:rFonts w:ascii="Verdana" w:hAnsi="Verdana" w:cs="Arial"/>
                <w:spacing w:val="1"/>
                <w:sz w:val="20"/>
                <w:szCs w:val="20"/>
              </w:rPr>
              <w:t>r</w:t>
            </w:r>
            <w:r w:rsidRPr="003643B8">
              <w:rPr>
                <w:rFonts w:ascii="Verdana" w:hAnsi="Verdana" w:cs="Arial"/>
                <w:spacing w:val="-4"/>
                <w:sz w:val="20"/>
                <w:szCs w:val="20"/>
              </w:rPr>
              <w:t>m</w:t>
            </w:r>
            <w:r w:rsidRPr="003643B8">
              <w:rPr>
                <w:rFonts w:ascii="Verdana" w:hAnsi="Verdana" w:cs="Arial"/>
                <w:sz w:val="20"/>
                <w:szCs w:val="20"/>
              </w:rPr>
              <w:t xml:space="preserve">ance </w:t>
            </w:r>
            <w:r w:rsidRPr="003643B8">
              <w:rPr>
                <w:rFonts w:ascii="Verdana" w:hAnsi="Verdana" w:cs="Arial"/>
                <w:spacing w:val="1"/>
                <w:sz w:val="20"/>
                <w:szCs w:val="20"/>
              </w:rPr>
              <w:t>i</w:t>
            </w:r>
            <w:r w:rsidRPr="003643B8">
              <w:rPr>
                <w:rFonts w:ascii="Verdana" w:hAnsi="Verdana" w:cs="Arial"/>
                <w:sz w:val="20"/>
                <w:szCs w:val="20"/>
              </w:rPr>
              <w:t>n</w:t>
            </w:r>
            <w:r w:rsidRPr="003643B8">
              <w:rPr>
                <w:rFonts w:ascii="Verdana" w:hAnsi="Verdana" w:cs="Arial"/>
                <w:spacing w:val="-2"/>
                <w:sz w:val="20"/>
                <w:szCs w:val="20"/>
              </w:rPr>
              <w:t>c</w:t>
            </w:r>
            <w:r w:rsidRPr="003643B8">
              <w:rPr>
                <w:rFonts w:ascii="Verdana" w:hAnsi="Verdana" w:cs="Arial"/>
                <w:spacing w:val="1"/>
                <w:sz w:val="20"/>
                <w:szCs w:val="20"/>
              </w:rPr>
              <w:t>l</w:t>
            </w:r>
            <w:r w:rsidRPr="003643B8">
              <w:rPr>
                <w:rFonts w:ascii="Verdana" w:hAnsi="Verdana" w:cs="Arial"/>
                <w:sz w:val="20"/>
                <w:szCs w:val="20"/>
              </w:rPr>
              <w:t>ud</w:t>
            </w:r>
            <w:r w:rsidRPr="003643B8">
              <w:rPr>
                <w:rFonts w:ascii="Verdana" w:hAnsi="Verdana" w:cs="Arial"/>
                <w:spacing w:val="-1"/>
                <w:sz w:val="20"/>
                <w:szCs w:val="20"/>
              </w:rPr>
              <w:t>i</w:t>
            </w:r>
            <w:r w:rsidRPr="003643B8">
              <w:rPr>
                <w:rFonts w:ascii="Verdana" w:hAnsi="Verdana" w:cs="Arial"/>
                <w:sz w:val="20"/>
                <w:szCs w:val="20"/>
              </w:rPr>
              <w:t>ng</w:t>
            </w:r>
            <w:r w:rsidRPr="003643B8">
              <w:rPr>
                <w:rFonts w:ascii="Verdana" w:hAnsi="Verdana" w:cs="Arial"/>
                <w:spacing w:val="41"/>
                <w:sz w:val="20"/>
                <w:szCs w:val="20"/>
              </w:rPr>
              <w:t xml:space="preserve"> </w:t>
            </w:r>
            <w:r w:rsidRPr="003643B8">
              <w:rPr>
                <w:rFonts w:ascii="Verdana" w:hAnsi="Verdana" w:cs="Arial"/>
                <w:sz w:val="20"/>
                <w:szCs w:val="20"/>
              </w:rPr>
              <w:t>E</w:t>
            </w:r>
            <w:r w:rsidRPr="003643B8">
              <w:rPr>
                <w:rFonts w:ascii="Verdana" w:hAnsi="Verdana" w:cs="Arial"/>
                <w:spacing w:val="3"/>
                <w:sz w:val="20"/>
                <w:szCs w:val="20"/>
              </w:rPr>
              <w:t>J</w:t>
            </w:r>
            <w:r w:rsidRPr="003643B8">
              <w:rPr>
                <w:rFonts w:ascii="Verdana" w:hAnsi="Verdana" w:cs="Arial"/>
                <w:spacing w:val="-1"/>
                <w:sz w:val="20"/>
                <w:szCs w:val="20"/>
              </w:rPr>
              <w:t>B</w:t>
            </w:r>
            <w:r w:rsidRPr="003643B8">
              <w:rPr>
                <w:rFonts w:ascii="Verdana" w:hAnsi="Verdana" w:cs="Arial"/>
                <w:sz w:val="20"/>
                <w:szCs w:val="20"/>
              </w:rPr>
              <w:t>,</w:t>
            </w:r>
            <w:r w:rsidRPr="003643B8">
              <w:rPr>
                <w:rFonts w:ascii="Verdana" w:hAnsi="Verdana" w:cs="Arial"/>
                <w:spacing w:val="39"/>
                <w:sz w:val="20"/>
                <w:szCs w:val="20"/>
              </w:rPr>
              <w:t xml:space="preserve"> </w:t>
            </w:r>
            <w:r w:rsidRPr="003643B8">
              <w:rPr>
                <w:rFonts w:ascii="Verdana" w:hAnsi="Verdana" w:cs="Arial"/>
                <w:spacing w:val="3"/>
                <w:sz w:val="20"/>
                <w:szCs w:val="20"/>
              </w:rPr>
              <w:t>J</w:t>
            </w:r>
            <w:r w:rsidRPr="003643B8">
              <w:rPr>
                <w:rFonts w:ascii="Verdana" w:hAnsi="Verdana" w:cs="Arial"/>
                <w:spacing w:val="-1"/>
                <w:sz w:val="20"/>
                <w:szCs w:val="20"/>
              </w:rPr>
              <w:t>DBC</w:t>
            </w:r>
            <w:r w:rsidRPr="003643B8">
              <w:rPr>
                <w:rFonts w:ascii="Verdana" w:hAnsi="Verdana" w:cs="Arial"/>
                <w:sz w:val="20"/>
                <w:szCs w:val="20"/>
              </w:rPr>
              <w:t>,</w:t>
            </w:r>
            <w:r w:rsidRPr="003643B8">
              <w:rPr>
                <w:rFonts w:ascii="Verdana" w:hAnsi="Verdana" w:cs="Arial"/>
                <w:spacing w:val="41"/>
                <w:sz w:val="20"/>
                <w:szCs w:val="20"/>
              </w:rPr>
              <w:t xml:space="preserve"> </w:t>
            </w:r>
            <w:r w:rsidRPr="003643B8">
              <w:rPr>
                <w:rFonts w:ascii="Verdana" w:hAnsi="Verdana" w:cs="Arial"/>
                <w:sz w:val="20"/>
                <w:szCs w:val="20"/>
              </w:rPr>
              <w:t>J</w:t>
            </w:r>
            <w:r w:rsidRPr="003643B8">
              <w:rPr>
                <w:rFonts w:ascii="Verdana" w:hAnsi="Verdana" w:cs="Arial"/>
                <w:spacing w:val="-2"/>
                <w:sz w:val="20"/>
                <w:szCs w:val="20"/>
              </w:rPr>
              <w:t>M</w:t>
            </w:r>
            <w:r w:rsidRPr="003643B8">
              <w:rPr>
                <w:rFonts w:ascii="Verdana" w:hAnsi="Verdana" w:cs="Arial"/>
                <w:sz w:val="20"/>
                <w:szCs w:val="20"/>
              </w:rPr>
              <w:t>S,</w:t>
            </w:r>
            <w:r w:rsidRPr="003643B8">
              <w:rPr>
                <w:rFonts w:ascii="Verdana" w:hAnsi="Verdana" w:cs="Arial"/>
                <w:spacing w:val="43"/>
                <w:sz w:val="20"/>
                <w:szCs w:val="20"/>
              </w:rPr>
              <w:t xml:space="preserve"> </w:t>
            </w:r>
            <w:r w:rsidRPr="003643B8">
              <w:rPr>
                <w:rFonts w:ascii="Verdana" w:hAnsi="Verdana" w:cs="Arial"/>
                <w:spacing w:val="-1"/>
                <w:sz w:val="20"/>
                <w:szCs w:val="20"/>
              </w:rPr>
              <w:t>R</w:t>
            </w:r>
            <w:r w:rsidRPr="003643B8">
              <w:rPr>
                <w:rFonts w:ascii="Verdana" w:hAnsi="Verdana" w:cs="Arial"/>
                <w:sz w:val="20"/>
                <w:szCs w:val="20"/>
              </w:rPr>
              <w:t>M</w:t>
            </w:r>
            <w:r w:rsidRPr="003643B8">
              <w:rPr>
                <w:rFonts w:ascii="Verdana" w:hAnsi="Verdana" w:cs="Arial"/>
                <w:spacing w:val="-4"/>
                <w:sz w:val="20"/>
                <w:szCs w:val="20"/>
              </w:rPr>
              <w:t>I</w:t>
            </w:r>
            <w:r w:rsidRPr="003643B8">
              <w:rPr>
                <w:rFonts w:ascii="Verdana" w:hAnsi="Verdana" w:cs="Arial"/>
                <w:sz w:val="20"/>
                <w:szCs w:val="20"/>
              </w:rPr>
              <w:t>,</w:t>
            </w:r>
            <w:r w:rsidRPr="003643B8">
              <w:rPr>
                <w:rFonts w:ascii="Verdana" w:hAnsi="Verdana" w:cs="Arial"/>
                <w:spacing w:val="43"/>
                <w:sz w:val="20"/>
                <w:szCs w:val="20"/>
              </w:rPr>
              <w:t xml:space="preserve"> </w:t>
            </w:r>
            <w:r w:rsidRPr="003643B8">
              <w:rPr>
                <w:rFonts w:ascii="Verdana" w:hAnsi="Verdana" w:cs="Arial"/>
                <w:spacing w:val="3"/>
                <w:sz w:val="20"/>
                <w:szCs w:val="20"/>
              </w:rPr>
              <w:t>J</w:t>
            </w:r>
            <w:r w:rsidRPr="003643B8">
              <w:rPr>
                <w:rFonts w:ascii="Verdana" w:hAnsi="Verdana" w:cs="Arial"/>
                <w:spacing w:val="-3"/>
                <w:sz w:val="20"/>
                <w:szCs w:val="20"/>
              </w:rPr>
              <w:t>A</w:t>
            </w:r>
            <w:r w:rsidRPr="003643B8">
              <w:rPr>
                <w:rFonts w:ascii="Verdana" w:hAnsi="Verdana" w:cs="Arial"/>
                <w:spacing w:val="1"/>
                <w:sz w:val="20"/>
                <w:szCs w:val="20"/>
              </w:rPr>
              <w:t>X</w:t>
            </w:r>
            <w:r w:rsidRPr="003643B8">
              <w:rPr>
                <w:rFonts w:ascii="Verdana" w:hAnsi="Verdana" w:cs="Arial"/>
                <w:spacing w:val="-4"/>
                <w:sz w:val="20"/>
                <w:szCs w:val="20"/>
              </w:rPr>
              <w:t>-</w:t>
            </w:r>
            <w:r w:rsidRPr="003643B8">
              <w:rPr>
                <w:rFonts w:ascii="Verdana" w:hAnsi="Verdana" w:cs="Arial"/>
                <w:spacing w:val="-1"/>
                <w:sz w:val="20"/>
                <w:szCs w:val="20"/>
              </w:rPr>
              <w:t>R</w:t>
            </w:r>
            <w:r w:rsidRPr="003643B8">
              <w:rPr>
                <w:rFonts w:ascii="Verdana" w:hAnsi="Verdana" w:cs="Arial"/>
                <w:sz w:val="20"/>
                <w:szCs w:val="20"/>
              </w:rPr>
              <w:t>P</w:t>
            </w:r>
            <w:r w:rsidRPr="003643B8">
              <w:rPr>
                <w:rFonts w:ascii="Verdana" w:hAnsi="Verdana" w:cs="Arial"/>
                <w:spacing w:val="-1"/>
                <w:sz w:val="20"/>
                <w:szCs w:val="20"/>
              </w:rPr>
              <w:t>C</w:t>
            </w:r>
            <w:r w:rsidRPr="003643B8">
              <w:rPr>
                <w:rFonts w:ascii="Verdana" w:hAnsi="Verdana" w:cs="Arial"/>
                <w:sz w:val="20"/>
                <w:szCs w:val="20"/>
              </w:rPr>
              <w:t>,</w:t>
            </w:r>
            <w:r w:rsidRPr="003643B8">
              <w:rPr>
                <w:rFonts w:ascii="Verdana" w:hAnsi="Verdana" w:cs="Arial"/>
                <w:spacing w:val="43"/>
                <w:sz w:val="20"/>
                <w:szCs w:val="20"/>
              </w:rPr>
              <w:t xml:space="preserve"> </w:t>
            </w:r>
            <w:r w:rsidRPr="003643B8">
              <w:rPr>
                <w:rFonts w:ascii="Verdana" w:hAnsi="Verdana" w:cs="Arial"/>
                <w:spacing w:val="3"/>
                <w:sz w:val="20"/>
                <w:szCs w:val="20"/>
              </w:rPr>
              <w:t>J</w:t>
            </w:r>
            <w:r w:rsidRPr="003643B8">
              <w:rPr>
                <w:rFonts w:ascii="Verdana" w:hAnsi="Verdana" w:cs="Arial"/>
                <w:spacing w:val="-1"/>
                <w:sz w:val="20"/>
                <w:szCs w:val="20"/>
              </w:rPr>
              <w:t>A</w:t>
            </w:r>
            <w:r w:rsidRPr="003643B8">
              <w:rPr>
                <w:rFonts w:ascii="Verdana" w:hAnsi="Verdana" w:cs="Arial"/>
                <w:spacing w:val="2"/>
                <w:sz w:val="20"/>
                <w:szCs w:val="20"/>
              </w:rPr>
              <w:t>X</w:t>
            </w:r>
            <w:r w:rsidRPr="003643B8">
              <w:rPr>
                <w:rFonts w:ascii="Verdana" w:hAnsi="Verdana" w:cs="Arial"/>
                <w:spacing w:val="-4"/>
                <w:sz w:val="20"/>
                <w:szCs w:val="20"/>
              </w:rPr>
              <w:t>-</w:t>
            </w:r>
            <w:r w:rsidRPr="003643B8">
              <w:rPr>
                <w:rFonts w:ascii="Verdana" w:hAnsi="Verdana" w:cs="Arial"/>
                <w:sz w:val="20"/>
                <w:szCs w:val="20"/>
              </w:rPr>
              <w:t>WS</w:t>
            </w:r>
            <w:r w:rsidRPr="003643B8">
              <w:rPr>
                <w:rFonts w:ascii="Verdana" w:hAnsi="Verdana" w:cs="Arial"/>
                <w:spacing w:val="43"/>
                <w:sz w:val="20"/>
                <w:szCs w:val="20"/>
              </w:rPr>
              <w:t xml:space="preserve"> </w:t>
            </w:r>
            <w:r w:rsidRPr="003643B8">
              <w:rPr>
                <w:rFonts w:ascii="Verdana" w:hAnsi="Verdana" w:cs="Arial"/>
                <w:sz w:val="20"/>
                <w:szCs w:val="20"/>
              </w:rPr>
              <w:t>and</w:t>
            </w:r>
          </w:p>
          <w:p w:rsidR="00AE41EA" w:rsidRPr="003643B8" w:rsidRDefault="00893884" w:rsidP="00893884">
            <w:pPr>
              <w:rPr>
                <w:rFonts w:ascii="Verdana" w:hAnsi="Verdana"/>
                <w:sz w:val="20"/>
                <w:szCs w:val="20"/>
              </w:rPr>
            </w:pPr>
            <w:r w:rsidRPr="003643B8">
              <w:rPr>
                <w:rFonts w:ascii="Verdana" w:hAnsi="Verdana" w:cs="Arial"/>
                <w:sz w:val="20"/>
                <w:szCs w:val="20"/>
              </w:rPr>
              <w:t>ESB</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lastRenderedPageBreak/>
        <w:t>6.27.</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893884" w:rsidRPr="003643B8" w:rsidRDefault="00893884" w:rsidP="00893884">
            <w:pPr>
              <w:rPr>
                <w:rFonts w:ascii="Verdana" w:hAnsi="Verdana" w:cs="Arial"/>
                <w:b/>
                <w:spacing w:val="1"/>
                <w:sz w:val="20"/>
                <w:szCs w:val="20"/>
              </w:rPr>
            </w:pPr>
            <w:r w:rsidRPr="003643B8">
              <w:rPr>
                <w:rFonts w:ascii="Verdana" w:hAnsi="Verdana" w:cs="Arial"/>
                <w:b/>
                <w:sz w:val="20"/>
                <w:szCs w:val="20"/>
              </w:rPr>
              <w:t>SLA</w:t>
            </w:r>
            <w:r w:rsidRPr="003643B8">
              <w:rPr>
                <w:rFonts w:ascii="Verdana" w:hAnsi="Verdana" w:cs="Arial"/>
                <w:b/>
                <w:spacing w:val="-1"/>
                <w:sz w:val="20"/>
                <w:szCs w:val="20"/>
              </w:rPr>
              <w:t xml:space="preserve"> </w:t>
            </w:r>
            <w:r w:rsidRPr="003643B8">
              <w:rPr>
                <w:rFonts w:ascii="Verdana" w:hAnsi="Verdana" w:cs="Arial"/>
                <w:b/>
                <w:sz w:val="20"/>
                <w:szCs w:val="20"/>
              </w:rPr>
              <w:t>suppo</w:t>
            </w:r>
            <w:r w:rsidRPr="003643B8">
              <w:rPr>
                <w:rFonts w:ascii="Verdana" w:hAnsi="Verdana" w:cs="Arial"/>
                <w:b/>
                <w:spacing w:val="-2"/>
                <w:sz w:val="20"/>
                <w:szCs w:val="20"/>
              </w:rPr>
              <w:t>r</w:t>
            </w:r>
            <w:r w:rsidRPr="003643B8">
              <w:rPr>
                <w:rFonts w:ascii="Verdana" w:hAnsi="Verdana" w:cs="Arial"/>
                <w:b/>
                <w:sz w:val="20"/>
                <w:szCs w:val="20"/>
              </w:rPr>
              <w:t>t</w:t>
            </w:r>
            <w:r w:rsidRPr="003643B8">
              <w:rPr>
                <w:rFonts w:ascii="Verdana" w:hAnsi="Verdana" w:cs="Arial"/>
                <w:b/>
                <w:spacing w:val="1"/>
                <w:sz w:val="20"/>
                <w:szCs w:val="20"/>
              </w:rPr>
              <w:t>:</w:t>
            </w:r>
          </w:p>
          <w:p w:rsidR="00893884" w:rsidRPr="003643B8" w:rsidRDefault="00893884" w:rsidP="00893884">
            <w:pPr>
              <w:widowControl w:val="0"/>
              <w:autoSpaceDE w:val="0"/>
              <w:autoSpaceDN w:val="0"/>
              <w:adjustRightInd w:val="0"/>
              <w:spacing w:line="246" w:lineRule="exact"/>
              <w:rPr>
                <w:rFonts w:ascii="Verdana" w:hAnsi="Verdana" w:cs="Arial"/>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15"/>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o</w:t>
            </w:r>
            <w:r w:rsidRPr="003643B8">
              <w:rPr>
                <w:rFonts w:ascii="Verdana" w:hAnsi="Verdana" w:cs="Arial"/>
                <w:spacing w:val="1"/>
                <w:sz w:val="20"/>
                <w:szCs w:val="20"/>
              </w:rPr>
              <w:t>ft</w:t>
            </w:r>
            <w:r w:rsidRPr="003643B8">
              <w:rPr>
                <w:rFonts w:ascii="Verdana" w:hAnsi="Verdana" w:cs="Arial"/>
                <w:spacing w:val="-1"/>
                <w:sz w:val="20"/>
                <w:szCs w:val="20"/>
              </w:rPr>
              <w:t>w</w:t>
            </w:r>
            <w:r w:rsidRPr="003643B8">
              <w:rPr>
                <w:rFonts w:ascii="Verdana" w:hAnsi="Verdana" w:cs="Arial"/>
                <w:spacing w:val="-2"/>
                <w:sz w:val="20"/>
                <w:szCs w:val="20"/>
              </w:rPr>
              <w:t>a</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15"/>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h</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16"/>
                <w:sz w:val="20"/>
                <w:szCs w:val="20"/>
              </w:rPr>
              <w:t xml:space="preserve"> </w:t>
            </w:r>
            <w:r w:rsidRPr="003643B8">
              <w:rPr>
                <w:rFonts w:ascii="Verdana" w:hAnsi="Verdana" w:cs="Arial"/>
                <w:sz w:val="20"/>
                <w:szCs w:val="20"/>
              </w:rPr>
              <w:t>de</w:t>
            </w:r>
            <w:r w:rsidRPr="003643B8">
              <w:rPr>
                <w:rFonts w:ascii="Verdana" w:hAnsi="Verdana" w:cs="Arial"/>
                <w:spacing w:val="-2"/>
                <w:sz w:val="20"/>
                <w:szCs w:val="20"/>
              </w:rPr>
              <w:t>f</w:t>
            </w:r>
            <w:r w:rsidRPr="003643B8">
              <w:rPr>
                <w:rFonts w:ascii="Verdana" w:hAnsi="Verdana" w:cs="Arial"/>
                <w:spacing w:val="1"/>
                <w:sz w:val="20"/>
                <w:szCs w:val="20"/>
              </w:rPr>
              <w:t>i</w:t>
            </w:r>
            <w:r w:rsidRPr="003643B8">
              <w:rPr>
                <w:rFonts w:ascii="Verdana" w:hAnsi="Verdana" w:cs="Arial"/>
                <w:spacing w:val="-2"/>
                <w:sz w:val="20"/>
                <w:szCs w:val="20"/>
              </w:rPr>
              <w:t>n</w:t>
            </w:r>
            <w:r w:rsidRPr="003643B8">
              <w:rPr>
                <w:rFonts w:ascii="Verdana" w:hAnsi="Verdana" w:cs="Arial"/>
                <w:sz w:val="20"/>
                <w:szCs w:val="20"/>
              </w:rPr>
              <w:t>e</w:t>
            </w:r>
            <w:r w:rsidRPr="003643B8">
              <w:rPr>
                <w:rFonts w:ascii="Verdana" w:hAnsi="Verdana" w:cs="Arial"/>
                <w:spacing w:val="15"/>
                <w:sz w:val="20"/>
                <w:szCs w:val="20"/>
              </w:rPr>
              <w:t xml:space="preserve"> </w:t>
            </w:r>
            <w:r w:rsidRPr="003643B8">
              <w:rPr>
                <w:rFonts w:ascii="Verdana" w:hAnsi="Verdana" w:cs="Arial"/>
                <w:sz w:val="20"/>
                <w:szCs w:val="20"/>
              </w:rPr>
              <w:t xml:space="preserve">and </w:t>
            </w:r>
            <w:r w:rsidRPr="003643B8">
              <w:rPr>
                <w:rFonts w:ascii="Verdana" w:hAnsi="Verdana" w:cs="Arial"/>
                <w:spacing w:val="-4"/>
                <w:sz w:val="20"/>
                <w:szCs w:val="20"/>
              </w:rPr>
              <w:t>m</w:t>
            </w:r>
            <w:r w:rsidRPr="003643B8">
              <w:rPr>
                <w:rFonts w:ascii="Verdana" w:hAnsi="Verdana" w:cs="Arial"/>
                <w:sz w:val="20"/>
                <w:szCs w:val="20"/>
              </w:rPr>
              <w:t>on</w:t>
            </w:r>
            <w:r w:rsidRPr="003643B8">
              <w:rPr>
                <w:rFonts w:ascii="Verdana" w:hAnsi="Verdana" w:cs="Arial"/>
                <w:spacing w:val="1"/>
                <w:sz w:val="20"/>
                <w:szCs w:val="20"/>
              </w:rPr>
              <w:t>it</w:t>
            </w:r>
            <w:r w:rsidRPr="003643B8">
              <w:rPr>
                <w:rFonts w:ascii="Verdana" w:hAnsi="Verdana" w:cs="Arial"/>
                <w:sz w:val="20"/>
                <w:szCs w:val="20"/>
              </w:rPr>
              <w:t>or</w:t>
            </w:r>
            <w:r w:rsidRPr="003643B8">
              <w:rPr>
                <w:rFonts w:ascii="Verdana" w:hAnsi="Verdana" w:cs="Arial"/>
                <w:spacing w:val="16"/>
                <w:sz w:val="20"/>
                <w:szCs w:val="20"/>
              </w:rPr>
              <w:t xml:space="preserve"> </w:t>
            </w:r>
            <w:r w:rsidRPr="003643B8">
              <w:rPr>
                <w:rFonts w:ascii="Verdana" w:hAnsi="Verdana" w:cs="Arial"/>
                <w:sz w:val="20"/>
                <w:szCs w:val="20"/>
              </w:rPr>
              <w:t>SLA</w:t>
            </w:r>
            <w:r w:rsidRPr="003643B8">
              <w:rPr>
                <w:rFonts w:ascii="Verdana" w:hAnsi="Verdana" w:cs="Arial"/>
                <w:spacing w:val="14"/>
                <w:sz w:val="20"/>
                <w:szCs w:val="20"/>
              </w:rPr>
              <w:t xml:space="preserve"> </w:t>
            </w:r>
            <w:r w:rsidRPr="003643B8">
              <w:rPr>
                <w:rFonts w:ascii="Verdana" w:hAnsi="Verdana" w:cs="Arial"/>
                <w:spacing w:val="1"/>
                <w:sz w:val="20"/>
                <w:szCs w:val="20"/>
              </w:rPr>
              <w:t>t</w:t>
            </w:r>
            <w:r w:rsidRPr="003643B8">
              <w:rPr>
                <w:rFonts w:ascii="Verdana" w:hAnsi="Verdana" w:cs="Arial"/>
                <w:sz w:val="20"/>
                <w:szCs w:val="20"/>
              </w:rPr>
              <w:t>o</w:t>
            </w:r>
            <w:r w:rsidRPr="003643B8">
              <w:rPr>
                <w:rFonts w:ascii="Verdana" w:hAnsi="Verdana" w:cs="Arial"/>
                <w:spacing w:val="15"/>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eet</w:t>
            </w:r>
            <w:r w:rsidRPr="003643B8">
              <w:rPr>
                <w:rFonts w:ascii="Verdana" w:hAnsi="Verdana" w:cs="Arial"/>
                <w:spacing w:val="16"/>
                <w:sz w:val="20"/>
                <w:szCs w:val="20"/>
              </w:rPr>
              <w:t xml:space="preserve"> </w:t>
            </w:r>
            <w:r w:rsidRPr="003643B8">
              <w:rPr>
                <w:rFonts w:ascii="Verdana" w:hAnsi="Verdana" w:cs="Arial"/>
                <w:spacing w:val="1"/>
                <w:sz w:val="20"/>
                <w:szCs w:val="20"/>
              </w:rPr>
              <w:t>t</w:t>
            </w:r>
            <w:r w:rsidRPr="003643B8">
              <w:rPr>
                <w:rFonts w:ascii="Verdana" w:hAnsi="Verdana" w:cs="Arial"/>
                <w:sz w:val="20"/>
                <w:szCs w:val="20"/>
              </w:rPr>
              <w:t>he bus</w:t>
            </w:r>
            <w:r w:rsidRPr="003643B8">
              <w:rPr>
                <w:rFonts w:ascii="Verdana" w:hAnsi="Verdana" w:cs="Arial"/>
                <w:spacing w:val="1"/>
                <w:sz w:val="20"/>
                <w:szCs w:val="20"/>
              </w:rPr>
              <w:t>i</w:t>
            </w:r>
            <w:r w:rsidRPr="003643B8">
              <w:rPr>
                <w:rFonts w:ascii="Verdana" w:hAnsi="Verdana" w:cs="Arial"/>
                <w:spacing w:val="-2"/>
                <w:sz w:val="20"/>
                <w:szCs w:val="20"/>
              </w:rPr>
              <w:t>n</w:t>
            </w:r>
            <w:r w:rsidRPr="003643B8">
              <w:rPr>
                <w:rFonts w:ascii="Verdana" w:hAnsi="Verdana" w:cs="Arial"/>
                <w:sz w:val="20"/>
                <w:szCs w:val="20"/>
              </w:rPr>
              <w:t>ess</w:t>
            </w:r>
            <w:r w:rsidRPr="003643B8">
              <w:rPr>
                <w:rFonts w:ascii="Verdana" w:hAnsi="Verdana" w:cs="Arial"/>
                <w:spacing w:val="27"/>
                <w:sz w:val="20"/>
                <w:szCs w:val="20"/>
              </w:rPr>
              <w:t xml:space="preserve"> </w:t>
            </w:r>
            <w:r w:rsidRPr="003643B8">
              <w:rPr>
                <w:rFonts w:ascii="Verdana" w:hAnsi="Verdana" w:cs="Arial"/>
                <w:sz w:val="20"/>
                <w:szCs w:val="20"/>
              </w:rPr>
              <w:t>ex</w:t>
            </w:r>
            <w:r w:rsidRPr="003643B8">
              <w:rPr>
                <w:rFonts w:ascii="Verdana" w:hAnsi="Verdana" w:cs="Arial"/>
                <w:spacing w:val="-2"/>
                <w:sz w:val="20"/>
                <w:szCs w:val="20"/>
              </w:rPr>
              <w:t>p</w:t>
            </w:r>
            <w:r w:rsidRPr="003643B8">
              <w:rPr>
                <w:rFonts w:ascii="Verdana" w:hAnsi="Verdana" w:cs="Arial"/>
                <w:sz w:val="20"/>
                <w:szCs w:val="20"/>
              </w:rPr>
              <w:t>e</w:t>
            </w:r>
            <w:r w:rsidRPr="003643B8">
              <w:rPr>
                <w:rFonts w:ascii="Verdana" w:hAnsi="Verdana" w:cs="Arial"/>
                <w:spacing w:val="-2"/>
                <w:sz w:val="20"/>
                <w:szCs w:val="20"/>
              </w:rPr>
              <w:t>c</w:t>
            </w:r>
            <w:r w:rsidRPr="003643B8">
              <w:rPr>
                <w:rFonts w:ascii="Verdana" w:hAnsi="Verdana" w:cs="Arial"/>
                <w:spacing w:val="1"/>
                <w:sz w:val="20"/>
                <w:szCs w:val="20"/>
              </w:rPr>
              <w:t>t</w:t>
            </w:r>
            <w:r w:rsidRPr="003643B8">
              <w:rPr>
                <w:rFonts w:ascii="Verdana" w:hAnsi="Verdana" w:cs="Arial"/>
                <w:sz w:val="20"/>
                <w:szCs w:val="20"/>
              </w:rPr>
              <w:t>a</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w:t>
            </w:r>
            <w:r w:rsidRPr="003643B8">
              <w:rPr>
                <w:rFonts w:ascii="Verdana" w:hAnsi="Verdana" w:cs="Arial"/>
                <w:spacing w:val="-2"/>
                <w:sz w:val="20"/>
                <w:szCs w:val="20"/>
              </w:rPr>
              <w:t>n</w:t>
            </w:r>
            <w:r w:rsidRPr="003643B8">
              <w:rPr>
                <w:rFonts w:ascii="Verdana" w:hAnsi="Verdana" w:cs="Arial"/>
                <w:spacing w:val="1"/>
                <w:sz w:val="20"/>
                <w:szCs w:val="20"/>
              </w:rPr>
              <w:t>(</w:t>
            </w:r>
            <w:r w:rsidRPr="003643B8">
              <w:rPr>
                <w:rFonts w:ascii="Verdana" w:hAnsi="Verdana" w:cs="Arial"/>
                <w:sz w:val="20"/>
                <w:szCs w:val="20"/>
              </w:rPr>
              <w:t>p</w:t>
            </w:r>
            <w:r w:rsidRPr="003643B8">
              <w:rPr>
                <w:rFonts w:ascii="Verdana" w:hAnsi="Verdana" w:cs="Arial"/>
                <w:spacing w:val="-2"/>
                <w:sz w:val="20"/>
                <w:szCs w:val="20"/>
              </w:rPr>
              <w:t>e</w:t>
            </w:r>
            <w:r w:rsidRPr="003643B8">
              <w:rPr>
                <w:rFonts w:ascii="Verdana" w:hAnsi="Verdana" w:cs="Arial"/>
                <w:spacing w:val="1"/>
                <w:sz w:val="20"/>
                <w:szCs w:val="20"/>
              </w:rPr>
              <w:t>rf</w:t>
            </w:r>
            <w:r w:rsidRPr="003643B8">
              <w:rPr>
                <w:rFonts w:ascii="Verdana" w:hAnsi="Verdana" w:cs="Arial"/>
                <w:spacing w:val="-2"/>
                <w:sz w:val="20"/>
                <w:szCs w:val="20"/>
              </w:rPr>
              <w:t>or</w:t>
            </w:r>
            <w:r w:rsidRPr="003643B8">
              <w:rPr>
                <w:rFonts w:ascii="Verdana" w:hAnsi="Verdana" w:cs="Arial"/>
                <w:spacing w:val="-4"/>
                <w:sz w:val="20"/>
                <w:szCs w:val="20"/>
              </w:rPr>
              <w:t>m</w:t>
            </w:r>
            <w:r w:rsidRPr="003643B8">
              <w:rPr>
                <w:rFonts w:ascii="Verdana" w:hAnsi="Verdana" w:cs="Arial"/>
                <w:sz w:val="20"/>
                <w:szCs w:val="20"/>
              </w:rPr>
              <w:t>ance,</w:t>
            </w:r>
            <w:r w:rsidRPr="003643B8">
              <w:rPr>
                <w:rFonts w:ascii="Verdana" w:hAnsi="Verdana" w:cs="Arial"/>
                <w:spacing w:val="29"/>
                <w:sz w:val="20"/>
                <w:szCs w:val="20"/>
              </w:rPr>
              <w:t xml:space="preserve"> </w:t>
            </w:r>
            <w:r w:rsidRPr="003643B8">
              <w:rPr>
                <w:rFonts w:ascii="Verdana" w:hAnsi="Verdana" w:cs="Arial"/>
                <w:sz w:val="20"/>
                <w:szCs w:val="20"/>
              </w:rPr>
              <w:t>a</w:t>
            </w:r>
            <w:r w:rsidRPr="003643B8">
              <w:rPr>
                <w:rFonts w:ascii="Verdana" w:hAnsi="Verdana" w:cs="Arial"/>
                <w:spacing w:val="-2"/>
                <w:sz w:val="20"/>
                <w:szCs w:val="20"/>
              </w:rPr>
              <w:t>v</w:t>
            </w:r>
            <w:r w:rsidRPr="003643B8">
              <w:rPr>
                <w:rFonts w:ascii="Verdana" w:hAnsi="Verdana" w:cs="Arial"/>
                <w:sz w:val="20"/>
                <w:szCs w:val="20"/>
              </w:rPr>
              <w:t>a</w:t>
            </w:r>
            <w:r w:rsidRPr="003643B8">
              <w:rPr>
                <w:rFonts w:ascii="Verdana" w:hAnsi="Verdana" w:cs="Arial"/>
                <w:spacing w:val="1"/>
                <w:sz w:val="20"/>
                <w:szCs w:val="20"/>
              </w:rPr>
              <w:t>i</w:t>
            </w:r>
            <w:r w:rsidRPr="003643B8">
              <w:rPr>
                <w:rFonts w:ascii="Verdana" w:hAnsi="Verdana" w:cs="Arial"/>
                <w:spacing w:val="-1"/>
                <w:sz w:val="20"/>
                <w:szCs w:val="20"/>
              </w:rPr>
              <w:t>l</w:t>
            </w:r>
            <w:r w:rsidRPr="003643B8">
              <w:rPr>
                <w:rFonts w:ascii="Verdana" w:hAnsi="Verdana" w:cs="Arial"/>
                <w:sz w:val="20"/>
                <w:szCs w:val="20"/>
              </w:rPr>
              <w:t>ab</w:t>
            </w:r>
            <w:r w:rsidRPr="003643B8">
              <w:rPr>
                <w:rFonts w:ascii="Verdana" w:hAnsi="Verdana" w:cs="Arial"/>
                <w:spacing w:val="-1"/>
                <w:sz w:val="20"/>
                <w:szCs w:val="20"/>
              </w:rPr>
              <w:t>i</w:t>
            </w:r>
            <w:r w:rsidRPr="003643B8">
              <w:rPr>
                <w:rFonts w:ascii="Verdana" w:hAnsi="Verdana" w:cs="Arial"/>
                <w:spacing w:val="1"/>
                <w:sz w:val="20"/>
                <w:szCs w:val="20"/>
              </w:rPr>
              <w:t>l</w:t>
            </w:r>
            <w:r w:rsidRPr="003643B8">
              <w:rPr>
                <w:rFonts w:ascii="Verdana" w:hAnsi="Verdana" w:cs="Arial"/>
                <w:spacing w:val="-1"/>
                <w:sz w:val="20"/>
                <w:szCs w:val="20"/>
              </w:rPr>
              <w:t>i</w:t>
            </w:r>
            <w:r w:rsidRPr="003643B8">
              <w:rPr>
                <w:rFonts w:ascii="Verdana" w:hAnsi="Verdana" w:cs="Arial"/>
                <w:spacing w:val="1"/>
                <w:sz w:val="20"/>
                <w:szCs w:val="20"/>
              </w:rPr>
              <w:t>t</w:t>
            </w:r>
            <w:r w:rsidRPr="003643B8">
              <w:rPr>
                <w:rFonts w:ascii="Verdana" w:hAnsi="Verdana" w:cs="Arial"/>
                <w:sz w:val="20"/>
                <w:szCs w:val="20"/>
              </w:rPr>
              <w:t>y</w:t>
            </w:r>
            <w:r w:rsidRPr="003643B8">
              <w:rPr>
                <w:rFonts w:ascii="Verdana" w:hAnsi="Verdana" w:cs="Arial"/>
                <w:spacing w:val="26"/>
                <w:sz w:val="20"/>
                <w:szCs w:val="20"/>
              </w:rPr>
              <w:t xml:space="preserve"> </w:t>
            </w:r>
            <w:r w:rsidRPr="003643B8">
              <w:rPr>
                <w:rFonts w:ascii="Verdana" w:hAnsi="Verdana" w:cs="Arial"/>
                <w:sz w:val="20"/>
                <w:szCs w:val="20"/>
              </w:rPr>
              <w:t>&amp;</w:t>
            </w:r>
            <w:r w:rsidRPr="003643B8">
              <w:rPr>
                <w:rFonts w:ascii="Verdana" w:hAnsi="Verdana" w:cs="Arial"/>
                <w:spacing w:val="28"/>
                <w:sz w:val="20"/>
                <w:szCs w:val="20"/>
              </w:rPr>
              <w:t xml:space="preserve"> </w:t>
            </w:r>
            <w:r w:rsidRPr="003643B8">
              <w:rPr>
                <w:rFonts w:ascii="Verdana" w:hAnsi="Verdana" w:cs="Arial"/>
                <w:spacing w:val="1"/>
                <w:sz w:val="20"/>
                <w:szCs w:val="20"/>
              </w:rPr>
              <w:t>t</w:t>
            </w:r>
            <w:r w:rsidRPr="003643B8">
              <w:rPr>
                <w:rFonts w:ascii="Verdana" w:hAnsi="Verdana" w:cs="Arial"/>
                <w:spacing w:val="-2"/>
                <w:sz w:val="20"/>
                <w:szCs w:val="20"/>
              </w:rPr>
              <w:t>h</w:t>
            </w:r>
            <w:r w:rsidRPr="003643B8">
              <w:rPr>
                <w:rFonts w:ascii="Verdana" w:hAnsi="Verdana" w:cs="Arial"/>
                <w:spacing w:val="1"/>
                <w:sz w:val="20"/>
                <w:szCs w:val="20"/>
              </w:rPr>
              <w:t>r</w:t>
            </w:r>
            <w:r w:rsidRPr="003643B8">
              <w:rPr>
                <w:rFonts w:ascii="Verdana" w:hAnsi="Verdana" w:cs="Arial"/>
                <w:spacing w:val="-2"/>
                <w:sz w:val="20"/>
                <w:szCs w:val="20"/>
              </w:rPr>
              <w:t>o</w:t>
            </w:r>
            <w:r w:rsidRPr="003643B8">
              <w:rPr>
                <w:rFonts w:ascii="Verdana" w:hAnsi="Verdana" w:cs="Arial"/>
                <w:sz w:val="20"/>
                <w:szCs w:val="20"/>
              </w:rPr>
              <w:t>u</w:t>
            </w:r>
            <w:r w:rsidRPr="003643B8">
              <w:rPr>
                <w:rFonts w:ascii="Verdana" w:hAnsi="Verdana" w:cs="Arial"/>
                <w:spacing w:val="-2"/>
                <w:sz w:val="20"/>
                <w:szCs w:val="20"/>
              </w:rPr>
              <w:t>g</w:t>
            </w:r>
            <w:r w:rsidRPr="003643B8">
              <w:rPr>
                <w:rFonts w:ascii="Verdana" w:hAnsi="Verdana" w:cs="Arial"/>
                <w:sz w:val="20"/>
                <w:szCs w:val="20"/>
              </w:rPr>
              <w:t>hpu</w:t>
            </w:r>
            <w:r w:rsidRPr="003643B8">
              <w:rPr>
                <w:rFonts w:ascii="Verdana" w:hAnsi="Verdana" w:cs="Arial"/>
                <w:spacing w:val="1"/>
                <w:sz w:val="20"/>
                <w:szCs w:val="20"/>
              </w:rPr>
              <w:t>t</w:t>
            </w:r>
            <w:r w:rsidRPr="003643B8">
              <w:rPr>
                <w:rFonts w:ascii="Verdana" w:hAnsi="Verdana" w:cs="Arial"/>
                <w:sz w:val="20"/>
                <w:szCs w:val="20"/>
              </w:rPr>
              <w:t>)</w:t>
            </w:r>
          </w:p>
          <w:p w:rsidR="00AE41EA" w:rsidRPr="003643B8" w:rsidRDefault="00893884" w:rsidP="00893884">
            <w:pPr>
              <w:rPr>
                <w:rFonts w:ascii="Verdana" w:hAnsi="Verdana"/>
                <w:sz w:val="20"/>
                <w:szCs w:val="20"/>
              </w:rPr>
            </w:pPr>
            <w:r w:rsidRPr="003643B8">
              <w:rPr>
                <w:rFonts w:ascii="Verdana" w:hAnsi="Verdana" w:cs="Arial"/>
                <w:sz w:val="20"/>
                <w:szCs w:val="20"/>
              </w:rPr>
              <w:t xml:space="preserve">and </w:t>
            </w:r>
            <w:r w:rsidRPr="003643B8">
              <w:rPr>
                <w:rFonts w:ascii="Verdana" w:hAnsi="Verdana" w:cs="Arial"/>
                <w:spacing w:val="-4"/>
                <w:sz w:val="20"/>
                <w:szCs w:val="20"/>
              </w:rPr>
              <w:t>m</w:t>
            </w:r>
            <w:r w:rsidRPr="003643B8">
              <w:rPr>
                <w:rFonts w:ascii="Verdana" w:hAnsi="Verdana" w:cs="Arial"/>
                <w:sz w:val="20"/>
                <w:szCs w:val="20"/>
              </w:rPr>
              <w:t>on</w:t>
            </w:r>
            <w:r w:rsidRPr="003643B8">
              <w:rPr>
                <w:rFonts w:ascii="Verdana" w:hAnsi="Verdana" w:cs="Arial"/>
                <w:spacing w:val="1"/>
                <w:sz w:val="20"/>
                <w:szCs w:val="20"/>
              </w:rPr>
              <w:t>it</w:t>
            </w:r>
            <w:r w:rsidRPr="003643B8">
              <w:rPr>
                <w:rFonts w:ascii="Verdana" w:hAnsi="Verdana" w:cs="Arial"/>
                <w:sz w:val="20"/>
                <w:szCs w:val="20"/>
              </w:rPr>
              <w:t>or</w:t>
            </w:r>
            <w:r w:rsidRPr="003643B8">
              <w:rPr>
                <w:rFonts w:ascii="Verdana" w:hAnsi="Verdana" w:cs="Arial"/>
                <w:spacing w:val="-1"/>
                <w:sz w:val="20"/>
                <w:szCs w:val="20"/>
              </w:rPr>
              <w:t xml:space="preserve"> </w:t>
            </w:r>
            <w:r w:rsidRPr="003643B8">
              <w:rPr>
                <w:rFonts w:ascii="Verdana" w:hAnsi="Verdana" w:cs="Arial"/>
                <w:sz w:val="20"/>
                <w:szCs w:val="20"/>
              </w:rPr>
              <w:t>de</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pacing w:val="-2"/>
                <w:sz w:val="20"/>
                <w:szCs w:val="20"/>
              </w:rPr>
              <w:t>a</w:t>
            </w:r>
            <w:r w:rsidRPr="003643B8">
              <w:rPr>
                <w:rFonts w:ascii="Verdana" w:hAnsi="Verdana" w:cs="Arial"/>
                <w:spacing w:val="1"/>
                <w:sz w:val="20"/>
                <w:szCs w:val="20"/>
              </w:rPr>
              <w:t>ti</w:t>
            </w:r>
            <w:r w:rsidRPr="003643B8">
              <w:rPr>
                <w:rFonts w:ascii="Verdana" w:hAnsi="Verdana" w:cs="Arial"/>
                <w:sz w:val="20"/>
                <w:szCs w:val="20"/>
              </w:rPr>
              <w:t>o</w:t>
            </w:r>
            <w:r w:rsidRPr="003643B8">
              <w:rPr>
                <w:rFonts w:ascii="Verdana" w:hAnsi="Verdana" w:cs="Arial"/>
                <w:spacing w:val="-2"/>
                <w:sz w:val="20"/>
                <w:szCs w:val="20"/>
              </w:rPr>
              <w:t>n</w:t>
            </w:r>
            <w:r w:rsidRPr="003643B8">
              <w:rPr>
                <w:rFonts w:ascii="Verdana" w:hAnsi="Verdana" w:cs="Arial"/>
                <w:sz w:val="20"/>
                <w:szCs w:val="20"/>
              </w:rPr>
              <w:t>s</w:t>
            </w:r>
            <w:r w:rsidRPr="003643B8">
              <w:rPr>
                <w:rFonts w:ascii="Verdana" w:hAnsi="Verdana" w:cs="Arial"/>
                <w:spacing w:val="1"/>
                <w:sz w:val="20"/>
                <w:szCs w:val="20"/>
              </w:rPr>
              <w:t xml:space="preserve"> </w:t>
            </w:r>
            <w:r w:rsidRPr="003643B8">
              <w:rPr>
                <w:rFonts w:ascii="Verdana" w:hAnsi="Verdana" w:cs="Arial"/>
                <w:spacing w:val="-2"/>
                <w:sz w:val="20"/>
                <w:szCs w:val="20"/>
              </w:rPr>
              <w:t>f</w:t>
            </w:r>
            <w:r w:rsidRPr="003643B8">
              <w:rPr>
                <w:rFonts w:ascii="Verdana" w:hAnsi="Verdana" w:cs="Arial"/>
                <w:spacing w:val="1"/>
                <w:sz w:val="20"/>
                <w:szCs w:val="20"/>
              </w:rPr>
              <w:t>r</w:t>
            </w:r>
            <w:r w:rsidRPr="003643B8">
              <w:rPr>
                <w:rFonts w:ascii="Verdana" w:hAnsi="Verdana" w:cs="Arial"/>
                <w:spacing w:val="-2"/>
                <w:sz w:val="20"/>
                <w:szCs w:val="20"/>
              </w:rPr>
              <w:t>o</w:t>
            </w:r>
            <w:r w:rsidRPr="003643B8">
              <w:rPr>
                <w:rFonts w:ascii="Verdana" w:hAnsi="Verdana" w:cs="Arial"/>
                <w:sz w:val="20"/>
                <w:szCs w:val="20"/>
              </w:rPr>
              <w:t>m</w:t>
            </w:r>
            <w:r w:rsidRPr="003643B8">
              <w:rPr>
                <w:rFonts w:ascii="Verdana" w:hAnsi="Verdana" w:cs="Arial"/>
                <w:spacing w:val="-4"/>
                <w:sz w:val="20"/>
                <w:szCs w:val="20"/>
              </w:rPr>
              <w:t xml:space="preserve"> </w:t>
            </w:r>
            <w:r w:rsidRPr="003643B8">
              <w:rPr>
                <w:rFonts w:ascii="Verdana" w:hAnsi="Verdana" w:cs="Arial"/>
                <w:sz w:val="20"/>
                <w:szCs w:val="20"/>
              </w:rPr>
              <w:t>s</w:t>
            </w:r>
            <w:r w:rsidRPr="003643B8">
              <w:rPr>
                <w:rFonts w:ascii="Verdana" w:hAnsi="Verdana" w:cs="Arial"/>
                <w:spacing w:val="1"/>
                <w:sz w:val="20"/>
                <w:szCs w:val="20"/>
              </w:rPr>
              <w:t>t</w:t>
            </w:r>
            <w:r w:rsidRPr="003643B8">
              <w:rPr>
                <w:rFonts w:ascii="Verdana" w:hAnsi="Verdana" w:cs="Arial"/>
                <w:sz w:val="20"/>
                <w:szCs w:val="20"/>
              </w:rPr>
              <w:t>anda</w:t>
            </w:r>
            <w:r w:rsidRPr="003643B8">
              <w:rPr>
                <w:rFonts w:ascii="Verdana" w:hAnsi="Verdana" w:cs="Arial"/>
                <w:spacing w:val="1"/>
                <w:sz w:val="20"/>
                <w:szCs w:val="20"/>
              </w:rPr>
              <w:t>r</w:t>
            </w:r>
            <w:r w:rsidRPr="003643B8">
              <w:rPr>
                <w:rFonts w:ascii="Verdana" w:hAnsi="Verdana" w:cs="Arial"/>
                <w:spacing w:val="-2"/>
                <w:sz w:val="20"/>
                <w:szCs w:val="20"/>
              </w:rPr>
              <w:t>d</w:t>
            </w:r>
            <w:r w:rsidRPr="003643B8">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6.28.</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EA4913" w:rsidRPr="003643B8" w:rsidRDefault="00EA4913" w:rsidP="00626B75">
            <w:pPr>
              <w:rPr>
                <w:rFonts w:ascii="Verdana" w:hAnsi="Verdana" w:cs="Arial"/>
                <w:b/>
                <w:spacing w:val="-2"/>
                <w:sz w:val="20"/>
                <w:szCs w:val="20"/>
              </w:rPr>
            </w:pPr>
            <w:r w:rsidRPr="003643B8">
              <w:rPr>
                <w:rFonts w:ascii="Verdana" w:hAnsi="Verdana" w:cs="Arial"/>
                <w:b/>
                <w:sz w:val="20"/>
                <w:szCs w:val="20"/>
              </w:rPr>
              <w:t>Me</w:t>
            </w:r>
            <w:r w:rsidRPr="003643B8">
              <w:rPr>
                <w:rFonts w:ascii="Verdana" w:hAnsi="Verdana" w:cs="Arial"/>
                <w:b/>
                <w:spacing w:val="-1"/>
                <w:sz w:val="20"/>
                <w:szCs w:val="20"/>
              </w:rPr>
              <w:t>t</w:t>
            </w:r>
            <w:r w:rsidRPr="003643B8">
              <w:rPr>
                <w:rFonts w:ascii="Verdana" w:hAnsi="Verdana" w:cs="Arial"/>
                <w:b/>
                <w:spacing w:val="1"/>
                <w:sz w:val="20"/>
                <w:szCs w:val="20"/>
              </w:rPr>
              <w:t>r</w:t>
            </w:r>
            <w:r w:rsidRPr="003643B8">
              <w:rPr>
                <w:rFonts w:ascii="Verdana" w:hAnsi="Verdana" w:cs="Arial"/>
                <w:b/>
                <w:spacing w:val="-1"/>
                <w:sz w:val="20"/>
                <w:szCs w:val="20"/>
              </w:rPr>
              <w:t>i</w:t>
            </w:r>
            <w:r w:rsidRPr="003643B8">
              <w:rPr>
                <w:rFonts w:ascii="Verdana" w:hAnsi="Verdana" w:cs="Arial"/>
                <w:b/>
                <w:sz w:val="20"/>
                <w:szCs w:val="20"/>
              </w:rPr>
              <w:t>cs</w:t>
            </w:r>
            <w:r w:rsidRPr="003643B8">
              <w:rPr>
                <w:rFonts w:ascii="Verdana" w:hAnsi="Verdana" w:cs="Arial"/>
                <w:b/>
                <w:spacing w:val="1"/>
                <w:sz w:val="20"/>
                <w:szCs w:val="20"/>
              </w:rPr>
              <w:t xml:space="preserve"> </w:t>
            </w:r>
            <w:r w:rsidRPr="003643B8">
              <w:rPr>
                <w:rFonts w:ascii="Verdana" w:hAnsi="Verdana" w:cs="Arial"/>
                <w:b/>
                <w:spacing w:val="-4"/>
                <w:sz w:val="20"/>
                <w:szCs w:val="20"/>
              </w:rPr>
              <w:t>m</w:t>
            </w:r>
            <w:r w:rsidRPr="003643B8">
              <w:rPr>
                <w:rFonts w:ascii="Verdana" w:hAnsi="Verdana" w:cs="Arial"/>
                <w:b/>
                <w:sz w:val="20"/>
                <w:szCs w:val="20"/>
              </w:rPr>
              <w:t>on</w:t>
            </w:r>
            <w:r w:rsidRPr="003643B8">
              <w:rPr>
                <w:rFonts w:ascii="Verdana" w:hAnsi="Verdana" w:cs="Arial"/>
                <w:b/>
                <w:spacing w:val="1"/>
                <w:sz w:val="20"/>
                <w:szCs w:val="20"/>
              </w:rPr>
              <w:t>it</w:t>
            </w:r>
            <w:r w:rsidRPr="003643B8">
              <w:rPr>
                <w:rFonts w:ascii="Verdana" w:hAnsi="Verdana" w:cs="Arial"/>
                <w:b/>
                <w:spacing w:val="-2"/>
                <w:sz w:val="20"/>
                <w:szCs w:val="20"/>
              </w:rPr>
              <w:t>o</w:t>
            </w:r>
            <w:r w:rsidRPr="003643B8">
              <w:rPr>
                <w:rFonts w:ascii="Verdana" w:hAnsi="Verdana" w:cs="Arial"/>
                <w:b/>
                <w:spacing w:val="1"/>
                <w:sz w:val="20"/>
                <w:szCs w:val="20"/>
              </w:rPr>
              <w:t>ri</w:t>
            </w:r>
            <w:r w:rsidRPr="003643B8">
              <w:rPr>
                <w:rFonts w:ascii="Verdana" w:hAnsi="Verdana" w:cs="Arial"/>
                <w:b/>
                <w:sz w:val="20"/>
                <w:szCs w:val="20"/>
              </w:rPr>
              <w:t>ng</w:t>
            </w:r>
            <w:r w:rsidRPr="003643B8">
              <w:rPr>
                <w:rFonts w:ascii="Verdana" w:hAnsi="Verdana" w:cs="Arial"/>
                <w:b/>
                <w:spacing w:val="-2"/>
                <w:sz w:val="20"/>
                <w:szCs w:val="20"/>
              </w:rPr>
              <w:t>:</w:t>
            </w:r>
          </w:p>
          <w:p w:rsidR="00AE41EA" w:rsidRPr="003643B8" w:rsidRDefault="00EA4913" w:rsidP="00EA4913">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 So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2"/>
                <w:sz w:val="20"/>
                <w:szCs w:val="20"/>
              </w:rPr>
              <w:t>r</w:t>
            </w:r>
            <w:r w:rsidRPr="003643B8">
              <w:rPr>
                <w:rFonts w:ascii="Verdana" w:hAnsi="Verdana" w:cs="Arial"/>
                <w:sz w:val="20"/>
                <w:szCs w:val="20"/>
              </w:rPr>
              <w:t>e s</w:t>
            </w:r>
            <w:r w:rsidRPr="003643B8">
              <w:rPr>
                <w:rFonts w:ascii="Verdana" w:hAnsi="Verdana" w:cs="Arial"/>
                <w:spacing w:val="-2"/>
                <w:sz w:val="20"/>
                <w:szCs w:val="20"/>
              </w:rPr>
              <w:t>h</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30"/>
                <w:sz w:val="20"/>
                <w:szCs w:val="20"/>
              </w:rPr>
              <w:t xml:space="preserve"> </w:t>
            </w:r>
            <w:r w:rsidRPr="003643B8">
              <w:rPr>
                <w:rFonts w:ascii="Verdana" w:hAnsi="Verdana" w:cs="Arial"/>
                <w:sz w:val="20"/>
                <w:szCs w:val="20"/>
              </w:rPr>
              <w:t>su</w:t>
            </w:r>
            <w:r w:rsidRPr="003643B8">
              <w:rPr>
                <w:rFonts w:ascii="Verdana" w:hAnsi="Verdana" w:cs="Arial"/>
                <w:spacing w:val="-2"/>
                <w:sz w:val="20"/>
                <w:szCs w:val="20"/>
              </w:rPr>
              <w:t>pp</w:t>
            </w:r>
            <w:r w:rsidRPr="003643B8">
              <w:rPr>
                <w:rFonts w:ascii="Verdana" w:hAnsi="Verdana" w:cs="Arial"/>
                <w:sz w:val="20"/>
                <w:szCs w:val="20"/>
              </w:rPr>
              <w:t>o</w:t>
            </w:r>
            <w:r w:rsidRPr="003643B8">
              <w:rPr>
                <w:rFonts w:ascii="Verdana" w:hAnsi="Verdana" w:cs="Arial"/>
                <w:spacing w:val="1"/>
                <w:sz w:val="20"/>
                <w:szCs w:val="20"/>
              </w:rPr>
              <w:t>r</w:t>
            </w:r>
            <w:r w:rsidRPr="003643B8">
              <w:rPr>
                <w:rFonts w:ascii="Verdana" w:hAnsi="Verdana" w:cs="Arial"/>
                <w:sz w:val="20"/>
                <w:szCs w:val="20"/>
              </w:rPr>
              <w:t xml:space="preserve">t </w:t>
            </w:r>
            <w:r w:rsidRPr="003643B8">
              <w:rPr>
                <w:rFonts w:ascii="Verdana" w:hAnsi="Verdana" w:cs="Arial"/>
                <w:spacing w:val="-2"/>
                <w:sz w:val="20"/>
                <w:szCs w:val="20"/>
              </w:rPr>
              <w:t>d</w:t>
            </w:r>
            <w:r w:rsidRPr="003643B8">
              <w:rPr>
                <w:rFonts w:ascii="Verdana" w:hAnsi="Verdana" w:cs="Arial"/>
                <w:sz w:val="20"/>
                <w:szCs w:val="20"/>
              </w:rPr>
              <w:t>e</w:t>
            </w:r>
            <w:r w:rsidRPr="003643B8">
              <w:rPr>
                <w:rFonts w:ascii="Verdana" w:hAnsi="Verdana" w:cs="Arial"/>
                <w:spacing w:val="-1"/>
                <w:sz w:val="20"/>
                <w:szCs w:val="20"/>
              </w:rPr>
              <w:t>t</w:t>
            </w:r>
            <w:r w:rsidRPr="003643B8">
              <w:rPr>
                <w:rFonts w:ascii="Verdana" w:hAnsi="Verdana" w:cs="Arial"/>
                <w:sz w:val="20"/>
                <w:szCs w:val="20"/>
              </w:rPr>
              <w:t>a</w:t>
            </w:r>
            <w:r w:rsidRPr="003643B8">
              <w:rPr>
                <w:rFonts w:ascii="Verdana" w:hAnsi="Verdana" w:cs="Arial"/>
                <w:spacing w:val="-1"/>
                <w:sz w:val="20"/>
                <w:szCs w:val="20"/>
              </w:rPr>
              <w:t>i</w:t>
            </w:r>
            <w:r w:rsidRPr="003643B8">
              <w:rPr>
                <w:rFonts w:ascii="Verdana" w:hAnsi="Verdana" w:cs="Arial"/>
                <w:spacing w:val="1"/>
                <w:sz w:val="20"/>
                <w:szCs w:val="20"/>
              </w:rPr>
              <w:t>l</w:t>
            </w:r>
            <w:r w:rsidRPr="003643B8">
              <w:rPr>
                <w:rFonts w:ascii="Verdana" w:hAnsi="Verdana" w:cs="Arial"/>
                <w:sz w:val="20"/>
                <w:szCs w:val="20"/>
              </w:rPr>
              <w:t>ed</w:t>
            </w:r>
            <w:r w:rsidRPr="003643B8">
              <w:rPr>
                <w:rFonts w:ascii="Verdana" w:hAnsi="Verdana" w:cs="Arial"/>
                <w:spacing w:val="29"/>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1"/>
                <w:sz w:val="20"/>
                <w:szCs w:val="20"/>
              </w:rPr>
              <w:t>t</w:t>
            </w:r>
            <w:r w:rsidRPr="003643B8">
              <w:rPr>
                <w:rFonts w:ascii="Verdana" w:hAnsi="Verdana" w:cs="Arial"/>
                <w:sz w:val="20"/>
                <w:szCs w:val="20"/>
              </w:rPr>
              <w:t>hod,</w:t>
            </w:r>
            <w:r w:rsidRPr="003643B8">
              <w:rPr>
                <w:rFonts w:ascii="Verdana" w:hAnsi="Verdana" w:cs="Arial"/>
                <w:spacing w:val="27"/>
                <w:sz w:val="20"/>
                <w:szCs w:val="20"/>
              </w:rPr>
              <w:t xml:space="preserve"> </w:t>
            </w:r>
            <w:r w:rsidRPr="003643B8">
              <w:rPr>
                <w:rFonts w:ascii="Verdana" w:hAnsi="Verdana" w:cs="Arial"/>
                <w:sz w:val="20"/>
                <w:szCs w:val="20"/>
              </w:rPr>
              <w:t>S</w:t>
            </w:r>
            <w:r w:rsidRPr="003643B8">
              <w:rPr>
                <w:rFonts w:ascii="Verdana" w:hAnsi="Verdana" w:cs="Arial"/>
                <w:spacing w:val="-1"/>
                <w:sz w:val="20"/>
                <w:szCs w:val="20"/>
              </w:rPr>
              <w:t>Q</w:t>
            </w:r>
            <w:r w:rsidRPr="003643B8">
              <w:rPr>
                <w:rFonts w:ascii="Verdana" w:hAnsi="Verdana" w:cs="Arial"/>
                <w:sz w:val="20"/>
                <w:szCs w:val="20"/>
              </w:rPr>
              <w:t xml:space="preserve">L, </w:t>
            </w:r>
            <w:r w:rsidRPr="003643B8">
              <w:rPr>
                <w:rFonts w:ascii="Verdana" w:hAnsi="Verdana" w:cs="Arial"/>
                <w:spacing w:val="3"/>
                <w:sz w:val="20"/>
                <w:szCs w:val="20"/>
              </w:rPr>
              <w:t>J</w:t>
            </w:r>
            <w:r w:rsidRPr="003643B8">
              <w:rPr>
                <w:rFonts w:ascii="Verdana" w:hAnsi="Verdana" w:cs="Arial"/>
                <w:sz w:val="20"/>
                <w:szCs w:val="20"/>
              </w:rPr>
              <w:t xml:space="preserve">2EE </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1"/>
                <w:sz w:val="20"/>
                <w:szCs w:val="20"/>
              </w:rPr>
              <w:t>tri</w:t>
            </w:r>
            <w:r w:rsidRPr="003643B8">
              <w:rPr>
                <w:rFonts w:ascii="Verdana" w:hAnsi="Verdana" w:cs="Arial"/>
                <w:sz w:val="20"/>
                <w:szCs w:val="20"/>
              </w:rPr>
              <w:t>cs</w:t>
            </w:r>
            <w:r w:rsidRPr="003643B8">
              <w:rPr>
                <w:rFonts w:ascii="Verdana" w:hAnsi="Verdana" w:cs="Arial"/>
                <w:spacing w:val="-2"/>
                <w:sz w:val="20"/>
                <w:szCs w:val="20"/>
              </w:rPr>
              <w:t xml:space="preserve"> </w:t>
            </w:r>
            <w:r w:rsidRPr="003643B8">
              <w:rPr>
                <w:rFonts w:ascii="Verdana" w:hAnsi="Verdana" w:cs="Arial"/>
                <w:spacing w:val="1"/>
                <w:sz w:val="20"/>
                <w:szCs w:val="20"/>
              </w:rPr>
              <w:t>f</w:t>
            </w:r>
            <w:r w:rsidRPr="003643B8">
              <w:rPr>
                <w:rFonts w:ascii="Verdana" w:hAnsi="Verdana" w:cs="Arial"/>
                <w:sz w:val="20"/>
                <w:szCs w:val="20"/>
              </w:rPr>
              <w:t>or</w:t>
            </w:r>
            <w:r w:rsidRPr="003643B8">
              <w:rPr>
                <w:rFonts w:ascii="Verdana" w:hAnsi="Verdana" w:cs="Arial"/>
                <w:spacing w:val="-1"/>
                <w:sz w:val="20"/>
                <w:szCs w:val="20"/>
              </w:rPr>
              <w:t xml:space="preserve"> </w:t>
            </w:r>
            <w:r w:rsidRPr="003643B8">
              <w:rPr>
                <w:rFonts w:ascii="Verdana" w:hAnsi="Verdana" w:cs="Arial"/>
                <w:spacing w:val="1"/>
                <w:sz w:val="20"/>
                <w:szCs w:val="20"/>
              </w:rPr>
              <w:t>r</w:t>
            </w:r>
            <w:r w:rsidRPr="003643B8">
              <w:rPr>
                <w:rFonts w:ascii="Verdana" w:hAnsi="Verdana" w:cs="Arial"/>
                <w:sz w:val="20"/>
                <w:szCs w:val="20"/>
              </w:rPr>
              <w:t>ob</w:t>
            </w:r>
            <w:r w:rsidRPr="003643B8">
              <w:rPr>
                <w:rFonts w:ascii="Verdana" w:hAnsi="Verdana" w:cs="Arial"/>
                <w:spacing w:val="-2"/>
                <w:sz w:val="20"/>
                <w:szCs w:val="20"/>
              </w:rPr>
              <w:t>u</w:t>
            </w:r>
            <w:r w:rsidRPr="003643B8">
              <w:rPr>
                <w:rFonts w:ascii="Verdana" w:hAnsi="Verdana" w:cs="Arial"/>
                <w:sz w:val="20"/>
                <w:szCs w:val="20"/>
              </w:rPr>
              <w:t>st</w:t>
            </w:r>
            <w:r w:rsidRPr="003643B8">
              <w:rPr>
                <w:rFonts w:ascii="Verdana" w:hAnsi="Verdana" w:cs="Arial"/>
                <w:spacing w:val="1"/>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on</w:t>
            </w:r>
            <w:r w:rsidRPr="003643B8">
              <w:rPr>
                <w:rFonts w:ascii="Verdana" w:hAnsi="Verdana" w:cs="Arial"/>
                <w:spacing w:val="1"/>
                <w:sz w:val="20"/>
                <w:szCs w:val="20"/>
              </w:rPr>
              <w:t>i</w:t>
            </w:r>
            <w:r w:rsidRPr="003643B8">
              <w:rPr>
                <w:rFonts w:ascii="Verdana" w:hAnsi="Verdana" w:cs="Arial"/>
                <w:spacing w:val="-1"/>
                <w:sz w:val="20"/>
                <w:szCs w:val="20"/>
              </w:rPr>
              <w:t>t</w:t>
            </w:r>
            <w:r w:rsidRPr="003643B8">
              <w:rPr>
                <w:rFonts w:ascii="Verdana" w:hAnsi="Verdana" w:cs="Arial"/>
                <w:sz w:val="20"/>
                <w:szCs w:val="20"/>
              </w:rPr>
              <w:t>o</w:t>
            </w:r>
            <w:r w:rsidRPr="003643B8">
              <w:rPr>
                <w:rFonts w:ascii="Verdana" w:hAnsi="Verdana" w:cs="Arial"/>
                <w:spacing w:val="-2"/>
                <w:sz w:val="20"/>
                <w:szCs w:val="20"/>
              </w:rPr>
              <w:t>r</w:t>
            </w:r>
            <w:r w:rsidRPr="003643B8">
              <w:rPr>
                <w:rFonts w:ascii="Verdana" w:hAnsi="Verdana" w:cs="Arial"/>
                <w:spacing w:val="-1"/>
                <w:sz w:val="20"/>
                <w:szCs w:val="20"/>
              </w:rPr>
              <w:t>i</w:t>
            </w:r>
            <w:r w:rsidRPr="003643B8">
              <w:rPr>
                <w:rFonts w:ascii="Verdana" w:hAnsi="Verdana" w:cs="Arial"/>
                <w:sz w:val="20"/>
                <w:szCs w:val="20"/>
              </w:rPr>
              <w:t>ng</w:t>
            </w:r>
            <w:r w:rsidRPr="003643B8">
              <w:rPr>
                <w:rFonts w:ascii="Verdana" w:hAnsi="Verdana" w:cs="Arial"/>
                <w:spacing w:val="-2"/>
                <w:sz w:val="20"/>
                <w:szCs w:val="20"/>
              </w:rPr>
              <w:t xml:space="preserve"> </w:t>
            </w:r>
            <w:r w:rsidRPr="003643B8">
              <w:rPr>
                <w:rFonts w:ascii="Verdana" w:hAnsi="Verdana" w:cs="Arial"/>
                <w:sz w:val="20"/>
                <w:szCs w:val="20"/>
              </w:rPr>
              <w:t xml:space="preserve">and </w:t>
            </w:r>
            <w:r w:rsidRPr="003643B8">
              <w:rPr>
                <w:rFonts w:ascii="Verdana" w:hAnsi="Verdana" w:cs="Arial"/>
                <w:spacing w:val="1"/>
                <w:sz w:val="20"/>
                <w:szCs w:val="20"/>
              </w:rPr>
              <w:t>tr</w:t>
            </w:r>
            <w:r w:rsidRPr="003643B8">
              <w:rPr>
                <w:rFonts w:ascii="Verdana" w:hAnsi="Verdana" w:cs="Arial"/>
                <w:sz w:val="20"/>
                <w:szCs w:val="20"/>
              </w:rPr>
              <w:t>o</w:t>
            </w:r>
            <w:r w:rsidRPr="003643B8">
              <w:rPr>
                <w:rFonts w:ascii="Verdana" w:hAnsi="Verdana" w:cs="Arial"/>
                <w:spacing w:val="-2"/>
                <w:sz w:val="20"/>
                <w:szCs w:val="20"/>
              </w:rPr>
              <w:t>u</w:t>
            </w:r>
            <w:r w:rsidRPr="003643B8">
              <w:rPr>
                <w:rFonts w:ascii="Verdana" w:hAnsi="Verdana" w:cs="Arial"/>
                <w:sz w:val="20"/>
                <w:szCs w:val="20"/>
              </w:rPr>
              <w:t>b</w:t>
            </w:r>
            <w:r w:rsidRPr="003643B8">
              <w:rPr>
                <w:rFonts w:ascii="Verdana" w:hAnsi="Verdana" w:cs="Arial"/>
                <w:spacing w:val="1"/>
                <w:sz w:val="20"/>
                <w:szCs w:val="20"/>
              </w:rPr>
              <w:t>l</w:t>
            </w:r>
            <w:r w:rsidRPr="003643B8">
              <w:rPr>
                <w:rFonts w:ascii="Verdana" w:hAnsi="Verdana" w:cs="Arial"/>
                <w:spacing w:val="-2"/>
                <w:sz w:val="20"/>
                <w:szCs w:val="20"/>
              </w:rPr>
              <w:t>e</w:t>
            </w:r>
            <w:r w:rsidRPr="003643B8">
              <w:rPr>
                <w:rFonts w:ascii="Verdana" w:hAnsi="Verdana" w:cs="Arial"/>
                <w:sz w:val="20"/>
                <w:szCs w:val="20"/>
              </w:rPr>
              <w:t>sho</w:t>
            </w:r>
            <w:r w:rsidRPr="003643B8">
              <w:rPr>
                <w:rFonts w:ascii="Verdana" w:hAnsi="Verdana" w:cs="Arial"/>
                <w:spacing w:val="-2"/>
                <w:sz w:val="20"/>
                <w:szCs w:val="20"/>
              </w:rPr>
              <w:t>o</w:t>
            </w:r>
            <w:r w:rsidRPr="003643B8">
              <w:rPr>
                <w:rFonts w:ascii="Verdana" w:hAnsi="Verdana" w:cs="Arial"/>
                <w:spacing w:val="1"/>
                <w:sz w:val="20"/>
                <w:szCs w:val="20"/>
              </w:rPr>
              <w:t>ti</w:t>
            </w:r>
            <w:r w:rsidRPr="003643B8">
              <w:rPr>
                <w:rFonts w:ascii="Verdana" w:hAnsi="Verdana" w:cs="Arial"/>
                <w:sz w:val="20"/>
                <w:szCs w:val="20"/>
              </w:rPr>
              <w:t>ng</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6.29.</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AE63DF" w:rsidRPr="003643B8" w:rsidRDefault="00AE63DF" w:rsidP="00626B75">
            <w:pPr>
              <w:rPr>
                <w:rFonts w:ascii="Verdana" w:hAnsi="Verdana" w:cs="Arial"/>
                <w:b/>
                <w:spacing w:val="-2"/>
                <w:sz w:val="20"/>
                <w:szCs w:val="20"/>
              </w:rPr>
            </w:pPr>
            <w:r w:rsidRPr="003643B8">
              <w:rPr>
                <w:rFonts w:ascii="Verdana" w:hAnsi="Verdana" w:cs="Arial"/>
                <w:b/>
                <w:spacing w:val="-2"/>
                <w:sz w:val="20"/>
                <w:szCs w:val="20"/>
              </w:rPr>
              <w:t>I</w:t>
            </w:r>
            <w:r w:rsidRPr="003643B8">
              <w:rPr>
                <w:rFonts w:ascii="Verdana" w:hAnsi="Verdana" w:cs="Arial"/>
                <w:b/>
                <w:spacing w:val="-1"/>
                <w:sz w:val="20"/>
                <w:szCs w:val="20"/>
              </w:rPr>
              <w:t>m</w:t>
            </w:r>
            <w:r w:rsidRPr="003643B8">
              <w:rPr>
                <w:rFonts w:ascii="Verdana" w:hAnsi="Verdana" w:cs="Arial"/>
                <w:b/>
                <w:sz w:val="20"/>
                <w:szCs w:val="20"/>
              </w:rPr>
              <w:t>pact</w:t>
            </w:r>
            <w:r w:rsidRPr="003643B8">
              <w:rPr>
                <w:rFonts w:ascii="Verdana" w:hAnsi="Verdana" w:cs="Arial"/>
                <w:b/>
                <w:spacing w:val="1"/>
                <w:sz w:val="20"/>
                <w:szCs w:val="20"/>
              </w:rPr>
              <w:t xml:space="preserve"> </w:t>
            </w:r>
            <w:r w:rsidRPr="003643B8">
              <w:rPr>
                <w:rFonts w:ascii="Verdana" w:hAnsi="Verdana" w:cs="Arial"/>
                <w:b/>
                <w:sz w:val="20"/>
                <w:szCs w:val="20"/>
              </w:rPr>
              <w:t>an</w:t>
            </w:r>
            <w:r w:rsidRPr="003643B8">
              <w:rPr>
                <w:rFonts w:ascii="Verdana" w:hAnsi="Verdana" w:cs="Arial"/>
                <w:b/>
                <w:spacing w:val="-2"/>
                <w:sz w:val="20"/>
                <w:szCs w:val="20"/>
              </w:rPr>
              <w:t>a</w:t>
            </w:r>
            <w:r w:rsidRPr="003643B8">
              <w:rPr>
                <w:rFonts w:ascii="Verdana" w:hAnsi="Verdana" w:cs="Arial"/>
                <w:b/>
                <w:spacing w:val="1"/>
                <w:sz w:val="20"/>
                <w:szCs w:val="20"/>
              </w:rPr>
              <w:t>l</w:t>
            </w:r>
            <w:r w:rsidRPr="003643B8">
              <w:rPr>
                <w:rFonts w:ascii="Verdana" w:hAnsi="Verdana" w:cs="Arial"/>
                <w:b/>
                <w:spacing w:val="-2"/>
                <w:sz w:val="20"/>
                <w:szCs w:val="20"/>
              </w:rPr>
              <w:t>y</w:t>
            </w:r>
            <w:r w:rsidRPr="003643B8">
              <w:rPr>
                <w:rFonts w:ascii="Verdana" w:hAnsi="Verdana" w:cs="Arial"/>
                <w:b/>
                <w:sz w:val="20"/>
                <w:szCs w:val="20"/>
              </w:rPr>
              <w:t>s</w:t>
            </w:r>
            <w:r w:rsidRPr="003643B8">
              <w:rPr>
                <w:rFonts w:ascii="Verdana" w:hAnsi="Verdana" w:cs="Arial"/>
                <w:b/>
                <w:spacing w:val="1"/>
                <w:sz w:val="20"/>
                <w:szCs w:val="20"/>
              </w:rPr>
              <w:t>i</w:t>
            </w:r>
            <w:r w:rsidRPr="003643B8">
              <w:rPr>
                <w:rFonts w:ascii="Verdana" w:hAnsi="Verdana" w:cs="Arial"/>
                <w:b/>
                <w:sz w:val="20"/>
                <w:szCs w:val="20"/>
              </w:rPr>
              <w:t>s</w:t>
            </w:r>
            <w:r w:rsidRPr="003643B8">
              <w:rPr>
                <w:rFonts w:ascii="Verdana" w:hAnsi="Verdana" w:cs="Arial"/>
                <w:b/>
                <w:spacing w:val="-2"/>
                <w:sz w:val="20"/>
                <w:szCs w:val="20"/>
              </w:rPr>
              <w:t>:</w:t>
            </w:r>
          </w:p>
          <w:p w:rsidR="00AE41EA" w:rsidRPr="003643B8" w:rsidRDefault="00AE63DF" w:rsidP="00AE63DF">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 So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2"/>
                <w:sz w:val="20"/>
                <w:szCs w:val="20"/>
              </w:rPr>
              <w:t>r</w:t>
            </w:r>
            <w:r w:rsidRPr="003643B8">
              <w:rPr>
                <w:rFonts w:ascii="Verdana" w:hAnsi="Verdana" w:cs="Arial"/>
                <w:sz w:val="20"/>
                <w:szCs w:val="20"/>
              </w:rPr>
              <w:t>e</w:t>
            </w:r>
            <w:r w:rsidRPr="003643B8">
              <w:rPr>
                <w:rFonts w:ascii="Verdana" w:hAnsi="Verdana" w:cs="Arial"/>
                <w:spacing w:val="54"/>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h</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54"/>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u</w:t>
            </w:r>
            <w:r w:rsidRPr="003643B8">
              <w:rPr>
                <w:rFonts w:ascii="Verdana" w:hAnsi="Verdana" w:cs="Arial"/>
                <w:sz w:val="20"/>
                <w:szCs w:val="20"/>
              </w:rPr>
              <w:t>p</w:t>
            </w:r>
            <w:r w:rsidRPr="003643B8">
              <w:rPr>
                <w:rFonts w:ascii="Verdana" w:hAnsi="Verdana" w:cs="Arial"/>
                <w:spacing w:val="-2"/>
                <w:sz w:val="20"/>
                <w:szCs w:val="20"/>
              </w:rPr>
              <w:t>p</w:t>
            </w:r>
            <w:r w:rsidRPr="003643B8">
              <w:rPr>
                <w:rFonts w:ascii="Verdana" w:hAnsi="Verdana" w:cs="Arial"/>
                <w:sz w:val="20"/>
                <w:szCs w:val="20"/>
              </w:rPr>
              <w:t>o</w:t>
            </w:r>
            <w:r w:rsidRPr="003643B8">
              <w:rPr>
                <w:rFonts w:ascii="Verdana" w:hAnsi="Verdana" w:cs="Arial"/>
                <w:spacing w:val="1"/>
                <w:sz w:val="20"/>
                <w:szCs w:val="20"/>
              </w:rPr>
              <w:t>r</w:t>
            </w:r>
            <w:r w:rsidRPr="003643B8">
              <w:rPr>
                <w:rFonts w:ascii="Verdana" w:hAnsi="Verdana" w:cs="Arial"/>
                <w:sz w:val="20"/>
                <w:szCs w:val="20"/>
              </w:rPr>
              <w:t>t</w:t>
            </w:r>
            <w:r w:rsidRPr="003643B8">
              <w:rPr>
                <w:rFonts w:ascii="Verdana" w:hAnsi="Verdana" w:cs="Arial"/>
                <w:spacing w:val="52"/>
                <w:sz w:val="20"/>
                <w:szCs w:val="20"/>
              </w:rPr>
              <w:t xml:space="preserve"> </w:t>
            </w:r>
            <w:r w:rsidRPr="003643B8">
              <w:rPr>
                <w:rFonts w:ascii="Verdana" w:hAnsi="Verdana" w:cs="Arial"/>
                <w:sz w:val="20"/>
                <w:szCs w:val="20"/>
              </w:rPr>
              <w:t>d</w:t>
            </w:r>
            <w:r w:rsidRPr="003643B8">
              <w:rPr>
                <w:rFonts w:ascii="Verdana" w:hAnsi="Verdana" w:cs="Arial"/>
                <w:spacing w:val="-2"/>
                <w:sz w:val="20"/>
                <w:szCs w:val="20"/>
              </w:rPr>
              <w:t>r</w:t>
            </w:r>
            <w:r w:rsidRPr="003643B8">
              <w:rPr>
                <w:rFonts w:ascii="Verdana" w:hAnsi="Verdana" w:cs="Arial"/>
                <w:spacing w:val="1"/>
                <w:sz w:val="20"/>
                <w:szCs w:val="20"/>
              </w:rPr>
              <w:t>i</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54"/>
                <w:sz w:val="20"/>
                <w:szCs w:val="20"/>
              </w:rPr>
              <w:t xml:space="preserve"> </w:t>
            </w:r>
            <w:r w:rsidRPr="003643B8">
              <w:rPr>
                <w:rFonts w:ascii="Verdana" w:hAnsi="Verdana" w:cs="Arial"/>
                <w:sz w:val="20"/>
                <w:szCs w:val="20"/>
              </w:rPr>
              <w:t>o</w:t>
            </w:r>
            <w:r w:rsidRPr="003643B8">
              <w:rPr>
                <w:rFonts w:ascii="Verdana" w:hAnsi="Verdana" w:cs="Arial"/>
                <w:spacing w:val="-2"/>
                <w:sz w:val="20"/>
                <w:szCs w:val="20"/>
              </w:rPr>
              <w:t>u</w:t>
            </w:r>
            <w:r w:rsidRPr="003643B8">
              <w:rPr>
                <w:rFonts w:ascii="Verdana" w:hAnsi="Verdana" w:cs="Arial"/>
                <w:sz w:val="20"/>
                <w:szCs w:val="20"/>
              </w:rPr>
              <w:t>t a</w:t>
            </w:r>
            <w:r w:rsidRPr="003643B8">
              <w:rPr>
                <w:rFonts w:ascii="Verdana" w:hAnsi="Verdana" w:cs="Arial"/>
                <w:spacing w:val="-2"/>
                <w:sz w:val="20"/>
                <w:szCs w:val="20"/>
              </w:rPr>
              <w:t>b</w:t>
            </w:r>
            <w:r w:rsidRPr="003643B8">
              <w:rPr>
                <w:rFonts w:ascii="Verdana" w:hAnsi="Verdana" w:cs="Arial"/>
                <w:spacing w:val="1"/>
                <w:sz w:val="20"/>
                <w:szCs w:val="20"/>
              </w:rPr>
              <w:t>i</w:t>
            </w:r>
            <w:r w:rsidRPr="003643B8">
              <w:rPr>
                <w:rFonts w:ascii="Verdana" w:hAnsi="Verdana" w:cs="Arial"/>
                <w:spacing w:val="-1"/>
                <w:sz w:val="20"/>
                <w:szCs w:val="20"/>
              </w:rPr>
              <w:t>l</w:t>
            </w:r>
            <w:r w:rsidRPr="003643B8">
              <w:rPr>
                <w:rFonts w:ascii="Verdana" w:hAnsi="Verdana" w:cs="Arial"/>
                <w:spacing w:val="1"/>
                <w:sz w:val="20"/>
                <w:szCs w:val="20"/>
              </w:rPr>
              <w:t>it</w:t>
            </w:r>
            <w:r w:rsidRPr="003643B8">
              <w:rPr>
                <w:rFonts w:ascii="Verdana" w:hAnsi="Verdana" w:cs="Arial"/>
                <w:sz w:val="20"/>
                <w:szCs w:val="20"/>
              </w:rPr>
              <w:t>y</w:t>
            </w:r>
            <w:r w:rsidRPr="003643B8">
              <w:rPr>
                <w:rFonts w:ascii="Verdana" w:hAnsi="Verdana" w:cs="Arial"/>
                <w:spacing w:val="51"/>
                <w:sz w:val="20"/>
                <w:szCs w:val="20"/>
              </w:rPr>
              <w:t xml:space="preserve"> </w:t>
            </w:r>
            <w:r w:rsidRPr="003643B8">
              <w:rPr>
                <w:rFonts w:ascii="Verdana" w:hAnsi="Verdana" w:cs="Arial"/>
                <w:spacing w:val="1"/>
                <w:sz w:val="20"/>
                <w:szCs w:val="20"/>
              </w:rPr>
              <w:t>t</w:t>
            </w:r>
            <w:r w:rsidRPr="003643B8">
              <w:rPr>
                <w:rFonts w:ascii="Verdana" w:hAnsi="Verdana" w:cs="Arial"/>
                <w:sz w:val="20"/>
                <w:szCs w:val="20"/>
              </w:rPr>
              <w:t>o d</w:t>
            </w:r>
            <w:r w:rsidRPr="003643B8">
              <w:rPr>
                <w:rFonts w:ascii="Verdana" w:hAnsi="Verdana" w:cs="Arial"/>
                <w:spacing w:val="1"/>
                <w:sz w:val="20"/>
                <w:szCs w:val="20"/>
              </w:rPr>
              <w:t>i</w:t>
            </w:r>
            <w:r w:rsidRPr="003643B8">
              <w:rPr>
                <w:rFonts w:ascii="Verdana" w:hAnsi="Verdana" w:cs="Arial"/>
                <w:sz w:val="20"/>
                <w:szCs w:val="20"/>
              </w:rPr>
              <w:t>s</w:t>
            </w:r>
            <w:r w:rsidRPr="003643B8">
              <w:rPr>
                <w:rFonts w:ascii="Verdana" w:hAnsi="Verdana" w:cs="Arial"/>
                <w:spacing w:val="-2"/>
                <w:sz w:val="20"/>
                <w:szCs w:val="20"/>
              </w:rPr>
              <w:t>p</w:t>
            </w:r>
            <w:r w:rsidRPr="003643B8">
              <w:rPr>
                <w:rFonts w:ascii="Verdana" w:hAnsi="Verdana" w:cs="Arial"/>
                <w:spacing w:val="1"/>
                <w:sz w:val="20"/>
                <w:szCs w:val="20"/>
              </w:rPr>
              <w:t>l</w:t>
            </w:r>
            <w:r w:rsidRPr="003643B8">
              <w:rPr>
                <w:rFonts w:ascii="Verdana" w:hAnsi="Verdana" w:cs="Arial"/>
                <w:sz w:val="20"/>
                <w:szCs w:val="20"/>
              </w:rPr>
              <w:t>ay depen</w:t>
            </w:r>
            <w:r w:rsidRPr="003643B8">
              <w:rPr>
                <w:rFonts w:ascii="Verdana" w:hAnsi="Verdana" w:cs="Arial"/>
                <w:spacing w:val="-2"/>
                <w:sz w:val="20"/>
                <w:szCs w:val="20"/>
              </w:rPr>
              <w:t>d</w:t>
            </w:r>
            <w:r w:rsidRPr="003643B8">
              <w:rPr>
                <w:rFonts w:ascii="Verdana" w:hAnsi="Verdana" w:cs="Arial"/>
                <w:sz w:val="20"/>
                <w:szCs w:val="20"/>
              </w:rPr>
              <w:t>ency</w:t>
            </w:r>
            <w:r w:rsidRPr="003643B8">
              <w:rPr>
                <w:rFonts w:ascii="Verdana" w:hAnsi="Verdana" w:cs="Arial"/>
                <w:spacing w:val="-2"/>
                <w:sz w:val="20"/>
                <w:szCs w:val="20"/>
              </w:rPr>
              <w:t xml:space="preserve"> </w:t>
            </w:r>
            <w:r w:rsidRPr="003643B8">
              <w:rPr>
                <w:rFonts w:ascii="Verdana" w:hAnsi="Verdana" w:cs="Arial"/>
                <w:sz w:val="20"/>
                <w:szCs w:val="20"/>
              </w:rPr>
              <w:t>co</w:t>
            </w:r>
            <w:r w:rsidRPr="003643B8">
              <w:rPr>
                <w:rFonts w:ascii="Verdana" w:hAnsi="Verdana" w:cs="Arial"/>
                <w:spacing w:val="-4"/>
                <w:sz w:val="20"/>
                <w:szCs w:val="20"/>
              </w:rPr>
              <w:t>m</w:t>
            </w:r>
            <w:r w:rsidRPr="003643B8">
              <w:rPr>
                <w:rFonts w:ascii="Verdana" w:hAnsi="Verdana" w:cs="Arial"/>
                <w:sz w:val="20"/>
                <w:szCs w:val="20"/>
              </w:rPr>
              <w:t>ponent</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6.30.</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626B75" w:rsidRPr="003643B8" w:rsidRDefault="00626B75" w:rsidP="00626B75">
            <w:pPr>
              <w:rPr>
                <w:rFonts w:ascii="Verdana" w:hAnsi="Verdana" w:cs="Arial"/>
                <w:b/>
                <w:sz w:val="20"/>
                <w:szCs w:val="20"/>
              </w:rPr>
            </w:pPr>
            <w:r w:rsidRPr="003643B8">
              <w:rPr>
                <w:rFonts w:ascii="Verdana" w:hAnsi="Verdana" w:cs="Arial"/>
                <w:b/>
                <w:sz w:val="20"/>
                <w:szCs w:val="20"/>
              </w:rPr>
              <w:t>Pe</w:t>
            </w:r>
            <w:r w:rsidRPr="003643B8">
              <w:rPr>
                <w:rFonts w:ascii="Verdana" w:hAnsi="Verdana" w:cs="Arial"/>
                <w:b/>
                <w:spacing w:val="1"/>
                <w:sz w:val="20"/>
                <w:szCs w:val="20"/>
              </w:rPr>
              <w:t>rf</w:t>
            </w:r>
            <w:r w:rsidRPr="003643B8">
              <w:rPr>
                <w:rFonts w:ascii="Verdana" w:hAnsi="Verdana" w:cs="Arial"/>
                <w:b/>
                <w:spacing w:val="-2"/>
                <w:sz w:val="20"/>
                <w:szCs w:val="20"/>
              </w:rPr>
              <w:t>o</w:t>
            </w:r>
            <w:r w:rsidRPr="003643B8">
              <w:rPr>
                <w:rFonts w:ascii="Verdana" w:hAnsi="Verdana" w:cs="Arial"/>
                <w:b/>
                <w:spacing w:val="1"/>
                <w:sz w:val="20"/>
                <w:szCs w:val="20"/>
              </w:rPr>
              <w:t>r</w:t>
            </w:r>
            <w:r w:rsidRPr="003643B8">
              <w:rPr>
                <w:rFonts w:ascii="Verdana" w:hAnsi="Verdana" w:cs="Arial"/>
                <w:b/>
                <w:spacing w:val="-4"/>
                <w:sz w:val="20"/>
                <w:szCs w:val="20"/>
              </w:rPr>
              <w:t>m</w:t>
            </w:r>
            <w:r w:rsidRPr="003643B8">
              <w:rPr>
                <w:rFonts w:ascii="Verdana" w:hAnsi="Verdana" w:cs="Arial"/>
                <w:b/>
                <w:sz w:val="20"/>
                <w:szCs w:val="20"/>
              </w:rPr>
              <w:t>ance</w:t>
            </w:r>
            <w:r w:rsidRPr="003643B8">
              <w:rPr>
                <w:rFonts w:ascii="Verdana" w:hAnsi="Verdana" w:cs="Arial"/>
                <w:b/>
                <w:spacing w:val="1"/>
                <w:sz w:val="20"/>
                <w:szCs w:val="20"/>
              </w:rPr>
              <w:t xml:space="preserve"> </w:t>
            </w:r>
            <w:r w:rsidRPr="003643B8">
              <w:rPr>
                <w:rFonts w:ascii="Verdana" w:hAnsi="Verdana" w:cs="Arial"/>
                <w:b/>
                <w:spacing w:val="-1"/>
                <w:sz w:val="20"/>
                <w:szCs w:val="20"/>
              </w:rPr>
              <w:t>D</w:t>
            </w:r>
            <w:r w:rsidRPr="003643B8">
              <w:rPr>
                <w:rFonts w:ascii="Verdana" w:hAnsi="Verdana" w:cs="Arial"/>
                <w:b/>
                <w:sz w:val="20"/>
                <w:szCs w:val="20"/>
              </w:rPr>
              <w:t>as</w:t>
            </w:r>
            <w:r w:rsidRPr="003643B8">
              <w:rPr>
                <w:rFonts w:ascii="Verdana" w:hAnsi="Verdana" w:cs="Arial"/>
                <w:b/>
                <w:spacing w:val="-2"/>
                <w:sz w:val="20"/>
                <w:szCs w:val="20"/>
              </w:rPr>
              <w:t>h</w:t>
            </w:r>
            <w:r w:rsidRPr="003643B8">
              <w:rPr>
                <w:rFonts w:ascii="Verdana" w:hAnsi="Verdana" w:cs="Arial"/>
                <w:b/>
                <w:sz w:val="20"/>
                <w:szCs w:val="20"/>
              </w:rPr>
              <w:t>boa</w:t>
            </w:r>
            <w:r w:rsidRPr="003643B8">
              <w:rPr>
                <w:rFonts w:ascii="Verdana" w:hAnsi="Verdana" w:cs="Arial"/>
                <w:b/>
                <w:spacing w:val="-2"/>
                <w:sz w:val="20"/>
                <w:szCs w:val="20"/>
              </w:rPr>
              <w:t>r</w:t>
            </w:r>
            <w:r w:rsidRPr="003643B8">
              <w:rPr>
                <w:rFonts w:ascii="Verdana" w:hAnsi="Verdana" w:cs="Arial"/>
                <w:b/>
                <w:sz w:val="20"/>
                <w:szCs w:val="20"/>
              </w:rPr>
              <w:t>d:</w:t>
            </w:r>
          </w:p>
          <w:p w:rsidR="00AE41EA" w:rsidRPr="003643B8" w:rsidRDefault="00006993" w:rsidP="00626B75">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32"/>
                <w:sz w:val="20"/>
                <w:szCs w:val="20"/>
              </w:rPr>
              <w:t xml:space="preserve"> </w:t>
            </w:r>
            <w:r w:rsidRPr="003643B8">
              <w:rPr>
                <w:rFonts w:ascii="Verdana" w:hAnsi="Verdana" w:cs="Arial"/>
                <w:sz w:val="20"/>
                <w:szCs w:val="20"/>
              </w:rPr>
              <w:t>So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2"/>
                <w:sz w:val="20"/>
                <w:szCs w:val="20"/>
              </w:rPr>
              <w:t>r</w:t>
            </w:r>
            <w:r w:rsidRPr="003643B8">
              <w:rPr>
                <w:rFonts w:ascii="Verdana" w:hAnsi="Verdana" w:cs="Arial"/>
                <w:sz w:val="20"/>
                <w:szCs w:val="20"/>
              </w:rPr>
              <w:t>e</w:t>
            </w:r>
            <w:r w:rsidRPr="003643B8">
              <w:rPr>
                <w:rFonts w:ascii="Verdana" w:hAnsi="Verdana" w:cs="Arial"/>
                <w:spacing w:val="34"/>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h</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35"/>
                <w:sz w:val="20"/>
                <w:szCs w:val="20"/>
              </w:rPr>
              <w:t xml:space="preserve"> </w:t>
            </w:r>
            <w:r w:rsidRPr="003643B8">
              <w:rPr>
                <w:rFonts w:ascii="Verdana" w:hAnsi="Verdana" w:cs="Arial"/>
                <w:spacing w:val="-2"/>
                <w:sz w:val="20"/>
                <w:szCs w:val="20"/>
              </w:rPr>
              <w:t>s</w:t>
            </w:r>
            <w:r w:rsidRPr="003643B8">
              <w:rPr>
                <w:rFonts w:ascii="Verdana" w:hAnsi="Verdana" w:cs="Arial"/>
                <w:sz w:val="20"/>
                <w:szCs w:val="20"/>
              </w:rPr>
              <w:t>uppo</w:t>
            </w:r>
            <w:r w:rsidRPr="003643B8">
              <w:rPr>
                <w:rFonts w:ascii="Verdana" w:hAnsi="Verdana" w:cs="Arial"/>
                <w:spacing w:val="-2"/>
                <w:sz w:val="20"/>
                <w:szCs w:val="20"/>
              </w:rPr>
              <w:t>r</w:t>
            </w:r>
            <w:r w:rsidRPr="003643B8">
              <w:rPr>
                <w:rFonts w:ascii="Verdana" w:hAnsi="Verdana" w:cs="Arial"/>
                <w:sz w:val="20"/>
                <w:szCs w:val="20"/>
              </w:rPr>
              <w:t>t</w:t>
            </w:r>
            <w:r w:rsidRPr="003643B8">
              <w:rPr>
                <w:rFonts w:ascii="Verdana" w:hAnsi="Verdana" w:cs="Arial"/>
                <w:spacing w:val="35"/>
                <w:sz w:val="20"/>
                <w:szCs w:val="20"/>
              </w:rPr>
              <w:t xml:space="preserve"> </w:t>
            </w:r>
            <w:r w:rsidRPr="003643B8">
              <w:rPr>
                <w:rFonts w:ascii="Verdana" w:hAnsi="Verdana" w:cs="Arial"/>
                <w:spacing w:val="-2"/>
                <w:sz w:val="20"/>
                <w:szCs w:val="20"/>
              </w:rPr>
              <w:t>g</w:t>
            </w:r>
            <w:r w:rsidRPr="003643B8">
              <w:rPr>
                <w:rFonts w:ascii="Verdana" w:hAnsi="Verdana" w:cs="Arial"/>
                <w:spacing w:val="1"/>
                <w:sz w:val="20"/>
                <w:szCs w:val="20"/>
              </w:rPr>
              <w:t>r</w:t>
            </w:r>
            <w:r w:rsidRPr="003643B8">
              <w:rPr>
                <w:rFonts w:ascii="Verdana" w:hAnsi="Verdana" w:cs="Arial"/>
                <w:sz w:val="20"/>
                <w:szCs w:val="20"/>
              </w:rPr>
              <w:t>ap</w:t>
            </w:r>
            <w:r w:rsidRPr="003643B8">
              <w:rPr>
                <w:rFonts w:ascii="Verdana" w:hAnsi="Verdana" w:cs="Arial"/>
                <w:spacing w:val="-2"/>
                <w:sz w:val="20"/>
                <w:szCs w:val="20"/>
              </w:rPr>
              <w:t>h</w:t>
            </w:r>
            <w:r w:rsidRPr="003643B8">
              <w:rPr>
                <w:rFonts w:ascii="Verdana" w:hAnsi="Verdana" w:cs="Arial"/>
                <w:spacing w:val="1"/>
                <w:sz w:val="20"/>
                <w:szCs w:val="20"/>
              </w:rPr>
              <w:t>i</w:t>
            </w:r>
            <w:r w:rsidRPr="003643B8">
              <w:rPr>
                <w:rFonts w:ascii="Verdana" w:hAnsi="Verdana" w:cs="Arial"/>
                <w:sz w:val="20"/>
                <w:szCs w:val="20"/>
              </w:rPr>
              <w:t>c</w:t>
            </w:r>
            <w:r w:rsidRPr="003643B8">
              <w:rPr>
                <w:rFonts w:ascii="Verdana" w:hAnsi="Verdana" w:cs="Arial"/>
                <w:spacing w:val="-2"/>
                <w:sz w:val="20"/>
                <w:szCs w:val="20"/>
              </w:rPr>
              <w:t>a</w:t>
            </w:r>
            <w:r w:rsidRPr="003643B8">
              <w:rPr>
                <w:rFonts w:ascii="Verdana" w:hAnsi="Verdana" w:cs="Arial"/>
                <w:sz w:val="20"/>
                <w:szCs w:val="20"/>
              </w:rPr>
              <w:t>l</w:t>
            </w:r>
            <w:r w:rsidRPr="003643B8">
              <w:rPr>
                <w:rFonts w:ascii="Verdana" w:hAnsi="Verdana" w:cs="Arial"/>
                <w:spacing w:val="35"/>
                <w:sz w:val="20"/>
                <w:szCs w:val="20"/>
              </w:rPr>
              <w:t xml:space="preserve"> </w:t>
            </w:r>
            <w:r w:rsidRPr="003643B8">
              <w:rPr>
                <w:rFonts w:ascii="Verdana" w:hAnsi="Verdana" w:cs="Arial"/>
                <w:spacing w:val="-2"/>
                <w:sz w:val="20"/>
                <w:szCs w:val="20"/>
              </w:rPr>
              <w:t>p</w:t>
            </w:r>
            <w:r w:rsidRPr="003643B8">
              <w:rPr>
                <w:rFonts w:ascii="Verdana" w:hAnsi="Verdana" w:cs="Arial"/>
                <w:spacing w:val="1"/>
                <w:sz w:val="20"/>
                <w:szCs w:val="20"/>
              </w:rPr>
              <w:t>r</w:t>
            </w:r>
            <w:r w:rsidRPr="003643B8">
              <w:rPr>
                <w:rFonts w:ascii="Verdana" w:hAnsi="Verdana" w:cs="Arial"/>
                <w:sz w:val="20"/>
                <w:szCs w:val="20"/>
              </w:rPr>
              <w:t>es</w:t>
            </w:r>
            <w:r w:rsidRPr="003643B8">
              <w:rPr>
                <w:rFonts w:ascii="Verdana" w:hAnsi="Verdana" w:cs="Arial"/>
                <w:spacing w:val="-2"/>
                <w:sz w:val="20"/>
                <w:szCs w:val="20"/>
              </w:rPr>
              <w:t>e</w:t>
            </w:r>
            <w:r w:rsidRPr="003643B8">
              <w:rPr>
                <w:rFonts w:ascii="Verdana" w:hAnsi="Verdana" w:cs="Arial"/>
                <w:sz w:val="20"/>
                <w:szCs w:val="20"/>
              </w:rPr>
              <w:t>n</w:t>
            </w:r>
            <w:r w:rsidRPr="003643B8">
              <w:rPr>
                <w:rFonts w:ascii="Verdana" w:hAnsi="Verdana" w:cs="Arial"/>
                <w:spacing w:val="1"/>
                <w:sz w:val="20"/>
                <w:szCs w:val="20"/>
              </w:rPr>
              <w:t>t</w:t>
            </w:r>
            <w:r w:rsidRPr="003643B8">
              <w:rPr>
                <w:rFonts w:ascii="Verdana" w:hAnsi="Verdana" w:cs="Arial"/>
                <w:spacing w:val="-2"/>
                <w:sz w:val="20"/>
                <w:szCs w:val="20"/>
              </w:rPr>
              <w:t>a</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on</w:t>
            </w:r>
            <w:r w:rsidRPr="003643B8">
              <w:rPr>
                <w:rFonts w:ascii="Verdana" w:hAnsi="Verdana" w:cs="Arial"/>
                <w:spacing w:val="31"/>
                <w:sz w:val="20"/>
                <w:szCs w:val="20"/>
              </w:rPr>
              <w:t xml:space="preserve"> </w:t>
            </w:r>
            <w:r w:rsidRPr="003643B8">
              <w:rPr>
                <w:rFonts w:ascii="Verdana" w:hAnsi="Verdana" w:cs="Arial"/>
                <w:spacing w:val="1"/>
                <w:sz w:val="20"/>
                <w:szCs w:val="20"/>
              </w:rPr>
              <w:t>t</w:t>
            </w:r>
            <w:r w:rsidRPr="003643B8">
              <w:rPr>
                <w:rFonts w:ascii="Verdana" w:hAnsi="Verdana" w:cs="Arial"/>
                <w:sz w:val="20"/>
                <w:szCs w:val="20"/>
              </w:rPr>
              <w:t>o</w:t>
            </w:r>
            <w:r w:rsidRPr="003643B8">
              <w:rPr>
                <w:rFonts w:ascii="Verdana" w:hAnsi="Verdana" w:cs="Arial"/>
                <w:spacing w:val="31"/>
                <w:sz w:val="20"/>
                <w:szCs w:val="20"/>
              </w:rPr>
              <w:t xml:space="preserve"> </w:t>
            </w:r>
            <w:r w:rsidRPr="003643B8">
              <w:rPr>
                <w:rFonts w:ascii="Verdana" w:hAnsi="Verdana" w:cs="Arial"/>
                <w:sz w:val="20"/>
                <w:szCs w:val="20"/>
              </w:rPr>
              <w:t>d</w:t>
            </w:r>
            <w:r w:rsidRPr="003643B8">
              <w:rPr>
                <w:rFonts w:ascii="Verdana" w:hAnsi="Verdana" w:cs="Arial"/>
                <w:spacing w:val="1"/>
                <w:sz w:val="20"/>
                <w:szCs w:val="20"/>
              </w:rPr>
              <w:t>i</w:t>
            </w:r>
            <w:r w:rsidRPr="003643B8">
              <w:rPr>
                <w:rFonts w:ascii="Verdana" w:hAnsi="Verdana" w:cs="Arial"/>
                <w:sz w:val="20"/>
                <w:szCs w:val="20"/>
              </w:rPr>
              <w:t>s</w:t>
            </w:r>
            <w:r w:rsidRPr="003643B8">
              <w:rPr>
                <w:rFonts w:ascii="Verdana" w:hAnsi="Verdana" w:cs="Arial"/>
                <w:spacing w:val="-2"/>
                <w:sz w:val="20"/>
                <w:szCs w:val="20"/>
              </w:rPr>
              <w:t>p</w:t>
            </w:r>
            <w:r w:rsidRPr="003643B8">
              <w:rPr>
                <w:rFonts w:ascii="Verdana" w:hAnsi="Verdana" w:cs="Arial"/>
                <w:spacing w:val="1"/>
                <w:sz w:val="20"/>
                <w:szCs w:val="20"/>
              </w:rPr>
              <w:t>l</w:t>
            </w:r>
            <w:r w:rsidRPr="003643B8">
              <w:rPr>
                <w:rFonts w:ascii="Verdana" w:hAnsi="Verdana" w:cs="Arial"/>
                <w:sz w:val="20"/>
                <w:szCs w:val="20"/>
              </w:rPr>
              <w:t>ay co</w:t>
            </w:r>
            <w:r w:rsidRPr="003643B8">
              <w:rPr>
                <w:rFonts w:ascii="Verdana" w:hAnsi="Verdana" w:cs="Arial"/>
                <w:spacing w:val="-4"/>
                <w:sz w:val="20"/>
                <w:szCs w:val="20"/>
              </w:rPr>
              <w:t>m</w:t>
            </w:r>
            <w:r w:rsidRPr="003643B8">
              <w:rPr>
                <w:rFonts w:ascii="Verdana" w:hAnsi="Verdana" w:cs="Arial"/>
                <w:sz w:val="20"/>
                <w:szCs w:val="20"/>
              </w:rPr>
              <w:t>ponent</w:t>
            </w:r>
            <w:r w:rsidRPr="003643B8">
              <w:rPr>
                <w:rFonts w:ascii="Verdana" w:hAnsi="Verdana" w:cs="Arial"/>
                <w:spacing w:val="1"/>
                <w:sz w:val="20"/>
                <w:szCs w:val="20"/>
              </w:rPr>
              <w:t xml:space="preserve"> </w:t>
            </w:r>
            <w:r w:rsidRPr="003643B8">
              <w:rPr>
                <w:rFonts w:ascii="Verdana" w:hAnsi="Verdana" w:cs="Arial"/>
                <w:sz w:val="20"/>
                <w:szCs w:val="20"/>
              </w:rPr>
              <w:t>p</w:t>
            </w:r>
            <w:r w:rsidRPr="003643B8">
              <w:rPr>
                <w:rFonts w:ascii="Verdana" w:hAnsi="Verdana" w:cs="Arial"/>
                <w:spacing w:val="-2"/>
                <w:sz w:val="20"/>
                <w:szCs w:val="20"/>
              </w:rPr>
              <w:t>e</w:t>
            </w:r>
            <w:r w:rsidRPr="003643B8">
              <w:rPr>
                <w:rFonts w:ascii="Verdana" w:hAnsi="Verdana" w:cs="Arial"/>
                <w:spacing w:val="1"/>
                <w:sz w:val="20"/>
                <w:szCs w:val="20"/>
              </w:rPr>
              <w:t>rf</w:t>
            </w:r>
            <w:r w:rsidRPr="003643B8">
              <w:rPr>
                <w:rFonts w:ascii="Verdana" w:hAnsi="Verdana" w:cs="Arial"/>
                <w:spacing w:val="-2"/>
                <w:sz w:val="20"/>
                <w:szCs w:val="20"/>
              </w:rPr>
              <w:t>o</w:t>
            </w:r>
            <w:r w:rsidRPr="003643B8">
              <w:rPr>
                <w:rFonts w:ascii="Verdana" w:hAnsi="Verdana" w:cs="Arial"/>
                <w:spacing w:val="1"/>
                <w:sz w:val="20"/>
                <w:szCs w:val="20"/>
              </w:rPr>
              <w:t>r</w:t>
            </w:r>
            <w:r w:rsidRPr="003643B8">
              <w:rPr>
                <w:rFonts w:ascii="Verdana" w:hAnsi="Verdana" w:cs="Arial"/>
                <w:spacing w:val="-4"/>
                <w:sz w:val="20"/>
                <w:szCs w:val="20"/>
              </w:rPr>
              <w:t>m</w:t>
            </w:r>
            <w:r w:rsidRPr="003643B8">
              <w:rPr>
                <w:rFonts w:ascii="Verdana" w:hAnsi="Verdana" w:cs="Arial"/>
                <w:sz w:val="20"/>
                <w:szCs w:val="20"/>
              </w:rPr>
              <w:t>ance</w:t>
            </w:r>
            <w:r w:rsidRPr="003643B8">
              <w:rPr>
                <w:rFonts w:ascii="Verdana" w:hAnsi="Verdana" w:cs="Arial"/>
                <w:spacing w:val="1"/>
                <w:sz w:val="20"/>
                <w:szCs w:val="20"/>
              </w:rPr>
              <w:t xml:space="preserve"> i</w:t>
            </w:r>
            <w:r w:rsidRPr="003643B8">
              <w:rPr>
                <w:rFonts w:ascii="Verdana" w:hAnsi="Verdana" w:cs="Arial"/>
                <w:sz w:val="20"/>
                <w:szCs w:val="20"/>
              </w:rPr>
              <w:t>n</w:t>
            </w:r>
            <w:r w:rsidRPr="003643B8">
              <w:rPr>
                <w:rFonts w:ascii="Verdana" w:hAnsi="Verdana" w:cs="Arial"/>
                <w:spacing w:val="-2"/>
                <w:sz w:val="20"/>
                <w:szCs w:val="20"/>
              </w:rPr>
              <w:t xml:space="preserve"> </w:t>
            </w:r>
            <w:r w:rsidRPr="003643B8">
              <w:rPr>
                <w:rFonts w:ascii="Verdana" w:hAnsi="Verdana" w:cs="Arial"/>
                <w:sz w:val="20"/>
                <w:szCs w:val="20"/>
              </w:rPr>
              <w:t>d</w:t>
            </w:r>
            <w:r w:rsidRPr="003643B8">
              <w:rPr>
                <w:rFonts w:ascii="Verdana" w:hAnsi="Verdana" w:cs="Arial"/>
                <w:spacing w:val="1"/>
                <w:sz w:val="20"/>
                <w:szCs w:val="20"/>
              </w:rPr>
              <w:t>i</w:t>
            </w:r>
            <w:r w:rsidRPr="003643B8">
              <w:rPr>
                <w:rFonts w:ascii="Verdana" w:hAnsi="Verdana" w:cs="Arial"/>
                <w:spacing w:val="-2"/>
                <w:sz w:val="20"/>
                <w:szCs w:val="20"/>
              </w:rPr>
              <w:t>f</w:t>
            </w:r>
            <w:r w:rsidRPr="003643B8">
              <w:rPr>
                <w:rFonts w:ascii="Verdana" w:hAnsi="Verdana" w:cs="Arial"/>
                <w:spacing w:val="1"/>
                <w:sz w:val="20"/>
                <w:szCs w:val="20"/>
              </w:rPr>
              <w:t>f</w:t>
            </w:r>
            <w:r w:rsidRPr="003643B8">
              <w:rPr>
                <w:rFonts w:ascii="Verdana" w:hAnsi="Verdana" w:cs="Arial"/>
                <w:sz w:val="20"/>
                <w:szCs w:val="20"/>
              </w:rPr>
              <w:t>e</w:t>
            </w:r>
            <w:r w:rsidRPr="003643B8">
              <w:rPr>
                <w:rFonts w:ascii="Verdana" w:hAnsi="Verdana" w:cs="Arial"/>
                <w:spacing w:val="-2"/>
                <w:sz w:val="20"/>
                <w:szCs w:val="20"/>
              </w:rPr>
              <w:t>r</w:t>
            </w:r>
            <w:r w:rsidRPr="003643B8">
              <w:rPr>
                <w:rFonts w:ascii="Verdana" w:hAnsi="Verdana" w:cs="Arial"/>
                <w:sz w:val="20"/>
                <w:szCs w:val="20"/>
              </w:rPr>
              <w:t>ent</w:t>
            </w:r>
            <w:r w:rsidRPr="003643B8">
              <w:rPr>
                <w:rFonts w:ascii="Verdana" w:hAnsi="Verdana" w:cs="Arial"/>
                <w:spacing w:val="-1"/>
                <w:sz w:val="20"/>
                <w:szCs w:val="20"/>
              </w:rPr>
              <w:t xml:space="preserve"> t</w:t>
            </w:r>
            <w:r w:rsidRPr="003643B8">
              <w:rPr>
                <w:rFonts w:ascii="Verdana" w:hAnsi="Verdana" w:cs="Arial"/>
                <w:spacing w:val="1"/>
                <w:sz w:val="20"/>
                <w:szCs w:val="20"/>
              </w:rPr>
              <w:t>i</w:t>
            </w:r>
            <w:r w:rsidRPr="003643B8">
              <w:rPr>
                <w:rFonts w:ascii="Verdana" w:hAnsi="Verdana" w:cs="Arial"/>
                <w:spacing w:val="-4"/>
                <w:sz w:val="20"/>
                <w:szCs w:val="20"/>
              </w:rPr>
              <w:t>m</w:t>
            </w:r>
            <w:r w:rsidRPr="003643B8">
              <w:rPr>
                <w:rFonts w:ascii="Verdana" w:hAnsi="Verdana" w:cs="Arial"/>
                <w:sz w:val="20"/>
                <w:szCs w:val="20"/>
              </w:rPr>
              <w:t>e</w:t>
            </w:r>
            <w:r w:rsidRPr="003643B8">
              <w:rPr>
                <w:rFonts w:ascii="Verdana" w:hAnsi="Verdana" w:cs="Arial"/>
                <w:spacing w:val="1"/>
                <w:sz w:val="20"/>
                <w:szCs w:val="20"/>
              </w:rPr>
              <w:t xml:space="preserve"> i</w:t>
            </w:r>
            <w:r w:rsidRPr="003643B8">
              <w:rPr>
                <w:rFonts w:ascii="Verdana" w:hAnsi="Verdana" w:cs="Arial"/>
                <w:sz w:val="20"/>
                <w:szCs w:val="20"/>
              </w:rPr>
              <w:t>n</w:t>
            </w:r>
            <w:r w:rsidRPr="003643B8">
              <w:rPr>
                <w:rFonts w:ascii="Verdana" w:hAnsi="Verdana" w:cs="Arial"/>
                <w:spacing w:val="1"/>
                <w:sz w:val="20"/>
                <w:szCs w:val="20"/>
              </w:rPr>
              <w:t>t</w:t>
            </w:r>
            <w:r w:rsidRPr="003643B8">
              <w:rPr>
                <w:rFonts w:ascii="Verdana" w:hAnsi="Verdana" w:cs="Arial"/>
                <w:spacing w:val="-2"/>
                <w:sz w:val="20"/>
                <w:szCs w:val="20"/>
              </w:rPr>
              <w:t>e</w:t>
            </w:r>
            <w:r w:rsidRPr="003643B8">
              <w:rPr>
                <w:rFonts w:ascii="Verdana" w:hAnsi="Verdana" w:cs="Arial"/>
                <w:spacing w:val="1"/>
                <w:sz w:val="20"/>
                <w:szCs w:val="20"/>
              </w:rPr>
              <w:t>r</w:t>
            </w:r>
            <w:r w:rsidRPr="003643B8">
              <w:rPr>
                <w:rFonts w:ascii="Verdana" w:hAnsi="Verdana" w:cs="Arial"/>
                <w:spacing w:val="-2"/>
                <w:sz w:val="20"/>
                <w:szCs w:val="20"/>
              </w:rPr>
              <w:t>v</w:t>
            </w:r>
            <w:r w:rsidRPr="003643B8">
              <w:rPr>
                <w:rFonts w:ascii="Verdana" w:hAnsi="Verdana" w:cs="Arial"/>
                <w:sz w:val="20"/>
                <w:szCs w:val="20"/>
              </w:rPr>
              <w:t>al</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6.31.</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E25023" w:rsidRPr="003643B8" w:rsidRDefault="00E25023" w:rsidP="00626B75">
            <w:pPr>
              <w:rPr>
                <w:rFonts w:ascii="Verdana" w:hAnsi="Verdana"/>
                <w:b/>
                <w:spacing w:val="2"/>
                <w:sz w:val="20"/>
                <w:szCs w:val="20"/>
              </w:rPr>
            </w:pPr>
            <w:r w:rsidRPr="003643B8">
              <w:rPr>
                <w:rFonts w:ascii="Verdana" w:hAnsi="Verdana" w:cs="Arial"/>
                <w:b/>
                <w:spacing w:val="-1"/>
                <w:sz w:val="20"/>
                <w:szCs w:val="20"/>
              </w:rPr>
              <w:t>D</w:t>
            </w:r>
            <w:r w:rsidRPr="003643B8">
              <w:rPr>
                <w:rFonts w:ascii="Verdana" w:hAnsi="Verdana" w:cs="Arial"/>
                <w:b/>
                <w:sz w:val="20"/>
                <w:szCs w:val="20"/>
              </w:rPr>
              <w:t>ashbo</w:t>
            </w:r>
            <w:r w:rsidRPr="003643B8">
              <w:rPr>
                <w:rFonts w:ascii="Verdana" w:hAnsi="Verdana" w:cs="Arial"/>
                <w:b/>
                <w:spacing w:val="-2"/>
                <w:sz w:val="20"/>
                <w:szCs w:val="20"/>
              </w:rPr>
              <w:t>a</w:t>
            </w:r>
            <w:r w:rsidRPr="003643B8">
              <w:rPr>
                <w:rFonts w:ascii="Verdana" w:hAnsi="Verdana" w:cs="Arial"/>
                <w:b/>
                <w:spacing w:val="1"/>
                <w:sz w:val="20"/>
                <w:szCs w:val="20"/>
              </w:rPr>
              <w:t>r</w:t>
            </w:r>
            <w:r w:rsidRPr="003643B8">
              <w:rPr>
                <w:rFonts w:ascii="Verdana" w:hAnsi="Verdana" w:cs="Arial"/>
                <w:b/>
                <w:sz w:val="20"/>
                <w:szCs w:val="20"/>
              </w:rPr>
              <w:t>d c</w:t>
            </w:r>
            <w:r w:rsidRPr="003643B8">
              <w:rPr>
                <w:rFonts w:ascii="Verdana" w:hAnsi="Verdana" w:cs="Arial"/>
                <w:b/>
                <w:spacing w:val="-2"/>
                <w:sz w:val="20"/>
                <w:szCs w:val="20"/>
              </w:rPr>
              <w:t>u</w:t>
            </w:r>
            <w:r w:rsidRPr="003643B8">
              <w:rPr>
                <w:rFonts w:ascii="Verdana" w:hAnsi="Verdana" w:cs="Arial"/>
                <w:b/>
                <w:sz w:val="20"/>
                <w:szCs w:val="20"/>
              </w:rPr>
              <w:t>s</w:t>
            </w:r>
            <w:r w:rsidRPr="003643B8">
              <w:rPr>
                <w:rFonts w:ascii="Verdana" w:hAnsi="Verdana" w:cs="Arial"/>
                <w:b/>
                <w:spacing w:val="1"/>
                <w:sz w:val="20"/>
                <w:szCs w:val="20"/>
              </w:rPr>
              <w:t>t</w:t>
            </w:r>
            <w:r w:rsidRPr="003643B8">
              <w:rPr>
                <w:rFonts w:ascii="Verdana" w:hAnsi="Verdana" w:cs="Arial"/>
                <w:b/>
                <w:sz w:val="20"/>
                <w:szCs w:val="20"/>
              </w:rPr>
              <w:t>o</w:t>
            </w:r>
            <w:r w:rsidRPr="003643B8">
              <w:rPr>
                <w:rFonts w:ascii="Verdana" w:hAnsi="Verdana" w:cs="Arial"/>
                <w:b/>
                <w:spacing w:val="-4"/>
                <w:sz w:val="20"/>
                <w:szCs w:val="20"/>
              </w:rPr>
              <w:t>m</w:t>
            </w:r>
            <w:r w:rsidRPr="003643B8">
              <w:rPr>
                <w:rFonts w:ascii="Verdana" w:hAnsi="Verdana" w:cs="Arial"/>
                <w:b/>
                <w:spacing w:val="1"/>
                <w:sz w:val="20"/>
                <w:szCs w:val="20"/>
              </w:rPr>
              <w:t>i</w:t>
            </w:r>
            <w:r w:rsidRPr="003643B8">
              <w:rPr>
                <w:rFonts w:ascii="Verdana" w:hAnsi="Verdana" w:cs="Arial"/>
                <w:b/>
                <w:spacing w:val="-2"/>
                <w:sz w:val="20"/>
                <w:szCs w:val="20"/>
              </w:rPr>
              <w:t>z</w:t>
            </w:r>
            <w:r w:rsidRPr="003643B8">
              <w:rPr>
                <w:rFonts w:ascii="Verdana" w:hAnsi="Verdana" w:cs="Arial"/>
                <w:b/>
                <w:sz w:val="20"/>
                <w:szCs w:val="20"/>
              </w:rPr>
              <w:t>a</w:t>
            </w:r>
            <w:r w:rsidRPr="003643B8">
              <w:rPr>
                <w:rFonts w:ascii="Verdana" w:hAnsi="Verdana" w:cs="Arial"/>
                <w:b/>
                <w:spacing w:val="1"/>
                <w:sz w:val="20"/>
                <w:szCs w:val="20"/>
              </w:rPr>
              <w:t>t</w:t>
            </w:r>
            <w:r w:rsidRPr="003643B8">
              <w:rPr>
                <w:rFonts w:ascii="Verdana" w:hAnsi="Verdana" w:cs="Arial"/>
                <w:b/>
                <w:spacing w:val="-1"/>
                <w:sz w:val="20"/>
                <w:szCs w:val="20"/>
              </w:rPr>
              <w:t>i</w:t>
            </w:r>
            <w:r w:rsidRPr="003643B8">
              <w:rPr>
                <w:rFonts w:ascii="Verdana" w:hAnsi="Verdana" w:cs="Arial"/>
                <w:b/>
                <w:sz w:val="20"/>
                <w:szCs w:val="20"/>
              </w:rPr>
              <w:t>on</w:t>
            </w:r>
            <w:r w:rsidRPr="003643B8">
              <w:rPr>
                <w:rFonts w:ascii="Verdana" w:hAnsi="Verdana"/>
                <w:b/>
                <w:spacing w:val="2"/>
                <w:sz w:val="20"/>
                <w:szCs w:val="20"/>
              </w:rPr>
              <w:t>:</w:t>
            </w:r>
          </w:p>
          <w:p w:rsidR="00AE41EA" w:rsidRPr="003643B8" w:rsidRDefault="00E25023" w:rsidP="00E25023">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 S</w:t>
            </w:r>
            <w:r w:rsidRPr="003643B8">
              <w:rPr>
                <w:rFonts w:ascii="Verdana" w:hAnsi="Verdana" w:cs="Arial"/>
                <w:spacing w:val="-2"/>
                <w:sz w:val="20"/>
                <w:szCs w:val="20"/>
              </w:rPr>
              <w:t>o</w:t>
            </w:r>
            <w:r w:rsidRPr="003643B8">
              <w:rPr>
                <w:rFonts w:ascii="Verdana" w:hAnsi="Verdana" w:cs="Arial"/>
                <w:spacing w:val="1"/>
                <w:sz w:val="20"/>
                <w:szCs w:val="20"/>
              </w:rPr>
              <w:t>ft</w:t>
            </w:r>
            <w:r w:rsidRPr="003643B8">
              <w:rPr>
                <w:rFonts w:ascii="Verdana" w:hAnsi="Verdana" w:cs="Arial"/>
                <w:spacing w:val="-1"/>
                <w:sz w:val="20"/>
                <w:szCs w:val="20"/>
              </w:rPr>
              <w:t>w</w:t>
            </w:r>
            <w:r w:rsidRPr="003643B8">
              <w:rPr>
                <w:rFonts w:ascii="Verdana" w:hAnsi="Verdana" w:cs="Arial"/>
                <w:spacing w:val="-2"/>
                <w:sz w:val="20"/>
                <w:szCs w:val="20"/>
              </w:rPr>
              <w:t>a</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42"/>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h</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42"/>
                <w:sz w:val="20"/>
                <w:szCs w:val="20"/>
              </w:rPr>
              <w:t xml:space="preserve"> </w:t>
            </w:r>
            <w:r w:rsidRPr="003643B8">
              <w:rPr>
                <w:rFonts w:ascii="Verdana" w:hAnsi="Verdana" w:cs="Arial"/>
                <w:sz w:val="20"/>
                <w:szCs w:val="20"/>
              </w:rPr>
              <w:t>sup</w:t>
            </w:r>
            <w:r w:rsidRPr="003643B8">
              <w:rPr>
                <w:rFonts w:ascii="Verdana" w:hAnsi="Verdana" w:cs="Arial"/>
                <w:spacing w:val="-2"/>
                <w:sz w:val="20"/>
                <w:szCs w:val="20"/>
              </w:rPr>
              <w:t>p</w:t>
            </w:r>
            <w:r w:rsidRPr="003643B8">
              <w:rPr>
                <w:rFonts w:ascii="Verdana" w:hAnsi="Verdana" w:cs="Arial"/>
                <w:sz w:val="20"/>
                <w:szCs w:val="20"/>
              </w:rPr>
              <w:t>o</w:t>
            </w:r>
            <w:r w:rsidRPr="003643B8">
              <w:rPr>
                <w:rFonts w:ascii="Verdana" w:hAnsi="Verdana" w:cs="Arial"/>
                <w:spacing w:val="1"/>
                <w:sz w:val="20"/>
                <w:szCs w:val="20"/>
              </w:rPr>
              <w:t>r</w:t>
            </w:r>
            <w:r w:rsidRPr="003643B8">
              <w:rPr>
                <w:rFonts w:ascii="Verdana" w:hAnsi="Verdana" w:cs="Arial"/>
                <w:sz w:val="20"/>
                <w:szCs w:val="20"/>
              </w:rPr>
              <w:t>t c</w:t>
            </w:r>
            <w:r w:rsidRPr="003643B8">
              <w:rPr>
                <w:rFonts w:ascii="Verdana" w:hAnsi="Verdana" w:cs="Arial"/>
                <w:spacing w:val="-2"/>
                <w:sz w:val="20"/>
                <w:szCs w:val="20"/>
              </w:rPr>
              <w:t>u</w:t>
            </w:r>
            <w:r w:rsidRPr="003643B8">
              <w:rPr>
                <w:rFonts w:ascii="Verdana" w:hAnsi="Verdana" w:cs="Arial"/>
                <w:sz w:val="20"/>
                <w:szCs w:val="20"/>
              </w:rPr>
              <w:t>s</w:t>
            </w:r>
            <w:r w:rsidRPr="003643B8">
              <w:rPr>
                <w:rFonts w:ascii="Verdana" w:hAnsi="Verdana" w:cs="Arial"/>
                <w:spacing w:val="1"/>
                <w:sz w:val="20"/>
                <w:szCs w:val="20"/>
              </w:rPr>
              <w:t>t</w:t>
            </w:r>
            <w:r w:rsidRPr="003643B8">
              <w:rPr>
                <w:rFonts w:ascii="Verdana" w:hAnsi="Verdana" w:cs="Arial"/>
                <w:sz w:val="20"/>
                <w:szCs w:val="20"/>
              </w:rPr>
              <w:t>o</w:t>
            </w:r>
            <w:r w:rsidRPr="003643B8">
              <w:rPr>
                <w:rFonts w:ascii="Verdana" w:hAnsi="Verdana" w:cs="Arial"/>
                <w:spacing w:val="-4"/>
                <w:sz w:val="20"/>
                <w:szCs w:val="20"/>
              </w:rPr>
              <w:t>m</w:t>
            </w:r>
            <w:r w:rsidRPr="003643B8">
              <w:rPr>
                <w:rFonts w:ascii="Verdana" w:hAnsi="Verdana" w:cs="Arial"/>
                <w:spacing w:val="1"/>
                <w:sz w:val="20"/>
                <w:szCs w:val="20"/>
              </w:rPr>
              <w:t>i</w:t>
            </w:r>
            <w:r w:rsidRPr="003643B8">
              <w:rPr>
                <w:rFonts w:ascii="Verdana" w:hAnsi="Verdana" w:cs="Arial"/>
                <w:spacing w:val="-2"/>
                <w:sz w:val="20"/>
                <w:szCs w:val="20"/>
              </w:rPr>
              <w:t>z</w:t>
            </w:r>
            <w:r w:rsidRPr="003643B8">
              <w:rPr>
                <w:rFonts w:ascii="Verdana" w:hAnsi="Verdana" w:cs="Arial"/>
                <w:sz w:val="20"/>
                <w:szCs w:val="20"/>
              </w:rPr>
              <w:t>ab</w:t>
            </w:r>
            <w:r w:rsidRPr="003643B8">
              <w:rPr>
                <w:rFonts w:ascii="Verdana" w:hAnsi="Verdana" w:cs="Arial"/>
                <w:spacing w:val="1"/>
                <w:sz w:val="20"/>
                <w:szCs w:val="20"/>
              </w:rPr>
              <w:t>l</w:t>
            </w:r>
            <w:r w:rsidRPr="003643B8">
              <w:rPr>
                <w:rFonts w:ascii="Verdana" w:hAnsi="Verdana" w:cs="Arial"/>
                <w:sz w:val="20"/>
                <w:szCs w:val="20"/>
              </w:rPr>
              <w:t>e</w:t>
            </w:r>
            <w:r w:rsidRPr="003643B8">
              <w:rPr>
                <w:rFonts w:ascii="Verdana" w:hAnsi="Verdana" w:cs="Arial"/>
                <w:spacing w:val="41"/>
                <w:sz w:val="20"/>
                <w:szCs w:val="20"/>
              </w:rPr>
              <w:t xml:space="preserve"> </w:t>
            </w:r>
            <w:r w:rsidRPr="003643B8">
              <w:rPr>
                <w:rFonts w:ascii="Verdana" w:hAnsi="Verdana" w:cs="Arial"/>
                <w:sz w:val="20"/>
                <w:szCs w:val="20"/>
              </w:rPr>
              <w:t>d</w:t>
            </w:r>
            <w:r w:rsidRPr="003643B8">
              <w:rPr>
                <w:rFonts w:ascii="Verdana" w:hAnsi="Verdana" w:cs="Arial"/>
                <w:spacing w:val="-2"/>
                <w:sz w:val="20"/>
                <w:szCs w:val="20"/>
              </w:rPr>
              <w:t>a</w:t>
            </w:r>
            <w:r w:rsidRPr="003643B8">
              <w:rPr>
                <w:rFonts w:ascii="Verdana" w:hAnsi="Verdana" w:cs="Arial"/>
                <w:sz w:val="20"/>
                <w:szCs w:val="20"/>
              </w:rPr>
              <w:t>shb</w:t>
            </w:r>
            <w:r w:rsidRPr="003643B8">
              <w:rPr>
                <w:rFonts w:ascii="Verdana" w:hAnsi="Verdana" w:cs="Arial"/>
                <w:spacing w:val="-2"/>
                <w:sz w:val="20"/>
                <w:szCs w:val="20"/>
              </w:rPr>
              <w:t>oa</w:t>
            </w:r>
            <w:r w:rsidRPr="003643B8">
              <w:rPr>
                <w:rFonts w:ascii="Verdana" w:hAnsi="Verdana" w:cs="Arial"/>
                <w:spacing w:val="1"/>
                <w:sz w:val="20"/>
                <w:szCs w:val="20"/>
              </w:rPr>
              <w:t>r</w:t>
            </w:r>
            <w:r w:rsidRPr="003643B8">
              <w:rPr>
                <w:rFonts w:ascii="Verdana" w:hAnsi="Verdana" w:cs="Arial"/>
                <w:sz w:val="20"/>
                <w:szCs w:val="20"/>
              </w:rPr>
              <w:t xml:space="preserve">ds </w:t>
            </w:r>
            <w:proofErr w:type="spellStart"/>
            <w:r w:rsidRPr="003643B8">
              <w:rPr>
                <w:rFonts w:ascii="Verdana" w:hAnsi="Verdana" w:cs="Arial"/>
                <w:spacing w:val="1"/>
                <w:sz w:val="20"/>
                <w:szCs w:val="20"/>
              </w:rPr>
              <w:t>f</w:t>
            </w:r>
            <w:r w:rsidRPr="003643B8">
              <w:rPr>
                <w:rFonts w:ascii="Verdana" w:hAnsi="Verdana" w:cs="Arial"/>
                <w:spacing w:val="-2"/>
                <w:sz w:val="20"/>
                <w:szCs w:val="20"/>
              </w:rPr>
              <w:t>o</w:t>
            </w:r>
            <w:r w:rsidRPr="003643B8">
              <w:rPr>
                <w:rFonts w:ascii="Verdana" w:hAnsi="Verdana" w:cs="Arial"/>
                <w:sz w:val="20"/>
                <w:szCs w:val="20"/>
              </w:rPr>
              <w:t>rn</w:t>
            </w:r>
            <w:proofErr w:type="spellEnd"/>
            <w:r w:rsidRPr="003643B8">
              <w:rPr>
                <w:rFonts w:ascii="Verdana" w:hAnsi="Verdana" w:cs="Arial"/>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on</w:t>
            </w:r>
            <w:r w:rsidRPr="003643B8">
              <w:rPr>
                <w:rFonts w:ascii="Verdana" w:hAnsi="Verdana" w:cs="Arial"/>
                <w:spacing w:val="1"/>
                <w:sz w:val="20"/>
                <w:szCs w:val="20"/>
              </w:rPr>
              <w:t>it</w:t>
            </w:r>
            <w:r w:rsidRPr="003643B8">
              <w:rPr>
                <w:rFonts w:ascii="Verdana" w:hAnsi="Verdana" w:cs="Arial"/>
                <w:sz w:val="20"/>
                <w:szCs w:val="20"/>
              </w:rPr>
              <w:t>o</w:t>
            </w:r>
            <w:r w:rsidRPr="003643B8">
              <w:rPr>
                <w:rFonts w:ascii="Verdana" w:hAnsi="Verdana" w:cs="Arial"/>
                <w:spacing w:val="1"/>
                <w:sz w:val="20"/>
                <w:szCs w:val="20"/>
              </w:rPr>
              <w:t>ri</w:t>
            </w:r>
            <w:r w:rsidRPr="003643B8">
              <w:rPr>
                <w:rFonts w:ascii="Verdana" w:hAnsi="Verdana" w:cs="Arial"/>
                <w:sz w:val="20"/>
                <w:szCs w:val="20"/>
              </w:rPr>
              <w:t>ng</w:t>
            </w:r>
            <w:r w:rsidRPr="003643B8">
              <w:rPr>
                <w:rFonts w:ascii="Verdana" w:hAnsi="Verdana" w:cs="Arial"/>
                <w:spacing w:val="-2"/>
                <w:sz w:val="20"/>
                <w:szCs w:val="20"/>
              </w:rPr>
              <w:t xml:space="preserve"> </w:t>
            </w:r>
            <w:r w:rsidRPr="003643B8">
              <w:rPr>
                <w:rFonts w:ascii="Verdana" w:hAnsi="Verdana" w:cs="Arial"/>
                <w:spacing w:val="-4"/>
                <w:sz w:val="20"/>
                <w:szCs w:val="20"/>
              </w:rPr>
              <w:t>m</w:t>
            </w:r>
            <w:r w:rsidRPr="003643B8">
              <w:rPr>
                <w:rFonts w:ascii="Verdana" w:hAnsi="Verdana" w:cs="Arial"/>
                <w:sz w:val="20"/>
                <w:szCs w:val="20"/>
              </w:rPr>
              <w:t>u</w:t>
            </w:r>
            <w:r w:rsidRPr="003643B8">
              <w:rPr>
                <w:rFonts w:ascii="Verdana" w:hAnsi="Verdana" w:cs="Arial"/>
                <w:spacing w:val="1"/>
                <w:sz w:val="20"/>
                <w:szCs w:val="20"/>
              </w:rPr>
              <w:t>lti</w:t>
            </w:r>
            <w:r w:rsidRPr="003643B8">
              <w:rPr>
                <w:rFonts w:ascii="Verdana" w:hAnsi="Verdana" w:cs="Arial"/>
                <w:spacing w:val="-2"/>
                <w:sz w:val="20"/>
                <w:szCs w:val="20"/>
              </w:rPr>
              <w:t>p</w:t>
            </w:r>
            <w:r w:rsidRPr="003643B8">
              <w:rPr>
                <w:rFonts w:ascii="Verdana" w:hAnsi="Verdana" w:cs="Arial"/>
                <w:spacing w:val="1"/>
                <w:sz w:val="20"/>
                <w:szCs w:val="20"/>
              </w:rPr>
              <w:t>l</w:t>
            </w:r>
            <w:r w:rsidRPr="003643B8">
              <w:rPr>
                <w:rFonts w:ascii="Verdana" w:hAnsi="Verdana" w:cs="Arial"/>
                <w:sz w:val="20"/>
                <w:szCs w:val="20"/>
              </w:rPr>
              <w:t>e</w:t>
            </w:r>
            <w:r w:rsidRPr="003643B8">
              <w:rPr>
                <w:rFonts w:ascii="Verdana" w:hAnsi="Verdana" w:cs="Arial"/>
                <w:spacing w:val="-2"/>
                <w:sz w:val="20"/>
                <w:szCs w:val="20"/>
              </w:rPr>
              <w:t xml:space="preserve"> </w:t>
            </w:r>
            <w:proofErr w:type="spellStart"/>
            <w:r w:rsidRPr="003643B8">
              <w:rPr>
                <w:rFonts w:ascii="Verdana" w:hAnsi="Verdana" w:cs="Arial"/>
                <w:sz w:val="20"/>
                <w:szCs w:val="20"/>
              </w:rPr>
              <w:t>Web</w:t>
            </w:r>
            <w:r w:rsidRPr="003643B8">
              <w:rPr>
                <w:rFonts w:ascii="Verdana" w:hAnsi="Verdana" w:cs="Arial"/>
                <w:spacing w:val="-3"/>
                <w:sz w:val="20"/>
                <w:szCs w:val="20"/>
              </w:rPr>
              <w:t>L</w:t>
            </w:r>
            <w:r w:rsidRPr="003643B8">
              <w:rPr>
                <w:rFonts w:ascii="Verdana" w:hAnsi="Verdana" w:cs="Arial"/>
                <w:sz w:val="20"/>
                <w:szCs w:val="20"/>
              </w:rPr>
              <w:t>o</w:t>
            </w:r>
            <w:r w:rsidRPr="003643B8">
              <w:rPr>
                <w:rFonts w:ascii="Verdana" w:hAnsi="Verdana" w:cs="Arial"/>
                <w:spacing w:val="-2"/>
                <w:sz w:val="20"/>
                <w:szCs w:val="20"/>
              </w:rPr>
              <w:t>g</w:t>
            </w:r>
            <w:r w:rsidRPr="003643B8">
              <w:rPr>
                <w:rFonts w:ascii="Verdana" w:hAnsi="Verdana" w:cs="Arial"/>
                <w:spacing w:val="1"/>
                <w:sz w:val="20"/>
                <w:szCs w:val="20"/>
              </w:rPr>
              <w:t>i</w:t>
            </w:r>
            <w:r w:rsidRPr="003643B8">
              <w:rPr>
                <w:rFonts w:ascii="Verdana" w:hAnsi="Verdana" w:cs="Arial"/>
                <w:sz w:val="20"/>
                <w:szCs w:val="20"/>
              </w:rPr>
              <w:t>c</w:t>
            </w:r>
            <w:proofErr w:type="spellEnd"/>
            <w:r w:rsidRPr="003643B8">
              <w:rPr>
                <w:rFonts w:ascii="Verdana" w:hAnsi="Verdana" w:cs="Arial"/>
                <w:spacing w:val="1"/>
                <w:sz w:val="20"/>
                <w:szCs w:val="20"/>
              </w:rPr>
              <w:t xml:space="preserve"> </w:t>
            </w:r>
            <w:r w:rsidRPr="003643B8">
              <w:rPr>
                <w:rFonts w:ascii="Verdana" w:hAnsi="Verdana" w:cs="Arial"/>
                <w:sz w:val="20"/>
                <w:szCs w:val="20"/>
              </w:rPr>
              <w:t>do</w:t>
            </w:r>
            <w:r w:rsidRPr="003643B8">
              <w:rPr>
                <w:rFonts w:ascii="Verdana" w:hAnsi="Verdana" w:cs="Arial"/>
                <w:spacing w:val="-4"/>
                <w:sz w:val="20"/>
                <w:szCs w:val="20"/>
              </w:rPr>
              <w:t>m</w:t>
            </w:r>
            <w:r w:rsidRPr="003643B8">
              <w:rPr>
                <w:rFonts w:ascii="Verdana" w:hAnsi="Verdana" w:cs="Arial"/>
                <w:sz w:val="20"/>
                <w:szCs w:val="20"/>
              </w:rPr>
              <w:t>a</w:t>
            </w:r>
            <w:r w:rsidRPr="003643B8">
              <w:rPr>
                <w:rFonts w:ascii="Verdana" w:hAnsi="Verdana" w:cs="Arial"/>
                <w:spacing w:val="1"/>
                <w:sz w:val="20"/>
                <w:szCs w:val="20"/>
              </w:rPr>
              <w:t>i</w:t>
            </w:r>
            <w:r w:rsidRPr="003643B8">
              <w:rPr>
                <w:rFonts w:ascii="Verdana" w:hAnsi="Verdana" w:cs="Arial"/>
                <w:sz w:val="20"/>
                <w:szCs w:val="20"/>
              </w:rPr>
              <w:t>ns</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6.32.</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E25023" w:rsidRPr="003643B8" w:rsidRDefault="00E25023" w:rsidP="00626B75">
            <w:pPr>
              <w:rPr>
                <w:rFonts w:ascii="Verdana" w:hAnsi="Verdana" w:cs="Arial"/>
                <w:b/>
                <w:spacing w:val="-1"/>
                <w:sz w:val="20"/>
                <w:szCs w:val="20"/>
              </w:rPr>
            </w:pPr>
            <w:r w:rsidRPr="003643B8">
              <w:rPr>
                <w:rFonts w:ascii="Verdana" w:hAnsi="Verdana" w:cs="Arial"/>
                <w:b/>
                <w:spacing w:val="-1"/>
                <w:sz w:val="20"/>
                <w:szCs w:val="20"/>
              </w:rPr>
              <w:t>C</w:t>
            </w:r>
            <w:r w:rsidRPr="003643B8">
              <w:rPr>
                <w:rFonts w:ascii="Verdana" w:hAnsi="Verdana" w:cs="Arial"/>
                <w:b/>
                <w:sz w:val="20"/>
                <w:szCs w:val="20"/>
              </w:rPr>
              <w:t>o</w:t>
            </w:r>
            <w:r w:rsidRPr="003643B8">
              <w:rPr>
                <w:rFonts w:ascii="Verdana" w:hAnsi="Verdana" w:cs="Arial"/>
                <w:b/>
                <w:spacing w:val="-1"/>
                <w:sz w:val="20"/>
                <w:szCs w:val="20"/>
              </w:rPr>
              <w:t>m</w:t>
            </w:r>
            <w:r w:rsidRPr="003643B8">
              <w:rPr>
                <w:rFonts w:ascii="Verdana" w:hAnsi="Verdana" w:cs="Arial"/>
                <w:b/>
                <w:spacing w:val="-4"/>
                <w:sz w:val="20"/>
                <w:szCs w:val="20"/>
              </w:rPr>
              <w:t>m</w:t>
            </w:r>
            <w:r w:rsidRPr="003643B8">
              <w:rPr>
                <w:rFonts w:ascii="Verdana" w:hAnsi="Verdana" w:cs="Arial"/>
                <w:b/>
                <w:sz w:val="20"/>
                <w:szCs w:val="20"/>
              </w:rPr>
              <w:t xml:space="preserve">and </w:t>
            </w:r>
            <w:r w:rsidRPr="003643B8">
              <w:rPr>
                <w:rFonts w:ascii="Verdana" w:hAnsi="Verdana" w:cs="Arial"/>
                <w:b/>
                <w:spacing w:val="1"/>
                <w:sz w:val="20"/>
                <w:szCs w:val="20"/>
              </w:rPr>
              <w:t>li</w:t>
            </w:r>
            <w:r w:rsidRPr="003643B8">
              <w:rPr>
                <w:rFonts w:ascii="Verdana" w:hAnsi="Verdana" w:cs="Arial"/>
                <w:b/>
                <w:sz w:val="20"/>
                <w:szCs w:val="20"/>
              </w:rPr>
              <w:t>ne</w:t>
            </w:r>
            <w:r w:rsidRPr="003643B8">
              <w:rPr>
                <w:rFonts w:ascii="Verdana" w:hAnsi="Verdana" w:cs="Arial"/>
                <w:b/>
                <w:spacing w:val="1"/>
                <w:sz w:val="20"/>
                <w:szCs w:val="20"/>
              </w:rPr>
              <w:t xml:space="preserve"> t</w:t>
            </w:r>
            <w:r w:rsidRPr="003643B8">
              <w:rPr>
                <w:rFonts w:ascii="Verdana" w:hAnsi="Verdana" w:cs="Arial"/>
                <w:b/>
                <w:spacing w:val="-2"/>
                <w:sz w:val="20"/>
                <w:szCs w:val="20"/>
              </w:rPr>
              <w:t>o</w:t>
            </w:r>
            <w:r w:rsidRPr="003643B8">
              <w:rPr>
                <w:rFonts w:ascii="Verdana" w:hAnsi="Verdana" w:cs="Arial"/>
                <w:b/>
                <w:sz w:val="20"/>
                <w:szCs w:val="20"/>
              </w:rPr>
              <w:t>ol</w:t>
            </w:r>
            <w:r w:rsidRPr="003643B8">
              <w:rPr>
                <w:rFonts w:ascii="Verdana" w:hAnsi="Verdana" w:cs="Arial"/>
                <w:b/>
                <w:spacing w:val="-1"/>
                <w:sz w:val="20"/>
                <w:szCs w:val="20"/>
              </w:rPr>
              <w:t>:</w:t>
            </w:r>
          </w:p>
          <w:p w:rsidR="00AE41EA" w:rsidRPr="003643B8" w:rsidRDefault="00E25023" w:rsidP="00E25023">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 S</w:t>
            </w:r>
            <w:r w:rsidRPr="003643B8">
              <w:rPr>
                <w:rFonts w:ascii="Verdana" w:hAnsi="Verdana" w:cs="Arial"/>
                <w:spacing w:val="-2"/>
                <w:sz w:val="20"/>
                <w:szCs w:val="20"/>
              </w:rPr>
              <w:t>o</w:t>
            </w:r>
            <w:r w:rsidRPr="003643B8">
              <w:rPr>
                <w:rFonts w:ascii="Verdana" w:hAnsi="Verdana" w:cs="Arial"/>
                <w:spacing w:val="1"/>
                <w:sz w:val="20"/>
                <w:szCs w:val="20"/>
              </w:rPr>
              <w:t>ft</w:t>
            </w:r>
            <w:r w:rsidRPr="003643B8">
              <w:rPr>
                <w:rFonts w:ascii="Verdana" w:hAnsi="Verdana" w:cs="Arial"/>
                <w:spacing w:val="-1"/>
                <w:sz w:val="20"/>
                <w:szCs w:val="20"/>
              </w:rPr>
              <w:t>w</w:t>
            </w:r>
            <w:r w:rsidRPr="003643B8">
              <w:rPr>
                <w:rFonts w:ascii="Verdana" w:hAnsi="Verdana" w:cs="Arial"/>
                <w:spacing w:val="-2"/>
                <w:sz w:val="20"/>
                <w:szCs w:val="20"/>
              </w:rPr>
              <w:t>a</w:t>
            </w:r>
            <w:r w:rsidRPr="003643B8">
              <w:rPr>
                <w:rFonts w:ascii="Verdana" w:hAnsi="Verdana" w:cs="Arial"/>
                <w:spacing w:val="1"/>
                <w:sz w:val="20"/>
                <w:szCs w:val="20"/>
              </w:rPr>
              <w:t>r</w:t>
            </w:r>
            <w:r w:rsidRPr="003643B8">
              <w:rPr>
                <w:rFonts w:ascii="Verdana" w:hAnsi="Verdana" w:cs="Arial"/>
                <w:sz w:val="20"/>
                <w:szCs w:val="20"/>
              </w:rPr>
              <w:t>e sh</w:t>
            </w:r>
            <w:r w:rsidRPr="003643B8">
              <w:rPr>
                <w:rFonts w:ascii="Verdana" w:hAnsi="Verdana" w:cs="Arial"/>
                <w:spacing w:val="-2"/>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37"/>
                <w:sz w:val="20"/>
                <w:szCs w:val="20"/>
              </w:rPr>
              <w:t xml:space="preserve"> </w:t>
            </w:r>
            <w:r w:rsidRPr="003643B8">
              <w:rPr>
                <w:rFonts w:ascii="Verdana" w:hAnsi="Verdana" w:cs="Arial"/>
                <w:sz w:val="20"/>
                <w:szCs w:val="20"/>
              </w:rPr>
              <w:t>sup</w:t>
            </w:r>
            <w:r w:rsidRPr="003643B8">
              <w:rPr>
                <w:rFonts w:ascii="Verdana" w:hAnsi="Verdana" w:cs="Arial"/>
                <w:spacing w:val="-2"/>
                <w:sz w:val="20"/>
                <w:szCs w:val="20"/>
              </w:rPr>
              <w:t>p</w:t>
            </w:r>
            <w:r w:rsidRPr="003643B8">
              <w:rPr>
                <w:rFonts w:ascii="Verdana" w:hAnsi="Verdana" w:cs="Arial"/>
                <w:sz w:val="20"/>
                <w:szCs w:val="20"/>
              </w:rPr>
              <w:t>o</w:t>
            </w:r>
            <w:r w:rsidRPr="003643B8">
              <w:rPr>
                <w:rFonts w:ascii="Verdana" w:hAnsi="Verdana" w:cs="Arial"/>
                <w:spacing w:val="1"/>
                <w:sz w:val="20"/>
                <w:szCs w:val="20"/>
              </w:rPr>
              <w:t>r</w:t>
            </w:r>
            <w:r w:rsidRPr="003643B8">
              <w:rPr>
                <w:rFonts w:ascii="Verdana" w:hAnsi="Verdana" w:cs="Arial"/>
                <w:sz w:val="20"/>
                <w:szCs w:val="20"/>
              </w:rPr>
              <w:t xml:space="preserve">t </w:t>
            </w:r>
            <w:r w:rsidRPr="003643B8">
              <w:rPr>
                <w:rFonts w:ascii="Verdana" w:hAnsi="Verdana" w:cs="Arial"/>
                <w:spacing w:val="1"/>
                <w:sz w:val="20"/>
                <w:szCs w:val="20"/>
              </w:rPr>
              <w:t>i</w:t>
            </w:r>
            <w:r w:rsidRPr="003643B8">
              <w:rPr>
                <w:rFonts w:ascii="Verdana" w:hAnsi="Verdana" w:cs="Arial"/>
                <w:spacing w:val="-2"/>
                <w:sz w:val="20"/>
                <w:szCs w:val="20"/>
              </w:rPr>
              <w:t>s</w:t>
            </w:r>
            <w:r w:rsidRPr="003643B8">
              <w:rPr>
                <w:rFonts w:ascii="Verdana" w:hAnsi="Verdana" w:cs="Arial"/>
                <w:sz w:val="20"/>
                <w:szCs w:val="20"/>
              </w:rPr>
              <w:t xml:space="preserve">sue </w:t>
            </w:r>
            <w:r w:rsidRPr="003643B8">
              <w:rPr>
                <w:rFonts w:ascii="Verdana" w:hAnsi="Verdana" w:cs="Arial"/>
                <w:spacing w:val="-4"/>
                <w:sz w:val="20"/>
                <w:szCs w:val="20"/>
              </w:rPr>
              <w:t>m</w:t>
            </w:r>
            <w:r w:rsidRPr="003643B8">
              <w:rPr>
                <w:rFonts w:ascii="Verdana" w:hAnsi="Verdana" w:cs="Arial"/>
                <w:sz w:val="20"/>
                <w:szCs w:val="20"/>
              </w:rPr>
              <w:t>ana</w:t>
            </w:r>
            <w:r w:rsidRPr="003643B8">
              <w:rPr>
                <w:rFonts w:ascii="Verdana" w:hAnsi="Verdana" w:cs="Arial"/>
                <w:spacing w:val="-2"/>
                <w:sz w:val="20"/>
                <w:szCs w:val="20"/>
              </w:rPr>
              <w:t>g</w:t>
            </w:r>
            <w:r w:rsidRPr="003643B8">
              <w:rPr>
                <w:rFonts w:ascii="Verdana" w:hAnsi="Verdana" w:cs="Arial"/>
                <w:spacing w:val="3"/>
                <w:sz w:val="20"/>
                <w:szCs w:val="20"/>
              </w:rPr>
              <w:t>e</w:t>
            </w:r>
            <w:r w:rsidRPr="003643B8">
              <w:rPr>
                <w:rFonts w:ascii="Verdana" w:hAnsi="Verdana" w:cs="Arial"/>
                <w:spacing w:val="-4"/>
                <w:sz w:val="20"/>
                <w:szCs w:val="20"/>
              </w:rPr>
              <w:t>m</w:t>
            </w:r>
            <w:r w:rsidRPr="003643B8">
              <w:rPr>
                <w:rFonts w:ascii="Verdana" w:hAnsi="Verdana" w:cs="Arial"/>
                <w:sz w:val="20"/>
                <w:szCs w:val="20"/>
              </w:rPr>
              <w:t>ent</w:t>
            </w:r>
            <w:r w:rsidRPr="003643B8">
              <w:rPr>
                <w:rFonts w:ascii="Verdana" w:hAnsi="Verdana" w:cs="Arial"/>
                <w:spacing w:val="40"/>
                <w:sz w:val="20"/>
                <w:szCs w:val="20"/>
              </w:rPr>
              <w:t xml:space="preserve"> </w:t>
            </w:r>
            <w:r w:rsidRPr="003643B8">
              <w:rPr>
                <w:rFonts w:ascii="Verdana" w:hAnsi="Verdana" w:cs="Arial"/>
                <w:spacing w:val="-2"/>
                <w:sz w:val="20"/>
                <w:szCs w:val="20"/>
              </w:rPr>
              <w:t>c</w:t>
            </w:r>
            <w:r w:rsidRPr="003643B8">
              <w:rPr>
                <w:rFonts w:ascii="Verdana" w:hAnsi="Verdana" w:cs="Arial"/>
                <w:sz w:val="20"/>
                <w:szCs w:val="20"/>
              </w:rPr>
              <w:t>o</w:t>
            </w:r>
            <w:r w:rsidRPr="003643B8">
              <w:rPr>
                <w:rFonts w:ascii="Verdana" w:hAnsi="Verdana" w:cs="Arial"/>
                <w:spacing w:val="-1"/>
                <w:sz w:val="20"/>
                <w:szCs w:val="20"/>
              </w:rPr>
              <w:t>m</w:t>
            </w:r>
            <w:r w:rsidRPr="003643B8">
              <w:rPr>
                <w:rFonts w:ascii="Verdana" w:hAnsi="Verdana" w:cs="Arial"/>
                <w:spacing w:val="-4"/>
                <w:sz w:val="20"/>
                <w:szCs w:val="20"/>
              </w:rPr>
              <w:t>m</w:t>
            </w:r>
            <w:r w:rsidRPr="003643B8">
              <w:rPr>
                <w:rFonts w:ascii="Verdana" w:hAnsi="Verdana" w:cs="Arial"/>
                <w:sz w:val="20"/>
                <w:szCs w:val="20"/>
              </w:rPr>
              <w:t xml:space="preserve">and </w:t>
            </w:r>
            <w:r w:rsidRPr="003643B8">
              <w:rPr>
                <w:rFonts w:ascii="Verdana" w:hAnsi="Verdana" w:cs="Arial"/>
                <w:spacing w:val="-1"/>
                <w:sz w:val="20"/>
                <w:szCs w:val="20"/>
              </w:rPr>
              <w:t>w</w:t>
            </w:r>
            <w:r w:rsidRPr="003643B8">
              <w:rPr>
                <w:rFonts w:ascii="Verdana" w:hAnsi="Verdana" w:cs="Arial"/>
                <w:spacing w:val="1"/>
                <w:sz w:val="20"/>
                <w:szCs w:val="20"/>
              </w:rPr>
              <w:t>it</w:t>
            </w:r>
            <w:r w:rsidRPr="003643B8">
              <w:rPr>
                <w:rFonts w:ascii="Verdana" w:hAnsi="Verdana" w:cs="Arial"/>
                <w:sz w:val="20"/>
                <w:szCs w:val="20"/>
              </w:rPr>
              <w:t>ho</w:t>
            </w:r>
            <w:r w:rsidRPr="003643B8">
              <w:rPr>
                <w:rFonts w:ascii="Verdana" w:hAnsi="Verdana" w:cs="Arial"/>
                <w:spacing w:val="-2"/>
                <w:sz w:val="20"/>
                <w:szCs w:val="20"/>
              </w:rPr>
              <w:t>u</w:t>
            </w:r>
            <w:r w:rsidRPr="003643B8">
              <w:rPr>
                <w:rFonts w:ascii="Verdana" w:hAnsi="Verdana" w:cs="Arial"/>
                <w:sz w:val="20"/>
                <w:szCs w:val="20"/>
              </w:rPr>
              <w:t>t</w:t>
            </w:r>
            <w:r w:rsidRPr="003643B8">
              <w:rPr>
                <w:rFonts w:ascii="Verdana" w:hAnsi="Verdana" w:cs="Arial"/>
                <w:spacing w:val="1"/>
                <w:sz w:val="20"/>
                <w:szCs w:val="20"/>
              </w:rPr>
              <w:t xml:space="preserve"> </w:t>
            </w:r>
            <w:r w:rsidRPr="003643B8">
              <w:rPr>
                <w:rFonts w:ascii="Verdana" w:hAnsi="Verdana" w:cs="Arial"/>
                <w:spacing w:val="-2"/>
                <w:sz w:val="20"/>
                <w:szCs w:val="20"/>
              </w:rPr>
              <w:t>g</w:t>
            </w:r>
            <w:r w:rsidRPr="003643B8">
              <w:rPr>
                <w:rFonts w:ascii="Verdana" w:hAnsi="Verdana" w:cs="Arial"/>
                <w:spacing w:val="1"/>
                <w:sz w:val="20"/>
                <w:szCs w:val="20"/>
              </w:rPr>
              <w:t>r</w:t>
            </w:r>
            <w:r w:rsidRPr="003643B8">
              <w:rPr>
                <w:rFonts w:ascii="Verdana" w:hAnsi="Verdana" w:cs="Arial"/>
                <w:sz w:val="20"/>
                <w:szCs w:val="20"/>
              </w:rPr>
              <w:t>ap</w:t>
            </w:r>
            <w:r w:rsidRPr="003643B8">
              <w:rPr>
                <w:rFonts w:ascii="Verdana" w:hAnsi="Verdana" w:cs="Arial"/>
                <w:spacing w:val="-2"/>
                <w:sz w:val="20"/>
                <w:szCs w:val="20"/>
              </w:rPr>
              <w:t>h</w:t>
            </w:r>
            <w:r w:rsidRPr="003643B8">
              <w:rPr>
                <w:rFonts w:ascii="Verdana" w:hAnsi="Verdana" w:cs="Arial"/>
                <w:spacing w:val="1"/>
                <w:sz w:val="20"/>
                <w:szCs w:val="20"/>
              </w:rPr>
              <w:t>i</w:t>
            </w:r>
            <w:r w:rsidRPr="003643B8">
              <w:rPr>
                <w:rFonts w:ascii="Verdana" w:hAnsi="Verdana" w:cs="Arial"/>
                <w:sz w:val="20"/>
                <w:szCs w:val="20"/>
              </w:rPr>
              <w:t>c</w:t>
            </w:r>
            <w:r w:rsidRPr="003643B8">
              <w:rPr>
                <w:rFonts w:ascii="Verdana" w:hAnsi="Verdana" w:cs="Arial"/>
                <w:spacing w:val="-2"/>
                <w:sz w:val="20"/>
                <w:szCs w:val="20"/>
              </w:rPr>
              <w:t>a</w:t>
            </w:r>
            <w:r w:rsidRPr="003643B8">
              <w:rPr>
                <w:rFonts w:ascii="Verdana" w:hAnsi="Verdana" w:cs="Arial"/>
                <w:sz w:val="20"/>
                <w:szCs w:val="20"/>
              </w:rPr>
              <w:t>l</w:t>
            </w:r>
            <w:r w:rsidRPr="003643B8">
              <w:rPr>
                <w:rFonts w:ascii="Verdana" w:hAnsi="Verdana" w:cs="Arial"/>
                <w:spacing w:val="1"/>
                <w:sz w:val="20"/>
                <w:szCs w:val="20"/>
              </w:rPr>
              <w:t xml:space="preserve"> </w:t>
            </w:r>
            <w:r w:rsidRPr="003643B8">
              <w:rPr>
                <w:rFonts w:ascii="Verdana" w:hAnsi="Verdana" w:cs="Arial"/>
                <w:sz w:val="20"/>
                <w:szCs w:val="20"/>
              </w:rPr>
              <w:t>u</w:t>
            </w:r>
            <w:r w:rsidRPr="003643B8">
              <w:rPr>
                <w:rFonts w:ascii="Verdana" w:hAnsi="Verdana" w:cs="Arial"/>
                <w:spacing w:val="-2"/>
                <w:sz w:val="20"/>
                <w:szCs w:val="20"/>
              </w:rPr>
              <w:t>s</w:t>
            </w:r>
            <w:r w:rsidRPr="003643B8">
              <w:rPr>
                <w:rFonts w:ascii="Verdana" w:hAnsi="Verdana" w:cs="Arial"/>
                <w:sz w:val="20"/>
                <w:szCs w:val="20"/>
              </w:rPr>
              <w:t>er</w:t>
            </w:r>
            <w:r w:rsidRPr="003643B8">
              <w:rPr>
                <w:rFonts w:ascii="Verdana" w:hAnsi="Verdana" w:cs="Arial"/>
                <w:spacing w:val="-1"/>
                <w:sz w:val="20"/>
                <w:szCs w:val="20"/>
              </w:rPr>
              <w:t xml:space="preserve"> </w:t>
            </w:r>
            <w:r w:rsidRPr="003643B8">
              <w:rPr>
                <w:rFonts w:ascii="Verdana" w:hAnsi="Verdana" w:cs="Arial"/>
                <w:spacing w:val="1"/>
                <w:sz w:val="20"/>
                <w:szCs w:val="20"/>
              </w:rPr>
              <w:t>i</w:t>
            </w:r>
            <w:r w:rsidRPr="003643B8">
              <w:rPr>
                <w:rFonts w:ascii="Verdana" w:hAnsi="Verdana" w:cs="Arial"/>
                <w:spacing w:val="-2"/>
                <w:sz w:val="20"/>
                <w:szCs w:val="20"/>
              </w:rPr>
              <w:t>n</w:t>
            </w:r>
            <w:r w:rsidRPr="003643B8">
              <w:rPr>
                <w:rFonts w:ascii="Verdana" w:hAnsi="Verdana" w:cs="Arial"/>
                <w:spacing w:val="1"/>
                <w:sz w:val="20"/>
                <w:szCs w:val="20"/>
              </w:rPr>
              <w:t>t</w:t>
            </w:r>
            <w:r w:rsidRPr="003643B8">
              <w:rPr>
                <w:rFonts w:ascii="Verdana" w:hAnsi="Verdana" w:cs="Arial"/>
                <w:sz w:val="20"/>
                <w:szCs w:val="20"/>
              </w:rPr>
              <w:t>e</w:t>
            </w:r>
            <w:r w:rsidRPr="003643B8">
              <w:rPr>
                <w:rFonts w:ascii="Verdana" w:hAnsi="Verdana" w:cs="Arial"/>
                <w:spacing w:val="-2"/>
                <w:sz w:val="20"/>
                <w:szCs w:val="20"/>
              </w:rPr>
              <w:t>r</w:t>
            </w:r>
            <w:r w:rsidRPr="003643B8">
              <w:rPr>
                <w:rFonts w:ascii="Verdana" w:hAnsi="Verdana" w:cs="Arial"/>
                <w:spacing w:val="1"/>
                <w:sz w:val="20"/>
                <w:szCs w:val="20"/>
              </w:rPr>
              <w:t>f</w:t>
            </w:r>
            <w:r w:rsidRPr="003643B8">
              <w:rPr>
                <w:rFonts w:ascii="Verdana" w:hAnsi="Verdana" w:cs="Arial"/>
                <w:sz w:val="20"/>
                <w:szCs w:val="20"/>
              </w:rPr>
              <w:t>ace</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AE41EA"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6.33.</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E25023" w:rsidRPr="003643B8" w:rsidRDefault="00E25023" w:rsidP="00E25023">
            <w:pPr>
              <w:rPr>
                <w:rFonts w:ascii="Verdana" w:hAnsi="Verdana"/>
                <w:b/>
                <w:spacing w:val="2"/>
                <w:sz w:val="20"/>
                <w:szCs w:val="20"/>
              </w:rPr>
            </w:pPr>
            <w:r w:rsidRPr="003643B8">
              <w:rPr>
                <w:rFonts w:ascii="Verdana" w:hAnsi="Verdana" w:cs="Arial"/>
                <w:b/>
                <w:spacing w:val="-1"/>
                <w:sz w:val="20"/>
                <w:szCs w:val="20"/>
              </w:rPr>
              <w:t>A</w:t>
            </w:r>
            <w:r w:rsidRPr="003643B8">
              <w:rPr>
                <w:rFonts w:ascii="Verdana" w:hAnsi="Verdana" w:cs="Arial"/>
                <w:b/>
                <w:spacing w:val="-2"/>
                <w:sz w:val="20"/>
                <w:szCs w:val="20"/>
              </w:rPr>
              <w:t>v</w:t>
            </w:r>
            <w:r w:rsidRPr="003643B8">
              <w:rPr>
                <w:rFonts w:ascii="Verdana" w:hAnsi="Verdana" w:cs="Arial"/>
                <w:b/>
                <w:sz w:val="20"/>
                <w:szCs w:val="20"/>
              </w:rPr>
              <w:t>a</w:t>
            </w:r>
            <w:r w:rsidRPr="003643B8">
              <w:rPr>
                <w:rFonts w:ascii="Verdana" w:hAnsi="Verdana" w:cs="Arial"/>
                <w:b/>
                <w:spacing w:val="1"/>
                <w:sz w:val="20"/>
                <w:szCs w:val="20"/>
              </w:rPr>
              <w:t>il</w:t>
            </w:r>
            <w:r w:rsidRPr="003643B8">
              <w:rPr>
                <w:rFonts w:ascii="Verdana" w:hAnsi="Verdana" w:cs="Arial"/>
                <w:b/>
                <w:sz w:val="20"/>
                <w:szCs w:val="20"/>
              </w:rPr>
              <w:t>ab</w:t>
            </w:r>
            <w:r w:rsidRPr="003643B8">
              <w:rPr>
                <w:rFonts w:ascii="Verdana" w:hAnsi="Verdana" w:cs="Arial"/>
                <w:b/>
                <w:spacing w:val="-1"/>
                <w:sz w:val="20"/>
                <w:szCs w:val="20"/>
              </w:rPr>
              <w:t>i</w:t>
            </w:r>
            <w:r w:rsidRPr="003643B8">
              <w:rPr>
                <w:rFonts w:ascii="Verdana" w:hAnsi="Verdana" w:cs="Arial"/>
                <w:b/>
                <w:spacing w:val="1"/>
                <w:sz w:val="20"/>
                <w:szCs w:val="20"/>
              </w:rPr>
              <w:t>l</w:t>
            </w:r>
            <w:r w:rsidRPr="003643B8">
              <w:rPr>
                <w:rFonts w:ascii="Verdana" w:hAnsi="Verdana" w:cs="Arial"/>
                <w:b/>
                <w:spacing w:val="-1"/>
                <w:sz w:val="20"/>
                <w:szCs w:val="20"/>
              </w:rPr>
              <w:t>i</w:t>
            </w:r>
            <w:r w:rsidRPr="003643B8">
              <w:rPr>
                <w:rFonts w:ascii="Verdana" w:hAnsi="Verdana" w:cs="Arial"/>
                <w:b/>
                <w:spacing w:val="1"/>
                <w:sz w:val="20"/>
                <w:szCs w:val="20"/>
              </w:rPr>
              <w:t>t</w:t>
            </w:r>
            <w:r w:rsidRPr="003643B8">
              <w:rPr>
                <w:rFonts w:ascii="Verdana" w:hAnsi="Verdana" w:cs="Arial"/>
                <w:b/>
                <w:sz w:val="20"/>
                <w:szCs w:val="20"/>
              </w:rPr>
              <w:t>y</w:t>
            </w:r>
            <w:r w:rsidRPr="003643B8">
              <w:rPr>
                <w:rFonts w:ascii="Verdana" w:hAnsi="Verdana" w:cs="Arial"/>
                <w:b/>
                <w:spacing w:val="-5"/>
                <w:sz w:val="20"/>
                <w:szCs w:val="20"/>
              </w:rPr>
              <w:t xml:space="preserve"> </w:t>
            </w:r>
            <w:r w:rsidRPr="003643B8">
              <w:rPr>
                <w:rFonts w:ascii="Verdana" w:hAnsi="Verdana" w:cs="Arial"/>
                <w:b/>
                <w:spacing w:val="1"/>
                <w:sz w:val="20"/>
                <w:szCs w:val="20"/>
              </w:rPr>
              <w:t>D</w:t>
            </w:r>
            <w:r w:rsidRPr="003643B8">
              <w:rPr>
                <w:rFonts w:ascii="Verdana" w:hAnsi="Verdana" w:cs="Arial"/>
                <w:b/>
                <w:sz w:val="20"/>
                <w:szCs w:val="20"/>
              </w:rPr>
              <w:t>ashbo</w:t>
            </w:r>
            <w:r w:rsidRPr="003643B8">
              <w:rPr>
                <w:rFonts w:ascii="Verdana" w:hAnsi="Verdana" w:cs="Arial"/>
                <w:b/>
                <w:spacing w:val="-2"/>
                <w:sz w:val="20"/>
                <w:szCs w:val="20"/>
              </w:rPr>
              <w:t>a</w:t>
            </w:r>
            <w:r w:rsidRPr="003643B8">
              <w:rPr>
                <w:rFonts w:ascii="Verdana" w:hAnsi="Verdana" w:cs="Arial"/>
                <w:b/>
                <w:spacing w:val="1"/>
                <w:sz w:val="20"/>
                <w:szCs w:val="20"/>
              </w:rPr>
              <w:t>r</w:t>
            </w:r>
            <w:r w:rsidRPr="003643B8">
              <w:rPr>
                <w:rFonts w:ascii="Verdana" w:hAnsi="Verdana" w:cs="Arial"/>
                <w:b/>
                <w:sz w:val="20"/>
                <w:szCs w:val="20"/>
              </w:rPr>
              <w:t>d</w:t>
            </w:r>
            <w:r w:rsidRPr="003643B8">
              <w:rPr>
                <w:rFonts w:ascii="Verdana" w:hAnsi="Verdana"/>
                <w:b/>
                <w:spacing w:val="2"/>
                <w:sz w:val="20"/>
                <w:szCs w:val="20"/>
              </w:rPr>
              <w:t>:</w:t>
            </w:r>
          </w:p>
          <w:p w:rsidR="00AE41EA" w:rsidRPr="003643B8" w:rsidRDefault="00E25023" w:rsidP="00E25023">
            <w:pPr>
              <w:widowControl w:val="0"/>
              <w:autoSpaceDE w:val="0"/>
              <w:autoSpaceDN w:val="0"/>
              <w:adjustRightInd w:val="0"/>
              <w:spacing w:line="246" w:lineRule="exact"/>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27"/>
                <w:sz w:val="20"/>
                <w:szCs w:val="20"/>
              </w:rPr>
              <w:t xml:space="preserve"> </w:t>
            </w:r>
            <w:r w:rsidRPr="003643B8">
              <w:rPr>
                <w:rFonts w:ascii="Verdana" w:hAnsi="Verdana" w:cs="Arial"/>
                <w:sz w:val="20"/>
                <w:szCs w:val="20"/>
              </w:rPr>
              <w:t>So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pacing w:val="-2"/>
                <w:sz w:val="20"/>
                <w:szCs w:val="20"/>
              </w:rPr>
              <w:t>a</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27"/>
                <w:sz w:val="20"/>
                <w:szCs w:val="20"/>
              </w:rPr>
              <w:t xml:space="preserve"> </w:t>
            </w:r>
            <w:r w:rsidRPr="003643B8">
              <w:rPr>
                <w:rFonts w:ascii="Verdana" w:hAnsi="Verdana" w:cs="Arial"/>
                <w:sz w:val="20"/>
                <w:szCs w:val="20"/>
              </w:rPr>
              <w:t>sh</w:t>
            </w:r>
            <w:r w:rsidRPr="003643B8">
              <w:rPr>
                <w:rFonts w:ascii="Verdana" w:hAnsi="Verdana" w:cs="Arial"/>
                <w:spacing w:val="-2"/>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28"/>
                <w:sz w:val="20"/>
                <w:szCs w:val="20"/>
              </w:rPr>
              <w:t xml:space="preserve"> </w:t>
            </w:r>
            <w:r w:rsidRPr="003643B8">
              <w:rPr>
                <w:rFonts w:ascii="Verdana" w:hAnsi="Verdana" w:cs="Arial"/>
                <w:sz w:val="20"/>
                <w:szCs w:val="20"/>
              </w:rPr>
              <w:t>d</w:t>
            </w:r>
            <w:r w:rsidRPr="003643B8">
              <w:rPr>
                <w:rFonts w:ascii="Verdana" w:hAnsi="Verdana" w:cs="Arial"/>
                <w:spacing w:val="1"/>
                <w:sz w:val="20"/>
                <w:szCs w:val="20"/>
              </w:rPr>
              <w:t>i</w:t>
            </w:r>
            <w:r w:rsidRPr="003643B8">
              <w:rPr>
                <w:rFonts w:ascii="Verdana" w:hAnsi="Verdana" w:cs="Arial"/>
                <w:spacing w:val="-2"/>
                <w:sz w:val="20"/>
                <w:szCs w:val="20"/>
              </w:rPr>
              <w:t>s</w:t>
            </w:r>
            <w:r w:rsidRPr="003643B8">
              <w:rPr>
                <w:rFonts w:ascii="Verdana" w:hAnsi="Verdana" w:cs="Arial"/>
                <w:sz w:val="20"/>
                <w:szCs w:val="20"/>
              </w:rPr>
              <w:t>p</w:t>
            </w:r>
            <w:r w:rsidRPr="003643B8">
              <w:rPr>
                <w:rFonts w:ascii="Verdana" w:hAnsi="Verdana" w:cs="Arial"/>
                <w:spacing w:val="-1"/>
                <w:sz w:val="20"/>
                <w:szCs w:val="20"/>
              </w:rPr>
              <w:t>l</w:t>
            </w:r>
            <w:r w:rsidRPr="003643B8">
              <w:rPr>
                <w:rFonts w:ascii="Verdana" w:hAnsi="Verdana" w:cs="Arial"/>
                <w:sz w:val="20"/>
                <w:szCs w:val="20"/>
              </w:rPr>
              <w:t>ay</w:t>
            </w:r>
            <w:r w:rsidRPr="003643B8">
              <w:rPr>
                <w:rFonts w:ascii="Verdana" w:hAnsi="Verdana" w:cs="Arial"/>
                <w:spacing w:val="26"/>
                <w:sz w:val="20"/>
                <w:szCs w:val="20"/>
              </w:rPr>
              <w:t xml:space="preserve"> </w:t>
            </w:r>
            <w:r w:rsidRPr="003643B8">
              <w:rPr>
                <w:rFonts w:ascii="Verdana" w:hAnsi="Verdana" w:cs="Arial"/>
                <w:sz w:val="20"/>
                <w:szCs w:val="20"/>
              </w:rPr>
              <w:t>d</w:t>
            </w:r>
            <w:r w:rsidRPr="003643B8">
              <w:rPr>
                <w:rFonts w:ascii="Verdana" w:hAnsi="Verdana" w:cs="Arial"/>
                <w:spacing w:val="-1"/>
                <w:sz w:val="20"/>
                <w:szCs w:val="20"/>
              </w:rPr>
              <w:t>i</w:t>
            </w:r>
            <w:r w:rsidRPr="003643B8">
              <w:rPr>
                <w:rFonts w:ascii="Verdana" w:hAnsi="Verdana" w:cs="Arial"/>
                <w:spacing w:val="1"/>
                <w:sz w:val="20"/>
                <w:szCs w:val="20"/>
              </w:rPr>
              <w:t>ff</w:t>
            </w:r>
            <w:r w:rsidRPr="003643B8">
              <w:rPr>
                <w:rFonts w:ascii="Verdana" w:hAnsi="Verdana" w:cs="Arial"/>
                <w:spacing w:val="-2"/>
                <w:sz w:val="20"/>
                <w:szCs w:val="20"/>
              </w:rPr>
              <w:t>e</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2"/>
                <w:sz w:val="20"/>
                <w:szCs w:val="20"/>
              </w:rPr>
              <w:t>n</w:t>
            </w:r>
            <w:r w:rsidRPr="003643B8">
              <w:rPr>
                <w:rFonts w:ascii="Verdana" w:hAnsi="Verdana" w:cs="Arial"/>
                <w:sz w:val="20"/>
                <w:szCs w:val="20"/>
              </w:rPr>
              <w:t>t</w:t>
            </w:r>
            <w:r w:rsidRPr="003643B8">
              <w:rPr>
                <w:rFonts w:ascii="Verdana" w:hAnsi="Verdana" w:cs="Arial"/>
                <w:spacing w:val="30"/>
                <w:sz w:val="20"/>
                <w:szCs w:val="20"/>
              </w:rPr>
              <w:t xml:space="preserve"> </w:t>
            </w:r>
            <w:r w:rsidRPr="003643B8">
              <w:rPr>
                <w:rFonts w:ascii="Verdana" w:hAnsi="Verdana" w:cs="Arial"/>
                <w:spacing w:val="-2"/>
                <w:sz w:val="20"/>
                <w:szCs w:val="20"/>
              </w:rPr>
              <w:t>s</w:t>
            </w:r>
            <w:r w:rsidRPr="003643B8">
              <w:rPr>
                <w:rFonts w:ascii="Verdana" w:hAnsi="Verdana" w:cs="Arial"/>
                <w:sz w:val="20"/>
                <w:szCs w:val="20"/>
              </w:rPr>
              <w:t>e</w:t>
            </w:r>
            <w:r w:rsidRPr="003643B8">
              <w:rPr>
                <w:rFonts w:ascii="Verdana" w:hAnsi="Verdana" w:cs="Arial"/>
                <w:spacing w:val="1"/>
                <w:sz w:val="20"/>
                <w:szCs w:val="20"/>
              </w:rPr>
              <w:t>r</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pacing w:val="-2"/>
                <w:sz w:val="20"/>
                <w:szCs w:val="20"/>
              </w:rPr>
              <w:t>c</w:t>
            </w:r>
            <w:r w:rsidRPr="003643B8">
              <w:rPr>
                <w:rFonts w:ascii="Verdana" w:hAnsi="Verdana" w:cs="Arial"/>
                <w:sz w:val="20"/>
                <w:szCs w:val="20"/>
              </w:rPr>
              <w:t>e</w:t>
            </w:r>
            <w:r w:rsidRPr="003643B8">
              <w:rPr>
                <w:rFonts w:ascii="Verdana" w:hAnsi="Verdana" w:cs="Arial"/>
                <w:spacing w:val="29"/>
                <w:sz w:val="20"/>
                <w:szCs w:val="20"/>
              </w:rPr>
              <w:t xml:space="preserve"> </w:t>
            </w:r>
            <w:r w:rsidRPr="003643B8">
              <w:rPr>
                <w:rFonts w:ascii="Verdana" w:hAnsi="Verdana" w:cs="Arial"/>
                <w:sz w:val="20"/>
                <w:szCs w:val="20"/>
              </w:rPr>
              <w:t>a</w:t>
            </w:r>
            <w:r w:rsidRPr="003643B8">
              <w:rPr>
                <w:rFonts w:ascii="Verdana" w:hAnsi="Verdana" w:cs="Arial"/>
                <w:spacing w:val="-2"/>
                <w:sz w:val="20"/>
                <w:szCs w:val="20"/>
              </w:rPr>
              <w:t>v</w:t>
            </w:r>
            <w:r w:rsidRPr="003643B8">
              <w:rPr>
                <w:rFonts w:ascii="Verdana" w:hAnsi="Verdana" w:cs="Arial"/>
                <w:sz w:val="20"/>
                <w:szCs w:val="20"/>
              </w:rPr>
              <w:t>a</w:t>
            </w:r>
            <w:r w:rsidRPr="003643B8">
              <w:rPr>
                <w:rFonts w:ascii="Verdana" w:hAnsi="Verdana" w:cs="Arial"/>
                <w:spacing w:val="-1"/>
                <w:sz w:val="20"/>
                <w:szCs w:val="20"/>
              </w:rPr>
              <w:t>i</w:t>
            </w:r>
            <w:r w:rsidRPr="003643B8">
              <w:rPr>
                <w:rFonts w:ascii="Verdana" w:hAnsi="Verdana" w:cs="Arial"/>
                <w:spacing w:val="1"/>
                <w:sz w:val="20"/>
                <w:szCs w:val="20"/>
              </w:rPr>
              <w:t>l</w:t>
            </w:r>
            <w:r w:rsidRPr="003643B8">
              <w:rPr>
                <w:rFonts w:ascii="Verdana" w:hAnsi="Verdana" w:cs="Arial"/>
                <w:sz w:val="20"/>
                <w:szCs w:val="20"/>
              </w:rPr>
              <w:t>a</w:t>
            </w:r>
            <w:r w:rsidRPr="003643B8">
              <w:rPr>
                <w:rFonts w:ascii="Verdana" w:hAnsi="Verdana" w:cs="Arial"/>
                <w:spacing w:val="-2"/>
                <w:sz w:val="20"/>
                <w:szCs w:val="20"/>
              </w:rPr>
              <w:t>b</w:t>
            </w:r>
            <w:r w:rsidRPr="003643B8">
              <w:rPr>
                <w:rFonts w:ascii="Verdana" w:hAnsi="Verdana" w:cs="Arial"/>
                <w:spacing w:val="1"/>
                <w:sz w:val="20"/>
                <w:szCs w:val="20"/>
              </w:rPr>
              <w:t>i</w:t>
            </w:r>
            <w:r w:rsidRPr="003643B8">
              <w:rPr>
                <w:rFonts w:ascii="Verdana" w:hAnsi="Verdana" w:cs="Arial"/>
                <w:spacing w:val="-1"/>
                <w:sz w:val="20"/>
                <w:szCs w:val="20"/>
              </w:rPr>
              <w:t>li</w:t>
            </w:r>
            <w:r w:rsidRPr="003643B8">
              <w:rPr>
                <w:rFonts w:ascii="Verdana" w:hAnsi="Verdana" w:cs="Arial"/>
                <w:spacing w:val="1"/>
                <w:sz w:val="20"/>
                <w:szCs w:val="20"/>
              </w:rPr>
              <w:t>t</w:t>
            </w:r>
            <w:r w:rsidRPr="003643B8">
              <w:rPr>
                <w:rFonts w:ascii="Verdana" w:hAnsi="Verdana" w:cs="Arial"/>
                <w:sz w:val="20"/>
                <w:szCs w:val="20"/>
              </w:rPr>
              <w:t>y</w:t>
            </w:r>
            <w:r w:rsidRPr="003643B8">
              <w:rPr>
                <w:rFonts w:ascii="Verdana" w:hAnsi="Verdana" w:cs="Arial"/>
                <w:spacing w:val="26"/>
                <w:sz w:val="20"/>
                <w:szCs w:val="20"/>
              </w:rPr>
              <w:t xml:space="preserve"> </w:t>
            </w:r>
            <w:r w:rsidR="00804FF0" w:rsidRPr="003643B8">
              <w:rPr>
                <w:rFonts w:ascii="Verdana" w:hAnsi="Verdana" w:cs="Arial"/>
                <w:spacing w:val="26"/>
                <w:sz w:val="20"/>
                <w:szCs w:val="20"/>
              </w:rPr>
              <w:br/>
            </w:r>
            <w:r w:rsidRPr="003643B8">
              <w:rPr>
                <w:rFonts w:ascii="Verdana" w:hAnsi="Verdana" w:cs="Arial"/>
                <w:spacing w:val="1"/>
                <w:sz w:val="20"/>
                <w:szCs w:val="20"/>
              </w:rPr>
              <w:t>(</w:t>
            </w:r>
            <w:r w:rsidRPr="003643B8">
              <w:rPr>
                <w:rFonts w:ascii="Verdana" w:hAnsi="Verdana" w:cs="Arial"/>
                <w:sz w:val="20"/>
                <w:szCs w:val="20"/>
              </w:rPr>
              <w:t>e.</w:t>
            </w:r>
            <w:r w:rsidRPr="003643B8">
              <w:rPr>
                <w:rFonts w:ascii="Verdana" w:hAnsi="Verdana" w:cs="Arial"/>
                <w:spacing w:val="-2"/>
                <w:sz w:val="20"/>
                <w:szCs w:val="20"/>
              </w:rPr>
              <w:t>g</w:t>
            </w:r>
            <w:r w:rsidRPr="003643B8">
              <w:rPr>
                <w:rFonts w:ascii="Verdana" w:hAnsi="Verdana" w:cs="Arial"/>
                <w:sz w:val="20"/>
                <w:szCs w:val="20"/>
              </w:rPr>
              <w:t>.</w:t>
            </w:r>
            <w:r w:rsidR="00804FF0" w:rsidRPr="003643B8">
              <w:rPr>
                <w:rFonts w:ascii="Verdana" w:hAnsi="Verdana" w:cs="Arial"/>
                <w:sz w:val="20"/>
                <w:szCs w:val="20"/>
              </w:rPr>
              <w:t xml:space="preserve"> </w:t>
            </w:r>
            <w:r w:rsidRPr="003643B8">
              <w:rPr>
                <w:rFonts w:ascii="Verdana" w:hAnsi="Verdana" w:cs="Arial"/>
                <w:sz w:val="20"/>
                <w:szCs w:val="20"/>
              </w:rPr>
              <w:t xml:space="preserve">Web </w:t>
            </w:r>
            <w:r w:rsidRPr="003643B8">
              <w:rPr>
                <w:rFonts w:ascii="Verdana" w:hAnsi="Verdana" w:cs="Arial"/>
                <w:spacing w:val="-2"/>
                <w:sz w:val="20"/>
                <w:szCs w:val="20"/>
              </w:rPr>
              <w:t>a</w:t>
            </w:r>
            <w:r w:rsidRPr="003643B8">
              <w:rPr>
                <w:rFonts w:ascii="Verdana" w:hAnsi="Verdana" w:cs="Arial"/>
                <w:sz w:val="20"/>
                <w:szCs w:val="20"/>
              </w:rPr>
              <w:t>pp</w:t>
            </w:r>
            <w:r w:rsidRPr="003643B8">
              <w:rPr>
                <w:rFonts w:ascii="Verdana" w:hAnsi="Verdana" w:cs="Arial"/>
                <w:spacing w:val="-1"/>
                <w:sz w:val="20"/>
                <w:szCs w:val="20"/>
              </w:rPr>
              <w:t>l</w:t>
            </w:r>
            <w:r w:rsidRPr="003643B8">
              <w:rPr>
                <w:rFonts w:ascii="Verdana" w:hAnsi="Verdana" w:cs="Arial"/>
                <w:spacing w:val="1"/>
                <w:sz w:val="20"/>
                <w:szCs w:val="20"/>
              </w:rPr>
              <w:t>i</w:t>
            </w:r>
            <w:r w:rsidRPr="003643B8">
              <w:rPr>
                <w:rFonts w:ascii="Verdana" w:hAnsi="Verdana" w:cs="Arial"/>
                <w:sz w:val="20"/>
                <w:szCs w:val="20"/>
              </w:rPr>
              <w:t>c</w:t>
            </w:r>
            <w:r w:rsidRPr="003643B8">
              <w:rPr>
                <w:rFonts w:ascii="Verdana" w:hAnsi="Verdana" w:cs="Arial"/>
                <w:spacing w:val="-2"/>
                <w:sz w:val="20"/>
                <w:szCs w:val="20"/>
              </w:rPr>
              <w:t>a</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on)</w:t>
            </w:r>
          </w:p>
        </w:tc>
        <w:tc>
          <w:tcPr>
            <w:tcW w:w="1564" w:type="dxa"/>
            <w:tcBorders>
              <w:top w:val="single" w:sz="4" w:space="0" w:color="000000"/>
              <w:left w:val="single" w:sz="4" w:space="0" w:color="000000"/>
              <w:bottom w:val="single" w:sz="4" w:space="0" w:color="000000"/>
            </w:tcBorders>
          </w:tcPr>
          <w:p w:rsidR="00AE41EA" w:rsidRPr="003643B8" w:rsidRDefault="00AE41EA" w:rsidP="00E25023">
            <w:pPr>
              <w:pStyle w:val="PlainText"/>
              <w:tabs>
                <w:tab w:val="clear" w:pos="360"/>
                <w:tab w:val="num" w:pos="19"/>
              </w:tabs>
              <w:spacing w:line="360" w:lineRule="auto"/>
              <w:ind w:left="19" w:hanging="19"/>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E25023">
            <w:pPr>
              <w:pStyle w:val="PlainText"/>
              <w:spacing w:line="360" w:lineRule="auto"/>
              <w:ind w:left="0" w:firstLine="14"/>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E25023">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E25023">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E25023">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E25023">
            <w:pPr>
              <w:snapToGrid w:val="0"/>
              <w:spacing w:line="360" w:lineRule="auto"/>
              <w:rPr>
                <w:rFonts w:ascii="Verdana" w:hAnsi="Verdana" w:cs="Verdana"/>
                <w:b/>
                <w:sz w:val="20"/>
                <w:szCs w:val="20"/>
                <w:shd w:val="clear" w:color="auto" w:fill="FF00FF"/>
              </w:rPr>
            </w:pPr>
          </w:p>
        </w:tc>
      </w:tr>
    </w:tbl>
    <w:p w:rsidR="00AE41EA" w:rsidRDefault="00AE41EA" w:rsidP="00E25023">
      <w:pPr>
        <w:spacing w:line="360" w:lineRule="auto"/>
        <w:rPr>
          <w:rFonts w:ascii="Verdana" w:hAnsi="Verdana"/>
          <w:color w:val="000080"/>
          <w:sz w:val="20"/>
          <w:szCs w:val="20"/>
        </w:rPr>
      </w:pPr>
    </w:p>
    <w:p w:rsidR="002101F4" w:rsidRPr="002101F4" w:rsidRDefault="002101F4" w:rsidP="00E25023">
      <w:pPr>
        <w:spacing w:line="360" w:lineRule="auto"/>
        <w:rPr>
          <w:rFonts w:ascii="Verdana" w:hAnsi="Verdana" w:cs="Verdana"/>
          <w:b/>
          <w:sz w:val="20"/>
          <w:szCs w:val="20"/>
        </w:rPr>
      </w:pPr>
      <w:r w:rsidRPr="002101F4">
        <w:rPr>
          <w:rFonts w:ascii="Verdana" w:hAnsi="Verdana" w:cs="Verdana"/>
          <w:b/>
          <w:sz w:val="20"/>
          <w:szCs w:val="20"/>
        </w:rPr>
        <w:t>6.34.</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9A366B" w:rsidRPr="003643B8" w:rsidRDefault="009A366B" w:rsidP="00626B75">
            <w:pPr>
              <w:rPr>
                <w:rFonts w:ascii="Verdana" w:hAnsi="Verdana" w:cs="Arial"/>
                <w:b/>
                <w:sz w:val="20"/>
                <w:szCs w:val="20"/>
              </w:rPr>
            </w:pPr>
            <w:r w:rsidRPr="003643B8">
              <w:rPr>
                <w:rFonts w:ascii="Verdana" w:hAnsi="Verdana" w:cs="Arial"/>
                <w:b/>
                <w:spacing w:val="-1"/>
                <w:sz w:val="20"/>
                <w:szCs w:val="20"/>
              </w:rPr>
              <w:t>R</w:t>
            </w:r>
            <w:r w:rsidRPr="003643B8">
              <w:rPr>
                <w:rFonts w:ascii="Verdana" w:hAnsi="Verdana" w:cs="Arial"/>
                <w:b/>
                <w:sz w:val="20"/>
                <w:szCs w:val="20"/>
              </w:rPr>
              <w:t>esou</w:t>
            </w:r>
            <w:r w:rsidRPr="003643B8">
              <w:rPr>
                <w:rFonts w:ascii="Verdana" w:hAnsi="Verdana" w:cs="Arial"/>
                <w:b/>
                <w:spacing w:val="-2"/>
                <w:sz w:val="20"/>
                <w:szCs w:val="20"/>
              </w:rPr>
              <w:t>r</w:t>
            </w:r>
            <w:r w:rsidRPr="003643B8">
              <w:rPr>
                <w:rFonts w:ascii="Verdana" w:hAnsi="Verdana" w:cs="Arial"/>
                <w:b/>
                <w:sz w:val="20"/>
                <w:szCs w:val="20"/>
              </w:rPr>
              <w:t>ce</w:t>
            </w:r>
            <w:r w:rsidRPr="003643B8">
              <w:rPr>
                <w:rFonts w:ascii="Verdana" w:hAnsi="Verdana" w:cs="Arial"/>
                <w:b/>
                <w:spacing w:val="1"/>
                <w:sz w:val="20"/>
                <w:szCs w:val="20"/>
              </w:rPr>
              <w:t xml:space="preserve"> </w:t>
            </w:r>
            <w:r w:rsidRPr="003643B8">
              <w:rPr>
                <w:rFonts w:ascii="Verdana" w:hAnsi="Verdana" w:cs="Arial"/>
                <w:b/>
                <w:spacing w:val="-1"/>
                <w:sz w:val="20"/>
                <w:szCs w:val="20"/>
              </w:rPr>
              <w:t>D</w:t>
            </w:r>
            <w:r w:rsidRPr="003643B8">
              <w:rPr>
                <w:rFonts w:ascii="Verdana" w:hAnsi="Verdana" w:cs="Arial"/>
                <w:b/>
                <w:sz w:val="20"/>
                <w:szCs w:val="20"/>
              </w:rPr>
              <w:t>a</w:t>
            </w:r>
            <w:r w:rsidRPr="003643B8">
              <w:rPr>
                <w:rFonts w:ascii="Verdana" w:hAnsi="Verdana" w:cs="Arial"/>
                <w:b/>
                <w:spacing w:val="-2"/>
                <w:sz w:val="20"/>
                <w:szCs w:val="20"/>
              </w:rPr>
              <w:t>s</w:t>
            </w:r>
            <w:r w:rsidRPr="003643B8">
              <w:rPr>
                <w:rFonts w:ascii="Verdana" w:hAnsi="Verdana" w:cs="Arial"/>
                <w:b/>
                <w:sz w:val="20"/>
                <w:szCs w:val="20"/>
              </w:rPr>
              <w:t>hbo</w:t>
            </w:r>
            <w:r w:rsidRPr="003643B8">
              <w:rPr>
                <w:rFonts w:ascii="Verdana" w:hAnsi="Verdana" w:cs="Arial"/>
                <w:b/>
                <w:spacing w:val="-2"/>
                <w:sz w:val="20"/>
                <w:szCs w:val="20"/>
              </w:rPr>
              <w:t>a</w:t>
            </w:r>
            <w:r w:rsidRPr="003643B8">
              <w:rPr>
                <w:rFonts w:ascii="Verdana" w:hAnsi="Verdana" w:cs="Arial"/>
                <w:b/>
                <w:spacing w:val="1"/>
                <w:sz w:val="20"/>
                <w:szCs w:val="20"/>
              </w:rPr>
              <w:t>r</w:t>
            </w:r>
            <w:r w:rsidRPr="003643B8">
              <w:rPr>
                <w:rFonts w:ascii="Verdana" w:hAnsi="Verdana" w:cs="Arial"/>
                <w:b/>
                <w:sz w:val="20"/>
                <w:szCs w:val="20"/>
              </w:rPr>
              <w:t>d:</w:t>
            </w:r>
          </w:p>
          <w:p w:rsidR="00AE41EA" w:rsidRPr="003643B8" w:rsidRDefault="009A366B" w:rsidP="00626B75">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22"/>
                <w:sz w:val="20"/>
                <w:szCs w:val="20"/>
              </w:rPr>
              <w:t xml:space="preserve"> </w:t>
            </w:r>
            <w:r w:rsidRPr="003643B8">
              <w:rPr>
                <w:rFonts w:ascii="Verdana" w:hAnsi="Verdana" w:cs="Arial"/>
                <w:sz w:val="20"/>
                <w:szCs w:val="20"/>
              </w:rPr>
              <w:t>So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2"/>
                <w:sz w:val="20"/>
                <w:szCs w:val="20"/>
              </w:rPr>
              <w:t>r</w:t>
            </w:r>
            <w:r w:rsidRPr="003643B8">
              <w:rPr>
                <w:rFonts w:ascii="Verdana" w:hAnsi="Verdana" w:cs="Arial"/>
                <w:sz w:val="20"/>
                <w:szCs w:val="20"/>
              </w:rPr>
              <w:t>e</w:t>
            </w:r>
            <w:r w:rsidRPr="003643B8">
              <w:rPr>
                <w:rFonts w:ascii="Verdana" w:hAnsi="Verdana" w:cs="Arial"/>
                <w:spacing w:val="25"/>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h</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25"/>
                <w:sz w:val="20"/>
                <w:szCs w:val="20"/>
              </w:rPr>
              <w:t xml:space="preserve"> </w:t>
            </w:r>
            <w:r w:rsidRPr="003643B8">
              <w:rPr>
                <w:rFonts w:ascii="Verdana" w:hAnsi="Verdana" w:cs="Arial"/>
                <w:sz w:val="20"/>
                <w:szCs w:val="20"/>
              </w:rPr>
              <w:t>p</w:t>
            </w:r>
            <w:r w:rsidRPr="003643B8">
              <w:rPr>
                <w:rFonts w:ascii="Verdana" w:hAnsi="Verdana" w:cs="Arial"/>
                <w:spacing w:val="-2"/>
                <w:sz w:val="20"/>
                <w:szCs w:val="20"/>
              </w:rPr>
              <w:t>r</w:t>
            </w:r>
            <w:r w:rsidRPr="003643B8">
              <w:rPr>
                <w:rFonts w:ascii="Verdana" w:hAnsi="Verdana" w:cs="Arial"/>
                <w:sz w:val="20"/>
                <w:szCs w:val="20"/>
              </w:rPr>
              <w:t>o</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z w:val="20"/>
                <w:szCs w:val="20"/>
              </w:rPr>
              <w:t>de</w:t>
            </w:r>
            <w:r w:rsidRPr="003643B8">
              <w:rPr>
                <w:rFonts w:ascii="Verdana" w:hAnsi="Verdana" w:cs="Arial"/>
                <w:spacing w:val="25"/>
                <w:sz w:val="20"/>
                <w:szCs w:val="20"/>
              </w:rPr>
              <w:t xml:space="preserve"> </w:t>
            </w:r>
            <w:r w:rsidRPr="003643B8">
              <w:rPr>
                <w:rFonts w:ascii="Verdana" w:hAnsi="Verdana" w:cs="Arial"/>
                <w:spacing w:val="-2"/>
                <w:sz w:val="20"/>
                <w:szCs w:val="20"/>
              </w:rPr>
              <w:t>v</w:t>
            </w:r>
            <w:r w:rsidRPr="003643B8">
              <w:rPr>
                <w:rFonts w:ascii="Verdana" w:hAnsi="Verdana" w:cs="Arial"/>
                <w:spacing w:val="1"/>
                <w:sz w:val="20"/>
                <w:szCs w:val="20"/>
              </w:rPr>
              <w:t>i</w:t>
            </w:r>
            <w:r w:rsidRPr="003643B8">
              <w:rPr>
                <w:rFonts w:ascii="Verdana" w:hAnsi="Verdana" w:cs="Arial"/>
                <w:sz w:val="20"/>
                <w:szCs w:val="20"/>
              </w:rPr>
              <w:t>e</w:t>
            </w:r>
            <w:r w:rsidRPr="003643B8">
              <w:rPr>
                <w:rFonts w:ascii="Verdana" w:hAnsi="Verdana" w:cs="Arial"/>
                <w:spacing w:val="-1"/>
                <w:sz w:val="20"/>
                <w:szCs w:val="20"/>
              </w:rPr>
              <w:t>w</w:t>
            </w:r>
            <w:r w:rsidRPr="003643B8">
              <w:rPr>
                <w:rFonts w:ascii="Verdana" w:hAnsi="Verdana" w:cs="Arial"/>
                <w:sz w:val="20"/>
                <w:szCs w:val="20"/>
              </w:rPr>
              <w:t>s</w:t>
            </w:r>
            <w:r w:rsidRPr="003643B8">
              <w:rPr>
                <w:rFonts w:ascii="Verdana" w:hAnsi="Verdana" w:cs="Arial"/>
                <w:spacing w:val="25"/>
                <w:sz w:val="20"/>
                <w:szCs w:val="20"/>
              </w:rPr>
              <w:t xml:space="preserve"> </w:t>
            </w:r>
            <w:r w:rsidRPr="003643B8">
              <w:rPr>
                <w:rFonts w:ascii="Verdana" w:hAnsi="Verdana" w:cs="Arial"/>
                <w:sz w:val="20"/>
                <w:szCs w:val="20"/>
              </w:rPr>
              <w:t>of</w:t>
            </w:r>
            <w:r w:rsidRPr="003643B8">
              <w:rPr>
                <w:rFonts w:ascii="Verdana" w:hAnsi="Verdana" w:cs="Arial"/>
                <w:spacing w:val="23"/>
                <w:sz w:val="20"/>
                <w:szCs w:val="20"/>
              </w:rPr>
              <w:t xml:space="preserve"> </w:t>
            </w:r>
            <w:r w:rsidRPr="003643B8">
              <w:rPr>
                <w:rFonts w:ascii="Verdana" w:hAnsi="Verdana" w:cs="Arial"/>
                <w:sz w:val="20"/>
                <w:szCs w:val="20"/>
              </w:rPr>
              <w:t>d</w:t>
            </w:r>
            <w:r w:rsidRPr="003643B8">
              <w:rPr>
                <w:rFonts w:ascii="Verdana" w:hAnsi="Verdana" w:cs="Arial"/>
                <w:spacing w:val="-1"/>
                <w:sz w:val="20"/>
                <w:szCs w:val="20"/>
              </w:rPr>
              <w:t>i</w:t>
            </w:r>
            <w:r w:rsidRPr="003643B8">
              <w:rPr>
                <w:rFonts w:ascii="Verdana" w:hAnsi="Verdana" w:cs="Arial"/>
                <w:spacing w:val="1"/>
                <w:sz w:val="20"/>
                <w:szCs w:val="20"/>
              </w:rPr>
              <w:t>ff</w:t>
            </w:r>
            <w:r w:rsidRPr="003643B8">
              <w:rPr>
                <w:rFonts w:ascii="Verdana" w:hAnsi="Verdana" w:cs="Arial"/>
                <w:spacing w:val="-2"/>
                <w:sz w:val="20"/>
                <w:szCs w:val="20"/>
              </w:rPr>
              <w:t>e</w:t>
            </w:r>
            <w:r w:rsidRPr="003643B8">
              <w:rPr>
                <w:rFonts w:ascii="Verdana" w:hAnsi="Verdana" w:cs="Arial"/>
                <w:spacing w:val="1"/>
                <w:sz w:val="20"/>
                <w:szCs w:val="20"/>
              </w:rPr>
              <w:t>r</w:t>
            </w:r>
            <w:r w:rsidRPr="003643B8">
              <w:rPr>
                <w:rFonts w:ascii="Verdana" w:hAnsi="Verdana" w:cs="Arial"/>
                <w:sz w:val="20"/>
                <w:szCs w:val="20"/>
              </w:rPr>
              <w:t>e</w:t>
            </w:r>
            <w:r w:rsidRPr="003643B8">
              <w:rPr>
                <w:rFonts w:ascii="Verdana" w:hAnsi="Verdana" w:cs="Arial"/>
                <w:spacing w:val="-2"/>
                <w:sz w:val="20"/>
                <w:szCs w:val="20"/>
              </w:rPr>
              <w:t>n</w:t>
            </w:r>
            <w:r w:rsidRPr="003643B8">
              <w:rPr>
                <w:rFonts w:ascii="Verdana" w:hAnsi="Verdana" w:cs="Arial"/>
                <w:sz w:val="20"/>
                <w:szCs w:val="20"/>
              </w:rPr>
              <w:t>t</w:t>
            </w:r>
            <w:r w:rsidRPr="003643B8">
              <w:rPr>
                <w:rFonts w:ascii="Verdana" w:hAnsi="Verdana" w:cs="Arial"/>
                <w:spacing w:val="23"/>
                <w:sz w:val="20"/>
                <w:szCs w:val="20"/>
              </w:rPr>
              <w:t xml:space="preserve"> </w:t>
            </w:r>
            <w:r w:rsidRPr="003643B8">
              <w:rPr>
                <w:rFonts w:ascii="Verdana" w:hAnsi="Verdana" w:cs="Arial"/>
                <w:spacing w:val="1"/>
                <w:sz w:val="20"/>
                <w:szCs w:val="20"/>
              </w:rPr>
              <w:t>r</w:t>
            </w:r>
            <w:r w:rsidRPr="003643B8">
              <w:rPr>
                <w:rFonts w:ascii="Verdana" w:hAnsi="Verdana" w:cs="Arial"/>
                <w:sz w:val="20"/>
                <w:szCs w:val="20"/>
              </w:rPr>
              <w:t>eso</w:t>
            </w:r>
            <w:r w:rsidRPr="003643B8">
              <w:rPr>
                <w:rFonts w:ascii="Verdana" w:hAnsi="Verdana" w:cs="Arial"/>
                <w:spacing w:val="-2"/>
                <w:sz w:val="20"/>
                <w:szCs w:val="20"/>
              </w:rPr>
              <w:t>ur</w:t>
            </w:r>
            <w:r w:rsidRPr="003643B8">
              <w:rPr>
                <w:rFonts w:ascii="Verdana" w:hAnsi="Verdana" w:cs="Arial"/>
                <w:sz w:val="20"/>
                <w:szCs w:val="20"/>
              </w:rPr>
              <w:t>ces</w:t>
            </w:r>
            <w:r w:rsidRPr="003643B8">
              <w:rPr>
                <w:rFonts w:ascii="Verdana" w:hAnsi="Verdana" w:cs="Arial"/>
                <w:spacing w:val="22"/>
                <w:sz w:val="20"/>
                <w:szCs w:val="20"/>
              </w:rPr>
              <w:t xml:space="preserve"> </w:t>
            </w:r>
            <w:r w:rsidRPr="003643B8">
              <w:rPr>
                <w:rFonts w:ascii="Verdana" w:hAnsi="Verdana" w:cs="Arial"/>
                <w:spacing w:val="22"/>
                <w:sz w:val="20"/>
                <w:szCs w:val="20"/>
              </w:rPr>
              <w:br/>
            </w:r>
            <w:r w:rsidRPr="003643B8">
              <w:rPr>
                <w:rFonts w:ascii="Verdana" w:hAnsi="Verdana" w:cs="Arial"/>
                <w:spacing w:val="1"/>
                <w:sz w:val="20"/>
                <w:szCs w:val="20"/>
              </w:rPr>
              <w:t>(</w:t>
            </w:r>
            <w:r w:rsidRPr="003643B8">
              <w:rPr>
                <w:rFonts w:ascii="Verdana" w:hAnsi="Verdana" w:cs="Arial"/>
                <w:sz w:val="20"/>
                <w:szCs w:val="20"/>
              </w:rPr>
              <w:t>e.</w:t>
            </w:r>
            <w:r w:rsidRPr="003643B8">
              <w:rPr>
                <w:rFonts w:ascii="Verdana" w:hAnsi="Verdana" w:cs="Arial"/>
                <w:spacing w:val="-2"/>
                <w:sz w:val="20"/>
                <w:szCs w:val="20"/>
              </w:rPr>
              <w:t>g</w:t>
            </w:r>
            <w:r w:rsidRPr="003643B8">
              <w:rPr>
                <w:rFonts w:ascii="Verdana" w:hAnsi="Verdana" w:cs="Arial"/>
                <w:sz w:val="20"/>
                <w:szCs w:val="20"/>
              </w:rPr>
              <w:t xml:space="preserve">. </w:t>
            </w:r>
            <w:r w:rsidRPr="003643B8">
              <w:rPr>
                <w:rFonts w:ascii="Verdana" w:hAnsi="Verdana" w:cs="Arial"/>
                <w:spacing w:val="-4"/>
                <w:sz w:val="20"/>
                <w:szCs w:val="20"/>
              </w:rPr>
              <w:t>m</w:t>
            </w:r>
            <w:r w:rsidRPr="003643B8">
              <w:rPr>
                <w:rFonts w:ascii="Verdana" w:hAnsi="Verdana" w:cs="Arial"/>
                <w:spacing w:val="3"/>
                <w:sz w:val="20"/>
                <w:szCs w:val="20"/>
              </w:rPr>
              <w:t>e</w:t>
            </w:r>
            <w:r w:rsidRPr="003643B8">
              <w:rPr>
                <w:rFonts w:ascii="Verdana" w:hAnsi="Verdana" w:cs="Arial"/>
                <w:spacing w:val="-4"/>
                <w:sz w:val="20"/>
                <w:szCs w:val="20"/>
              </w:rPr>
              <w:t>m</w:t>
            </w:r>
            <w:r w:rsidRPr="003643B8">
              <w:rPr>
                <w:rFonts w:ascii="Verdana" w:hAnsi="Verdana" w:cs="Arial"/>
                <w:sz w:val="20"/>
                <w:szCs w:val="20"/>
              </w:rPr>
              <w:t>o</w:t>
            </w:r>
            <w:r w:rsidRPr="003643B8">
              <w:rPr>
                <w:rFonts w:ascii="Verdana" w:hAnsi="Verdana" w:cs="Arial"/>
                <w:spacing w:val="3"/>
                <w:sz w:val="20"/>
                <w:szCs w:val="20"/>
              </w:rPr>
              <w:t>r</w:t>
            </w:r>
            <w:r w:rsidRPr="003643B8">
              <w:rPr>
                <w:rFonts w:ascii="Verdana" w:hAnsi="Verdana" w:cs="Arial"/>
                <w:sz w:val="20"/>
                <w:szCs w:val="20"/>
              </w:rPr>
              <w:t>y</w:t>
            </w:r>
            <w:r w:rsidRPr="003643B8">
              <w:rPr>
                <w:rFonts w:ascii="Verdana" w:hAnsi="Verdana" w:cs="Arial"/>
                <w:spacing w:val="-2"/>
                <w:sz w:val="20"/>
                <w:szCs w:val="20"/>
              </w:rPr>
              <w:t xml:space="preserve"> </w:t>
            </w:r>
            <w:r w:rsidRPr="003643B8">
              <w:rPr>
                <w:rFonts w:ascii="Verdana" w:hAnsi="Verdana" w:cs="Arial"/>
                <w:sz w:val="20"/>
                <w:szCs w:val="20"/>
              </w:rPr>
              <w:t xml:space="preserve">and heap </w:t>
            </w:r>
            <w:r w:rsidRPr="003643B8">
              <w:rPr>
                <w:rFonts w:ascii="Verdana" w:hAnsi="Verdana" w:cs="Arial"/>
                <w:spacing w:val="-2"/>
                <w:sz w:val="20"/>
                <w:szCs w:val="20"/>
              </w:rPr>
              <w:t>u</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pacing w:val="-1"/>
                <w:sz w:val="20"/>
                <w:szCs w:val="20"/>
              </w:rPr>
              <w:t>l</w:t>
            </w:r>
            <w:r w:rsidRPr="003643B8">
              <w:rPr>
                <w:rFonts w:ascii="Verdana" w:hAnsi="Verdana" w:cs="Arial"/>
                <w:spacing w:val="1"/>
                <w:sz w:val="20"/>
                <w:szCs w:val="20"/>
              </w:rPr>
              <w:t>i</w:t>
            </w:r>
            <w:r w:rsidRPr="003643B8">
              <w:rPr>
                <w:rFonts w:ascii="Verdana" w:hAnsi="Verdana" w:cs="Arial"/>
                <w:spacing w:val="-2"/>
                <w:sz w:val="20"/>
                <w:szCs w:val="20"/>
              </w:rPr>
              <w:t>z</w:t>
            </w:r>
            <w:r w:rsidRPr="003643B8">
              <w:rPr>
                <w:rFonts w:ascii="Verdana" w:hAnsi="Verdana" w:cs="Arial"/>
                <w:sz w:val="20"/>
                <w:szCs w:val="20"/>
              </w:rPr>
              <w:t>a</w:t>
            </w:r>
            <w:r w:rsidRPr="003643B8">
              <w:rPr>
                <w:rFonts w:ascii="Verdana" w:hAnsi="Verdana" w:cs="Arial"/>
                <w:spacing w:val="1"/>
                <w:sz w:val="20"/>
                <w:szCs w:val="20"/>
              </w:rPr>
              <w:t>ti</w:t>
            </w:r>
            <w:r w:rsidRPr="003643B8">
              <w:rPr>
                <w:rFonts w:ascii="Verdana" w:hAnsi="Verdana" w:cs="Arial"/>
                <w:spacing w:val="-2"/>
                <w:sz w:val="20"/>
                <w:szCs w:val="20"/>
              </w:rPr>
              <w:t>o</w:t>
            </w:r>
            <w:r w:rsidRPr="003643B8">
              <w:rPr>
                <w:rFonts w:ascii="Verdana" w:hAnsi="Verdana" w:cs="Arial"/>
                <w:sz w:val="20"/>
                <w:szCs w:val="20"/>
              </w:rPr>
              <w:t>n)</w:t>
            </w:r>
            <w:r w:rsidRPr="003643B8">
              <w:rPr>
                <w:rFonts w:ascii="Verdana" w:hAnsi="Verdana" w:cs="Arial"/>
                <w:spacing w:val="1"/>
                <w:sz w:val="20"/>
                <w:szCs w:val="20"/>
              </w:rPr>
              <w:t xml:space="preserve"> i</w:t>
            </w:r>
            <w:r w:rsidRPr="003643B8">
              <w:rPr>
                <w:rFonts w:ascii="Verdana" w:hAnsi="Verdana" w:cs="Arial"/>
                <w:sz w:val="20"/>
                <w:szCs w:val="20"/>
              </w:rPr>
              <w:t>n</w:t>
            </w:r>
            <w:r w:rsidRPr="003643B8">
              <w:rPr>
                <w:rFonts w:ascii="Verdana" w:hAnsi="Verdana" w:cs="Arial"/>
                <w:spacing w:val="-2"/>
                <w:sz w:val="20"/>
                <w:szCs w:val="20"/>
              </w:rPr>
              <w:t xml:space="preserve"> </w:t>
            </w:r>
            <w:r w:rsidRPr="003643B8">
              <w:rPr>
                <w:rFonts w:ascii="Verdana" w:hAnsi="Verdana" w:cs="Arial"/>
                <w:spacing w:val="1"/>
                <w:sz w:val="20"/>
                <w:szCs w:val="20"/>
              </w:rPr>
              <w:t>r</w:t>
            </w:r>
            <w:r w:rsidRPr="003643B8">
              <w:rPr>
                <w:rFonts w:ascii="Verdana" w:hAnsi="Verdana" w:cs="Arial"/>
                <w:spacing w:val="-2"/>
                <w:sz w:val="20"/>
                <w:szCs w:val="20"/>
              </w:rPr>
              <w:t>e</w:t>
            </w:r>
            <w:r w:rsidRPr="003643B8">
              <w:rPr>
                <w:rFonts w:ascii="Verdana" w:hAnsi="Verdana" w:cs="Arial"/>
                <w:sz w:val="20"/>
                <w:szCs w:val="20"/>
              </w:rPr>
              <w:t>al</w:t>
            </w:r>
            <w:r w:rsidRPr="003643B8">
              <w:rPr>
                <w:rFonts w:ascii="Verdana" w:hAnsi="Verdana" w:cs="Arial"/>
                <w:spacing w:val="-1"/>
                <w:sz w:val="20"/>
                <w:szCs w:val="20"/>
              </w:rPr>
              <w:t xml:space="preserve"> </w:t>
            </w:r>
            <w:r w:rsidRPr="003643B8">
              <w:rPr>
                <w:rFonts w:ascii="Verdana" w:hAnsi="Verdana" w:cs="Arial"/>
                <w:spacing w:val="1"/>
                <w:sz w:val="20"/>
                <w:szCs w:val="20"/>
              </w:rPr>
              <w:t>ti</w:t>
            </w:r>
            <w:r w:rsidRPr="003643B8">
              <w:rPr>
                <w:rFonts w:ascii="Verdana" w:hAnsi="Verdana" w:cs="Arial"/>
                <w:spacing w:val="-4"/>
                <w:sz w:val="20"/>
                <w:szCs w:val="20"/>
              </w:rPr>
              <w:t>m</w:t>
            </w:r>
            <w:r w:rsidRPr="003643B8">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6.35.</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3643B8" w:rsidRPr="003643B8" w:rsidRDefault="003643B8" w:rsidP="00626B75">
            <w:pPr>
              <w:rPr>
                <w:rFonts w:ascii="Verdana" w:hAnsi="Verdana" w:cs="Arial"/>
                <w:b/>
                <w:spacing w:val="-2"/>
                <w:sz w:val="20"/>
                <w:szCs w:val="20"/>
              </w:rPr>
            </w:pPr>
            <w:r w:rsidRPr="003643B8">
              <w:rPr>
                <w:rFonts w:ascii="Verdana" w:hAnsi="Verdana" w:cs="Arial"/>
                <w:b/>
                <w:sz w:val="20"/>
                <w:szCs w:val="20"/>
              </w:rPr>
              <w:t>Soc</w:t>
            </w:r>
            <w:r w:rsidRPr="003643B8">
              <w:rPr>
                <w:rFonts w:ascii="Verdana" w:hAnsi="Verdana" w:cs="Arial"/>
                <w:b/>
                <w:spacing w:val="-2"/>
                <w:sz w:val="20"/>
                <w:szCs w:val="20"/>
              </w:rPr>
              <w:t>k</w:t>
            </w:r>
            <w:r w:rsidRPr="003643B8">
              <w:rPr>
                <w:rFonts w:ascii="Verdana" w:hAnsi="Verdana" w:cs="Arial"/>
                <w:b/>
                <w:sz w:val="20"/>
                <w:szCs w:val="20"/>
              </w:rPr>
              <w:t>et</w:t>
            </w:r>
            <w:r w:rsidRPr="003643B8">
              <w:rPr>
                <w:rFonts w:ascii="Verdana" w:hAnsi="Verdana" w:cs="Arial"/>
                <w:b/>
                <w:spacing w:val="1"/>
                <w:sz w:val="20"/>
                <w:szCs w:val="20"/>
              </w:rPr>
              <w:t xml:space="preserve"> </w:t>
            </w:r>
            <w:r w:rsidRPr="003643B8">
              <w:rPr>
                <w:rFonts w:ascii="Verdana" w:hAnsi="Verdana" w:cs="Arial"/>
                <w:b/>
                <w:sz w:val="20"/>
                <w:szCs w:val="20"/>
              </w:rPr>
              <w:t xml:space="preserve">and </w:t>
            </w:r>
            <w:r w:rsidRPr="003643B8">
              <w:rPr>
                <w:rFonts w:ascii="Verdana" w:hAnsi="Verdana" w:cs="Arial"/>
                <w:b/>
                <w:spacing w:val="-1"/>
                <w:sz w:val="20"/>
                <w:szCs w:val="20"/>
              </w:rPr>
              <w:t>N</w:t>
            </w:r>
            <w:r w:rsidRPr="003643B8">
              <w:rPr>
                <w:rFonts w:ascii="Verdana" w:hAnsi="Verdana" w:cs="Arial"/>
                <w:b/>
                <w:spacing w:val="-4"/>
                <w:sz w:val="20"/>
                <w:szCs w:val="20"/>
              </w:rPr>
              <w:t>I</w:t>
            </w:r>
            <w:r w:rsidRPr="003643B8">
              <w:rPr>
                <w:rFonts w:ascii="Verdana" w:hAnsi="Verdana" w:cs="Arial"/>
                <w:b/>
                <w:sz w:val="20"/>
                <w:szCs w:val="20"/>
              </w:rPr>
              <w:t>O</w:t>
            </w:r>
            <w:r w:rsidRPr="003643B8">
              <w:rPr>
                <w:rFonts w:ascii="Verdana" w:hAnsi="Verdana" w:cs="Arial"/>
                <w:b/>
                <w:spacing w:val="2"/>
                <w:sz w:val="20"/>
                <w:szCs w:val="20"/>
              </w:rPr>
              <w:t xml:space="preserve"> </w:t>
            </w:r>
            <w:r w:rsidRPr="003643B8">
              <w:rPr>
                <w:rFonts w:ascii="Verdana" w:hAnsi="Verdana" w:cs="Arial"/>
                <w:b/>
                <w:spacing w:val="-4"/>
                <w:sz w:val="20"/>
                <w:szCs w:val="20"/>
              </w:rPr>
              <w:t>m</w:t>
            </w:r>
            <w:r w:rsidRPr="003643B8">
              <w:rPr>
                <w:rFonts w:ascii="Verdana" w:hAnsi="Verdana" w:cs="Arial"/>
                <w:b/>
                <w:sz w:val="20"/>
                <w:szCs w:val="20"/>
              </w:rPr>
              <w:t>on</w:t>
            </w:r>
            <w:r w:rsidRPr="003643B8">
              <w:rPr>
                <w:rFonts w:ascii="Verdana" w:hAnsi="Verdana" w:cs="Arial"/>
                <w:b/>
                <w:spacing w:val="1"/>
                <w:sz w:val="20"/>
                <w:szCs w:val="20"/>
              </w:rPr>
              <w:t>it</w:t>
            </w:r>
            <w:r w:rsidRPr="003643B8">
              <w:rPr>
                <w:rFonts w:ascii="Verdana" w:hAnsi="Verdana" w:cs="Arial"/>
                <w:b/>
                <w:sz w:val="20"/>
                <w:szCs w:val="20"/>
              </w:rPr>
              <w:t>o</w:t>
            </w:r>
            <w:r w:rsidRPr="003643B8">
              <w:rPr>
                <w:rFonts w:ascii="Verdana" w:hAnsi="Verdana" w:cs="Arial"/>
                <w:b/>
                <w:spacing w:val="-2"/>
                <w:sz w:val="20"/>
                <w:szCs w:val="20"/>
              </w:rPr>
              <w:t>r</w:t>
            </w:r>
            <w:r w:rsidRPr="003643B8">
              <w:rPr>
                <w:rFonts w:ascii="Verdana" w:hAnsi="Verdana" w:cs="Arial"/>
                <w:b/>
                <w:spacing w:val="1"/>
                <w:sz w:val="20"/>
                <w:szCs w:val="20"/>
              </w:rPr>
              <w:t>i</w:t>
            </w:r>
            <w:r w:rsidRPr="003643B8">
              <w:rPr>
                <w:rFonts w:ascii="Verdana" w:hAnsi="Verdana" w:cs="Arial"/>
                <w:b/>
                <w:sz w:val="20"/>
                <w:szCs w:val="20"/>
              </w:rPr>
              <w:t>ng</w:t>
            </w:r>
            <w:r w:rsidRPr="003643B8">
              <w:rPr>
                <w:rFonts w:ascii="Verdana" w:hAnsi="Verdana" w:cs="Arial"/>
                <w:b/>
                <w:spacing w:val="-2"/>
                <w:sz w:val="20"/>
                <w:szCs w:val="20"/>
              </w:rPr>
              <w:t>:</w:t>
            </w:r>
          </w:p>
          <w:p w:rsidR="00AE41EA" w:rsidRPr="003643B8" w:rsidRDefault="003643B8" w:rsidP="003643B8">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 xml:space="preserve">he </w:t>
            </w:r>
            <w:r w:rsidRPr="003643B8">
              <w:rPr>
                <w:rFonts w:ascii="Verdana" w:hAnsi="Verdana" w:cs="Arial"/>
                <w:spacing w:val="-3"/>
                <w:sz w:val="20"/>
                <w:szCs w:val="20"/>
              </w:rPr>
              <w:t>S</w:t>
            </w:r>
            <w:r w:rsidRPr="003643B8">
              <w:rPr>
                <w:rFonts w:ascii="Verdana" w:hAnsi="Verdana" w:cs="Arial"/>
                <w:sz w:val="20"/>
                <w:szCs w:val="20"/>
              </w:rPr>
              <w:t>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1"/>
                <w:sz w:val="20"/>
                <w:szCs w:val="20"/>
              </w:rPr>
              <w:t>r</w:t>
            </w:r>
            <w:r w:rsidRPr="003643B8">
              <w:rPr>
                <w:rFonts w:ascii="Verdana" w:hAnsi="Verdana" w:cs="Arial"/>
                <w:sz w:val="20"/>
                <w:szCs w:val="20"/>
              </w:rPr>
              <w:t xml:space="preserve">e </w:t>
            </w:r>
            <w:r w:rsidRPr="003643B8">
              <w:rPr>
                <w:rFonts w:ascii="Verdana" w:hAnsi="Verdana" w:cs="Arial"/>
                <w:spacing w:val="-4"/>
                <w:sz w:val="20"/>
                <w:szCs w:val="20"/>
              </w:rPr>
              <w:t>m</w:t>
            </w:r>
            <w:r w:rsidRPr="003643B8">
              <w:rPr>
                <w:rFonts w:ascii="Verdana" w:hAnsi="Verdana" w:cs="Arial"/>
                <w:sz w:val="20"/>
                <w:szCs w:val="20"/>
              </w:rPr>
              <w:t>ust be ab</w:t>
            </w:r>
            <w:r w:rsidRPr="003643B8">
              <w:rPr>
                <w:rFonts w:ascii="Verdana" w:hAnsi="Verdana" w:cs="Arial"/>
                <w:spacing w:val="1"/>
                <w:sz w:val="20"/>
                <w:szCs w:val="20"/>
              </w:rPr>
              <w:t>l</w:t>
            </w:r>
            <w:r w:rsidRPr="003643B8">
              <w:rPr>
                <w:rFonts w:ascii="Verdana" w:hAnsi="Verdana" w:cs="Arial"/>
                <w:sz w:val="20"/>
                <w:szCs w:val="20"/>
              </w:rPr>
              <w:t xml:space="preserve">e </w:t>
            </w:r>
            <w:r w:rsidRPr="003643B8">
              <w:rPr>
                <w:rFonts w:ascii="Verdana" w:hAnsi="Verdana" w:cs="Arial"/>
                <w:spacing w:val="1"/>
                <w:sz w:val="20"/>
                <w:szCs w:val="20"/>
              </w:rPr>
              <w:t>t</w:t>
            </w:r>
            <w:r w:rsidRPr="003643B8">
              <w:rPr>
                <w:rFonts w:ascii="Verdana" w:hAnsi="Verdana" w:cs="Arial"/>
                <w:sz w:val="20"/>
                <w:szCs w:val="20"/>
              </w:rPr>
              <w:t xml:space="preserve">o </w:t>
            </w:r>
            <w:r w:rsidRPr="003643B8">
              <w:rPr>
                <w:rFonts w:ascii="Verdana" w:hAnsi="Verdana" w:cs="Arial"/>
                <w:spacing w:val="1"/>
                <w:sz w:val="20"/>
                <w:szCs w:val="20"/>
              </w:rPr>
              <w:t>i</w:t>
            </w:r>
            <w:r w:rsidRPr="003643B8">
              <w:rPr>
                <w:rFonts w:ascii="Verdana" w:hAnsi="Verdana" w:cs="Arial"/>
                <w:spacing w:val="-2"/>
                <w:sz w:val="20"/>
                <w:szCs w:val="20"/>
              </w:rPr>
              <w:t>d</w:t>
            </w:r>
            <w:r w:rsidRPr="003643B8">
              <w:rPr>
                <w:rFonts w:ascii="Verdana" w:hAnsi="Verdana" w:cs="Arial"/>
                <w:sz w:val="20"/>
                <w:szCs w:val="20"/>
              </w:rPr>
              <w:t>en</w:t>
            </w:r>
            <w:r w:rsidRPr="003643B8">
              <w:rPr>
                <w:rFonts w:ascii="Verdana" w:hAnsi="Verdana" w:cs="Arial"/>
                <w:spacing w:val="-1"/>
                <w:sz w:val="20"/>
                <w:szCs w:val="20"/>
              </w:rPr>
              <w:t>t</w:t>
            </w:r>
            <w:r w:rsidRPr="003643B8">
              <w:rPr>
                <w:rFonts w:ascii="Verdana" w:hAnsi="Verdana" w:cs="Arial"/>
                <w:spacing w:val="1"/>
                <w:sz w:val="20"/>
                <w:szCs w:val="20"/>
              </w:rPr>
              <w:t>if</w:t>
            </w:r>
            <w:r w:rsidRPr="003643B8">
              <w:rPr>
                <w:rFonts w:ascii="Verdana" w:hAnsi="Verdana" w:cs="Arial"/>
                <w:sz w:val="20"/>
                <w:szCs w:val="20"/>
              </w:rPr>
              <w:t>y soc</w:t>
            </w:r>
            <w:r w:rsidRPr="003643B8">
              <w:rPr>
                <w:rFonts w:ascii="Verdana" w:hAnsi="Verdana" w:cs="Arial"/>
                <w:spacing w:val="-2"/>
                <w:sz w:val="20"/>
                <w:szCs w:val="20"/>
              </w:rPr>
              <w:t>k</w:t>
            </w:r>
            <w:r w:rsidRPr="003643B8">
              <w:rPr>
                <w:rFonts w:ascii="Verdana" w:hAnsi="Verdana" w:cs="Arial"/>
                <w:sz w:val="20"/>
                <w:szCs w:val="20"/>
              </w:rPr>
              <w:t>et</w:t>
            </w:r>
            <w:r w:rsidRPr="003643B8">
              <w:rPr>
                <w:rFonts w:ascii="Verdana" w:hAnsi="Verdana" w:cs="Arial"/>
                <w:spacing w:val="40"/>
                <w:sz w:val="20"/>
                <w:szCs w:val="20"/>
              </w:rPr>
              <w:t xml:space="preserve"> </w:t>
            </w:r>
            <w:r w:rsidRPr="003643B8">
              <w:rPr>
                <w:rFonts w:ascii="Verdana" w:hAnsi="Verdana" w:cs="Arial"/>
                <w:sz w:val="20"/>
                <w:szCs w:val="20"/>
              </w:rPr>
              <w:t xml:space="preserve">and </w:t>
            </w:r>
            <w:r w:rsidRPr="003643B8">
              <w:rPr>
                <w:rFonts w:ascii="Verdana" w:hAnsi="Verdana" w:cs="Arial"/>
                <w:spacing w:val="-2"/>
                <w:sz w:val="20"/>
                <w:szCs w:val="20"/>
              </w:rPr>
              <w:t>f</w:t>
            </w:r>
            <w:r w:rsidRPr="003643B8">
              <w:rPr>
                <w:rFonts w:ascii="Verdana" w:hAnsi="Verdana" w:cs="Arial"/>
                <w:spacing w:val="1"/>
                <w:sz w:val="20"/>
                <w:szCs w:val="20"/>
              </w:rPr>
              <w:t>i</w:t>
            </w:r>
            <w:r w:rsidRPr="003643B8">
              <w:rPr>
                <w:rFonts w:ascii="Verdana" w:hAnsi="Verdana" w:cs="Arial"/>
                <w:spacing w:val="-1"/>
                <w:sz w:val="20"/>
                <w:szCs w:val="20"/>
              </w:rPr>
              <w:t>l</w:t>
            </w:r>
            <w:r w:rsidRPr="003643B8">
              <w:rPr>
                <w:rFonts w:ascii="Verdana" w:hAnsi="Verdana" w:cs="Arial"/>
                <w:sz w:val="20"/>
                <w:szCs w:val="20"/>
              </w:rPr>
              <w:t xml:space="preserve">e </w:t>
            </w:r>
            <w:proofErr w:type="spellStart"/>
            <w:r w:rsidRPr="003643B8">
              <w:rPr>
                <w:rFonts w:ascii="Verdana" w:hAnsi="Verdana" w:cs="Arial"/>
                <w:spacing w:val="-4"/>
                <w:sz w:val="20"/>
                <w:szCs w:val="20"/>
              </w:rPr>
              <w:t>I</w:t>
            </w:r>
            <w:r w:rsidRPr="003643B8">
              <w:rPr>
                <w:rFonts w:ascii="Verdana" w:hAnsi="Verdana" w:cs="Arial"/>
                <w:sz w:val="20"/>
                <w:szCs w:val="20"/>
              </w:rPr>
              <w:t>npu</w:t>
            </w:r>
            <w:r w:rsidRPr="003643B8">
              <w:rPr>
                <w:rFonts w:ascii="Verdana" w:hAnsi="Verdana" w:cs="Arial"/>
                <w:spacing w:val="1"/>
                <w:sz w:val="20"/>
                <w:szCs w:val="20"/>
              </w:rPr>
              <w:t>t/</w:t>
            </w:r>
            <w:r w:rsidRPr="003643B8">
              <w:rPr>
                <w:rFonts w:ascii="Verdana" w:hAnsi="Verdana" w:cs="Arial"/>
                <w:spacing w:val="-1"/>
                <w:sz w:val="20"/>
                <w:szCs w:val="20"/>
              </w:rPr>
              <w:t>O</w:t>
            </w:r>
            <w:r w:rsidRPr="003643B8">
              <w:rPr>
                <w:rFonts w:ascii="Verdana" w:hAnsi="Verdana" w:cs="Arial"/>
                <w:sz w:val="20"/>
                <w:szCs w:val="20"/>
              </w:rPr>
              <w:t>u</w:t>
            </w:r>
            <w:r w:rsidRPr="003643B8">
              <w:rPr>
                <w:rFonts w:ascii="Verdana" w:hAnsi="Verdana" w:cs="Arial"/>
                <w:spacing w:val="1"/>
                <w:sz w:val="20"/>
                <w:szCs w:val="20"/>
              </w:rPr>
              <w:t>t</w:t>
            </w:r>
            <w:r w:rsidRPr="003643B8">
              <w:rPr>
                <w:rFonts w:ascii="Verdana" w:hAnsi="Verdana" w:cs="Arial"/>
                <w:sz w:val="20"/>
                <w:szCs w:val="20"/>
              </w:rPr>
              <w:t>put</w:t>
            </w:r>
            <w:proofErr w:type="spellEnd"/>
            <w:r w:rsidRPr="003643B8">
              <w:rPr>
                <w:rFonts w:ascii="Verdana" w:hAnsi="Verdana" w:cs="Arial"/>
                <w:spacing w:val="47"/>
                <w:sz w:val="20"/>
                <w:szCs w:val="20"/>
              </w:rPr>
              <w:t xml:space="preserve"> </w:t>
            </w:r>
            <w:r w:rsidRPr="003643B8">
              <w:rPr>
                <w:rFonts w:ascii="Verdana" w:hAnsi="Verdana" w:cs="Arial"/>
                <w:spacing w:val="-2"/>
                <w:sz w:val="20"/>
                <w:szCs w:val="20"/>
              </w:rPr>
              <w:t>(</w:t>
            </w:r>
            <w:r w:rsidRPr="003643B8">
              <w:rPr>
                <w:rFonts w:ascii="Verdana" w:hAnsi="Verdana" w:cs="Arial"/>
                <w:spacing w:val="1"/>
                <w:sz w:val="20"/>
                <w:szCs w:val="20"/>
              </w:rPr>
              <w:t>i</w:t>
            </w:r>
            <w:r w:rsidRPr="003643B8">
              <w:rPr>
                <w:rFonts w:ascii="Verdana" w:hAnsi="Verdana" w:cs="Arial"/>
                <w:sz w:val="20"/>
                <w:szCs w:val="20"/>
              </w:rPr>
              <w:t>n</w:t>
            </w:r>
            <w:r w:rsidRPr="003643B8">
              <w:rPr>
                <w:rFonts w:ascii="Verdana" w:hAnsi="Verdana" w:cs="Arial"/>
                <w:spacing w:val="-2"/>
                <w:sz w:val="20"/>
                <w:szCs w:val="20"/>
              </w:rPr>
              <w:t>c</w:t>
            </w:r>
            <w:r w:rsidRPr="003643B8">
              <w:rPr>
                <w:rFonts w:ascii="Verdana" w:hAnsi="Verdana" w:cs="Arial"/>
                <w:spacing w:val="1"/>
                <w:sz w:val="20"/>
                <w:szCs w:val="20"/>
              </w:rPr>
              <w:t>l</w:t>
            </w:r>
            <w:r w:rsidRPr="003643B8">
              <w:rPr>
                <w:rFonts w:ascii="Verdana" w:hAnsi="Verdana" w:cs="Arial"/>
                <w:sz w:val="20"/>
                <w:szCs w:val="20"/>
              </w:rPr>
              <w:t>ud</w:t>
            </w:r>
            <w:r w:rsidRPr="003643B8">
              <w:rPr>
                <w:rFonts w:ascii="Verdana" w:hAnsi="Verdana" w:cs="Arial"/>
                <w:spacing w:val="-1"/>
                <w:sz w:val="20"/>
                <w:szCs w:val="20"/>
              </w:rPr>
              <w:t>i</w:t>
            </w:r>
            <w:r w:rsidRPr="003643B8">
              <w:rPr>
                <w:rFonts w:ascii="Verdana" w:hAnsi="Verdana" w:cs="Arial"/>
                <w:sz w:val="20"/>
                <w:szCs w:val="20"/>
              </w:rPr>
              <w:t xml:space="preserve">ng </w:t>
            </w:r>
            <w:r w:rsidRPr="003643B8">
              <w:rPr>
                <w:rFonts w:ascii="Verdana" w:hAnsi="Verdana" w:cs="Arial"/>
                <w:spacing w:val="3"/>
                <w:sz w:val="20"/>
                <w:szCs w:val="20"/>
              </w:rPr>
              <w:t>J</w:t>
            </w:r>
            <w:r w:rsidRPr="003643B8">
              <w:rPr>
                <w:rFonts w:ascii="Verdana" w:hAnsi="Verdana" w:cs="Arial"/>
                <w:sz w:val="20"/>
                <w:szCs w:val="20"/>
              </w:rPr>
              <w:t>a</w:t>
            </w:r>
            <w:r w:rsidRPr="003643B8">
              <w:rPr>
                <w:rFonts w:ascii="Verdana" w:hAnsi="Verdana" w:cs="Arial"/>
                <w:spacing w:val="-2"/>
                <w:sz w:val="20"/>
                <w:szCs w:val="20"/>
              </w:rPr>
              <w:t>v</w:t>
            </w:r>
            <w:r w:rsidRPr="003643B8">
              <w:rPr>
                <w:rFonts w:ascii="Verdana" w:hAnsi="Verdana" w:cs="Arial"/>
                <w:sz w:val="20"/>
                <w:szCs w:val="20"/>
              </w:rPr>
              <w:t>a</w:t>
            </w:r>
            <w:r w:rsidRPr="003643B8">
              <w:rPr>
                <w:rFonts w:ascii="Verdana" w:hAnsi="Verdana" w:cs="Arial"/>
                <w:spacing w:val="49"/>
                <w:sz w:val="20"/>
                <w:szCs w:val="20"/>
              </w:rPr>
              <w:t xml:space="preserve"> </w:t>
            </w:r>
            <w:r w:rsidRPr="003643B8">
              <w:rPr>
                <w:rFonts w:ascii="Verdana" w:hAnsi="Verdana" w:cs="Arial"/>
                <w:spacing w:val="-1"/>
                <w:sz w:val="20"/>
                <w:szCs w:val="20"/>
              </w:rPr>
              <w:t>N</w:t>
            </w:r>
            <w:r w:rsidRPr="003643B8">
              <w:rPr>
                <w:rFonts w:ascii="Verdana" w:hAnsi="Verdana" w:cs="Arial"/>
                <w:spacing w:val="-4"/>
                <w:sz w:val="20"/>
                <w:szCs w:val="20"/>
              </w:rPr>
              <w:t>I</w:t>
            </w:r>
            <w:r w:rsidRPr="003643B8">
              <w:rPr>
                <w:rFonts w:ascii="Verdana" w:hAnsi="Verdana" w:cs="Arial"/>
                <w:spacing w:val="-1"/>
                <w:sz w:val="20"/>
                <w:szCs w:val="20"/>
              </w:rPr>
              <w:t>O</w:t>
            </w:r>
            <w:r w:rsidRPr="003643B8">
              <w:rPr>
                <w:rFonts w:ascii="Verdana" w:hAnsi="Verdana" w:cs="Arial"/>
                <w:sz w:val="20"/>
                <w:szCs w:val="20"/>
              </w:rPr>
              <w:t>) ac</w:t>
            </w:r>
            <w:r w:rsidRPr="003643B8">
              <w:rPr>
                <w:rFonts w:ascii="Verdana" w:hAnsi="Verdana" w:cs="Arial"/>
                <w:spacing w:val="1"/>
                <w:sz w:val="20"/>
                <w:szCs w:val="20"/>
              </w:rPr>
              <w:t>ti</w:t>
            </w:r>
            <w:r w:rsidRPr="003643B8">
              <w:rPr>
                <w:rFonts w:ascii="Verdana" w:hAnsi="Verdana" w:cs="Arial"/>
                <w:spacing w:val="-2"/>
                <w:sz w:val="20"/>
                <w:szCs w:val="20"/>
              </w:rPr>
              <w:t>v</w:t>
            </w:r>
            <w:r w:rsidRPr="003643B8">
              <w:rPr>
                <w:rFonts w:ascii="Verdana" w:hAnsi="Verdana" w:cs="Arial"/>
                <w:spacing w:val="1"/>
                <w:sz w:val="20"/>
                <w:szCs w:val="20"/>
              </w:rPr>
              <w:t>it</w:t>
            </w:r>
            <w:r w:rsidRPr="003643B8">
              <w:rPr>
                <w:rFonts w:ascii="Verdana" w:hAnsi="Verdana" w:cs="Arial"/>
                <w:sz w:val="20"/>
                <w:szCs w:val="20"/>
              </w:rPr>
              <w:t xml:space="preserve">y </w:t>
            </w:r>
            <w:r w:rsidRPr="003643B8">
              <w:rPr>
                <w:rFonts w:ascii="Verdana" w:hAnsi="Verdana" w:cs="Arial"/>
                <w:spacing w:val="-2"/>
                <w:sz w:val="20"/>
                <w:szCs w:val="20"/>
              </w:rPr>
              <w:t>f</w:t>
            </w:r>
            <w:r w:rsidRPr="003643B8">
              <w:rPr>
                <w:rFonts w:ascii="Verdana" w:hAnsi="Verdana" w:cs="Arial"/>
                <w:spacing w:val="1"/>
                <w:sz w:val="20"/>
                <w:szCs w:val="20"/>
              </w:rPr>
              <w:t>r</w:t>
            </w:r>
            <w:r w:rsidRPr="003643B8">
              <w:rPr>
                <w:rFonts w:ascii="Verdana" w:hAnsi="Verdana" w:cs="Arial"/>
                <w:sz w:val="20"/>
                <w:szCs w:val="20"/>
              </w:rPr>
              <w:t xml:space="preserve">om </w:t>
            </w:r>
            <w:r w:rsidRPr="003643B8">
              <w:rPr>
                <w:rFonts w:ascii="Verdana" w:hAnsi="Verdana" w:cs="Arial"/>
                <w:spacing w:val="1"/>
                <w:sz w:val="20"/>
                <w:szCs w:val="20"/>
              </w:rPr>
              <w:t>t</w:t>
            </w:r>
            <w:r w:rsidRPr="003643B8">
              <w:rPr>
                <w:rFonts w:ascii="Verdana" w:hAnsi="Verdana" w:cs="Arial"/>
                <w:sz w:val="20"/>
                <w:szCs w:val="20"/>
              </w:rPr>
              <w:t>he app</w:t>
            </w:r>
            <w:r w:rsidRPr="003643B8">
              <w:rPr>
                <w:rFonts w:ascii="Verdana" w:hAnsi="Verdana" w:cs="Arial"/>
                <w:spacing w:val="-1"/>
                <w:sz w:val="20"/>
                <w:szCs w:val="20"/>
              </w:rPr>
              <w:t>l</w:t>
            </w:r>
            <w:r w:rsidRPr="003643B8">
              <w:rPr>
                <w:rFonts w:ascii="Verdana" w:hAnsi="Verdana" w:cs="Arial"/>
                <w:spacing w:val="1"/>
                <w:sz w:val="20"/>
                <w:szCs w:val="20"/>
              </w:rPr>
              <w:t>i</w:t>
            </w:r>
            <w:r w:rsidRPr="003643B8">
              <w:rPr>
                <w:rFonts w:ascii="Verdana" w:hAnsi="Verdana" w:cs="Arial"/>
                <w:sz w:val="20"/>
                <w:szCs w:val="20"/>
              </w:rPr>
              <w:t>c</w:t>
            </w:r>
            <w:r w:rsidRPr="003643B8">
              <w:rPr>
                <w:rFonts w:ascii="Verdana" w:hAnsi="Verdana" w:cs="Arial"/>
                <w:spacing w:val="-2"/>
                <w:sz w:val="20"/>
                <w:szCs w:val="20"/>
              </w:rPr>
              <w:t>a</w:t>
            </w:r>
            <w:r w:rsidRPr="003643B8">
              <w:rPr>
                <w:rFonts w:ascii="Verdana" w:hAnsi="Verdana" w:cs="Arial"/>
                <w:spacing w:val="1"/>
                <w:sz w:val="20"/>
                <w:szCs w:val="20"/>
              </w:rPr>
              <w:t>t</w:t>
            </w:r>
            <w:r w:rsidRPr="003643B8">
              <w:rPr>
                <w:rFonts w:ascii="Verdana" w:hAnsi="Verdana" w:cs="Arial"/>
                <w:spacing w:val="-1"/>
                <w:sz w:val="20"/>
                <w:szCs w:val="20"/>
              </w:rPr>
              <w:t>i</w:t>
            </w:r>
            <w:r w:rsidRPr="003643B8">
              <w:rPr>
                <w:rFonts w:ascii="Verdana" w:hAnsi="Verdana" w:cs="Arial"/>
                <w:sz w:val="20"/>
                <w:szCs w:val="20"/>
              </w:rPr>
              <w:t>on</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6.36.</w:t>
      </w:r>
    </w:p>
    <w:tbl>
      <w:tblPr>
        <w:tblW w:w="0" w:type="auto"/>
        <w:tblInd w:w="-459" w:type="dxa"/>
        <w:tblLayout w:type="fixed"/>
        <w:tblLook w:val="0000"/>
      </w:tblPr>
      <w:tblGrid>
        <w:gridCol w:w="6536"/>
        <w:gridCol w:w="1564"/>
        <w:gridCol w:w="1460"/>
      </w:tblGrid>
      <w:tr w:rsidR="00AE41EA" w:rsidRPr="003643B8" w:rsidTr="00626B75">
        <w:trPr>
          <w:cantSplit/>
          <w:trHeight w:val="313"/>
        </w:trPr>
        <w:tc>
          <w:tcPr>
            <w:tcW w:w="6536" w:type="dxa"/>
            <w:vMerge w:val="restart"/>
            <w:tcBorders>
              <w:top w:val="single" w:sz="4" w:space="0" w:color="000000"/>
              <w:left w:val="single" w:sz="4" w:space="0" w:color="000000"/>
              <w:bottom w:val="single" w:sz="4" w:space="0" w:color="000000"/>
            </w:tcBorders>
          </w:tcPr>
          <w:p w:rsidR="003643B8" w:rsidRPr="003643B8" w:rsidRDefault="003643B8" w:rsidP="00626B75">
            <w:pPr>
              <w:rPr>
                <w:rFonts w:ascii="Verdana" w:hAnsi="Verdana" w:cs="Arial"/>
                <w:b/>
                <w:spacing w:val="-2"/>
                <w:sz w:val="20"/>
                <w:szCs w:val="20"/>
              </w:rPr>
            </w:pPr>
            <w:r w:rsidRPr="003643B8">
              <w:rPr>
                <w:rFonts w:ascii="Verdana" w:hAnsi="Verdana" w:cs="Arial"/>
                <w:b/>
                <w:sz w:val="20"/>
                <w:szCs w:val="20"/>
              </w:rPr>
              <w:t>Suppo</w:t>
            </w:r>
            <w:r w:rsidRPr="003643B8">
              <w:rPr>
                <w:rFonts w:ascii="Verdana" w:hAnsi="Verdana" w:cs="Arial"/>
                <w:b/>
                <w:spacing w:val="-2"/>
                <w:sz w:val="20"/>
                <w:szCs w:val="20"/>
              </w:rPr>
              <w:t>r</w:t>
            </w:r>
            <w:r w:rsidRPr="003643B8">
              <w:rPr>
                <w:rFonts w:ascii="Verdana" w:hAnsi="Verdana" w:cs="Arial"/>
                <w:b/>
                <w:sz w:val="20"/>
                <w:szCs w:val="20"/>
              </w:rPr>
              <w:t>t</w:t>
            </w:r>
            <w:r w:rsidRPr="003643B8">
              <w:rPr>
                <w:rFonts w:ascii="Verdana" w:hAnsi="Verdana" w:cs="Arial"/>
                <w:b/>
                <w:spacing w:val="1"/>
                <w:sz w:val="20"/>
                <w:szCs w:val="20"/>
              </w:rPr>
              <w:t xml:space="preserve"> </w:t>
            </w:r>
            <w:r w:rsidRPr="003643B8">
              <w:rPr>
                <w:rFonts w:ascii="Verdana" w:hAnsi="Verdana" w:cs="Arial"/>
                <w:b/>
                <w:spacing w:val="-3"/>
                <w:sz w:val="20"/>
                <w:szCs w:val="20"/>
              </w:rPr>
              <w:t>E</w:t>
            </w:r>
            <w:r w:rsidRPr="003643B8">
              <w:rPr>
                <w:rFonts w:ascii="Verdana" w:hAnsi="Verdana" w:cs="Arial"/>
                <w:b/>
                <w:spacing w:val="3"/>
                <w:sz w:val="20"/>
                <w:szCs w:val="20"/>
              </w:rPr>
              <w:t>J</w:t>
            </w:r>
            <w:r w:rsidRPr="003643B8">
              <w:rPr>
                <w:rFonts w:ascii="Verdana" w:hAnsi="Verdana" w:cs="Arial"/>
                <w:b/>
                <w:sz w:val="20"/>
                <w:szCs w:val="20"/>
              </w:rPr>
              <w:t>B</w:t>
            </w:r>
            <w:r w:rsidRPr="003643B8">
              <w:rPr>
                <w:rFonts w:ascii="Verdana" w:hAnsi="Verdana" w:cs="Arial"/>
                <w:b/>
                <w:spacing w:val="-1"/>
                <w:sz w:val="20"/>
                <w:szCs w:val="20"/>
              </w:rPr>
              <w:t xml:space="preserve"> </w:t>
            </w:r>
            <w:r w:rsidRPr="003643B8">
              <w:rPr>
                <w:rFonts w:ascii="Verdana" w:hAnsi="Verdana" w:cs="Arial"/>
                <w:b/>
                <w:sz w:val="20"/>
                <w:szCs w:val="20"/>
              </w:rPr>
              <w:t>3.0</w:t>
            </w:r>
            <w:r w:rsidRPr="003643B8">
              <w:rPr>
                <w:rFonts w:ascii="Verdana" w:hAnsi="Verdana" w:cs="Arial"/>
                <w:b/>
                <w:spacing w:val="-2"/>
                <w:sz w:val="20"/>
                <w:szCs w:val="20"/>
              </w:rPr>
              <w:t>:</w:t>
            </w:r>
          </w:p>
          <w:p w:rsidR="00AE41EA" w:rsidRPr="003643B8" w:rsidRDefault="003643B8" w:rsidP="00626B75">
            <w:pPr>
              <w:rPr>
                <w:rFonts w:ascii="Verdana" w:hAnsi="Verdana"/>
                <w:sz w:val="20"/>
                <w:szCs w:val="20"/>
              </w:rPr>
            </w:pPr>
            <w:r w:rsidRPr="003643B8">
              <w:rPr>
                <w:rFonts w:ascii="Verdana" w:hAnsi="Verdana" w:cs="Arial"/>
                <w:spacing w:val="2"/>
                <w:sz w:val="20"/>
                <w:szCs w:val="20"/>
              </w:rPr>
              <w:t>T</w:t>
            </w:r>
            <w:r w:rsidRPr="003643B8">
              <w:rPr>
                <w:rFonts w:ascii="Verdana" w:hAnsi="Verdana" w:cs="Arial"/>
                <w:sz w:val="20"/>
                <w:szCs w:val="20"/>
              </w:rPr>
              <w:t>he</w:t>
            </w:r>
            <w:r w:rsidRPr="003643B8">
              <w:rPr>
                <w:rFonts w:ascii="Verdana" w:hAnsi="Verdana" w:cs="Arial"/>
                <w:spacing w:val="-2"/>
                <w:sz w:val="20"/>
                <w:szCs w:val="20"/>
              </w:rPr>
              <w:t xml:space="preserve"> </w:t>
            </w:r>
            <w:r w:rsidRPr="003643B8">
              <w:rPr>
                <w:rFonts w:ascii="Verdana" w:hAnsi="Verdana" w:cs="Arial"/>
                <w:sz w:val="20"/>
                <w:szCs w:val="20"/>
              </w:rPr>
              <w:t>So</w:t>
            </w:r>
            <w:r w:rsidRPr="003643B8">
              <w:rPr>
                <w:rFonts w:ascii="Verdana" w:hAnsi="Verdana" w:cs="Arial"/>
                <w:spacing w:val="-2"/>
                <w:sz w:val="20"/>
                <w:szCs w:val="20"/>
              </w:rPr>
              <w:t>f</w:t>
            </w:r>
            <w:r w:rsidRPr="003643B8">
              <w:rPr>
                <w:rFonts w:ascii="Verdana" w:hAnsi="Verdana" w:cs="Arial"/>
                <w:spacing w:val="1"/>
                <w:sz w:val="20"/>
                <w:szCs w:val="20"/>
              </w:rPr>
              <w:t>t</w:t>
            </w:r>
            <w:r w:rsidRPr="003643B8">
              <w:rPr>
                <w:rFonts w:ascii="Verdana" w:hAnsi="Verdana" w:cs="Arial"/>
                <w:spacing w:val="-1"/>
                <w:sz w:val="20"/>
                <w:szCs w:val="20"/>
              </w:rPr>
              <w:t>w</w:t>
            </w:r>
            <w:r w:rsidRPr="003643B8">
              <w:rPr>
                <w:rFonts w:ascii="Verdana" w:hAnsi="Verdana" w:cs="Arial"/>
                <w:sz w:val="20"/>
                <w:szCs w:val="20"/>
              </w:rPr>
              <w:t>a</w:t>
            </w:r>
            <w:r w:rsidRPr="003643B8">
              <w:rPr>
                <w:rFonts w:ascii="Verdana" w:hAnsi="Verdana" w:cs="Arial"/>
                <w:spacing w:val="-2"/>
                <w:sz w:val="20"/>
                <w:szCs w:val="20"/>
              </w:rPr>
              <w:t>r</w:t>
            </w:r>
            <w:r w:rsidRPr="003643B8">
              <w:rPr>
                <w:rFonts w:ascii="Verdana" w:hAnsi="Verdana" w:cs="Arial"/>
                <w:sz w:val="20"/>
                <w:szCs w:val="20"/>
              </w:rPr>
              <w:t>e</w:t>
            </w:r>
            <w:r w:rsidRPr="003643B8">
              <w:rPr>
                <w:rFonts w:ascii="Verdana" w:hAnsi="Verdana" w:cs="Arial"/>
                <w:spacing w:val="1"/>
                <w:sz w:val="20"/>
                <w:szCs w:val="20"/>
              </w:rPr>
              <w:t xml:space="preserve"> </w:t>
            </w:r>
            <w:r w:rsidRPr="003643B8">
              <w:rPr>
                <w:rFonts w:ascii="Verdana" w:hAnsi="Verdana" w:cs="Arial"/>
                <w:sz w:val="20"/>
                <w:szCs w:val="20"/>
              </w:rPr>
              <w:t>s</w:t>
            </w:r>
            <w:r w:rsidRPr="003643B8">
              <w:rPr>
                <w:rFonts w:ascii="Verdana" w:hAnsi="Verdana" w:cs="Arial"/>
                <w:spacing w:val="-2"/>
                <w:sz w:val="20"/>
                <w:szCs w:val="20"/>
              </w:rPr>
              <w:t>h</w:t>
            </w:r>
            <w:r w:rsidRPr="003643B8">
              <w:rPr>
                <w:rFonts w:ascii="Verdana" w:hAnsi="Verdana" w:cs="Arial"/>
                <w:sz w:val="20"/>
                <w:szCs w:val="20"/>
              </w:rPr>
              <w:t>a</w:t>
            </w:r>
            <w:r w:rsidRPr="003643B8">
              <w:rPr>
                <w:rFonts w:ascii="Verdana" w:hAnsi="Verdana" w:cs="Arial"/>
                <w:spacing w:val="-1"/>
                <w:sz w:val="20"/>
                <w:szCs w:val="20"/>
              </w:rPr>
              <w:t>l</w:t>
            </w:r>
            <w:r w:rsidRPr="003643B8">
              <w:rPr>
                <w:rFonts w:ascii="Verdana" w:hAnsi="Verdana" w:cs="Arial"/>
                <w:sz w:val="20"/>
                <w:szCs w:val="20"/>
              </w:rPr>
              <w:t>l</w:t>
            </w:r>
            <w:r w:rsidRPr="003643B8">
              <w:rPr>
                <w:rFonts w:ascii="Verdana" w:hAnsi="Verdana" w:cs="Arial"/>
                <w:spacing w:val="1"/>
                <w:sz w:val="20"/>
                <w:szCs w:val="20"/>
              </w:rPr>
              <w:t xml:space="preserve"> </w:t>
            </w:r>
            <w:r w:rsidRPr="003643B8">
              <w:rPr>
                <w:rFonts w:ascii="Verdana" w:hAnsi="Verdana" w:cs="Arial"/>
                <w:sz w:val="20"/>
                <w:szCs w:val="20"/>
              </w:rPr>
              <w:t>sup</w:t>
            </w:r>
            <w:r w:rsidRPr="003643B8">
              <w:rPr>
                <w:rFonts w:ascii="Verdana" w:hAnsi="Verdana" w:cs="Arial"/>
                <w:spacing w:val="-2"/>
                <w:sz w:val="20"/>
                <w:szCs w:val="20"/>
              </w:rPr>
              <w:t>p</w:t>
            </w:r>
            <w:r w:rsidRPr="003643B8">
              <w:rPr>
                <w:rFonts w:ascii="Verdana" w:hAnsi="Verdana" w:cs="Arial"/>
                <w:sz w:val="20"/>
                <w:szCs w:val="20"/>
              </w:rPr>
              <w:t>o</w:t>
            </w:r>
            <w:r w:rsidRPr="003643B8">
              <w:rPr>
                <w:rFonts w:ascii="Verdana" w:hAnsi="Verdana" w:cs="Arial"/>
                <w:spacing w:val="-2"/>
                <w:sz w:val="20"/>
                <w:szCs w:val="20"/>
              </w:rPr>
              <w:t>r</w:t>
            </w:r>
            <w:r w:rsidRPr="003643B8">
              <w:rPr>
                <w:rFonts w:ascii="Verdana" w:hAnsi="Verdana" w:cs="Arial"/>
                <w:sz w:val="20"/>
                <w:szCs w:val="20"/>
              </w:rPr>
              <w:t>t</w:t>
            </w:r>
            <w:r w:rsidRPr="003643B8">
              <w:rPr>
                <w:rFonts w:ascii="Verdana" w:hAnsi="Verdana" w:cs="Arial"/>
                <w:spacing w:val="-1"/>
                <w:sz w:val="20"/>
                <w:szCs w:val="20"/>
              </w:rPr>
              <w:t xml:space="preserve"> </w:t>
            </w:r>
            <w:r w:rsidRPr="003643B8">
              <w:rPr>
                <w:rFonts w:ascii="Verdana" w:hAnsi="Verdana" w:cs="Arial"/>
                <w:sz w:val="20"/>
                <w:szCs w:val="20"/>
              </w:rPr>
              <w:t>E</w:t>
            </w:r>
            <w:r w:rsidRPr="003643B8">
              <w:rPr>
                <w:rFonts w:ascii="Verdana" w:hAnsi="Verdana" w:cs="Arial"/>
                <w:spacing w:val="3"/>
                <w:sz w:val="20"/>
                <w:szCs w:val="20"/>
              </w:rPr>
              <w:t>J</w:t>
            </w:r>
            <w:r w:rsidRPr="003643B8">
              <w:rPr>
                <w:rFonts w:ascii="Verdana" w:hAnsi="Verdana" w:cs="Arial"/>
                <w:sz w:val="20"/>
                <w:szCs w:val="20"/>
              </w:rPr>
              <w:t>B</w:t>
            </w:r>
            <w:r w:rsidRPr="003643B8">
              <w:rPr>
                <w:rFonts w:ascii="Verdana" w:hAnsi="Verdana" w:cs="Arial"/>
                <w:spacing w:val="-3"/>
                <w:sz w:val="20"/>
                <w:szCs w:val="20"/>
              </w:rPr>
              <w:t xml:space="preserve"> </w:t>
            </w:r>
            <w:r w:rsidRPr="003643B8">
              <w:rPr>
                <w:rFonts w:ascii="Verdana" w:hAnsi="Verdana" w:cs="Arial"/>
                <w:sz w:val="20"/>
                <w:szCs w:val="20"/>
              </w:rPr>
              <w:t>3.0 and</w:t>
            </w:r>
            <w:r w:rsidRPr="003643B8">
              <w:rPr>
                <w:rFonts w:ascii="Verdana" w:hAnsi="Verdana" w:cs="Arial"/>
                <w:spacing w:val="-2"/>
                <w:sz w:val="20"/>
                <w:szCs w:val="20"/>
              </w:rPr>
              <w:t xml:space="preserve"> </w:t>
            </w:r>
            <w:r w:rsidRPr="003643B8">
              <w:rPr>
                <w:rFonts w:ascii="Verdana" w:hAnsi="Verdana" w:cs="Arial"/>
                <w:sz w:val="20"/>
                <w:szCs w:val="20"/>
              </w:rPr>
              <w:t>abo</w:t>
            </w:r>
            <w:r w:rsidRPr="003643B8">
              <w:rPr>
                <w:rFonts w:ascii="Verdana" w:hAnsi="Verdana" w:cs="Arial"/>
                <w:spacing w:val="-2"/>
                <w:sz w:val="20"/>
                <w:szCs w:val="20"/>
              </w:rPr>
              <w:t>v</w:t>
            </w:r>
            <w:r w:rsidRPr="003643B8">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pStyle w:val="PlainText"/>
              <w:spacing w:line="360" w:lineRule="auto"/>
              <w:rPr>
                <w:rFonts w:ascii="Verdana" w:hAnsi="Verdana"/>
              </w:rPr>
            </w:pPr>
            <w:r w:rsidRPr="003643B8">
              <w:rPr>
                <w:rFonts w:ascii="Verdana" w:hAnsi="Verdana"/>
              </w:rPr>
              <w:t>Not Comply</w:t>
            </w:r>
          </w:p>
        </w:tc>
      </w:tr>
      <w:tr w:rsidR="00AE41EA" w:rsidRPr="003643B8"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3643B8"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3643B8" w:rsidRDefault="00AE41EA" w:rsidP="00626B75">
            <w:pPr>
              <w:snapToGrid w:val="0"/>
              <w:spacing w:line="360" w:lineRule="auto"/>
              <w:rPr>
                <w:rFonts w:ascii="Verdana" w:hAnsi="Verdana" w:cs="Verdana"/>
                <w:b/>
                <w:sz w:val="20"/>
                <w:szCs w:val="20"/>
                <w:shd w:val="clear" w:color="auto" w:fill="FF00FF"/>
              </w:rPr>
            </w:pPr>
          </w:p>
        </w:tc>
      </w:tr>
      <w:tr w:rsidR="00522349" w:rsidRPr="003643B8"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3643B8" w:rsidRDefault="00522349" w:rsidP="00626B75">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3643B8" w:rsidRPr="003643B8" w:rsidRDefault="002101F4" w:rsidP="008A3B1A">
      <w:pPr>
        <w:spacing w:line="360" w:lineRule="auto"/>
        <w:rPr>
          <w:rFonts w:ascii="Verdana" w:hAnsi="Verdana" w:cs="Verdana"/>
          <w:b/>
          <w:sz w:val="20"/>
          <w:szCs w:val="20"/>
        </w:rPr>
      </w:pPr>
      <w:r>
        <w:rPr>
          <w:rFonts w:ascii="Verdana" w:hAnsi="Verdana" w:cs="Verdana"/>
          <w:b/>
          <w:sz w:val="20"/>
          <w:szCs w:val="20"/>
        </w:rPr>
        <w:t xml:space="preserve">7.  </w:t>
      </w:r>
      <w:r w:rsidR="003643B8" w:rsidRPr="003643B8">
        <w:rPr>
          <w:rFonts w:ascii="Verdana" w:hAnsi="Verdana" w:cs="Verdana"/>
          <w:b/>
          <w:sz w:val="20"/>
          <w:szCs w:val="20"/>
        </w:rPr>
        <w:t>Mandatory: Middleware Management</w:t>
      </w:r>
    </w:p>
    <w:p w:rsidR="003643B8"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7.1.</w:t>
      </w:r>
    </w:p>
    <w:tbl>
      <w:tblPr>
        <w:tblW w:w="0" w:type="auto"/>
        <w:tblInd w:w="-459" w:type="dxa"/>
        <w:tblLayout w:type="fixed"/>
        <w:tblLook w:val="0000"/>
      </w:tblPr>
      <w:tblGrid>
        <w:gridCol w:w="6536"/>
        <w:gridCol w:w="1564"/>
        <w:gridCol w:w="1460"/>
      </w:tblGrid>
      <w:tr w:rsidR="00AE41EA" w:rsidRPr="006E2F74" w:rsidTr="00626B75">
        <w:trPr>
          <w:cantSplit/>
          <w:trHeight w:val="313"/>
        </w:trPr>
        <w:tc>
          <w:tcPr>
            <w:tcW w:w="6536" w:type="dxa"/>
            <w:vMerge w:val="restart"/>
            <w:tcBorders>
              <w:top w:val="single" w:sz="4" w:space="0" w:color="000000"/>
              <w:left w:val="single" w:sz="4" w:space="0" w:color="000000"/>
              <w:bottom w:val="single" w:sz="4" w:space="0" w:color="000000"/>
            </w:tcBorders>
          </w:tcPr>
          <w:p w:rsidR="00C97036" w:rsidRPr="006E2F74" w:rsidRDefault="00C97036" w:rsidP="00626B75">
            <w:pPr>
              <w:rPr>
                <w:rFonts w:ascii="Verdana" w:hAnsi="Verdana"/>
                <w:b/>
                <w:spacing w:val="-3"/>
                <w:sz w:val="20"/>
                <w:szCs w:val="20"/>
              </w:rPr>
            </w:pPr>
            <w:r w:rsidRPr="006E2F74">
              <w:rPr>
                <w:rFonts w:ascii="Verdana" w:hAnsi="Verdana"/>
                <w:b/>
                <w:sz w:val="20"/>
                <w:szCs w:val="20"/>
              </w:rPr>
              <w:t>Me</w:t>
            </w:r>
            <w:r w:rsidRPr="006E2F74">
              <w:rPr>
                <w:rFonts w:ascii="Verdana" w:hAnsi="Verdana"/>
                <w:b/>
                <w:spacing w:val="-1"/>
                <w:sz w:val="20"/>
                <w:szCs w:val="20"/>
              </w:rPr>
              <w:t>t</w:t>
            </w:r>
            <w:r w:rsidRPr="006E2F74">
              <w:rPr>
                <w:rFonts w:ascii="Verdana" w:hAnsi="Verdana"/>
                <w:b/>
                <w:spacing w:val="1"/>
                <w:sz w:val="20"/>
                <w:szCs w:val="20"/>
              </w:rPr>
              <w:t>r</w:t>
            </w:r>
            <w:r w:rsidRPr="006E2F74">
              <w:rPr>
                <w:rFonts w:ascii="Verdana" w:hAnsi="Verdana"/>
                <w:b/>
                <w:spacing w:val="-1"/>
                <w:sz w:val="20"/>
                <w:szCs w:val="20"/>
              </w:rPr>
              <w:t>i</w:t>
            </w:r>
            <w:r w:rsidRPr="006E2F74">
              <w:rPr>
                <w:rFonts w:ascii="Verdana" w:hAnsi="Verdana"/>
                <w:b/>
                <w:sz w:val="20"/>
                <w:szCs w:val="20"/>
              </w:rPr>
              <w:t>cs</w:t>
            </w:r>
            <w:r w:rsidRPr="006E2F74">
              <w:rPr>
                <w:rFonts w:ascii="Verdana" w:hAnsi="Verdana"/>
                <w:b/>
                <w:spacing w:val="1"/>
                <w:sz w:val="20"/>
                <w:szCs w:val="20"/>
              </w:rPr>
              <w:t xml:space="preserve"> </w:t>
            </w:r>
            <w:r w:rsidRPr="006E2F74">
              <w:rPr>
                <w:rFonts w:ascii="Verdana" w:hAnsi="Verdana"/>
                <w:b/>
                <w:spacing w:val="-4"/>
                <w:sz w:val="20"/>
                <w:szCs w:val="20"/>
              </w:rPr>
              <w:t>m</w:t>
            </w:r>
            <w:r w:rsidRPr="006E2F74">
              <w:rPr>
                <w:rFonts w:ascii="Verdana" w:hAnsi="Verdana"/>
                <w:b/>
                <w:sz w:val="20"/>
                <w:szCs w:val="20"/>
              </w:rPr>
              <w:t>on</w:t>
            </w:r>
            <w:r w:rsidRPr="006E2F74">
              <w:rPr>
                <w:rFonts w:ascii="Verdana" w:hAnsi="Verdana"/>
                <w:b/>
                <w:spacing w:val="1"/>
                <w:sz w:val="20"/>
                <w:szCs w:val="20"/>
              </w:rPr>
              <w:t>it</w:t>
            </w:r>
            <w:r w:rsidRPr="006E2F74">
              <w:rPr>
                <w:rFonts w:ascii="Verdana" w:hAnsi="Verdana"/>
                <w:b/>
                <w:spacing w:val="-2"/>
                <w:sz w:val="20"/>
                <w:szCs w:val="20"/>
              </w:rPr>
              <w:t>o</w:t>
            </w:r>
            <w:r w:rsidRPr="006E2F74">
              <w:rPr>
                <w:rFonts w:ascii="Verdana" w:hAnsi="Verdana"/>
                <w:b/>
                <w:spacing w:val="1"/>
                <w:sz w:val="20"/>
                <w:szCs w:val="20"/>
              </w:rPr>
              <w:t>ri</w:t>
            </w:r>
            <w:r w:rsidRPr="006E2F74">
              <w:rPr>
                <w:rFonts w:ascii="Verdana" w:hAnsi="Verdana"/>
                <w:b/>
                <w:sz w:val="20"/>
                <w:szCs w:val="20"/>
              </w:rPr>
              <w:t>ng</w:t>
            </w:r>
            <w:r w:rsidRPr="006E2F74">
              <w:rPr>
                <w:rFonts w:ascii="Verdana" w:hAnsi="Verdana"/>
                <w:b/>
                <w:spacing w:val="-3"/>
                <w:sz w:val="20"/>
                <w:szCs w:val="20"/>
              </w:rPr>
              <w:t>:</w:t>
            </w:r>
          </w:p>
          <w:p w:rsidR="00AE41EA" w:rsidRPr="006E2F74" w:rsidRDefault="00C97036" w:rsidP="00626B75">
            <w:pPr>
              <w:rPr>
                <w:rFonts w:ascii="Verdana" w:hAnsi="Verdana"/>
                <w:sz w:val="20"/>
                <w:szCs w:val="20"/>
              </w:rPr>
            </w:pPr>
            <w:r w:rsidRPr="006E2F74">
              <w:rPr>
                <w:rFonts w:ascii="Verdana" w:hAnsi="Verdana"/>
                <w:spacing w:val="2"/>
                <w:sz w:val="20"/>
                <w:szCs w:val="20"/>
              </w:rPr>
              <w:t>T</w:t>
            </w:r>
            <w:r w:rsidRPr="006E2F74">
              <w:rPr>
                <w:rFonts w:ascii="Verdana" w:hAnsi="Verdana"/>
                <w:sz w:val="20"/>
                <w:szCs w:val="20"/>
              </w:rPr>
              <w:t>he</w:t>
            </w:r>
            <w:r w:rsidRPr="006E2F74">
              <w:rPr>
                <w:rFonts w:ascii="Verdana" w:hAnsi="Verdana"/>
                <w:spacing w:val="39"/>
                <w:sz w:val="20"/>
                <w:szCs w:val="20"/>
              </w:rPr>
              <w:t xml:space="preserve"> </w:t>
            </w:r>
            <w:r w:rsidRPr="006E2F74">
              <w:rPr>
                <w:rFonts w:ascii="Verdana" w:hAnsi="Verdana"/>
                <w:sz w:val="20"/>
                <w:szCs w:val="20"/>
              </w:rPr>
              <w:t>So</w:t>
            </w:r>
            <w:r w:rsidRPr="006E2F74">
              <w:rPr>
                <w:rFonts w:ascii="Verdana" w:hAnsi="Verdana"/>
                <w:spacing w:val="-2"/>
                <w:sz w:val="20"/>
                <w:szCs w:val="20"/>
              </w:rPr>
              <w:t>f</w:t>
            </w:r>
            <w:r w:rsidRPr="006E2F74">
              <w:rPr>
                <w:rFonts w:ascii="Verdana" w:hAnsi="Verdana"/>
                <w:spacing w:val="1"/>
                <w:sz w:val="20"/>
                <w:szCs w:val="20"/>
              </w:rPr>
              <w:t>t</w:t>
            </w:r>
            <w:r w:rsidRPr="006E2F74">
              <w:rPr>
                <w:rFonts w:ascii="Verdana" w:hAnsi="Verdana"/>
                <w:spacing w:val="-1"/>
                <w:sz w:val="20"/>
                <w:szCs w:val="20"/>
              </w:rPr>
              <w:t>w</w:t>
            </w:r>
            <w:r w:rsidRPr="006E2F74">
              <w:rPr>
                <w:rFonts w:ascii="Verdana" w:hAnsi="Verdana"/>
                <w:spacing w:val="-2"/>
                <w:sz w:val="20"/>
                <w:szCs w:val="20"/>
              </w:rPr>
              <w:t>a</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39"/>
                <w:sz w:val="20"/>
                <w:szCs w:val="20"/>
              </w:rPr>
              <w:t xml:space="preserve"> </w:t>
            </w:r>
            <w:r w:rsidRPr="006E2F74">
              <w:rPr>
                <w:rFonts w:ascii="Verdana" w:hAnsi="Verdana"/>
                <w:sz w:val="20"/>
                <w:szCs w:val="20"/>
              </w:rPr>
              <w:t>sh</w:t>
            </w:r>
            <w:r w:rsidRPr="006E2F74">
              <w:rPr>
                <w:rFonts w:ascii="Verdana" w:hAnsi="Verdana"/>
                <w:spacing w:val="-2"/>
                <w:sz w:val="20"/>
                <w:szCs w:val="20"/>
              </w:rPr>
              <w:t>a</w:t>
            </w:r>
            <w:r w:rsidRPr="006E2F74">
              <w:rPr>
                <w:rFonts w:ascii="Verdana" w:hAnsi="Verdana"/>
                <w:spacing w:val="1"/>
                <w:sz w:val="20"/>
                <w:szCs w:val="20"/>
              </w:rPr>
              <w:t>l</w:t>
            </w:r>
            <w:r w:rsidRPr="006E2F74">
              <w:rPr>
                <w:rFonts w:ascii="Verdana" w:hAnsi="Verdana"/>
                <w:sz w:val="20"/>
                <w:szCs w:val="20"/>
              </w:rPr>
              <w:t>l</w:t>
            </w:r>
            <w:r w:rsidRPr="006E2F74">
              <w:rPr>
                <w:rFonts w:ascii="Verdana" w:hAnsi="Verdana"/>
                <w:spacing w:val="40"/>
                <w:sz w:val="20"/>
                <w:szCs w:val="20"/>
              </w:rPr>
              <w:t xml:space="preserve"> </w:t>
            </w:r>
            <w:r w:rsidRPr="006E2F74">
              <w:rPr>
                <w:rFonts w:ascii="Verdana" w:hAnsi="Verdana"/>
                <w:sz w:val="20"/>
                <w:szCs w:val="20"/>
              </w:rPr>
              <w:t>p</w:t>
            </w:r>
            <w:r w:rsidRPr="006E2F74">
              <w:rPr>
                <w:rFonts w:ascii="Verdana" w:hAnsi="Verdana"/>
                <w:spacing w:val="1"/>
                <w:sz w:val="20"/>
                <w:szCs w:val="20"/>
              </w:rPr>
              <w:t>r</w:t>
            </w:r>
            <w:r w:rsidRPr="006E2F74">
              <w:rPr>
                <w:rFonts w:ascii="Verdana" w:hAnsi="Verdana"/>
                <w:sz w:val="20"/>
                <w:szCs w:val="20"/>
              </w:rPr>
              <w:t>o</w:t>
            </w:r>
            <w:r w:rsidRPr="006E2F74">
              <w:rPr>
                <w:rFonts w:ascii="Verdana" w:hAnsi="Verdana"/>
                <w:spacing w:val="-2"/>
                <w:sz w:val="20"/>
                <w:szCs w:val="20"/>
              </w:rPr>
              <w:t>v</w:t>
            </w:r>
            <w:r w:rsidRPr="006E2F74">
              <w:rPr>
                <w:rFonts w:ascii="Verdana" w:hAnsi="Verdana"/>
                <w:spacing w:val="1"/>
                <w:sz w:val="20"/>
                <w:szCs w:val="20"/>
              </w:rPr>
              <w:t>i</w:t>
            </w:r>
            <w:r w:rsidRPr="006E2F74">
              <w:rPr>
                <w:rFonts w:ascii="Verdana" w:hAnsi="Verdana"/>
                <w:spacing w:val="-2"/>
                <w:sz w:val="20"/>
                <w:szCs w:val="20"/>
              </w:rPr>
              <w:t>d</w:t>
            </w:r>
            <w:r w:rsidRPr="006E2F74">
              <w:rPr>
                <w:rFonts w:ascii="Verdana" w:hAnsi="Verdana"/>
                <w:sz w:val="20"/>
                <w:szCs w:val="20"/>
              </w:rPr>
              <w:t>e</w:t>
            </w:r>
            <w:r w:rsidRPr="006E2F74">
              <w:rPr>
                <w:rFonts w:ascii="Verdana" w:hAnsi="Verdana"/>
                <w:spacing w:val="41"/>
                <w:sz w:val="20"/>
                <w:szCs w:val="20"/>
              </w:rPr>
              <w:t xml:space="preserve"> </w:t>
            </w:r>
            <w:r w:rsidRPr="006E2F74">
              <w:rPr>
                <w:rFonts w:ascii="Verdana" w:hAnsi="Verdana"/>
                <w:sz w:val="20"/>
                <w:szCs w:val="20"/>
              </w:rPr>
              <w:t>d</w:t>
            </w:r>
            <w:r w:rsidRPr="006E2F74">
              <w:rPr>
                <w:rFonts w:ascii="Verdana" w:hAnsi="Verdana"/>
                <w:spacing w:val="-2"/>
                <w:sz w:val="20"/>
                <w:szCs w:val="20"/>
              </w:rPr>
              <w:t>e</w:t>
            </w:r>
            <w:r w:rsidRPr="006E2F74">
              <w:rPr>
                <w:rFonts w:ascii="Verdana" w:hAnsi="Verdana"/>
                <w:spacing w:val="1"/>
                <w:sz w:val="20"/>
                <w:szCs w:val="20"/>
              </w:rPr>
              <w:t>t</w:t>
            </w:r>
            <w:r w:rsidRPr="006E2F74">
              <w:rPr>
                <w:rFonts w:ascii="Verdana" w:hAnsi="Verdana"/>
                <w:sz w:val="20"/>
                <w:szCs w:val="20"/>
              </w:rPr>
              <w:t>a</w:t>
            </w:r>
            <w:r w:rsidRPr="006E2F74">
              <w:rPr>
                <w:rFonts w:ascii="Verdana" w:hAnsi="Verdana"/>
                <w:spacing w:val="-1"/>
                <w:sz w:val="20"/>
                <w:szCs w:val="20"/>
              </w:rPr>
              <w:t>i</w:t>
            </w:r>
            <w:r w:rsidRPr="006E2F74">
              <w:rPr>
                <w:rFonts w:ascii="Verdana" w:hAnsi="Verdana"/>
                <w:spacing w:val="1"/>
                <w:sz w:val="20"/>
                <w:szCs w:val="20"/>
              </w:rPr>
              <w:t>l</w:t>
            </w:r>
            <w:r w:rsidRPr="006E2F74">
              <w:rPr>
                <w:rFonts w:ascii="Verdana" w:hAnsi="Verdana"/>
                <w:sz w:val="20"/>
                <w:szCs w:val="20"/>
              </w:rPr>
              <w:t>ed</w:t>
            </w:r>
            <w:r w:rsidRPr="006E2F74">
              <w:rPr>
                <w:rFonts w:ascii="Verdana" w:hAnsi="Verdana"/>
                <w:spacing w:val="39"/>
                <w:sz w:val="20"/>
                <w:szCs w:val="20"/>
              </w:rPr>
              <w:t xml:space="preserve"> </w:t>
            </w:r>
            <w:r w:rsidRPr="006E2F74">
              <w:rPr>
                <w:rFonts w:ascii="Verdana" w:hAnsi="Verdana"/>
                <w:spacing w:val="-4"/>
                <w:sz w:val="20"/>
                <w:szCs w:val="20"/>
              </w:rPr>
              <w:t>m</w:t>
            </w:r>
            <w:r w:rsidRPr="006E2F74">
              <w:rPr>
                <w:rFonts w:ascii="Verdana" w:hAnsi="Verdana"/>
                <w:spacing w:val="1"/>
                <w:sz w:val="20"/>
                <w:szCs w:val="20"/>
              </w:rPr>
              <w:t>i</w:t>
            </w:r>
            <w:r w:rsidRPr="006E2F74">
              <w:rPr>
                <w:rFonts w:ascii="Verdana" w:hAnsi="Verdana"/>
                <w:sz w:val="20"/>
                <w:szCs w:val="20"/>
              </w:rPr>
              <w:t>dd</w:t>
            </w:r>
            <w:r w:rsidRPr="006E2F74">
              <w:rPr>
                <w:rFonts w:ascii="Verdana" w:hAnsi="Verdana"/>
                <w:spacing w:val="1"/>
                <w:sz w:val="20"/>
                <w:szCs w:val="20"/>
              </w:rPr>
              <w:t>l</w:t>
            </w:r>
            <w:r w:rsidRPr="006E2F74">
              <w:rPr>
                <w:rFonts w:ascii="Verdana" w:hAnsi="Verdana"/>
                <w:sz w:val="20"/>
                <w:szCs w:val="20"/>
              </w:rPr>
              <w:t>e</w:t>
            </w:r>
            <w:r w:rsidRPr="006E2F74">
              <w:rPr>
                <w:rFonts w:ascii="Verdana" w:hAnsi="Verdana"/>
                <w:spacing w:val="-1"/>
                <w:sz w:val="20"/>
                <w:szCs w:val="20"/>
              </w:rPr>
              <w:t>w</w:t>
            </w:r>
            <w:r w:rsidRPr="006E2F74">
              <w:rPr>
                <w:rFonts w:ascii="Verdana" w:hAnsi="Verdana"/>
                <w:spacing w:val="-2"/>
                <w:sz w:val="20"/>
                <w:szCs w:val="20"/>
              </w:rPr>
              <w:t>a</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41"/>
                <w:sz w:val="20"/>
                <w:szCs w:val="20"/>
              </w:rPr>
              <w:t xml:space="preserve"> </w:t>
            </w:r>
            <w:r w:rsidRPr="006E2F74">
              <w:rPr>
                <w:rFonts w:ascii="Verdana" w:hAnsi="Verdana"/>
                <w:spacing w:val="-4"/>
                <w:sz w:val="20"/>
                <w:szCs w:val="20"/>
              </w:rPr>
              <w:t>m</w:t>
            </w:r>
            <w:r w:rsidRPr="006E2F74">
              <w:rPr>
                <w:rFonts w:ascii="Verdana" w:hAnsi="Verdana"/>
                <w:sz w:val="20"/>
                <w:szCs w:val="20"/>
              </w:rPr>
              <w:t>e</w:t>
            </w:r>
            <w:r w:rsidRPr="006E2F74">
              <w:rPr>
                <w:rFonts w:ascii="Verdana" w:hAnsi="Verdana"/>
                <w:spacing w:val="-1"/>
                <w:sz w:val="20"/>
                <w:szCs w:val="20"/>
              </w:rPr>
              <w:t>t</w:t>
            </w:r>
            <w:r w:rsidRPr="006E2F74">
              <w:rPr>
                <w:rFonts w:ascii="Verdana" w:hAnsi="Verdana"/>
                <w:spacing w:val="1"/>
                <w:sz w:val="20"/>
                <w:szCs w:val="20"/>
              </w:rPr>
              <w:t>ri</w:t>
            </w:r>
            <w:r w:rsidRPr="006E2F74">
              <w:rPr>
                <w:rFonts w:ascii="Verdana" w:hAnsi="Verdana"/>
                <w:spacing w:val="-2"/>
                <w:sz w:val="20"/>
                <w:szCs w:val="20"/>
              </w:rPr>
              <w:t>c</w:t>
            </w:r>
            <w:r w:rsidRPr="006E2F74">
              <w:rPr>
                <w:rFonts w:ascii="Verdana" w:hAnsi="Verdana"/>
                <w:sz w:val="20"/>
                <w:szCs w:val="20"/>
              </w:rPr>
              <w:t>s</w:t>
            </w:r>
            <w:r w:rsidRPr="006E2F74">
              <w:rPr>
                <w:rFonts w:ascii="Verdana" w:hAnsi="Verdana"/>
                <w:spacing w:val="41"/>
                <w:sz w:val="20"/>
                <w:szCs w:val="20"/>
              </w:rPr>
              <w:t xml:space="preserve"> </w:t>
            </w:r>
            <w:r w:rsidRPr="006E2F74">
              <w:rPr>
                <w:rFonts w:ascii="Verdana" w:hAnsi="Verdana"/>
                <w:spacing w:val="-2"/>
                <w:sz w:val="20"/>
                <w:szCs w:val="20"/>
              </w:rPr>
              <w:t>f</w:t>
            </w:r>
            <w:r w:rsidRPr="006E2F74">
              <w:rPr>
                <w:rFonts w:ascii="Verdana" w:hAnsi="Verdana"/>
                <w:sz w:val="20"/>
                <w:szCs w:val="20"/>
              </w:rPr>
              <w:t xml:space="preserve">or </w:t>
            </w:r>
            <w:r w:rsidRPr="006E2F74">
              <w:rPr>
                <w:rFonts w:ascii="Verdana" w:hAnsi="Verdana"/>
                <w:spacing w:val="1"/>
                <w:sz w:val="20"/>
                <w:szCs w:val="20"/>
              </w:rPr>
              <w:t>r</w:t>
            </w:r>
            <w:r w:rsidRPr="006E2F74">
              <w:rPr>
                <w:rFonts w:ascii="Verdana" w:hAnsi="Verdana"/>
                <w:sz w:val="20"/>
                <w:szCs w:val="20"/>
              </w:rPr>
              <w:t>obu</w:t>
            </w:r>
            <w:r w:rsidRPr="006E2F74">
              <w:rPr>
                <w:rFonts w:ascii="Verdana" w:hAnsi="Verdana"/>
                <w:spacing w:val="-2"/>
                <w:sz w:val="20"/>
                <w:szCs w:val="20"/>
              </w:rPr>
              <w:t>s</w:t>
            </w:r>
            <w:r w:rsidRPr="006E2F74">
              <w:rPr>
                <w:rFonts w:ascii="Verdana" w:hAnsi="Verdana"/>
                <w:sz w:val="20"/>
                <w:szCs w:val="20"/>
              </w:rPr>
              <w:t>t</w:t>
            </w:r>
            <w:r w:rsidRPr="006E2F74">
              <w:rPr>
                <w:rFonts w:ascii="Verdana" w:hAnsi="Verdana"/>
                <w:spacing w:val="1"/>
                <w:sz w:val="20"/>
                <w:szCs w:val="20"/>
              </w:rPr>
              <w:t xml:space="preserve"> </w:t>
            </w:r>
            <w:r w:rsidRPr="006E2F74">
              <w:rPr>
                <w:rFonts w:ascii="Verdana" w:hAnsi="Verdana"/>
                <w:spacing w:val="-4"/>
                <w:sz w:val="20"/>
                <w:szCs w:val="20"/>
              </w:rPr>
              <w:t>m</w:t>
            </w:r>
            <w:r w:rsidRPr="006E2F74">
              <w:rPr>
                <w:rFonts w:ascii="Verdana" w:hAnsi="Verdana"/>
                <w:sz w:val="20"/>
                <w:szCs w:val="20"/>
              </w:rPr>
              <w:t>on</w:t>
            </w:r>
            <w:r w:rsidRPr="006E2F74">
              <w:rPr>
                <w:rFonts w:ascii="Verdana" w:hAnsi="Verdana"/>
                <w:spacing w:val="1"/>
                <w:sz w:val="20"/>
                <w:szCs w:val="20"/>
              </w:rPr>
              <w:t>it</w:t>
            </w:r>
            <w:r w:rsidRPr="006E2F74">
              <w:rPr>
                <w:rFonts w:ascii="Verdana" w:hAnsi="Verdana"/>
                <w:spacing w:val="-2"/>
                <w:sz w:val="20"/>
                <w:szCs w:val="20"/>
              </w:rPr>
              <w:t>o</w:t>
            </w:r>
            <w:r w:rsidRPr="006E2F74">
              <w:rPr>
                <w:rFonts w:ascii="Verdana" w:hAnsi="Verdana"/>
                <w:spacing w:val="1"/>
                <w:sz w:val="20"/>
                <w:szCs w:val="20"/>
              </w:rPr>
              <w:t>ri</w:t>
            </w:r>
            <w:r w:rsidRPr="006E2F74">
              <w:rPr>
                <w:rFonts w:ascii="Verdana" w:hAnsi="Verdana"/>
                <w:sz w:val="20"/>
                <w:szCs w:val="20"/>
              </w:rPr>
              <w:t>ng</w:t>
            </w:r>
            <w:r w:rsidRPr="006E2F74">
              <w:rPr>
                <w:rFonts w:ascii="Verdana" w:hAnsi="Verdana"/>
                <w:spacing w:val="-2"/>
                <w:sz w:val="20"/>
                <w:szCs w:val="20"/>
              </w:rPr>
              <w:t xml:space="preserve"> </w:t>
            </w:r>
            <w:r w:rsidRPr="006E2F74">
              <w:rPr>
                <w:rFonts w:ascii="Verdana" w:hAnsi="Verdana"/>
                <w:sz w:val="20"/>
                <w:szCs w:val="20"/>
              </w:rPr>
              <w:t>and</w:t>
            </w:r>
            <w:r w:rsidRPr="006E2F74">
              <w:rPr>
                <w:rFonts w:ascii="Verdana" w:hAnsi="Verdana"/>
                <w:spacing w:val="-2"/>
                <w:sz w:val="20"/>
                <w:szCs w:val="20"/>
              </w:rPr>
              <w:t xml:space="preserve"> </w:t>
            </w:r>
            <w:r w:rsidRPr="006E2F74">
              <w:rPr>
                <w:rFonts w:ascii="Verdana" w:hAnsi="Verdana"/>
                <w:spacing w:val="1"/>
                <w:sz w:val="20"/>
                <w:szCs w:val="20"/>
              </w:rPr>
              <w:t>tr</w:t>
            </w:r>
            <w:r w:rsidRPr="006E2F74">
              <w:rPr>
                <w:rFonts w:ascii="Verdana" w:hAnsi="Verdana"/>
                <w:spacing w:val="-2"/>
                <w:sz w:val="20"/>
                <w:szCs w:val="20"/>
              </w:rPr>
              <w:t>ou</w:t>
            </w:r>
            <w:r w:rsidRPr="006E2F74">
              <w:rPr>
                <w:rFonts w:ascii="Verdana" w:hAnsi="Verdana"/>
                <w:sz w:val="20"/>
                <w:szCs w:val="20"/>
              </w:rPr>
              <w:t>b</w:t>
            </w:r>
            <w:r w:rsidRPr="006E2F74">
              <w:rPr>
                <w:rFonts w:ascii="Verdana" w:hAnsi="Verdana"/>
                <w:spacing w:val="1"/>
                <w:sz w:val="20"/>
                <w:szCs w:val="20"/>
              </w:rPr>
              <w:t>l</w:t>
            </w:r>
            <w:r w:rsidRPr="006E2F74">
              <w:rPr>
                <w:rFonts w:ascii="Verdana" w:hAnsi="Verdana"/>
                <w:sz w:val="20"/>
                <w:szCs w:val="20"/>
              </w:rPr>
              <w:t>es</w:t>
            </w:r>
            <w:r w:rsidRPr="006E2F74">
              <w:rPr>
                <w:rFonts w:ascii="Verdana" w:hAnsi="Verdana"/>
                <w:spacing w:val="-2"/>
                <w:sz w:val="20"/>
                <w:szCs w:val="20"/>
              </w:rPr>
              <w:t>h</w:t>
            </w:r>
            <w:r w:rsidRPr="006E2F74">
              <w:rPr>
                <w:rFonts w:ascii="Verdana" w:hAnsi="Verdana"/>
                <w:sz w:val="20"/>
                <w:szCs w:val="20"/>
              </w:rPr>
              <w:t>oo</w:t>
            </w:r>
            <w:r w:rsidRPr="006E2F74">
              <w:rPr>
                <w:rFonts w:ascii="Verdana" w:hAnsi="Verdana"/>
                <w:spacing w:val="-1"/>
                <w:sz w:val="20"/>
                <w:szCs w:val="20"/>
              </w:rPr>
              <w:t>t</w:t>
            </w:r>
            <w:r w:rsidRPr="006E2F74">
              <w:rPr>
                <w:rFonts w:ascii="Verdana" w:hAnsi="Verdana"/>
                <w:spacing w:val="1"/>
                <w:sz w:val="20"/>
                <w:szCs w:val="20"/>
              </w:rPr>
              <w:t>i</w:t>
            </w:r>
            <w:r w:rsidRPr="006E2F74">
              <w:rPr>
                <w:rFonts w:ascii="Verdana" w:hAnsi="Verdana"/>
                <w:sz w:val="20"/>
                <w:szCs w:val="20"/>
              </w:rPr>
              <w:t>ng</w:t>
            </w:r>
          </w:p>
        </w:tc>
        <w:tc>
          <w:tcPr>
            <w:tcW w:w="1564" w:type="dxa"/>
            <w:tcBorders>
              <w:top w:val="single" w:sz="4" w:space="0" w:color="000000"/>
              <w:left w:val="single" w:sz="4" w:space="0" w:color="000000"/>
              <w:bottom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Not Comply</w:t>
            </w:r>
          </w:p>
        </w:tc>
      </w:tr>
      <w:tr w:rsidR="00AE41EA" w:rsidRPr="006E2F74"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snapToGrid w:val="0"/>
              <w:spacing w:line="360" w:lineRule="auto"/>
              <w:rPr>
                <w:rFonts w:ascii="Verdana" w:hAnsi="Verdana" w:cs="Verdana"/>
                <w:b/>
                <w:sz w:val="20"/>
                <w:szCs w:val="20"/>
                <w:shd w:val="clear" w:color="auto" w:fill="FF00FF"/>
              </w:rPr>
            </w:pPr>
          </w:p>
        </w:tc>
      </w:tr>
      <w:tr w:rsidR="00522349" w:rsidRPr="006E2F7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6E2F74"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7.2.</w:t>
      </w:r>
    </w:p>
    <w:tbl>
      <w:tblPr>
        <w:tblW w:w="0" w:type="auto"/>
        <w:tblInd w:w="-459" w:type="dxa"/>
        <w:tblLayout w:type="fixed"/>
        <w:tblLook w:val="0000"/>
      </w:tblPr>
      <w:tblGrid>
        <w:gridCol w:w="6536"/>
        <w:gridCol w:w="1564"/>
        <w:gridCol w:w="1460"/>
      </w:tblGrid>
      <w:tr w:rsidR="00AE41EA" w:rsidRPr="006E2F74" w:rsidTr="00626B75">
        <w:trPr>
          <w:cantSplit/>
          <w:trHeight w:val="313"/>
        </w:trPr>
        <w:tc>
          <w:tcPr>
            <w:tcW w:w="6536" w:type="dxa"/>
            <w:vMerge w:val="restart"/>
            <w:tcBorders>
              <w:top w:val="single" w:sz="4" w:space="0" w:color="000000"/>
              <w:left w:val="single" w:sz="4" w:space="0" w:color="000000"/>
              <w:bottom w:val="single" w:sz="4" w:space="0" w:color="000000"/>
            </w:tcBorders>
          </w:tcPr>
          <w:p w:rsidR="00C97036" w:rsidRPr="006E2F74" w:rsidRDefault="00C97036" w:rsidP="00626B75">
            <w:pPr>
              <w:rPr>
                <w:rFonts w:ascii="Verdana" w:hAnsi="Verdana"/>
                <w:b/>
                <w:spacing w:val="-2"/>
                <w:sz w:val="20"/>
                <w:szCs w:val="20"/>
              </w:rPr>
            </w:pPr>
            <w:r w:rsidRPr="006E2F74">
              <w:rPr>
                <w:rFonts w:ascii="Verdana" w:hAnsi="Verdana"/>
                <w:b/>
                <w:sz w:val="20"/>
                <w:szCs w:val="20"/>
              </w:rPr>
              <w:t>SLA</w:t>
            </w:r>
            <w:r w:rsidRPr="006E2F74">
              <w:rPr>
                <w:rFonts w:ascii="Verdana" w:hAnsi="Verdana"/>
                <w:b/>
                <w:spacing w:val="-1"/>
                <w:sz w:val="20"/>
                <w:szCs w:val="20"/>
              </w:rPr>
              <w:t xml:space="preserve"> </w:t>
            </w:r>
            <w:r w:rsidRPr="006E2F74">
              <w:rPr>
                <w:rFonts w:ascii="Verdana" w:hAnsi="Verdana"/>
                <w:b/>
                <w:sz w:val="20"/>
                <w:szCs w:val="20"/>
              </w:rPr>
              <w:t>capa</w:t>
            </w:r>
            <w:r w:rsidRPr="006E2F74">
              <w:rPr>
                <w:rFonts w:ascii="Verdana" w:hAnsi="Verdana"/>
                <w:b/>
                <w:spacing w:val="-2"/>
                <w:sz w:val="20"/>
                <w:szCs w:val="20"/>
              </w:rPr>
              <w:t>b</w:t>
            </w:r>
            <w:r w:rsidRPr="006E2F74">
              <w:rPr>
                <w:rFonts w:ascii="Verdana" w:hAnsi="Verdana"/>
                <w:b/>
                <w:spacing w:val="1"/>
                <w:sz w:val="20"/>
                <w:szCs w:val="20"/>
              </w:rPr>
              <w:t>i</w:t>
            </w:r>
            <w:r w:rsidRPr="006E2F74">
              <w:rPr>
                <w:rFonts w:ascii="Verdana" w:hAnsi="Verdana"/>
                <w:b/>
                <w:spacing w:val="-1"/>
                <w:sz w:val="20"/>
                <w:szCs w:val="20"/>
              </w:rPr>
              <w:t>l</w:t>
            </w:r>
            <w:r w:rsidRPr="006E2F74">
              <w:rPr>
                <w:rFonts w:ascii="Verdana" w:hAnsi="Verdana"/>
                <w:b/>
                <w:spacing w:val="1"/>
                <w:sz w:val="20"/>
                <w:szCs w:val="20"/>
              </w:rPr>
              <w:t>i</w:t>
            </w:r>
            <w:r w:rsidRPr="006E2F74">
              <w:rPr>
                <w:rFonts w:ascii="Verdana" w:hAnsi="Verdana"/>
                <w:b/>
                <w:spacing w:val="-1"/>
                <w:sz w:val="20"/>
                <w:szCs w:val="20"/>
              </w:rPr>
              <w:t>t</w:t>
            </w:r>
            <w:r w:rsidRPr="006E2F74">
              <w:rPr>
                <w:rFonts w:ascii="Verdana" w:hAnsi="Verdana"/>
                <w:b/>
                <w:spacing w:val="1"/>
                <w:sz w:val="20"/>
                <w:szCs w:val="20"/>
              </w:rPr>
              <w:t>i</w:t>
            </w:r>
            <w:r w:rsidRPr="006E2F74">
              <w:rPr>
                <w:rFonts w:ascii="Verdana" w:hAnsi="Verdana"/>
                <w:b/>
                <w:sz w:val="20"/>
                <w:szCs w:val="20"/>
              </w:rPr>
              <w:t>es</w:t>
            </w:r>
            <w:r w:rsidRPr="006E2F74">
              <w:rPr>
                <w:rFonts w:ascii="Verdana" w:hAnsi="Verdana"/>
                <w:b/>
                <w:spacing w:val="-2"/>
                <w:sz w:val="20"/>
                <w:szCs w:val="20"/>
              </w:rPr>
              <w:t>:</w:t>
            </w:r>
          </w:p>
          <w:p w:rsidR="00AE41EA" w:rsidRPr="006E2F74" w:rsidRDefault="00C97036" w:rsidP="00C97036">
            <w:pPr>
              <w:rPr>
                <w:rFonts w:ascii="Verdana" w:hAnsi="Verdana"/>
                <w:sz w:val="20"/>
                <w:szCs w:val="20"/>
              </w:rPr>
            </w:pPr>
            <w:r w:rsidRPr="006E2F74">
              <w:rPr>
                <w:rFonts w:ascii="Verdana" w:hAnsi="Verdana"/>
                <w:spacing w:val="2"/>
                <w:sz w:val="20"/>
                <w:szCs w:val="20"/>
              </w:rPr>
              <w:t>T</w:t>
            </w:r>
            <w:r w:rsidRPr="006E2F74">
              <w:rPr>
                <w:rFonts w:ascii="Verdana" w:hAnsi="Verdana"/>
                <w:sz w:val="20"/>
                <w:szCs w:val="20"/>
              </w:rPr>
              <w:t>he S</w:t>
            </w:r>
            <w:r w:rsidRPr="006E2F74">
              <w:rPr>
                <w:rFonts w:ascii="Verdana" w:hAnsi="Verdana"/>
                <w:spacing w:val="-2"/>
                <w:sz w:val="20"/>
                <w:szCs w:val="20"/>
              </w:rPr>
              <w:t>o</w:t>
            </w:r>
            <w:r w:rsidRPr="006E2F74">
              <w:rPr>
                <w:rFonts w:ascii="Verdana" w:hAnsi="Verdana"/>
                <w:spacing w:val="1"/>
                <w:sz w:val="20"/>
                <w:szCs w:val="20"/>
              </w:rPr>
              <w:t>ft</w:t>
            </w:r>
            <w:r w:rsidRPr="006E2F74">
              <w:rPr>
                <w:rFonts w:ascii="Verdana" w:hAnsi="Verdana"/>
                <w:spacing w:val="-1"/>
                <w:sz w:val="20"/>
                <w:szCs w:val="20"/>
              </w:rPr>
              <w:t>w</w:t>
            </w:r>
            <w:r w:rsidRPr="006E2F74">
              <w:rPr>
                <w:rFonts w:ascii="Verdana" w:hAnsi="Verdana"/>
                <w:spacing w:val="-2"/>
                <w:sz w:val="20"/>
                <w:szCs w:val="20"/>
              </w:rPr>
              <w:t>a</w:t>
            </w:r>
            <w:r w:rsidRPr="006E2F74">
              <w:rPr>
                <w:rFonts w:ascii="Verdana" w:hAnsi="Verdana"/>
                <w:spacing w:val="1"/>
                <w:sz w:val="20"/>
                <w:szCs w:val="20"/>
              </w:rPr>
              <w:t>r</w:t>
            </w:r>
            <w:r w:rsidRPr="006E2F74">
              <w:rPr>
                <w:rFonts w:ascii="Verdana" w:hAnsi="Verdana"/>
                <w:sz w:val="20"/>
                <w:szCs w:val="20"/>
              </w:rPr>
              <w:t>e s</w:t>
            </w:r>
            <w:r w:rsidRPr="006E2F74">
              <w:rPr>
                <w:rFonts w:ascii="Verdana" w:hAnsi="Verdana"/>
                <w:spacing w:val="-2"/>
                <w:sz w:val="20"/>
                <w:szCs w:val="20"/>
              </w:rPr>
              <w:t>h</w:t>
            </w:r>
            <w:r w:rsidRPr="006E2F74">
              <w:rPr>
                <w:rFonts w:ascii="Verdana" w:hAnsi="Verdana"/>
                <w:sz w:val="20"/>
                <w:szCs w:val="20"/>
              </w:rPr>
              <w:t>a</w:t>
            </w:r>
            <w:r w:rsidRPr="006E2F74">
              <w:rPr>
                <w:rFonts w:ascii="Verdana" w:hAnsi="Verdana"/>
                <w:spacing w:val="-1"/>
                <w:sz w:val="20"/>
                <w:szCs w:val="20"/>
              </w:rPr>
              <w:t>l</w:t>
            </w:r>
            <w:r w:rsidRPr="006E2F74">
              <w:rPr>
                <w:rFonts w:ascii="Verdana" w:hAnsi="Verdana"/>
                <w:sz w:val="20"/>
                <w:szCs w:val="20"/>
              </w:rPr>
              <w:t>l</w:t>
            </w:r>
            <w:r w:rsidRPr="006E2F74">
              <w:rPr>
                <w:rFonts w:ascii="Verdana" w:hAnsi="Verdana"/>
                <w:spacing w:val="16"/>
                <w:sz w:val="20"/>
                <w:szCs w:val="20"/>
              </w:rPr>
              <w:t xml:space="preserve"> </w:t>
            </w:r>
            <w:r w:rsidRPr="006E2F74">
              <w:rPr>
                <w:rFonts w:ascii="Verdana" w:hAnsi="Verdana"/>
                <w:sz w:val="20"/>
                <w:szCs w:val="20"/>
              </w:rPr>
              <w:t>de</w:t>
            </w:r>
            <w:r w:rsidRPr="006E2F74">
              <w:rPr>
                <w:rFonts w:ascii="Verdana" w:hAnsi="Verdana"/>
                <w:spacing w:val="-2"/>
                <w:sz w:val="20"/>
                <w:szCs w:val="20"/>
              </w:rPr>
              <w:t>f</w:t>
            </w:r>
            <w:r w:rsidRPr="006E2F74">
              <w:rPr>
                <w:rFonts w:ascii="Verdana" w:hAnsi="Verdana"/>
                <w:spacing w:val="1"/>
                <w:sz w:val="20"/>
                <w:szCs w:val="20"/>
              </w:rPr>
              <w:t>i</w:t>
            </w:r>
            <w:r w:rsidRPr="006E2F74">
              <w:rPr>
                <w:rFonts w:ascii="Verdana" w:hAnsi="Verdana"/>
                <w:spacing w:val="-2"/>
                <w:sz w:val="20"/>
                <w:szCs w:val="20"/>
              </w:rPr>
              <w:t>n</w:t>
            </w:r>
            <w:r w:rsidRPr="006E2F74">
              <w:rPr>
                <w:rFonts w:ascii="Verdana" w:hAnsi="Verdana"/>
                <w:sz w:val="20"/>
                <w:szCs w:val="20"/>
              </w:rPr>
              <w:t xml:space="preserve">e and </w:t>
            </w:r>
            <w:r w:rsidRPr="006E2F74">
              <w:rPr>
                <w:rFonts w:ascii="Verdana" w:hAnsi="Verdana"/>
                <w:spacing w:val="-4"/>
                <w:sz w:val="20"/>
                <w:szCs w:val="20"/>
              </w:rPr>
              <w:t>m</w:t>
            </w:r>
            <w:r w:rsidRPr="006E2F74">
              <w:rPr>
                <w:rFonts w:ascii="Verdana" w:hAnsi="Verdana"/>
                <w:sz w:val="20"/>
                <w:szCs w:val="20"/>
              </w:rPr>
              <w:t>on</w:t>
            </w:r>
            <w:r w:rsidRPr="006E2F74">
              <w:rPr>
                <w:rFonts w:ascii="Verdana" w:hAnsi="Verdana"/>
                <w:spacing w:val="1"/>
                <w:sz w:val="20"/>
                <w:szCs w:val="20"/>
              </w:rPr>
              <w:t>it</w:t>
            </w:r>
            <w:r w:rsidRPr="006E2F74">
              <w:rPr>
                <w:rFonts w:ascii="Verdana" w:hAnsi="Verdana"/>
                <w:sz w:val="20"/>
                <w:szCs w:val="20"/>
              </w:rPr>
              <w:t xml:space="preserve">or SLA </w:t>
            </w:r>
            <w:r w:rsidRPr="006E2F74">
              <w:rPr>
                <w:rFonts w:ascii="Verdana" w:hAnsi="Verdana"/>
                <w:spacing w:val="1"/>
                <w:sz w:val="20"/>
                <w:szCs w:val="20"/>
              </w:rPr>
              <w:t>t</w:t>
            </w:r>
            <w:r w:rsidRPr="006E2F74">
              <w:rPr>
                <w:rFonts w:ascii="Verdana" w:hAnsi="Verdana"/>
                <w:sz w:val="20"/>
                <w:szCs w:val="20"/>
              </w:rPr>
              <w:t xml:space="preserve">o </w:t>
            </w:r>
            <w:r w:rsidRPr="006E2F74">
              <w:rPr>
                <w:rFonts w:ascii="Verdana" w:hAnsi="Verdana"/>
                <w:spacing w:val="-4"/>
                <w:sz w:val="20"/>
                <w:szCs w:val="20"/>
              </w:rPr>
              <w:t>m</w:t>
            </w:r>
            <w:r w:rsidRPr="006E2F74">
              <w:rPr>
                <w:rFonts w:ascii="Verdana" w:hAnsi="Verdana"/>
                <w:sz w:val="20"/>
                <w:szCs w:val="20"/>
              </w:rPr>
              <w:t xml:space="preserve">eet </w:t>
            </w:r>
            <w:r w:rsidRPr="006E2F74">
              <w:rPr>
                <w:rFonts w:ascii="Verdana" w:hAnsi="Verdana"/>
                <w:spacing w:val="1"/>
                <w:sz w:val="20"/>
                <w:szCs w:val="20"/>
              </w:rPr>
              <w:t>t</w:t>
            </w:r>
            <w:r w:rsidRPr="006E2F74">
              <w:rPr>
                <w:rFonts w:ascii="Verdana" w:hAnsi="Verdana"/>
                <w:sz w:val="20"/>
                <w:szCs w:val="20"/>
              </w:rPr>
              <w:t>he bus</w:t>
            </w:r>
            <w:r w:rsidRPr="006E2F74">
              <w:rPr>
                <w:rFonts w:ascii="Verdana" w:hAnsi="Verdana"/>
                <w:spacing w:val="1"/>
                <w:sz w:val="20"/>
                <w:szCs w:val="20"/>
              </w:rPr>
              <w:t>i</w:t>
            </w:r>
            <w:r w:rsidRPr="006E2F74">
              <w:rPr>
                <w:rFonts w:ascii="Verdana" w:hAnsi="Verdana"/>
                <w:spacing w:val="-2"/>
                <w:sz w:val="20"/>
                <w:szCs w:val="20"/>
              </w:rPr>
              <w:t>n</w:t>
            </w:r>
            <w:r w:rsidRPr="006E2F74">
              <w:rPr>
                <w:rFonts w:ascii="Verdana" w:hAnsi="Verdana"/>
                <w:sz w:val="20"/>
                <w:szCs w:val="20"/>
              </w:rPr>
              <w:t>ess</w:t>
            </w:r>
            <w:r w:rsidRPr="006E2F74">
              <w:rPr>
                <w:rFonts w:ascii="Verdana" w:hAnsi="Verdana"/>
                <w:spacing w:val="11"/>
                <w:sz w:val="20"/>
                <w:szCs w:val="20"/>
              </w:rPr>
              <w:t xml:space="preserve"> </w:t>
            </w:r>
            <w:r w:rsidRPr="006E2F74">
              <w:rPr>
                <w:rFonts w:ascii="Verdana" w:hAnsi="Verdana"/>
                <w:sz w:val="20"/>
                <w:szCs w:val="20"/>
              </w:rPr>
              <w:t>e</w:t>
            </w:r>
            <w:r w:rsidRPr="006E2F74">
              <w:rPr>
                <w:rFonts w:ascii="Verdana" w:hAnsi="Verdana"/>
                <w:spacing w:val="-2"/>
                <w:sz w:val="20"/>
                <w:szCs w:val="20"/>
              </w:rPr>
              <w:t>x</w:t>
            </w:r>
            <w:r w:rsidRPr="006E2F74">
              <w:rPr>
                <w:rFonts w:ascii="Verdana" w:hAnsi="Verdana"/>
                <w:sz w:val="20"/>
                <w:szCs w:val="20"/>
              </w:rPr>
              <w:t>pe</w:t>
            </w:r>
            <w:r w:rsidRPr="006E2F74">
              <w:rPr>
                <w:rFonts w:ascii="Verdana" w:hAnsi="Verdana"/>
                <w:spacing w:val="-2"/>
                <w:sz w:val="20"/>
                <w:szCs w:val="20"/>
              </w:rPr>
              <w:t>c</w:t>
            </w:r>
            <w:r w:rsidRPr="006E2F74">
              <w:rPr>
                <w:rFonts w:ascii="Verdana" w:hAnsi="Verdana"/>
                <w:spacing w:val="1"/>
                <w:sz w:val="20"/>
                <w:szCs w:val="20"/>
              </w:rPr>
              <w:t>t</w:t>
            </w:r>
            <w:r w:rsidRPr="006E2F74">
              <w:rPr>
                <w:rFonts w:ascii="Verdana" w:hAnsi="Verdana"/>
                <w:spacing w:val="-2"/>
                <w:sz w:val="20"/>
                <w:szCs w:val="20"/>
              </w:rPr>
              <w:t>a</w:t>
            </w:r>
            <w:r w:rsidRPr="006E2F74">
              <w:rPr>
                <w:rFonts w:ascii="Verdana" w:hAnsi="Verdana"/>
                <w:spacing w:val="1"/>
                <w:sz w:val="20"/>
                <w:szCs w:val="20"/>
              </w:rPr>
              <w:t>ti</w:t>
            </w:r>
            <w:r w:rsidRPr="006E2F74">
              <w:rPr>
                <w:rFonts w:ascii="Verdana" w:hAnsi="Verdana"/>
                <w:sz w:val="20"/>
                <w:szCs w:val="20"/>
              </w:rPr>
              <w:t xml:space="preserve">on </w:t>
            </w:r>
            <w:r w:rsidRPr="006E2F74">
              <w:rPr>
                <w:rFonts w:ascii="Verdana" w:hAnsi="Verdana"/>
                <w:spacing w:val="-2"/>
                <w:sz w:val="20"/>
                <w:szCs w:val="20"/>
              </w:rPr>
              <w:t>(</w:t>
            </w:r>
            <w:r w:rsidRPr="006E2F74">
              <w:rPr>
                <w:rFonts w:ascii="Verdana" w:hAnsi="Verdana"/>
                <w:sz w:val="20"/>
                <w:szCs w:val="20"/>
              </w:rPr>
              <w:t>p</w:t>
            </w:r>
            <w:r w:rsidRPr="006E2F74">
              <w:rPr>
                <w:rFonts w:ascii="Verdana" w:hAnsi="Verdana"/>
                <w:spacing w:val="-2"/>
                <w:sz w:val="20"/>
                <w:szCs w:val="20"/>
              </w:rPr>
              <w:t>e</w:t>
            </w:r>
            <w:r w:rsidRPr="006E2F74">
              <w:rPr>
                <w:rFonts w:ascii="Verdana" w:hAnsi="Verdana"/>
                <w:spacing w:val="1"/>
                <w:sz w:val="20"/>
                <w:szCs w:val="20"/>
              </w:rPr>
              <w:t>rf</w:t>
            </w:r>
            <w:r w:rsidRPr="006E2F74">
              <w:rPr>
                <w:rFonts w:ascii="Verdana" w:hAnsi="Verdana"/>
                <w:spacing w:val="-2"/>
                <w:sz w:val="20"/>
                <w:szCs w:val="20"/>
              </w:rPr>
              <w:t>o</w:t>
            </w:r>
            <w:r w:rsidRPr="006E2F74">
              <w:rPr>
                <w:rFonts w:ascii="Verdana" w:hAnsi="Verdana"/>
                <w:spacing w:val="1"/>
                <w:sz w:val="20"/>
                <w:szCs w:val="20"/>
              </w:rPr>
              <w:t>r</w:t>
            </w:r>
            <w:r w:rsidRPr="006E2F74">
              <w:rPr>
                <w:rFonts w:ascii="Verdana" w:hAnsi="Verdana"/>
                <w:spacing w:val="-4"/>
                <w:sz w:val="20"/>
                <w:szCs w:val="20"/>
              </w:rPr>
              <w:t>m</w:t>
            </w:r>
            <w:r w:rsidRPr="006E2F74">
              <w:rPr>
                <w:rFonts w:ascii="Verdana" w:hAnsi="Verdana"/>
                <w:sz w:val="20"/>
                <w:szCs w:val="20"/>
              </w:rPr>
              <w:t>ance</w:t>
            </w:r>
            <w:r w:rsidRPr="006E2F74">
              <w:rPr>
                <w:rFonts w:ascii="Verdana" w:hAnsi="Verdana"/>
                <w:spacing w:val="23"/>
                <w:sz w:val="20"/>
                <w:szCs w:val="20"/>
              </w:rPr>
              <w:t xml:space="preserve"> </w:t>
            </w:r>
            <w:r w:rsidRPr="006E2F74">
              <w:rPr>
                <w:rFonts w:ascii="Verdana" w:hAnsi="Verdana"/>
                <w:sz w:val="20"/>
                <w:szCs w:val="20"/>
              </w:rPr>
              <w:t>&amp;</w:t>
            </w:r>
            <w:r w:rsidRPr="006E2F74">
              <w:rPr>
                <w:rFonts w:ascii="Verdana" w:hAnsi="Verdana"/>
                <w:spacing w:val="9"/>
                <w:sz w:val="20"/>
                <w:szCs w:val="20"/>
              </w:rPr>
              <w:t xml:space="preserve"> </w:t>
            </w:r>
            <w:r w:rsidRPr="006E2F74">
              <w:rPr>
                <w:rFonts w:ascii="Verdana" w:hAnsi="Verdana"/>
                <w:spacing w:val="1"/>
                <w:sz w:val="20"/>
                <w:szCs w:val="20"/>
              </w:rPr>
              <w:t>t</w:t>
            </w:r>
            <w:r w:rsidRPr="006E2F74">
              <w:rPr>
                <w:rFonts w:ascii="Verdana" w:hAnsi="Verdana"/>
                <w:sz w:val="20"/>
                <w:szCs w:val="20"/>
              </w:rPr>
              <w:t>h</w:t>
            </w:r>
            <w:r w:rsidRPr="006E2F74">
              <w:rPr>
                <w:rFonts w:ascii="Verdana" w:hAnsi="Verdana"/>
                <w:spacing w:val="1"/>
                <w:sz w:val="20"/>
                <w:szCs w:val="20"/>
              </w:rPr>
              <w:t>r</w:t>
            </w:r>
            <w:r w:rsidRPr="006E2F74">
              <w:rPr>
                <w:rFonts w:ascii="Verdana" w:hAnsi="Verdana"/>
                <w:sz w:val="20"/>
                <w:szCs w:val="20"/>
              </w:rPr>
              <w:t>ou</w:t>
            </w:r>
            <w:r w:rsidRPr="006E2F74">
              <w:rPr>
                <w:rFonts w:ascii="Verdana" w:hAnsi="Verdana"/>
                <w:spacing w:val="-2"/>
                <w:sz w:val="20"/>
                <w:szCs w:val="20"/>
              </w:rPr>
              <w:t>g</w:t>
            </w:r>
            <w:r w:rsidRPr="006E2F74">
              <w:rPr>
                <w:rFonts w:ascii="Verdana" w:hAnsi="Verdana"/>
                <w:sz w:val="20"/>
                <w:szCs w:val="20"/>
              </w:rPr>
              <w:t>h</w:t>
            </w:r>
            <w:r w:rsidRPr="006E2F74">
              <w:rPr>
                <w:rFonts w:ascii="Verdana" w:hAnsi="Verdana"/>
                <w:spacing w:val="-2"/>
                <w:sz w:val="20"/>
                <w:szCs w:val="20"/>
              </w:rPr>
              <w:t>p</w:t>
            </w:r>
            <w:r w:rsidRPr="006E2F74">
              <w:rPr>
                <w:rFonts w:ascii="Verdana" w:hAnsi="Verdana"/>
                <w:sz w:val="20"/>
                <w:szCs w:val="20"/>
              </w:rPr>
              <w:t>u</w:t>
            </w:r>
            <w:r w:rsidRPr="006E2F74">
              <w:rPr>
                <w:rFonts w:ascii="Verdana" w:hAnsi="Verdana"/>
                <w:spacing w:val="1"/>
                <w:sz w:val="20"/>
                <w:szCs w:val="20"/>
              </w:rPr>
              <w:t>t</w:t>
            </w:r>
            <w:r w:rsidRPr="006E2F74">
              <w:rPr>
                <w:rFonts w:ascii="Verdana" w:hAnsi="Verdana"/>
                <w:sz w:val="20"/>
                <w:szCs w:val="20"/>
              </w:rPr>
              <w:t>)</w:t>
            </w:r>
            <w:r w:rsidRPr="006E2F74">
              <w:rPr>
                <w:rFonts w:ascii="Verdana" w:hAnsi="Verdana"/>
                <w:spacing w:val="11"/>
                <w:sz w:val="20"/>
                <w:szCs w:val="20"/>
              </w:rPr>
              <w:t xml:space="preserve"> </w:t>
            </w:r>
            <w:r w:rsidRPr="006E2F74">
              <w:rPr>
                <w:rFonts w:ascii="Verdana" w:hAnsi="Verdana"/>
                <w:sz w:val="20"/>
                <w:szCs w:val="20"/>
              </w:rPr>
              <w:t xml:space="preserve">and </w:t>
            </w:r>
            <w:r w:rsidRPr="006E2F74">
              <w:rPr>
                <w:rFonts w:ascii="Verdana" w:hAnsi="Verdana"/>
                <w:spacing w:val="-4"/>
                <w:sz w:val="20"/>
                <w:szCs w:val="20"/>
              </w:rPr>
              <w:t>m</w:t>
            </w:r>
            <w:r w:rsidRPr="006E2F74">
              <w:rPr>
                <w:rFonts w:ascii="Verdana" w:hAnsi="Verdana"/>
                <w:sz w:val="20"/>
                <w:szCs w:val="20"/>
              </w:rPr>
              <w:t>on</w:t>
            </w:r>
            <w:r w:rsidRPr="006E2F74">
              <w:rPr>
                <w:rFonts w:ascii="Verdana" w:hAnsi="Verdana"/>
                <w:spacing w:val="1"/>
                <w:sz w:val="20"/>
                <w:szCs w:val="20"/>
              </w:rPr>
              <w:t>it</w:t>
            </w:r>
            <w:r w:rsidRPr="006E2F74">
              <w:rPr>
                <w:rFonts w:ascii="Verdana" w:hAnsi="Verdana"/>
                <w:sz w:val="20"/>
                <w:szCs w:val="20"/>
              </w:rPr>
              <w:t>or</w:t>
            </w:r>
            <w:r w:rsidRPr="006E2F74">
              <w:rPr>
                <w:rFonts w:ascii="Verdana" w:hAnsi="Verdana"/>
                <w:spacing w:val="1"/>
                <w:sz w:val="20"/>
                <w:szCs w:val="20"/>
              </w:rPr>
              <w:t xml:space="preserve"> </w:t>
            </w:r>
            <w:r w:rsidRPr="006E2F74">
              <w:rPr>
                <w:rFonts w:ascii="Verdana" w:hAnsi="Verdana"/>
                <w:sz w:val="20"/>
                <w:szCs w:val="20"/>
              </w:rPr>
              <w:t>de</w:t>
            </w:r>
            <w:r w:rsidRPr="006E2F74">
              <w:rPr>
                <w:rFonts w:ascii="Verdana" w:hAnsi="Verdana"/>
                <w:spacing w:val="-2"/>
                <w:sz w:val="20"/>
                <w:szCs w:val="20"/>
              </w:rPr>
              <w:t>v</w:t>
            </w:r>
            <w:r w:rsidRPr="006E2F74">
              <w:rPr>
                <w:rFonts w:ascii="Verdana" w:hAnsi="Verdana"/>
                <w:spacing w:val="1"/>
                <w:sz w:val="20"/>
                <w:szCs w:val="20"/>
              </w:rPr>
              <w:t>i</w:t>
            </w:r>
            <w:r w:rsidRPr="006E2F74">
              <w:rPr>
                <w:rFonts w:ascii="Verdana" w:hAnsi="Verdana"/>
                <w:spacing w:val="-2"/>
                <w:sz w:val="20"/>
                <w:szCs w:val="20"/>
              </w:rPr>
              <w:t>a</w:t>
            </w:r>
            <w:r w:rsidRPr="006E2F74">
              <w:rPr>
                <w:rFonts w:ascii="Verdana" w:hAnsi="Verdana"/>
                <w:spacing w:val="1"/>
                <w:sz w:val="20"/>
                <w:szCs w:val="20"/>
              </w:rPr>
              <w:t>ti</w:t>
            </w:r>
            <w:r w:rsidRPr="006E2F74">
              <w:rPr>
                <w:rFonts w:ascii="Verdana" w:hAnsi="Verdana"/>
                <w:spacing w:val="-2"/>
                <w:sz w:val="20"/>
                <w:szCs w:val="20"/>
              </w:rPr>
              <w:t>o</w:t>
            </w:r>
            <w:r w:rsidRPr="006E2F74">
              <w:rPr>
                <w:rFonts w:ascii="Verdana" w:hAnsi="Verdana"/>
                <w:sz w:val="20"/>
                <w:szCs w:val="20"/>
              </w:rPr>
              <w:t>ns</w:t>
            </w:r>
            <w:r w:rsidRPr="006E2F74">
              <w:rPr>
                <w:rFonts w:ascii="Verdana" w:hAnsi="Verdana"/>
                <w:spacing w:val="-2"/>
                <w:sz w:val="20"/>
                <w:szCs w:val="20"/>
              </w:rPr>
              <w:t xml:space="preserve"> </w:t>
            </w:r>
            <w:r w:rsidRPr="006E2F74">
              <w:rPr>
                <w:rFonts w:ascii="Verdana" w:hAnsi="Verdana"/>
                <w:spacing w:val="1"/>
                <w:sz w:val="20"/>
                <w:szCs w:val="20"/>
              </w:rPr>
              <w:t>fr</w:t>
            </w:r>
            <w:r w:rsidRPr="006E2F74">
              <w:rPr>
                <w:rFonts w:ascii="Verdana" w:hAnsi="Verdana"/>
                <w:sz w:val="20"/>
                <w:szCs w:val="20"/>
              </w:rPr>
              <w:t>om</w:t>
            </w:r>
            <w:r w:rsidRPr="006E2F74">
              <w:rPr>
                <w:rFonts w:ascii="Verdana" w:hAnsi="Verdana"/>
                <w:spacing w:val="-4"/>
                <w:sz w:val="20"/>
                <w:szCs w:val="20"/>
              </w:rPr>
              <w:t xml:space="preserve"> </w:t>
            </w:r>
            <w:r w:rsidRPr="006E2F74">
              <w:rPr>
                <w:rFonts w:ascii="Verdana" w:hAnsi="Verdana"/>
                <w:sz w:val="20"/>
                <w:szCs w:val="20"/>
              </w:rPr>
              <w:t>s</w:t>
            </w:r>
            <w:r w:rsidRPr="006E2F74">
              <w:rPr>
                <w:rFonts w:ascii="Verdana" w:hAnsi="Verdana"/>
                <w:spacing w:val="1"/>
                <w:sz w:val="20"/>
                <w:szCs w:val="20"/>
              </w:rPr>
              <w:t>t</w:t>
            </w:r>
            <w:r w:rsidRPr="006E2F74">
              <w:rPr>
                <w:rFonts w:ascii="Verdana" w:hAnsi="Verdana"/>
                <w:spacing w:val="-2"/>
                <w:sz w:val="20"/>
                <w:szCs w:val="20"/>
              </w:rPr>
              <w:t>a</w:t>
            </w:r>
            <w:r w:rsidRPr="006E2F74">
              <w:rPr>
                <w:rFonts w:ascii="Verdana" w:hAnsi="Verdana"/>
                <w:sz w:val="20"/>
                <w:szCs w:val="20"/>
              </w:rPr>
              <w:t>nda</w:t>
            </w:r>
            <w:r w:rsidRPr="006E2F74">
              <w:rPr>
                <w:rFonts w:ascii="Verdana" w:hAnsi="Verdana"/>
                <w:spacing w:val="1"/>
                <w:sz w:val="20"/>
                <w:szCs w:val="20"/>
              </w:rPr>
              <w:t>r</w:t>
            </w:r>
            <w:r w:rsidRPr="006E2F74">
              <w:rPr>
                <w:rFonts w:ascii="Verdana" w:hAnsi="Verdana"/>
                <w:spacing w:val="-2"/>
                <w:sz w:val="20"/>
                <w:szCs w:val="20"/>
              </w:rPr>
              <w:t>d</w:t>
            </w:r>
            <w:r w:rsidRPr="006E2F74">
              <w:rPr>
                <w:rFonts w:ascii="Verdana" w:hAnsi="Verdana"/>
                <w:sz w:val="20"/>
                <w:szCs w:val="20"/>
              </w:rPr>
              <w:t>s</w:t>
            </w:r>
          </w:p>
        </w:tc>
        <w:tc>
          <w:tcPr>
            <w:tcW w:w="1564" w:type="dxa"/>
            <w:tcBorders>
              <w:top w:val="single" w:sz="4" w:space="0" w:color="000000"/>
              <w:left w:val="single" w:sz="4" w:space="0" w:color="000000"/>
              <w:bottom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Not Comply</w:t>
            </w:r>
          </w:p>
        </w:tc>
      </w:tr>
      <w:tr w:rsidR="00AE41EA" w:rsidRPr="006E2F74"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color w:val="FF0000"/>
                <w:sz w:val="20"/>
                <w:szCs w:val="20"/>
              </w:rPr>
            </w:pPr>
          </w:p>
        </w:tc>
        <w:tc>
          <w:tcPr>
            <w:tcW w:w="1564" w:type="dxa"/>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cs="Verdana"/>
                <w:color w:val="FF0000"/>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snapToGrid w:val="0"/>
              <w:spacing w:line="360" w:lineRule="auto"/>
              <w:rPr>
                <w:rFonts w:ascii="Verdana" w:hAnsi="Verdana" w:cs="Verdana"/>
                <w:b/>
                <w:color w:val="FF0000"/>
                <w:sz w:val="20"/>
                <w:szCs w:val="20"/>
                <w:shd w:val="clear" w:color="auto" w:fill="FF00FF"/>
              </w:rPr>
            </w:pPr>
          </w:p>
        </w:tc>
      </w:tr>
      <w:tr w:rsidR="00522349" w:rsidRPr="006E2F7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6E2F74" w:rsidRDefault="00522349" w:rsidP="00626B75">
            <w:pPr>
              <w:snapToGrid w:val="0"/>
              <w:spacing w:line="360" w:lineRule="auto"/>
              <w:rPr>
                <w:rFonts w:ascii="Verdana" w:hAnsi="Verdana" w:cs="Verdana"/>
                <w:b/>
                <w:color w:val="FF0000"/>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7.3.</w:t>
      </w:r>
    </w:p>
    <w:tbl>
      <w:tblPr>
        <w:tblW w:w="0" w:type="auto"/>
        <w:tblInd w:w="-459" w:type="dxa"/>
        <w:tblLayout w:type="fixed"/>
        <w:tblLook w:val="0000"/>
      </w:tblPr>
      <w:tblGrid>
        <w:gridCol w:w="6536"/>
        <w:gridCol w:w="1564"/>
        <w:gridCol w:w="1460"/>
      </w:tblGrid>
      <w:tr w:rsidR="00AE41EA" w:rsidRPr="006E2F74" w:rsidTr="00626B75">
        <w:trPr>
          <w:cantSplit/>
          <w:trHeight w:val="313"/>
        </w:trPr>
        <w:tc>
          <w:tcPr>
            <w:tcW w:w="6536" w:type="dxa"/>
            <w:vMerge w:val="restart"/>
            <w:tcBorders>
              <w:top w:val="single" w:sz="4" w:space="0" w:color="000000"/>
              <w:left w:val="single" w:sz="4" w:space="0" w:color="000000"/>
              <w:bottom w:val="single" w:sz="4" w:space="0" w:color="000000"/>
            </w:tcBorders>
          </w:tcPr>
          <w:p w:rsidR="00243CCC" w:rsidRPr="006E2F74" w:rsidRDefault="00243CCC" w:rsidP="00626B75">
            <w:pPr>
              <w:rPr>
                <w:rFonts w:ascii="Verdana" w:hAnsi="Verdana"/>
                <w:b/>
                <w:spacing w:val="1"/>
                <w:sz w:val="20"/>
                <w:szCs w:val="20"/>
              </w:rPr>
            </w:pPr>
            <w:r w:rsidRPr="006E2F74">
              <w:rPr>
                <w:rFonts w:ascii="Verdana" w:hAnsi="Verdana"/>
                <w:b/>
                <w:spacing w:val="-1"/>
                <w:sz w:val="20"/>
                <w:szCs w:val="20"/>
              </w:rPr>
              <w:t>A</w:t>
            </w:r>
            <w:r w:rsidRPr="006E2F74">
              <w:rPr>
                <w:rFonts w:ascii="Verdana" w:hAnsi="Verdana"/>
                <w:b/>
                <w:spacing w:val="1"/>
                <w:sz w:val="20"/>
                <w:szCs w:val="20"/>
              </w:rPr>
              <w:t>l</w:t>
            </w:r>
            <w:r w:rsidRPr="006E2F74">
              <w:rPr>
                <w:rFonts w:ascii="Verdana" w:hAnsi="Verdana"/>
                <w:b/>
                <w:sz w:val="20"/>
                <w:szCs w:val="20"/>
              </w:rPr>
              <w:t>e</w:t>
            </w:r>
            <w:r w:rsidRPr="006E2F74">
              <w:rPr>
                <w:rFonts w:ascii="Verdana" w:hAnsi="Verdana"/>
                <w:b/>
                <w:spacing w:val="-2"/>
                <w:sz w:val="20"/>
                <w:szCs w:val="20"/>
              </w:rPr>
              <w:t>r</w:t>
            </w:r>
            <w:r w:rsidRPr="006E2F74">
              <w:rPr>
                <w:rFonts w:ascii="Verdana" w:hAnsi="Verdana"/>
                <w:b/>
                <w:sz w:val="20"/>
                <w:szCs w:val="20"/>
              </w:rPr>
              <w:t>t</w:t>
            </w:r>
            <w:r w:rsidRPr="006E2F74">
              <w:rPr>
                <w:rFonts w:ascii="Verdana" w:hAnsi="Verdana"/>
                <w:b/>
                <w:spacing w:val="1"/>
                <w:sz w:val="20"/>
                <w:szCs w:val="20"/>
              </w:rPr>
              <w:t xml:space="preserve"> </w:t>
            </w:r>
            <w:r w:rsidRPr="006E2F74">
              <w:rPr>
                <w:rFonts w:ascii="Verdana" w:hAnsi="Verdana"/>
                <w:b/>
                <w:sz w:val="20"/>
                <w:szCs w:val="20"/>
              </w:rPr>
              <w:t>su</w:t>
            </w:r>
            <w:r w:rsidRPr="006E2F74">
              <w:rPr>
                <w:rFonts w:ascii="Verdana" w:hAnsi="Verdana"/>
                <w:b/>
                <w:spacing w:val="-2"/>
                <w:sz w:val="20"/>
                <w:szCs w:val="20"/>
              </w:rPr>
              <w:t>p</w:t>
            </w:r>
            <w:r w:rsidRPr="006E2F74">
              <w:rPr>
                <w:rFonts w:ascii="Verdana" w:hAnsi="Verdana"/>
                <w:b/>
                <w:sz w:val="20"/>
                <w:szCs w:val="20"/>
              </w:rPr>
              <w:t>po</w:t>
            </w:r>
            <w:r w:rsidRPr="006E2F74">
              <w:rPr>
                <w:rFonts w:ascii="Verdana" w:hAnsi="Verdana"/>
                <w:b/>
                <w:spacing w:val="-2"/>
                <w:sz w:val="20"/>
                <w:szCs w:val="20"/>
              </w:rPr>
              <w:t>r</w:t>
            </w:r>
            <w:r w:rsidRPr="006E2F74">
              <w:rPr>
                <w:rFonts w:ascii="Verdana" w:hAnsi="Verdana"/>
                <w:b/>
                <w:sz w:val="20"/>
                <w:szCs w:val="20"/>
              </w:rPr>
              <w:t>t</w:t>
            </w:r>
            <w:r w:rsidRPr="006E2F74">
              <w:rPr>
                <w:rFonts w:ascii="Verdana" w:hAnsi="Verdana"/>
                <w:b/>
                <w:spacing w:val="1"/>
                <w:sz w:val="20"/>
                <w:szCs w:val="20"/>
              </w:rPr>
              <w:t>:</w:t>
            </w:r>
          </w:p>
          <w:p w:rsidR="00AE41EA" w:rsidRPr="006E2F74" w:rsidRDefault="00243CCC" w:rsidP="00626B75">
            <w:pPr>
              <w:rPr>
                <w:rFonts w:ascii="Verdana" w:hAnsi="Verdana"/>
                <w:sz w:val="20"/>
                <w:szCs w:val="20"/>
              </w:rPr>
            </w:pPr>
            <w:r w:rsidRPr="006E2F74">
              <w:rPr>
                <w:rFonts w:ascii="Verdana" w:hAnsi="Verdana"/>
                <w:spacing w:val="2"/>
                <w:sz w:val="20"/>
                <w:szCs w:val="20"/>
              </w:rPr>
              <w:t>T</w:t>
            </w:r>
            <w:r w:rsidRPr="006E2F74">
              <w:rPr>
                <w:rFonts w:ascii="Verdana" w:hAnsi="Verdana"/>
                <w:sz w:val="20"/>
                <w:szCs w:val="20"/>
              </w:rPr>
              <w:t>he</w:t>
            </w:r>
            <w:r w:rsidRPr="006E2F74">
              <w:rPr>
                <w:rFonts w:ascii="Verdana" w:hAnsi="Verdana"/>
                <w:spacing w:val="24"/>
                <w:sz w:val="20"/>
                <w:szCs w:val="20"/>
              </w:rPr>
              <w:t xml:space="preserve"> </w:t>
            </w:r>
            <w:r w:rsidRPr="006E2F74">
              <w:rPr>
                <w:rFonts w:ascii="Verdana" w:hAnsi="Verdana"/>
                <w:sz w:val="20"/>
                <w:szCs w:val="20"/>
              </w:rPr>
              <w:t>So</w:t>
            </w:r>
            <w:r w:rsidRPr="006E2F74">
              <w:rPr>
                <w:rFonts w:ascii="Verdana" w:hAnsi="Verdana"/>
                <w:spacing w:val="-2"/>
                <w:sz w:val="20"/>
                <w:szCs w:val="20"/>
              </w:rPr>
              <w:t>f</w:t>
            </w:r>
            <w:r w:rsidRPr="006E2F74">
              <w:rPr>
                <w:rFonts w:ascii="Verdana" w:hAnsi="Verdana"/>
                <w:spacing w:val="1"/>
                <w:sz w:val="20"/>
                <w:szCs w:val="20"/>
              </w:rPr>
              <w:t>t</w:t>
            </w:r>
            <w:r w:rsidRPr="006E2F74">
              <w:rPr>
                <w:rFonts w:ascii="Verdana" w:hAnsi="Verdana"/>
                <w:spacing w:val="-1"/>
                <w:sz w:val="20"/>
                <w:szCs w:val="20"/>
              </w:rPr>
              <w:t>w</w:t>
            </w:r>
            <w:r w:rsidRPr="006E2F74">
              <w:rPr>
                <w:rFonts w:ascii="Verdana" w:hAnsi="Verdana"/>
                <w:spacing w:val="-2"/>
                <w:sz w:val="20"/>
                <w:szCs w:val="20"/>
              </w:rPr>
              <w:t>a</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25"/>
                <w:sz w:val="20"/>
                <w:szCs w:val="20"/>
              </w:rPr>
              <w:t xml:space="preserve"> </w:t>
            </w:r>
            <w:r w:rsidRPr="006E2F74">
              <w:rPr>
                <w:rFonts w:ascii="Verdana" w:hAnsi="Verdana"/>
                <w:sz w:val="20"/>
                <w:szCs w:val="20"/>
              </w:rPr>
              <w:t>sh</w:t>
            </w:r>
            <w:r w:rsidRPr="006E2F74">
              <w:rPr>
                <w:rFonts w:ascii="Verdana" w:hAnsi="Verdana"/>
                <w:spacing w:val="-2"/>
                <w:sz w:val="20"/>
                <w:szCs w:val="20"/>
              </w:rPr>
              <w:t>a</w:t>
            </w:r>
            <w:r w:rsidRPr="006E2F74">
              <w:rPr>
                <w:rFonts w:ascii="Verdana" w:hAnsi="Verdana"/>
                <w:spacing w:val="1"/>
                <w:sz w:val="20"/>
                <w:szCs w:val="20"/>
              </w:rPr>
              <w:t>l</w:t>
            </w:r>
            <w:r w:rsidRPr="006E2F74">
              <w:rPr>
                <w:rFonts w:ascii="Verdana" w:hAnsi="Verdana"/>
                <w:sz w:val="20"/>
                <w:szCs w:val="20"/>
              </w:rPr>
              <w:t>l</w:t>
            </w:r>
            <w:r w:rsidRPr="006E2F74">
              <w:rPr>
                <w:rFonts w:ascii="Verdana" w:hAnsi="Verdana"/>
                <w:spacing w:val="25"/>
                <w:sz w:val="20"/>
                <w:szCs w:val="20"/>
              </w:rPr>
              <w:t xml:space="preserve"> </w:t>
            </w:r>
            <w:r w:rsidRPr="006E2F74">
              <w:rPr>
                <w:rFonts w:ascii="Verdana" w:hAnsi="Verdana"/>
                <w:spacing w:val="-2"/>
                <w:sz w:val="20"/>
                <w:szCs w:val="20"/>
              </w:rPr>
              <w:t>t</w:t>
            </w:r>
            <w:r w:rsidRPr="006E2F74">
              <w:rPr>
                <w:rFonts w:ascii="Verdana" w:hAnsi="Verdana"/>
                <w:spacing w:val="1"/>
                <w:sz w:val="20"/>
                <w:szCs w:val="20"/>
              </w:rPr>
              <w:t>ri</w:t>
            </w:r>
            <w:r w:rsidRPr="006E2F74">
              <w:rPr>
                <w:rFonts w:ascii="Verdana" w:hAnsi="Verdana"/>
                <w:spacing w:val="-2"/>
                <w:sz w:val="20"/>
                <w:szCs w:val="20"/>
              </w:rPr>
              <w:t>gg</w:t>
            </w:r>
            <w:r w:rsidRPr="006E2F74">
              <w:rPr>
                <w:rFonts w:ascii="Verdana" w:hAnsi="Verdana"/>
                <w:sz w:val="20"/>
                <w:szCs w:val="20"/>
              </w:rPr>
              <w:t>er</w:t>
            </w:r>
            <w:r w:rsidRPr="006E2F74">
              <w:rPr>
                <w:rFonts w:ascii="Verdana" w:hAnsi="Verdana"/>
                <w:spacing w:val="28"/>
                <w:sz w:val="20"/>
                <w:szCs w:val="20"/>
              </w:rPr>
              <w:t xml:space="preserve"> </w:t>
            </w:r>
            <w:r w:rsidRPr="006E2F74">
              <w:rPr>
                <w:rFonts w:ascii="Verdana" w:hAnsi="Verdana"/>
                <w:sz w:val="20"/>
                <w:szCs w:val="20"/>
              </w:rPr>
              <w:t>a</w:t>
            </w:r>
            <w:r w:rsidRPr="006E2F74">
              <w:rPr>
                <w:rFonts w:ascii="Verdana" w:hAnsi="Verdana"/>
                <w:spacing w:val="-1"/>
                <w:sz w:val="20"/>
                <w:szCs w:val="20"/>
              </w:rPr>
              <w:t>l</w:t>
            </w:r>
            <w:r w:rsidRPr="006E2F74">
              <w:rPr>
                <w:rFonts w:ascii="Verdana" w:hAnsi="Verdana"/>
                <w:sz w:val="20"/>
                <w:szCs w:val="20"/>
              </w:rPr>
              <w:t>e</w:t>
            </w:r>
            <w:r w:rsidRPr="006E2F74">
              <w:rPr>
                <w:rFonts w:ascii="Verdana" w:hAnsi="Verdana"/>
                <w:spacing w:val="-2"/>
                <w:sz w:val="20"/>
                <w:szCs w:val="20"/>
              </w:rPr>
              <w:t>r</w:t>
            </w:r>
            <w:r w:rsidRPr="006E2F74">
              <w:rPr>
                <w:rFonts w:ascii="Verdana" w:hAnsi="Verdana"/>
                <w:spacing w:val="1"/>
                <w:sz w:val="20"/>
                <w:szCs w:val="20"/>
              </w:rPr>
              <w:t>t</w:t>
            </w:r>
            <w:r w:rsidRPr="006E2F74">
              <w:rPr>
                <w:rFonts w:ascii="Verdana" w:hAnsi="Verdana"/>
                <w:sz w:val="20"/>
                <w:szCs w:val="20"/>
              </w:rPr>
              <w:t>s</w:t>
            </w:r>
            <w:r w:rsidRPr="006E2F74">
              <w:rPr>
                <w:rFonts w:ascii="Verdana" w:hAnsi="Verdana"/>
                <w:spacing w:val="27"/>
                <w:sz w:val="20"/>
                <w:szCs w:val="20"/>
              </w:rPr>
              <w:t xml:space="preserve"> </w:t>
            </w:r>
            <w:r w:rsidRPr="006E2F74">
              <w:rPr>
                <w:rFonts w:ascii="Verdana" w:hAnsi="Verdana"/>
                <w:spacing w:val="-2"/>
                <w:sz w:val="20"/>
                <w:szCs w:val="20"/>
              </w:rPr>
              <w:t>b</w:t>
            </w:r>
            <w:r w:rsidRPr="006E2F74">
              <w:rPr>
                <w:rFonts w:ascii="Verdana" w:hAnsi="Verdana"/>
                <w:sz w:val="20"/>
                <w:szCs w:val="20"/>
              </w:rPr>
              <w:t>ased</w:t>
            </w:r>
            <w:r w:rsidRPr="006E2F74">
              <w:rPr>
                <w:rFonts w:ascii="Verdana" w:hAnsi="Verdana"/>
                <w:spacing w:val="24"/>
                <w:sz w:val="20"/>
                <w:szCs w:val="20"/>
              </w:rPr>
              <w:t xml:space="preserve"> </w:t>
            </w:r>
            <w:r w:rsidRPr="006E2F74">
              <w:rPr>
                <w:rFonts w:ascii="Verdana" w:hAnsi="Verdana"/>
                <w:sz w:val="20"/>
                <w:szCs w:val="20"/>
              </w:rPr>
              <w:t>on</w:t>
            </w:r>
            <w:r w:rsidRPr="006E2F74">
              <w:rPr>
                <w:rFonts w:ascii="Verdana" w:hAnsi="Verdana"/>
                <w:spacing w:val="24"/>
                <w:sz w:val="20"/>
                <w:szCs w:val="20"/>
              </w:rPr>
              <w:t xml:space="preserve"> </w:t>
            </w:r>
            <w:r w:rsidRPr="006E2F74">
              <w:rPr>
                <w:rFonts w:ascii="Verdana" w:hAnsi="Verdana"/>
                <w:spacing w:val="1"/>
                <w:sz w:val="20"/>
                <w:szCs w:val="20"/>
              </w:rPr>
              <w:t>"</w:t>
            </w:r>
            <w:r w:rsidRPr="006E2F74">
              <w:rPr>
                <w:rFonts w:ascii="Verdana" w:hAnsi="Verdana"/>
                <w:spacing w:val="-2"/>
                <w:sz w:val="20"/>
                <w:szCs w:val="20"/>
              </w:rPr>
              <w:t>b</w:t>
            </w:r>
            <w:r w:rsidRPr="006E2F74">
              <w:rPr>
                <w:rFonts w:ascii="Verdana" w:hAnsi="Verdana"/>
                <w:sz w:val="20"/>
                <w:szCs w:val="20"/>
              </w:rPr>
              <w:t>as</w:t>
            </w:r>
            <w:r w:rsidRPr="006E2F74">
              <w:rPr>
                <w:rFonts w:ascii="Verdana" w:hAnsi="Verdana"/>
                <w:spacing w:val="-2"/>
                <w:sz w:val="20"/>
                <w:szCs w:val="20"/>
              </w:rPr>
              <w:t>e</w:t>
            </w:r>
            <w:r w:rsidRPr="006E2F74">
              <w:rPr>
                <w:rFonts w:ascii="Verdana" w:hAnsi="Verdana"/>
                <w:spacing w:val="1"/>
                <w:sz w:val="20"/>
                <w:szCs w:val="20"/>
              </w:rPr>
              <w:t>li</w:t>
            </w:r>
            <w:r w:rsidRPr="006E2F74">
              <w:rPr>
                <w:rFonts w:ascii="Verdana" w:hAnsi="Verdana"/>
                <w:spacing w:val="-2"/>
                <w:sz w:val="20"/>
                <w:szCs w:val="20"/>
              </w:rPr>
              <w:t>n</w:t>
            </w:r>
            <w:r w:rsidRPr="006E2F74">
              <w:rPr>
                <w:rFonts w:ascii="Verdana" w:hAnsi="Verdana"/>
                <w:sz w:val="20"/>
                <w:szCs w:val="20"/>
              </w:rPr>
              <w:t>e"</w:t>
            </w:r>
            <w:r w:rsidRPr="006E2F74">
              <w:rPr>
                <w:rFonts w:ascii="Verdana" w:hAnsi="Verdana"/>
                <w:spacing w:val="25"/>
                <w:sz w:val="20"/>
                <w:szCs w:val="20"/>
              </w:rPr>
              <w:t xml:space="preserve"> </w:t>
            </w:r>
            <w:r w:rsidRPr="006E2F74">
              <w:rPr>
                <w:rFonts w:ascii="Verdana" w:hAnsi="Verdana"/>
                <w:spacing w:val="-4"/>
                <w:sz w:val="20"/>
                <w:szCs w:val="20"/>
              </w:rPr>
              <w:t>m</w:t>
            </w:r>
            <w:r w:rsidRPr="006E2F74">
              <w:rPr>
                <w:rFonts w:ascii="Verdana" w:hAnsi="Verdana"/>
                <w:sz w:val="20"/>
                <w:szCs w:val="20"/>
              </w:rPr>
              <w:t>e</w:t>
            </w:r>
            <w:r w:rsidRPr="006E2F74">
              <w:rPr>
                <w:rFonts w:ascii="Verdana" w:hAnsi="Verdana"/>
                <w:spacing w:val="1"/>
                <w:sz w:val="20"/>
                <w:szCs w:val="20"/>
              </w:rPr>
              <w:t>tri</w:t>
            </w:r>
            <w:r w:rsidRPr="006E2F74">
              <w:rPr>
                <w:rFonts w:ascii="Verdana" w:hAnsi="Verdana"/>
                <w:spacing w:val="-2"/>
                <w:sz w:val="20"/>
                <w:szCs w:val="20"/>
              </w:rPr>
              <w:t>c</w:t>
            </w:r>
            <w:r w:rsidRPr="006E2F74">
              <w:rPr>
                <w:rFonts w:ascii="Verdana" w:hAnsi="Verdana"/>
                <w:sz w:val="20"/>
                <w:szCs w:val="20"/>
              </w:rPr>
              <w:t>s pe</w:t>
            </w:r>
            <w:r w:rsidRPr="006E2F74">
              <w:rPr>
                <w:rFonts w:ascii="Verdana" w:hAnsi="Verdana"/>
                <w:spacing w:val="1"/>
                <w:sz w:val="20"/>
                <w:szCs w:val="20"/>
              </w:rPr>
              <w:t>r</w:t>
            </w:r>
            <w:r w:rsidRPr="006E2F74">
              <w:rPr>
                <w:rFonts w:ascii="Verdana" w:hAnsi="Verdana"/>
                <w:spacing w:val="-2"/>
                <w:sz w:val="20"/>
                <w:szCs w:val="20"/>
              </w:rPr>
              <w:t>f</w:t>
            </w:r>
            <w:r w:rsidRPr="006E2F74">
              <w:rPr>
                <w:rFonts w:ascii="Verdana" w:hAnsi="Verdana"/>
                <w:sz w:val="20"/>
                <w:szCs w:val="20"/>
              </w:rPr>
              <w:t>o</w:t>
            </w:r>
            <w:r w:rsidRPr="006E2F74">
              <w:rPr>
                <w:rFonts w:ascii="Verdana" w:hAnsi="Verdana"/>
                <w:spacing w:val="1"/>
                <w:sz w:val="20"/>
                <w:szCs w:val="20"/>
              </w:rPr>
              <w:t>r</w:t>
            </w:r>
            <w:r w:rsidRPr="006E2F74">
              <w:rPr>
                <w:rFonts w:ascii="Verdana" w:hAnsi="Verdana"/>
                <w:spacing w:val="-4"/>
                <w:sz w:val="20"/>
                <w:szCs w:val="20"/>
              </w:rPr>
              <w:t>m</w:t>
            </w:r>
            <w:r w:rsidRPr="006E2F74">
              <w:rPr>
                <w:rFonts w:ascii="Verdana" w:hAnsi="Verdana"/>
                <w:sz w:val="20"/>
                <w:szCs w:val="20"/>
              </w:rPr>
              <w:t>ance</w:t>
            </w:r>
            <w:r w:rsidRPr="006E2F74">
              <w:rPr>
                <w:rFonts w:ascii="Verdana" w:hAnsi="Verdana"/>
                <w:spacing w:val="1"/>
                <w:sz w:val="20"/>
                <w:szCs w:val="20"/>
              </w:rPr>
              <w:t xml:space="preserve"> </w:t>
            </w:r>
            <w:r w:rsidRPr="006E2F74">
              <w:rPr>
                <w:rFonts w:ascii="Verdana" w:hAnsi="Verdana"/>
                <w:sz w:val="20"/>
                <w:szCs w:val="20"/>
              </w:rPr>
              <w:t>a</w:t>
            </w:r>
            <w:r w:rsidRPr="006E2F74">
              <w:rPr>
                <w:rFonts w:ascii="Verdana" w:hAnsi="Verdana"/>
                <w:spacing w:val="-2"/>
                <w:sz w:val="20"/>
                <w:szCs w:val="20"/>
              </w:rPr>
              <w:t>n</w:t>
            </w:r>
            <w:r w:rsidRPr="006E2F74">
              <w:rPr>
                <w:rFonts w:ascii="Verdana" w:hAnsi="Verdana"/>
                <w:sz w:val="20"/>
                <w:szCs w:val="20"/>
              </w:rPr>
              <w:t>d no</w:t>
            </w:r>
            <w:r w:rsidRPr="006E2F74">
              <w:rPr>
                <w:rFonts w:ascii="Verdana" w:hAnsi="Verdana"/>
                <w:spacing w:val="-1"/>
                <w:sz w:val="20"/>
                <w:szCs w:val="20"/>
              </w:rPr>
              <w:t>t</w:t>
            </w:r>
            <w:r w:rsidRPr="006E2F74">
              <w:rPr>
                <w:rFonts w:ascii="Verdana" w:hAnsi="Verdana"/>
                <w:spacing w:val="1"/>
                <w:sz w:val="20"/>
                <w:szCs w:val="20"/>
              </w:rPr>
              <w:t>i</w:t>
            </w:r>
            <w:r w:rsidRPr="006E2F74">
              <w:rPr>
                <w:rFonts w:ascii="Verdana" w:hAnsi="Verdana"/>
                <w:spacing w:val="-2"/>
                <w:sz w:val="20"/>
                <w:szCs w:val="20"/>
              </w:rPr>
              <w:t>f</w:t>
            </w:r>
            <w:r w:rsidRPr="006E2F74">
              <w:rPr>
                <w:rFonts w:ascii="Verdana" w:hAnsi="Verdana"/>
                <w:spacing w:val="1"/>
                <w:sz w:val="20"/>
                <w:szCs w:val="20"/>
              </w:rPr>
              <w:t>i</w:t>
            </w:r>
            <w:r w:rsidRPr="006E2F74">
              <w:rPr>
                <w:rFonts w:ascii="Verdana" w:hAnsi="Verdana"/>
                <w:spacing w:val="-2"/>
                <w:sz w:val="20"/>
                <w:szCs w:val="20"/>
              </w:rPr>
              <w:t>c</w:t>
            </w:r>
            <w:r w:rsidRPr="006E2F74">
              <w:rPr>
                <w:rFonts w:ascii="Verdana" w:hAnsi="Verdana"/>
                <w:sz w:val="20"/>
                <w:szCs w:val="20"/>
              </w:rPr>
              <w:t>a</w:t>
            </w:r>
            <w:r w:rsidRPr="006E2F74">
              <w:rPr>
                <w:rFonts w:ascii="Verdana" w:hAnsi="Verdana"/>
                <w:spacing w:val="-1"/>
                <w:sz w:val="20"/>
                <w:szCs w:val="20"/>
              </w:rPr>
              <w:t>t</w:t>
            </w:r>
            <w:r w:rsidRPr="006E2F74">
              <w:rPr>
                <w:rFonts w:ascii="Verdana" w:hAnsi="Verdana"/>
                <w:spacing w:val="1"/>
                <w:sz w:val="20"/>
                <w:szCs w:val="20"/>
              </w:rPr>
              <w:t>i</w:t>
            </w:r>
            <w:r w:rsidRPr="006E2F74">
              <w:rPr>
                <w:rFonts w:ascii="Verdana" w:hAnsi="Verdana"/>
                <w:spacing w:val="-2"/>
                <w:sz w:val="20"/>
                <w:szCs w:val="20"/>
              </w:rPr>
              <w:t>o</w:t>
            </w:r>
            <w:r w:rsidRPr="006E2F74">
              <w:rPr>
                <w:rFonts w:ascii="Verdana" w:hAnsi="Verdana"/>
                <w:sz w:val="20"/>
                <w:szCs w:val="20"/>
              </w:rPr>
              <w:t xml:space="preserve">n </w:t>
            </w:r>
            <w:r w:rsidRPr="006E2F74">
              <w:rPr>
                <w:rFonts w:ascii="Verdana" w:hAnsi="Verdana"/>
                <w:spacing w:val="-1"/>
                <w:sz w:val="20"/>
                <w:szCs w:val="20"/>
              </w:rPr>
              <w:t>w</w:t>
            </w:r>
            <w:r w:rsidRPr="006E2F74">
              <w:rPr>
                <w:rFonts w:ascii="Verdana" w:hAnsi="Verdana"/>
                <w:sz w:val="20"/>
                <w:szCs w:val="20"/>
              </w:rPr>
              <w:t xml:space="preserve">hen </w:t>
            </w:r>
            <w:r w:rsidRPr="006E2F74">
              <w:rPr>
                <w:rFonts w:ascii="Verdana" w:hAnsi="Verdana"/>
                <w:spacing w:val="1"/>
                <w:sz w:val="20"/>
                <w:szCs w:val="20"/>
              </w:rPr>
              <w:t>t</w:t>
            </w:r>
            <w:r w:rsidRPr="006E2F74">
              <w:rPr>
                <w:rFonts w:ascii="Verdana" w:hAnsi="Verdana"/>
                <w:spacing w:val="-2"/>
                <w:sz w:val="20"/>
                <w:szCs w:val="20"/>
              </w:rPr>
              <w:t>h</w:t>
            </w:r>
            <w:r w:rsidRPr="006E2F74">
              <w:rPr>
                <w:rFonts w:ascii="Verdana" w:hAnsi="Verdana"/>
                <w:spacing w:val="1"/>
                <w:sz w:val="20"/>
                <w:szCs w:val="20"/>
              </w:rPr>
              <w:t>r</w:t>
            </w:r>
            <w:r w:rsidRPr="006E2F74">
              <w:rPr>
                <w:rFonts w:ascii="Verdana" w:hAnsi="Verdana"/>
                <w:spacing w:val="-2"/>
                <w:sz w:val="20"/>
                <w:szCs w:val="20"/>
              </w:rPr>
              <w:t>e</w:t>
            </w:r>
            <w:r w:rsidRPr="006E2F74">
              <w:rPr>
                <w:rFonts w:ascii="Verdana" w:hAnsi="Verdana"/>
                <w:sz w:val="20"/>
                <w:szCs w:val="20"/>
              </w:rPr>
              <w:t>sho</w:t>
            </w:r>
            <w:r w:rsidRPr="006E2F74">
              <w:rPr>
                <w:rFonts w:ascii="Verdana" w:hAnsi="Verdana"/>
                <w:spacing w:val="-1"/>
                <w:sz w:val="20"/>
                <w:szCs w:val="20"/>
              </w:rPr>
              <w:t>l</w:t>
            </w:r>
            <w:r w:rsidRPr="006E2F74">
              <w:rPr>
                <w:rFonts w:ascii="Verdana" w:hAnsi="Verdana"/>
                <w:sz w:val="20"/>
                <w:szCs w:val="20"/>
              </w:rPr>
              <w:t>ds</w:t>
            </w:r>
            <w:r w:rsidRPr="006E2F74">
              <w:rPr>
                <w:rFonts w:ascii="Verdana" w:hAnsi="Verdana"/>
                <w:spacing w:val="1"/>
                <w:sz w:val="20"/>
                <w:szCs w:val="20"/>
              </w:rPr>
              <w:t xml:space="preserve"> </w:t>
            </w:r>
            <w:r w:rsidRPr="006E2F74">
              <w:rPr>
                <w:rFonts w:ascii="Verdana" w:hAnsi="Verdana"/>
                <w:spacing w:val="-2"/>
                <w:sz w:val="20"/>
                <w:szCs w:val="20"/>
              </w:rPr>
              <w:t>a</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1"/>
                <w:sz w:val="20"/>
                <w:szCs w:val="20"/>
              </w:rPr>
              <w:t xml:space="preserve"> </w:t>
            </w:r>
            <w:r w:rsidRPr="006E2F74">
              <w:rPr>
                <w:rFonts w:ascii="Verdana" w:hAnsi="Verdana"/>
                <w:spacing w:val="-2"/>
                <w:sz w:val="20"/>
                <w:szCs w:val="20"/>
              </w:rPr>
              <w:t>e</w:t>
            </w:r>
            <w:r w:rsidRPr="006E2F74">
              <w:rPr>
                <w:rFonts w:ascii="Verdana" w:hAnsi="Verdana"/>
                <w:sz w:val="20"/>
                <w:szCs w:val="20"/>
              </w:rPr>
              <w:t>xc</w:t>
            </w:r>
            <w:r w:rsidRPr="006E2F74">
              <w:rPr>
                <w:rFonts w:ascii="Verdana" w:hAnsi="Verdana"/>
                <w:spacing w:val="-2"/>
                <w:sz w:val="20"/>
                <w:szCs w:val="20"/>
              </w:rPr>
              <w:t>e</w:t>
            </w:r>
            <w:r w:rsidRPr="006E2F74">
              <w:rPr>
                <w:rFonts w:ascii="Verdana" w:hAnsi="Verdana"/>
                <w:sz w:val="20"/>
                <w:szCs w:val="20"/>
              </w:rPr>
              <w:t>eded</w:t>
            </w:r>
          </w:p>
        </w:tc>
        <w:tc>
          <w:tcPr>
            <w:tcW w:w="1564" w:type="dxa"/>
            <w:tcBorders>
              <w:top w:val="single" w:sz="4" w:space="0" w:color="000000"/>
              <w:left w:val="single" w:sz="4" w:space="0" w:color="000000"/>
              <w:bottom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Not Comply</w:t>
            </w:r>
          </w:p>
        </w:tc>
      </w:tr>
      <w:tr w:rsidR="00AE41EA" w:rsidRPr="006E2F74"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snapToGrid w:val="0"/>
              <w:spacing w:line="360" w:lineRule="auto"/>
              <w:rPr>
                <w:rFonts w:ascii="Verdana" w:hAnsi="Verdana" w:cs="Verdana"/>
                <w:b/>
                <w:sz w:val="20"/>
                <w:szCs w:val="20"/>
                <w:shd w:val="clear" w:color="auto" w:fill="FF00FF"/>
              </w:rPr>
            </w:pPr>
          </w:p>
        </w:tc>
      </w:tr>
      <w:tr w:rsidR="00522349" w:rsidRPr="006E2F7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6E2F74"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7.4.</w:t>
      </w:r>
    </w:p>
    <w:tbl>
      <w:tblPr>
        <w:tblW w:w="0" w:type="auto"/>
        <w:tblInd w:w="-459" w:type="dxa"/>
        <w:tblLayout w:type="fixed"/>
        <w:tblLook w:val="0000"/>
      </w:tblPr>
      <w:tblGrid>
        <w:gridCol w:w="6536"/>
        <w:gridCol w:w="1564"/>
        <w:gridCol w:w="1460"/>
      </w:tblGrid>
      <w:tr w:rsidR="00AE41EA" w:rsidRPr="006E2F74" w:rsidTr="00626B75">
        <w:trPr>
          <w:cantSplit/>
          <w:trHeight w:val="313"/>
        </w:trPr>
        <w:tc>
          <w:tcPr>
            <w:tcW w:w="6536" w:type="dxa"/>
            <w:vMerge w:val="restart"/>
            <w:tcBorders>
              <w:top w:val="single" w:sz="4" w:space="0" w:color="000000"/>
              <w:left w:val="single" w:sz="4" w:space="0" w:color="000000"/>
              <w:bottom w:val="single" w:sz="4" w:space="0" w:color="000000"/>
            </w:tcBorders>
          </w:tcPr>
          <w:p w:rsidR="00243CCC" w:rsidRPr="006E2F74" w:rsidRDefault="00243CCC" w:rsidP="00626B75">
            <w:pPr>
              <w:rPr>
                <w:rFonts w:ascii="Verdana" w:hAnsi="Verdana"/>
                <w:b/>
                <w:spacing w:val="-2"/>
                <w:sz w:val="20"/>
                <w:szCs w:val="20"/>
              </w:rPr>
            </w:pPr>
            <w:r w:rsidRPr="006E2F74">
              <w:rPr>
                <w:rFonts w:ascii="Verdana" w:hAnsi="Verdana"/>
                <w:b/>
                <w:spacing w:val="-1"/>
                <w:sz w:val="20"/>
                <w:szCs w:val="20"/>
              </w:rPr>
              <w:t>A</w:t>
            </w:r>
            <w:r w:rsidRPr="006E2F74">
              <w:rPr>
                <w:rFonts w:ascii="Verdana" w:hAnsi="Verdana"/>
                <w:b/>
                <w:spacing w:val="-2"/>
                <w:sz w:val="20"/>
                <w:szCs w:val="20"/>
              </w:rPr>
              <w:t>v</w:t>
            </w:r>
            <w:r w:rsidRPr="006E2F74">
              <w:rPr>
                <w:rFonts w:ascii="Verdana" w:hAnsi="Verdana"/>
                <w:b/>
                <w:sz w:val="20"/>
                <w:szCs w:val="20"/>
              </w:rPr>
              <w:t>a</w:t>
            </w:r>
            <w:r w:rsidRPr="006E2F74">
              <w:rPr>
                <w:rFonts w:ascii="Verdana" w:hAnsi="Verdana"/>
                <w:b/>
                <w:spacing w:val="1"/>
                <w:sz w:val="20"/>
                <w:szCs w:val="20"/>
              </w:rPr>
              <w:t>il</w:t>
            </w:r>
            <w:r w:rsidRPr="006E2F74">
              <w:rPr>
                <w:rFonts w:ascii="Verdana" w:hAnsi="Verdana"/>
                <w:b/>
                <w:sz w:val="20"/>
                <w:szCs w:val="20"/>
              </w:rPr>
              <w:t>ab</w:t>
            </w:r>
            <w:r w:rsidRPr="006E2F74">
              <w:rPr>
                <w:rFonts w:ascii="Verdana" w:hAnsi="Verdana"/>
                <w:b/>
                <w:spacing w:val="-1"/>
                <w:sz w:val="20"/>
                <w:szCs w:val="20"/>
              </w:rPr>
              <w:t>i</w:t>
            </w:r>
            <w:r w:rsidRPr="006E2F74">
              <w:rPr>
                <w:rFonts w:ascii="Verdana" w:hAnsi="Verdana"/>
                <w:b/>
                <w:spacing w:val="1"/>
                <w:sz w:val="20"/>
                <w:szCs w:val="20"/>
              </w:rPr>
              <w:t>l</w:t>
            </w:r>
            <w:r w:rsidRPr="006E2F74">
              <w:rPr>
                <w:rFonts w:ascii="Verdana" w:hAnsi="Verdana"/>
                <w:b/>
                <w:spacing w:val="-1"/>
                <w:sz w:val="20"/>
                <w:szCs w:val="20"/>
              </w:rPr>
              <w:t>i</w:t>
            </w:r>
            <w:r w:rsidRPr="006E2F74">
              <w:rPr>
                <w:rFonts w:ascii="Verdana" w:hAnsi="Verdana"/>
                <w:b/>
                <w:spacing w:val="1"/>
                <w:sz w:val="20"/>
                <w:szCs w:val="20"/>
              </w:rPr>
              <w:t>t</w:t>
            </w:r>
            <w:r w:rsidRPr="006E2F74">
              <w:rPr>
                <w:rFonts w:ascii="Verdana" w:hAnsi="Verdana"/>
                <w:b/>
                <w:sz w:val="20"/>
                <w:szCs w:val="20"/>
              </w:rPr>
              <w:t>y</w:t>
            </w:r>
            <w:r w:rsidRPr="006E2F74">
              <w:rPr>
                <w:rFonts w:ascii="Verdana" w:hAnsi="Verdana"/>
                <w:b/>
                <w:spacing w:val="-2"/>
                <w:sz w:val="20"/>
                <w:szCs w:val="20"/>
              </w:rPr>
              <w:t xml:space="preserve"> </w:t>
            </w:r>
            <w:r w:rsidRPr="006E2F74">
              <w:rPr>
                <w:rFonts w:ascii="Verdana" w:hAnsi="Verdana"/>
                <w:b/>
                <w:spacing w:val="-4"/>
                <w:sz w:val="20"/>
                <w:szCs w:val="20"/>
              </w:rPr>
              <w:t>m</w:t>
            </w:r>
            <w:r w:rsidRPr="006E2F74">
              <w:rPr>
                <w:rFonts w:ascii="Verdana" w:hAnsi="Verdana"/>
                <w:b/>
                <w:sz w:val="20"/>
                <w:szCs w:val="20"/>
              </w:rPr>
              <w:t>on</w:t>
            </w:r>
            <w:r w:rsidRPr="006E2F74">
              <w:rPr>
                <w:rFonts w:ascii="Verdana" w:hAnsi="Verdana"/>
                <w:b/>
                <w:spacing w:val="1"/>
                <w:sz w:val="20"/>
                <w:szCs w:val="20"/>
              </w:rPr>
              <w:t>it</w:t>
            </w:r>
            <w:r w:rsidRPr="006E2F74">
              <w:rPr>
                <w:rFonts w:ascii="Verdana" w:hAnsi="Verdana"/>
                <w:b/>
                <w:sz w:val="20"/>
                <w:szCs w:val="20"/>
              </w:rPr>
              <w:t>o</w:t>
            </w:r>
            <w:r w:rsidRPr="006E2F74">
              <w:rPr>
                <w:rFonts w:ascii="Verdana" w:hAnsi="Verdana"/>
                <w:b/>
                <w:spacing w:val="1"/>
                <w:sz w:val="20"/>
                <w:szCs w:val="20"/>
              </w:rPr>
              <w:t>r</w:t>
            </w:r>
            <w:r w:rsidRPr="006E2F74">
              <w:rPr>
                <w:rFonts w:ascii="Verdana" w:hAnsi="Verdana"/>
                <w:b/>
                <w:spacing w:val="-1"/>
                <w:sz w:val="20"/>
                <w:szCs w:val="20"/>
              </w:rPr>
              <w:t>i</w:t>
            </w:r>
            <w:r w:rsidRPr="006E2F74">
              <w:rPr>
                <w:rFonts w:ascii="Verdana" w:hAnsi="Verdana"/>
                <w:b/>
                <w:sz w:val="20"/>
                <w:szCs w:val="20"/>
              </w:rPr>
              <w:t>ng</w:t>
            </w:r>
            <w:r w:rsidRPr="006E2F74">
              <w:rPr>
                <w:rFonts w:ascii="Verdana" w:hAnsi="Verdana"/>
                <w:b/>
                <w:spacing w:val="-2"/>
                <w:sz w:val="20"/>
                <w:szCs w:val="20"/>
              </w:rPr>
              <w:t>:</w:t>
            </w:r>
          </w:p>
          <w:p w:rsidR="00AE41EA" w:rsidRPr="006E2F74" w:rsidRDefault="00243CCC" w:rsidP="00243CCC">
            <w:pPr>
              <w:rPr>
                <w:rFonts w:ascii="Verdana" w:hAnsi="Verdana"/>
                <w:sz w:val="20"/>
                <w:szCs w:val="20"/>
              </w:rPr>
            </w:pPr>
            <w:r w:rsidRPr="006E2F74">
              <w:rPr>
                <w:rFonts w:ascii="Verdana" w:hAnsi="Verdana"/>
                <w:spacing w:val="2"/>
                <w:sz w:val="20"/>
                <w:szCs w:val="20"/>
              </w:rPr>
              <w:t>T</w:t>
            </w:r>
            <w:r w:rsidRPr="006E2F74">
              <w:rPr>
                <w:rFonts w:ascii="Verdana" w:hAnsi="Verdana"/>
                <w:sz w:val="20"/>
                <w:szCs w:val="20"/>
              </w:rPr>
              <w:t>he So</w:t>
            </w:r>
            <w:r w:rsidRPr="006E2F74">
              <w:rPr>
                <w:rFonts w:ascii="Verdana" w:hAnsi="Verdana"/>
                <w:spacing w:val="-2"/>
                <w:sz w:val="20"/>
                <w:szCs w:val="20"/>
              </w:rPr>
              <w:t>f</w:t>
            </w:r>
            <w:r w:rsidRPr="006E2F74">
              <w:rPr>
                <w:rFonts w:ascii="Verdana" w:hAnsi="Verdana"/>
                <w:spacing w:val="1"/>
                <w:sz w:val="20"/>
                <w:szCs w:val="20"/>
              </w:rPr>
              <w:t>t</w:t>
            </w:r>
            <w:r w:rsidRPr="006E2F74">
              <w:rPr>
                <w:rFonts w:ascii="Verdana" w:hAnsi="Verdana"/>
                <w:spacing w:val="-1"/>
                <w:sz w:val="20"/>
                <w:szCs w:val="20"/>
              </w:rPr>
              <w:t>w</w:t>
            </w:r>
            <w:r w:rsidRPr="006E2F74">
              <w:rPr>
                <w:rFonts w:ascii="Verdana" w:hAnsi="Verdana"/>
                <w:sz w:val="20"/>
                <w:szCs w:val="20"/>
              </w:rPr>
              <w:t>a</w:t>
            </w:r>
            <w:r w:rsidRPr="006E2F74">
              <w:rPr>
                <w:rFonts w:ascii="Verdana" w:hAnsi="Verdana"/>
                <w:spacing w:val="-2"/>
                <w:sz w:val="20"/>
                <w:szCs w:val="20"/>
              </w:rPr>
              <w:t>r</w:t>
            </w:r>
            <w:r w:rsidRPr="006E2F74">
              <w:rPr>
                <w:rFonts w:ascii="Verdana" w:hAnsi="Verdana"/>
                <w:sz w:val="20"/>
                <w:szCs w:val="20"/>
              </w:rPr>
              <w:t>e</w:t>
            </w:r>
            <w:r w:rsidRPr="006E2F74">
              <w:rPr>
                <w:rFonts w:ascii="Verdana" w:hAnsi="Verdana"/>
                <w:spacing w:val="34"/>
                <w:sz w:val="20"/>
                <w:szCs w:val="20"/>
              </w:rPr>
              <w:t xml:space="preserve"> </w:t>
            </w:r>
            <w:r w:rsidRPr="006E2F74">
              <w:rPr>
                <w:rFonts w:ascii="Verdana" w:hAnsi="Verdana"/>
                <w:sz w:val="20"/>
                <w:szCs w:val="20"/>
              </w:rPr>
              <w:t>s</w:t>
            </w:r>
            <w:r w:rsidRPr="006E2F74">
              <w:rPr>
                <w:rFonts w:ascii="Verdana" w:hAnsi="Verdana"/>
                <w:spacing w:val="-2"/>
                <w:sz w:val="20"/>
                <w:szCs w:val="20"/>
              </w:rPr>
              <w:t>h</w:t>
            </w:r>
            <w:r w:rsidRPr="006E2F74">
              <w:rPr>
                <w:rFonts w:ascii="Verdana" w:hAnsi="Verdana"/>
                <w:sz w:val="20"/>
                <w:szCs w:val="20"/>
              </w:rPr>
              <w:t>a</w:t>
            </w:r>
            <w:r w:rsidRPr="006E2F74">
              <w:rPr>
                <w:rFonts w:ascii="Verdana" w:hAnsi="Verdana"/>
                <w:spacing w:val="-1"/>
                <w:sz w:val="20"/>
                <w:szCs w:val="20"/>
              </w:rPr>
              <w:t>l</w:t>
            </w:r>
            <w:r w:rsidRPr="006E2F74">
              <w:rPr>
                <w:rFonts w:ascii="Verdana" w:hAnsi="Verdana"/>
                <w:sz w:val="20"/>
                <w:szCs w:val="20"/>
              </w:rPr>
              <w:t>l</w:t>
            </w:r>
            <w:r w:rsidRPr="006E2F74">
              <w:rPr>
                <w:rFonts w:ascii="Verdana" w:hAnsi="Verdana"/>
                <w:spacing w:val="35"/>
                <w:sz w:val="20"/>
                <w:szCs w:val="20"/>
              </w:rPr>
              <w:t xml:space="preserve"> </w:t>
            </w:r>
            <w:r w:rsidRPr="006E2F74">
              <w:rPr>
                <w:rFonts w:ascii="Verdana" w:hAnsi="Verdana"/>
                <w:spacing w:val="-4"/>
                <w:sz w:val="20"/>
                <w:szCs w:val="20"/>
              </w:rPr>
              <w:t>m</w:t>
            </w:r>
            <w:r w:rsidRPr="006E2F74">
              <w:rPr>
                <w:rFonts w:ascii="Verdana" w:hAnsi="Verdana"/>
                <w:sz w:val="20"/>
                <w:szCs w:val="20"/>
              </w:rPr>
              <w:t>on</w:t>
            </w:r>
            <w:r w:rsidRPr="006E2F74">
              <w:rPr>
                <w:rFonts w:ascii="Verdana" w:hAnsi="Verdana"/>
                <w:spacing w:val="1"/>
                <w:sz w:val="20"/>
                <w:szCs w:val="20"/>
              </w:rPr>
              <w:t>it</w:t>
            </w:r>
            <w:r w:rsidRPr="006E2F74">
              <w:rPr>
                <w:rFonts w:ascii="Verdana" w:hAnsi="Verdana"/>
                <w:sz w:val="20"/>
                <w:szCs w:val="20"/>
              </w:rPr>
              <w:t>or</w:t>
            </w:r>
            <w:r w:rsidRPr="006E2F74">
              <w:rPr>
                <w:rFonts w:ascii="Verdana" w:hAnsi="Verdana"/>
                <w:spacing w:val="35"/>
                <w:sz w:val="20"/>
                <w:szCs w:val="20"/>
              </w:rPr>
              <w:t xml:space="preserve"> </w:t>
            </w:r>
            <w:r w:rsidRPr="006E2F74">
              <w:rPr>
                <w:rFonts w:ascii="Verdana" w:hAnsi="Verdana"/>
                <w:spacing w:val="-2"/>
                <w:sz w:val="20"/>
                <w:szCs w:val="20"/>
              </w:rPr>
              <w:t>d</w:t>
            </w:r>
            <w:r w:rsidRPr="006E2F74">
              <w:rPr>
                <w:rFonts w:ascii="Verdana" w:hAnsi="Verdana"/>
                <w:spacing w:val="1"/>
                <w:sz w:val="20"/>
                <w:szCs w:val="20"/>
              </w:rPr>
              <w:t>i</w:t>
            </w:r>
            <w:r w:rsidRPr="006E2F74">
              <w:rPr>
                <w:rFonts w:ascii="Verdana" w:hAnsi="Verdana"/>
                <w:spacing w:val="-2"/>
                <w:sz w:val="20"/>
                <w:szCs w:val="20"/>
              </w:rPr>
              <w:t>f</w:t>
            </w:r>
            <w:r w:rsidRPr="006E2F74">
              <w:rPr>
                <w:rFonts w:ascii="Verdana" w:hAnsi="Verdana"/>
                <w:spacing w:val="1"/>
                <w:sz w:val="20"/>
                <w:szCs w:val="20"/>
              </w:rPr>
              <w:t>f</w:t>
            </w:r>
            <w:r w:rsidRPr="006E2F74">
              <w:rPr>
                <w:rFonts w:ascii="Verdana" w:hAnsi="Verdana"/>
                <w:spacing w:val="-2"/>
                <w:sz w:val="20"/>
                <w:szCs w:val="20"/>
              </w:rPr>
              <w:t>e</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2"/>
                <w:sz w:val="20"/>
                <w:szCs w:val="20"/>
              </w:rPr>
              <w:t>n</w:t>
            </w:r>
            <w:r w:rsidRPr="006E2F74">
              <w:rPr>
                <w:rFonts w:ascii="Verdana" w:hAnsi="Verdana"/>
                <w:sz w:val="20"/>
                <w:szCs w:val="20"/>
              </w:rPr>
              <w:t>t</w:t>
            </w:r>
            <w:r w:rsidRPr="006E2F74">
              <w:rPr>
                <w:rFonts w:ascii="Verdana" w:hAnsi="Verdana"/>
                <w:spacing w:val="35"/>
                <w:sz w:val="20"/>
                <w:szCs w:val="20"/>
              </w:rPr>
              <w:t xml:space="preserve"> </w:t>
            </w:r>
            <w:r w:rsidRPr="006E2F74">
              <w:rPr>
                <w:rFonts w:ascii="Verdana" w:hAnsi="Verdana"/>
                <w:spacing w:val="-4"/>
                <w:sz w:val="20"/>
                <w:szCs w:val="20"/>
              </w:rPr>
              <w:t>m</w:t>
            </w:r>
            <w:r w:rsidRPr="006E2F74">
              <w:rPr>
                <w:rFonts w:ascii="Verdana" w:hAnsi="Verdana"/>
                <w:spacing w:val="1"/>
                <w:sz w:val="20"/>
                <w:szCs w:val="20"/>
              </w:rPr>
              <w:t>i</w:t>
            </w:r>
            <w:r w:rsidRPr="006E2F74">
              <w:rPr>
                <w:rFonts w:ascii="Verdana" w:hAnsi="Verdana"/>
                <w:sz w:val="20"/>
                <w:szCs w:val="20"/>
              </w:rPr>
              <w:t>dd</w:t>
            </w:r>
            <w:r w:rsidRPr="006E2F74">
              <w:rPr>
                <w:rFonts w:ascii="Verdana" w:hAnsi="Verdana"/>
                <w:spacing w:val="1"/>
                <w:sz w:val="20"/>
                <w:szCs w:val="20"/>
              </w:rPr>
              <w:t>l</w:t>
            </w:r>
            <w:r w:rsidRPr="006E2F74">
              <w:rPr>
                <w:rFonts w:ascii="Verdana" w:hAnsi="Verdana"/>
                <w:sz w:val="20"/>
                <w:szCs w:val="20"/>
              </w:rPr>
              <w:t>e</w:t>
            </w:r>
            <w:r w:rsidRPr="006E2F74">
              <w:rPr>
                <w:rFonts w:ascii="Verdana" w:hAnsi="Verdana"/>
                <w:spacing w:val="-1"/>
                <w:sz w:val="20"/>
                <w:szCs w:val="20"/>
              </w:rPr>
              <w:t>w</w:t>
            </w:r>
            <w:r w:rsidRPr="006E2F74">
              <w:rPr>
                <w:rFonts w:ascii="Verdana" w:hAnsi="Verdana"/>
                <w:spacing w:val="-2"/>
                <w:sz w:val="20"/>
                <w:szCs w:val="20"/>
              </w:rPr>
              <w:t>a</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32"/>
                <w:sz w:val="20"/>
                <w:szCs w:val="20"/>
              </w:rPr>
              <w:t xml:space="preserve"> </w:t>
            </w:r>
            <w:r w:rsidRPr="006E2F74">
              <w:rPr>
                <w:rFonts w:ascii="Verdana" w:hAnsi="Verdana"/>
                <w:sz w:val="20"/>
                <w:szCs w:val="20"/>
              </w:rPr>
              <w:t>service a</w:t>
            </w:r>
            <w:r w:rsidRPr="006E2F74">
              <w:rPr>
                <w:rFonts w:ascii="Verdana" w:hAnsi="Verdana"/>
                <w:spacing w:val="-2"/>
                <w:sz w:val="20"/>
                <w:szCs w:val="20"/>
              </w:rPr>
              <w:t>v</w:t>
            </w:r>
            <w:r w:rsidRPr="006E2F74">
              <w:rPr>
                <w:rFonts w:ascii="Verdana" w:hAnsi="Verdana"/>
                <w:sz w:val="20"/>
                <w:szCs w:val="20"/>
              </w:rPr>
              <w:t>a</w:t>
            </w:r>
            <w:r w:rsidRPr="006E2F74">
              <w:rPr>
                <w:rFonts w:ascii="Verdana" w:hAnsi="Verdana"/>
                <w:spacing w:val="1"/>
                <w:sz w:val="20"/>
                <w:szCs w:val="20"/>
              </w:rPr>
              <w:t>il</w:t>
            </w:r>
            <w:r w:rsidRPr="006E2F74">
              <w:rPr>
                <w:rFonts w:ascii="Verdana" w:hAnsi="Verdana"/>
                <w:sz w:val="20"/>
                <w:szCs w:val="20"/>
              </w:rPr>
              <w:t>a</w:t>
            </w:r>
            <w:r w:rsidRPr="006E2F74">
              <w:rPr>
                <w:rFonts w:ascii="Verdana" w:hAnsi="Verdana"/>
                <w:spacing w:val="-2"/>
                <w:sz w:val="20"/>
                <w:szCs w:val="20"/>
              </w:rPr>
              <w:t>b</w:t>
            </w:r>
            <w:r w:rsidRPr="006E2F74">
              <w:rPr>
                <w:rFonts w:ascii="Verdana" w:hAnsi="Verdana"/>
                <w:spacing w:val="1"/>
                <w:sz w:val="20"/>
                <w:szCs w:val="20"/>
              </w:rPr>
              <w:t>i</w:t>
            </w:r>
            <w:r w:rsidRPr="006E2F74">
              <w:rPr>
                <w:rFonts w:ascii="Verdana" w:hAnsi="Verdana"/>
                <w:spacing w:val="-1"/>
                <w:sz w:val="20"/>
                <w:szCs w:val="20"/>
              </w:rPr>
              <w:t>l</w:t>
            </w:r>
            <w:r w:rsidRPr="006E2F74">
              <w:rPr>
                <w:rFonts w:ascii="Verdana" w:hAnsi="Verdana"/>
                <w:spacing w:val="1"/>
                <w:sz w:val="20"/>
                <w:szCs w:val="20"/>
              </w:rPr>
              <w:t>ity</w:t>
            </w:r>
          </w:p>
        </w:tc>
        <w:tc>
          <w:tcPr>
            <w:tcW w:w="1564" w:type="dxa"/>
            <w:tcBorders>
              <w:top w:val="single" w:sz="4" w:space="0" w:color="000000"/>
              <w:left w:val="single" w:sz="4" w:space="0" w:color="000000"/>
              <w:bottom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Not Comply</w:t>
            </w:r>
          </w:p>
        </w:tc>
      </w:tr>
      <w:tr w:rsidR="00AE41EA" w:rsidRPr="006E2F74"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snapToGrid w:val="0"/>
              <w:spacing w:line="360" w:lineRule="auto"/>
              <w:rPr>
                <w:rFonts w:ascii="Verdana" w:hAnsi="Verdana" w:cs="Verdana"/>
                <w:b/>
                <w:sz w:val="20"/>
                <w:szCs w:val="20"/>
                <w:shd w:val="clear" w:color="auto" w:fill="FF00FF"/>
              </w:rPr>
            </w:pPr>
          </w:p>
        </w:tc>
      </w:tr>
      <w:tr w:rsidR="00522349" w:rsidRPr="006E2F7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6E2F74" w:rsidRDefault="00522349" w:rsidP="00626B75">
            <w:pPr>
              <w:snapToGrid w:val="0"/>
              <w:spacing w:line="360" w:lineRule="auto"/>
              <w:rPr>
                <w:rFonts w:ascii="Verdana" w:hAnsi="Verdana" w:cs="Verdana"/>
                <w:b/>
                <w:sz w:val="20"/>
                <w:szCs w:val="20"/>
                <w:shd w:val="clear" w:color="auto" w:fill="FF00FF"/>
              </w:rPr>
            </w:pPr>
          </w:p>
        </w:tc>
      </w:tr>
    </w:tbl>
    <w:p w:rsidR="000767E4" w:rsidRDefault="000767E4">
      <w:pPr>
        <w:rPr>
          <w:rFonts w:ascii="Verdana" w:hAnsi="Verdana"/>
          <w:color w:val="000080"/>
          <w:sz w:val="20"/>
          <w:szCs w:val="20"/>
        </w:rPr>
      </w:pPr>
    </w:p>
    <w:p w:rsidR="000767E4" w:rsidRPr="002101F4" w:rsidRDefault="002101F4" w:rsidP="002101F4">
      <w:pPr>
        <w:spacing w:line="360" w:lineRule="auto"/>
        <w:rPr>
          <w:rFonts w:ascii="Verdana" w:hAnsi="Verdana" w:cs="Verdana"/>
          <w:b/>
          <w:sz w:val="20"/>
          <w:szCs w:val="20"/>
        </w:rPr>
      </w:pPr>
      <w:r w:rsidRPr="002101F4">
        <w:rPr>
          <w:rFonts w:ascii="Verdana" w:hAnsi="Verdana" w:cs="Verdana"/>
          <w:b/>
          <w:sz w:val="20"/>
          <w:szCs w:val="20"/>
        </w:rPr>
        <w:t>7.5.</w:t>
      </w:r>
    </w:p>
    <w:tbl>
      <w:tblPr>
        <w:tblW w:w="0" w:type="auto"/>
        <w:tblInd w:w="-459" w:type="dxa"/>
        <w:tblLayout w:type="fixed"/>
        <w:tblLook w:val="0000"/>
      </w:tblPr>
      <w:tblGrid>
        <w:gridCol w:w="6536"/>
        <w:gridCol w:w="1564"/>
        <w:gridCol w:w="1460"/>
      </w:tblGrid>
      <w:tr w:rsidR="00AE41EA" w:rsidRPr="006E2F74" w:rsidTr="00626B75">
        <w:trPr>
          <w:cantSplit/>
          <w:trHeight w:val="313"/>
        </w:trPr>
        <w:tc>
          <w:tcPr>
            <w:tcW w:w="6536" w:type="dxa"/>
            <w:vMerge w:val="restart"/>
            <w:tcBorders>
              <w:top w:val="single" w:sz="4" w:space="0" w:color="000000"/>
              <w:left w:val="single" w:sz="4" w:space="0" w:color="000000"/>
              <w:bottom w:val="single" w:sz="4" w:space="0" w:color="000000"/>
            </w:tcBorders>
          </w:tcPr>
          <w:p w:rsidR="00315985" w:rsidRPr="006E2F74" w:rsidRDefault="00315985" w:rsidP="00626B75">
            <w:pPr>
              <w:rPr>
                <w:rFonts w:ascii="Verdana" w:hAnsi="Verdana"/>
                <w:b/>
                <w:spacing w:val="-2"/>
                <w:sz w:val="20"/>
                <w:szCs w:val="20"/>
              </w:rPr>
            </w:pPr>
            <w:r w:rsidRPr="006E2F74">
              <w:rPr>
                <w:rFonts w:ascii="Verdana" w:hAnsi="Verdana"/>
                <w:b/>
                <w:sz w:val="20"/>
                <w:szCs w:val="20"/>
              </w:rPr>
              <w:t>Pe</w:t>
            </w:r>
            <w:r w:rsidRPr="006E2F74">
              <w:rPr>
                <w:rFonts w:ascii="Verdana" w:hAnsi="Verdana"/>
                <w:b/>
                <w:spacing w:val="1"/>
                <w:sz w:val="20"/>
                <w:szCs w:val="20"/>
              </w:rPr>
              <w:t>rf</w:t>
            </w:r>
            <w:r w:rsidRPr="006E2F74">
              <w:rPr>
                <w:rFonts w:ascii="Verdana" w:hAnsi="Verdana"/>
                <w:b/>
                <w:spacing w:val="-2"/>
                <w:sz w:val="20"/>
                <w:szCs w:val="20"/>
              </w:rPr>
              <w:t>o</w:t>
            </w:r>
            <w:r w:rsidRPr="006E2F74">
              <w:rPr>
                <w:rFonts w:ascii="Verdana" w:hAnsi="Verdana"/>
                <w:b/>
                <w:spacing w:val="1"/>
                <w:sz w:val="20"/>
                <w:szCs w:val="20"/>
              </w:rPr>
              <w:t>r</w:t>
            </w:r>
            <w:r w:rsidRPr="006E2F74">
              <w:rPr>
                <w:rFonts w:ascii="Verdana" w:hAnsi="Verdana"/>
                <w:b/>
                <w:spacing w:val="-4"/>
                <w:sz w:val="20"/>
                <w:szCs w:val="20"/>
              </w:rPr>
              <w:t>m</w:t>
            </w:r>
            <w:r w:rsidRPr="006E2F74">
              <w:rPr>
                <w:rFonts w:ascii="Verdana" w:hAnsi="Verdana"/>
                <w:b/>
                <w:sz w:val="20"/>
                <w:szCs w:val="20"/>
              </w:rPr>
              <w:t>ance</w:t>
            </w:r>
            <w:r w:rsidRPr="006E2F74">
              <w:rPr>
                <w:rFonts w:ascii="Verdana" w:hAnsi="Verdana"/>
                <w:b/>
                <w:spacing w:val="1"/>
                <w:sz w:val="20"/>
                <w:szCs w:val="20"/>
              </w:rPr>
              <w:t xml:space="preserve"> </w:t>
            </w:r>
            <w:r w:rsidRPr="006E2F74">
              <w:rPr>
                <w:rFonts w:ascii="Verdana" w:hAnsi="Verdana"/>
                <w:b/>
                <w:spacing w:val="-4"/>
                <w:sz w:val="20"/>
                <w:szCs w:val="20"/>
              </w:rPr>
              <w:t>m</w:t>
            </w:r>
            <w:r w:rsidRPr="006E2F74">
              <w:rPr>
                <w:rFonts w:ascii="Verdana" w:hAnsi="Verdana"/>
                <w:b/>
                <w:sz w:val="20"/>
                <w:szCs w:val="20"/>
              </w:rPr>
              <w:t>on</w:t>
            </w:r>
            <w:r w:rsidRPr="006E2F74">
              <w:rPr>
                <w:rFonts w:ascii="Verdana" w:hAnsi="Verdana"/>
                <w:b/>
                <w:spacing w:val="1"/>
                <w:sz w:val="20"/>
                <w:szCs w:val="20"/>
              </w:rPr>
              <w:t>it</w:t>
            </w:r>
            <w:r w:rsidRPr="006E2F74">
              <w:rPr>
                <w:rFonts w:ascii="Verdana" w:hAnsi="Verdana"/>
                <w:b/>
                <w:sz w:val="20"/>
                <w:szCs w:val="20"/>
              </w:rPr>
              <w:t>o</w:t>
            </w:r>
            <w:r w:rsidRPr="006E2F74">
              <w:rPr>
                <w:rFonts w:ascii="Verdana" w:hAnsi="Verdana"/>
                <w:b/>
                <w:spacing w:val="-2"/>
                <w:sz w:val="20"/>
                <w:szCs w:val="20"/>
              </w:rPr>
              <w:t>r</w:t>
            </w:r>
            <w:r w:rsidRPr="006E2F74">
              <w:rPr>
                <w:rFonts w:ascii="Verdana" w:hAnsi="Verdana"/>
                <w:b/>
                <w:spacing w:val="1"/>
                <w:sz w:val="20"/>
                <w:szCs w:val="20"/>
              </w:rPr>
              <w:t>i</w:t>
            </w:r>
            <w:r w:rsidRPr="006E2F74">
              <w:rPr>
                <w:rFonts w:ascii="Verdana" w:hAnsi="Verdana"/>
                <w:b/>
                <w:sz w:val="20"/>
                <w:szCs w:val="20"/>
              </w:rPr>
              <w:t>ng</w:t>
            </w:r>
            <w:r w:rsidRPr="006E2F74">
              <w:rPr>
                <w:rFonts w:ascii="Verdana" w:hAnsi="Verdana"/>
                <w:b/>
                <w:spacing w:val="-2"/>
                <w:sz w:val="20"/>
                <w:szCs w:val="20"/>
              </w:rPr>
              <w:t>:</w:t>
            </w:r>
          </w:p>
          <w:p w:rsidR="00AE41EA" w:rsidRPr="006E2F74" w:rsidRDefault="00315985" w:rsidP="00626B75">
            <w:pPr>
              <w:rPr>
                <w:rFonts w:ascii="Verdana" w:hAnsi="Verdana"/>
                <w:sz w:val="20"/>
                <w:szCs w:val="20"/>
              </w:rPr>
            </w:pPr>
            <w:r w:rsidRPr="006E2F74">
              <w:rPr>
                <w:rFonts w:ascii="Verdana" w:hAnsi="Verdana"/>
                <w:spacing w:val="2"/>
                <w:sz w:val="20"/>
                <w:szCs w:val="20"/>
              </w:rPr>
              <w:t>T</w:t>
            </w:r>
            <w:r w:rsidRPr="006E2F74">
              <w:rPr>
                <w:rFonts w:ascii="Verdana" w:hAnsi="Verdana"/>
                <w:sz w:val="20"/>
                <w:szCs w:val="20"/>
              </w:rPr>
              <w:t>he</w:t>
            </w:r>
            <w:r w:rsidRPr="006E2F74">
              <w:rPr>
                <w:rFonts w:ascii="Verdana" w:hAnsi="Verdana"/>
                <w:spacing w:val="-2"/>
                <w:sz w:val="20"/>
                <w:szCs w:val="20"/>
              </w:rPr>
              <w:t xml:space="preserve"> </w:t>
            </w:r>
            <w:r w:rsidRPr="006E2F74">
              <w:rPr>
                <w:rFonts w:ascii="Verdana" w:hAnsi="Verdana"/>
                <w:sz w:val="20"/>
                <w:szCs w:val="20"/>
              </w:rPr>
              <w:t>So</w:t>
            </w:r>
            <w:r w:rsidRPr="006E2F74">
              <w:rPr>
                <w:rFonts w:ascii="Verdana" w:hAnsi="Verdana"/>
                <w:spacing w:val="-2"/>
                <w:sz w:val="20"/>
                <w:szCs w:val="20"/>
              </w:rPr>
              <w:t>f</w:t>
            </w:r>
            <w:r w:rsidRPr="006E2F74">
              <w:rPr>
                <w:rFonts w:ascii="Verdana" w:hAnsi="Verdana"/>
                <w:spacing w:val="1"/>
                <w:sz w:val="20"/>
                <w:szCs w:val="20"/>
              </w:rPr>
              <w:t>t</w:t>
            </w:r>
            <w:r w:rsidRPr="006E2F74">
              <w:rPr>
                <w:rFonts w:ascii="Verdana" w:hAnsi="Verdana"/>
                <w:spacing w:val="-1"/>
                <w:sz w:val="20"/>
                <w:szCs w:val="20"/>
              </w:rPr>
              <w:t>w</w:t>
            </w:r>
            <w:r w:rsidRPr="006E2F74">
              <w:rPr>
                <w:rFonts w:ascii="Verdana" w:hAnsi="Verdana"/>
                <w:sz w:val="20"/>
                <w:szCs w:val="20"/>
              </w:rPr>
              <w:t>a</w:t>
            </w:r>
            <w:r w:rsidRPr="006E2F74">
              <w:rPr>
                <w:rFonts w:ascii="Verdana" w:hAnsi="Verdana"/>
                <w:spacing w:val="-2"/>
                <w:sz w:val="20"/>
                <w:szCs w:val="20"/>
              </w:rPr>
              <w:t>r</w:t>
            </w:r>
            <w:r w:rsidRPr="006E2F74">
              <w:rPr>
                <w:rFonts w:ascii="Verdana" w:hAnsi="Verdana"/>
                <w:sz w:val="20"/>
                <w:szCs w:val="20"/>
              </w:rPr>
              <w:t>e</w:t>
            </w:r>
            <w:r w:rsidRPr="006E2F74">
              <w:rPr>
                <w:rFonts w:ascii="Verdana" w:hAnsi="Verdana"/>
                <w:spacing w:val="1"/>
                <w:sz w:val="20"/>
                <w:szCs w:val="20"/>
              </w:rPr>
              <w:t xml:space="preserve"> </w:t>
            </w:r>
            <w:r w:rsidRPr="006E2F74">
              <w:rPr>
                <w:rFonts w:ascii="Verdana" w:hAnsi="Verdana"/>
                <w:sz w:val="20"/>
                <w:szCs w:val="20"/>
              </w:rPr>
              <w:t>s</w:t>
            </w:r>
            <w:r w:rsidRPr="006E2F74">
              <w:rPr>
                <w:rFonts w:ascii="Verdana" w:hAnsi="Verdana"/>
                <w:spacing w:val="-2"/>
                <w:sz w:val="20"/>
                <w:szCs w:val="20"/>
              </w:rPr>
              <w:t>h</w:t>
            </w:r>
            <w:r w:rsidRPr="006E2F74">
              <w:rPr>
                <w:rFonts w:ascii="Verdana" w:hAnsi="Verdana"/>
                <w:sz w:val="20"/>
                <w:szCs w:val="20"/>
              </w:rPr>
              <w:t>a</w:t>
            </w:r>
            <w:r w:rsidRPr="006E2F74">
              <w:rPr>
                <w:rFonts w:ascii="Verdana" w:hAnsi="Verdana"/>
                <w:spacing w:val="-1"/>
                <w:sz w:val="20"/>
                <w:szCs w:val="20"/>
              </w:rPr>
              <w:t>l</w:t>
            </w:r>
            <w:r w:rsidRPr="006E2F74">
              <w:rPr>
                <w:rFonts w:ascii="Verdana" w:hAnsi="Verdana"/>
                <w:sz w:val="20"/>
                <w:szCs w:val="20"/>
              </w:rPr>
              <w:t>l</w:t>
            </w:r>
            <w:r w:rsidRPr="006E2F74">
              <w:rPr>
                <w:rFonts w:ascii="Verdana" w:hAnsi="Verdana"/>
                <w:spacing w:val="1"/>
                <w:sz w:val="20"/>
                <w:szCs w:val="20"/>
              </w:rPr>
              <w:t xml:space="preserve"> </w:t>
            </w:r>
            <w:r w:rsidRPr="006E2F74">
              <w:rPr>
                <w:rFonts w:ascii="Verdana" w:hAnsi="Verdana"/>
                <w:spacing w:val="-4"/>
                <w:sz w:val="20"/>
                <w:szCs w:val="20"/>
              </w:rPr>
              <w:t>m</w:t>
            </w:r>
            <w:r w:rsidRPr="006E2F74">
              <w:rPr>
                <w:rFonts w:ascii="Verdana" w:hAnsi="Verdana"/>
                <w:sz w:val="20"/>
                <w:szCs w:val="20"/>
              </w:rPr>
              <w:t>on</w:t>
            </w:r>
            <w:r w:rsidRPr="006E2F74">
              <w:rPr>
                <w:rFonts w:ascii="Verdana" w:hAnsi="Verdana"/>
                <w:spacing w:val="1"/>
                <w:sz w:val="20"/>
                <w:szCs w:val="20"/>
              </w:rPr>
              <w:t>it</w:t>
            </w:r>
            <w:r w:rsidRPr="006E2F74">
              <w:rPr>
                <w:rFonts w:ascii="Verdana" w:hAnsi="Verdana"/>
                <w:sz w:val="20"/>
                <w:szCs w:val="20"/>
              </w:rPr>
              <w:t>or</w:t>
            </w:r>
            <w:r w:rsidRPr="006E2F74">
              <w:rPr>
                <w:rFonts w:ascii="Verdana" w:hAnsi="Verdana"/>
                <w:spacing w:val="-1"/>
                <w:sz w:val="20"/>
                <w:szCs w:val="20"/>
              </w:rPr>
              <w:t xml:space="preserve"> </w:t>
            </w:r>
            <w:r w:rsidRPr="006E2F74">
              <w:rPr>
                <w:rFonts w:ascii="Verdana" w:hAnsi="Verdana"/>
                <w:sz w:val="20"/>
                <w:szCs w:val="20"/>
              </w:rPr>
              <w:t>d</w:t>
            </w:r>
            <w:r w:rsidRPr="006E2F74">
              <w:rPr>
                <w:rFonts w:ascii="Verdana" w:hAnsi="Verdana"/>
                <w:spacing w:val="1"/>
                <w:sz w:val="20"/>
                <w:szCs w:val="20"/>
              </w:rPr>
              <w:t>i</w:t>
            </w:r>
            <w:r w:rsidRPr="006E2F74">
              <w:rPr>
                <w:rFonts w:ascii="Verdana" w:hAnsi="Verdana"/>
                <w:spacing w:val="-2"/>
                <w:sz w:val="20"/>
                <w:szCs w:val="20"/>
              </w:rPr>
              <w:t>f</w:t>
            </w:r>
            <w:r w:rsidRPr="006E2F74">
              <w:rPr>
                <w:rFonts w:ascii="Verdana" w:hAnsi="Verdana"/>
                <w:spacing w:val="1"/>
                <w:sz w:val="20"/>
                <w:szCs w:val="20"/>
              </w:rPr>
              <w:t>f</w:t>
            </w:r>
            <w:r w:rsidRPr="006E2F74">
              <w:rPr>
                <w:rFonts w:ascii="Verdana" w:hAnsi="Verdana"/>
                <w:spacing w:val="-2"/>
                <w:sz w:val="20"/>
                <w:szCs w:val="20"/>
              </w:rPr>
              <w:t>e</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2"/>
                <w:sz w:val="20"/>
                <w:szCs w:val="20"/>
              </w:rPr>
              <w:t>n</w:t>
            </w:r>
            <w:r w:rsidRPr="006E2F74">
              <w:rPr>
                <w:rFonts w:ascii="Verdana" w:hAnsi="Verdana"/>
                <w:sz w:val="20"/>
                <w:szCs w:val="20"/>
              </w:rPr>
              <w:t>t</w:t>
            </w:r>
            <w:r w:rsidRPr="006E2F74">
              <w:rPr>
                <w:rFonts w:ascii="Verdana" w:hAnsi="Verdana"/>
                <w:spacing w:val="1"/>
                <w:sz w:val="20"/>
                <w:szCs w:val="20"/>
              </w:rPr>
              <w:t xml:space="preserve"> </w:t>
            </w:r>
            <w:r w:rsidRPr="006E2F74">
              <w:rPr>
                <w:rFonts w:ascii="Verdana" w:hAnsi="Verdana"/>
                <w:spacing w:val="-4"/>
                <w:sz w:val="20"/>
                <w:szCs w:val="20"/>
              </w:rPr>
              <w:t>m</w:t>
            </w:r>
            <w:r w:rsidRPr="006E2F74">
              <w:rPr>
                <w:rFonts w:ascii="Verdana" w:hAnsi="Verdana"/>
                <w:spacing w:val="1"/>
                <w:sz w:val="20"/>
                <w:szCs w:val="20"/>
              </w:rPr>
              <w:t>i</w:t>
            </w:r>
            <w:r w:rsidRPr="006E2F74">
              <w:rPr>
                <w:rFonts w:ascii="Verdana" w:hAnsi="Verdana"/>
                <w:sz w:val="20"/>
                <w:szCs w:val="20"/>
              </w:rPr>
              <w:t>dd</w:t>
            </w:r>
            <w:r w:rsidRPr="006E2F74">
              <w:rPr>
                <w:rFonts w:ascii="Verdana" w:hAnsi="Verdana"/>
                <w:spacing w:val="1"/>
                <w:sz w:val="20"/>
                <w:szCs w:val="20"/>
              </w:rPr>
              <w:t>l</w:t>
            </w:r>
            <w:r w:rsidRPr="006E2F74">
              <w:rPr>
                <w:rFonts w:ascii="Verdana" w:hAnsi="Verdana"/>
                <w:sz w:val="20"/>
                <w:szCs w:val="20"/>
              </w:rPr>
              <w:t>e</w:t>
            </w:r>
            <w:r w:rsidRPr="006E2F74">
              <w:rPr>
                <w:rFonts w:ascii="Verdana" w:hAnsi="Verdana"/>
                <w:spacing w:val="-1"/>
                <w:sz w:val="20"/>
                <w:szCs w:val="20"/>
              </w:rPr>
              <w:t>w</w:t>
            </w:r>
            <w:r w:rsidRPr="006E2F74">
              <w:rPr>
                <w:rFonts w:ascii="Verdana" w:hAnsi="Verdana"/>
                <w:spacing w:val="-2"/>
                <w:sz w:val="20"/>
                <w:szCs w:val="20"/>
              </w:rPr>
              <w:t>a</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1"/>
                <w:sz w:val="20"/>
                <w:szCs w:val="20"/>
              </w:rPr>
              <w:t xml:space="preserve"> </w:t>
            </w:r>
            <w:r w:rsidRPr="006E2F74">
              <w:rPr>
                <w:rFonts w:ascii="Verdana" w:hAnsi="Verdana"/>
                <w:sz w:val="20"/>
                <w:szCs w:val="20"/>
              </w:rPr>
              <w:t>p</w:t>
            </w:r>
            <w:r w:rsidRPr="006E2F74">
              <w:rPr>
                <w:rFonts w:ascii="Verdana" w:hAnsi="Verdana"/>
                <w:spacing w:val="-2"/>
                <w:sz w:val="20"/>
                <w:szCs w:val="20"/>
              </w:rPr>
              <w:t>e</w:t>
            </w:r>
            <w:r w:rsidRPr="006E2F74">
              <w:rPr>
                <w:rFonts w:ascii="Verdana" w:hAnsi="Verdana"/>
                <w:spacing w:val="1"/>
                <w:sz w:val="20"/>
                <w:szCs w:val="20"/>
              </w:rPr>
              <w:t>r</w:t>
            </w:r>
            <w:r w:rsidRPr="006E2F74">
              <w:rPr>
                <w:rFonts w:ascii="Verdana" w:hAnsi="Verdana"/>
                <w:spacing w:val="-2"/>
                <w:sz w:val="20"/>
                <w:szCs w:val="20"/>
              </w:rPr>
              <w:t>fo</w:t>
            </w:r>
            <w:r w:rsidRPr="006E2F74">
              <w:rPr>
                <w:rFonts w:ascii="Verdana" w:hAnsi="Verdana"/>
                <w:spacing w:val="1"/>
                <w:sz w:val="20"/>
                <w:szCs w:val="20"/>
              </w:rPr>
              <w:t>r</w:t>
            </w:r>
            <w:r w:rsidRPr="006E2F74">
              <w:rPr>
                <w:rFonts w:ascii="Verdana" w:hAnsi="Verdana"/>
                <w:spacing w:val="-4"/>
                <w:sz w:val="20"/>
                <w:szCs w:val="20"/>
              </w:rPr>
              <w:t>m</w:t>
            </w:r>
            <w:r w:rsidRPr="006E2F74">
              <w:rPr>
                <w:rFonts w:ascii="Verdana" w:hAnsi="Verdana"/>
                <w:sz w:val="20"/>
                <w:szCs w:val="20"/>
              </w:rPr>
              <w:t>ance</w:t>
            </w:r>
          </w:p>
        </w:tc>
        <w:tc>
          <w:tcPr>
            <w:tcW w:w="1564" w:type="dxa"/>
            <w:tcBorders>
              <w:top w:val="single" w:sz="4" w:space="0" w:color="000000"/>
              <w:left w:val="single" w:sz="4" w:space="0" w:color="000000"/>
              <w:bottom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Not Comply</w:t>
            </w:r>
          </w:p>
        </w:tc>
      </w:tr>
      <w:tr w:rsidR="00AE41EA" w:rsidRPr="006E2F74"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snapToGrid w:val="0"/>
              <w:spacing w:line="360" w:lineRule="auto"/>
              <w:rPr>
                <w:rFonts w:ascii="Verdana" w:hAnsi="Verdana" w:cs="Verdana"/>
                <w:b/>
                <w:sz w:val="20"/>
                <w:szCs w:val="20"/>
                <w:shd w:val="clear" w:color="auto" w:fill="FF00FF"/>
              </w:rPr>
            </w:pPr>
          </w:p>
        </w:tc>
      </w:tr>
      <w:tr w:rsidR="00522349" w:rsidRPr="006E2F7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6E2F74"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lastRenderedPageBreak/>
        <w:t>7.6.</w:t>
      </w:r>
    </w:p>
    <w:tbl>
      <w:tblPr>
        <w:tblW w:w="0" w:type="auto"/>
        <w:tblInd w:w="-459" w:type="dxa"/>
        <w:tblLayout w:type="fixed"/>
        <w:tblLook w:val="0000"/>
      </w:tblPr>
      <w:tblGrid>
        <w:gridCol w:w="6536"/>
        <w:gridCol w:w="1564"/>
        <w:gridCol w:w="1460"/>
      </w:tblGrid>
      <w:tr w:rsidR="00AE41EA" w:rsidRPr="006E2F74" w:rsidTr="00626B75">
        <w:trPr>
          <w:cantSplit/>
          <w:trHeight w:val="313"/>
        </w:trPr>
        <w:tc>
          <w:tcPr>
            <w:tcW w:w="6536" w:type="dxa"/>
            <w:vMerge w:val="restart"/>
            <w:tcBorders>
              <w:top w:val="single" w:sz="4" w:space="0" w:color="000000"/>
              <w:left w:val="single" w:sz="4" w:space="0" w:color="000000"/>
              <w:bottom w:val="single" w:sz="4" w:space="0" w:color="000000"/>
            </w:tcBorders>
          </w:tcPr>
          <w:p w:rsidR="00836727" w:rsidRPr="006E2F74" w:rsidRDefault="00836727" w:rsidP="00626B75">
            <w:pPr>
              <w:rPr>
                <w:rFonts w:ascii="Verdana" w:hAnsi="Verdana"/>
                <w:b/>
                <w:spacing w:val="1"/>
                <w:sz w:val="20"/>
                <w:szCs w:val="20"/>
              </w:rPr>
            </w:pPr>
            <w:r w:rsidRPr="006E2F74">
              <w:rPr>
                <w:rFonts w:ascii="Verdana" w:hAnsi="Verdana"/>
                <w:b/>
                <w:sz w:val="20"/>
                <w:szCs w:val="20"/>
              </w:rPr>
              <w:t>Expo</w:t>
            </w:r>
            <w:r w:rsidRPr="006E2F74">
              <w:rPr>
                <w:rFonts w:ascii="Verdana" w:hAnsi="Verdana"/>
                <w:b/>
                <w:spacing w:val="1"/>
                <w:sz w:val="20"/>
                <w:szCs w:val="20"/>
              </w:rPr>
              <w:t>r</w:t>
            </w:r>
            <w:r w:rsidRPr="006E2F74">
              <w:rPr>
                <w:rFonts w:ascii="Verdana" w:hAnsi="Verdana"/>
                <w:b/>
                <w:sz w:val="20"/>
                <w:szCs w:val="20"/>
              </w:rPr>
              <w:t>t</w:t>
            </w:r>
            <w:r w:rsidRPr="006E2F74">
              <w:rPr>
                <w:rFonts w:ascii="Verdana" w:hAnsi="Verdana"/>
                <w:b/>
                <w:spacing w:val="-1"/>
                <w:sz w:val="20"/>
                <w:szCs w:val="20"/>
              </w:rPr>
              <w:t xml:space="preserve"> </w:t>
            </w:r>
            <w:r w:rsidRPr="006E2F74">
              <w:rPr>
                <w:rFonts w:ascii="Verdana" w:hAnsi="Verdana"/>
                <w:b/>
                <w:sz w:val="20"/>
                <w:szCs w:val="20"/>
              </w:rPr>
              <w:t>d</w:t>
            </w:r>
            <w:r w:rsidRPr="006E2F74">
              <w:rPr>
                <w:rFonts w:ascii="Verdana" w:hAnsi="Verdana"/>
                <w:b/>
                <w:spacing w:val="-2"/>
                <w:sz w:val="20"/>
                <w:szCs w:val="20"/>
              </w:rPr>
              <w:t>a</w:t>
            </w:r>
            <w:r w:rsidRPr="006E2F74">
              <w:rPr>
                <w:rFonts w:ascii="Verdana" w:hAnsi="Verdana"/>
                <w:b/>
                <w:spacing w:val="1"/>
                <w:sz w:val="20"/>
                <w:szCs w:val="20"/>
              </w:rPr>
              <w:t>t</w:t>
            </w:r>
            <w:r w:rsidRPr="006E2F74">
              <w:rPr>
                <w:rFonts w:ascii="Verdana" w:hAnsi="Verdana"/>
                <w:b/>
                <w:sz w:val="20"/>
                <w:szCs w:val="20"/>
              </w:rPr>
              <w:t>a</w:t>
            </w:r>
            <w:r w:rsidRPr="006E2F74">
              <w:rPr>
                <w:rFonts w:ascii="Verdana" w:hAnsi="Verdana"/>
                <w:b/>
                <w:spacing w:val="1"/>
                <w:sz w:val="20"/>
                <w:szCs w:val="20"/>
              </w:rPr>
              <w:t>:</w:t>
            </w:r>
          </w:p>
          <w:p w:rsidR="00AE41EA" w:rsidRPr="006E2F74" w:rsidRDefault="00836727" w:rsidP="00836727">
            <w:pPr>
              <w:rPr>
                <w:rFonts w:ascii="Verdana" w:hAnsi="Verdana"/>
                <w:sz w:val="20"/>
                <w:szCs w:val="20"/>
              </w:rPr>
            </w:pPr>
            <w:r w:rsidRPr="006E2F74">
              <w:rPr>
                <w:rFonts w:ascii="Verdana" w:hAnsi="Verdana"/>
                <w:spacing w:val="2"/>
                <w:sz w:val="20"/>
                <w:szCs w:val="20"/>
              </w:rPr>
              <w:t>T</w:t>
            </w:r>
            <w:r w:rsidRPr="006E2F74">
              <w:rPr>
                <w:rFonts w:ascii="Verdana" w:hAnsi="Verdana"/>
                <w:sz w:val="20"/>
                <w:szCs w:val="20"/>
              </w:rPr>
              <w:t>he</w:t>
            </w:r>
            <w:r w:rsidRPr="006E2F74">
              <w:rPr>
                <w:rFonts w:ascii="Verdana" w:hAnsi="Verdana"/>
                <w:spacing w:val="22"/>
                <w:sz w:val="20"/>
                <w:szCs w:val="20"/>
              </w:rPr>
              <w:t xml:space="preserve"> </w:t>
            </w:r>
            <w:r w:rsidRPr="006E2F74">
              <w:rPr>
                <w:rFonts w:ascii="Verdana" w:hAnsi="Verdana"/>
                <w:sz w:val="20"/>
                <w:szCs w:val="20"/>
              </w:rPr>
              <w:t>S</w:t>
            </w:r>
            <w:r w:rsidRPr="006E2F74">
              <w:rPr>
                <w:rFonts w:ascii="Verdana" w:hAnsi="Verdana"/>
                <w:spacing w:val="-2"/>
                <w:sz w:val="20"/>
                <w:szCs w:val="20"/>
              </w:rPr>
              <w:t>o</w:t>
            </w:r>
            <w:r w:rsidRPr="006E2F74">
              <w:rPr>
                <w:rFonts w:ascii="Verdana" w:hAnsi="Verdana"/>
                <w:spacing w:val="1"/>
                <w:sz w:val="20"/>
                <w:szCs w:val="20"/>
              </w:rPr>
              <w:t>ft</w:t>
            </w:r>
            <w:r w:rsidRPr="006E2F74">
              <w:rPr>
                <w:rFonts w:ascii="Verdana" w:hAnsi="Verdana"/>
                <w:spacing w:val="-1"/>
                <w:sz w:val="20"/>
                <w:szCs w:val="20"/>
              </w:rPr>
              <w:t>w</w:t>
            </w:r>
            <w:r w:rsidRPr="006E2F74">
              <w:rPr>
                <w:rFonts w:ascii="Verdana" w:hAnsi="Verdana"/>
                <w:spacing w:val="-2"/>
                <w:sz w:val="20"/>
                <w:szCs w:val="20"/>
              </w:rPr>
              <w:t>a</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22"/>
                <w:sz w:val="20"/>
                <w:szCs w:val="20"/>
              </w:rPr>
              <w:t xml:space="preserve"> </w:t>
            </w:r>
            <w:r w:rsidRPr="006E2F74">
              <w:rPr>
                <w:rFonts w:ascii="Verdana" w:hAnsi="Verdana"/>
                <w:sz w:val="20"/>
                <w:szCs w:val="20"/>
              </w:rPr>
              <w:t>sh</w:t>
            </w:r>
            <w:r w:rsidRPr="006E2F74">
              <w:rPr>
                <w:rFonts w:ascii="Verdana" w:hAnsi="Verdana"/>
                <w:spacing w:val="-2"/>
                <w:sz w:val="20"/>
                <w:szCs w:val="20"/>
              </w:rPr>
              <w:t>a</w:t>
            </w:r>
            <w:r w:rsidRPr="006E2F74">
              <w:rPr>
                <w:rFonts w:ascii="Verdana" w:hAnsi="Verdana"/>
                <w:spacing w:val="1"/>
                <w:sz w:val="20"/>
                <w:szCs w:val="20"/>
              </w:rPr>
              <w:t>l</w:t>
            </w:r>
            <w:r w:rsidRPr="006E2F74">
              <w:rPr>
                <w:rFonts w:ascii="Verdana" w:hAnsi="Verdana"/>
                <w:sz w:val="20"/>
                <w:szCs w:val="20"/>
              </w:rPr>
              <w:t>l</w:t>
            </w:r>
            <w:r w:rsidRPr="006E2F74">
              <w:rPr>
                <w:rFonts w:ascii="Verdana" w:hAnsi="Verdana"/>
                <w:spacing w:val="23"/>
                <w:sz w:val="20"/>
                <w:szCs w:val="20"/>
              </w:rPr>
              <w:t xml:space="preserve"> </w:t>
            </w:r>
            <w:r w:rsidRPr="006E2F74">
              <w:rPr>
                <w:rFonts w:ascii="Verdana" w:hAnsi="Verdana"/>
                <w:sz w:val="20"/>
                <w:szCs w:val="20"/>
              </w:rPr>
              <w:t>su</w:t>
            </w:r>
            <w:r w:rsidRPr="006E2F74">
              <w:rPr>
                <w:rFonts w:ascii="Verdana" w:hAnsi="Verdana"/>
                <w:spacing w:val="-2"/>
                <w:sz w:val="20"/>
                <w:szCs w:val="20"/>
              </w:rPr>
              <w:t>pp</w:t>
            </w:r>
            <w:r w:rsidRPr="006E2F74">
              <w:rPr>
                <w:rFonts w:ascii="Verdana" w:hAnsi="Verdana"/>
                <w:sz w:val="20"/>
                <w:szCs w:val="20"/>
              </w:rPr>
              <w:t>o</w:t>
            </w:r>
            <w:r w:rsidRPr="006E2F74">
              <w:rPr>
                <w:rFonts w:ascii="Verdana" w:hAnsi="Verdana"/>
                <w:spacing w:val="1"/>
                <w:sz w:val="20"/>
                <w:szCs w:val="20"/>
              </w:rPr>
              <w:t>r</w:t>
            </w:r>
            <w:r w:rsidRPr="006E2F74">
              <w:rPr>
                <w:rFonts w:ascii="Verdana" w:hAnsi="Verdana"/>
                <w:sz w:val="20"/>
                <w:szCs w:val="20"/>
              </w:rPr>
              <w:t>t</w:t>
            </w:r>
            <w:r w:rsidRPr="006E2F74">
              <w:rPr>
                <w:rFonts w:ascii="Verdana" w:hAnsi="Verdana"/>
                <w:spacing w:val="23"/>
                <w:sz w:val="20"/>
                <w:szCs w:val="20"/>
              </w:rPr>
              <w:t xml:space="preserve"> </w:t>
            </w:r>
            <w:r w:rsidRPr="006E2F74">
              <w:rPr>
                <w:rFonts w:ascii="Verdana" w:hAnsi="Verdana"/>
                <w:sz w:val="20"/>
                <w:szCs w:val="20"/>
              </w:rPr>
              <w:t>exp</w:t>
            </w:r>
            <w:r w:rsidRPr="006E2F74">
              <w:rPr>
                <w:rFonts w:ascii="Verdana" w:hAnsi="Verdana"/>
                <w:spacing w:val="-2"/>
                <w:sz w:val="20"/>
                <w:szCs w:val="20"/>
              </w:rPr>
              <w:t>o</w:t>
            </w:r>
            <w:r w:rsidRPr="006E2F74">
              <w:rPr>
                <w:rFonts w:ascii="Verdana" w:hAnsi="Verdana"/>
                <w:spacing w:val="1"/>
                <w:sz w:val="20"/>
                <w:szCs w:val="20"/>
              </w:rPr>
              <w:t>r</w:t>
            </w:r>
            <w:r w:rsidRPr="006E2F74">
              <w:rPr>
                <w:rFonts w:ascii="Verdana" w:hAnsi="Verdana"/>
                <w:spacing w:val="-1"/>
                <w:sz w:val="20"/>
                <w:szCs w:val="20"/>
              </w:rPr>
              <w:t>t</w:t>
            </w:r>
            <w:r w:rsidRPr="006E2F74">
              <w:rPr>
                <w:rFonts w:ascii="Verdana" w:hAnsi="Verdana"/>
                <w:spacing w:val="1"/>
                <w:sz w:val="20"/>
                <w:szCs w:val="20"/>
              </w:rPr>
              <w:t>i</w:t>
            </w:r>
            <w:r w:rsidRPr="006E2F74">
              <w:rPr>
                <w:rFonts w:ascii="Verdana" w:hAnsi="Verdana"/>
                <w:sz w:val="20"/>
                <w:szCs w:val="20"/>
              </w:rPr>
              <w:t xml:space="preserve">ng </w:t>
            </w:r>
            <w:r w:rsidRPr="006E2F74">
              <w:rPr>
                <w:rFonts w:ascii="Verdana" w:hAnsi="Verdana"/>
                <w:spacing w:val="-2"/>
                <w:sz w:val="20"/>
                <w:szCs w:val="20"/>
              </w:rPr>
              <w:t>M</w:t>
            </w:r>
            <w:r w:rsidRPr="006E2F74">
              <w:rPr>
                <w:rFonts w:ascii="Verdana" w:hAnsi="Verdana"/>
                <w:spacing w:val="1"/>
                <w:sz w:val="20"/>
                <w:szCs w:val="20"/>
              </w:rPr>
              <w:t>i</w:t>
            </w:r>
            <w:r w:rsidRPr="006E2F74">
              <w:rPr>
                <w:rFonts w:ascii="Verdana" w:hAnsi="Verdana"/>
                <w:sz w:val="20"/>
                <w:szCs w:val="20"/>
              </w:rPr>
              <w:t>d</w:t>
            </w:r>
            <w:r w:rsidRPr="006E2F74">
              <w:rPr>
                <w:rFonts w:ascii="Verdana" w:hAnsi="Verdana"/>
                <w:spacing w:val="-2"/>
                <w:sz w:val="20"/>
                <w:szCs w:val="20"/>
              </w:rPr>
              <w:t>d</w:t>
            </w:r>
            <w:r w:rsidRPr="006E2F74">
              <w:rPr>
                <w:rFonts w:ascii="Verdana" w:hAnsi="Verdana"/>
                <w:spacing w:val="1"/>
                <w:sz w:val="20"/>
                <w:szCs w:val="20"/>
              </w:rPr>
              <w:t>l</w:t>
            </w:r>
            <w:r w:rsidRPr="006E2F74">
              <w:rPr>
                <w:rFonts w:ascii="Verdana" w:hAnsi="Verdana"/>
                <w:sz w:val="20"/>
                <w:szCs w:val="20"/>
              </w:rPr>
              <w:t>e</w:t>
            </w:r>
            <w:r w:rsidRPr="006E2F74">
              <w:rPr>
                <w:rFonts w:ascii="Verdana" w:hAnsi="Verdana"/>
                <w:spacing w:val="-1"/>
                <w:sz w:val="20"/>
                <w:szCs w:val="20"/>
              </w:rPr>
              <w:t>w</w:t>
            </w:r>
            <w:r w:rsidRPr="006E2F74">
              <w:rPr>
                <w:rFonts w:ascii="Verdana" w:hAnsi="Verdana"/>
                <w:sz w:val="20"/>
                <w:szCs w:val="20"/>
              </w:rPr>
              <w:t>a</w:t>
            </w:r>
            <w:r w:rsidRPr="006E2F74">
              <w:rPr>
                <w:rFonts w:ascii="Verdana" w:hAnsi="Verdana"/>
                <w:spacing w:val="-2"/>
                <w:sz w:val="20"/>
                <w:szCs w:val="20"/>
              </w:rPr>
              <w:t>r</w:t>
            </w:r>
            <w:r w:rsidRPr="006E2F74">
              <w:rPr>
                <w:rFonts w:ascii="Verdana" w:hAnsi="Verdana"/>
                <w:sz w:val="20"/>
                <w:szCs w:val="20"/>
              </w:rPr>
              <w:t>e s</w:t>
            </w:r>
            <w:r w:rsidRPr="006E2F74">
              <w:rPr>
                <w:rFonts w:ascii="Verdana" w:hAnsi="Verdana"/>
                <w:spacing w:val="-2"/>
                <w:sz w:val="20"/>
                <w:szCs w:val="20"/>
              </w:rPr>
              <w:t>y</w:t>
            </w:r>
            <w:r w:rsidRPr="006E2F74">
              <w:rPr>
                <w:rFonts w:ascii="Verdana" w:hAnsi="Verdana"/>
                <w:sz w:val="20"/>
                <w:szCs w:val="20"/>
              </w:rPr>
              <w:t>s</w:t>
            </w:r>
            <w:r w:rsidRPr="006E2F74">
              <w:rPr>
                <w:rFonts w:ascii="Verdana" w:hAnsi="Verdana"/>
                <w:spacing w:val="1"/>
                <w:sz w:val="20"/>
                <w:szCs w:val="20"/>
              </w:rPr>
              <w:t>t</w:t>
            </w:r>
            <w:r w:rsidRPr="006E2F74">
              <w:rPr>
                <w:rFonts w:ascii="Verdana" w:hAnsi="Verdana"/>
                <w:sz w:val="20"/>
                <w:szCs w:val="20"/>
              </w:rPr>
              <w:t xml:space="preserve">em </w:t>
            </w:r>
            <w:r w:rsidRPr="006E2F74">
              <w:rPr>
                <w:rFonts w:ascii="Verdana" w:hAnsi="Verdana"/>
                <w:spacing w:val="1"/>
                <w:sz w:val="20"/>
                <w:szCs w:val="20"/>
              </w:rPr>
              <w:t>i</w:t>
            </w:r>
            <w:r w:rsidRPr="006E2F74">
              <w:rPr>
                <w:rFonts w:ascii="Verdana" w:hAnsi="Verdana"/>
                <w:sz w:val="20"/>
                <w:szCs w:val="20"/>
              </w:rPr>
              <w:t>n</w:t>
            </w:r>
            <w:r w:rsidRPr="006E2F74">
              <w:rPr>
                <w:rFonts w:ascii="Verdana" w:hAnsi="Verdana"/>
                <w:spacing w:val="1"/>
                <w:sz w:val="20"/>
                <w:szCs w:val="20"/>
              </w:rPr>
              <w:t>f</w:t>
            </w:r>
            <w:r w:rsidRPr="006E2F74">
              <w:rPr>
                <w:rFonts w:ascii="Verdana" w:hAnsi="Verdana"/>
                <w:spacing w:val="-2"/>
                <w:sz w:val="20"/>
                <w:szCs w:val="20"/>
              </w:rPr>
              <w:t>o</w:t>
            </w:r>
            <w:r w:rsidRPr="006E2F74">
              <w:rPr>
                <w:rFonts w:ascii="Verdana" w:hAnsi="Verdana"/>
                <w:spacing w:val="1"/>
                <w:sz w:val="20"/>
                <w:szCs w:val="20"/>
              </w:rPr>
              <w:t>r</w:t>
            </w:r>
            <w:r w:rsidRPr="006E2F74">
              <w:rPr>
                <w:rFonts w:ascii="Verdana" w:hAnsi="Verdana"/>
                <w:spacing w:val="-4"/>
                <w:sz w:val="20"/>
                <w:szCs w:val="20"/>
              </w:rPr>
              <w:t>m</w:t>
            </w:r>
            <w:r w:rsidRPr="006E2F74">
              <w:rPr>
                <w:rFonts w:ascii="Verdana" w:hAnsi="Verdana"/>
                <w:sz w:val="20"/>
                <w:szCs w:val="20"/>
              </w:rPr>
              <w:t>a</w:t>
            </w:r>
            <w:r w:rsidRPr="006E2F74">
              <w:rPr>
                <w:rFonts w:ascii="Verdana" w:hAnsi="Verdana"/>
                <w:spacing w:val="1"/>
                <w:sz w:val="20"/>
                <w:szCs w:val="20"/>
              </w:rPr>
              <w:t>ti</w:t>
            </w:r>
            <w:r w:rsidRPr="006E2F74">
              <w:rPr>
                <w:rFonts w:ascii="Verdana" w:hAnsi="Verdana"/>
                <w:sz w:val="20"/>
                <w:szCs w:val="20"/>
              </w:rPr>
              <w:t>on</w:t>
            </w:r>
            <w:r w:rsidRPr="006E2F74">
              <w:rPr>
                <w:rFonts w:ascii="Verdana" w:hAnsi="Verdana"/>
                <w:spacing w:val="-2"/>
                <w:sz w:val="20"/>
                <w:szCs w:val="20"/>
              </w:rPr>
              <w:t xml:space="preserve"> </w:t>
            </w:r>
            <w:r w:rsidRPr="006E2F74">
              <w:rPr>
                <w:rFonts w:ascii="Verdana" w:hAnsi="Verdana"/>
                <w:spacing w:val="1"/>
                <w:sz w:val="20"/>
                <w:szCs w:val="20"/>
              </w:rPr>
              <w:t>i</w:t>
            </w:r>
            <w:r w:rsidRPr="006E2F74">
              <w:rPr>
                <w:rFonts w:ascii="Verdana" w:hAnsi="Verdana"/>
                <w:sz w:val="20"/>
                <w:szCs w:val="20"/>
              </w:rPr>
              <w:t xml:space="preserve">n </w:t>
            </w:r>
            <w:r w:rsidRPr="006E2F74">
              <w:rPr>
                <w:rFonts w:ascii="Verdana" w:hAnsi="Verdana"/>
                <w:spacing w:val="-2"/>
                <w:sz w:val="20"/>
                <w:szCs w:val="20"/>
              </w:rPr>
              <w:t>d</w:t>
            </w:r>
            <w:r w:rsidRPr="006E2F74">
              <w:rPr>
                <w:rFonts w:ascii="Verdana" w:hAnsi="Verdana"/>
                <w:spacing w:val="1"/>
                <w:sz w:val="20"/>
                <w:szCs w:val="20"/>
              </w:rPr>
              <w:t>i</w:t>
            </w:r>
            <w:r w:rsidRPr="006E2F74">
              <w:rPr>
                <w:rFonts w:ascii="Verdana" w:hAnsi="Verdana"/>
                <w:spacing w:val="-2"/>
                <w:sz w:val="20"/>
                <w:szCs w:val="20"/>
              </w:rPr>
              <w:t>f</w:t>
            </w:r>
            <w:r w:rsidRPr="006E2F74">
              <w:rPr>
                <w:rFonts w:ascii="Verdana" w:hAnsi="Verdana"/>
                <w:spacing w:val="1"/>
                <w:sz w:val="20"/>
                <w:szCs w:val="20"/>
              </w:rPr>
              <w:t>f</w:t>
            </w:r>
            <w:r w:rsidRPr="006E2F74">
              <w:rPr>
                <w:rFonts w:ascii="Verdana" w:hAnsi="Verdana"/>
                <w:sz w:val="20"/>
                <w:szCs w:val="20"/>
              </w:rPr>
              <w:t>e</w:t>
            </w:r>
            <w:r w:rsidRPr="006E2F74">
              <w:rPr>
                <w:rFonts w:ascii="Verdana" w:hAnsi="Verdana"/>
                <w:spacing w:val="-2"/>
                <w:sz w:val="20"/>
                <w:szCs w:val="20"/>
              </w:rPr>
              <w:t>r</w:t>
            </w:r>
            <w:r w:rsidRPr="006E2F74">
              <w:rPr>
                <w:rFonts w:ascii="Verdana" w:hAnsi="Verdana"/>
                <w:sz w:val="20"/>
                <w:szCs w:val="20"/>
              </w:rPr>
              <w:t>ent</w:t>
            </w:r>
            <w:r w:rsidRPr="006E2F74">
              <w:rPr>
                <w:rFonts w:ascii="Verdana" w:hAnsi="Verdana"/>
                <w:spacing w:val="-1"/>
                <w:sz w:val="20"/>
                <w:szCs w:val="20"/>
              </w:rPr>
              <w:t xml:space="preserve"> </w:t>
            </w:r>
            <w:r w:rsidRPr="006E2F74">
              <w:rPr>
                <w:rFonts w:ascii="Verdana" w:hAnsi="Verdana"/>
                <w:spacing w:val="1"/>
                <w:sz w:val="20"/>
                <w:szCs w:val="20"/>
              </w:rPr>
              <w:t>f</w:t>
            </w:r>
            <w:r w:rsidRPr="006E2F74">
              <w:rPr>
                <w:rFonts w:ascii="Verdana" w:hAnsi="Verdana"/>
                <w:spacing w:val="-2"/>
                <w:sz w:val="20"/>
                <w:szCs w:val="20"/>
              </w:rPr>
              <w:t>or</w:t>
            </w:r>
            <w:r w:rsidRPr="006E2F74">
              <w:rPr>
                <w:rFonts w:ascii="Verdana" w:hAnsi="Verdana"/>
                <w:spacing w:val="-4"/>
                <w:sz w:val="20"/>
                <w:szCs w:val="20"/>
              </w:rPr>
              <w:t>m</w:t>
            </w:r>
            <w:r w:rsidRPr="006E2F74">
              <w:rPr>
                <w:rFonts w:ascii="Verdana" w:hAnsi="Verdana"/>
                <w:sz w:val="20"/>
                <w:szCs w:val="20"/>
              </w:rPr>
              <w:t>at</w:t>
            </w:r>
            <w:r w:rsidRPr="006E2F74">
              <w:rPr>
                <w:rFonts w:ascii="Verdana" w:hAnsi="Verdana"/>
                <w:spacing w:val="1"/>
                <w:sz w:val="20"/>
                <w:szCs w:val="20"/>
              </w:rPr>
              <w:t xml:space="preserve"> (</w:t>
            </w:r>
            <w:r w:rsidRPr="006E2F74">
              <w:rPr>
                <w:rFonts w:ascii="Verdana" w:hAnsi="Verdana"/>
                <w:sz w:val="20"/>
                <w:szCs w:val="20"/>
              </w:rPr>
              <w:t>e.</w:t>
            </w:r>
            <w:r w:rsidRPr="006E2F74">
              <w:rPr>
                <w:rFonts w:ascii="Verdana" w:hAnsi="Verdana"/>
                <w:spacing w:val="-2"/>
                <w:sz w:val="20"/>
                <w:szCs w:val="20"/>
              </w:rPr>
              <w:t>g</w:t>
            </w:r>
            <w:r w:rsidRPr="006E2F74">
              <w:rPr>
                <w:rFonts w:ascii="Verdana" w:hAnsi="Verdana"/>
                <w:sz w:val="20"/>
                <w:szCs w:val="20"/>
              </w:rPr>
              <w:t>. Exce</w:t>
            </w:r>
            <w:r w:rsidRPr="006E2F74">
              <w:rPr>
                <w:rFonts w:ascii="Verdana" w:hAnsi="Verdana"/>
                <w:spacing w:val="1"/>
                <w:sz w:val="20"/>
                <w:szCs w:val="20"/>
              </w:rPr>
              <w:t>l</w:t>
            </w:r>
            <w:r w:rsidRPr="006E2F74">
              <w:rPr>
                <w:rFonts w:ascii="Verdana" w:hAnsi="Verdana"/>
                <w:sz w:val="20"/>
                <w:szCs w:val="20"/>
              </w:rPr>
              <w:t xml:space="preserve">, </w:t>
            </w:r>
            <w:r w:rsidRPr="006E2F74">
              <w:rPr>
                <w:rFonts w:ascii="Verdana" w:hAnsi="Verdana"/>
                <w:spacing w:val="-1"/>
                <w:sz w:val="20"/>
                <w:szCs w:val="20"/>
              </w:rPr>
              <w:t>C</w:t>
            </w:r>
            <w:r w:rsidRPr="006E2F74">
              <w:rPr>
                <w:rFonts w:ascii="Verdana" w:hAnsi="Verdana"/>
                <w:spacing w:val="-3"/>
                <w:sz w:val="20"/>
                <w:szCs w:val="20"/>
              </w:rPr>
              <w:t>S</w:t>
            </w:r>
            <w:r w:rsidRPr="006E2F74">
              <w:rPr>
                <w:rFonts w:ascii="Verdana" w:hAnsi="Verdana"/>
                <w:spacing w:val="1"/>
                <w:sz w:val="20"/>
                <w:szCs w:val="20"/>
              </w:rPr>
              <w:t>V</w:t>
            </w:r>
            <w:r w:rsidRPr="006E2F74">
              <w:rPr>
                <w:rFonts w:ascii="Verdana" w:hAnsi="Verdana"/>
                <w:sz w:val="20"/>
                <w:szCs w:val="20"/>
              </w:rPr>
              <w:t>)</w:t>
            </w:r>
          </w:p>
        </w:tc>
        <w:tc>
          <w:tcPr>
            <w:tcW w:w="1564" w:type="dxa"/>
            <w:tcBorders>
              <w:top w:val="single" w:sz="4" w:space="0" w:color="000000"/>
              <w:left w:val="single" w:sz="4" w:space="0" w:color="000000"/>
              <w:bottom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Not Comply</w:t>
            </w:r>
          </w:p>
        </w:tc>
      </w:tr>
      <w:tr w:rsidR="00AE41EA" w:rsidRPr="006E2F74"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snapToGrid w:val="0"/>
              <w:spacing w:line="360" w:lineRule="auto"/>
              <w:rPr>
                <w:rFonts w:ascii="Verdana" w:hAnsi="Verdana" w:cs="Verdana"/>
                <w:b/>
                <w:sz w:val="20"/>
                <w:szCs w:val="20"/>
                <w:shd w:val="clear" w:color="auto" w:fill="FF00FF"/>
              </w:rPr>
            </w:pPr>
          </w:p>
        </w:tc>
      </w:tr>
      <w:tr w:rsidR="00522349" w:rsidRPr="006E2F7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6E2F74" w:rsidRDefault="00522349" w:rsidP="00626B75">
            <w:pPr>
              <w:snapToGrid w:val="0"/>
              <w:spacing w:line="360" w:lineRule="auto"/>
              <w:rPr>
                <w:rFonts w:ascii="Verdana" w:hAnsi="Verdana" w:cs="Verdana"/>
                <w:b/>
                <w:sz w:val="20"/>
                <w:szCs w:val="20"/>
                <w:shd w:val="clear" w:color="auto" w:fill="FF00FF"/>
              </w:rPr>
            </w:pPr>
          </w:p>
        </w:tc>
      </w:tr>
    </w:tbl>
    <w:p w:rsidR="00836727" w:rsidRDefault="00836727">
      <w:pPr>
        <w:rPr>
          <w:rFonts w:ascii="Verdana" w:hAnsi="Verdana"/>
          <w:color w:val="000080"/>
          <w:sz w:val="20"/>
          <w:szCs w:val="20"/>
        </w:rPr>
      </w:pPr>
    </w:p>
    <w:p w:rsidR="002101F4" w:rsidRPr="002101F4" w:rsidRDefault="002101F4" w:rsidP="002101F4">
      <w:pPr>
        <w:spacing w:line="360" w:lineRule="auto"/>
        <w:rPr>
          <w:rFonts w:ascii="Verdana" w:hAnsi="Verdana" w:cs="Verdana"/>
          <w:b/>
          <w:sz w:val="20"/>
          <w:szCs w:val="20"/>
        </w:rPr>
      </w:pPr>
      <w:r w:rsidRPr="002101F4">
        <w:rPr>
          <w:rFonts w:ascii="Verdana" w:hAnsi="Verdana" w:cs="Verdana"/>
          <w:b/>
          <w:sz w:val="20"/>
          <w:szCs w:val="20"/>
        </w:rPr>
        <w:t>7.7.</w:t>
      </w:r>
    </w:p>
    <w:tbl>
      <w:tblPr>
        <w:tblW w:w="0" w:type="auto"/>
        <w:tblInd w:w="-459" w:type="dxa"/>
        <w:tblLayout w:type="fixed"/>
        <w:tblLook w:val="0000"/>
      </w:tblPr>
      <w:tblGrid>
        <w:gridCol w:w="6536"/>
        <w:gridCol w:w="1564"/>
        <w:gridCol w:w="1460"/>
      </w:tblGrid>
      <w:tr w:rsidR="00AE41EA" w:rsidRPr="006E2F74" w:rsidTr="00626B75">
        <w:trPr>
          <w:cantSplit/>
          <w:trHeight w:val="313"/>
        </w:trPr>
        <w:tc>
          <w:tcPr>
            <w:tcW w:w="6536" w:type="dxa"/>
            <w:vMerge w:val="restart"/>
            <w:tcBorders>
              <w:top w:val="single" w:sz="4" w:space="0" w:color="000000"/>
              <w:left w:val="single" w:sz="4" w:space="0" w:color="000000"/>
              <w:bottom w:val="single" w:sz="4" w:space="0" w:color="000000"/>
            </w:tcBorders>
          </w:tcPr>
          <w:p w:rsidR="00836727" w:rsidRPr="006E2F74" w:rsidRDefault="00836727" w:rsidP="00626B75">
            <w:pPr>
              <w:rPr>
                <w:rFonts w:ascii="Verdana" w:hAnsi="Verdana"/>
                <w:b/>
                <w:sz w:val="20"/>
                <w:szCs w:val="20"/>
              </w:rPr>
            </w:pPr>
            <w:r w:rsidRPr="006E2F74">
              <w:rPr>
                <w:rFonts w:ascii="Verdana" w:hAnsi="Verdana"/>
                <w:b/>
                <w:spacing w:val="-1"/>
                <w:sz w:val="20"/>
                <w:szCs w:val="20"/>
              </w:rPr>
              <w:t>D</w:t>
            </w:r>
            <w:r w:rsidRPr="006E2F74">
              <w:rPr>
                <w:rFonts w:ascii="Verdana" w:hAnsi="Verdana"/>
                <w:b/>
                <w:sz w:val="20"/>
                <w:szCs w:val="20"/>
              </w:rPr>
              <w:t>ashbo</w:t>
            </w:r>
            <w:r w:rsidRPr="006E2F74">
              <w:rPr>
                <w:rFonts w:ascii="Verdana" w:hAnsi="Verdana"/>
                <w:b/>
                <w:spacing w:val="-2"/>
                <w:sz w:val="20"/>
                <w:szCs w:val="20"/>
              </w:rPr>
              <w:t>a</w:t>
            </w:r>
            <w:r w:rsidRPr="006E2F74">
              <w:rPr>
                <w:rFonts w:ascii="Verdana" w:hAnsi="Verdana"/>
                <w:b/>
                <w:spacing w:val="1"/>
                <w:sz w:val="20"/>
                <w:szCs w:val="20"/>
              </w:rPr>
              <w:t>r</w:t>
            </w:r>
            <w:r w:rsidRPr="006E2F74">
              <w:rPr>
                <w:rFonts w:ascii="Verdana" w:hAnsi="Verdana"/>
                <w:b/>
                <w:sz w:val="20"/>
                <w:szCs w:val="20"/>
              </w:rPr>
              <w:t>d c</w:t>
            </w:r>
            <w:r w:rsidRPr="006E2F74">
              <w:rPr>
                <w:rFonts w:ascii="Verdana" w:hAnsi="Verdana"/>
                <w:b/>
                <w:spacing w:val="-2"/>
                <w:sz w:val="20"/>
                <w:szCs w:val="20"/>
              </w:rPr>
              <w:t>u</w:t>
            </w:r>
            <w:r w:rsidRPr="006E2F74">
              <w:rPr>
                <w:rFonts w:ascii="Verdana" w:hAnsi="Verdana"/>
                <w:b/>
                <w:sz w:val="20"/>
                <w:szCs w:val="20"/>
              </w:rPr>
              <w:t>s</w:t>
            </w:r>
            <w:r w:rsidRPr="006E2F74">
              <w:rPr>
                <w:rFonts w:ascii="Verdana" w:hAnsi="Verdana"/>
                <w:b/>
                <w:spacing w:val="1"/>
                <w:sz w:val="20"/>
                <w:szCs w:val="20"/>
              </w:rPr>
              <w:t>t</w:t>
            </w:r>
            <w:r w:rsidRPr="006E2F74">
              <w:rPr>
                <w:rFonts w:ascii="Verdana" w:hAnsi="Verdana"/>
                <w:b/>
                <w:sz w:val="20"/>
                <w:szCs w:val="20"/>
              </w:rPr>
              <w:t>o</w:t>
            </w:r>
            <w:r w:rsidRPr="006E2F74">
              <w:rPr>
                <w:rFonts w:ascii="Verdana" w:hAnsi="Verdana"/>
                <w:b/>
                <w:spacing w:val="-4"/>
                <w:sz w:val="20"/>
                <w:szCs w:val="20"/>
              </w:rPr>
              <w:t>m</w:t>
            </w:r>
            <w:r w:rsidRPr="006E2F74">
              <w:rPr>
                <w:rFonts w:ascii="Verdana" w:hAnsi="Verdana"/>
                <w:b/>
                <w:spacing w:val="1"/>
                <w:sz w:val="20"/>
                <w:szCs w:val="20"/>
              </w:rPr>
              <w:t>i</w:t>
            </w:r>
            <w:r w:rsidRPr="006E2F74">
              <w:rPr>
                <w:rFonts w:ascii="Verdana" w:hAnsi="Verdana"/>
                <w:b/>
                <w:spacing w:val="-2"/>
                <w:sz w:val="20"/>
                <w:szCs w:val="20"/>
              </w:rPr>
              <w:t>z</w:t>
            </w:r>
            <w:r w:rsidRPr="006E2F74">
              <w:rPr>
                <w:rFonts w:ascii="Verdana" w:hAnsi="Verdana"/>
                <w:b/>
                <w:sz w:val="20"/>
                <w:szCs w:val="20"/>
              </w:rPr>
              <w:t>a</w:t>
            </w:r>
            <w:r w:rsidRPr="006E2F74">
              <w:rPr>
                <w:rFonts w:ascii="Verdana" w:hAnsi="Verdana"/>
                <w:b/>
                <w:spacing w:val="1"/>
                <w:sz w:val="20"/>
                <w:szCs w:val="20"/>
              </w:rPr>
              <w:t>t</w:t>
            </w:r>
            <w:r w:rsidRPr="006E2F74">
              <w:rPr>
                <w:rFonts w:ascii="Verdana" w:hAnsi="Verdana"/>
                <w:b/>
                <w:spacing w:val="-1"/>
                <w:sz w:val="20"/>
                <w:szCs w:val="20"/>
              </w:rPr>
              <w:t>i</w:t>
            </w:r>
            <w:r w:rsidRPr="006E2F74">
              <w:rPr>
                <w:rFonts w:ascii="Verdana" w:hAnsi="Verdana"/>
                <w:b/>
                <w:sz w:val="20"/>
                <w:szCs w:val="20"/>
              </w:rPr>
              <w:t>on:</w:t>
            </w:r>
          </w:p>
          <w:p w:rsidR="00AE41EA" w:rsidRPr="006E2F74" w:rsidRDefault="00836727" w:rsidP="00836727">
            <w:pPr>
              <w:rPr>
                <w:rFonts w:ascii="Verdana" w:hAnsi="Verdana"/>
                <w:sz w:val="20"/>
                <w:szCs w:val="20"/>
              </w:rPr>
            </w:pPr>
            <w:r w:rsidRPr="006E2F74">
              <w:rPr>
                <w:rFonts w:ascii="Verdana" w:hAnsi="Verdana"/>
                <w:spacing w:val="2"/>
                <w:sz w:val="20"/>
                <w:szCs w:val="20"/>
              </w:rPr>
              <w:t>T</w:t>
            </w:r>
            <w:r w:rsidRPr="006E2F74">
              <w:rPr>
                <w:rFonts w:ascii="Verdana" w:hAnsi="Verdana"/>
                <w:sz w:val="20"/>
                <w:szCs w:val="20"/>
              </w:rPr>
              <w:t>he S</w:t>
            </w:r>
            <w:r w:rsidRPr="006E2F74">
              <w:rPr>
                <w:rFonts w:ascii="Verdana" w:hAnsi="Verdana"/>
                <w:spacing w:val="-2"/>
                <w:sz w:val="20"/>
                <w:szCs w:val="20"/>
              </w:rPr>
              <w:t>o</w:t>
            </w:r>
            <w:r w:rsidRPr="006E2F74">
              <w:rPr>
                <w:rFonts w:ascii="Verdana" w:hAnsi="Verdana"/>
                <w:spacing w:val="1"/>
                <w:sz w:val="20"/>
                <w:szCs w:val="20"/>
              </w:rPr>
              <w:t>ft</w:t>
            </w:r>
            <w:r w:rsidRPr="006E2F74">
              <w:rPr>
                <w:rFonts w:ascii="Verdana" w:hAnsi="Verdana"/>
                <w:spacing w:val="-3"/>
                <w:sz w:val="20"/>
                <w:szCs w:val="20"/>
              </w:rPr>
              <w:t>w</w:t>
            </w:r>
            <w:r w:rsidRPr="006E2F74">
              <w:rPr>
                <w:rFonts w:ascii="Verdana" w:hAnsi="Verdana"/>
                <w:sz w:val="20"/>
                <w:szCs w:val="20"/>
              </w:rPr>
              <w:t>a</w:t>
            </w:r>
            <w:r w:rsidRPr="006E2F74">
              <w:rPr>
                <w:rFonts w:ascii="Verdana" w:hAnsi="Verdana"/>
                <w:spacing w:val="1"/>
                <w:sz w:val="20"/>
                <w:szCs w:val="20"/>
              </w:rPr>
              <w:t>r</w:t>
            </w:r>
            <w:r w:rsidRPr="006E2F74">
              <w:rPr>
                <w:rFonts w:ascii="Verdana" w:hAnsi="Verdana"/>
                <w:sz w:val="20"/>
                <w:szCs w:val="20"/>
              </w:rPr>
              <w:t>e</w:t>
            </w:r>
            <w:r w:rsidRPr="006E2F74">
              <w:rPr>
                <w:rFonts w:ascii="Verdana" w:hAnsi="Verdana"/>
                <w:spacing w:val="41"/>
                <w:sz w:val="20"/>
                <w:szCs w:val="20"/>
              </w:rPr>
              <w:t xml:space="preserve"> </w:t>
            </w:r>
            <w:r w:rsidRPr="006E2F74">
              <w:rPr>
                <w:rFonts w:ascii="Verdana" w:hAnsi="Verdana"/>
                <w:spacing w:val="-2"/>
                <w:sz w:val="20"/>
                <w:szCs w:val="20"/>
              </w:rPr>
              <w:t>s</w:t>
            </w:r>
            <w:r w:rsidRPr="006E2F74">
              <w:rPr>
                <w:rFonts w:ascii="Verdana" w:hAnsi="Verdana"/>
                <w:sz w:val="20"/>
                <w:szCs w:val="20"/>
              </w:rPr>
              <w:t>ha</w:t>
            </w:r>
            <w:r w:rsidRPr="006E2F74">
              <w:rPr>
                <w:rFonts w:ascii="Verdana" w:hAnsi="Verdana"/>
                <w:spacing w:val="-1"/>
                <w:sz w:val="20"/>
                <w:szCs w:val="20"/>
              </w:rPr>
              <w:t>l</w:t>
            </w:r>
            <w:r w:rsidRPr="006E2F74">
              <w:rPr>
                <w:rFonts w:ascii="Verdana" w:hAnsi="Verdana"/>
                <w:sz w:val="20"/>
                <w:szCs w:val="20"/>
              </w:rPr>
              <w:t>l</w:t>
            </w:r>
            <w:r w:rsidRPr="006E2F74">
              <w:rPr>
                <w:rFonts w:ascii="Verdana" w:hAnsi="Verdana"/>
                <w:spacing w:val="42"/>
                <w:sz w:val="20"/>
                <w:szCs w:val="20"/>
              </w:rPr>
              <w:t xml:space="preserve"> </w:t>
            </w:r>
            <w:r w:rsidRPr="006E2F74">
              <w:rPr>
                <w:rFonts w:ascii="Verdana" w:hAnsi="Verdana"/>
                <w:sz w:val="20"/>
                <w:szCs w:val="20"/>
              </w:rPr>
              <w:t>su</w:t>
            </w:r>
            <w:r w:rsidRPr="006E2F74">
              <w:rPr>
                <w:rFonts w:ascii="Verdana" w:hAnsi="Verdana"/>
                <w:spacing w:val="-2"/>
                <w:sz w:val="20"/>
                <w:szCs w:val="20"/>
              </w:rPr>
              <w:t>pp</w:t>
            </w:r>
            <w:r w:rsidRPr="006E2F74">
              <w:rPr>
                <w:rFonts w:ascii="Verdana" w:hAnsi="Verdana"/>
                <w:sz w:val="20"/>
                <w:szCs w:val="20"/>
              </w:rPr>
              <w:t>o</w:t>
            </w:r>
            <w:r w:rsidRPr="006E2F74">
              <w:rPr>
                <w:rFonts w:ascii="Verdana" w:hAnsi="Verdana"/>
                <w:spacing w:val="1"/>
                <w:sz w:val="20"/>
                <w:szCs w:val="20"/>
              </w:rPr>
              <w:t>r</w:t>
            </w:r>
            <w:r w:rsidRPr="006E2F74">
              <w:rPr>
                <w:rFonts w:ascii="Verdana" w:hAnsi="Verdana"/>
                <w:sz w:val="20"/>
                <w:szCs w:val="20"/>
              </w:rPr>
              <w:t>t</w:t>
            </w:r>
            <w:r w:rsidRPr="006E2F74">
              <w:rPr>
                <w:rFonts w:ascii="Verdana" w:hAnsi="Verdana"/>
                <w:spacing w:val="42"/>
                <w:sz w:val="20"/>
                <w:szCs w:val="20"/>
              </w:rPr>
              <w:t xml:space="preserve"> </w:t>
            </w:r>
            <w:r w:rsidRPr="006E2F74">
              <w:rPr>
                <w:rFonts w:ascii="Verdana" w:hAnsi="Verdana"/>
                <w:sz w:val="20"/>
                <w:szCs w:val="20"/>
              </w:rPr>
              <w:t>c</w:t>
            </w:r>
            <w:r w:rsidRPr="006E2F74">
              <w:rPr>
                <w:rFonts w:ascii="Verdana" w:hAnsi="Verdana"/>
                <w:spacing w:val="-2"/>
                <w:sz w:val="20"/>
                <w:szCs w:val="20"/>
              </w:rPr>
              <w:t>u</w:t>
            </w:r>
            <w:r w:rsidRPr="006E2F74">
              <w:rPr>
                <w:rFonts w:ascii="Verdana" w:hAnsi="Verdana"/>
                <w:sz w:val="20"/>
                <w:szCs w:val="20"/>
              </w:rPr>
              <w:t>s</w:t>
            </w:r>
            <w:r w:rsidRPr="006E2F74">
              <w:rPr>
                <w:rFonts w:ascii="Verdana" w:hAnsi="Verdana"/>
                <w:spacing w:val="1"/>
                <w:sz w:val="20"/>
                <w:szCs w:val="20"/>
              </w:rPr>
              <w:t>t</w:t>
            </w:r>
            <w:r w:rsidRPr="006E2F74">
              <w:rPr>
                <w:rFonts w:ascii="Verdana" w:hAnsi="Verdana"/>
                <w:sz w:val="20"/>
                <w:szCs w:val="20"/>
              </w:rPr>
              <w:t>o</w:t>
            </w:r>
            <w:r w:rsidRPr="006E2F74">
              <w:rPr>
                <w:rFonts w:ascii="Verdana" w:hAnsi="Verdana"/>
                <w:spacing w:val="-4"/>
                <w:sz w:val="20"/>
                <w:szCs w:val="20"/>
              </w:rPr>
              <w:t>m</w:t>
            </w:r>
            <w:r w:rsidRPr="006E2F74">
              <w:rPr>
                <w:rFonts w:ascii="Verdana" w:hAnsi="Verdana"/>
                <w:spacing w:val="1"/>
                <w:sz w:val="20"/>
                <w:szCs w:val="20"/>
              </w:rPr>
              <w:t>i</w:t>
            </w:r>
            <w:r w:rsidRPr="006E2F74">
              <w:rPr>
                <w:rFonts w:ascii="Verdana" w:hAnsi="Verdana"/>
                <w:spacing w:val="-2"/>
                <w:sz w:val="20"/>
                <w:szCs w:val="20"/>
              </w:rPr>
              <w:t>z</w:t>
            </w:r>
            <w:r w:rsidRPr="006E2F74">
              <w:rPr>
                <w:rFonts w:ascii="Verdana" w:hAnsi="Verdana"/>
                <w:sz w:val="20"/>
                <w:szCs w:val="20"/>
              </w:rPr>
              <w:t>ab</w:t>
            </w:r>
            <w:r w:rsidRPr="006E2F74">
              <w:rPr>
                <w:rFonts w:ascii="Verdana" w:hAnsi="Verdana"/>
                <w:spacing w:val="1"/>
                <w:sz w:val="20"/>
                <w:szCs w:val="20"/>
              </w:rPr>
              <w:t>l</w:t>
            </w:r>
            <w:r w:rsidRPr="006E2F74">
              <w:rPr>
                <w:rFonts w:ascii="Verdana" w:hAnsi="Verdana"/>
                <w:sz w:val="20"/>
                <w:szCs w:val="20"/>
              </w:rPr>
              <w:t>e</w:t>
            </w:r>
            <w:r w:rsidRPr="006E2F74">
              <w:rPr>
                <w:rFonts w:ascii="Verdana" w:hAnsi="Verdana"/>
                <w:spacing w:val="41"/>
                <w:sz w:val="20"/>
                <w:szCs w:val="20"/>
              </w:rPr>
              <w:t xml:space="preserve"> </w:t>
            </w:r>
            <w:r w:rsidRPr="006E2F74">
              <w:rPr>
                <w:rFonts w:ascii="Verdana" w:hAnsi="Verdana"/>
                <w:spacing w:val="-2"/>
                <w:sz w:val="20"/>
                <w:szCs w:val="20"/>
              </w:rPr>
              <w:t>d</w:t>
            </w:r>
            <w:r w:rsidRPr="006E2F74">
              <w:rPr>
                <w:rFonts w:ascii="Verdana" w:hAnsi="Verdana"/>
                <w:sz w:val="20"/>
                <w:szCs w:val="20"/>
              </w:rPr>
              <w:t>ashb</w:t>
            </w:r>
            <w:r w:rsidRPr="006E2F74">
              <w:rPr>
                <w:rFonts w:ascii="Verdana" w:hAnsi="Verdana"/>
                <w:spacing w:val="-2"/>
                <w:sz w:val="20"/>
                <w:szCs w:val="20"/>
              </w:rPr>
              <w:t>oa</w:t>
            </w:r>
            <w:r w:rsidRPr="006E2F74">
              <w:rPr>
                <w:rFonts w:ascii="Verdana" w:hAnsi="Verdana"/>
                <w:spacing w:val="1"/>
                <w:sz w:val="20"/>
                <w:szCs w:val="20"/>
              </w:rPr>
              <w:t>r</w:t>
            </w:r>
            <w:r w:rsidRPr="006E2F74">
              <w:rPr>
                <w:rFonts w:ascii="Verdana" w:hAnsi="Verdana"/>
                <w:sz w:val="20"/>
                <w:szCs w:val="20"/>
              </w:rPr>
              <w:t>ds</w:t>
            </w:r>
            <w:r w:rsidRPr="006E2F74">
              <w:rPr>
                <w:rFonts w:ascii="Verdana" w:hAnsi="Verdana"/>
                <w:spacing w:val="42"/>
                <w:sz w:val="20"/>
                <w:szCs w:val="20"/>
              </w:rPr>
              <w:t xml:space="preserve"> </w:t>
            </w:r>
            <w:r w:rsidRPr="006E2F74">
              <w:rPr>
                <w:rFonts w:ascii="Verdana" w:hAnsi="Verdana"/>
                <w:spacing w:val="1"/>
                <w:sz w:val="20"/>
                <w:szCs w:val="20"/>
              </w:rPr>
              <w:t>f</w:t>
            </w:r>
            <w:r w:rsidRPr="006E2F74">
              <w:rPr>
                <w:rFonts w:ascii="Verdana" w:hAnsi="Verdana"/>
                <w:spacing w:val="-2"/>
                <w:sz w:val="20"/>
                <w:szCs w:val="20"/>
              </w:rPr>
              <w:t>or</w:t>
            </w:r>
            <w:r w:rsidRPr="006E2F74">
              <w:rPr>
                <w:rFonts w:ascii="Verdana" w:hAnsi="Verdana"/>
                <w:sz w:val="20"/>
                <w:szCs w:val="20"/>
              </w:rPr>
              <w:t xml:space="preserve"> </w:t>
            </w:r>
            <w:r w:rsidRPr="006E2F74">
              <w:rPr>
                <w:rFonts w:ascii="Verdana" w:hAnsi="Verdana"/>
                <w:spacing w:val="-4"/>
                <w:sz w:val="20"/>
                <w:szCs w:val="20"/>
              </w:rPr>
              <w:t>m</w:t>
            </w:r>
            <w:r w:rsidRPr="006E2F74">
              <w:rPr>
                <w:rFonts w:ascii="Verdana" w:hAnsi="Verdana"/>
                <w:sz w:val="20"/>
                <w:szCs w:val="20"/>
              </w:rPr>
              <w:t>on</w:t>
            </w:r>
            <w:r w:rsidRPr="006E2F74">
              <w:rPr>
                <w:rFonts w:ascii="Verdana" w:hAnsi="Verdana"/>
                <w:spacing w:val="1"/>
                <w:sz w:val="20"/>
                <w:szCs w:val="20"/>
              </w:rPr>
              <w:t>it</w:t>
            </w:r>
            <w:r w:rsidRPr="006E2F74">
              <w:rPr>
                <w:rFonts w:ascii="Verdana" w:hAnsi="Verdana"/>
                <w:sz w:val="20"/>
                <w:szCs w:val="20"/>
              </w:rPr>
              <w:t>o</w:t>
            </w:r>
            <w:r w:rsidRPr="006E2F74">
              <w:rPr>
                <w:rFonts w:ascii="Verdana" w:hAnsi="Verdana"/>
                <w:spacing w:val="1"/>
                <w:sz w:val="20"/>
                <w:szCs w:val="20"/>
              </w:rPr>
              <w:t>ri</w:t>
            </w:r>
            <w:r w:rsidRPr="006E2F74">
              <w:rPr>
                <w:rFonts w:ascii="Verdana" w:hAnsi="Verdana"/>
                <w:sz w:val="20"/>
                <w:szCs w:val="20"/>
              </w:rPr>
              <w:t>ng</w:t>
            </w:r>
            <w:r w:rsidRPr="006E2F74">
              <w:rPr>
                <w:rFonts w:ascii="Verdana" w:hAnsi="Verdana"/>
                <w:spacing w:val="-2"/>
                <w:sz w:val="20"/>
                <w:szCs w:val="20"/>
              </w:rPr>
              <w:t xml:space="preserve"> </w:t>
            </w:r>
            <w:r w:rsidRPr="006E2F74">
              <w:rPr>
                <w:rFonts w:ascii="Verdana" w:hAnsi="Verdana"/>
                <w:spacing w:val="-4"/>
                <w:sz w:val="20"/>
                <w:szCs w:val="20"/>
              </w:rPr>
              <w:t>m</w:t>
            </w:r>
            <w:r w:rsidRPr="006E2F74">
              <w:rPr>
                <w:rFonts w:ascii="Verdana" w:hAnsi="Verdana"/>
                <w:sz w:val="20"/>
                <w:szCs w:val="20"/>
              </w:rPr>
              <w:t>u</w:t>
            </w:r>
            <w:r w:rsidRPr="006E2F74">
              <w:rPr>
                <w:rFonts w:ascii="Verdana" w:hAnsi="Verdana"/>
                <w:spacing w:val="1"/>
                <w:sz w:val="20"/>
                <w:szCs w:val="20"/>
              </w:rPr>
              <w:t>lti</w:t>
            </w:r>
            <w:r w:rsidRPr="006E2F74">
              <w:rPr>
                <w:rFonts w:ascii="Verdana" w:hAnsi="Verdana"/>
                <w:spacing w:val="-2"/>
                <w:sz w:val="20"/>
                <w:szCs w:val="20"/>
              </w:rPr>
              <w:t>p</w:t>
            </w:r>
            <w:r w:rsidRPr="006E2F74">
              <w:rPr>
                <w:rFonts w:ascii="Verdana" w:hAnsi="Verdana"/>
                <w:spacing w:val="1"/>
                <w:sz w:val="20"/>
                <w:szCs w:val="20"/>
              </w:rPr>
              <w:t>l</w:t>
            </w:r>
            <w:r w:rsidRPr="006E2F74">
              <w:rPr>
                <w:rFonts w:ascii="Verdana" w:hAnsi="Verdana"/>
                <w:sz w:val="20"/>
                <w:szCs w:val="20"/>
              </w:rPr>
              <w:t>e</w:t>
            </w:r>
            <w:r w:rsidRPr="006E2F74">
              <w:rPr>
                <w:rFonts w:ascii="Verdana" w:hAnsi="Verdana"/>
                <w:spacing w:val="-2"/>
                <w:sz w:val="20"/>
                <w:szCs w:val="20"/>
              </w:rPr>
              <w:t xml:space="preserve"> </w:t>
            </w:r>
            <w:r w:rsidRPr="006E2F74">
              <w:rPr>
                <w:rFonts w:ascii="Verdana" w:hAnsi="Verdana"/>
                <w:sz w:val="20"/>
                <w:szCs w:val="20"/>
              </w:rPr>
              <w:t>M</w:t>
            </w:r>
            <w:r w:rsidRPr="006E2F74">
              <w:rPr>
                <w:rFonts w:ascii="Verdana" w:hAnsi="Verdana"/>
                <w:spacing w:val="1"/>
                <w:sz w:val="20"/>
                <w:szCs w:val="20"/>
              </w:rPr>
              <w:t>i</w:t>
            </w:r>
            <w:r w:rsidRPr="006E2F74">
              <w:rPr>
                <w:rFonts w:ascii="Verdana" w:hAnsi="Verdana"/>
                <w:spacing w:val="-2"/>
                <w:sz w:val="20"/>
                <w:szCs w:val="20"/>
              </w:rPr>
              <w:t>d</w:t>
            </w:r>
            <w:r w:rsidRPr="006E2F74">
              <w:rPr>
                <w:rFonts w:ascii="Verdana" w:hAnsi="Verdana"/>
                <w:sz w:val="20"/>
                <w:szCs w:val="20"/>
              </w:rPr>
              <w:t>d</w:t>
            </w:r>
            <w:r w:rsidRPr="006E2F74">
              <w:rPr>
                <w:rFonts w:ascii="Verdana" w:hAnsi="Verdana"/>
                <w:spacing w:val="-1"/>
                <w:sz w:val="20"/>
                <w:szCs w:val="20"/>
              </w:rPr>
              <w:t>l</w:t>
            </w:r>
            <w:r w:rsidRPr="006E2F74">
              <w:rPr>
                <w:rFonts w:ascii="Verdana" w:hAnsi="Verdana"/>
                <w:sz w:val="20"/>
                <w:szCs w:val="20"/>
              </w:rPr>
              <w:t>e</w:t>
            </w:r>
            <w:r w:rsidRPr="006E2F74">
              <w:rPr>
                <w:rFonts w:ascii="Verdana" w:hAnsi="Verdana"/>
                <w:spacing w:val="-1"/>
                <w:sz w:val="20"/>
                <w:szCs w:val="20"/>
              </w:rPr>
              <w:t>w</w:t>
            </w:r>
            <w:r w:rsidRPr="006E2F74">
              <w:rPr>
                <w:rFonts w:ascii="Verdana" w:hAnsi="Verdana"/>
                <w:sz w:val="20"/>
                <w:szCs w:val="20"/>
              </w:rPr>
              <w:t>a</w:t>
            </w:r>
            <w:r w:rsidRPr="006E2F74">
              <w:rPr>
                <w:rFonts w:ascii="Verdana" w:hAnsi="Verdana"/>
                <w:spacing w:val="1"/>
                <w:sz w:val="20"/>
                <w:szCs w:val="20"/>
              </w:rPr>
              <w:t>r</w:t>
            </w:r>
            <w:r w:rsidRPr="006E2F74">
              <w:rPr>
                <w:rFonts w:ascii="Verdana" w:hAnsi="Verdana"/>
                <w:sz w:val="20"/>
                <w:szCs w:val="20"/>
              </w:rPr>
              <w:t>e</w:t>
            </w:r>
          </w:p>
        </w:tc>
        <w:tc>
          <w:tcPr>
            <w:tcW w:w="1564" w:type="dxa"/>
            <w:tcBorders>
              <w:top w:val="single" w:sz="4" w:space="0" w:color="000000"/>
              <w:left w:val="single" w:sz="4" w:space="0" w:color="000000"/>
              <w:bottom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Not Comply</w:t>
            </w:r>
          </w:p>
        </w:tc>
      </w:tr>
      <w:tr w:rsidR="00AE41EA" w:rsidRPr="006E2F74"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snapToGrid w:val="0"/>
              <w:spacing w:line="360" w:lineRule="auto"/>
              <w:rPr>
                <w:rFonts w:ascii="Verdana" w:hAnsi="Verdana" w:cs="Verdana"/>
                <w:b/>
                <w:sz w:val="20"/>
                <w:szCs w:val="20"/>
                <w:shd w:val="clear" w:color="auto" w:fill="FF00FF"/>
              </w:rPr>
            </w:pPr>
          </w:p>
        </w:tc>
      </w:tr>
      <w:tr w:rsidR="00522349" w:rsidRPr="006E2F7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6E2F74"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7.8.</w:t>
      </w:r>
    </w:p>
    <w:tbl>
      <w:tblPr>
        <w:tblW w:w="0" w:type="auto"/>
        <w:tblInd w:w="-459" w:type="dxa"/>
        <w:tblLayout w:type="fixed"/>
        <w:tblLook w:val="0000"/>
      </w:tblPr>
      <w:tblGrid>
        <w:gridCol w:w="6536"/>
        <w:gridCol w:w="1564"/>
        <w:gridCol w:w="1460"/>
      </w:tblGrid>
      <w:tr w:rsidR="00AE41EA" w:rsidRPr="006E2F74" w:rsidTr="00626B75">
        <w:trPr>
          <w:cantSplit/>
          <w:trHeight w:val="313"/>
        </w:trPr>
        <w:tc>
          <w:tcPr>
            <w:tcW w:w="6536" w:type="dxa"/>
            <w:vMerge w:val="restart"/>
            <w:tcBorders>
              <w:top w:val="single" w:sz="4" w:space="0" w:color="000000"/>
              <w:left w:val="single" w:sz="4" w:space="0" w:color="000000"/>
              <w:bottom w:val="single" w:sz="4" w:space="0" w:color="000000"/>
            </w:tcBorders>
          </w:tcPr>
          <w:p w:rsidR="00836727" w:rsidRPr="006E2F74" w:rsidRDefault="00836727" w:rsidP="00836727">
            <w:pPr>
              <w:widowControl w:val="0"/>
              <w:autoSpaceDE w:val="0"/>
              <w:autoSpaceDN w:val="0"/>
              <w:adjustRightInd w:val="0"/>
              <w:spacing w:line="248" w:lineRule="exact"/>
              <w:ind w:left="102"/>
              <w:rPr>
                <w:rFonts w:ascii="Verdana" w:hAnsi="Verdana"/>
                <w:b/>
                <w:sz w:val="20"/>
                <w:szCs w:val="20"/>
              </w:rPr>
            </w:pPr>
            <w:r w:rsidRPr="006E2F74">
              <w:rPr>
                <w:rFonts w:ascii="Verdana" w:hAnsi="Verdana"/>
                <w:b/>
                <w:sz w:val="20"/>
                <w:szCs w:val="20"/>
              </w:rPr>
              <w:t>Suppo</w:t>
            </w:r>
            <w:r w:rsidRPr="006E2F74">
              <w:rPr>
                <w:rFonts w:ascii="Verdana" w:hAnsi="Verdana"/>
                <w:b/>
                <w:spacing w:val="-2"/>
                <w:sz w:val="20"/>
                <w:szCs w:val="20"/>
              </w:rPr>
              <w:t>r</w:t>
            </w:r>
            <w:r w:rsidRPr="006E2F74">
              <w:rPr>
                <w:rFonts w:ascii="Verdana" w:hAnsi="Verdana"/>
                <w:b/>
                <w:sz w:val="20"/>
                <w:szCs w:val="20"/>
              </w:rPr>
              <w:t>t</w:t>
            </w:r>
            <w:r w:rsidRPr="006E2F74">
              <w:rPr>
                <w:rFonts w:ascii="Verdana" w:hAnsi="Verdana"/>
                <w:b/>
                <w:spacing w:val="-1"/>
                <w:sz w:val="20"/>
                <w:szCs w:val="20"/>
              </w:rPr>
              <w:t xml:space="preserve"> </w:t>
            </w:r>
            <w:r w:rsidRPr="006E2F74">
              <w:rPr>
                <w:rFonts w:ascii="Verdana" w:hAnsi="Verdana"/>
                <w:b/>
                <w:sz w:val="20"/>
                <w:szCs w:val="20"/>
              </w:rPr>
              <w:t>d</w:t>
            </w:r>
            <w:r w:rsidRPr="006E2F74">
              <w:rPr>
                <w:rFonts w:ascii="Verdana" w:hAnsi="Verdana"/>
                <w:b/>
                <w:spacing w:val="1"/>
                <w:sz w:val="20"/>
                <w:szCs w:val="20"/>
              </w:rPr>
              <w:t>if</w:t>
            </w:r>
            <w:r w:rsidRPr="006E2F74">
              <w:rPr>
                <w:rFonts w:ascii="Verdana" w:hAnsi="Verdana"/>
                <w:b/>
                <w:spacing w:val="-2"/>
                <w:sz w:val="20"/>
                <w:szCs w:val="20"/>
              </w:rPr>
              <w:t>f</w:t>
            </w:r>
            <w:r w:rsidRPr="006E2F74">
              <w:rPr>
                <w:rFonts w:ascii="Verdana" w:hAnsi="Verdana"/>
                <w:b/>
                <w:sz w:val="20"/>
                <w:szCs w:val="20"/>
              </w:rPr>
              <w:t>e</w:t>
            </w:r>
            <w:r w:rsidRPr="006E2F74">
              <w:rPr>
                <w:rFonts w:ascii="Verdana" w:hAnsi="Verdana"/>
                <w:b/>
                <w:spacing w:val="1"/>
                <w:sz w:val="20"/>
                <w:szCs w:val="20"/>
              </w:rPr>
              <w:t>r</w:t>
            </w:r>
            <w:r w:rsidRPr="006E2F74">
              <w:rPr>
                <w:rFonts w:ascii="Verdana" w:hAnsi="Verdana"/>
                <w:b/>
                <w:spacing w:val="-2"/>
                <w:sz w:val="20"/>
                <w:szCs w:val="20"/>
              </w:rPr>
              <w:t>e</w:t>
            </w:r>
            <w:r w:rsidRPr="006E2F74">
              <w:rPr>
                <w:rFonts w:ascii="Verdana" w:hAnsi="Verdana"/>
                <w:b/>
                <w:sz w:val="20"/>
                <w:szCs w:val="20"/>
              </w:rPr>
              <w:t>nt</w:t>
            </w:r>
            <w:r w:rsidRPr="006E2F74">
              <w:rPr>
                <w:rFonts w:ascii="Verdana" w:hAnsi="Verdana"/>
                <w:b/>
                <w:spacing w:val="-1"/>
                <w:sz w:val="20"/>
                <w:szCs w:val="20"/>
              </w:rPr>
              <w:t xml:space="preserve"> </w:t>
            </w:r>
            <w:r w:rsidRPr="006E2F74">
              <w:rPr>
                <w:rFonts w:ascii="Verdana" w:hAnsi="Verdana"/>
                <w:b/>
                <w:sz w:val="20"/>
                <w:szCs w:val="20"/>
              </w:rPr>
              <w:t>app</w:t>
            </w:r>
            <w:r w:rsidRPr="006E2F74">
              <w:rPr>
                <w:rFonts w:ascii="Verdana" w:hAnsi="Verdana"/>
                <w:b/>
                <w:spacing w:val="-1"/>
                <w:sz w:val="20"/>
                <w:szCs w:val="20"/>
              </w:rPr>
              <w:t>l</w:t>
            </w:r>
            <w:r w:rsidRPr="006E2F74">
              <w:rPr>
                <w:rFonts w:ascii="Verdana" w:hAnsi="Verdana"/>
                <w:b/>
                <w:spacing w:val="1"/>
                <w:sz w:val="20"/>
                <w:szCs w:val="20"/>
              </w:rPr>
              <w:t>i</w:t>
            </w:r>
            <w:r w:rsidRPr="006E2F74">
              <w:rPr>
                <w:rFonts w:ascii="Verdana" w:hAnsi="Verdana"/>
                <w:b/>
                <w:spacing w:val="-2"/>
                <w:sz w:val="20"/>
                <w:szCs w:val="20"/>
              </w:rPr>
              <w:t>c</w:t>
            </w:r>
            <w:r w:rsidRPr="006E2F74">
              <w:rPr>
                <w:rFonts w:ascii="Verdana" w:hAnsi="Verdana"/>
                <w:b/>
                <w:sz w:val="20"/>
                <w:szCs w:val="20"/>
              </w:rPr>
              <w:t>a</w:t>
            </w:r>
            <w:r w:rsidRPr="006E2F74">
              <w:rPr>
                <w:rFonts w:ascii="Verdana" w:hAnsi="Verdana"/>
                <w:b/>
                <w:spacing w:val="-1"/>
                <w:sz w:val="20"/>
                <w:szCs w:val="20"/>
              </w:rPr>
              <w:t>t</w:t>
            </w:r>
            <w:r w:rsidRPr="006E2F74">
              <w:rPr>
                <w:rFonts w:ascii="Verdana" w:hAnsi="Verdana"/>
                <w:b/>
                <w:spacing w:val="1"/>
                <w:sz w:val="20"/>
                <w:szCs w:val="20"/>
              </w:rPr>
              <w:t>i</w:t>
            </w:r>
            <w:r w:rsidRPr="006E2F74">
              <w:rPr>
                <w:rFonts w:ascii="Verdana" w:hAnsi="Verdana"/>
                <w:b/>
                <w:spacing w:val="-2"/>
                <w:sz w:val="20"/>
                <w:szCs w:val="20"/>
              </w:rPr>
              <w:t>o</w:t>
            </w:r>
            <w:r w:rsidRPr="006E2F74">
              <w:rPr>
                <w:rFonts w:ascii="Verdana" w:hAnsi="Verdana"/>
                <w:b/>
                <w:sz w:val="20"/>
                <w:szCs w:val="20"/>
              </w:rPr>
              <w:t xml:space="preserve">n </w:t>
            </w:r>
            <w:r w:rsidRPr="006E2F74">
              <w:rPr>
                <w:rFonts w:ascii="Verdana" w:hAnsi="Verdana"/>
                <w:b/>
                <w:spacing w:val="1"/>
                <w:sz w:val="20"/>
                <w:szCs w:val="20"/>
              </w:rPr>
              <w:t>i</w:t>
            </w:r>
            <w:r w:rsidRPr="006E2F74">
              <w:rPr>
                <w:rFonts w:ascii="Verdana" w:hAnsi="Verdana"/>
                <w:b/>
                <w:sz w:val="20"/>
                <w:szCs w:val="20"/>
              </w:rPr>
              <w:t>n</w:t>
            </w:r>
            <w:r w:rsidRPr="006E2F74">
              <w:rPr>
                <w:rFonts w:ascii="Verdana" w:hAnsi="Verdana"/>
                <w:b/>
                <w:spacing w:val="-1"/>
                <w:sz w:val="20"/>
                <w:szCs w:val="20"/>
              </w:rPr>
              <w:t>t</w:t>
            </w:r>
            <w:r w:rsidRPr="006E2F74">
              <w:rPr>
                <w:rFonts w:ascii="Verdana" w:hAnsi="Verdana"/>
                <w:b/>
                <w:sz w:val="20"/>
                <w:szCs w:val="20"/>
              </w:rPr>
              <w:t>e</w:t>
            </w:r>
            <w:r w:rsidRPr="006E2F74">
              <w:rPr>
                <w:rFonts w:ascii="Verdana" w:hAnsi="Verdana"/>
                <w:b/>
                <w:spacing w:val="-2"/>
                <w:sz w:val="20"/>
                <w:szCs w:val="20"/>
              </w:rPr>
              <w:t>g</w:t>
            </w:r>
            <w:r w:rsidRPr="006E2F74">
              <w:rPr>
                <w:rFonts w:ascii="Verdana" w:hAnsi="Verdana"/>
                <w:b/>
                <w:spacing w:val="1"/>
                <w:sz w:val="20"/>
                <w:szCs w:val="20"/>
              </w:rPr>
              <w:t>r</w:t>
            </w:r>
            <w:r w:rsidRPr="006E2F74">
              <w:rPr>
                <w:rFonts w:ascii="Verdana" w:hAnsi="Verdana"/>
                <w:b/>
                <w:sz w:val="20"/>
                <w:szCs w:val="20"/>
              </w:rPr>
              <w:t>a</w:t>
            </w:r>
            <w:r w:rsidRPr="006E2F74">
              <w:rPr>
                <w:rFonts w:ascii="Verdana" w:hAnsi="Verdana"/>
                <w:b/>
                <w:spacing w:val="-1"/>
                <w:sz w:val="20"/>
                <w:szCs w:val="20"/>
              </w:rPr>
              <w:t>t</w:t>
            </w:r>
            <w:r w:rsidRPr="006E2F74">
              <w:rPr>
                <w:rFonts w:ascii="Verdana" w:hAnsi="Verdana"/>
                <w:b/>
                <w:spacing w:val="1"/>
                <w:sz w:val="20"/>
                <w:szCs w:val="20"/>
              </w:rPr>
              <w:t>i</w:t>
            </w:r>
            <w:r w:rsidRPr="006E2F74">
              <w:rPr>
                <w:rFonts w:ascii="Verdana" w:hAnsi="Verdana"/>
                <w:b/>
                <w:sz w:val="20"/>
                <w:szCs w:val="20"/>
              </w:rPr>
              <w:t xml:space="preserve">on </w:t>
            </w:r>
            <w:r w:rsidRPr="006E2F74">
              <w:rPr>
                <w:rFonts w:ascii="Verdana" w:hAnsi="Verdana"/>
                <w:b/>
                <w:spacing w:val="-2"/>
                <w:sz w:val="20"/>
                <w:szCs w:val="20"/>
              </w:rPr>
              <w:t>p</w:t>
            </w:r>
            <w:r w:rsidRPr="006E2F74">
              <w:rPr>
                <w:rFonts w:ascii="Verdana" w:hAnsi="Verdana"/>
                <w:b/>
                <w:spacing w:val="1"/>
                <w:sz w:val="20"/>
                <w:szCs w:val="20"/>
              </w:rPr>
              <w:t>r</w:t>
            </w:r>
            <w:r w:rsidRPr="006E2F74">
              <w:rPr>
                <w:rFonts w:ascii="Verdana" w:hAnsi="Verdana"/>
                <w:b/>
                <w:sz w:val="20"/>
                <w:szCs w:val="20"/>
              </w:rPr>
              <w:t>odu</w:t>
            </w:r>
            <w:r w:rsidRPr="006E2F74">
              <w:rPr>
                <w:rFonts w:ascii="Verdana" w:hAnsi="Verdana"/>
                <w:b/>
                <w:spacing w:val="-2"/>
                <w:sz w:val="20"/>
                <w:szCs w:val="20"/>
              </w:rPr>
              <w:t>c</w:t>
            </w:r>
            <w:r w:rsidRPr="006E2F74">
              <w:rPr>
                <w:rFonts w:ascii="Verdana" w:hAnsi="Verdana"/>
                <w:b/>
                <w:sz w:val="20"/>
                <w:szCs w:val="20"/>
              </w:rPr>
              <w:t>t</w:t>
            </w:r>
            <w:r w:rsidRPr="006E2F74">
              <w:rPr>
                <w:rFonts w:ascii="Verdana" w:hAnsi="Verdana"/>
                <w:b/>
                <w:spacing w:val="1"/>
                <w:sz w:val="20"/>
                <w:szCs w:val="20"/>
              </w:rPr>
              <w:t xml:space="preserve"> </w:t>
            </w:r>
            <w:r w:rsidRPr="006E2F74">
              <w:rPr>
                <w:rFonts w:ascii="Verdana" w:hAnsi="Verdana"/>
                <w:b/>
                <w:spacing w:val="-2"/>
                <w:sz w:val="20"/>
                <w:szCs w:val="20"/>
              </w:rPr>
              <w:t>(</w:t>
            </w:r>
            <w:r w:rsidRPr="006E2F74">
              <w:rPr>
                <w:rFonts w:ascii="Verdana" w:hAnsi="Verdana"/>
                <w:b/>
                <w:sz w:val="20"/>
                <w:szCs w:val="20"/>
              </w:rPr>
              <w:t>M):</w:t>
            </w:r>
          </w:p>
          <w:p w:rsidR="00AE41EA" w:rsidRPr="006E2F74" w:rsidRDefault="00836727" w:rsidP="00836727">
            <w:pPr>
              <w:widowControl w:val="0"/>
              <w:autoSpaceDE w:val="0"/>
              <w:autoSpaceDN w:val="0"/>
              <w:adjustRightInd w:val="0"/>
              <w:spacing w:line="248" w:lineRule="exact"/>
              <w:ind w:left="102"/>
              <w:rPr>
                <w:rFonts w:ascii="Verdana" w:hAnsi="Verdana"/>
                <w:sz w:val="20"/>
                <w:szCs w:val="20"/>
              </w:rPr>
            </w:pPr>
            <w:r w:rsidRPr="006E2F74">
              <w:rPr>
                <w:rFonts w:ascii="Verdana" w:hAnsi="Verdana"/>
                <w:spacing w:val="2"/>
                <w:sz w:val="20"/>
                <w:szCs w:val="20"/>
              </w:rPr>
              <w:t>T</w:t>
            </w:r>
            <w:r w:rsidRPr="006E2F74">
              <w:rPr>
                <w:rFonts w:ascii="Verdana" w:hAnsi="Verdana"/>
                <w:sz w:val="20"/>
                <w:szCs w:val="20"/>
              </w:rPr>
              <w:t>he</w:t>
            </w:r>
            <w:r w:rsidRPr="006E2F74">
              <w:rPr>
                <w:rFonts w:ascii="Verdana" w:hAnsi="Verdana"/>
                <w:spacing w:val="44"/>
                <w:sz w:val="20"/>
                <w:szCs w:val="20"/>
              </w:rPr>
              <w:t xml:space="preserve"> </w:t>
            </w:r>
            <w:r w:rsidRPr="006E2F74">
              <w:rPr>
                <w:rFonts w:ascii="Verdana" w:hAnsi="Verdana"/>
                <w:sz w:val="20"/>
                <w:szCs w:val="20"/>
              </w:rPr>
              <w:t>So</w:t>
            </w:r>
            <w:r w:rsidRPr="006E2F74">
              <w:rPr>
                <w:rFonts w:ascii="Verdana" w:hAnsi="Verdana"/>
                <w:spacing w:val="-2"/>
                <w:sz w:val="20"/>
                <w:szCs w:val="20"/>
              </w:rPr>
              <w:t>f</w:t>
            </w:r>
            <w:r w:rsidRPr="006E2F74">
              <w:rPr>
                <w:rFonts w:ascii="Verdana" w:hAnsi="Verdana"/>
                <w:spacing w:val="1"/>
                <w:sz w:val="20"/>
                <w:szCs w:val="20"/>
              </w:rPr>
              <w:t>t</w:t>
            </w:r>
            <w:r w:rsidRPr="006E2F74">
              <w:rPr>
                <w:rFonts w:ascii="Verdana" w:hAnsi="Verdana"/>
                <w:spacing w:val="-1"/>
                <w:sz w:val="20"/>
                <w:szCs w:val="20"/>
              </w:rPr>
              <w:t>w</w:t>
            </w:r>
            <w:r w:rsidRPr="006E2F74">
              <w:rPr>
                <w:rFonts w:ascii="Verdana" w:hAnsi="Verdana"/>
                <w:sz w:val="20"/>
                <w:szCs w:val="20"/>
              </w:rPr>
              <w:t>a</w:t>
            </w:r>
            <w:r w:rsidRPr="006E2F74">
              <w:rPr>
                <w:rFonts w:ascii="Verdana" w:hAnsi="Verdana"/>
                <w:spacing w:val="-2"/>
                <w:sz w:val="20"/>
                <w:szCs w:val="20"/>
              </w:rPr>
              <w:t>r</w:t>
            </w:r>
            <w:r w:rsidRPr="006E2F74">
              <w:rPr>
                <w:rFonts w:ascii="Verdana" w:hAnsi="Verdana"/>
                <w:sz w:val="20"/>
                <w:szCs w:val="20"/>
              </w:rPr>
              <w:t>e</w:t>
            </w:r>
            <w:r w:rsidRPr="006E2F74">
              <w:rPr>
                <w:rFonts w:ascii="Verdana" w:hAnsi="Verdana"/>
                <w:spacing w:val="46"/>
                <w:sz w:val="20"/>
                <w:szCs w:val="20"/>
              </w:rPr>
              <w:t xml:space="preserve"> </w:t>
            </w:r>
            <w:r w:rsidRPr="006E2F74">
              <w:rPr>
                <w:rFonts w:ascii="Verdana" w:hAnsi="Verdana"/>
                <w:spacing w:val="-2"/>
                <w:sz w:val="20"/>
                <w:szCs w:val="20"/>
              </w:rPr>
              <w:t>s</w:t>
            </w:r>
            <w:r w:rsidRPr="006E2F74">
              <w:rPr>
                <w:rFonts w:ascii="Verdana" w:hAnsi="Verdana"/>
                <w:sz w:val="20"/>
                <w:szCs w:val="20"/>
              </w:rPr>
              <w:t>ha</w:t>
            </w:r>
            <w:r w:rsidRPr="006E2F74">
              <w:rPr>
                <w:rFonts w:ascii="Verdana" w:hAnsi="Verdana"/>
                <w:spacing w:val="-1"/>
                <w:sz w:val="20"/>
                <w:szCs w:val="20"/>
              </w:rPr>
              <w:t>l</w:t>
            </w:r>
            <w:r w:rsidRPr="006E2F74">
              <w:rPr>
                <w:rFonts w:ascii="Verdana" w:hAnsi="Verdana"/>
                <w:sz w:val="20"/>
                <w:szCs w:val="20"/>
              </w:rPr>
              <w:t xml:space="preserve">l </w:t>
            </w:r>
            <w:r w:rsidRPr="006E2F74">
              <w:rPr>
                <w:rFonts w:ascii="Verdana" w:hAnsi="Verdana"/>
                <w:spacing w:val="-2"/>
                <w:sz w:val="20"/>
                <w:szCs w:val="20"/>
              </w:rPr>
              <w:t>s</w:t>
            </w:r>
            <w:r w:rsidRPr="006E2F74">
              <w:rPr>
                <w:rFonts w:ascii="Verdana" w:hAnsi="Verdana"/>
                <w:sz w:val="20"/>
                <w:szCs w:val="20"/>
              </w:rPr>
              <w:t>up</w:t>
            </w:r>
            <w:r w:rsidRPr="006E2F74">
              <w:rPr>
                <w:rFonts w:ascii="Verdana" w:hAnsi="Verdana"/>
                <w:spacing w:val="-2"/>
                <w:sz w:val="20"/>
                <w:szCs w:val="20"/>
              </w:rPr>
              <w:t>p</w:t>
            </w:r>
            <w:r w:rsidRPr="006E2F74">
              <w:rPr>
                <w:rFonts w:ascii="Verdana" w:hAnsi="Verdana"/>
                <w:sz w:val="20"/>
                <w:szCs w:val="20"/>
              </w:rPr>
              <w:t>o</w:t>
            </w:r>
            <w:r w:rsidRPr="006E2F74">
              <w:rPr>
                <w:rFonts w:ascii="Verdana" w:hAnsi="Verdana"/>
                <w:spacing w:val="1"/>
                <w:sz w:val="20"/>
                <w:szCs w:val="20"/>
              </w:rPr>
              <w:t>r</w:t>
            </w:r>
            <w:r w:rsidRPr="006E2F74">
              <w:rPr>
                <w:rFonts w:ascii="Verdana" w:hAnsi="Verdana"/>
                <w:sz w:val="20"/>
                <w:szCs w:val="20"/>
              </w:rPr>
              <w:t>t</w:t>
            </w:r>
            <w:r w:rsidRPr="006E2F74">
              <w:rPr>
                <w:rFonts w:ascii="Verdana" w:hAnsi="Verdana"/>
                <w:spacing w:val="47"/>
                <w:sz w:val="20"/>
                <w:szCs w:val="20"/>
              </w:rPr>
              <w:t xml:space="preserve"> </w:t>
            </w:r>
            <w:r w:rsidRPr="006E2F74">
              <w:rPr>
                <w:rFonts w:ascii="Verdana" w:hAnsi="Verdana"/>
                <w:spacing w:val="-3"/>
                <w:sz w:val="20"/>
                <w:szCs w:val="20"/>
              </w:rPr>
              <w:t>O</w:t>
            </w:r>
            <w:r w:rsidRPr="006E2F74">
              <w:rPr>
                <w:rFonts w:ascii="Verdana" w:hAnsi="Verdana"/>
                <w:spacing w:val="1"/>
                <w:sz w:val="20"/>
                <w:szCs w:val="20"/>
              </w:rPr>
              <w:t>r</w:t>
            </w:r>
            <w:r w:rsidRPr="006E2F74">
              <w:rPr>
                <w:rFonts w:ascii="Verdana" w:hAnsi="Verdana"/>
                <w:sz w:val="20"/>
                <w:szCs w:val="20"/>
              </w:rPr>
              <w:t>a</w:t>
            </w:r>
            <w:r w:rsidRPr="006E2F74">
              <w:rPr>
                <w:rFonts w:ascii="Verdana" w:hAnsi="Verdana"/>
                <w:spacing w:val="-2"/>
                <w:sz w:val="20"/>
                <w:szCs w:val="20"/>
              </w:rPr>
              <w:t>c</w:t>
            </w:r>
            <w:r w:rsidRPr="006E2F74">
              <w:rPr>
                <w:rFonts w:ascii="Verdana" w:hAnsi="Verdana"/>
                <w:spacing w:val="1"/>
                <w:sz w:val="20"/>
                <w:szCs w:val="20"/>
              </w:rPr>
              <w:t>l</w:t>
            </w:r>
            <w:r w:rsidRPr="006E2F74">
              <w:rPr>
                <w:rFonts w:ascii="Verdana" w:hAnsi="Verdana"/>
                <w:sz w:val="20"/>
                <w:szCs w:val="20"/>
              </w:rPr>
              <w:t>e</w:t>
            </w:r>
            <w:r w:rsidRPr="006E2F74">
              <w:rPr>
                <w:rFonts w:ascii="Verdana" w:hAnsi="Verdana"/>
                <w:spacing w:val="46"/>
                <w:sz w:val="20"/>
                <w:szCs w:val="20"/>
              </w:rPr>
              <w:t xml:space="preserve"> </w:t>
            </w:r>
            <w:r w:rsidRPr="006E2F74">
              <w:rPr>
                <w:rFonts w:ascii="Verdana" w:hAnsi="Verdana"/>
                <w:spacing w:val="-3"/>
                <w:sz w:val="20"/>
                <w:szCs w:val="20"/>
              </w:rPr>
              <w:t>S</w:t>
            </w:r>
            <w:r w:rsidRPr="006E2F74">
              <w:rPr>
                <w:rFonts w:ascii="Verdana" w:hAnsi="Verdana"/>
                <w:sz w:val="20"/>
                <w:szCs w:val="20"/>
              </w:rPr>
              <w:t>e</w:t>
            </w:r>
            <w:r w:rsidRPr="006E2F74">
              <w:rPr>
                <w:rFonts w:ascii="Verdana" w:hAnsi="Verdana"/>
                <w:spacing w:val="1"/>
                <w:sz w:val="20"/>
                <w:szCs w:val="20"/>
              </w:rPr>
              <w:t>r</w:t>
            </w:r>
            <w:r w:rsidRPr="006E2F74">
              <w:rPr>
                <w:rFonts w:ascii="Verdana" w:hAnsi="Verdana"/>
                <w:spacing w:val="-2"/>
                <w:sz w:val="20"/>
                <w:szCs w:val="20"/>
              </w:rPr>
              <w:t>v</w:t>
            </w:r>
            <w:r w:rsidRPr="006E2F74">
              <w:rPr>
                <w:rFonts w:ascii="Verdana" w:hAnsi="Verdana"/>
                <w:spacing w:val="1"/>
                <w:sz w:val="20"/>
                <w:szCs w:val="20"/>
              </w:rPr>
              <w:t>i</w:t>
            </w:r>
            <w:r w:rsidRPr="006E2F74">
              <w:rPr>
                <w:rFonts w:ascii="Verdana" w:hAnsi="Verdana"/>
                <w:sz w:val="20"/>
                <w:szCs w:val="20"/>
              </w:rPr>
              <w:t xml:space="preserve">ce </w:t>
            </w:r>
            <w:r w:rsidRPr="006E2F74">
              <w:rPr>
                <w:rFonts w:ascii="Verdana" w:hAnsi="Verdana"/>
                <w:spacing w:val="-1"/>
                <w:sz w:val="20"/>
                <w:szCs w:val="20"/>
              </w:rPr>
              <w:t>B</w:t>
            </w:r>
            <w:r w:rsidRPr="006E2F74">
              <w:rPr>
                <w:rFonts w:ascii="Verdana" w:hAnsi="Verdana"/>
                <w:sz w:val="20"/>
                <w:szCs w:val="20"/>
              </w:rPr>
              <w:t xml:space="preserve">us, </w:t>
            </w:r>
            <w:r w:rsidRPr="006E2F74">
              <w:rPr>
                <w:rFonts w:ascii="Verdana" w:hAnsi="Verdana"/>
                <w:spacing w:val="-1"/>
                <w:sz w:val="20"/>
                <w:szCs w:val="20"/>
              </w:rPr>
              <w:t>O</w:t>
            </w:r>
            <w:r w:rsidRPr="006E2F74">
              <w:rPr>
                <w:rFonts w:ascii="Verdana" w:hAnsi="Verdana"/>
                <w:spacing w:val="1"/>
                <w:sz w:val="20"/>
                <w:szCs w:val="20"/>
              </w:rPr>
              <w:t>r</w:t>
            </w:r>
            <w:r w:rsidRPr="006E2F74">
              <w:rPr>
                <w:rFonts w:ascii="Verdana" w:hAnsi="Verdana"/>
                <w:sz w:val="20"/>
                <w:szCs w:val="20"/>
              </w:rPr>
              <w:t>a</w:t>
            </w:r>
            <w:r w:rsidRPr="006E2F74">
              <w:rPr>
                <w:rFonts w:ascii="Verdana" w:hAnsi="Verdana"/>
                <w:spacing w:val="-2"/>
                <w:sz w:val="20"/>
                <w:szCs w:val="20"/>
              </w:rPr>
              <w:t>c</w:t>
            </w:r>
            <w:r w:rsidRPr="006E2F74">
              <w:rPr>
                <w:rFonts w:ascii="Verdana" w:hAnsi="Verdana"/>
                <w:spacing w:val="1"/>
                <w:sz w:val="20"/>
                <w:szCs w:val="20"/>
              </w:rPr>
              <w:t>l</w:t>
            </w:r>
            <w:r w:rsidRPr="006E2F74">
              <w:rPr>
                <w:rFonts w:ascii="Verdana" w:hAnsi="Verdana"/>
                <w:sz w:val="20"/>
                <w:szCs w:val="20"/>
              </w:rPr>
              <w:t xml:space="preserve">e </w:t>
            </w:r>
            <w:r w:rsidRPr="006E2F74">
              <w:rPr>
                <w:rFonts w:ascii="Verdana" w:hAnsi="Verdana"/>
                <w:spacing w:val="-4"/>
                <w:sz w:val="20"/>
                <w:szCs w:val="20"/>
              </w:rPr>
              <w:t>I</w:t>
            </w:r>
            <w:r w:rsidRPr="006E2F74">
              <w:rPr>
                <w:rFonts w:ascii="Verdana" w:hAnsi="Verdana"/>
                <w:sz w:val="20"/>
                <w:szCs w:val="20"/>
              </w:rPr>
              <w:t>n</w:t>
            </w:r>
            <w:r w:rsidRPr="006E2F74">
              <w:rPr>
                <w:rFonts w:ascii="Verdana" w:hAnsi="Verdana"/>
                <w:spacing w:val="1"/>
                <w:sz w:val="20"/>
                <w:szCs w:val="20"/>
              </w:rPr>
              <w:t>t</w:t>
            </w:r>
            <w:r w:rsidRPr="006E2F74">
              <w:rPr>
                <w:rFonts w:ascii="Verdana" w:hAnsi="Verdana"/>
                <w:sz w:val="20"/>
                <w:szCs w:val="20"/>
              </w:rPr>
              <w:t>e</w:t>
            </w:r>
            <w:r w:rsidRPr="006E2F74">
              <w:rPr>
                <w:rFonts w:ascii="Verdana" w:hAnsi="Verdana"/>
                <w:spacing w:val="-2"/>
                <w:sz w:val="20"/>
                <w:szCs w:val="20"/>
              </w:rPr>
              <w:t>g</w:t>
            </w:r>
            <w:r w:rsidRPr="006E2F74">
              <w:rPr>
                <w:rFonts w:ascii="Verdana" w:hAnsi="Verdana"/>
                <w:spacing w:val="1"/>
                <w:sz w:val="20"/>
                <w:szCs w:val="20"/>
              </w:rPr>
              <w:t>r</w:t>
            </w:r>
            <w:r w:rsidRPr="006E2F74">
              <w:rPr>
                <w:rFonts w:ascii="Verdana" w:hAnsi="Verdana"/>
                <w:sz w:val="20"/>
                <w:szCs w:val="20"/>
              </w:rPr>
              <w:t>a</w:t>
            </w:r>
            <w:r w:rsidRPr="006E2F74">
              <w:rPr>
                <w:rFonts w:ascii="Verdana" w:hAnsi="Verdana"/>
                <w:spacing w:val="1"/>
                <w:sz w:val="20"/>
                <w:szCs w:val="20"/>
              </w:rPr>
              <w:t>ti</w:t>
            </w:r>
            <w:r w:rsidRPr="006E2F74">
              <w:rPr>
                <w:rFonts w:ascii="Verdana" w:hAnsi="Verdana"/>
                <w:sz w:val="20"/>
                <w:szCs w:val="20"/>
              </w:rPr>
              <w:t>on</w:t>
            </w:r>
            <w:r w:rsidRPr="006E2F74">
              <w:rPr>
                <w:rFonts w:ascii="Verdana" w:hAnsi="Verdana"/>
                <w:spacing w:val="24"/>
                <w:sz w:val="20"/>
                <w:szCs w:val="20"/>
              </w:rPr>
              <w:t xml:space="preserve"> </w:t>
            </w:r>
            <w:r w:rsidRPr="006E2F74">
              <w:rPr>
                <w:rFonts w:ascii="Verdana" w:hAnsi="Verdana"/>
                <w:spacing w:val="-1"/>
                <w:sz w:val="20"/>
                <w:szCs w:val="20"/>
              </w:rPr>
              <w:t>B</w:t>
            </w:r>
            <w:r w:rsidRPr="006E2F74">
              <w:rPr>
                <w:rFonts w:ascii="Verdana" w:hAnsi="Verdana"/>
                <w:sz w:val="20"/>
                <w:szCs w:val="20"/>
              </w:rPr>
              <w:t>2</w:t>
            </w:r>
            <w:r w:rsidRPr="006E2F74">
              <w:rPr>
                <w:rFonts w:ascii="Verdana" w:hAnsi="Verdana"/>
                <w:spacing w:val="-1"/>
                <w:sz w:val="20"/>
                <w:szCs w:val="20"/>
              </w:rPr>
              <w:t>B</w:t>
            </w:r>
            <w:r w:rsidRPr="006E2F74">
              <w:rPr>
                <w:rFonts w:ascii="Verdana" w:hAnsi="Verdana"/>
                <w:sz w:val="20"/>
                <w:szCs w:val="20"/>
              </w:rPr>
              <w:t>,</w:t>
            </w:r>
            <w:r w:rsidRPr="006E2F74">
              <w:rPr>
                <w:rFonts w:ascii="Verdana" w:hAnsi="Verdana"/>
                <w:spacing w:val="22"/>
                <w:sz w:val="20"/>
                <w:szCs w:val="20"/>
              </w:rPr>
              <w:t xml:space="preserve"> </w:t>
            </w:r>
            <w:r w:rsidRPr="006E2F74">
              <w:rPr>
                <w:rFonts w:ascii="Verdana" w:hAnsi="Verdana"/>
                <w:spacing w:val="-4"/>
                <w:sz w:val="20"/>
                <w:szCs w:val="20"/>
              </w:rPr>
              <w:t>I</w:t>
            </w:r>
            <w:r w:rsidRPr="006E2F74">
              <w:rPr>
                <w:rFonts w:ascii="Verdana" w:hAnsi="Verdana"/>
                <w:spacing w:val="-1"/>
                <w:sz w:val="20"/>
                <w:szCs w:val="20"/>
              </w:rPr>
              <w:t>B</w:t>
            </w:r>
            <w:r w:rsidRPr="006E2F74">
              <w:rPr>
                <w:rFonts w:ascii="Verdana" w:hAnsi="Verdana"/>
                <w:sz w:val="20"/>
                <w:szCs w:val="20"/>
              </w:rPr>
              <w:t>M</w:t>
            </w:r>
            <w:r w:rsidRPr="006E2F74">
              <w:rPr>
                <w:rFonts w:ascii="Verdana" w:hAnsi="Verdana"/>
                <w:spacing w:val="25"/>
                <w:sz w:val="20"/>
                <w:szCs w:val="20"/>
              </w:rPr>
              <w:t xml:space="preserve"> </w:t>
            </w:r>
            <w:r w:rsidRPr="006E2F74">
              <w:rPr>
                <w:rFonts w:ascii="Verdana" w:hAnsi="Verdana"/>
                <w:sz w:val="20"/>
                <w:szCs w:val="20"/>
              </w:rPr>
              <w:t>Me</w:t>
            </w:r>
            <w:r w:rsidRPr="006E2F74">
              <w:rPr>
                <w:rFonts w:ascii="Verdana" w:hAnsi="Verdana"/>
                <w:spacing w:val="-2"/>
                <w:sz w:val="20"/>
                <w:szCs w:val="20"/>
              </w:rPr>
              <w:t>s</w:t>
            </w:r>
            <w:r w:rsidRPr="006E2F74">
              <w:rPr>
                <w:rFonts w:ascii="Verdana" w:hAnsi="Verdana"/>
                <w:sz w:val="20"/>
                <w:szCs w:val="20"/>
              </w:rPr>
              <w:t>sa</w:t>
            </w:r>
            <w:r w:rsidRPr="006E2F74">
              <w:rPr>
                <w:rFonts w:ascii="Verdana" w:hAnsi="Verdana"/>
                <w:spacing w:val="-2"/>
                <w:sz w:val="20"/>
                <w:szCs w:val="20"/>
              </w:rPr>
              <w:t>g</w:t>
            </w:r>
            <w:r w:rsidRPr="006E2F74">
              <w:rPr>
                <w:rFonts w:ascii="Verdana" w:hAnsi="Verdana"/>
                <w:sz w:val="20"/>
                <w:szCs w:val="20"/>
              </w:rPr>
              <w:t>e</w:t>
            </w:r>
            <w:r w:rsidRPr="006E2F74">
              <w:rPr>
                <w:rFonts w:ascii="Verdana" w:hAnsi="Verdana"/>
                <w:spacing w:val="25"/>
                <w:sz w:val="20"/>
                <w:szCs w:val="20"/>
              </w:rPr>
              <w:t xml:space="preserve"> </w:t>
            </w:r>
            <w:r w:rsidRPr="006E2F74">
              <w:rPr>
                <w:rFonts w:ascii="Verdana" w:hAnsi="Verdana"/>
                <w:spacing w:val="-1"/>
                <w:sz w:val="20"/>
                <w:szCs w:val="20"/>
              </w:rPr>
              <w:t>B</w:t>
            </w:r>
            <w:r w:rsidRPr="006E2F74">
              <w:rPr>
                <w:rFonts w:ascii="Verdana" w:hAnsi="Verdana"/>
                <w:spacing w:val="1"/>
                <w:sz w:val="20"/>
                <w:szCs w:val="20"/>
              </w:rPr>
              <w:t>r</w:t>
            </w:r>
            <w:r w:rsidRPr="006E2F74">
              <w:rPr>
                <w:rFonts w:ascii="Verdana" w:hAnsi="Verdana"/>
                <w:sz w:val="20"/>
                <w:szCs w:val="20"/>
              </w:rPr>
              <w:t>o</w:t>
            </w:r>
            <w:r w:rsidRPr="006E2F74">
              <w:rPr>
                <w:rFonts w:ascii="Verdana" w:hAnsi="Verdana"/>
                <w:spacing w:val="-2"/>
                <w:sz w:val="20"/>
                <w:szCs w:val="20"/>
              </w:rPr>
              <w:t>k</w:t>
            </w:r>
            <w:r w:rsidRPr="006E2F74">
              <w:rPr>
                <w:rFonts w:ascii="Verdana" w:hAnsi="Verdana"/>
                <w:sz w:val="20"/>
                <w:szCs w:val="20"/>
              </w:rPr>
              <w:t>er</w:t>
            </w:r>
            <w:r w:rsidRPr="006E2F74">
              <w:rPr>
                <w:rFonts w:ascii="Verdana" w:hAnsi="Verdana"/>
                <w:spacing w:val="23"/>
                <w:sz w:val="20"/>
                <w:szCs w:val="20"/>
              </w:rPr>
              <w:t xml:space="preserve"> </w:t>
            </w:r>
            <w:r w:rsidRPr="006E2F74">
              <w:rPr>
                <w:rFonts w:ascii="Verdana" w:hAnsi="Verdana"/>
                <w:sz w:val="20"/>
                <w:szCs w:val="20"/>
              </w:rPr>
              <w:t>and</w:t>
            </w:r>
            <w:r w:rsidRPr="006E2F74">
              <w:rPr>
                <w:rFonts w:ascii="Verdana" w:hAnsi="Verdana"/>
                <w:spacing w:val="22"/>
                <w:sz w:val="20"/>
                <w:szCs w:val="20"/>
              </w:rPr>
              <w:t xml:space="preserve"> </w:t>
            </w:r>
            <w:r w:rsidRPr="006E2F74">
              <w:rPr>
                <w:rFonts w:ascii="Verdana" w:hAnsi="Verdana"/>
                <w:spacing w:val="-2"/>
                <w:sz w:val="20"/>
                <w:szCs w:val="20"/>
              </w:rPr>
              <w:t>o</w:t>
            </w:r>
            <w:r w:rsidRPr="006E2F74">
              <w:rPr>
                <w:rFonts w:ascii="Verdana" w:hAnsi="Verdana"/>
                <w:spacing w:val="1"/>
                <w:sz w:val="20"/>
                <w:szCs w:val="20"/>
              </w:rPr>
              <w:t>t</w:t>
            </w:r>
            <w:r w:rsidRPr="006E2F74">
              <w:rPr>
                <w:rFonts w:ascii="Verdana" w:hAnsi="Verdana"/>
                <w:sz w:val="20"/>
                <w:szCs w:val="20"/>
              </w:rPr>
              <w:t>h</w:t>
            </w:r>
            <w:r w:rsidRPr="006E2F74">
              <w:rPr>
                <w:rFonts w:ascii="Verdana" w:hAnsi="Verdana"/>
                <w:spacing w:val="-2"/>
                <w:sz w:val="20"/>
                <w:szCs w:val="20"/>
              </w:rPr>
              <w:t>e</w:t>
            </w:r>
            <w:r w:rsidRPr="006E2F74">
              <w:rPr>
                <w:rFonts w:ascii="Verdana" w:hAnsi="Verdana"/>
                <w:sz w:val="20"/>
                <w:szCs w:val="20"/>
              </w:rPr>
              <w:t>r</w:t>
            </w:r>
            <w:r w:rsidRPr="006E2F74">
              <w:rPr>
                <w:rFonts w:ascii="Verdana" w:hAnsi="Verdana"/>
                <w:spacing w:val="25"/>
                <w:sz w:val="20"/>
                <w:szCs w:val="20"/>
              </w:rPr>
              <w:t xml:space="preserve"> </w:t>
            </w:r>
            <w:r w:rsidRPr="006E2F74">
              <w:rPr>
                <w:rFonts w:ascii="Verdana" w:hAnsi="Verdana"/>
                <w:sz w:val="20"/>
                <w:szCs w:val="20"/>
              </w:rPr>
              <w:t>S</w:t>
            </w:r>
            <w:r w:rsidRPr="006E2F74">
              <w:rPr>
                <w:rFonts w:ascii="Verdana" w:hAnsi="Verdana"/>
                <w:spacing w:val="-4"/>
                <w:sz w:val="20"/>
                <w:szCs w:val="20"/>
              </w:rPr>
              <w:t>O</w:t>
            </w:r>
            <w:r w:rsidRPr="006E2F74">
              <w:rPr>
                <w:rFonts w:ascii="Verdana" w:hAnsi="Verdana"/>
                <w:spacing w:val="-1"/>
                <w:sz w:val="20"/>
                <w:szCs w:val="20"/>
              </w:rPr>
              <w:t>A</w:t>
            </w:r>
            <w:r w:rsidRPr="006E2F74">
              <w:rPr>
                <w:rFonts w:ascii="Verdana" w:hAnsi="Verdana"/>
                <w:sz w:val="20"/>
                <w:szCs w:val="20"/>
              </w:rPr>
              <w:t>,</w:t>
            </w:r>
            <w:r w:rsidRPr="006E2F74">
              <w:rPr>
                <w:rFonts w:ascii="Verdana" w:hAnsi="Verdana"/>
                <w:spacing w:val="24"/>
                <w:sz w:val="20"/>
                <w:szCs w:val="20"/>
              </w:rPr>
              <w:t xml:space="preserve"> </w:t>
            </w:r>
            <w:r w:rsidRPr="006E2F74">
              <w:rPr>
                <w:rFonts w:ascii="Verdana" w:hAnsi="Verdana"/>
                <w:sz w:val="20"/>
                <w:szCs w:val="20"/>
              </w:rPr>
              <w:t>E</w:t>
            </w:r>
            <w:r w:rsidRPr="006E2F74">
              <w:rPr>
                <w:rFonts w:ascii="Verdana" w:hAnsi="Verdana"/>
                <w:spacing w:val="-1"/>
                <w:sz w:val="20"/>
                <w:szCs w:val="20"/>
              </w:rPr>
              <w:t>A</w:t>
            </w:r>
            <w:r w:rsidRPr="006E2F74">
              <w:rPr>
                <w:rFonts w:ascii="Verdana" w:hAnsi="Verdana"/>
                <w:spacing w:val="-4"/>
                <w:sz w:val="20"/>
                <w:szCs w:val="20"/>
              </w:rPr>
              <w:t>I</w:t>
            </w:r>
            <w:r w:rsidRPr="006E2F74">
              <w:rPr>
                <w:rFonts w:ascii="Verdana" w:hAnsi="Verdana"/>
                <w:sz w:val="20"/>
                <w:szCs w:val="20"/>
              </w:rPr>
              <w:t>, ESB</w:t>
            </w:r>
            <w:r w:rsidRPr="006E2F74">
              <w:rPr>
                <w:rFonts w:ascii="Verdana" w:hAnsi="Verdana"/>
                <w:spacing w:val="-1"/>
                <w:sz w:val="20"/>
                <w:szCs w:val="20"/>
              </w:rPr>
              <w:t xml:space="preserve"> </w:t>
            </w:r>
            <w:r w:rsidRPr="006E2F74">
              <w:rPr>
                <w:rFonts w:ascii="Verdana" w:hAnsi="Verdana"/>
                <w:sz w:val="20"/>
                <w:szCs w:val="20"/>
              </w:rPr>
              <w:t>p</w:t>
            </w:r>
            <w:r w:rsidRPr="006E2F74">
              <w:rPr>
                <w:rFonts w:ascii="Verdana" w:hAnsi="Verdana"/>
                <w:spacing w:val="1"/>
                <w:sz w:val="20"/>
                <w:szCs w:val="20"/>
              </w:rPr>
              <w:t>r</w:t>
            </w:r>
            <w:r w:rsidRPr="006E2F74">
              <w:rPr>
                <w:rFonts w:ascii="Verdana" w:hAnsi="Verdana"/>
                <w:sz w:val="20"/>
                <w:szCs w:val="20"/>
              </w:rPr>
              <w:t>odu</w:t>
            </w:r>
            <w:r w:rsidRPr="006E2F74">
              <w:rPr>
                <w:rFonts w:ascii="Verdana" w:hAnsi="Verdana"/>
                <w:spacing w:val="-2"/>
                <w:sz w:val="20"/>
                <w:szCs w:val="20"/>
              </w:rPr>
              <w:t>c</w:t>
            </w:r>
            <w:r w:rsidRPr="006E2F74">
              <w:rPr>
                <w:rFonts w:ascii="Verdana" w:hAnsi="Verdana"/>
                <w:sz w:val="20"/>
                <w:szCs w:val="20"/>
              </w:rPr>
              <w:t>t</w:t>
            </w:r>
          </w:p>
        </w:tc>
        <w:tc>
          <w:tcPr>
            <w:tcW w:w="1564" w:type="dxa"/>
            <w:tcBorders>
              <w:top w:val="single" w:sz="4" w:space="0" w:color="000000"/>
              <w:left w:val="single" w:sz="4" w:space="0" w:color="000000"/>
              <w:bottom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pStyle w:val="PlainText"/>
              <w:spacing w:line="360" w:lineRule="auto"/>
              <w:rPr>
                <w:rFonts w:ascii="Verdana" w:hAnsi="Verdana"/>
              </w:rPr>
            </w:pPr>
            <w:r w:rsidRPr="006E2F74">
              <w:rPr>
                <w:rFonts w:ascii="Verdana" w:hAnsi="Verdana"/>
              </w:rPr>
              <w:t>Not Comply</w:t>
            </w:r>
          </w:p>
        </w:tc>
      </w:tr>
      <w:tr w:rsidR="00AE41EA" w:rsidRPr="006E2F74"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6E2F74"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6E2F74" w:rsidRDefault="00AE41EA" w:rsidP="00626B75">
            <w:pPr>
              <w:snapToGrid w:val="0"/>
              <w:spacing w:line="360" w:lineRule="auto"/>
              <w:rPr>
                <w:rFonts w:ascii="Verdana" w:hAnsi="Verdana" w:cs="Verdana"/>
                <w:b/>
                <w:sz w:val="20"/>
                <w:szCs w:val="20"/>
                <w:shd w:val="clear" w:color="auto" w:fill="FF00FF"/>
              </w:rPr>
            </w:pPr>
          </w:p>
        </w:tc>
      </w:tr>
      <w:tr w:rsidR="00522349" w:rsidRPr="006E2F7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6E2F74" w:rsidRDefault="00522349" w:rsidP="00626B75">
            <w:pPr>
              <w:snapToGrid w:val="0"/>
              <w:spacing w:line="360" w:lineRule="auto"/>
              <w:rPr>
                <w:rFonts w:ascii="Verdana" w:hAnsi="Verdana" w:cs="Verdana"/>
                <w:b/>
                <w:sz w:val="20"/>
                <w:szCs w:val="20"/>
                <w:shd w:val="clear" w:color="auto" w:fill="FF00FF"/>
              </w:rPr>
            </w:pPr>
          </w:p>
        </w:tc>
      </w:tr>
    </w:tbl>
    <w:p w:rsidR="00AE41EA" w:rsidRPr="006E2F74" w:rsidRDefault="00AE41EA" w:rsidP="008A3B1A">
      <w:pPr>
        <w:spacing w:line="360" w:lineRule="auto"/>
        <w:rPr>
          <w:rFonts w:ascii="Verdana" w:hAnsi="Verdana"/>
          <w:color w:val="000080"/>
          <w:sz w:val="20"/>
          <w:szCs w:val="20"/>
        </w:rPr>
      </w:pPr>
    </w:p>
    <w:p w:rsidR="006E2F74" w:rsidRPr="00922257" w:rsidRDefault="002101F4" w:rsidP="006E2F74">
      <w:pPr>
        <w:spacing w:line="360" w:lineRule="auto"/>
        <w:rPr>
          <w:rFonts w:ascii="Verdana" w:hAnsi="Verdana" w:cs="Verdana"/>
          <w:b/>
          <w:sz w:val="20"/>
          <w:szCs w:val="20"/>
        </w:rPr>
      </w:pPr>
      <w:r>
        <w:rPr>
          <w:rFonts w:ascii="Verdana" w:hAnsi="Verdana" w:cs="Verdana"/>
          <w:b/>
          <w:sz w:val="20"/>
          <w:szCs w:val="20"/>
        </w:rPr>
        <w:t xml:space="preserve">8.  </w:t>
      </w:r>
      <w:r w:rsidR="006E2F74" w:rsidRPr="00922257">
        <w:rPr>
          <w:rFonts w:ascii="Verdana" w:hAnsi="Verdana" w:cs="Verdana"/>
          <w:b/>
          <w:sz w:val="20"/>
          <w:szCs w:val="20"/>
        </w:rPr>
        <w:t>Mandatory: Microsoft.Net Management</w:t>
      </w:r>
    </w:p>
    <w:p w:rsidR="006E2F7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8.1.</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59070B" w:rsidRPr="00922257" w:rsidRDefault="0059070B" w:rsidP="0059070B">
            <w:pPr>
              <w:widowControl w:val="0"/>
              <w:autoSpaceDE w:val="0"/>
              <w:autoSpaceDN w:val="0"/>
              <w:adjustRightInd w:val="0"/>
              <w:spacing w:line="246" w:lineRule="exact"/>
              <w:ind w:left="33"/>
              <w:rPr>
                <w:rFonts w:ascii="Verdana" w:hAnsi="Verdana" w:cs="Arial"/>
                <w:sz w:val="20"/>
                <w:szCs w:val="20"/>
              </w:rPr>
            </w:pPr>
            <w:r w:rsidRPr="00922257">
              <w:rPr>
                <w:rFonts w:ascii="Verdana" w:hAnsi="Verdana" w:cs="Arial"/>
                <w:b/>
                <w:spacing w:val="-1"/>
                <w:sz w:val="20"/>
                <w:szCs w:val="20"/>
              </w:rPr>
              <w:t>D</w:t>
            </w:r>
            <w:r w:rsidRPr="00922257">
              <w:rPr>
                <w:rFonts w:ascii="Verdana" w:hAnsi="Verdana" w:cs="Arial"/>
                <w:b/>
                <w:spacing w:val="1"/>
                <w:sz w:val="20"/>
                <w:szCs w:val="20"/>
              </w:rPr>
              <w:t>if</w:t>
            </w:r>
            <w:r w:rsidRPr="00922257">
              <w:rPr>
                <w:rFonts w:ascii="Verdana" w:hAnsi="Verdana" w:cs="Arial"/>
                <w:b/>
                <w:spacing w:val="-2"/>
                <w:sz w:val="20"/>
                <w:szCs w:val="20"/>
              </w:rPr>
              <w:t>f</w:t>
            </w:r>
            <w:r w:rsidRPr="00922257">
              <w:rPr>
                <w:rFonts w:ascii="Verdana" w:hAnsi="Verdana" w:cs="Arial"/>
                <w:b/>
                <w:sz w:val="20"/>
                <w:szCs w:val="20"/>
              </w:rPr>
              <w:t>e</w:t>
            </w:r>
            <w:r w:rsidRPr="00922257">
              <w:rPr>
                <w:rFonts w:ascii="Verdana" w:hAnsi="Verdana" w:cs="Arial"/>
                <w:b/>
                <w:spacing w:val="1"/>
                <w:sz w:val="20"/>
                <w:szCs w:val="20"/>
              </w:rPr>
              <w:t>r</w:t>
            </w:r>
            <w:r w:rsidRPr="00922257">
              <w:rPr>
                <w:rFonts w:ascii="Verdana" w:hAnsi="Verdana" w:cs="Arial"/>
                <w:b/>
                <w:spacing w:val="-2"/>
                <w:sz w:val="20"/>
                <w:szCs w:val="20"/>
              </w:rPr>
              <w:t>e</w:t>
            </w:r>
            <w:r w:rsidRPr="00922257">
              <w:rPr>
                <w:rFonts w:ascii="Verdana" w:hAnsi="Verdana" w:cs="Arial"/>
                <w:b/>
                <w:sz w:val="20"/>
                <w:szCs w:val="20"/>
              </w:rPr>
              <w:t>nt</w:t>
            </w:r>
            <w:r w:rsidRPr="00922257">
              <w:rPr>
                <w:rFonts w:ascii="Verdana" w:hAnsi="Verdana" w:cs="Arial"/>
                <w:b/>
                <w:spacing w:val="-1"/>
                <w:sz w:val="20"/>
                <w:szCs w:val="20"/>
              </w:rPr>
              <w:t xml:space="preserve"> </w:t>
            </w:r>
            <w:r w:rsidRPr="00922257">
              <w:rPr>
                <w:rFonts w:ascii="Verdana" w:hAnsi="Verdana" w:cs="Arial"/>
                <w:b/>
                <w:sz w:val="20"/>
                <w:szCs w:val="20"/>
              </w:rPr>
              <w:t>M</w:t>
            </w:r>
            <w:r w:rsidRPr="00922257">
              <w:rPr>
                <w:rFonts w:ascii="Verdana" w:hAnsi="Verdana" w:cs="Arial"/>
                <w:b/>
                <w:spacing w:val="1"/>
                <w:sz w:val="20"/>
                <w:szCs w:val="20"/>
              </w:rPr>
              <w:t>i</w:t>
            </w:r>
            <w:r w:rsidRPr="00922257">
              <w:rPr>
                <w:rFonts w:ascii="Verdana" w:hAnsi="Verdana" w:cs="Arial"/>
                <w:b/>
                <w:spacing w:val="-2"/>
                <w:sz w:val="20"/>
                <w:szCs w:val="20"/>
              </w:rPr>
              <w:t>c</w:t>
            </w:r>
            <w:r w:rsidRPr="00922257">
              <w:rPr>
                <w:rFonts w:ascii="Verdana" w:hAnsi="Verdana" w:cs="Arial"/>
                <w:b/>
                <w:spacing w:val="1"/>
                <w:sz w:val="20"/>
                <w:szCs w:val="20"/>
              </w:rPr>
              <w:t>r</w:t>
            </w:r>
            <w:r w:rsidRPr="00922257">
              <w:rPr>
                <w:rFonts w:ascii="Verdana" w:hAnsi="Verdana" w:cs="Arial"/>
                <w:b/>
                <w:sz w:val="20"/>
                <w:szCs w:val="20"/>
              </w:rPr>
              <w:t>o</w:t>
            </w:r>
            <w:r w:rsidRPr="00922257">
              <w:rPr>
                <w:rFonts w:ascii="Verdana" w:hAnsi="Verdana" w:cs="Arial"/>
                <w:b/>
                <w:spacing w:val="-2"/>
                <w:sz w:val="20"/>
                <w:szCs w:val="20"/>
              </w:rPr>
              <w:t>s</w:t>
            </w:r>
            <w:r w:rsidRPr="00922257">
              <w:rPr>
                <w:rFonts w:ascii="Verdana" w:hAnsi="Verdana" w:cs="Arial"/>
                <w:b/>
                <w:sz w:val="20"/>
                <w:szCs w:val="20"/>
              </w:rPr>
              <w:t>o</w:t>
            </w:r>
            <w:r w:rsidRPr="00922257">
              <w:rPr>
                <w:rFonts w:ascii="Verdana" w:hAnsi="Verdana" w:cs="Arial"/>
                <w:b/>
                <w:spacing w:val="-2"/>
                <w:sz w:val="20"/>
                <w:szCs w:val="20"/>
              </w:rPr>
              <w:t>f</w:t>
            </w:r>
            <w:r w:rsidRPr="00922257">
              <w:rPr>
                <w:rFonts w:ascii="Verdana" w:hAnsi="Verdana" w:cs="Arial"/>
                <w:b/>
                <w:sz w:val="20"/>
                <w:szCs w:val="20"/>
              </w:rPr>
              <w:t>t</w:t>
            </w:r>
            <w:r w:rsidRPr="00922257">
              <w:rPr>
                <w:rFonts w:ascii="Verdana" w:hAnsi="Verdana" w:cs="Arial"/>
                <w:b/>
                <w:spacing w:val="-1"/>
                <w:sz w:val="20"/>
                <w:szCs w:val="20"/>
              </w:rPr>
              <w:t xml:space="preserve"> </w:t>
            </w:r>
            <w:r w:rsidRPr="00922257">
              <w:rPr>
                <w:rFonts w:ascii="Verdana" w:hAnsi="Verdana" w:cs="Arial"/>
                <w:b/>
                <w:spacing w:val="1"/>
                <w:sz w:val="20"/>
                <w:szCs w:val="20"/>
              </w:rPr>
              <w:t>t</w:t>
            </w:r>
            <w:r w:rsidRPr="00922257">
              <w:rPr>
                <w:rFonts w:ascii="Verdana" w:hAnsi="Verdana" w:cs="Arial"/>
                <w:b/>
                <w:sz w:val="20"/>
                <w:szCs w:val="20"/>
              </w:rPr>
              <w:t>echn</w:t>
            </w:r>
            <w:r w:rsidRPr="00922257">
              <w:rPr>
                <w:rFonts w:ascii="Verdana" w:hAnsi="Verdana" w:cs="Arial"/>
                <w:b/>
                <w:spacing w:val="-2"/>
                <w:sz w:val="20"/>
                <w:szCs w:val="20"/>
              </w:rPr>
              <w:t>o</w:t>
            </w:r>
            <w:r w:rsidRPr="00922257">
              <w:rPr>
                <w:rFonts w:ascii="Verdana" w:hAnsi="Verdana" w:cs="Arial"/>
                <w:b/>
                <w:spacing w:val="-1"/>
                <w:sz w:val="20"/>
                <w:szCs w:val="20"/>
              </w:rPr>
              <w:t>l</w:t>
            </w:r>
            <w:r w:rsidRPr="00922257">
              <w:rPr>
                <w:rFonts w:ascii="Verdana" w:hAnsi="Verdana" w:cs="Arial"/>
                <w:b/>
                <w:sz w:val="20"/>
                <w:szCs w:val="20"/>
              </w:rPr>
              <w:t>o</w:t>
            </w:r>
            <w:r w:rsidRPr="00922257">
              <w:rPr>
                <w:rFonts w:ascii="Verdana" w:hAnsi="Verdana" w:cs="Arial"/>
                <w:b/>
                <w:spacing w:val="-2"/>
                <w:sz w:val="20"/>
                <w:szCs w:val="20"/>
              </w:rPr>
              <w:t>g</w:t>
            </w:r>
            <w:r w:rsidRPr="00922257">
              <w:rPr>
                <w:rFonts w:ascii="Verdana" w:hAnsi="Verdana" w:cs="Arial"/>
                <w:b/>
                <w:spacing w:val="1"/>
                <w:sz w:val="20"/>
                <w:szCs w:val="20"/>
              </w:rPr>
              <w:t>i</w:t>
            </w:r>
            <w:r w:rsidRPr="00922257">
              <w:rPr>
                <w:rFonts w:ascii="Verdana" w:hAnsi="Verdana" w:cs="Arial"/>
                <w:b/>
                <w:sz w:val="20"/>
                <w:szCs w:val="20"/>
              </w:rPr>
              <w:t>es suppo</w:t>
            </w:r>
            <w:r w:rsidRPr="00922257">
              <w:rPr>
                <w:rFonts w:ascii="Verdana" w:hAnsi="Verdana" w:cs="Arial"/>
                <w:b/>
                <w:spacing w:val="-2"/>
                <w:sz w:val="20"/>
                <w:szCs w:val="20"/>
              </w:rPr>
              <w:t>r</w:t>
            </w:r>
            <w:r w:rsidRPr="00922257">
              <w:rPr>
                <w:rFonts w:ascii="Verdana" w:hAnsi="Verdana" w:cs="Arial"/>
                <w:b/>
                <w:sz w:val="20"/>
                <w:szCs w:val="20"/>
              </w:rPr>
              <w:t>t</w:t>
            </w:r>
            <w:r w:rsidRPr="00922257">
              <w:rPr>
                <w:rFonts w:ascii="Verdana" w:hAnsi="Verdana" w:cs="Arial"/>
                <w:b/>
                <w:spacing w:val="-1"/>
                <w:sz w:val="20"/>
                <w:szCs w:val="20"/>
              </w:rPr>
              <w:t>:</w:t>
            </w:r>
          </w:p>
          <w:p w:rsidR="00AE41EA" w:rsidRPr="00922257" w:rsidRDefault="0059070B" w:rsidP="0059070B">
            <w:pPr>
              <w:rPr>
                <w:rFonts w:ascii="Verdana" w:hAnsi="Verdana"/>
                <w:sz w:val="20"/>
                <w:szCs w:val="20"/>
              </w:rPr>
            </w:pPr>
            <w:r w:rsidRPr="00922257">
              <w:rPr>
                <w:rFonts w:ascii="Verdana" w:hAnsi="Verdana" w:cs="Arial"/>
                <w:spacing w:val="2"/>
                <w:sz w:val="20"/>
                <w:szCs w:val="20"/>
              </w:rPr>
              <w:t>T</w:t>
            </w:r>
            <w:r w:rsidRPr="00922257">
              <w:rPr>
                <w:rFonts w:ascii="Verdana" w:hAnsi="Verdana" w:cs="Arial"/>
                <w:sz w:val="20"/>
                <w:szCs w:val="20"/>
              </w:rPr>
              <w:t>he</w:t>
            </w:r>
            <w:r w:rsidRPr="00922257">
              <w:rPr>
                <w:rFonts w:ascii="Verdana" w:hAnsi="Verdana" w:cs="Arial"/>
                <w:spacing w:val="1"/>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o</w:t>
            </w:r>
            <w:r w:rsidRPr="00922257">
              <w:rPr>
                <w:rFonts w:ascii="Verdana" w:hAnsi="Verdana" w:cs="Arial"/>
                <w:spacing w:val="1"/>
                <w:sz w:val="20"/>
                <w:szCs w:val="20"/>
              </w:rPr>
              <w:t>ft</w:t>
            </w:r>
            <w:r w:rsidRPr="00922257">
              <w:rPr>
                <w:rFonts w:ascii="Verdana" w:hAnsi="Verdana" w:cs="Arial"/>
                <w:spacing w:val="-1"/>
                <w:sz w:val="20"/>
                <w:szCs w:val="20"/>
              </w:rPr>
              <w:t>w</w:t>
            </w:r>
            <w:r w:rsidRPr="00922257">
              <w:rPr>
                <w:rFonts w:ascii="Verdana" w:hAnsi="Verdana" w:cs="Arial"/>
                <w:spacing w:val="-2"/>
                <w:sz w:val="20"/>
                <w:szCs w:val="20"/>
              </w:rPr>
              <w:t>a</w:t>
            </w:r>
            <w:r w:rsidRPr="00922257">
              <w:rPr>
                <w:rFonts w:ascii="Verdana" w:hAnsi="Verdana" w:cs="Arial"/>
                <w:spacing w:val="1"/>
                <w:sz w:val="20"/>
                <w:szCs w:val="20"/>
              </w:rPr>
              <w:t>r</w:t>
            </w:r>
            <w:r w:rsidRPr="00922257">
              <w:rPr>
                <w:rFonts w:ascii="Verdana" w:hAnsi="Verdana" w:cs="Arial"/>
                <w:sz w:val="20"/>
                <w:szCs w:val="20"/>
              </w:rPr>
              <w:t>e sh</w:t>
            </w:r>
            <w:r w:rsidRPr="00922257">
              <w:rPr>
                <w:rFonts w:ascii="Verdana" w:hAnsi="Verdana" w:cs="Arial"/>
                <w:spacing w:val="-2"/>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2"/>
                <w:sz w:val="20"/>
                <w:szCs w:val="20"/>
              </w:rPr>
              <w:t xml:space="preserve"> </w:t>
            </w:r>
            <w:r w:rsidRPr="00922257">
              <w:rPr>
                <w:rFonts w:ascii="Verdana" w:hAnsi="Verdana" w:cs="Arial"/>
                <w:spacing w:val="-2"/>
                <w:sz w:val="20"/>
                <w:szCs w:val="20"/>
              </w:rPr>
              <w:t>s</w:t>
            </w:r>
            <w:r w:rsidRPr="00922257">
              <w:rPr>
                <w:rFonts w:ascii="Verdana" w:hAnsi="Verdana" w:cs="Arial"/>
                <w:sz w:val="20"/>
                <w:szCs w:val="20"/>
              </w:rPr>
              <w:t>upp</w:t>
            </w:r>
            <w:r w:rsidRPr="00922257">
              <w:rPr>
                <w:rFonts w:ascii="Verdana" w:hAnsi="Verdana" w:cs="Arial"/>
                <w:spacing w:val="-2"/>
                <w:sz w:val="20"/>
                <w:szCs w:val="20"/>
              </w:rPr>
              <w:t>o</w:t>
            </w:r>
            <w:r w:rsidRPr="00922257">
              <w:rPr>
                <w:rFonts w:ascii="Verdana" w:hAnsi="Verdana" w:cs="Arial"/>
                <w:spacing w:val="1"/>
                <w:sz w:val="20"/>
                <w:szCs w:val="20"/>
              </w:rPr>
              <w:t>r</w:t>
            </w:r>
            <w:r w:rsidRPr="00922257">
              <w:rPr>
                <w:rFonts w:ascii="Verdana" w:hAnsi="Verdana" w:cs="Arial"/>
                <w:sz w:val="20"/>
                <w:szCs w:val="20"/>
              </w:rPr>
              <w:t xml:space="preserve">t </w:t>
            </w:r>
            <w:r w:rsidRPr="00922257">
              <w:rPr>
                <w:rFonts w:ascii="Verdana" w:hAnsi="Verdana" w:cs="Arial"/>
                <w:spacing w:val="1"/>
                <w:sz w:val="20"/>
                <w:szCs w:val="20"/>
              </w:rPr>
              <w:t>t</w:t>
            </w:r>
            <w:r w:rsidRPr="00922257">
              <w:rPr>
                <w:rFonts w:ascii="Verdana" w:hAnsi="Verdana" w:cs="Arial"/>
                <w:sz w:val="20"/>
                <w:szCs w:val="20"/>
              </w:rPr>
              <w:t xml:space="preserve">o </w:t>
            </w:r>
            <w:r w:rsidRPr="00922257">
              <w:rPr>
                <w:rFonts w:ascii="Verdana" w:hAnsi="Verdana" w:cs="Arial"/>
                <w:spacing w:val="-4"/>
                <w:sz w:val="20"/>
                <w:szCs w:val="20"/>
              </w:rPr>
              <w:t>m</w:t>
            </w:r>
            <w:r w:rsidRPr="00922257">
              <w:rPr>
                <w:rFonts w:ascii="Verdana" w:hAnsi="Verdana" w:cs="Arial"/>
                <w:sz w:val="20"/>
                <w:szCs w:val="20"/>
              </w:rPr>
              <w:t>on</w:t>
            </w:r>
            <w:r w:rsidRPr="00922257">
              <w:rPr>
                <w:rFonts w:ascii="Verdana" w:hAnsi="Verdana" w:cs="Arial"/>
                <w:spacing w:val="1"/>
                <w:sz w:val="20"/>
                <w:szCs w:val="20"/>
              </w:rPr>
              <w:t>it</w:t>
            </w:r>
            <w:r w:rsidRPr="00922257">
              <w:rPr>
                <w:rFonts w:ascii="Verdana" w:hAnsi="Verdana" w:cs="Arial"/>
                <w:sz w:val="20"/>
                <w:szCs w:val="20"/>
              </w:rPr>
              <w:t>or.</w:t>
            </w:r>
            <w:r w:rsidRPr="00922257">
              <w:rPr>
                <w:rFonts w:ascii="Verdana" w:hAnsi="Verdana" w:cs="Arial"/>
                <w:spacing w:val="-1"/>
                <w:sz w:val="20"/>
                <w:szCs w:val="20"/>
              </w:rPr>
              <w:t>N</w:t>
            </w:r>
            <w:r w:rsidRPr="00922257">
              <w:rPr>
                <w:rFonts w:ascii="Verdana" w:hAnsi="Verdana" w:cs="Arial"/>
                <w:spacing w:val="-2"/>
                <w:sz w:val="20"/>
                <w:szCs w:val="20"/>
              </w:rPr>
              <w:t>e</w:t>
            </w:r>
            <w:r w:rsidRPr="00922257">
              <w:rPr>
                <w:rFonts w:ascii="Verdana" w:hAnsi="Verdana" w:cs="Arial"/>
                <w:sz w:val="20"/>
                <w:szCs w:val="20"/>
              </w:rPr>
              <w:t>t</w:t>
            </w:r>
            <w:r w:rsidRPr="00922257">
              <w:rPr>
                <w:rFonts w:ascii="Verdana" w:hAnsi="Verdana" w:cs="Arial"/>
                <w:spacing w:val="4"/>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ana</w:t>
            </w:r>
            <w:r w:rsidRPr="00922257">
              <w:rPr>
                <w:rFonts w:ascii="Verdana" w:hAnsi="Verdana" w:cs="Arial"/>
                <w:spacing w:val="-2"/>
                <w:sz w:val="20"/>
                <w:szCs w:val="20"/>
              </w:rPr>
              <w:t>g</w:t>
            </w:r>
            <w:r w:rsidRPr="00922257">
              <w:rPr>
                <w:rFonts w:ascii="Verdana" w:hAnsi="Verdana" w:cs="Arial"/>
                <w:sz w:val="20"/>
                <w:szCs w:val="20"/>
              </w:rPr>
              <w:t>ed</w:t>
            </w:r>
            <w:r w:rsidRPr="00922257">
              <w:rPr>
                <w:rFonts w:ascii="Verdana" w:hAnsi="Verdana" w:cs="Arial"/>
                <w:spacing w:val="3"/>
                <w:sz w:val="20"/>
                <w:szCs w:val="20"/>
              </w:rPr>
              <w:t xml:space="preserve"> </w:t>
            </w:r>
            <w:r w:rsidRPr="00922257">
              <w:rPr>
                <w:rFonts w:ascii="Verdana" w:hAnsi="Verdana" w:cs="Arial"/>
                <w:spacing w:val="-2"/>
                <w:sz w:val="20"/>
                <w:szCs w:val="20"/>
              </w:rPr>
              <w:t>(</w:t>
            </w:r>
            <w:r w:rsidRPr="00922257">
              <w:rPr>
                <w:rFonts w:ascii="Verdana" w:hAnsi="Verdana" w:cs="Arial"/>
                <w:sz w:val="20"/>
                <w:szCs w:val="20"/>
              </w:rPr>
              <w:t>e.</w:t>
            </w:r>
            <w:r w:rsidRPr="00922257">
              <w:rPr>
                <w:rFonts w:ascii="Verdana" w:hAnsi="Verdana" w:cs="Arial"/>
                <w:spacing w:val="-2"/>
                <w:sz w:val="20"/>
                <w:szCs w:val="20"/>
              </w:rPr>
              <w:t>g</w:t>
            </w:r>
            <w:r w:rsidRPr="00922257">
              <w:rPr>
                <w:rFonts w:ascii="Verdana" w:hAnsi="Verdana" w:cs="Arial"/>
                <w:sz w:val="20"/>
                <w:szCs w:val="20"/>
              </w:rPr>
              <w:t>.</w:t>
            </w:r>
            <w:r w:rsidRPr="00922257">
              <w:rPr>
                <w:rFonts w:ascii="Verdana" w:hAnsi="Verdana" w:cs="Arial"/>
                <w:spacing w:val="-1"/>
                <w:sz w:val="20"/>
                <w:szCs w:val="20"/>
              </w:rPr>
              <w:t>A</w:t>
            </w:r>
            <w:r w:rsidRPr="00922257">
              <w:rPr>
                <w:rFonts w:ascii="Verdana" w:hAnsi="Verdana" w:cs="Arial"/>
                <w:sz w:val="20"/>
                <w:szCs w:val="20"/>
              </w:rPr>
              <w:t>SP.</w:t>
            </w:r>
            <w:r w:rsidRPr="00922257">
              <w:rPr>
                <w:rFonts w:ascii="Verdana" w:hAnsi="Verdana" w:cs="Arial"/>
                <w:spacing w:val="-1"/>
                <w:sz w:val="20"/>
                <w:szCs w:val="20"/>
              </w:rPr>
              <w:t>N</w:t>
            </w:r>
            <w:r w:rsidRPr="00922257">
              <w:rPr>
                <w:rFonts w:ascii="Verdana" w:hAnsi="Verdana" w:cs="Arial"/>
                <w:sz w:val="20"/>
                <w:szCs w:val="20"/>
              </w:rPr>
              <w:t>E</w:t>
            </w:r>
            <w:r w:rsidRPr="00922257">
              <w:rPr>
                <w:rFonts w:ascii="Verdana" w:hAnsi="Verdana" w:cs="Arial"/>
                <w:spacing w:val="2"/>
                <w:sz w:val="20"/>
                <w:szCs w:val="20"/>
              </w:rPr>
              <w:t>T</w:t>
            </w:r>
            <w:r w:rsidRPr="00922257">
              <w:rPr>
                <w:rFonts w:ascii="Verdana" w:hAnsi="Verdana" w:cs="Arial"/>
                <w:sz w:val="20"/>
                <w:szCs w:val="20"/>
              </w:rPr>
              <w:t>,</w:t>
            </w:r>
            <w:r w:rsidRPr="00922257">
              <w:rPr>
                <w:rFonts w:ascii="Verdana" w:hAnsi="Verdana" w:cs="Arial"/>
                <w:spacing w:val="15"/>
                <w:sz w:val="20"/>
                <w:szCs w:val="20"/>
              </w:rPr>
              <w:t xml:space="preserve"> </w:t>
            </w:r>
            <w:r w:rsidRPr="00922257">
              <w:rPr>
                <w:rFonts w:ascii="Verdana" w:hAnsi="Verdana" w:cs="Arial"/>
                <w:spacing w:val="-1"/>
                <w:sz w:val="20"/>
                <w:szCs w:val="20"/>
              </w:rPr>
              <w:t>ADO</w:t>
            </w:r>
            <w:r w:rsidRPr="00922257">
              <w:rPr>
                <w:rFonts w:ascii="Verdana" w:hAnsi="Verdana" w:cs="Arial"/>
                <w:sz w:val="20"/>
                <w:szCs w:val="20"/>
              </w:rPr>
              <w:t>.ne</w:t>
            </w:r>
            <w:r w:rsidRPr="00922257">
              <w:rPr>
                <w:rFonts w:ascii="Verdana" w:hAnsi="Verdana" w:cs="Arial"/>
                <w:spacing w:val="-1"/>
                <w:sz w:val="20"/>
                <w:szCs w:val="20"/>
              </w:rPr>
              <w:t>t</w:t>
            </w:r>
            <w:r w:rsidRPr="00922257">
              <w:rPr>
                <w:rFonts w:ascii="Verdana" w:hAnsi="Verdana" w:cs="Arial"/>
                <w:sz w:val="20"/>
                <w:szCs w:val="20"/>
              </w:rPr>
              <w:t>,</w:t>
            </w:r>
            <w:r w:rsidRPr="00922257">
              <w:rPr>
                <w:rFonts w:ascii="Verdana" w:hAnsi="Verdana" w:cs="Arial"/>
                <w:spacing w:val="15"/>
                <w:sz w:val="20"/>
                <w:szCs w:val="20"/>
              </w:rPr>
              <w:t xml:space="preserve"> </w:t>
            </w:r>
            <w:r w:rsidRPr="00922257">
              <w:rPr>
                <w:rFonts w:ascii="Verdana" w:hAnsi="Verdana" w:cs="Arial"/>
                <w:spacing w:val="-2"/>
                <w:sz w:val="20"/>
                <w:szCs w:val="20"/>
              </w:rPr>
              <w:t>W</w:t>
            </w:r>
            <w:r w:rsidRPr="00922257">
              <w:rPr>
                <w:rFonts w:ascii="Verdana" w:hAnsi="Verdana" w:cs="Arial"/>
                <w:sz w:val="20"/>
                <w:szCs w:val="20"/>
              </w:rPr>
              <w:t>PF) and</w:t>
            </w:r>
            <w:r w:rsidRPr="00922257">
              <w:rPr>
                <w:rFonts w:ascii="Verdana" w:hAnsi="Verdana" w:cs="Arial"/>
                <w:spacing w:val="13"/>
                <w:sz w:val="20"/>
                <w:szCs w:val="20"/>
              </w:rPr>
              <w:t xml:space="preserve"> </w:t>
            </w:r>
            <w:r w:rsidRPr="00922257">
              <w:rPr>
                <w:rFonts w:ascii="Verdana" w:hAnsi="Verdana" w:cs="Arial"/>
                <w:sz w:val="20"/>
                <w:szCs w:val="20"/>
              </w:rPr>
              <w:t>un</w:t>
            </w:r>
            <w:r w:rsidRPr="00922257">
              <w:rPr>
                <w:rFonts w:ascii="Verdana" w:hAnsi="Verdana" w:cs="Arial"/>
                <w:spacing w:val="-4"/>
                <w:sz w:val="20"/>
                <w:szCs w:val="20"/>
              </w:rPr>
              <w:t>m</w:t>
            </w:r>
            <w:r w:rsidRPr="00922257">
              <w:rPr>
                <w:rFonts w:ascii="Verdana" w:hAnsi="Verdana" w:cs="Arial"/>
                <w:sz w:val="20"/>
                <w:szCs w:val="20"/>
              </w:rPr>
              <w:t>ana</w:t>
            </w:r>
            <w:r w:rsidRPr="00922257">
              <w:rPr>
                <w:rFonts w:ascii="Verdana" w:hAnsi="Verdana" w:cs="Arial"/>
                <w:spacing w:val="-2"/>
                <w:sz w:val="20"/>
                <w:szCs w:val="20"/>
              </w:rPr>
              <w:t>g</w:t>
            </w:r>
            <w:r w:rsidRPr="00922257">
              <w:rPr>
                <w:rFonts w:ascii="Verdana" w:hAnsi="Verdana" w:cs="Arial"/>
                <w:sz w:val="20"/>
                <w:szCs w:val="20"/>
              </w:rPr>
              <w:t>ed</w:t>
            </w:r>
            <w:r w:rsidRPr="00922257">
              <w:rPr>
                <w:rFonts w:ascii="Verdana" w:hAnsi="Verdana" w:cs="Arial"/>
                <w:spacing w:val="15"/>
                <w:sz w:val="20"/>
                <w:szCs w:val="20"/>
              </w:rPr>
              <w:t xml:space="preserve"> </w:t>
            </w:r>
            <w:r w:rsidRPr="00922257">
              <w:rPr>
                <w:rFonts w:ascii="Verdana" w:hAnsi="Verdana" w:cs="Arial"/>
                <w:sz w:val="20"/>
                <w:szCs w:val="20"/>
              </w:rPr>
              <w:t>a</w:t>
            </w:r>
            <w:r w:rsidRPr="00922257">
              <w:rPr>
                <w:rFonts w:ascii="Verdana" w:hAnsi="Verdana" w:cs="Arial"/>
                <w:spacing w:val="-2"/>
                <w:sz w:val="20"/>
                <w:szCs w:val="20"/>
              </w:rPr>
              <w:t>p</w:t>
            </w:r>
            <w:r w:rsidRPr="00922257">
              <w:rPr>
                <w:rFonts w:ascii="Verdana" w:hAnsi="Verdana" w:cs="Arial"/>
                <w:sz w:val="20"/>
                <w:szCs w:val="20"/>
              </w:rPr>
              <w:t>p</w:t>
            </w:r>
            <w:r w:rsidRPr="00922257">
              <w:rPr>
                <w:rFonts w:ascii="Verdana" w:hAnsi="Verdana" w:cs="Arial"/>
                <w:spacing w:val="1"/>
                <w:sz w:val="20"/>
                <w:szCs w:val="20"/>
              </w:rPr>
              <w:t>l</w:t>
            </w:r>
            <w:r w:rsidRPr="00922257">
              <w:rPr>
                <w:rFonts w:ascii="Verdana" w:hAnsi="Verdana" w:cs="Arial"/>
                <w:spacing w:val="-1"/>
                <w:sz w:val="20"/>
                <w:szCs w:val="20"/>
              </w:rPr>
              <w:t>i</w:t>
            </w:r>
            <w:r w:rsidRPr="00922257">
              <w:rPr>
                <w:rFonts w:ascii="Verdana" w:hAnsi="Verdana" w:cs="Arial"/>
                <w:sz w:val="20"/>
                <w:szCs w:val="20"/>
              </w:rPr>
              <w:t>ca</w:t>
            </w:r>
            <w:r w:rsidRPr="00922257">
              <w:rPr>
                <w:rFonts w:ascii="Verdana" w:hAnsi="Verdana" w:cs="Arial"/>
                <w:spacing w:val="-1"/>
                <w:sz w:val="20"/>
                <w:szCs w:val="20"/>
              </w:rPr>
              <w:t>t</w:t>
            </w:r>
            <w:r w:rsidRPr="00922257">
              <w:rPr>
                <w:rFonts w:ascii="Verdana" w:hAnsi="Verdana" w:cs="Arial"/>
                <w:spacing w:val="1"/>
                <w:sz w:val="20"/>
                <w:szCs w:val="20"/>
              </w:rPr>
              <w:t>i</w:t>
            </w:r>
            <w:r w:rsidRPr="00922257">
              <w:rPr>
                <w:rFonts w:ascii="Verdana" w:hAnsi="Verdana" w:cs="Arial"/>
                <w:sz w:val="20"/>
                <w:szCs w:val="20"/>
              </w:rPr>
              <w:t xml:space="preserve">on </w:t>
            </w:r>
            <w:r w:rsidRPr="00922257">
              <w:rPr>
                <w:rFonts w:ascii="Verdana" w:hAnsi="Verdana" w:cs="Arial"/>
                <w:spacing w:val="1"/>
                <w:sz w:val="20"/>
                <w:szCs w:val="20"/>
              </w:rPr>
              <w:t>(</w:t>
            </w:r>
            <w:r w:rsidRPr="00922257">
              <w:rPr>
                <w:rFonts w:ascii="Verdana" w:hAnsi="Verdana" w:cs="Arial"/>
                <w:spacing w:val="-1"/>
                <w:sz w:val="20"/>
                <w:szCs w:val="20"/>
              </w:rPr>
              <w:t>CO</w:t>
            </w:r>
            <w:r w:rsidRPr="00922257">
              <w:rPr>
                <w:rFonts w:ascii="Verdana" w:hAnsi="Verdana" w:cs="Arial"/>
                <w:sz w:val="20"/>
                <w:szCs w:val="20"/>
              </w:rPr>
              <w:t xml:space="preserve">M+, </w:t>
            </w:r>
            <w:r w:rsidRPr="00922257">
              <w:rPr>
                <w:rFonts w:ascii="Verdana" w:hAnsi="Verdana" w:cs="Arial"/>
                <w:spacing w:val="-1"/>
                <w:sz w:val="20"/>
                <w:szCs w:val="20"/>
              </w:rPr>
              <w:t>A</w:t>
            </w:r>
            <w:r w:rsidRPr="00922257">
              <w:rPr>
                <w:rFonts w:ascii="Verdana" w:hAnsi="Verdana" w:cs="Arial"/>
                <w:sz w:val="20"/>
                <w:szCs w:val="20"/>
              </w:rPr>
              <w:t xml:space="preserve">SP, </w:t>
            </w:r>
            <w:r w:rsidRPr="00922257">
              <w:rPr>
                <w:rFonts w:ascii="Verdana" w:hAnsi="Verdana" w:cs="Arial"/>
                <w:spacing w:val="-1"/>
                <w:sz w:val="20"/>
                <w:szCs w:val="20"/>
              </w:rPr>
              <w:t>CO</w:t>
            </w:r>
            <w:r w:rsidRPr="00922257">
              <w:rPr>
                <w:rFonts w:ascii="Verdana" w:hAnsi="Verdana" w:cs="Arial"/>
                <w:spacing w:val="-2"/>
                <w:sz w:val="20"/>
                <w:szCs w:val="20"/>
              </w:rPr>
              <w:t>M</w:t>
            </w:r>
            <w:r w:rsidRPr="00922257">
              <w:rPr>
                <w:rFonts w:ascii="Verdana" w:hAnsi="Verdana" w:cs="Arial"/>
                <w:sz w:val="20"/>
                <w:szCs w:val="20"/>
              </w:rPr>
              <w:t>)</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AE41EA"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8.2.</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59070B" w:rsidRPr="00922257" w:rsidRDefault="0059070B" w:rsidP="00626B75">
            <w:pPr>
              <w:rPr>
                <w:rFonts w:ascii="Verdana" w:hAnsi="Verdana" w:cs="Arial"/>
                <w:b/>
                <w:spacing w:val="-2"/>
                <w:sz w:val="20"/>
                <w:szCs w:val="20"/>
              </w:rPr>
            </w:pPr>
            <w:r w:rsidRPr="00922257">
              <w:rPr>
                <w:rFonts w:ascii="Verdana" w:hAnsi="Verdana" w:cs="Arial"/>
                <w:b/>
                <w:sz w:val="20"/>
                <w:szCs w:val="20"/>
              </w:rPr>
              <w:t>Me</w:t>
            </w:r>
            <w:r w:rsidRPr="00922257">
              <w:rPr>
                <w:rFonts w:ascii="Verdana" w:hAnsi="Verdana" w:cs="Arial"/>
                <w:b/>
                <w:spacing w:val="-1"/>
                <w:sz w:val="20"/>
                <w:szCs w:val="20"/>
              </w:rPr>
              <w:t>t</w:t>
            </w:r>
            <w:r w:rsidRPr="00922257">
              <w:rPr>
                <w:rFonts w:ascii="Verdana" w:hAnsi="Verdana" w:cs="Arial"/>
                <w:b/>
                <w:spacing w:val="1"/>
                <w:sz w:val="20"/>
                <w:szCs w:val="20"/>
              </w:rPr>
              <w:t>r</w:t>
            </w:r>
            <w:r w:rsidRPr="00922257">
              <w:rPr>
                <w:rFonts w:ascii="Verdana" w:hAnsi="Verdana" w:cs="Arial"/>
                <w:b/>
                <w:spacing w:val="-1"/>
                <w:sz w:val="20"/>
                <w:szCs w:val="20"/>
              </w:rPr>
              <w:t>i</w:t>
            </w:r>
            <w:r w:rsidRPr="00922257">
              <w:rPr>
                <w:rFonts w:ascii="Verdana" w:hAnsi="Verdana" w:cs="Arial"/>
                <w:b/>
                <w:sz w:val="20"/>
                <w:szCs w:val="20"/>
              </w:rPr>
              <w:t>cs</w:t>
            </w:r>
            <w:r w:rsidRPr="00922257">
              <w:rPr>
                <w:rFonts w:ascii="Verdana" w:hAnsi="Verdana" w:cs="Arial"/>
                <w:b/>
                <w:spacing w:val="1"/>
                <w:sz w:val="20"/>
                <w:szCs w:val="20"/>
              </w:rPr>
              <w:t xml:space="preserve"> </w:t>
            </w:r>
            <w:r w:rsidRPr="00922257">
              <w:rPr>
                <w:rFonts w:ascii="Verdana" w:hAnsi="Verdana" w:cs="Arial"/>
                <w:b/>
                <w:spacing w:val="-4"/>
                <w:sz w:val="20"/>
                <w:szCs w:val="20"/>
              </w:rPr>
              <w:t>m</w:t>
            </w:r>
            <w:r w:rsidRPr="00922257">
              <w:rPr>
                <w:rFonts w:ascii="Verdana" w:hAnsi="Verdana" w:cs="Arial"/>
                <w:b/>
                <w:sz w:val="20"/>
                <w:szCs w:val="20"/>
              </w:rPr>
              <w:t>on</w:t>
            </w:r>
            <w:r w:rsidRPr="00922257">
              <w:rPr>
                <w:rFonts w:ascii="Verdana" w:hAnsi="Verdana" w:cs="Arial"/>
                <w:b/>
                <w:spacing w:val="1"/>
                <w:sz w:val="20"/>
                <w:szCs w:val="20"/>
              </w:rPr>
              <w:t>it</w:t>
            </w:r>
            <w:r w:rsidRPr="00922257">
              <w:rPr>
                <w:rFonts w:ascii="Verdana" w:hAnsi="Verdana" w:cs="Arial"/>
                <w:b/>
                <w:spacing w:val="-2"/>
                <w:sz w:val="20"/>
                <w:szCs w:val="20"/>
              </w:rPr>
              <w:t>o</w:t>
            </w:r>
            <w:r w:rsidRPr="00922257">
              <w:rPr>
                <w:rFonts w:ascii="Verdana" w:hAnsi="Verdana" w:cs="Arial"/>
                <w:b/>
                <w:spacing w:val="1"/>
                <w:sz w:val="20"/>
                <w:szCs w:val="20"/>
              </w:rPr>
              <w:t>ri</w:t>
            </w:r>
            <w:r w:rsidRPr="00922257">
              <w:rPr>
                <w:rFonts w:ascii="Verdana" w:hAnsi="Verdana" w:cs="Arial"/>
                <w:b/>
                <w:sz w:val="20"/>
                <w:szCs w:val="20"/>
              </w:rPr>
              <w:t>ng</w:t>
            </w:r>
            <w:r w:rsidRPr="00922257">
              <w:rPr>
                <w:rFonts w:ascii="Verdana" w:hAnsi="Verdana" w:cs="Arial"/>
                <w:b/>
                <w:spacing w:val="-2"/>
                <w:sz w:val="20"/>
                <w:szCs w:val="20"/>
              </w:rPr>
              <w:t>:</w:t>
            </w:r>
          </w:p>
          <w:p w:rsidR="00AE41EA" w:rsidRPr="00922257" w:rsidRDefault="0059070B" w:rsidP="00626B75">
            <w:pPr>
              <w:rPr>
                <w:rFonts w:ascii="Verdana" w:hAnsi="Verdana"/>
                <w:sz w:val="20"/>
                <w:szCs w:val="20"/>
              </w:rPr>
            </w:pPr>
            <w:r w:rsidRPr="00922257">
              <w:rPr>
                <w:rFonts w:ascii="Verdana" w:hAnsi="Verdana" w:cs="Arial"/>
                <w:spacing w:val="2"/>
                <w:sz w:val="20"/>
                <w:szCs w:val="20"/>
              </w:rPr>
              <w:t>T</w:t>
            </w:r>
            <w:r w:rsidRPr="00922257">
              <w:rPr>
                <w:rFonts w:ascii="Verdana" w:hAnsi="Verdana" w:cs="Arial"/>
                <w:sz w:val="20"/>
                <w:szCs w:val="20"/>
              </w:rPr>
              <w:t>he</w:t>
            </w:r>
            <w:r w:rsidRPr="00922257">
              <w:rPr>
                <w:rFonts w:ascii="Verdana" w:hAnsi="Verdana" w:cs="Arial"/>
                <w:spacing w:val="15"/>
                <w:sz w:val="20"/>
                <w:szCs w:val="20"/>
              </w:rPr>
              <w:t xml:space="preserve"> </w:t>
            </w:r>
            <w:r w:rsidRPr="00922257">
              <w:rPr>
                <w:rFonts w:ascii="Verdana" w:hAnsi="Verdana" w:cs="Arial"/>
                <w:spacing w:val="-3"/>
                <w:sz w:val="20"/>
                <w:szCs w:val="20"/>
              </w:rPr>
              <w:t>S</w:t>
            </w:r>
            <w:r w:rsidRPr="00922257">
              <w:rPr>
                <w:rFonts w:ascii="Verdana" w:hAnsi="Verdana" w:cs="Arial"/>
                <w:sz w:val="20"/>
                <w:szCs w:val="20"/>
              </w:rPr>
              <w:t>o</w:t>
            </w:r>
            <w:r w:rsidRPr="00922257">
              <w:rPr>
                <w:rFonts w:ascii="Verdana" w:hAnsi="Verdana" w:cs="Arial"/>
                <w:spacing w:val="-2"/>
                <w:sz w:val="20"/>
                <w:szCs w:val="20"/>
              </w:rPr>
              <w:t>f</w:t>
            </w:r>
            <w:r w:rsidRPr="00922257">
              <w:rPr>
                <w:rFonts w:ascii="Verdana" w:hAnsi="Verdana" w:cs="Arial"/>
                <w:spacing w:val="1"/>
                <w:sz w:val="20"/>
                <w:szCs w:val="20"/>
              </w:rPr>
              <w:t>t</w:t>
            </w:r>
            <w:r w:rsidRPr="00922257">
              <w:rPr>
                <w:rFonts w:ascii="Verdana" w:hAnsi="Verdana" w:cs="Arial"/>
                <w:spacing w:val="-1"/>
                <w:sz w:val="20"/>
                <w:szCs w:val="20"/>
              </w:rPr>
              <w:t>w</w:t>
            </w:r>
            <w:r w:rsidRPr="00922257">
              <w:rPr>
                <w:rFonts w:ascii="Verdana" w:hAnsi="Verdana" w:cs="Arial"/>
                <w:sz w:val="20"/>
                <w:szCs w:val="20"/>
              </w:rPr>
              <w:t>a</w:t>
            </w:r>
            <w:r w:rsidRPr="00922257">
              <w:rPr>
                <w:rFonts w:ascii="Verdana" w:hAnsi="Verdana" w:cs="Arial"/>
                <w:spacing w:val="1"/>
                <w:sz w:val="20"/>
                <w:szCs w:val="20"/>
              </w:rPr>
              <w:t>r</w:t>
            </w:r>
            <w:r w:rsidRPr="00922257">
              <w:rPr>
                <w:rFonts w:ascii="Verdana" w:hAnsi="Verdana" w:cs="Arial"/>
                <w:sz w:val="20"/>
                <w:szCs w:val="20"/>
              </w:rPr>
              <w:t>e</w:t>
            </w:r>
            <w:r w:rsidRPr="00922257">
              <w:rPr>
                <w:rFonts w:ascii="Verdana" w:hAnsi="Verdana" w:cs="Arial"/>
                <w:spacing w:val="13"/>
                <w:sz w:val="20"/>
                <w:szCs w:val="20"/>
              </w:rPr>
              <w:t xml:space="preserve"> </w:t>
            </w:r>
            <w:r w:rsidRPr="00922257">
              <w:rPr>
                <w:rFonts w:ascii="Verdana" w:hAnsi="Verdana" w:cs="Arial"/>
                <w:sz w:val="20"/>
                <w:szCs w:val="20"/>
              </w:rPr>
              <w:t>sh</w:t>
            </w:r>
            <w:r w:rsidRPr="00922257">
              <w:rPr>
                <w:rFonts w:ascii="Verdana" w:hAnsi="Verdana" w:cs="Arial"/>
                <w:spacing w:val="-2"/>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16"/>
                <w:sz w:val="20"/>
                <w:szCs w:val="20"/>
              </w:rPr>
              <w:t xml:space="preserve"> </w:t>
            </w:r>
            <w:r w:rsidRPr="00922257">
              <w:rPr>
                <w:rFonts w:ascii="Verdana" w:hAnsi="Verdana" w:cs="Arial"/>
                <w:spacing w:val="-2"/>
                <w:sz w:val="20"/>
                <w:szCs w:val="20"/>
              </w:rPr>
              <w:t>s</w:t>
            </w:r>
            <w:r w:rsidRPr="00922257">
              <w:rPr>
                <w:rFonts w:ascii="Verdana" w:hAnsi="Verdana" w:cs="Arial"/>
                <w:sz w:val="20"/>
                <w:szCs w:val="20"/>
              </w:rPr>
              <w:t>uppo</w:t>
            </w:r>
            <w:r w:rsidRPr="00922257">
              <w:rPr>
                <w:rFonts w:ascii="Verdana" w:hAnsi="Verdana" w:cs="Arial"/>
                <w:spacing w:val="-2"/>
                <w:sz w:val="20"/>
                <w:szCs w:val="20"/>
              </w:rPr>
              <w:t>r</w:t>
            </w:r>
            <w:r w:rsidRPr="00922257">
              <w:rPr>
                <w:rFonts w:ascii="Verdana" w:hAnsi="Verdana" w:cs="Arial"/>
                <w:sz w:val="20"/>
                <w:szCs w:val="20"/>
              </w:rPr>
              <w:t>t</w:t>
            </w:r>
            <w:r w:rsidRPr="00922257">
              <w:rPr>
                <w:rFonts w:ascii="Verdana" w:hAnsi="Verdana" w:cs="Arial"/>
                <w:spacing w:val="13"/>
                <w:sz w:val="20"/>
                <w:szCs w:val="20"/>
              </w:rPr>
              <w:t xml:space="preserve"> </w:t>
            </w:r>
            <w:r w:rsidRPr="00922257">
              <w:rPr>
                <w:rFonts w:ascii="Verdana" w:hAnsi="Verdana" w:cs="Arial"/>
                <w:sz w:val="20"/>
                <w:szCs w:val="20"/>
              </w:rPr>
              <w:t>de</w:t>
            </w:r>
            <w:r w:rsidRPr="00922257">
              <w:rPr>
                <w:rFonts w:ascii="Verdana" w:hAnsi="Verdana" w:cs="Arial"/>
                <w:spacing w:val="1"/>
                <w:sz w:val="20"/>
                <w:szCs w:val="20"/>
              </w:rPr>
              <w:t>t</w:t>
            </w:r>
            <w:r w:rsidRPr="00922257">
              <w:rPr>
                <w:rFonts w:ascii="Verdana" w:hAnsi="Verdana" w:cs="Arial"/>
                <w:spacing w:val="-2"/>
                <w:sz w:val="20"/>
                <w:szCs w:val="20"/>
              </w:rPr>
              <w:t>a</w:t>
            </w:r>
            <w:r w:rsidRPr="00922257">
              <w:rPr>
                <w:rFonts w:ascii="Verdana" w:hAnsi="Verdana" w:cs="Arial"/>
                <w:spacing w:val="1"/>
                <w:sz w:val="20"/>
                <w:szCs w:val="20"/>
              </w:rPr>
              <w:t>i</w:t>
            </w:r>
            <w:r w:rsidRPr="00922257">
              <w:rPr>
                <w:rFonts w:ascii="Verdana" w:hAnsi="Verdana" w:cs="Arial"/>
                <w:spacing w:val="-1"/>
                <w:sz w:val="20"/>
                <w:szCs w:val="20"/>
              </w:rPr>
              <w:t>l</w:t>
            </w:r>
            <w:r w:rsidRPr="00922257">
              <w:rPr>
                <w:rFonts w:ascii="Verdana" w:hAnsi="Verdana" w:cs="Arial"/>
                <w:sz w:val="20"/>
                <w:szCs w:val="20"/>
              </w:rPr>
              <w:t>ed.</w:t>
            </w:r>
            <w:r w:rsidRPr="00922257">
              <w:rPr>
                <w:rFonts w:ascii="Verdana" w:hAnsi="Verdana" w:cs="Arial"/>
                <w:spacing w:val="-1"/>
                <w:sz w:val="20"/>
                <w:szCs w:val="20"/>
              </w:rPr>
              <w:t>N</w:t>
            </w:r>
            <w:r w:rsidRPr="00922257">
              <w:rPr>
                <w:rFonts w:ascii="Verdana" w:hAnsi="Verdana" w:cs="Arial"/>
                <w:sz w:val="20"/>
                <w:szCs w:val="20"/>
              </w:rPr>
              <w:t>et</w:t>
            </w:r>
            <w:r w:rsidRPr="00922257">
              <w:rPr>
                <w:rFonts w:ascii="Verdana" w:hAnsi="Verdana" w:cs="Arial"/>
                <w:spacing w:val="16"/>
                <w:sz w:val="20"/>
                <w:szCs w:val="20"/>
              </w:rPr>
              <w:t xml:space="preserve"> </w:t>
            </w:r>
            <w:r w:rsidRPr="00922257">
              <w:rPr>
                <w:rFonts w:ascii="Verdana" w:hAnsi="Verdana" w:cs="Arial"/>
                <w:spacing w:val="-2"/>
                <w:sz w:val="20"/>
                <w:szCs w:val="20"/>
              </w:rPr>
              <w:t>p</w:t>
            </w:r>
            <w:r w:rsidRPr="00922257">
              <w:rPr>
                <w:rFonts w:ascii="Verdana" w:hAnsi="Verdana" w:cs="Arial"/>
                <w:sz w:val="20"/>
                <w:szCs w:val="20"/>
              </w:rPr>
              <w:t>e</w:t>
            </w:r>
            <w:r w:rsidRPr="00922257">
              <w:rPr>
                <w:rFonts w:ascii="Verdana" w:hAnsi="Verdana" w:cs="Arial"/>
                <w:spacing w:val="-2"/>
                <w:sz w:val="20"/>
                <w:szCs w:val="20"/>
              </w:rPr>
              <w:t>r</w:t>
            </w:r>
            <w:r w:rsidRPr="00922257">
              <w:rPr>
                <w:rFonts w:ascii="Verdana" w:hAnsi="Verdana" w:cs="Arial"/>
                <w:spacing w:val="1"/>
                <w:sz w:val="20"/>
                <w:szCs w:val="20"/>
              </w:rPr>
              <w:t>f</w:t>
            </w:r>
            <w:r w:rsidRPr="00922257">
              <w:rPr>
                <w:rFonts w:ascii="Verdana" w:hAnsi="Verdana" w:cs="Arial"/>
                <w:sz w:val="20"/>
                <w:szCs w:val="20"/>
              </w:rPr>
              <w:t>o</w:t>
            </w:r>
            <w:r w:rsidRPr="00922257">
              <w:rPr>
                <w:rFonts w:ascii="Verdana" w:hAnsi="Verdana" w:cs="Arial"/>
                <w:spacing w:val="1"/>
                <w:sz w:val="20"/>
                <w:szCs w:val="20"/>
              </w:rPr>
              <w:t>r</w:t>
            </w:r>
            <w:r w:rsidRPr="00922257">
              <w:rPr>
                <w:rFonts w:ascii="Verdana" w:hAnsi="Verdana" w:cs="Arial"/>
                <w:spacing w:val="-4"/>
                <w:sz w:val="20"/>
                <w:szCs w:val="20"/>
              </w:rPr>
              <w:t>m</w:t>
            </w:r>
            <w:r w:rsidRPr="00922257">
              <w:rPr>
                <w:rFonts w:ascii="Verdana" w:hAnsi="Verdana" w:cs="Arial"/>
                <w:sz w:val="20"/>
                <w:szCs w:val="20"/>
              </w:rPr>
              <w:t>ance</w:t>
            </w:r>
            <w:r w:rsidRPr="00922257">
              <w:rPr>
                <w:rFonts w:ascii="Verdana" w:hAnsi="Verdana" w:cs="Arial"/>
                <w:spacing w:val="13"/>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e</w:t>
            </w:r>
            <w:r w:rsidRPr="00922257">
              <w:rPr>
                <w:rFonts w:ascii="Verdana" w:hAnsi="Verdana" w:cs="Arial"/>
                <w:spacing w:val="1"/>
                <w:sz w:val="20"/>
                <w:szCs w:val="20"/>
              </w:rPr>
              <w:t>tri</w:t>
            </w:r>
            <w:r w:rsidRPr="00922257">
              <w:rPr>
                <w:rFonts w:ascii="Verdana" w:hAnsi="Verdana" w:cs="Arial"/>
                <w:sz w:val="20"/>
                <w:szCs w:val="20"/>
              </w:rPr>
              <w:t xml:space="preserve">cs </w:t>
            </w:r>
            <w:r w:rsidRPr="00922257">
              <w:rPr>
                <w:rFonts w:ascii="Verdana" w:hAnsi="Verdana" w:cs="Arial"/>
                <w:spacing w:val="1"/>
                <w:sz w:val="20"/>
                <w:szCs w:val="20"/>
              </w:rPr>
              <w:t>f</w:t>
            </w:r>
            <w:r w:rsidRPr="00922257">
              <w:rPr>
                <w:rFonts w:ascii="Verdana" w:hAnsi="Verdana" w:cs="Arial"/>
                <w:sz w:val="20"/>
                <w:szCs w:val="20"/>
              </w:rPr>
              <w:t>or</w:t>
            </w:r>
            <w:r w:rsidRPr="00922257">
              <w:rPr>
                <w:rFonts w:ascii="Verdana" w:hAnsi="Verdana" w:cs="Arial"/>
                <w:spacing w:val="-1"/>
                <w:sz w:val="20"/>
                <w:szCs w:val="20"/>
              </w:rPr>
              <w:t xml:space="preserve"> </w:t>
            </w:r>
            <w:r w:rsidRPr="00922257">
              <w:rPr>
                <w:rFonts w:ascii="Verdana" w:hAnsi="Verdana" w:cs="Arial"/>
                <w:spacing w:val="1"/>
                <w:sz w:val="20"/>
                <w:szCs w:val="20"/>
              </w:rPr>
              <w:t>r</w:t>
            </w:r>
            <w:r w:rsidRPr="00922257">
              <w:rPr>
                <w:rFonts w:ascii="Verdana" w:hAnsi="Verdana" w:cs="Arial"/>
                <w:sz w:val="20"/>
                <w:szCs w:val="20"/>
              </w:rPr>
              <w:t>obu</w:t>
            </w:r>
            <w:r w:rsidRPr="00922257">
              <w:rPr>
                <w:rFonts w:ascii="Verdana" w:hAnsi="Verdana" w:cs="Arial"/>
                <w:spacing w:val="-2"/>
                <w:sz w:val="20"/>
                <w:szCs w:val="20"/>
              </w:rPr>
              <w:t>s</w:t>
            </w:r>
            <w:r w:rsidRPr="00922257">
              <w:rPr>
                <w:rFonts w:ascii="Verdana" w:hAnsi="Verdana" w:cs="Arial"/>
                <w:sz w:val="20"/>
                <w:szCs w:val="20"/>
              </w:rPr>
              <w:t>t</w:t>
            </w:r>
            <w:r w:rsidRPr="00922257">
              <w:rPr>
                <w:rFonts w:ascii="Verdana" w:hAnsi="Verdana" w:cs="Arial"/>
                <w:spacing w:val="-1"/>
                <w:sz w:val="20"/>
                <w:szCs w:val="20"/>
              </w:rPr>
              <w:t xml:space="preserve"> m</w:t>
            </w:r>
            <w:r w:rsidRPr="00922257">
              <w:rPr>
                <w:rFonts w:ascii="Verdana" w:hAnsi="Verdana" w:cs="Arial"/>
                <w:sz w:val="20"/>
                <w:szCs w:val="20"/>
              </w:rPr>
              <w:t>on</w:t>
            </w:r>
            <w:r w:rsidRPr="00922257">
              <w:rPr>
                <w:rFonts w:ascii="Verdana" w:hAnsi="Verdana" w:cs="Arial"/>
                <w:spacing w:val="1"/>
                <w:sz w:val="20"/>
                <w:szCs w:val="20"/>
              </w:rPr>
              <w:t>it</w:t>
            </w:r>
            <w:r w:rsidRPr="00922257">
              <w:rPr>
                <w:rFonts w:ascii="Verdana" w:hAnsi="Verdana" w:cs="Arial"/>
                <w:spacing w:val="-2"/>
                <w:sz w:val="20"/>
                <w:szCs w:val="20"/>
              </w:rPr>
              <w:t>o</w:t>
            </w:r>
            <w:r w:rsidRPr="00922257">
              <w:rPr>
                <w:rFonts w:ascii="Verdana" w:hAnsi="Verdana" w:cs="Arial"/>
                <w:spacing w:val="1"/>
                <w:sz w:val="20"/>
                <w:szCs w:val="20"/>
              </w:rPr>
              <w:t>ri</w:t>
            </w:r>
            <w:r w:rsidRPr="00922257">
              <w:rPr>
                <w:rFonts w:ascii="Verdana" w:hAnsi="Verdana" w:cs="Arial"/>
                <w:sz w:val="20"/>
                <w:szCs w:val="20"/>
              </w:rPr>
              <w:t>ng</w:t>
            </w:r>
            <w:r w:rsidRPr="00922257">
              <w:rPr>
                <w:rFonts w:ascii="Verdana" w:hAnsi="Verdana" w:cs="Arial"/>
                <w:spacing w:val="-5"/>
                <w:sz w:val="20"/>
                <w:szCs w:val="20"/>
              </w:rPr>
              <w:t xml:space="preserve"> </w:t>
            </w:r>
            <w:r w:rsidRPr="00922257">
              <w:rPr>
                <w:rFonts w:ascii="Verdana" w:hAnsi="Verdana" w:cs="Arial"/>
                <w:spacing w:val="3"/>
                <w:sz w:val="20"/>
                <w:szCs w:val="20"/>
              </w:rPr>
              <w:t>a</w:t>
            </w:r>
            <w:r w:rsidRPr="00922257">
              <w:rPr>
                <w:rFonts w:ascii="Verdana" w:hAnsi="Verdana" w:cs="Arial"/>
                <w:sz w:val="20"/>
                <w:szCs w:val="20"/>
              </w:rPr>
              <w:t>nd</w:t>
            </w:r>
            <w:r w:rsidRPr="00922257">
              <w:rPr>
                <w:rFonts w:ascii="Verdana" w:hAnsi="Verdana" w:cs="Arial"/>
                <w:spacing w:val="-2"/>
                <w:sz w:val="20"/>
                <w:szCs w:val="20"/>
              </w:rPr>
              <w:t xml:space="preserve"> </w:t>
            </w:r>
            <w:r w:rsidRPr="00922257">
              <w:rPr>
                <w:rFonts w:ascii="Verdana" w:hAnsi="Verdana" w:cs="Arial"/>
                <w:spacing w:val="-1"/>
                <w:sz w:val="20"/>
                <w:szCs w:val="20"/>
              </w:rPr>
              <w:t>t</w:t>
            </w:r>
            <w:r w:rsidRPr="00922257">
              <w:rPr>
                <w:rFonts w:ascii="Verdana" w:hAnsi="Verdana" w:cs="Arial"/>
                <w:spacing w:val="1"/>
                <w:sz w:val="20"/>
                <w:szCs w:val="20"/>
              </w:rPr>
              <w:t>r</w:t>
            </w:r>
            <w:r w:rsidRPr="00922257">
              <w:rPr>
                <w:rFonts w:ascii="Verdana" w:hAnsi="Verdana" w:cs="Arial"/>
                <w:sz w:val="20"/>
                <w:szCs w:val="20"/>
              </w:rPr>
              <w:t>oub</w:t>
            </w:r>
            <w:r w:rsidRPr="00922257">
              <w:rPr>
                <w:rFonts w:ascii="Verdana" w:hAnsi="Verdana" w:cs="Arial"/>
                <w:spacing w:val="-1"/>
                <w:sz w:val="20"/>
                <w:szCs w:val="20"/>
              </w:rPr>
              <w:t>l</w:t>
            </w:r>
            <w:r w:rsidRPr="00922257">
              <w:rPr>
                <w:rFonts w:ascii="Verdana" w:hAnsi="Verdana" w:cs="Arial"/>
                <w:sz w:val="20"/>
                <w:szCs w:val="20"/>
              </w:rPr>
              <w:t>esh</w:t>
            </w:r>
            <w:r w:rsidRPr="00922257">
              <w:rPr>
                <w:rFonts w:ascii="Verdana" w:hAnsi="Verdana" w:cs="Arial"/>
                <w:spacing w:val="-2"/>
                <w:sz w:val="20"/>
                <w:szCs w:val="20"/>
              </w:rPr>
              <w:t>o</w:t>
            </w:r>
            <w:r w:rsidRPr="00922257">
              <w:rPr>
                <w:rFonts w:ascii="Verdana" w:hAnsi="Verdana" w:cs="Arial"/>
                <w:sz w:val="20"/>
                <w:szCs w:val="20"/>
              </w:rPr>
              <w:t>o</w:t>
            </w:r>
            <w:r w:rsidRPr="00922257">
              <w:rPr>
                <w:rFonts w:ascii="Verdana" w:hAnsi="Verdana" w:cs="Arial"/>
                <w:spacing w:val="-1"/>
                <w:sz w:val="20"/>
                <w:szCs w:val="20"/>
              </w:rPr>
              <w:t>t</w:t>
            </w:r>
            <w:r w:rsidRPr="00922257">
              <w:rPr>
                <w:rFonts w:ascii="Verdana" w:hAnsi="Verdana" w:cs="Arial"/>
                <w:spacing w:val="1"/>
                <w:sz w:val="20"/>
                <w:szCs w:val="20"/>
              </w:rPr>
              <w:t>i</w:t>
            </w:r>
            <w:r w:rsidRPr="00922257">
              <w:rPr>
                <w:rFonts w:ascii="Verdana" w:hAnsi="Verdana" w:cs="Arial"/>
                <w:sz w:val="20"/>
                <w:szCs w:val="20"/>
              </w:rPr>
              <w:t>ng</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8.3.</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E7726A" w:rsidRPr="00922257" w:rsidRDefault="00E7726A" w:rsidP="00626B75">
            <w:pPr>
              <w:rPr>
                <w:rFonts w:ascii="Verdana" w:hAnsi="Verdana" w:cs="Arial"/>
                <w:b/>
                <w:spacing w:val="-2"/>
                <w:sz w:val="20"/>
                <w:szCs w:val="20"/>
              </w:rPr>
            </w:pPr>
            <w:r w:rsidRPr="00922257">
              <w:rPr>
                <w:rFonts w:ascii="Verdana" w:hAnsi="Verdana" w:cs="Arial"/>
                <w:b/>
                <w:sz w:val="20"/>
                <w:szCs w:val="20"/>
              </w:rPr>
              <w:t>SLA</w:t>
            </w:r>
            <w:r w:rsidRPr="00922257">
              <w:rPr>
                <w:rFonts w:ascii="Verdana" w:hAnsi="Verdana" w:cs="Arial"/>
                <w:b/>
                <w:spacing w:val="-1"/>
                <w:sz w:val="20"/>
                <w:szCs w:val="20"/>
              </w:rPr>
              <w:t xml:space="preserve"> </w:t>
            </w:r>
            <w:r w:rsidRPr="00922257">
              <w:rPr>
                <w:rFonts w:ascii="Verdana" w:hAnsi="Verdana" w:cs="Arial"/>
                <w:b/>
                <w:sz w:val="20"/>
                <w:szCs w:val="20"/>
              </w:rPr>
              <w:t>capa</w:t>
            </w:r>
            <w:r w:rsidRPr="00922257">
              <w:rPr>
                <w:rFonts w:ascii="Verdana" w:hAnsi="Verdana" w:cs="Arial"/>
                <w:b/>
                <w:spacing w:val="-2"/>
                <w:sz w:val="20"/>
                <w:szCs w:val="20"/>
              </w:rPr>
              <w:t>b</w:t>
            </w:r>
            <w:r w:rsidRPr="00922257">
              <w:rPr>
                <w:rFonts w:ascii="Verdana" w:hAnsi="Verdana" w:cs="Arial"/>
                <w:b/>
                <w:spacing w:val="1"/>
                <w:sz w:val="20"/>
                <w:szCs w:val="20"/>
              </w:rPr>
              <w:t>i</w:t>
            </w:r>
            <w:r w:rsidRPr="00922257">
              <w:rPr>
                <w:rFonts w:ascii="Verdana" w:hAnsi="Verdana" w:cs="Arial"/>
                <w:b/>
                <w:spacing w:val="-1"/>
                <w:sz w:val="20"/>
                <w:szCs w:val="20"/>
              </w:rPr>
              <w:t>l</w:t>
            </w:r>
            <w:r w:rsidRPr="00922257">
              <w:rPr>
                <w:rFonts w:ascii="Verdana" w:hAnsi="Verdana" w:cs="Arial"/>
                <w:b/>
                <w:spacing w:val="1"/>
                <w:sz w:val="20"/>
                <w:szCs w:val="20"/>
              </w:rPr>
              <w:t>i</w:t>
            </w:r>
            <w:r w:rsidRPr="00922257">
              <w:rPr>
                <w:rFonts w:ascii="Verdana" w:hAnsi="Verdana" w:cs="Arial"/>
                <w:b/>
                <w:spacing w:val="-1"/>
                <w:sz w:val="20"/>
                <w:szCs w:val="20"/>
              </w:rPr>
              <w:t>t</w:t>
            </w:r>
            <w:r w:rsidRPr="00922257">
              <w:rPr>
                <w:rFonts w:ascii="Verdana" w:hAnsi="Verdana" w:cs="Arial"/>
                <w:b/>
                <w:spacing w:val="1"/>
                <w:sz w:val="20"/>
                <w:szCs w:val="20"/>
              </w:rPr>
              <w:t>i</w:t>
            </w:r>
            <w:r w:rsidRPr="00922257">
              <w:rPr>
                <w:rFonts w:ascii="Verdana" w:hAnsi="Verdana" w:cs="Arial"/>
                <w:b/>
                <w:sz w:val="20"/>
                <w:szCs w:val="20"/>
              </w:rPr>
              <w:t>es</w:t>
            </w:r>
            <w:r w:rsidRPr="00922257">
              <w:rPr>
                <w:rFonts w:ascii="Verdana" w:hAnsi="Verdana" w:cs="Arial"/>
                <w:b/>
                <w:spacing w:val="-2"/>
                <w:sz w:val="20"/>
                <w:szCs w:val="20"/>
              </w:rPr>
              <w:t>:</w:t>
            </w:r>
          </w:p>
          <w:p w:rsidR="00AE41EA" w:rsidRPr="00922257" w:rsidRDefault="00E7726A" w:rsidP="00E7726A">
            <w:pPr>
              <w:rPr>
                <w:rFonts w:ascii="Verdana" w:hAnsi="Verdana"/>
                <w:sz w:val="20"/>
                <w:szCs w:val="20"/>
              </w:rPr>
            </w:pPr>
            <w:r w:rsidRPr="00922257">
              <w:rPr>
                <w:rFonts w:ascii="Verdana" w:hAnsi="Verdana" w:cs="Arial"/>
                <w:spacing w:val="2"/>
                <w:sz w:val="20"/>
                <w:szCs w:val="20"/>
              </w:rPr>
              <w:t>T</w:t>
            </w:r>
            <w:r w:rsidRPr="00922257">
              <w:rPr>
                <w:rFonts w:ascii="Verdana" w:hAnsi="Verdana" w:cs="Arial"/>
                <w:sz w:val="20"/>
                <w:szCs w:val="20"/>
              </w:rPr>
              <w:t>he S</w:t>
            </w:r>
            <w:r w:rsidRPr="00922257">
              <w:rPr>
                <w:rFonts w:ascii="Verdana" w:hAnsi="Verdana" w:cs="Arial"/>
                <w:spacing w:val="-2"/>
                <w:sz w:val="20"/>
                <w:szCs w:val="20"/>
              </w:rPr>
              <w:t>o</w:t>
            </w:r>
            <w:r w:rsidRPr="00922257">
              <w:rPr>
                <w:rFonts w:ascii="Verdana" w:hAnsi="Verdana" w:cs="Arial"/>
                <w:spacing w:val="1"/>
                <w:sz w:val="20"/>
                <w:szCs w:val="20"/>
              </w:rPr>
              <w:t>ft</w:t>
            </w:r>
            <w:r w:rsidRPr="00922257">
              <w:rPr>
                <w:rFonts w:ascii="Verdana" w:hAnsi="Verdana" w:cs="Arial"/>
                <w:spacing w:val="-1"/>
                <w:sz w:val="20"/>
                <w:szCs w:val="20"/>
              </w:rPr>
              <w:t>w</w:t>
            </w:r>
            <w:r w:rsidRPr="00922257">
              <w:rPr>
                <w:rFonts w:ascii="Verdana" w:hAnsi="Verdana" w:cs="Arial"/>
                <w:spacing w:val="-2"/>
                <w:sz w:val="20"/>
                <w:szCs w:val="20"/>
              </w:rPr>
              <w:t>a</w:t>
            </w:r>
            <w:r w:rsidRPr="00922257">
              <w:rPr>
                <w:rFonts w:ascii="Verdana" w:hAnsi="Verdana" w:cs="Arial"/>
                <w:spacing w:val="1"/>
                <w:sz w:val="20"/>
                <w:szCs w:val="20"/>
              </w:rPr>
              <w:t>r</w:t>
            </w:r>
            <w:r w:rsidRPr="00922257">
              <w:rPr>
                <w:rFonts w:ascii="Verdana" w:hAnsi="Verdana" w:cs="Arial"/>
                <w:sz w:val="20"/>
                <w:szCs w:val="20"/>
              </w:rPr>
              <w:t>e</w:t>
            </w:r>
            <w:r w:rsidRPr="00922257">
              <w:rPr>
                <w:rFonts w:ascii="Verdana" w:hAnsi="Verdana" w:cs="Arial"/>
                <w:spacing w:val="15"/>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h</w:t>
            </w:r>
            <w:r w:rsidRPr="00922257">
              <w:rPr>
                <w:rFonts w:ascii="Verdana" w:hAnsi="Verdana" w:cs="Arial"/>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16"/>
                <w:sz w:val="20"/>
                <w:szCs w:val="20"/>
              </w:rPr>
              <w:t xml:space="preserve"> </w:t>
            </w:r>
            <w:r w:rsidRPr="00922257">
              <w:rPr>
                <w:rFonts w:ascii="Verdana" w:hAnsi="Verdana" w:cs="Arial"/>
                <w:sz w:val="20"/>
                <w:szCs w:val="20"/>
              </w:rPr>
              <w:t>de</w:t>
            </w:r>
            <w:r w:rsidRPr="00922257">
              <w:rPr>
                <w:rFonts w:ascii="Verdana" w:hAnsi="Verdana" w:cs="Arial"/>
                <w:spacing w:val="-2"/>
                <w:sz w:val="20"/>
                <w:szCs w:val="20"/>
              </w:rPr>
              <w:t>f</w:t>
            </w:r>
            <w:r w:rsidRPr="00922257">
              <w:rPr>
                <w:rFonts w:ascii="Verdana" w:hAnsi="Verdana" w:cs="Arial"/>
                <w:spacing w:val="1"/>
                <w:sz w:val="20"/>
                <w:szCs w:val="20"/>
              </w:rPr>
              <w:t>i</w:t>
            </w:r>
            <w:r w:rsidRPr="00922257">
              <w:rPr>
                <w:rFonts w:ascii="Verdana" w:hAnsi="Verdana" w:cs="Arial"/>
                <w:spacing w:val="-2"/>
                <w:sz w:val="20"/>
                <w:szCs w:val="20"/>
              </w:rPr>
              <w:t>n</w:t>
            </w:r>
            <w:r w:rsidRPr="00922257">
              <w:rPr>
                <w:rFonts w:ascii="Verdana" w:hAnsi="Verdana" w:cs="Arial"/>
                <w:sz w:val="20"/>
                <w:szCs w:val="20"/>
              </w:rPr>
              <w:t xml:space="preserve">e and </w:t>
            </w:r>
            <w:r w:rsidRPr="00922257">
              <w:rPr>
                <w:rFonts w:ascii="Verdana" w:hAnsi="Verdana" w:cs="Arial"/>
                <w:spacing w:val="-4"/>
                <w:sz w:val="20"/>
                <w:szCs w:val="20"/>
              </w:rPr>
              <w:t>m</w:t>
            </w:r>
            <w:r w:rsidRPr="00922257">
              <w:rPr>
                <w:rFonts w:ascii="Verdana" w:hAnsi="Verdana" w:cs="Arial"/>
                <w:sz w:val="20"/>
                <w:szCs w:val="20"/>
              </w:rPr>
              <w:t>on</w:t>
            </w:r>
            <w:r w:rsidRPr="00922257">
              <w:rPr>
                <w:rFonts w:ascii="Verdana" w:hAnsi="Verdana" w:cs="Arial"/>
                <w:spacing w:val="1"/>
                <w:sz w:val="20"/>
                <w:szCs w:val="20"/>
              </w:rPr>
              <w:t>it</w:t>
            </w:r>
            <w:r w:rsidRPr="00922257">
              <w:rPr>
                <w:rFonts w:ascii="Verdana" w:hAnsi="Verdana" w:cs="Arial"/>
                <w:sz w:val="20"/>
                <w:szCs w:val="20"/>
              </w:rPr>
              <w:t>or</w:t>
            </w:r>
            <w:r w:rsidRPr="00922257">
              <w:rPr>
                <w:rFonts w:ascii="Verdana" w:hAnsi="Verdana" w:cs="Arial"/>
                <w:spacing w:val="16"/>
                <w:sz w:val="20"/>
                <w:szCs w:val="20"/>
              </w:rPr>
              <w:t xml:space="preserve"> </w:t>
            </w:r>
            <w:r w:rsidRPr="00922257">
              <w:rPr>
                <w:rFonts w:ascii="Verdana" w:hAnsi="Verdana" w:cs="Arial"/>
                <w:sz w:val="20"/>
                <w:szCs w:val="20"/>
              </w:rPr>
              <w:t>SLA</w:t>
            </w:r>
            <w:r w:rsidRPr="00922257">
              <w:rPr>
                <w:rFonts w:ascii="Verdana" w:hAnsi="Verdana" w:cs="Arial"/>
                <w:spacing w:val="14"/>
                <w:sz w:val="20"/>
                <w:szCs w:val="20"/>
              </w:rPr>
              <w:t xml:space="preserve"> </w:t>
            </w:r>
            <w:r w:rsidRPr="00922257">
              <w:rPr>
                <w:rFonts w:ascii="Verdana" w:hAnsi="Verdana" w:cs="Arial"/>
                <w:spacing w:val="1"/>
                <w:sz w:val="20"/>
                <w:szCs w:val="20"/>
              </w:rPr>
              <w:t>t</w:t>
            </w:r>
            <w:r w:rsidRPr="00922257">
              <w:rPr>
                <w:rFonts w:ascii="Verdana" w:hAnsi="Verdana" w:cs="Arial"/>
                <w:sz w:val="20"/>
                <w:szCs w:val="20"/>
              </w:rPr>
              <w:t>o</w:t>
            </w:r>
            <w:r w:rsidRPr="00922257">
              <w:rPr>
                <w:rFonts w:ascii="Verdana" w:hAnsi="Verdana" w:cs="Arial"/>
                <w:spacing w:val="12"/>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eet</w:t>
            </w:r>
            <w:r w:rsidRPr="00922257">
              <w:rPr>
                <w:rFonts w:ascii="Verdana" w:hAnsi="Verdana" w:cs="Arial"/>
                <w:spacing w:val="16"/>
                <w:sz w:val="20"/>
                <w:szCs w:val="20"/>
              </w:rPr>
              <w:t xml:space="preserve"> </w:t>
            </w:r>
            <w:r w:rsidRPr="00922257">
              <w:rPr>
                <w:rFonts w:ascii="Verdana" w:hAnsi="Verdana" w:cs="Arial"/>
                <w:spacing w:val="1"/>
                <w:sz w:val="20"/>
                <w:szCs w:val="20"/>
              </w:rPr>
              <w:t>t</w:t>
            </w:r>
            <w:r w:rsidRPr="00922257">
              <w:rPr>
                <w:rFonts w:ascii="Verdana" w:hAnsi="Verdana" w:cs="Arial"/>
                <w:sz w:val="20"/>
                <w:szCs w:val="20"/>
              </w:rPr>
              <w:t>he bus</w:t>
            </w:r>
            <w:r w:rsidRPr="00922257">
              <w:rPr>
                <w:rFonts w:ascii="Verdana" w:hAnsi="Verdana" w:cs="Arial"/>
                <w:spacing w:val="1"/>
                <w:sz w:val="20"/>
                <w:szCs w:val="20"/>
              </w:rPr>
              <w:t>i</w:t>
            </w:r>
            <w:r w:rsidRPr="00922257">
              <w:rPr>
                <w:rFonts w:ascii="Verdana" w:hAnsi="Verdana" w:cs="Arial"/>
                <w:spacing w:val="-2"/>
                <w:sz w:val="20"/>
                <w:szCs w:val="20"/>
              </w:rPr>
              <w:t>n</w:t>
            </w:r>
            <w:r w:rsidRPr="00922257">
              <w:rPr>
                <w:rFonts w:ascii="Verdana" w:hAnsi="Verdana" w:cs="Arial"/>
                <w:sz w:val="20"/>
                <w:szCs w:val="20"/>
              </w:rPr>
              <w:t>ess</w:t>
            </w:r>
            <w:r w:rsidRPr="00922257">
              <w:rPr>
                <w:rFonts w:ascii="Verdana" w:hAnsi="Verdana" w:cs="Arial"/>
                <w:spacing w:val="3"/>
                <w:sz w:val="20"/>
                <w:szCs w:val="20"/>
              </w:rPr>
              <w:t xml:space="preserve"> </w:t>
            </w:r>
            <w:r w:rsidRPr="00922257">
              <w:rPr>
                <w:rFonts w:ascii="Verdana" w:hAnsi="Verdana" w:cs="Arial"/>
                <w:sz w:val="20"/>
                <w:szCs w:val="20"/>
              </w:rPr>
              <w:t>exp</w:t>
            </w:r>
            <w:r w:rsidRPr="00922257">
              <w:rPr>
                <w:rFonts w:ascii="Verdana" w:hAnsi="Verdana" w:cs="Arial"/>
                <w:spacing w:val="-2"/>
                <w:sz w:val="20"/>
                <w:szCs w:val="20"/>
              </w:rPr>
              <w:t>e</w:t>
            </w:r>
            <w:r w:rsidRPr="00922257">
              <w:rPr>
                <w:rFonts w:ascii="Verdana" w:hAnsi="Verdana" w:cs="Arial"/>
                <w:sz w:val="20"/>
                <w:szCs w:val="20"/>
              </w:rPr>
              <w:t>c</w:t>
            </w:r>
            <w:r w:rsidRPr="00922257">
              <w:rPr>
                <w:rFonts w:ascii="Verdana" w:hAnsi="Verdana" w:cs="Arial"/>
                <w:spacing w:val="1"/>
                <w:sz w:val="20"/>
                <w:szCs w:val="20"/>
              </w:rPr>
              <w:t>t</w:t>
            </w:r>
            <w:r w:rsidRPr="00922257">
              <w:rPr>
                <w:rFonts w:ascii="Verdana" w:hAnsi="Verdana" w:cs="Arial"/>
                <w:spacing w:val="-2"/>
                <w:sz w:val="20"/>
                <w:szCs w:val="20"/>
              </w:rPr>
              <w:t>a</w:t>
            </w:r>
            <w:r w:rsidRPr="00922257">
              <w:rPr>
                <w:rFonts w:ascii="Verdana" w:hAnsi="Verdana" w:cs="Arial"/>
                <w:spacing w:val="1"/>
                <w:sz w:val="20"/>
                <w:szCs w:val="20"/>
              </w:rPr>
              <w:t>t</w:t>
            </w:r>
            <w:r w:rsidRPr="00922257">
              <w:rPr>
                <w:rFonts w:ascii="Verdana" w:hAnsi="Verdana" w:cs="Arial"/>
                <w:spacing w:val="-1"/>
                <w:sz w:val="20"/>
                <w:szCs w:val="20"/>
              </w:rPr>
              <w:t>i</w:t>
            </w:r>
            <w:r w:rsidRPr="00922257">
              <w:rPr>
                <w:rFonts w:ascii="Verdana" w:hAnsi="Verdana" w:cs="Arial"/>
                <w:sz w:val="20"/>
                <w:szCs w:val="20"/>
              </w:rPr>
              <w:t>on</w:t>
            </w:r>
            <w:r w:rsidRPr="00922257">
              <w:rPr>
                <w:rFonts w:ascii="Verdana" w:hAnsi="Verdana" w:cs="Arial"/>
                <w:spacing w:val="5"/>
                <w:sz w:val="20"/>
                <w:szCs w:val="20"/>
              </w:rPr>
              <w:t xml:space="preserve"> </w:t>
            </w:r>
            <w:r w:rsidRPr="00922257">
              <w:rPr>
                <w:rFonts w:ascii="Verdana" w:hAnsi="Verdana" w:cs="Arial"/>
                <w:spacing w:val="1"/>
                <w:sz w:val="20"/>
                <w:szCs w:val="20"/>
              </w:rPr>
              <w:t>(</w:t>
            </w:r>
            <w:r w:rsidRPr="00922257">
              <w:rPr>
                <w:rFonts w:ascii="Verdana" w:hAnsi="Verdana" w:cs="Arial"/>
                <w:spacing w:val="-2"/>
                <w:sz w:val="20"/>
                <w:szCs w:val="20"/>
              </w:rPr>
              <w:t>p</w:t>
            </w:r>
            <w:r w:rsidRPr="00922257">
              <w:rPr>
                <w:rFonts w:ascii="Verdana" w:hAnsi="Verdana" w:cs="Arial"/>
                <w:sz w:val="20"/>
                <w:szCs w:val="20"/>
              </w:rPr>
              <w:t>e</w:t>
            </w:r>
            <w:r w:rsidRPr="00922257">
              <w:rPr>
                <w:rFonts w:ascii="Verdana" w:hAnsi="Verdana" w:cs="Arial"/>
                <w:spacing w:val="-2"/>
                <w:sz w:val="20"/>
                <w:szCs w:val="20"/>
              </w:rPr>
              <w:t>r</w:t>
            </w:r>
            <w:r w:rsidRPr="00922257">
              <w:rPr>
                <w:rFonts w:ascii="Verdana" w:hAnsi="Verdana" w:cs="Arial"/>
                <w:spacing w:val="1"/>
                <w:sz w:val="20"/>
                <w:szCs w:val="20"/>
              </w:rPr>
              <w:t>f</w:t>
            </w:r>
            <w:r w:rsidRPr="00922257">
              <w:rPr>
                <w:rFonts w:ascii="Verdana" w:hAnsi="Verdana" w:cs="Arial"/>
                <w:spacing w:val="-2"/>
                <w:sz w:val="20"/>
                <w:szCs w:val="20"/>
              </w:rPr>
              <w:t>o</w:t>
            </w:r>
            <w:r w:rsidRPr="00922257">
              <w:rPr>
                <w:rFonts w:ascii="Verdana" w:hAnsi="Verdana" w:cs="Arial"/>
                <w:spacing w:val="1"/>
                <w:sz w:val="20"/>
                <w:szCs w:val="20"/>
              </w:rPr>
              <w:t>r</w:t>
            </w:r>
            <w:r w:rsidRPr="00922257">
              <w:rPr>
                <w:rFonts w:ascii="Verdana" w:hAnsi="Verdana" w:cs="Arial"/>
                <w:spacing w:val="-4"/>
                <w:sz w:val="20"/>
                <w:szCs w:val="20"/>
              </w:rPr>
              <w:t>m</w:t>
            </w:r>
            <w:r w:rsidRPr="00922257">
              <w:rPr>
                <w:rFonts w:ascii="Verdana" w:hAnsi="Verdana" w:cs="Arial"/>
                <w:sz w:val="20"/>
                <w:szCs w:val="20"/>
              </w:rPr>
              <w:t>ance</w:t>
            </w:r>
            <w:r w:rsidRPr="00922257">
              <w:rPr>
                <w:rFonts w:ascii="Verdana" w:hAnsi="Verdana" w:cs="Arial"/>
                <w:spacing w:val="5"/>
                <w:sz w:val="20"/>
                <w:szCs w:val="20"/>
              </w:rPr>
              <w:t xml:space="preserve"> </w:t>
            </w:r>
            <w:r w:rsidRPr="00922257">
              <w:rPr>
                <w:rFonts w:ascii="Verdana" w:hAnsi="Verdana" w:cs="Arial"/>
                <w:sz w:val="20"/>
                <w:szCs w:val="20"/>
              </w:rPr>
              <w:t>&amp;</w:t>
            </w:r>
            <w:r w:rsidRPr="00922257">
              <w:rPr>
                <w:rFonts w:ascii="Verdana" w:hAnsi="Verdana" w:cs="Arial"/>
                <w:spacing w:val="4"/>
                <w:sz w:val="20"/>
                <w:szCs w:val="20"/>
              </w:rPr>
              <w:t xml:space="preserve"> </w:t>
            </w:r>
            <w:r w:rsidRPr="00922257">
              <w:rPr>
                <w:rFonts w:ascii="Verdana" w:hAnsi="Verdana" w:cs="Arial"/>
                <w:spacing w:val="1"/>
                <w:sz w:val="20"/>
                <w:szCs w:val="20"/>
              </w:rPr>
              <w:t>t</w:t>
            </w:r>
            <w:r w:rsidRPr="00922257">
              <w:rPr>
                <w:rFonts w:ascii="Verdana" w:hAnsi="Verdana" w:cs="Arial"/>
                <w:sz w:val="20"/>
                <w:szCs w:val="20"/>
              </w:rPr>
              <w:t>h</w:t>
            </w:r>
            <w:r w:rsidRPr="00922257">
              <w:rPr>
                <w:rFonts w:ascii="Verdana" w:hAnsi="Verdana" w:cs="Arial"/>
                <w:spacing w:val="1"/>
                <w:sz w:val="20"/>
                <w:szCs w:val="20"/>
              </w:rPr>
              <w:t>r</w:t>
            </w:r>
            <w:r w:rsidRPr="00922257">
              <w:rPr>
                <w:rFonts w:ascii="Verdana" w:hAnsi="Verdana" w:cs="Arial"/>
                <w:sz w:val="20"/>
                <w:szCs w:val="20"/>
              </w:rPr>
              <w:t>ou</w:t>
            </w:r>
            <w:r w:rsidRPr="00922257">
              <w:rPr>
                <w:rFonts w:ascii="Verdana" w:hAnsi="Verdana" w:cs="Arial"/>
                <w:spacing w:val="-2"/>
                <w:sz w:val="20"/>
                <w:szCs w:val="20"/>
              </w:rPr>
              <w:t>g</w:t>
            </w:r>
            <w:r w:rsidRPr="00922257">
              <w:rPr>
                <w:rFonts w:ascii="Verdana" w:hAnsi="Verdana" w:cs="Arial"/>
                <w:sz w:val="20"/>
                <w:szCs w:val="20"/>
              </w:rPr>
              <w:t>hp</w:t>
            </w:r>
            <w:r w:rsidRPr="00922257">
              <w:rPr>
                <w:rFonts w:ascii="Verdana" w:hAnsi="Verdana" w:cs="Arial"/>
                <w:spacing w:val="-2"/>
                <w:sz w:val="20"/>
                <w:szCs w:val="20"/>
              </w:rPr>
              <w:t>u</w:t>
            </w:r>
            <w:r w:rsidRPr="00922257">
              <w:rPr>
                <w:rFonts w:ascii="Verdana" w:hAnsi="Verdana" w:cs="Arial"/>
                <w:spacing w:val="1"/>
                <w:sz w:val="20"/>
                <w:szCs w:val="20"/>
              </w:rPr>
              <w:t>t</w:t>
            </w:r>
            <w:r w:rsidRPr="00922257">
              <w:rPr>
                <w:rFonts w:ascii="Verdana" w:hAnsi="Verdana" w:cs="Arial"/>
                <w:sz w:val="20"/>
                <w:szCs w:val="20"/>
              </w:rPr>
              <w:t>)</w:t>
            </w:r>
            <w:r w:rsidRPr="00922257">
              <w:rPr>
                <w:rFonts w:ascii="Verdana" w:hAnsi="Verdana" w:cs="Arial"/>
                <w:spacing w:val="6"/>
                <w:sz w:val="20"/>
                <w:szCs w:val="20"/>
              </w:rPr>
              <w:t xml:space="preserve"> </w:t>
            </w:r>
            <w:r w:rsidRPr="00922257">
              <w:rPr>
                <w:rFonts w:ascii="Verdana" w:hAnsi="Verdana" w:cs="Arial"/>
                <w:sz w:val="20"/>
                <w:szCs w:val="20"/>
              </w:rPr>
              <w:t>a</w:t>
            </w:r>
            <w:r w:rsidRPr="00922257">
              <w:rPr>
                <w:rFonts w:ascii="Verdana" w:hAnsi="Verdana" w:cs="Arial"/>
                <w:spacing w:val="-2"/>
                <w:sz w:val="20"/>
                <w:szCs w:val="20"/>
              </w:rPr>
              <w:t>n</w:t>
            </w:r>
            <w:r w:rsidRPr="00922257">
              <w:rPr>
                <w:rFonts w:ascii="Verdana" w:hAnsi="Verdana" w:cs="Arial"/>
                <w:sz w:val="20"/>
                <w:szCs w:val="20"/>
              </w:rPr>
              <w:t>d</w:t>
            </w:r>
            <w:r w:rsidRPr="00922257">
              <w:rPr>
                <w:rFonts w:ascii="Verdana" w:hAnsi="Verdana" w:cs="Arial"/>
                <w:spacing w:val="3"/>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on</w:t>
            </w:r>
            <w:r w:rsidRPr="00922257">
              <w:rPr>
                <w:rFonts w:ascii="Verdana" w:hAnsi="Verdana" w:cs="Arial"/>
                <w:spacing w:val="1"/>
                <w:sz w:val="20"/>
                <w:szCs w:val="20"/>
              </w:rPr>
              <w:t>it</w:t>
            </w:r>
            <w:r w:rsidRPr="00922257">
              <w:rPr>
                <w:rFonts w:ascii="Verdana" w:hAnsi="Verdana" w:cs="Arial"/>
                <w:sz w:val="20"/>
                <w:szCs w:val="20"/>
              </w:rPr>
              <w:t>or de</w:t>
            </w:r>
            <w:r w:rsidRPr="00922257">
              <w:rPr>
                <w:rFonts w:ascii="Verdana" w:hAnsi="Verdana" w:cs="Arial"/>
                <w:spacing w:val="-2"/>
                <w:sz w:val="20"/>
                <w:szCs w:val="20"/>
              </w:rPr>
              <w:t>v</w:t>
            </w:r>
            <w:r w:rsidRPr="00922257">
              <w:rPr>
                <w:rFonts w:ascii="Verdana" w:hAnsi="Verdana" w:cs="Arial"/>
                <w:spacing w:val="1"/>
                <w:sz w:val="20"/>
                <w:szCs w:val="20"/>
              </w:rPr>
              <w:t>i</w:t>
            </w:r>
            <w:r w:rsidRPr="00922257">
              <w:rPr>
                <w:rFonts w:ascii="Verdana" w:hAnsi="Verdana" w:cs="Arial"/>
                <w:sz w:val="20"/>
                <w:szCs w:val="20"/>
              </w:rPr>
              <w:t>a</w:t>
            </w:r>
            <w:r w:rsidRPr="00922257">
              <w:rPr>
                <w:rFonts w:ascii="Verdana" w:hAnsi="Verdana" w:cs="Arial"/>
                <w:spacing w:val="-1"/>
                <w:sz w:val="20"/>
                <w:szCs w:val="20"/>
              </w:rPr>
              <w:t>t</w:t>
            </w:r>
            <w:r w:rsidRPr="00922257">
              <w:rPr>
                <w:rFonts w:ascii="Verdana" w:hAnsi="Verdana" w:cs="Arial"/>
                <w:spacing w:val="1"/>
                <w:sz w:val="20"/>
                <w:szCs w:val="20"/>
              </w:rPr>
              <w:t>i</w:t>
            </w:r>
            <w:r w:rsidRPr="00922257">
              <w:rPr>
                <w:rFonts w:ascii="Verdana" w:hAnsi="Verdana" w:cs="Arial"/>
                <w:sz w:val="20"/>
                <w:szCs w:val="20"/>
              </w:rPr>
              <w:t>ons</w:t>
            </w:r>
            <w:r w:rsidRPr="00922257">
              <w:rPr>
                <w:rFonts w:ascii="Verdana" w:hAnsi="Verdana" w:cs="Arial"/>
                <w:spacing w:val="-2"/>
                <w:sz w:val="20"/>
                <w:szCs w:val="20"/>
              </w:rPr>
              <w:t xml:space="preserve"> </w:t>
            </w:r>
            <w:r w:rsidRPr="00922257">
              <w:rPr>
                <w:rFonts w:ascii="Verdana" w:hAnsi="Verdana" w:cs="Arial"/>
                <w:spacing w:val="1"/>
                <w:sz w:val="20"/>
                <w:szCs w:val="20"/>
              </w:rPr>
              <w:t>fr</w:t>
            </w:r>
            <w:r w:rsidRPr="00922257">
              <w:rPr>
                <w:rFonts w:ascii="Verdana" w:hAnsi="Verdana" w:cs="Arial"/>
                <w:sz w:val="20"/>
                <w:szCs w:val="20"/>
              </w:rPr>
              <w:t>om</w:t>
            </w:r>
            <w:r w:rsidRPr="00922257">
              <w:rPr>
                <w:rFonts w:ascii="Verdana" w:hAnsi="Verdana" w:cs="Arial"/>
                <w:spacing w:val="-6"/>
                <w:sz w:val="20"/>
                <w:szCs w:val="20"/>
              </w:rPr>
              <w:t xml:space="preserve"> </w:t>
            </w:r>
            <w:r w:rsidRPr="00922257">
              <w:rPr>
                <w:rFonts w:ascii="Verdana" w:hAnsi="Verdana" w:cs="Arial"/>
                <w:spacing w:val="3"/>
                <w:sz w:val="20"/>
                <w:szCs w:val="20"/>
              </w:rPr>
              <w:t>s</w:t>
            </w:r>
            <w:r w:rsidRPr="00922257">
              <w:rPr>
                <w:rFonts w:ascii="Verdana" w:hAnsi="Verdana" w:cs="Arial"/>
                <w:spacing w:val="1"/>
                <w:sz w:val="20"/>
                <w:szCs w:val="20"/>
              </w:rPr>
              <w:t>t</w:t>
            </w:r>
            <w:r w:rsidRPr="00922257">
              <w:rPr>
                <w:rFonts w:ascii="Verdana" w:hAnsi="Verdana" w:cs="Arial"/>
                <w:sz w:val="20"/>
                <w:szCs w:val="20"/>
              </w:rPr>
              <w:t>a</w:t>
            </w:r>
            <w:r w:rsidRPr="00922257">
              <w:rPr>
                <w:rFonts w:ascii="Verdana" w:hAnsi="Verdana" w:cs="Arial"/>
                <w:spacing w:val="-2"/>
                <w:sz w:val="20"/>
                <w:szCs w:val="20"/>
              </w:rPr>
              <w:t>n</w:t>
            </w:r>
            <w:r w:rsidRPr="00922257">
              <w:rPr>
                <w:rFonts w:ascii="Verdana" w:hAnsi="Verdana" w:cs="Arial"/>
                <w:sz w:val="20"/>
                <w:szCs w:val="20"/>
              </w:rPr>
              <w:t>da</w:t>
            </w:r>
            <w:r w:rsidRPr="00922257">
              <w:rPr>
                <w:rFonts w:ascii="Verdana" w:hAnsi="Verdana" w:cs="Arial"/>
                <w:spacing w:val="-2"/>
                <w:sz w:val="20"/>
                <w:szCs w:val="20"/>
              </w:rPr>
              <w:t>r</w:t>
            </w:r>
            <w:r w:rsidRPr="00922257">
              <w:rPr>
                <w:rFonts w:ascii="Verdana" w:hAnsi="Verdana" w:cs="Arial"/>
                <w:sz w:val="20"/>
                <w:szCs w:val="20"/>
              </w:rPr>
              <w:t>ds</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8.4.</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13352C" w:rsidRPr="00922257" w:rsidRDefault="0013352C" w:rsidP="00626B75">
            <w:pPr>
              <w:rPr>
                <w:rFonts w:ascii="Verdana" w:hAnsi="Verdana" w:cs="Arial"/>
                <w:b/>
                <w:spacing w:val="-1"/>
                <w:sz w:val="20"/>
                <w:szCs w:val="20"/>
              </w:rPr>
            </w:pPr>
            <w:r w:rsidRPr="00922257">
              <w:rPr>
                <w:rFonts w:ascii="Verdana" w:hAnsi="Verdana" w:cs="Arial"/>
                <w:b/>
                <w:spacing w:val="-1"/>
                <w:sz w:val="20"/>
                <w:szCs w:val="20"/>
              </w:rPr>
              <w:t>A</w:t>
            </w:r>
            <w:r w:rsidRPr="00922257">
              <w:rPr>
                <w:rFonts w:ascii="Verdana" w:hAnsi="Verdana" w:cs="Arial"/>
                <w:b/>
                <w:spacing w:val="1"/>
                <w:sz w:val="20"/>
                <w:szCs w:val="20"/>
              </w:rPr>
              <w:t>l</w:t>
            </w:r>
            <w:r w:rsidRPr="00922257">
              <w:rPr>
                <w:rFonts w:ascii="Verdana" w:hAnsi="Verdana" w:cs="Arial"/>
                <w:b/>
                <w:sz w:val="20"/>
                <w:szCs w:val="20"/>
              </w:rPr>
              <w:t>e</w:t>
            </w:r>
            <w:r w:rsidRPr="00922257">
              <w:rPr>
                <w:rFonts w:ascii="Verdana" w:hAnsi="Verdana" w:cs="Arial"/>
                <w:b/>
                <w:spacing w:val="-2"/>
                <w:sz w:val="20"/>
                <w:szCs w:val="20"/>
              </w:rPr>
              <w:t>r</w:t>
            </w:r>
            <w:r w:rsidRPr="00922257">
              <w:rPr>
                <w:rFonts w:ascii="Verdana" w:hAnsi="Verdana" w:cs="Arial"/>
                <w:b/>
                <w:sz w:val="20"/>
                <w:szCs w:val="20"/>
              </w:rPr>
              <w:t>t</w:t>
            </w:r>
            <w:r w:rsidRPr="00922257">
              <w:rPr>
                <w:rFonts w:ascii="Verdana" w:hAnsi="Verdana" w:cs="Arial"/>
                <w:b/>
                <w:spacing w:val="-1"/>
                <w:sz w:val="20"/>
                <w:szCs w:val="20"/>
              </w:rPr>
              <w:t xml:space="preserve"> </w:t>
            </w:r>
            <w:r w:rsidRPr="00922257">
              <w:rPr>
                <w:rFonts w:ascii="Verdana" w:hAnsi="Verdana" w:cs="Arial"/>
                <w:b/>
                <w:spacing w:val="3"/>
                <w:sz w:val="20"/>
                <w:szCs w:val="20"/>
              </w:rPr>
              <w:t>a</w:t>
            </w:r>
            <w:r w:rsidRPr="00922257">
              <w:rPr>
                <w:rFonts w:ascii="Verdana" w:hAnsi="Verdana" w:cs="Arial"/>
                <w:b/>
                <w:sz w:val="20"/>
                <w:szCs w:val="20"/>
              </w:rPr>
              <w:t>nd</w:t>
            </w:r>
            <w:r w:rsidRPr="00922257">
              <w:rPr>
                <w:rFonts w:ascii="Verdana" w:hAnsi="Verdana" w:cs="Arial"/>
                <w:b/>
                <w:spacing w:val="-2"/>
                <w:sz w:val="20"/>
                <w:szCs w:val="20"/>
              </w:rPr>
              <w:t xml:space="preserve"> </w:t>
            </w:r>
            <w:r w:rsidRPr="00922257">
              <w:rPr>
                <w:rFonts w:ascii="Verdana" w:hAnsi="Verdana" w:cs="Arial"/>
                <w:b/>
                <w:sz w:val="20"/>
                <w:szCs w:val="20"/>
              </w:rPr>
              <w:t>no</w:t>
            </w:r>
            <w:r w:rsidRPr="00922257">
              <w:rPr>
                <w:rFonts w:ascii="Verdana" w:hAnsi="Verdana" w:cs="Arial"/>
                <w:b/>
                <w:spacing w:val="-1"/>
                <w:sz w:val="20"/>
                <w:szCs w:val="20"/>
              </w:rPr>
              <w:t>t</w:t>
            </w:r>
            <w:r w:rsidRPr="00922257">
              <w:rPr>
                <w:rFonts w:ascii="Verdana" w:hAnsi="Verdana" w:cs="Arial"/>
                <w:b/>
                <w:spacing w:val="1"/>
                <w:sz w:val="20"/>
                <w:szCs w:val="20"/>
              </w:rPr>
              <w:t>i</w:t>
            </w:r>
            <w:r w:rsidRPr="00922257">
              <w:rPr>
                <w:rFonts w:ascii="Verdana" w:hAnsi="Verdana" w:cs="Arial"/>
                <w:b/>
                <w:spacing w:val="-2"/>
                <w:sz w:val="20"/>
                <w:szCs w:val="20"/>
              </w:rPr>
              <w:t>f</w:t>
            </w:r>
            <w:r w:rsidRPr="00922257">
              <w:rPr>
                <w:rFonts w:ascii="Verdana" w:hAnsi="Verdana" w:cs="Arial"/>
                <w:b/>
                <w:spacing w:val="1"/>
                <w:sz w:val="20"/>
                <w:szCs w:val="20"/>
              </w:rPr>
              <w:t>i</w:t>
            </w:r>
            <w:r w:rsidRPr="00922257">
              <w:rPr>
                <w:rFonts w:ascii="Verdana" w:hAnsi="Verdana" w:cs="Arial"/>
                <w:b/>
                <w:sz w:val="20"/>
                <w:szCs w:val="20"/>
              </w:rPr>
              <w:t>c</w:t>
            </w:r>
            <w:r w:rsidRPr="00922257">
              <w:rPr>
                <w:rFonts w:ascii="Verdana" w:hAnsi="Verdana" w:cs="Arial"/>
                <w:b/>
                <w:spacing w:val="-2"/>
                <w:sz w:val="20"/>
                <w:szCs w:val="20"/>
              </w:rPr>
              <w:t>a</w:t>
            </w:r>
            <w:r w:rsidRPr="00922257">
              <w:rPr>
                <w:rFonts w:ascii="Verdana" w:hAnsi="Verdana" w:cs="Arial"/>
                <w:b/>
                <w:spacing w:val="-1"/>
                <w:sz w:val="20"/>
                <w:szCs w:val="20"/>
              </w:rPr>
              <w:t>t</w:t>
            </w:r>
            <w:r w:rsidRPr="00922257">
              <w:rPr>
                <w:rFonts w:ascii="Verdana" w:hAnsi="Verdana" w:cs="Arial"/>
                <w:b/>
                <w:spacing w:val="1"/>
                <w:sz w:val="20"/>
                <w:szCs w:val="20"/>
              </w:rPr>
              <w:t>i</w:t>
            </w:r>
            <w:r w:rsidRPr="00922257">
              <w:rPr>
                <w:rFonts w:ascii="Verdana" w:hAnsi="Verdana" w:cs="Arial"/>
                <w:b/>
                <w:sz w:val="20"/>
                <w:szCs w:val="20"/>
              </w:rPr>
              <w:t>on</w:t>
            </w:r>
            <w:r w:rsidRPr="00922257">
              <w:rPr>
                <w:rFonts w:ascii="Verdana" w:hAnsi="Verdana" w:cs="Arial"/>
                <w:b/>
                <w:spacing w:val="-2"/>
                <w:sz w:val="20"/>
                <w:szCs w:val="20"/>
              </w:rPr>
              <w:t xml:space="preserve"> </w:t>
            </w:r>
            <w:r w:rsidRPr="00922257">
              <w:rPr>
                <w:rFonts w:ascii="Verdana" w:hAnsi="Verdana" w:cs="Arial"/>
                <w:b/>
                <w:spacing w:val="3"/>
                <w:sz w:val="20"/>
                <w:szCs w:val="20"/>
              </w:rPr>
              <w:t>s</w:t>
            </w:r>
            <w:r w:rsidRPr="00922257">
              <w:rPr>
                <w:rFonts w:ascii="Verdana" w:hAnsi="Verdana" w:cs="Arial"/>
                <w:b/>
                <w:spacing w:val="-2"/>
                <w:sz w:val="20"/>
                <w:szCs w:val="20"/>
              </w:rPr>
              <w:t>u</w:t>
            </w:r>
            <w:r w:rsidRPr="00922257">
              <w:rPr>
                <w:rFonts w:ascii="Verdana" w:hAnsi="Verdana" w:cs="Arial"/>
                <w:b/>
                <w:sz w:val="20"/>
                <w:szCs w:val="20"/>
              </w:rPr>
              <w:t>p</w:t>
            </w:r>
            <w:r w:rsidRPr="00922257">
              <w:rPr>
                <w:rFonts w:ascii="Verdana" w:hAnsi="Verdana" w:cs="Arial"/>
                <w:b/>
                <w:spacing w:val="-2"/>
                <w:sz w:val="20"/>
                <w:szCs w:val="20"/>
              </w:rPr>
              <w:t>p</w:t>
            </w:r>
            <w:r w:rsidRPr="00922257">
              <w:rPr>
                <w:rFonts w:ascii="Verdana" w:hAnsi="Verdana" w:cs="Arial"/>
                <w:b/>
                <w:sz w:val="20"/>
                <w:szCs w:val="20"/>
              </w:rPr>
              <w:t>o</w:t>
            </w:r>
            <w:r w:rsidRPr="00922257">
              <w:rPr>
                <w:rFonts w:ascii="Verdana" w:hAnsi="Verdana" w:cs="Arial"/>
                <w:b/>
                <w:spacing w:val="1"/>
                <w:sz w:val="20"/>
                <w:szCs w:val="20"/>
              </w:rPr>
              <w:t>r</w:t>
            </w:r>
            <w:r w:rsidRPr="00922257">
              <w:rPr>
                <w:rFonts w:ascii="Verdana" w:hAnsi="Verdana" w:cs="Arial"/>
                <w:b/>
                <w:sz w:val="20"/>
                <w:szCs w:val="20"/>
              </w:rPr>
              <w:t>t</w:t>
            </w:r>
            <w:r w:rsidRPr="00922257">
              <w:rPr>
                <w:rFonts w:ascii="Verdana" w:hAnsi="Verdana" w:cs="Arial"/>
                <w:b/>
                <w:spacing w:val="-1"/>
                <w:sz w:val="20"/>
                <w:szCs w:val="20"/>
              </w:rPr>
              <w:t>:</w:t>
            </w:r>
          </w:p>
          <w:p w:rsidR="00AE41EA" w:rsidRPr="00922257" w:rsidRDefault="0013352C" w:rsidP="00626B75">
            <w:pPr>
              <w:rPr>
                <w:rFonts w:ascii="Verdana" w:hAnsi="Verdana"/>
                <w:sz w:val="20"/>
                <w:szCs w:val="20"/>
              </w:rPr>
            </w:pPr>
            <w:r w:rsidRPr="00922257">
              <w:rPr>
                <w:rFonts w:ascii="Verdana" w:hAnsi="Verdana" w:cs="Arial"/>
                <w:spacing w:val="2"/>
                <w:sz w:val="20"/>
                <w:szCs w:val="20"/>
              </w:rPr>
              <w:t>T</w:t>
            </w:r>
            <w:r w:rsidRPr="00922257">
              <w:rPr>
                <w:rFonts w:ascii="Verdana" w:hAnsi="Verdana" w:cs="Arial"/>
                <w:sz w:val="20"/>
                <w:szCs w:val="20"/>
              </w:rPr>
              <w:t>he</w:t>
            </w:r>
            <w:r w:rsidRPr="00922257">
              <w:rPr>
                <w:rFonts w:ascii="Verdana" w:hAnsi="Verdana" w:cs="Arial"/>
                <w:spacing w:val="24"/>
                <w:sz w:val="20"/>
                <w:szCs w:val="20"/>
              </w:rPr>
              <w:t xml:space="preserve"> </w:t>
            </w:r>
            <w:r w:rsidRPr="00922257">
              <w:rPr>
                <w:rFonts w:ascii="Verdana" w:hAnsi="Verdana" w:cs="Arial"/>
                <w:sz w:val="20"/>
                <w:szCs w:val="20"/>
              </w:rPr>
              <w:t>So</w:t>
            </w:r>
            <w:r w:rsidRPr="00922257">
              <w:rPr>
                <w:rFonts w:ascii="Verdana" w:hAnsi="Verdana" w:cs="Arial"/>
                <w:spacing w:val="-2"/>
                <w:sz w:val="20"/>
                <w:szCs w:val="20"/>
              </w:rPr>
              <w:t>f</w:t>
            </w:r>
            <w:r w:rsidRPr="00922257">
              <w:rPr>
                <w:rFonts w:ascii="Verdana" w:hAnsi="Verdana" w:cs="Arial"/>
                <w:spacing w:val="1"/>
                <w:sz w:val="20"/>
                <w:szCs w:val="20"/>
              </w:rPr>
              <w:t>t</w:t>
            </w:r>
            <w:r w:rsidRPr="00922257">
              <w:rPr>
                <w:rFonts w:ascii="Verdana" w:hAnsi="Verdana" w:cs="Arial"/>
                <w:spacing w:val="-1"/>
                <w:sz w:val="20"/>
                <w:szCs w:val="20"/>
              </w:rPr>
              <w:t>w</w:t>
            </w:r>
            <w:r w:rsidRPr="00922257">
              <w:rPr>
                <w:rFonts w:ascii="Verdana" w:hAnsi="Verdana" w:cs="Arial"/>
                <w:spacing w:val="-2"/>
                <w:sz w:val="20"/>
                <w:szCs w:val="20"/>
              </w:rPr>
              <w:t>a</w:t>
            </w:r>
            <w:r w:rsidRPr="00922257">
              <w:rPr>
                <w:rFonts w:ascii="Verdana" w:hAnsi="Verdana" w:cs="Arial"/>
                <w:spacing w:val="1"/>
                <w:sz w:val="20"/>
                <w:szCs w:val="20"/>
              </w:rPr>
              <w:t>r</w:t>
            </w:r>
            <w:r w:rsidRPr="00922257">
              <w:rPr>
                <w:rFonts w:ascii="Verdana" w:hAnsi="Verdana" w:cs="Arial"/>
                <w:sz w:val="20"/>
                <w:szCs w:val="20"/>
              </w:rPr>
              <w:t>e</w:t>
            </w:r>
            <w:r w:rsidRPr="00922257">
              <w:rPr>
                <w:rFonts w:ascii="Verdana" w:hAnsi="Verdana" w:cs="Arial"/>
                <w:spacing w:val="25"/>
                <w:sz w:val="20"/>
                <w:szCs w:val="20"/>
              </w:rPr>
              <w:t xml:space="preserve"> </w:t>
            </w:r>
            <w:r w:rsidRPr="00922257">
              <w:rPr>
                <w:rFonts w:ascii="Verdana" w:hAnsi="Verdana" w:cs="Arial"/>
                <w:sz w:val="20"/>
                <w:szCs w:val="20"/>
              </w:rPr>
              <w:t>sh</w:t>
            </w:r>
            <w:r w:rsidRPr="00922257">
              <w:rPr>
                <w:rFonts w:ascii="Verdana" w:hAnsi="Verdana" w:cs="Arial"/>
                <w:spacing w:val="-2"/>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25"/>
                <w:sz w:val="20"/>
                <w:szCs w:val="20"/>
              </w:rPr>
              <w:t xml:space="preserve"> </w:t>
            </w:r>
            <w:r w:rsidRPr="00922257">
              <w:rPr>
                <w:rFonts w:ascii="Verdana" w:hAnsi="Verdana" w:cs="Arial"/>
                <w:spacing w:val="-2"/>
                <w:sz w:val="20"/>
                <w:szCs w:val="20"/>
              </w:rPr>
              <w:t>t</w:t>
            </w:r>
            <w:r w:rsidRPr="00922257">
              <w:rPr>
                <w:rFonts w:ascii="Verdana" w:hAnsi="Verdana" w:cs="Arial"/>
                <w:spacing w:val="1"/>
                <w:sz w:val="20"/>
                <w:szCs w:val="20"/>
              </w:rPr>
              <w:t>ri</w:t>
            </w:r>
            <w:r w:rsidRPr="00922257">
              <w:rPr>
                <w:rFonts w:ascii="Verdana" w:hAnsi="Verdana" w:cs="Arial"/>
                <w:spacing w:val="-2"/>
                <w:sz w:val="20"/>
                <w:szCs w:val="20"/>
              </w:rPr>
              <w:t>gg</w:t>
            </w:r>
            <w:r w:rsidRPr="00922257">
              <w:rPr>
                <w:rFonts w:ascii="Verdana" w:hAnsi="Verdana" w:cs="Arial"/>
                <w:sz w:val="20"/>
                <w:szCs w:val="20"/>
              </w:rPr>
              <w:t>er</w:t>
            </w:r>
            <w:r w:rsidRPr="00922257">
              <w:rPr>
                <w:rFonts w:ascii="Verdana" w:hAnsi="Verdana" w:cs="Arial"/>
                <w:spacing w:val="28"/>
                <w:sz w:val="20"/>
                <w:szCs w:val="20"/>
              </w:rPr>
              <w:t xml:space="preserve"> </w:t>
            </w:r>
            <w:r w:rsidRPr="00922257">
              <w:rPr>
                <w:rFonts w:ascii="Verdana" w:hAnsi="Verdana" w:cs="Arial"/>
                <w:sz w:val="20"/>
                <w:szCs w:val="20"/>
              </w:rPr>
              <w:t>a</w:t>
            </w:r>
            <w:r w:rsidRPr="00922257">
              <w:rPr>
                <w:rFonts w:ascii="Verdana" w:hAnsi="Verdana" w:cs="Arial"/>
                <w:spacing w:val="-1"/>
                <w:sz w:val="20"/>
                <w:szCs w:val="20"/>
              </w:rPr>
              <w:t>l</w:t>
            </w:r>
            <w:r w:rsidRPr="00922257">
              <w:rPr>
                <w:rFonts w:ascii="Verdana" w:hAnsi="Verdana" w:cs="Arial"/>
                <w:sz w:val="20"/>
                <w:szCs w:val="20"/>
              </w:rPr>
              <w:t>e</w:t>
            </w:r>
            <w:r w:rsidRPr="00922257">
              <w:rPr>
                <w:rFonts w:ascii="Verdana" w:hAnsi="Verdana" w:cs="Arial"/>
                <w:spacing w:val="-2"/>
                <w:sz w:val="20"/>
                <w:szCs w:val="20"/>
              </w:rPr>
              <w:t>r</w:t>
            </w:r>
            <w:r w:rsidRPr="00922257">
              <w:rPr>
                <w:rFonts w:ascii="Verdana" w:hAnsi="Verdana" w:cs="Arial"/>
                <w:spacing w:val="1"/>
                <w:sz w:val="20"/>
                <w:szCs w:val="20"/>
              </w:rPr>
              <w:t>t</w:t>
            </w:r>
            <w:r w:rsidRPr="00922257">
              <w:rPr>
                <w:rFonts w:ascii="Verdana" w:hAnsi="Verdana" w:cs="Arial"/>
                <w:sz w:val="20"/>
                <w:szCs w:val="20"/>
              </w:rPr>
              <w:t>s</w:t>
            </w:r>
            <w:r w:rsidRPr="00922257">
              <w:rPr>
                <w:rFonts w:ascii="Verdana" w:hAnsi="Verdana" w:cs="Arial"/>
                <w:spacing w:val="27"/>
                <w:sz w:val="20"/>
                <w:szCs w:val="20"/>
              </w:rPr>
              <w:t xml:space="preserve"> </w:t>
            </w:r>
            <w:r w:rsidRPr="00922257">
              <w:rPr>
                <w:rFonts w:ascii="Verdana" w:hAnsi="Verdana" w:cs="Arial"/>
                <w:spacing w:val="-2"/>
                <w:sz w:val="20"/>
                <w:szCs w:val="20"/>
              </w:rPr>
              <w:t>b</w:t>
            </w:r>
            <w:r w:rsidRPr="00922257">
              <w:rPr>
                <w:rFonts w:ascii="Verdana" w:hAnsi="Verdana" w:cs="Arial"/>
                <w:sz w:val="20"/>
                <w:szCs w:val="20"/>
              </w:rPr>
              <w:t>ased</w:t>
            </w:r>
            <w:r w:rsidRPr="00922257">
              <w:rPr>
                <w:rFonts w:ascii="Verdana" w:hAnsi="Verdana" w:cs="Arial"/>
                <w:spacing w:val="24"/>
                <w:sz w:val="20"/>
                <w:szCs w:val="20"/>
              </w:rPr>
              <w:t xml:space="preserve"> </w:t>
            </w:r>
            <w:r w:rsidRPr="00922257">
              <w:rPr>
                <w:rFonts w:ascii="Verdana" w:hAnsi="Verdana" w:cs="Arial"/>
                <w:sz w:val="20"/>
                <w:szCs w:val="20"/>
              </w:rPr>
              <w:t>on</w:t>
            </w:r>
            <w:r w:rsidRPr="00922257">
              <w:rPr>
                <w:rFonts w:ascii="Verdana" w:hAnsi="Verdana" w:cs="Arial"/>
                <w:spacing w:val="24"/>
                <w:sz w:val="20"/>
                <w:szCs w:val="20"/>
              </w:rPr>
              <w:t xml:space="preserve"> </w:t>
            </w:r>
            <w:r w:rsidRPr="00922257">
              <w:rPr>
                <w:rFonts w:ascii="Verdana" w:hAnsi="Verdana" w:cs="Arial"/>
                <w:spacing w:val="1"/>
                <w:sz w:val="20"/>
                <w:szCs w:val="20"/>
              </w:rPr>
              <w:t>"</w:t>
            </w:r>
            <w:r w:rsidRPr="00922257">
              <w:rPr>
                <w:rFonts w:ascii="Verdana" w:hAnsi="Verdana" w:cs="Arial"/>
                <w:spacing w:val="-2"/>
                <w:sz w:val="20"/>
                <w:szCs w:val="20"/>
              </w:rPr>
              <w:t>b</w:t>
            </w:r>
            <w:r w:rsidRPr="00922257">
              <w:rPr>
                <w:rFonts w:ascii="Verdana" w:hAnsi="Verdana" w:cs="Arial"/>
                <w:sz w:val="20"/>
                <w:szCs w:val="20"/>
              </w:rPr>
              <w:t>as</w:t>
            </w:r>
            <w:r w:rsidRPr="00922257">
              <w:rPr>
                <w:rFonts w:ascii="Verdana" w:hAnsi="Verdana" w:cs="Arial"/>
                <w:spacing w:val="-2"/>
                <w:sz w:val="20"/>
                <w:szCs w:val="20"/>
              </w:rPr>
              <w:t>e</w:t>
            </w:r>
            <w:r w:rsidRPr="00922257">
              <w:rPr>
                <w:rFonts w:ascii="Verdana" w:hAnsi="Verdana" w:cs="Arial"/>
                <w:spacing w:val="1"/>
                <w:sz w:val="20"/>
                <w:szCs w:val="20"/>
              </w:rPr>
              <w:t>li</w:t>
            </w:r>
            <w:r w:rsidRPr="00922257">
              <w:rPr>
                <w:rFonts w:ascii="Verdana" w:hAnsi="Verdana" w:cs="Arial"/>
                <w:spacing w:val="-2"/>
                <w:sz w:val="20"/>
                <w:szCs w:val="20"/>
              </w:rPr>
              <w:t>n</w:t>
            </w:r>
            <w:r w:rsidRPr="00922257">
              <w:rPr>
                <w:rFonts w:ascii="Verdana" w:hAnsi="Verdana" w:cs="Arial"/>
                <w:sz w:val="20"/>
                <w:szCs w:val="20"/>
              </w:rPr>
              <w:t>e"</w:t>
            </w:r>
            <w:r w:rsidRPr="00922257">
              <w:rPr>
                <w:rFonts w:ascii="Verdana" w:hAnsi="Verdana" w:cs="Arial"/>
                <w:spacing w:val="25"/>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e</w:t>
            </w:r>
            <w:r w:rsidRPr="00922257">
              <w:rPr>
                <w:rFonts w:ascii="Verdana" w:hAnsi="Verdana" w:cs="Arial"/>
                <w:spacing w:val="1"/>
                <w:sz w:val="20"/>
                <w:szCs w:val="20"/>
              </w:rPr>
              <w:t>tri</w:t>
            </w:r>
            <w:r w:rsidRPr="00922257">
              <w:rPr>
                <w:rFonts w:ascii="Verdana" w:hAnsi="Verdana" w:cs="Arial"/>
                <w:spacing w:val="-2"/>
                <w:sz w:val="20"/>
                <w:szCs w:val="20"/>
              </w:rPr>
              <w:t>c</w:t>
            </w:r>
            <w:r w:rsidRPr="00922257">
              <w:rPr>
                <w:rFonts w:ascii="Verdana" w:hAnsi="Verdana" w:cs="Arial"/>
                <w:sz w:val="20"/>
                <w:szCs w:val="20"/>
              </w:rPr>
              <w:t>s pe</w:t>
            </w:r>
            <w:r w:rsidRPr="00922257">
              <w:rPr>
                <w:rFonts w:ascii="Verdana" w:hAnsi="Verdana" w:cs="Arial"/>
                <w:spacing w:val="1"/>
                <w:sz w:val="20"/>
                <w:szCs w:val="20"/>
              </w:rPr>
              <w:t>r</w:t>
            </w:r>
            <w:r w:rsidRPr="00922257">
              <w:rPr>
                <w:rFonts w:ascii="Verdana" w:hAnsi="Verdana" w:cs="Arial"/>
                <w:spacing w:val="-2"/>
                <w:sz w:val="20"/>
                <w:szCs w:val="20"/>
              </w:rPr>
              <w:t>f</w:t>
            </w:r>
            <w:r w:rsidRPr="00922257">
              <w:rPr>
                <w:rFonts w:ascii="Verdana" w:hAnsi="Verdana" w:cs="Arial"/>
                <w:sz w:val="20"/>
                <w:szCs w:val="20"/>
              </w:rPr>
              <w:t>o</w:t>
            </w:r>
            <w:r w:rsidRPr="00922257">
              <w:rPr>
                <w:rFonts w:ascii="Verdana" w:hAnsi="Verdana" w:cs="Arial"/>
                <w:spacing w:val="1"/>
                <w:sz w:val="20"/>
                <w:szCs w:val="20"/>
              </w:rPr>
              <w:t>r</w:t>
            </w:r>
            <w:r w:rsidRPr="00922257">
              <w:rPr>
                <w:rFonts w:ascii="Verdana" w:hAnsi="Verdana" w:cs="Arial"/>
                <w:spacing w:val="-4"/>
                <w:sz w:val="20"/>
                <w:szCs w:val="20"/>
              </w:rPr>
              <w:t>m</w:t>
            </w:r>
            <w:r w:rsidRPr="00922257">
              <w:rPr>
                <w:rFonts w:ascii="Verdana" w:hAnsi="Verdana" w:cs="Arial"/>
                <w:sz w:val="20"/>
                <w:szCs w:val="20"/>
              </w:rPr>
              <w:t>ance</w:t>
            </w:r>
            <w:r w:rsidRPr="00922257">
              <w:rPr>
                <w:rFonts w:ascii="Verdana" w:hAnsi="Verdana" w:cs="Arial"/>
                <w:spacing w:val="1"/>
                <w:sz w:val="20"/>
                <w:szCs w:val="20"/>
              </w:rPr>
              <w:t xml:space="preserve"> </w:t>
            </w:r>
            <w:r w:rsidRPr="00922257">
              <w:rPr>
                <w:rFonts w:ascii="Verdana" w:hAnsi="Verdana" w:cs="Arial"/>
                <w:sz w:val="20"/>
                <w:szCs w:val="20"/>
              </w:rPr>
              <w:t>a</w:t>
            </w:r>
            <w:r w:rsidRPr="00922257">
              <w:rPr>
                <w:rFonts w:ascii="Verdana" w:hAnsi="Verdana" w:cs="Arial"/>
                <w:spacing w:val="-2"/>
                <w:sz w:val="20"/>
                <w:szCs w:val="20"/>
              </w:rPr>
              <w:t>n</w:t>
            </w:r>
            <w:r w:rsidRPr="00922257">
              <w:rPr>
                <w:rFonts w:ascii="Verdana" w:hAnsi="Verdana" w:cs="Arial"/>
                <w:sz w:val="20"/>
                <w:szCs w:val="20"/>
              </w:rPr>
              <w:t>d no</w:t>
            </w:r>
            <w:r w:rsidRPr="00922257">
              <w:rPr>
                <w:rFonts w:ascii="Verdana" w:hAnsi="Verdana" w:cs="Arial"/>
                <w:spacing w:val="-1"/>
                <w:sz w:val="20"/>
                <w:szCs w:val="20"/>
              </w:rPr>
              <w:t>t</w:t>
            </w:r>
            <w:r w:rsidRPr="00922257">
              <w:rPr>
                <w:rFonts w:ascii="Verdana" w:hAnsi="Verdana" w:cs="Arial"/>
                <w:spacing w:val="1"/>
                <w:sz w:val="20"/>
                <w:szCs w:val="20"/>
              </w:rPr>
              <w:t>i</w:t>
            </w:r>
            <w:r w:rsidRPr="00922257">
              <w:rPr>
                <w:rFonts w:ascii="Verdana" w:hAnsi="Verdana" w:cs="Arial"/>
                <w:spacing w:val="-2"/>
                <w:sz w:val="20"/>
                <w:szCs w:val="20"/>
              </w:rPr>
              <w:t>f</w:t>
            </w:r>
            <w:r w:rsidRPr="00922257">
              <w:rPr>
                <w:rFonts w:ascii="Verdana" w:hAnsi="Verdana" w:cs="Arial"/>
                <w:spacing w:val="1"/>
                <w:sz w:val="20"/>
                <w:szCs w:val="20"/>
              </w:rPr>
              <w:t>i</w:t>
            </w:r>
            <w:r w:rsidRPr="00922257">
              <w:rPr>
                <w:rFonts w:ascii="Verdana" w:hAnsi="Verdana" w:cs="Arial"/>
                <w:spacing w:val="-2"/>
                <w:sz w:val="20"/>
                <w:szCs w:val="20"/>
              </w:rPr>
              <w:t>c</w:t>
            </w:r>
            <w:r w:rsidRPr="00922257">
              <w:rPr>
                <w:rFonts w:ascii="Verdana" w:hAnsi="Verdana" w:cs="Arial"/>
                <w:sz w:val="20"/>
                <w:szCs w:val="20"/>
              </w:rPr>
              <w:t>a</w:t>
            </w:r>
            <w:r w:rsidRPr="00922257">
              <w:rPr>
                <w:rFonts w:ascii="Verdana" w:hAnsi="Verdana" w:cs="Arial"/>
                <w:spacing w:val="-1"/>
                <w:sz w:val="20"/>
                <w:szCs w:val="20"/>
              </w:rPr>
              <w:t>t</w:t>
            </w:r>
            <w:r w:rsidRPr="00922257">
              <w:rPr>
                <w:rFonts w:ascii="Verdana" w:hAnsi="Verdana" w:cs="Arial"/>
                <w:spacing w:val="1"/>
                <w:sz w:val="20"/>
                <w:szCs w:val="20"/>
              </w:rPr>
              <w:t>i</w:t>
            </w:r>
            <w:r w:rsidRPr="00922257">
              <w:rPr>
                <w:rFonts w:ascii="Verdana" w:hAnsi="Verdana" w:cs="Arial"/>
                <w:spacing w:val="-2"/>
                <w:sz w:val="20"/>
                <w:szCs w:val="20"/>
              </w:rPr>
              <w:t>o</w:t>
            </w:r>
            <w:r w:rsidRPr="00922257">
              <w:rPr>
                <w:rFonts w:ascii="Verdana" w:hAnsi="Verdana" w:cs="Arial"/>
                <w:sz w:val="20"/>
                <w:szCs w:val="20"/>
              </w:rPr>
              <w:t xml:space="preserve">n </w:t>
            </w:r>
            <w:r w:rsidRPr="00922257">
              <w:rPr>
                <w:rFonts w:ascii="Verdana" w:hAnsi="Verdana" w:cs="Arial"/>
                <w:spacing w:val="-1"/>
                <w:sz w:val="20"/>
                <w:szCs w:val="20"/>
              </w:rPr>
              <w:t>w</w:t>
            </w:r>
            <w:r w:rsidRPr="00922257">
              <w:rPr>
                <w:rFonts w:ascii="Verdana" w:hAnsi="Verdana" w:cs="Arial"/>
                <w:sz w:val="20"/>
                <w:szCs w:val="20"/>
              </w:rPr>
              <w:t xml:space="preserve">hen </w:t>
            </w:r>
            <w:r w:rsidRPr="00922257">
              <w:rPr>
                <w:rFonts w:ascii="Verdana" w:hAnsi="Verdana" w:cs="Arial"/>
                <w:spacing w:val="1"/>
                <w:sz w:val="20"/>
                <w:szCs w:val="20"/>
              </w:rPr>
              <w:t>t</w:t>
            </w:r>
            <w:r w:rsidRPr="00922257">
              <w:rPr>
                <w:rFonts w:ascii="Verdana" w:hAnsi="Verdana" w:cs="Arial"/>
                <w:spacing w:val="-2"/>
                <w:sz w:val="20"/>
                <w:szCs w:val="20"/>
              </w:rPr>
              <w:t>h</w:t>
            </w:r>
            <w:r w:rsidRPr="00922257">
              <w:rPr>
                <w:rFonts w:ascii="Verdana" w:hAnsi="Verdana" w:cs="Arial"/>
                <w:spacing w:val="1"/>
                <w:sz w:val="20"/>
                <w:szCs w:val="20"/>
              </w:rPr>
              <w:t>r</w:t>
            </w:r>
            <w:r w:rsidRPr="00922257">
              <w:rPr>
                <w:rFonts w:ascii="Verdana" w:hAnsi="Verdana" w:cs="Arial"/>
                <w:spacing w:val="-2"/>
                <w:sz w:val="20"/>
                <w:szCs w:val="20"/>
              </w:rPr>
              <w:t>e</w:t>
            </w:r>
            <w:r w:rsidRPr="00922257">
              <w:rPr>
                <w:rFonts w:ascii="Verdana" w:hAnsi="Verdana" w:cs="Arial"/>
                <w:sz w:val="20"/>
                <w:szCs w:val="20"/>
              </w:rPr>
              <w:t>sho</w:t>
            </w:r>
            <w:r w:rsidRPr="00922257">
              <w:rPr>
                <w:rFonts w:ascii="Verdana" w:hAnsi="Verdana" w:cs="Arial"/>
                <w:spacing w:val="-1"/>
                <w:sz w:val="20"/>
                <w:szCs w:val="20"/>
              </w:rPr>
              <w:t>l</w:t>
            </w:r>
            <w:r w:rsidRPr="00922257">
              <w:rPr>
                <w:rFonts w:ascii="Verdana" w:hAnsi="Verdana" w:cs="Arial"/>
                <w:sz w:val="20"/>
                <w:szCs w:val="20"/>
              </w:rPr>
              <w:t>ds</w:t>
            </w:r>
            <w:r w:rsidRPr="00922257">
              <w:rPr>
                <w:rFonts w:ascii="Verdana" w:hAnsi="Verdana" w:cs="Arial"/>
                <w:spacing w:val="1"/>
                <w:sz w:val="20"/>
                <w:szCs w:val="20"/>
              </w:rPr>
              <w:t xml:space="preserve"> </w:t>
            </w:r>
            <w:r w:rsidRPr="00922257">
              <w:rPr>
                <w:rFonts w:ascii="Verdana" w:hAnsi="Verdana" w:cs="Arial"/>
                <w:spacing w:val="-2"/>
                <w:sz w:val="20"/>
                <w:szCs w:val="20"/>
              </w:rPr>
              <w:t>a</w:t>
            </w:r>
            <w:r w:rsidRPr="00922257">
              <w:rPr>
                <w:rFonts w:ascii="Verdana" w:hAnsi="Verdana" w:cs="Arial"/>
                <w:spacing w:val="1"/>
                <w:sz w:val="20"/>
                <w:szCs w:val="20"/>
              </w:rPr>
              <w:t>r</w:t>
            </w:r>
            <w:r w:rsidRPr="00922257">
              <w:rPr>
                <w:rFonts w:ascii="Verdana" w:hAnsi="Verdana" w:cs="Arial"/>
                <w:sz w:val="20"/>
                <w:szCs w:val="20"/>
              </w:rPr>
              <w:t>e</w:t>
            </w:r>
            <w:r w:rsidRPr="00922257">
              <w:rPr>
                <w:rFonts w:ascii="Verdana" w:hAnsi="Verdana" w:cs="Arial"/>
                <w:spacing w:val="1"/>
                <w:sz w:val="20"/>
                <w:szCs w:val="20"/>
              </w:rPr>
              <w:t xml:space="preserve"> </w:t>
            </w:r>
            <w:r w:rsidRPr="00922257">
              <w:rPr>
                <w:rFonts w:ascii="Verdana" w:hAnsi="Verdana" w:cs="Arial"/>
                <w:spacing w:val="-2"/>
                <w:sz w:val="20"/>
                <w:szCs w:val="20"/>
              </w:rPr>
              <w:t>e</w:t>
            </w:r>
            <w:r w:rsidRPr="00922257">
              <w:rPr>
                <w:rFonts w:ascii="Verdana" w:hAnsi="Verdana" w:cs="Arial"/>
                <w:sz w:val="20"/>
                <w:szCs w:val="20"/>
              </w:rPr>
              <w:t>xc</w:t>
            </w:r>
            <w:r w:rsidRPr="00922257">
              <w:rPr>
                <w:rFonts w:ascii="Verdana" w:hAnsi="Verdana" w:cs="Arial"/>
                <w:spacing w:val="-2"/>
                <w:sz w:val="20"/>
                <w:szCs w:val="20"/>
              </w:rPr>
              <w:t>e</w:t>
            </w:r>
            <w:r w:rsidRPr="00922257">
              <w:rPr>
                <w:rFonts w:ascii="Verdana" w:hAnsi="Verdana" w:cs="Arial"/>
                <w:sz w:val="20"/>
                <w:szCs w:val="20"/>
              </w:rPr>
              <w:t>eded</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8.5.</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4B21B2" w:rsidRPr="00922257" w:rsidRDefault="004B21B2" w:rsidP="00626B75">
            <w:pPr>
              <w:rPr>
                <w:rFonts w:ascii="Verdana" w:hAnsi="Verdana" w:cs="Arial"/>
                <w:b/>
                <w:spacing w:val="-2"/>
                <w:sz w:val="20"/>
                <w:szCs w:val="20"/>
              </w:rPr>
            </w:pPr>
            <w:r w:rsidRPr="00922257">
              <w:rPr>
                <w:rFonts w:ascii="Verdana" w:hAnsi="Verdana" w:cs="Arial"/>
                <w:b/>
                <w:spacing w:val="-1"/>
                <w:sz w:val="20"/>
                <w:szCs w:val="20"/>
              </w:rPr>
              <w:t>A</w:t>
            </w:r>
            <w:r w:rsidRPr="00922257">
              <w:rPr>
                <w:rFonts w:ascii="Verdana" w:hAnsi="Verdana" w:cs="Arial"/>
                <w:b/>
                <w:spacing w:val="-2"/>
                <w:sz w:val="20"/>
                <w:szCs w:val="20"/>
              </w:rPr>
              <w:t>v</w:t>
            </w:r>
            <w:r w:rsidRPr="00922257">
              <w:rPr>
                <w:rFonts w:ascii="Verdana" w:hAnsi="Verdana" w:cs="Arial"/>
                <w:b/>
                <w:sz w:val="20"/>
                <w:szCs w:val="20"/>
              </w:rPr>
              <w:t>a</w:t>
            </w:r>
            <w:r w:rsidRPr="00922257">
              <w:rPr>
                <w:rFonts w:ascii="Verdana" w:hAnsi="Verdana" w:cs="Arial"/>
                <w:b/>
                <w:spacing w:val="1"/>
                <w:sz w:val="20"/>
                <w:szCs w:val="20"/>
              </w:rPr>
              <w:t>il</w:t>
            </w:r>
            <w:r w:rsidRPr="00922257">
              <w:rPr>
                <w:rFonts w:ascii="Verdana" w:hAnsi="Verdana" w:cs="Arial"/>
                <w:b/>
                <w:sz w:val="20"/>
                <w:szCs w:val="20"/>
              </w:rPr>
              <w:t>ab</w:t>
            </w:r>
            <w:r w:rsidRPr="00922257">
              <w:rPr>
                <w:rFonts w:ascii="Verdana" w:hAnsi="Verdana" w:cs="Arial"/>
                <w:b/>
                <w:spacing w:val="-1"/>
                <w:sz w:val="20"/>
                <w:szCs w:val="20"/>
              </w:rPr>
              <w:t>i</w:t>
            </w:r>
            <w:r w:rsidRPr="00922257">
              <w:rPr>
                <w:rFonts w:ascii="Verdana" w:hAnsi="Verdana" w:cs="Arial"/>
                <w:b/>
                <w:spacing w:val="1"/>
                <w:sz w:val="20"/>
                <w:szCs w:val="20"/>
              </w:rPr>
              <w:t>l</w:t>
            </w:r>
            <w:r w:rsidRPr="00922257">
              <w:rPr>
                <w:rFonts w:ascii="Verdana" w:hAnsi="Verdana" w:cs="Arial"/>
                <w:b/>
                <w:spacing w:val="-1"/>
                <w:sz w:val="20"/>
                <w:szCs w:val="20"/>
              </w:rPr>
              <w:t>i</w:t>
            </w:r>
            <w:r w:rsidRPr="00922257">
              <w:rPr>
                <w:rFonts w:ascii="Verdana" w:hAnsi="Verdana" w:cs="Arial"/>
                <w:b/>
                <w:spacing w:val="1"/>
                <w:sz w:val="20"/>
                <w:szCs w:val="20"/>
              </w:rPr>
              <w:t>t</w:t>
            </w:r>
            <w:r w:rsidRPr="00922257">
              <w:rPr>
                <w:rFonts w:ascii="Verdana" w:hAnsi="Verdana" w:cs="Arial"/>
                <w:b/>
                <w:sz w:val="20"/>
                <w:szCs w:val="20"/>
              </w:rPr>
              <w:t>y</w:t>
            </w:r>
            <w:r w:rsidRPr="00922257">
              <w:rPr>
                <w:rFonts w:ascii="Verdana" w:hAnsi="Verdana" w:cs="Arial"/>
                <w:b/>
                <w:spacing w:val="-5"/>
                <w:sz w:val="20"/>
                <w:szCs w:val="20"/>
              </w:rPr>
              <w:t xml:space="preserve"> </w:t>
            </w:r>
            <w:r w:rsidRPr="00922257">
              <w:rPr>
                <w:rFonts w:ascii="Verdana" w:hAnsi="Verdana" w:cs="Arial"/>
                <w:b/>
                <w:spacing w:val="1"/>
                <w:sz w:val="20"/>
                <w:szCs w:val="20"/>
              </w:rPr>
              <w:t>D</w:t>
            </w:r>
            <w:r w:rsidRPr="00922257">
              <w:rPr>
                <w:rFonts w:ascii="Verdana" w:hAnsi="Verdana" w:cs="Arial"/>
                <w:b/>
                <w:sz w:val="20"/>
                <w:szCs w:val="20"/>
              </w:rPr>
              <w:t>ashbo</w:t>
            </w:r>
            <w:r w:rsidRPr="00922257">
              <w:rPr>
                <w:rFonts w:ascii="Verdana" w:hAnsi="Verdana" w:cs="Arial"/>
                <w:b/>
                <w:spacing w:val="-2"/>
                <w:sz w:val="20"/>
                <w:szCs w:val="20"/>
              </w:rPr>
              <w:t>a</w:t>
            </w:r>
            <w:r w:rsidRPr="00922257">
              <w:rPr>
                <w:rFonts w:ascii="Verdana" w:hAnsi="Verdana" w:cs="Arial"/>
                <w:b/>
                <w:spacing w:val="1"/>
                <w:sz w:val="20"/>
                <w:szCs w:val="20"/>
              </w:rPr>
              <w:t>r</w:t>
            </w:r>
            <w:r w:rsidRPr="00922257">
              <w:rPr>
                <w:rFonts w:ascii="Verdana" w:hAnsi="Verdana" w:cs="Arial"/>
                <w:b/>
                <w:sz w:val="20"/>
                <w:szCs w:val="20"/>
              </w:rPr>
              <w:t>d</w:t>
            </w:r>
            <w:r w:rsidRPr="00922257">
              <w:rPr>
                <w:rFonts w:ascii="Verdana" w:hAnsi="Verdana" w:cs="Arial"/>
                <w:b/>
                <w:spacing w:val="-2"/>
                <w:sz w:val="20"/>
                <w:szCs w:val="20"/>
              </w:rPr>
              <w:t>:</w:t>
            </w:r>
          </w:p>
          <w:p w:rsidR="00AE41EA" w:rsidRPr="00922257" w:rsidRDefault="004B21B2" w:rsidP="00626B75">
            <w:pPr>
              <w:rPr>
                <w:rFonts w:ascii="Verdana" w:hAnsi="Verdana"/>
                <w:sz w:val="20"/>
                <w:szCs w:val="20"/>
              </w:rPr>
            </w:pPr>
            <w:r w:rsidRPr="00922257">
              <w:rPr>
                <w:rFonts w:ascii="Verdana" w:hAnsi="Verdana" w:cs="Arial"/>
                <w:spacing w:val="2"/>
                <w:sz w:val="20"/>
                <w:szCs w:val="20"/>
              </w:rPr>
              <w:lastRenderedPageBreak/>
              <w:t>T</w:t>
            </w:r>
            <w:r w:rsidRPr="00922257">
              <w:rPr>
                <w:rFonts w:ascii="Verdana" w:hAnsi="Verdana" w:cs="Arial"/>
                <w:sz w:val="20"/>
                <w:szCs w:val="20"/>
              </w:rPr>
              <w:t>he</w:t>
            </w:r>
            <w:r w:rsidRPr="00922257">
              <w:rPr>
                <w:rFonts w:ascii="Verdana" w:hAnsi="Verdana" w:cs="Arial"/>
                <w:spacing w:val="-2"/>
                <w:sz w:val="20"/>
                <w:szCs w:val="20"/>
              </w:rPr>
              <w:t xml:space="preserve"> </w:t>
            </w:r>
            <w:r w:rsidRPr="00922257">
              <w:rPr>
                <w:rFonts w:ascii="Verdana" w:hAnsi="Verdana" w:cs="Arial"/>
                <w:sz w:val="20"/>
                <w:szCs w:val="20"/>
              </w:rPr>
              <w:t>So</w:t>
            </w:r>
            <w:r w:rsidRPr="00922257">
              <w:rPr>
                <w:rFonts w:ascii="Verdana" w:hAnsi="Verdana" w:cs="Arial"/>
                <w:spacing w:val="-2"/>
                <w:sz w:val="20"/>
                <w:szCs w:val="20"/>
              </w:rPr>
              <w:t>f</w:t>
            </w:r>
            <w:r w:rsidRPr="00922257">
              <w:rPr>
                <w:rFonts w:ascii="Verdana" w:hAnsi="Verdana" w:cs="Arial"/>
                <w:spacing w:val="1"/>
                <w:sz w:val="20"/>
                <w:szCs w:val="20"/>
              </w:rPr>
              <w:t>t</w:t>
            </w:r>
            <w:r w:rsidRPr="00922257">
              <w:rPr>
                <w:rFonts w:ascii="Verdana" w:hAnsi="Verdana" w:cs="Arial"/>
                <w:spacing w:val="-1"/>
                <w:sz w:val="20"/>
                <w:szCs w:val="20"/>
              </w:rPr>
              <w:t>w</w:t>
            </w:r>
            <w:r w:rsidRPr="00922257">
              <w:rPr>
                <w:rFonts w:ascii="Verdana" w:hAnsi="Verdana" w:cs="Arial"/>
                <w:sz w:val="20"/>
                <w:szCs w:val="20"/>
              </w:rPr>
              <w:t>a</w:t>
            </w:r>
            <w:r w:rsidRPr="00922257">
              <w:rPr>
                <w:rFonts w:ascii="Verdana" w:hAnsi="Verdana" w:cs="Arial"/>
                <w:spacing w:val="-2"/>
                <w:sz w:val="20"/>
                <w:szCs w:val="20"/>
              </w:rPr>
              <w:t>r</w:t>
            </w:r>
            <w:r w:rsidRPr="00922257">
              <w:rPr>
                <w:rFonts w:ascii="Verdana" w:hAnsi="Verdana" w:cs="Arial"/>
                <w:sz w:val="20"/>
                <w:szCs w:val="20"/>
              </w:rPr>
              <w:t>e</w:t>
            </w:r>
            <w:r w:rsidRPr="00922257">
              <w:rPr>
                <w:rFonts w:ascii="Verdana" w:hAnsi="Verdana" w:cs="Arial"/>
                <w:spacing w:val="1"/>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h</w:t>
            </w:r>
            <w:r w:rsidRPr="00922257">
              <w:rPr>
                <w:rFonts w:ascii="Verdana" w:hAnsi="Verdana" w:cs="Arial"/>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1"/>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on</w:t>
            </w:r>
            <w:r w:rsidRPr="00922257">
              <w:rPr>
                <w:rFonts w:ascii="Verdana" w:hAnsi="Verdana" w:cs="Arial"/>
                <w:spacing w:val="1"/>
                <w:sz w:val="20"/>
                <w:szCs w:val="20"/>
              </w:rPr>
              <w:t>it</w:t>
            </w:r>
            <w:r w:rsidRPr="00922257">
              <w:rPr>
                <w:rFonts w:ascii="Verdana" w:hAnsi="Verdana" w:cs="Arial"/>
                <w:sz w:val="20"/>
                <w:szCs w:val="20"/>
              </w:rPr>
              <w:t>or</w:t>
            </w:r>
            <w:r w:rsidRPr="00922257">
              <w:rPr>
                <w:rFonts w:ascii="Verdana" w:hAnsi="Verdana" w:cs="Arial"/>
                <w:spacing w:val="-1"/>
                <w:sz w:val="20"/>
                <w:szCs w:val="20"/>
              </w:rPr>
              <w:t xml:space="preserve"> </w:t>
            </w:r>
            <w:r w:rsidRPr="00922257">
              <w:rPr>
                <w:rFonts w:ascii="Verdana" w:hAnsi="Verdana" w:cs="Arial"/>
                <w:sz w:val="20"/>
                <w:szCs w:val="20"/>
              </w:rPr>
              <w:t>d</w:t>
            </w:r>
            <w:r w:rsidRPr="00922257">
              <w:rPr>
                <w:rFonts w:ascii="Verdana" w:hAnsi="Verdana" w:cs="Arial"/>
                <w:spacing w:val="1"/>
                <w:sz w:val="20"/>
                <w:szCs w:val="20"/>
              </w:rPr>
              <w:t>i</w:t>
            </w:r>
            <w:r w:rsidRPr="00922257">
              <w:rPr>
                <w:rFonts w:ascii="Verdana" w:hAnsi="Verdana" w:cs="Arial"/>
                <w:spacing w:val="-2"/>
                <w:sz w:val="20"/>
                <w:szCs w:val="20"/>
              </w:rPr>
              <w:t>f</w:t>
            </w:r>
            <w:r w:rsidRPr="00922257">
              <w:rPr>
                <w:rFonts w:ascii="Verdana" w:hAnsi="Verdana" w:cs="Arial"/>
                <w:spacing w:val="1"/>
                <w:sz w:val="20"/>
                <w:szCs w:val="20"/>
              </w:rPr>
              <w:t>f</w:t>
            </w:r>
            <w:r w:rsidRPr="00922257">
              <w:rPr>
                <w:rFonts w:ascii="Verdana" w:hAnsi="Verdana" w:cs="Arial"/>
                <w:spacing w:val="-2"/>
                <w:sz w:val="20"/>
                <w:szCs w:val="20"/>
              </w:rPr>
              <w:t>e</w:t>
            </w:r>
            <w:r w:rsidRPr="00922257">
              <w:rPr>
                <w:rFonts w:ascii="Verdana" w:hAnsi="Verdana" w:cs="Arial"/>
                <w:spacing w:val="1"/>
                <w:sz w:val="20"/>
                <w:szCs w:val="20"/>
              </w:rPr>
              <w:t>r</w:t>
            </w:r>
            <w:r w:rsidRPr="00922257">
              <w:rPr>
                <w:rFonts w:ascii="Verdana" w:hAnsi="Verdana" w:cs="Arial"/>
                <w:sz w:val="20"/>
                <w:szCs w:val="20"/>
              </w:rPr>
              <w:t>e</w:t>
            </w:r>
            <w:r w:rsidRPr="00922257">
              <w:rPr>
                <w:rFonts w:ascii="Verdana" w:hAnsi="Verdana" w:cs="Arial"/>
                <w:spacing w:val="-2"/>
                <w:sz w:val="20"/>
                <w:szCs w:val="20"/>
              </w:rPr>
              <w:t>n</w:t>
            </w:r>
            <w:r w:rsidRPr="00922257">
              <w:rPr>
                <w:rFonts w:ascii="Verdana" w:hAnsi="Verdana" w:cs="Arial"/>
                <w:sz w:val="20"/>
                <w:szCs w:val="20"/>
              </w:rPr>
              <w:t>t</w:t>
            </w:r>
            <w:r w:rsidRPr="00922257">
              <w:rPr>
                <w:rFonts w:ascii="Verdana" w:hAnsi="Verdana" w:cs="Arial"/>
                <w:spacing w:val="1"/>
                <w:sz w:val="20"/>
                <w:szCs w:val="20"/>
              </w:rPr>
              <w:t xml:space="preserve"> </w:t>
            </w:r>
            <w:r w:rsidRPr="00922257">
              <w:rPr>
                <w:rFonts w:ascii="Verdana" w:hAnsi="Verdana" w:cs="Arial"/>
                <w:sz w:val="20"/>
                <w:szCs w:val="20"/>
              </w:rPr>
              <w:t>.</w:t>
            </w:r>
            <w:r w:rsidRPr="00922257">
              <w:rPr>
                <w:rFonts w:ascii="Verdana" w:hAnsi="Verdana" w:cs="Arial"/>
                <w:spacing w:val="-1"/>
                <w:sz w:val="20"/>
                <w:szCs w:val="20"/>
              </w:rPr>
              <w:t>N</w:t>
            </w:r>
            <w:r w:rsidRPr="00922257">
              <w:rPr>
                <w:rFonts w:ascii="Verdana" w:hAnsi="Verdana" w:cs="Arial"/>
                <w:sz w:val="20"/>
                <w:szCs w:val="20"/>
              </w:rPr>
              <w:t>et</w:t>
            </w:r>
            <w:r w:rsidRPr="00922257">
              <w:rPr>
                <w:rFonts w:ascii="Verdana" w:hAnsi="Verdana" w:cs="Arial"/>
                <w:spacing w:val="-1"/>
                <w:sz w:val="20"/>
                <w:szCs w:val="20"/>
              </w:rPr>
              <w:t xml:space="preserve"> </w:t>
            </w:r>
            <w:r w:rsidRPr="00922257">
              <w:rPr>
                <w:rFonts w:ascii="Verdana" w:hAnsi="Verdana" w:cs="Arial"/>
                <w:sz w:val="20"/>
                <w:szCs w:val="20"/>
              </w:rPr>
              <w:t>se</w:t>
            </w:r>
            <w:r w:rsidRPr="00922257">
              <w:rPr>
                <w:rFonts w:ascii="Verdana" w:hAnsi="Verdana" w:cs="Arial"/>
                <w:spacing w:val="1"/>
                <w:sz w:val="20"/>
                <w:szCs w:val="20"/>
              </w:rPr>
              <w:t>r</w:t>
            </w:r>
            <w:r w:rsidRPr="00922257">
              <w:rPr>
                <w:rFonts w:ascii="Verdana" w:hAnsi="Verdana" w:cs="Arial"/>
                <w:spacing w:val="-2"/>
                <w:sz w:val="20"/>
                <w:szCs w:val="20"/>
              </w:rPr>
              <w:t>v</w:t>
            </w:r>
            <w:r w:rsidRPr="00922257">
              <w:rPr>
                <w:rFonts w:ascii="Verdana" w:hAnsi="Verdana" w:cs="Arial"/>
                <w:spacing w:val="1"/>
                <w:sz w:val="20"/>
                <w:szCs w:val="20"/>
              </w:rPr>
              <w:t>i</w:t>
            </w:r>
            <w:r w:rsidRPr="00922257">
              <w:rPr>
                <w:rFonts w:ascii="Verdana" w:hAnsi="Verdana" w:cs="Arial"/>
                <w:spacing w:val="-2"/>
                <w:sz w:val="20"/>
                <w:szCs w:val="20"/>
              </w:rPr>
              <w:t>c</w:t>
            </w:r>
            <w:r w:rsidRPr="00922257">
              <w:rPr>
                <w:rFonts w:ascii="Verdana" w:hAnsi="Verdana" w:cs="Arial"/>
                <w:sz w:val="20"/>
                <w:szCs w:val="20"/>
              </w:rPr>
              <w:t>e</w:t>
            </w:r>
            <w:r w:rsidRPr="00922257">
              <w:rPr>
                <w:rFonts w:ascii="Verdana" w:hAnsi="Verdana" w:cs="Arial"/>
                <w:spacing w:val="1"/>
                <w:sz w:val="20"/>
                <w:szCs w:val="20"/>
              </w:rPr>
              <w:t xml:space="preserve"> </w:t>
            </w:r>
            <w:r w:rsidRPr="00922257">
              <w:rPr>
                <w:rFonts w:ascii="Verdana" w:hAnsi="Verdana" w:cs="Arial"/>
                <w:sz w:val="20"/>
                <w:szCs w:val="20"/>
              </w:rPr>
              <w:t>a</w:t>
            </w:r>
            <w:r w:rsidRPr="00922257">
              <w:rPr>
                <w:rFonts w:ascii="Verdana" w:hAnsi="Verdana" w:cs="Arial"/>
                <w:spacing w:val="-2"/>
                <w:sz w:val="20"/>
                <w:szCs w:val="20"/>
              </w:rPr>
              <w:t>v</w:t>
            </w:r>
            <w:r w:rsidRPr="00922257">
              <w:rPr>
                <w:rFonts w:ascii="Verdana" w:hAnsi="Verdana" w:cs="Arial"/>
                <w:sz w:val="20"/>
                <w:szCs w:val="20"/>
              </w:rPr>
              <w:t>a</w:t>
            </w:r>
            <w:r w:rsidRPr="00922257">
              <w:rPr>
                <w:rFonts w:ascii="Verdana" w:hAnsi="Verdana" w:cs="Arial"/>
                <w:spacing w:val="-1"/>
                <w:sz w:val="20"/>
                <w:szCs w:val="20"/>
              </w:rPr>
              <w:t>il</w:t>
            </w:r>
            <w:r w:rsidRPr="00922257">
              <w:rPr>
                <w:rFonts w:ascii="Verdana" w:hAnsi="Verdana" w:cs="Arial"/>
                <w:sz w:val="20"/>
                <w:szCs w:val="20"/>
              </w:rPr>
              <w:t>ab</w:t>
            </w:r>
            <w:r w:rsidRPr="00922257">
              <w:rPr>
                <w:rFonts w:ascii="Verdana" w:hAnsi="Verdana" w:cs="Arial"/>
                <w:spacing w:val="-1"/>
                <w:sz w:val="20"/>
                <w:szCs w:val="20"/>
              </w:rPr>
              <w:t>i</w:t>
            </w:r>
            <w:r w:rsidRPr="00922257">
              <w:rPr>
                <w:rFonts w:ascii="Verdana" w:hAnsi="Verdana" w:cs="Arial"/>
                <w:spacing w:val="1"/>
                <w:sz w:val="20"/>
                <w:szCs w:val="20"/>
              </w:rPr>
              <w:t>l</w:t>
            </w:r>
            <w:r w:rsidRPr="00922257">
              <w:rPr>
                <w:rFonts w:ascii="Verdana" w:hAnsi="Verdana" w:cs="Arial"/>
                <w:spacing w:val="-1"/>
                <w:sz w:val="20"/>
                <w:szCs w:val="20"/>
              </w:rPr>
              <w:t>i</w:t>
            </w:r>
            <w:r w:rsidRPr="00922257">
              <w:rPr>
                <w:rFonts w:ascii="Verdana" w:hAnsi="Verdana" w:cs="Arial"/>
                <w:spacing w:val="1"/>
                <w:sz w:val="20"/>
                <w:szCs w:val="20"/>
              </w:rPr>
              <w:t>t</w:t>
            </w:r>
            <w:r w:rsidRPr="00922257">
              <w:rPr>
                <w:rFonts w:ascii="Verdana" w:hAnsi="Verdana" w:cs="Arial"/>
                <w:sz w:val="20"/>
                <w:szCs w:val="20"/>
              </w:rPr>
              <w:t>y</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lastRenderedPageBreak/>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8.6.</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4B21B2" w:rsidRPr="00922257" w:rsidRDefault="004B21B2" w:rsidP="00626B75">
            <w:pPr>
              <w:rPr>
                <w:rFonts w:ascii="Verdana" w:hAnsi="Verdana" w:cs="Arial"/>
                <w:b/>
                <w:sz w:val="20"/>
                <w:szCs w:val="20"/>
              </w:rPr>
            </w:pPr>
            <w:r w:rsidRPr="00922257">
              <w:rPr>
                <w:rFonts w:ascii="Verdana" w:hAnsi="Verdana" w:cs="Arial"/>
                <w:b/>
                <w:sz w:val="20"/>
                <w:szCs w:val="20"/>
              </w:rPr>
              <w:t>Pe</w:t>
            </w:r>
            <w:r w:rsidRPr="00922257">
              <w:rPr>
                <w:rFonts w:ascii="Verdana" w:hAnsi="Verdana" w:cs="Arial"/>
                <w:b/>
                <w:spacing w:val="1"/>
                <w:sz w:val="20"/>
                <w:szCs w:val="20"/>
              </w:rPr>
              <w:t>rf</w:t>
            </w:r>
            <w:r w:rsidRPr="00922257">
              <w:rPr>
                <w:rFonts w:ascii="Verdana" w:hAnsi="Verdana" w:cs="Arial"/>
                <w:b/>
                <w:spacing w:val="-2"/>
                <w:sz w:val="20"/>
                <w:szCs w:val="20"/>
              </w:rPr>
              <w:t>o</w:t>
            </w:r>
            <w:r w:rsidRPr="00922257">
              <w:rPr>
                <w:rFonts w:ascii="Verdana" w:hAnsi="Verdana" w:cs="Arial"/>
                <w:b/>
                <w:spacing w:val="1"/>
                <w:sz w:val="20"/>
                <w:szCs w:val="20"/>
              </w:rPr>
              <w:t>r</w:t>
            </w:r>
            <w:r w:rsidRPr="00922257">
              <w:rPr>
                <w:rFonts w:ascii="Verdana" w:hAnsi="Verdana" w:cs="Arial"/>
                <w:b/>
                <w:spacing w:val="-4"/>
                <w:sz w:val="20"/>
                <w:szCs w:val="20"/>
              </w:rPr>
              <w:t>m</w:t>
            </w:r>
            <w:r w:rsidRPr="00922257">
              <w:rPr>
                <w:rFonts w:ascii="Verdana" w:hAnsi="Verdana" w:cs="Arial"/>
                <w:b/>
                <w:sz w:val="20"/>
                <w:szCs w:val="20"/>
              </w:rPr>
              <w:t>ance</w:t>
            </w:r>
            <w:r w:rsidRPr="00922257">
              <w:rPr>
                <w:rFonts w:ascii="Verdana" w:hAnsi="Verdana" w:cs="Arial"/>
                <w:b/>
                <w:spacing w:val="1"/>
                <w:sz w:val="20"/>
                <w:szCs w:val="20"/>
              </w:rPr>
              <w:t xml:space="preserve"> </w:t>
            </w:r>
            <w:r w:rsidRPr="00922257">
              <w:rPr>
                <w:rFonts w:ascii="Verdana" w:hAnsi="Verdana" w:cs="Arial"/>
                <w:b/>
                <w:spacing w:val="-1"/>
                <w:sz w:val="20"/>
                <w:szCs w:val="20"/>
              </w:rPr>
              <w:t>D</w:t>
            </w:r>
            <w:r w:rsidRPr="00922257">
              <w:rPr>
                <w:rFonts w:ascii="Verdana" w:hAnsi="Verdana" w:cs="Arial"/>
                <w:b/>
                <w:sz w:val="20"/>
                <w:szCs w:val="20"/>
              </w:rPr>
              <w:t>as</w:t>
            </w:r>
            <w:r w:rsidRPr="00922257">
              <w:rPr>
                <w:rFonts w:ascii="Verdana" w:hAnsi="Verdana" w:cs="Arial"/>
                <w:b/>
                <w:spacing w:val="-2"/>
                <w:sz w:val="20"/>
                <w:szCs w:val="20"/>
              </w:rPr>
              <w:t>h</w:t>
            </w:r>
            <w:r w:rsidRPr="00922257">
              <w:rPr>
                <w:rFonts w:ascii="Verdana" w:hAnsi="Verdana" w:cs="Arial"/>
                <w:b/>
                <w:sz w:val="20"/>
                <w:szCs w:val="20"/>
              </w:rPr>
              <w:t>boa</w:t>
            </w:r>
            <w:r w:rsidRPr="00922257">
              <w:rPr>
                <w:rFonts w:ascii="Verdana" w:hAnsi="Verdana" w:cs="Arial"/>
                <w:b/>
                <w:spacing w:val="-2"/>
                <w:sz w:val="20"/>
                <w:szCs w:val="20"/>
              </w:rPr>
              <w:t>r</w:t>
            </w:r>
            <w:r w:rsidRPr="00922257">
              <w:rPr>
                <w:rFonts w:ascii="Verdana" w:hAnsi="Verdana" w:cs="Arial"/>
                <w:b/>
                <w:sz w:val="20"/>
                <w:szCs w:val="20"/>
              </w:rPr>
              <w:t>d:</w:t>
            </w:r>
          </w:p>
          <w:p w:rsidR="00AE41EA" w:rsidRPr="00922257" w:rsidRDefault="004B21B2" w:rsidP="00626B75">
            <w:pPr>
              <w:rPr>
                <w:rFonts w:ascii="Verdana" w:hAnsi="Verdana"/>
                <w:sz w:val="20"/>
                <w:szCs w:val="20"/>
              </w:rPr>
            </w:pPr>
            <w:r w:rsidRPr="00922257">
              <w:rPr>
                <w:rFonts w:ascii="Verdana" w:hAnsi="Verdana" w:cs="Arial"/>
                <w:spacing w:val="2"/>
                <w:sz w:val="20"/>
                <w:szCs w:val="20"/>
              </w:rPr>
              <w:t>T</w:t>
            </w:r>
            <w:r w:rsidRPr="00922257">
              <w:rPr>
                <w:rFonts w:ascii="Verdana" w:hAnsi="Verdana" w:cs="Arial"/>
                <w:sz w:val="20"/>
                <w:szCs w:val="20"/>
              </w:rPr>
              <w:t>he</w:t>
            </w:r>
            <w:r w:rsidRPr="00922257">
              <w:rPr>
                <w:rFonts w:ascii="Verdana" w:hAnsi="Verdana" w:cs="Arial"/>
                <w:spacing w:val="-2"/>
                <w:sz w:val="20"/>
                <w:szCs w:val="20"/>
              </w:rPr>
              <w:t xml:space="preserve"> </w:t>
            </w:r>
            <w:r w:rsidRPr="00922257">
              <w:rPr>
                <w:rFonts w:ascii="Verdana" w:hAnsi="Verdana" w:cs="Arial"/>
                <w:sz w:val="20"/>
                <w:szCs w:val="20"/>
              </w:rPr>
              <w:t>So</w:t>
            </w:r>
            <w:r w:rsidRPr="00922257">
              <w:rPr>
                <w:rFonts w:ascii="Verdana" w:hAnsi="Verdana" w:cs="Arial"/>
                <w:spacing w:val="-2"/>
                <w:sz w:val="20"/>
                <w:szCs w:val="20"/>
              </w:rPr>
              <w:t>f</w:t>
            </w:r>
            <w:r w:rsidRPr="00922257">
              <w:rPr>
                <w:rFonts w:ascii="Verdana" w:hAnsi="Verdana" w:cs="Arial"/>
                <w:spacing w:val="1"/>
                <w:sz w:val="20"/>
                <w:szCs w:val="20"/>
              </w:rPr>
              <w:t>t</w:t>
            </w:r>
            <w:r w:rsidRPr="00922257">
              <w:rPr>
                <w:rFonts w:ascii="Verdana" w:hAnsi="Verdana" w:cs="Arial"/>
                <w:spacing w:val="-1"/>
                <w:sz w:val="20"/>
                <w:szCs w:val="20"/>
              </w:rPr>
              <w:t>w</w:t>
            </w:r>
            <w:r w:rsidRPr="00922257">
              <w:rPr>
                <w:rFonts w:ascii="Verdana" w:hAnsi="Verdana" w:cs="Arial"/>
                <w:sz w:val="20"/>
                <w:szCs w:val="20"/>
              </w:rPr>
              <w:t>a</w:t>
            </w:r>
            <w:r w:rsidRPr="00922257">
              <w:rPr>
                <w:rFonts w:ascii="Verdana" w:hAnsi="Verdana" w:cs="Arial"/>
                <w:spacing w:val="-2"/>
                <w:sz w:val="20"/>
                <w:szCs w:val="20"/>
              </w:rPr>
              <w:t>r</w:t>
            </w:r>
            <w:r w:rsidRPr="00922257">
              <w:rPr>
                <w:rFonts w:ascii="Verdana" w:hAnsi="Verdana" w:cs="Arial"/>
                <w:sz w:val="20"/>
                <w:szCs w:val="20"/>
              </w:rPr>
              <w:t>e</w:t>
            </w:r>
            <w:r w:rsidRPr="00922257">
              <w:rPr>
                <w:rFonts w:ascii="Verdana" w:hAnsi="Verdana" w:cs="Arial"/>
                <w:spacing w:val="1"/>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h</w:t>
            </w:r>
            <w:r w:rsidRPr="00922257">
              <w:rPr>
                <w:rFonts w:ascii="Verdana" w:hAnsi="Verdana" w:cs="Arial"/>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1"/>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on</w:t>
            </w:r>
            <w:r w:rsidRPr="00922257">
              <w:rPr>
                <w:rFonts w:ascii="Verdana" w:hAnsi="Verdana" w:cs="Arial"/>
                <w:spacing w:val="1"/>
                <w:sz w:val="20"/>
                <w:szCs w:val="20"/>
              </w:rPr>
              <w:t>it</w:t>
            </w:r>
            <w:r w:rsidRPr="00922257">
              <w:rPr>
                <w:rFonts w:ascii="Verdana" w:hAnsi="Verdana" w:cs="Arial"/>
                <w:sz w:val="20"/>
                <w:szCs w:val="20"/>
              </w:rPr>
              <w:t>or</w:t>
            </w:r>
            <w:r w:rsidRPr="00922257">
              <w:rPr>
                <w:rFonts w:ascii="Verdana" w:hAnsi="Verdana" w:cs="Arial"/>
                <w:spacing w:val="-1"/>
                <w:sz w:val="20"/>
                <w:szCs w:val="20"/>
              </w:rPr>
              <w:t xml:space="preserve"> </w:t>
            </w:r>
            <w:r w:rsidRPr="00922257">
              <w:rPr>
                <w:rFonts w:ascii="Verdana" w:hAnsi="Verdana" w:cs="Arial"/>
                <w:sz w:val="20"/>
                <w:szCs w:val="20"/>
              </w:rPr>
              <w:t>d</w:t>
            </w:r>
            <w:r w:rsidRPr="00922257">
              <w:rPr>
                <w:rFonts w:ascii="Verdana" w:hAnsi="Verdana" w:cs="Arial"/>
                <w:spacing w:val="1"/>
                <w:sz w:val="20"/>
                <w:szCs w:val="20"/>
              </w:rPr>
              <w:t>i</w:t>
            </w:r>
            <w:r w:rsidRPr="00922257">
              <w:rPr>
                <w:rFonts w:ascii="Verdana" w:hAnsi="Verdana" w:cs="Arial"/>
                <w:spacing w:val="-2"/>
                <w:sz w:val="20"/>
                <w:szCs w:val="20"/>
              </w:rPr>
              <w:t>f</w:t>
            </w:r>
            <w:r w:rsidRPr="00922257">
              <w:rPr>
                <w:rFonts w:ascii="Verdana" w:hAnsi="Verdana" w:cs="Arial"/>
                <w:spacing w:val="1"/>
                <w:sz w:val="20"/>
                <w:szCs w:val="20"/>
              </w:rPr>
              <w:t>f</w:t>
            </w:r>
            <w:r w:rsidRPr="00922257">
              <w:rPr>
                <w:rFonts w:ascii="Verdana" w:hAnsi="Verdana" w:cs="Arial"/>
                <w:spacing w:val="-2"/>
                <w:sz w:val="20"/>
                <w:szCs w:val="20"/>
              </w:rPr>
              <w:t>e</w:t>
            </w:r>
            <w:r w:rsidRPr="00922257">
              <w:rPr>
                <w:rFonts w:ascii="Verdana" w:hAnsi="Verdana" w:cs="Arial"/>
                <w:spacing w:val="1"/>
                <w:sz w:val="20"/>
                <w:szCs w:val="20"/>
              </w:rPr>
              <w:t>r</w:t>
            </w:r>
            <w:r w:rsidRPr="00922257">
              <w:rPr>
                <w:rFonts w:ascii="Verdana" w:hAnsi="Verdana" w:cs="Arial"/>
                <w:sz w:val="20"/>
                <w:szCs w:val="20"/>
              </w:rPr>
              <w:t>e</w:t>
            </w:r>
            <w:r w:rsidRPr="00922257">
              <w:rPr>
                <w:rFonts w:ascii="Verdana" w:hAnsi="Verdana" w:cs="Arial"/>
                <w:spacing w:val="-2"/>
                <w:sz w:val="20"/>
                <w:szCs w:val="20"/>
              </w:rPr>
              <w:t>n</w:t>
            </w:r>
            <w:r w:rsidRPr="00922257">
              <w:rPr>
                <w:rFonts w:ascii="Verdana" w:hAnsi="Verdana" w:cs="Arial"/>
                <w:sz w:val="20"/>
                <w:szCs w:val="20"/>
              </w:rPr>
              <w:t>t</w:t>
            </w:r>
            <w:r w:rsidRPr="00922257">
              <w:rPr>
                <w:rFonts w:ascii="Verdana" w:hAnsi="Verdana" w:cs="Arial"/>
                <w:spacing w:val="1"/>
                <w:sz w:val="20"/>
                <w:szCs w:val="20"/>
              </w:rPr>
              <w:t xml:space="preserve"> </w:t>
            </w:r>
            <w:r w:rsidRPr="00922257">
              <w:rPr>
                <w:rFonts w:ascii="Verdana" w:hAnsi="Verdana" w:cs="Arial"/>
                <w:sz w:val="20"/>
                <w:szCs w:val="20"/>
              </w:rPr>
              <w:t>.</w:t>
            </w:r>
            <w:r w:rsidRPr="00922257">
              <w:rPr>
                <w:rFonts w:ascii="Verdana" w:hAnsi="Verdana" w:cs="Arial"/>
                <w:spacing w:val="-1"/>
                <w:sz w:val="20"/>
                <w:szCs w:val="20"/>
              </w:rPr>
              <w:t>N</w:t>
            </w:r>
            <w:r w:rsidRPr="00922257">
              <w:rPr>
                <w:rFonts w:ascii="Verdana" w:hAnsi="Verdana" w:cs="Arial"/>
                <w:sz w:val="20"/>
                <w:szCs w:val="20"/>
              </w:rPr>
              <w:t>et</w:t>
            </w:r>
            <w:r w:rsidRPr="00922257">
              <w:rPr>
                <w:rFonts w:ascii="Verdana" w:hAnsi="Verdana" w:cs="Arial"/>
                <w:spacing w:val="-1"/>
                <w:sz w:val="20"/>
                <w:szCs w:val="20"/>
              </w:rPr>
              <w:t xml:space="preserve"> </w:t>
            </w:r>
            <w:r w:rsidRPr="00922257">
              <w:rPr>
                <w:rFonts w:ascii="Verdana" w:hAnsi="Verdana" w:cs="Arial"/>
                <w:sz w:val="20"/>
                <w:szCs w:val="20"/>
              </w:rPr>
              <w:t>se</w:t>
            </w:r>
            <w:r w:rsidRPr="00922257">
              <w:rPr>
                <w:rFonts w:ascii="Verdana" w:hAnsi="Verdana" w:cs="Arial"/>
                <w:spacing w:val="1"/>
                <w:sz w:val="20"/>
                <w:szCs w:val="20"/>
              </w:rPr>
              <w:t>r</w:t>
            </w:r>
            <w:r w:rsidRPr="00922257">
              <w:rPr>
                <w:rFonts w:ascii="Verdana" w:hAnsi="Verdana" w:cs="Arial"/>
                <w:spacing w:val="-2"/>
                <w:sz w:val="20"/>
                <w:szCs w:val="20"/>
              </w:rPr>
              <w:t>v</w:t>
            </w:r>
            <w:r w:rsidRPr="00922257">
              <w:rPr>
                <w:rFonts w:ascii="Verdana" w:hAnsi="Verdana" w:cs="Arial"/>
                <w:spacing w:val="1"/>
                <w:sz w:val="20"/>
                <w:szCs w:val="20"/>
              </w:rPr>
              <w:t>i</w:t>
            </w:r>
            <w:r w:rsidRPr="00922257">
              <w:rPr>
                <w:rFonts w:ascii="Verdana" w:hAnsi="Verdana" w:cs="Arial"/>
                <w:spacing w:val="-2"/>
                <w:sz w:val="20"/>
                <w:szCs w:val="20"/>
              </w:rPr>
              <w:t>c</w:t>
            </w:r>
            <w:r w:rsidRPr="00922257">
              <w:rPr>
                <w:rFonts w:ascii="Verdana" w:hAnsi="Verdana" w:cs="Arial"/>
                <w:sz w:val="20"/>
                <w:szCs w:val="20"/>
              </w:rPr>
              <w:t>e</w:t>
            </w:r>
            <w:r w:rsidRPr="00922257">
              <w:rPr>
                <w:rFonts w:ascii="Verdana" w:hAnsi="Verdana" w:cs="Arial"/>
                <w:spacing w:val="1"/>
                <w:sz w:val="20"/>
                <w:szCs w:val="20"/>
              </w:rPr>
              <w:t xml:space="preserve"> </w:t>
            </w:r>
            <w:r w:rsidRPr="00922257">
              <w:rPr>
                <w:rFonts w:ascii="Verdana" w:hAnsi="Verdana" w:cs="Arial"/>
                <w:sz w:val="20"/>
                <w:szCs w:val="20"/>
              </w:rPr>
              <w:t>p</w:t>
            </w:r>
            <w:r w:rsidRPr="00922257">
              <w:rPr>
                <w:rFonts w:ascii="Verdana" w:hAnsi="Verdana" w:cs="Arial"/>
                <w:spacing w:val="-2"/>
                <w:sz w:val="20"/>
                <w:szCs w:val="20"/>
              </w:rPr>
              <w:t>e</w:t>
            </w:r>
            <w:r w:rsidRPr="00922257">
              <w:rPr>
                <w:rFonts w:ascii="Verdana" w:hAnsi="Verdana" w:cs="Arial"/>
                <w:spacing w:val="1"/>
                <w:sz w:val="20"/>
                <w:szCs w:val="20"/>
              </w:rPr>
              <w:t>rf</w:t>
            </w:r>
            <w:r w:rsidRPr="00922257">
              <w:rPr>
                <w:rFonts w:ascii="Verdana" w:hAnsi="Verdana" w:cs="Arial"/>
                <w:spacing w:val="-2"/>
                <w:sz w:val="20"/>
                <w:szCs w:val="20"/>
              </w:rPr>
              <w:t>o</w:t>
            </w:r>
            <w:r w:rsidRPr="00922257">
              <w:rPr>
                <w:rFonts w:ascii="Verdana" w:hAnsi="Verdana" w:cs="Arial"/>
                <w:spacing w:val="1"/>
                <w:sz w:val="20"/>
                <w:szCs w:val="20"/>
              </w:rPr>
              <w:t>r</w:t>
            </w:r>
            <w:r w:rsidRPr="00922257">
              <w:rPr>
                <w:rFonts w:ascii="Verdana" w:hAnsi="Verdana" w:cs="Arial"/>
                <w:spacing w:val="-4"/>
                <w:sz w:val="20"/>
                <w:szCs w:val="20"/>
              </w:rPr>
              <w:t>m</w:t>
            </w:r>
            <w:r w:rsidRPr="00922257">
              <w:rPr>
                <w:rFonts w:ascii="Verdana" w:hAnsi="Verdana" w:cs="Arial"/>
                <w:sz w:val="20"/>
                <w:szCs w:val="20"/>
              </w:rPr>
              <w:t>ance</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2101F4" w:rsidRDefault="002101F4" w:rsidP="008A3B1A">
      <w:pPr>
        <w:spacing w:line="360" w:lineRule="auto"/>
        <w:rPr>
          <w:rFonts w:ascii="Verdana" w:hAnsi="Verdana" w:cs="Verdana"/>
          <w:b/>
          <w:sz w:val="20"/>
          <w:szCs w:val="20"/>
        </w:rPr>
      </w:pPr>
      <w:r w:rsidRPr="002101F4">
        <w:rPr>
          <w:rFonts w:ascii="Verdana" w:hAnsi="Verdana" w:cs="Verdana"/>
          <w:b/>
          <w:sz w:val="20"/>
          <w:szCs w:val="20"/>
        </w:rPr>
        <w:t>8.7.</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284A0A" w:rsidRPr="00922257" w:rsidRDefault="00284A0A" w:rsidP="00626B75">
            <w:pPr>
              <w:rPr>
                <w:rFonts w:ascii="Verdana" w:hAnsi="Verdana" w:cs="Arial"/>
                <w:b/>
                <w:sz w:val="20"/>
                <w:szCs w:val="20"/>
              </w:rPr>
            </w:pPr>
            <w:r w:rsidRPr="00922257">
              <w:rPr>
                <w:rFonts w:ascii="Verdana" w:hAnsi="Verdana" w:cs="Arial"/>
                <w:b/>
                <w:spacing w:val="-1"/>
                <w:sz w:val="20"/>
                <w:szCs w:val="20"/>
              </w:rPr>
              <w:t>R</w:t>
            </w:r>
            <w:r w:rsidRPr="00922257">
              <w:rPr>
                <w:rFonts w:ascii="Verdana" w:hAnsi="Verdana" w:cs="Arial"/>
                <w:b/>
                <w:sz w:val="20"/>
                <w:szCs w:val="20"/>
              </w:rPr>
              <w:t>esou</w:t>
            </w:r>
            <w:r w:rsidRPr="00922257">
              <w:rPr>
                <w:rFonts w:ascii="Verdana" w:hAnsi="Verdana" w:cs="Arial"/>
                <w:b/>
                <w:spacing w:val="-2"/>
                <w:sz w:val="20"/>
                <w:szCs w:val="20"/>
              </w:rPr>
              <w:t>r</w:t>
            </w:r>
            <w:r w:rsidRPr="00922257">
              <w:rPr>
                <w:rFonts w:ascii="Verdana" w:hAnsi="Verdana" w:cs="Arial"/>
                <w:b/>
                <w:sz w:val="20"/>
                <w:szCs w:val="20"/>
              </w:rPr>
              <w:t>ce</w:t>
            </w:r>
            <w:r w:rsidRPr="00922257">
              <w:rPr>
                <w:rFonts w:ascii="Verdana" w:hAnsi="Verdana" w:cs="Arial"/>
                <w:b/>
                <w:spacing w:val="1"/>
                <w:sz w:val="20"/>
                <w:szCs w:val="20"/>
              </w:rPr>
              <w:t xml:space="preserve"> </w:t>
            </w:r>
            <w:r w:rsidRPr="00922257">
              <w:rPr>
                <w:rFonts w:ascii="Verdana" w:hAnsi="Verdana" w:cs="Arial"/>
                <w:b/>
                <w:spacing w:val="-1"/>
                <w:sz w:val="20"/>
                <w:szCs w:val="20"/>
              </w:rPr>
              <w:t>D</w:t>
            </w:r>
            <w:r w:rsidRPr="00922257">
              <w:rPr>
                <w:rFonts w:ascii="Verdana" w:hAnsi="Verdana" w:cs="Arial"/>
                <w:b/>
                <w:sz w:val="20"/>
                <w:szCs w:val="20"/>
              </w:rPr>
              <w:t>a</w:t>
            </w:r>
            <w:r w:rsidRPr="00922257">
              <w:rPr>
                <w:rFonts w:ascii="Verdana" w:hAnsi="Verdana" w:cs="Arial"/>
                <w:b/>
                <w:spacing w:val="-2"/>
                <w:sz w:val="20"/>
                <w:szCs w:val="20"/>
              </w:rPr>
              <w:t>s</w:t>
            </w:r>
            <w:r w:rsidRPr="00922257">
              <w:rPr>
                <w:rFonts w:ascii="Verdana" w:hAnsi="Verdana" w:cs="Arial"/>
                <w:b/>
                <w:sz w:val="20"/>
                <w:szCs w:val="20"/>
              </w:rPr>
              <w:t>hbo</w:t>
            </w:r>
            <w:r w:rsidRPr="00922257">
              <w:rPr>
                <w:rFonts w:ascii="Verdana" w:hAnsi="Verdana" w:cs="Arial"/>
                <w:b/>
                <w:spacing w:val="-2"/>
                <w:sz w:val="20"/>
                <w:szCs w:val="20"/>
              </w:rPr>
              <w:t>a</w:t>
            </w:r>
            <w:r w:rsidRPr="00922257">
              <w:rPr>
                <w:rFonts w:ascii="Verdana" w:hAnsi="Verdana" w:cs="Arial"/>
                <w:b/>
                <w:spacing w:val="1"/>
                <w:sz w:val="20"/>
                <w:szCs w:val="20"/>
              </w:rPr>
              <w:t>r</w:t>
            </w:r>
            <w:r w:rsidRPr="00922257">
              <w:rPr>
                <w:rFonts w:ascii="Verdana" w:hAnsi="Verdana" w:cs="Arial"/>
                <w:b/>
                <w:sz w:val="20"/>
                <w:szCs w:val="20"/>
              </w:rPr>
              <w:t>d:</w:t>
            </w:r>
          </w:p>
          <w:p w:rsidR="00AE41EA" w:rsidRPr="00922257" w:rsidRDefault="00284A0A" w:rsidP="00284A0A">
            <w:pPr>
              <w:rPr>
                <w:rFonts w:ascii="Verdana" w:hAnsi="Verdana"/>
                <w:sz w:val="20"/>
                <w:szCs w:val="20"/>
              </w:rPr>
            </w:pPr>
            <w:r w:rsidRPr="00922257">
              <w:rPr>
                <w:rFonts w:ascii="Verdana" w:hAnsi="Verdana" w:cs="Arial"/>
                <w:spacing w:val="2"/>
                <w:sz w:val="20"/>
                <w:szCs w:val="20"/>
              </w:rPr>
              <w:t>T</w:t>
            </w:r>
            <w:r w:rsidRPr="00922257">
              <w:rPr>
                <w:rFonts w:ascii="Verdana" w:hAnsi="Verdana" w:cs="Arial"/>
                <w:sz w:val="20"/>
                <w:szCs w:val="20"/>
              </w:rPr>
              <w:t>he</w:t>
            </w:r>
            <w:r w:rsidRPr="00922257">
              <w:rPr>
                <w:rFonts w:ascii="Verdana" w:hAnsi="Verdana" w:cs="Arial"/>
                <w:spacing w:val="53"/>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o</w:t>
            </w:r>
            <w:r w:rsidRPr="00922257">
              <w:rPr>
                <w:rFonts w:ascii="Verdana" w:hAnsi="Verdana" w:cs="Arial"/>
                <w:spacing w:val="1"/>
                <w:sz w:val="20"/>
                <w:szCs w:val="20"/>
              </w:rPr>
              <w:t>ft</w:t>
            </w:r>
            <w:r w:rsidRPr="00922257">
              <w:rPr>
                <w:rFonts w:ascii="Verdana" w:hAnsi="Verdana" w:cs="Arial"/>
                <w:spacing w:val="-1"/>
                <w:sz w:val="20"/>
                <w:szCs w:val="20"/>
              </w:rPr>
              <w:t>w</w:t>
            </w:r>
            <w:r w:rsidRPr="00922257">
              <w:rPr>
                <w:rFonts w:ascii="Verdana" w:hAnsi="Verdana" w:cs="Arial"/>
                <w:spacing w:val="-2"/>
                <w:sz w:val="20"/>
                <w:szCs w:val="20"/>
              </w:rPr>
              <w:t>a</w:t>
            </w:r>
            <w:r w:rsidRPr="00922257">
              <w:rPr>
                <w:rFonts w:ascii="Verdana" w:hAnsi="Verdana" w:cs="Arial"/>
                <w:spacing w:val="1"/>
                <w:sz w:val="20"/>
                <w:szCs w:val="20"/>
              </w:rPr>
              <w:t>r</w:t>
            </w:r>
            <w:r w:rsidRPr="00922257">
              <w:rPr>
                <w:rFonts w:ascii="Verdana" w:hAnsi="Verdana" w:cs="Arial"/>
                <w:sz w:val="20"/>
                <w:szCs w:val="20"/>
              </w:rPr>
              <w:t>e</w:t>
            </w:r>
            <w:r w:rsidRPr="00922257">
              <w:rPr>
                <w:rFonts w:ascii="Verdana" w:hAnsi="Verdana" w:cs="Arial"/>
                <w:spacing w:val="54"/>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h</w:t>
            </w:r>
            <w:r w:rsidRPr="00922257">
              <w:rPr>
                <w:rFonts w:ascii="Verdana" w:hAnsi="Verdana" w:cs="Arial"/>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54"/>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o</w:t>
            </w:r>
            <w:r w:rsidRPr="00922257">
              <w:rPr>
                <w:rFonts w:ascii="Verdana" w:hAnsi="Verdana" w:cs="Arial"/>
                <w:spacing w:val="2"/>
                <w:sz w:val="20"/>
                <w:szCs w:val="20"/>
              </w:rPr>
              <w:t>n</w:t>
            </w:r>
            <w:r w:rsidRPr="00922257">
              <w:rPr>
                <w:rFonts w:ascii="Verdana" w:hAnsi="Verdana" w:cs="Arial"/>
                <w:spacing w:val="1"/>
                <w:sz w:val="20"/>
                <w:szCs w:val="20"/>
              </w:rPr>
              <w:t>it</w:t>
            </w:r>
            <w:r w:rsidRPr="00922257">
              <w:rPr>
                <w:rFonts w:ascii="Verdana" w:hAnsi="Verdana" w:cs="Arial"/>
                <w:spacing w:val="-2"/>
                <w:sz w:val="20"/>
                <w:szCs w:val="20"/>
              </w:rPr>
              <w:t>o</w:t>
            </w:r>
            <w:r w:rsidRPr="00922257">
              <w:rPr>
                <w:rFonts w:ascii="Verdana" w:hAnsi="Verdana" w:cs="Arial"/>
                <w:sz w:val="20"/>
                <w:szCs w:val="20"/>
              </w:rPr>
              <w:t>r.</w:t>
            </w:r>
            <w:r w:rsidRPr="00922257">
              <w:rPr>
                <w:rFonts w:ascii="Verdana" w:hAnsi="Verdana" w:cs="Arial"/>
                <w:spacing w:val="-1"/>
                <w:sz w:val="20"/>
                <w:szCs w:val="20"/>
              </w:rPr>
              <w:t>N</w:t>
            </w:r>
            <w:r w:rsidRPr="00922257">
              <w:rPr>
                <w:rFonts w:ascii="Verdana" w:hAnsi="Verdana" w:cs="Arial"/>
                <w:sz w:val="20"/>
                <w:szCs w:val="20"/>
              </w:rPr>
              <w:t>et</w:t>
            </w:r>
            <w:r w:rsidRPr="00922257">
              <w:rPr>
                <w:rFonts w:ascii="Verdana" w:hAnsi="Verdana" w:cs="Arial"/>
                <w:spacing w:val="54"/>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e</w:t>
            </w:r>
            <w:r w:rsidRPr="00922257">
              <w:rPr>
                <w:rFonts w:ascii="Verdana" w:hAnsi="Verdana" w:cs="Arial"/>
                <w:spacing w:val="1"/>
                <w:sz w:val="20"/>
                <w:szCs w:val="20"/>
              </w:rPr>
              <w:t>r</w:t>
            </w:r>
            <w:r w:rsidRPr="00922257">
              <w:rPr>
                <w:rFonts w:ascii="Verdana" w:hAnsi="Verdana" w:cs="Arial"/>
                <w:spacing w:val="-2"/>
                <w:sz w:val="20"/>
                <w:szCs w:val="20"/>
              </w:rPr>
              <w:t>v</w:t>
            </w:r>
            <w:r w:rsidRPr="00922257">
              <w:rPr>
                <w:rFonts w:ascii="Verdana" w:hAnsi="Verdana" w:cs="Arial"/>
                <w:spacing w:val="1"/>
                <w:sz w:val="20"/>
                <w:szCs w:val="20"/>
              </w:rPr>
              <w:t>i</w:t>
            </w:r>
            <w:r w:rsidRPr="00922257">
              <w:rPr>
                <w:rFonts w:ascii="Verdana" w:hAnsi="Verdana" w:cs="Arial"/>
                <w:sz w:val="20"/>
                <w:szCs w:val="20"/>
              </w:rPr>
              <w:t>ce</w:t>
            </w:r>
            <w:r w:rsidRPr="00922257">
              <w:rPr>
                <w:rFonts w:ascii="Verdana" w:hAnsi="Verdana" w:cs="Arial"/>
                <w:spacing w:val="54"/>
                <w:sz w:val="20"/>
                <w:szCs w:val="20"/>
              </w:rPr>
              <w:t xml:space="preserve"> </w:t>
            </w:r>
            <w:r w:rsidRPr="00922257">
              <w:rPr>
                <w:rFonts w:ascii="Verdana" w:hAnsi="Verdana" w:cs="Arial"/>
                <w:spacing w:val="1"/>
                <w:sz w:val="20"/>
                <w:szCs w:val="20"/>
              </w:rPr>
              <w:t>r</w:t>
            </w:r>
            <w:r w:rsidRPr="00922257">
              <w:rPr>
                <w:rFonts w:ascii="Verdana" w:hAnsi="Verdana" w:cs="Arial"/>
                <w:spacing w:val="-2"/>
                <w:sz w:val="20"/>
                <w:szCs w:val="20"/>
              </w:rPr>
              <w:t>e</w:t>
            </w:r>
            <w:r w:rsidRPr="00922257">
              <w:rPr>
                <w:rFonts w:ascii="Verdana" w:hAnsi="Verdana" w:cs="Arial"/>
                <w:sz w:val="20"/>
                <w:szCs w:val="20"/>
              </w:rPr>
              <w:t>so</w:t>
            </w:r>
            <w:r w:rsidRPr="00922257">
              <w:rPr>
                <w:rFonts w:ascii="Verdana" w:hAnsi="Verdana" w:cs="Arial"/>
                <w:spacing w:val="-2"/>
                <w:sz w:val="20"/>
                <w:szCs w:val="20"/>
              </w:rPr>
              <w:t>u</w:t>
            </w:r>
            <w:r w:rsidRPr="00922257">
              <w:rPr>
                <w:rFonts w:ascii="Verdana" w:hAnsi="Verdana" w:cs="Arial"/>
                <w:spacing w:val="1"/>
                <w:sz w:val="20"/>
                <w:szCs w:val="20"/>
              </w:rPr>
              <w:t>r</w:t>
            </w:r>
            <w:r w:rsidRPr="00922257">
              <w:rPr>
                <w:rFonts w:ascii="Verdana" w:hAnsi="Verdana" w:cs="Arial"/>
                <w:spacing w:val="-2"/>
                <w:sz w:val="20"/>
                <w:szCs w:val="20"/>
              </w:rPr>
              <w:t>c</w:t>
            </w:r>
            <w:r w:rsidRPr="00922257">
              <w:rPr>
                <w:rFonts w:ascii="Verdana" w:hAnsi="Verdana" w:cs="Arial"/>
                <w:sz w:val="20"/>
                <w:szCs w:val="20"/>
              </w:rPr>
              <w:t xml:space="preserve">e </w:t>
            </w:r>
            <w:r w:rsidRPr="00922257">
              <w:rPr>
                <w:rFonts w:ascii="Verdana" w:hAnsi="Verdana" w:cs="Arial"/>
                <w:spacing w:val="1"/>
                <w:sz w:val="20"/>
                <w:szCs w:val="20"/>
              </w:rPr>
              <w:t>(</w:t>
            </w:r>
            <w:r w:rsidRPr="00922257">
              <w:rPr>
                <w:rFonts w:ascii="Verdana" w:hAnsi="Verdana" w:cs="Arial"/>
                <w:sz w:val="20"/>
                <w:szCs w:val="20"/>
              </w:rPr>
              <w:t>e.</w:t>
            </w:r>
            <w:r w:rsidRPr="00922257">
              <w:rPr>
                <w:rFonts w:ascii="Verdana" w:hAnsi="Verdana" w:cs="Arial"/>
                <w:spacing w:val="-2"/>
                <w:sz w:val="20"/>
                <w:szCs w:val="20"/>
              </w:rPr>
              <w:t>g</w:t>
            </w:r>
            <w:r w:rsidRPr="00922257">
              <w:rPr>
                <w:rFonts w:ascii="Verdana" w:hAnsi="Verdana" w:cs="Arial"/>
                <w:sz w:val="20"/>
                <w:szCs w:val="20"/>
              </w:rPr>
              <w:t xml:space="preserve">. </w:t>
            </w:r>
            <w:r w:rsidRPr="00922257">
              <w:rPr>
                <w:rFonts w:ascii="Verdana" w:hAnsi="Verdana" w:cs="Arial"/>
                <w:spacing w:val="-4"/>
                <w:sz w:val="20"/>
                <w:szCs w:val="20"/>
              </w:rPr>
              <w:t>m</w:t>
            </w:r>
            <w:r w:rsidRPr="00922257">
              <w:rPr>
                <w:rFonts w:ascii="Verdana" w:hAnsi="Verdana" w:cs="Arial"/>
                <w:spacing w:val="3"/>
                <w:sz w:val="20"/>
                <w:szCs w:val="20"/>
              </w:rPr>
              <w:t>e</w:t>
            </w:r>
            <w:r w:rsidRPr="00922257">
              <w:rPr>
                <w:rFonts w:ascii="Verdana" w:hAnsi="Verdana" w:cs="Arial"/>
                <w:spacing w:val="-4"/>
                <w:sz w:val="20"/>
                <w:szCs w:val="20"/>
              </w:rPr>
              <w:t>m</w:t>
            </w:r>
            <w:r w:rsidRPr="00922257">
              <w:rPr>
                <w:rFonts w:ascii="Verdana" w:hAnsi="Verdana" w:cs="Arial"/>
                <w:sz w:val="20"/>
                <w:szCs w:val="20"/>
              </w:rPr>
              <w:t>o</w:t>
            </w:r>
            <w:r w:rsidRPr="00922257">
              <w:rPr>
                <w:rFonts w:ascii="Verdana" w:hAnsi="Verdana" w:cs="Arial"/>
                <w:spacing w:val="3"/>
                <w:sz w:val="20"/>
                <w:szCs w:val="20"/>
              </w:rPr>
              <w:t>r</w:t>
            </w:r>
            <w:r w:rsidRPr="00922257">
              <w:rPr>
                <w:rFonts w:ascii="Verdana" w:hAnsi="Verdana" w:cs="Arial"/>
                <w:spacing w:val="-2"/>
                <w:sz w:val="20"/>
                <w:szCs w:val="20"/>
              </w:rPr>
              <w:t>y</w:t>
            </w:r>
            <w:r w:rsidRPr="00922257">
              <w:rPr>
                <w:rFonts w:ascii="Verdana" w:hAnsi="Verdana" w:cs="Arial"/>
                <w:sz w:val="20"/>
                <w:szCs w:val="20"/>
              </w:rPr>
              <w:t xml:space="preserve">, </w:t>
            </w:r>
            <w:r w:rsidRPr="00922257">
              <w:rPr>
                <w:rFonts w:ascii="Verdana" w:hAnsi="Verdana" w:cs="Arial"/>
                <w:spacing w:val="-1"/>
                <w:sz w:val="20"/>
                <w:szCs w:val="20"/>
              </w:rPr>
              <w:t>C</w:t>
            </w:r>
            <w:r w:rsidRPr="00922257">
              <w:rPr>
                <w:rFonts w:ascii="Verdana" w:hAnsi="Verdana" w:cs="Arial"/>
                <w:sz w:val="20"/>
                <w:szCs w:val="20"/>
              </w:rPr>
              <w:t>PU</w:t>
            </w:r>
            <w:r w:rsidRPr="00922257">
              <w:rPr>
                <w:rFonts w:ascii="Verdana" w:hAnsi="Verdana" w:cs="Arial"/>
                <w:spacing w:val="-1"/>
                <w:sz w:val="20"/>
                <w:szCs w:val="20"/>
              </w:rPr>
              <w:t xml:space="preserve"> </w:t>
            </w:r>
            <w:r w:rsidRPr="00922257">
              <w:rPr>
                <w:rFonts w:ascii="Verdana" w:hAnsi="Verdana" w:cs="Arial"/>
                <w:sz w:val="20"/>
                <w:szCs w:val="20"/>
              </w:rPr>
              <w:t>usa</w:t>
            </w:r>
            <w:r w:rsidRPr="00922257">
              <w:rPr>
                <w:rFonts w:ascii="Verdana" w:hAnsi="Verdana" w:cs="Arial"/>
                <w:spacing w:val="-2"/>
                <w:sz w:val="20"/>
                <w:szCs w:val="20"/>
              </w:rPr>
              <w:t>g</w:t>
            </w:r>
            <w:r w:rsidRPr="00922257">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0767E4" w:rsidRDefault="000767E4" w:rsidP="008A3B1A">
      <w:pPr>
        <w:spacing w:line="360" w:lineRule="auto"/>
        <w:rPr>
          <w:rFonts w:ascii="Verdana" w:hAnsi="Verdana"/>
          <w:color w:val="000080"/>
          <w:sz w:val="20"/>
          <w:szCs w:val="20"/>
        </w:rPr>
      </w:pPr>
    </w:p>
    <w:p w:rsidR="000767E4" w:rsidRPr="00752221" w:rsidRDefault="002101F4" w:rsidP="00752221">
      <w:pPr>
        <w:spacing w:line="360" w:lineRule="auto"/>
        <w:rPr>
          <w:rFonts w:ascii="Verdana" w:hAnsi="Verdana" w:cs="Verdana"/>
          <w:b/>
          <w:sz w:val="20"/>
          <w:szCs w:val="20"/>
        </w:rPr>
      </w:pPr>
      <w:r w:rsidRPr="00752221">
        <w:rPr>
          <w:rFonts w:ascii="Verdana" w:hAnsi="Verdana" w:cs="Verdana"/>
          <w:b/>
          <w:sz w:val="20"/>
          <w:szCs w:val="20"/>
        </w:rPr>
        <w:t>8.8.</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284A0A" w:rsidRPr="00922257" w:rsidRDefault="00284A0A" w:rsidP="00626B75">
            <w:pPr>
              <w:rPr>
                <w:rFonts w:ascii="Verdana" w:hAnsi="Verdana" w:cs="Arial"/>
                <w:b/>
                <w:spacing w:val="1"/>
                <w:sz w:val="20"/>
                <w:szCs w:val="20"/>
              </w:rPr>
            </w:pPr>
            <w:r w:rsidRPr="00922257">
              <w:rPr>
                <w:rFonts w:ascii="Verdana" w:hAnsi="Verdana" w:cs="Arial"/>
                <w:b/>
                <w:spacing w:val="-1"/>
                <w:sz w:val="20"/>
                <w:szCs w:val="20"/>
              </w:rPr>
              <w:t>D</w:t>
            </w:r>
            <w:r w:rsidRPr="00922257">
              <w:rPr>
                <w:rFonts w:ascii="Verdana" w:hAnsi="Verdana" w:cs="Arial"/>
                <w:b/>
                <w:spacing w:val="1"/>
                <w:sz w:val="20"/>
                <w:szCs w:val="20"/>
              </w:rPr>
              <w:t>ri</w:t>
            </w:r>
            <w:r w:rsidRPr="00922257">
              <w:rPr>
                <w:rFonts w:ascii="Verdana" w:hAnsi="Verdana" w:cs="Arial"/>
                <w:b/>
                <w:spacing w:val="-1"/>
                <w:sz w:val="20"/>
                <w:szCs w:val="20"/>
              </w:rPr>
              <w:t>l</w:t>
            </w:r>
            <w:r w:rsidRPr="00922257">
              <w:rPr>
                <w:rFonts w:ascii="Verdana" w:hAnsi="Verdana" w:cs="Arial"/>
                <w:b/>
                <w:sz w:val="20"/>
                <w:szCs w:val="20"/>
              </w:rPr>
              <w:t>l</w:t>
            </w:r>
            <w:r w:rsidRPr="00922257">
              <w:rPr>
                <w:rFonts w:ascii="Verdana" w:hAnsi="Verdana" w:cs="Arial"/>
                <w:b/>
                <w:spacing w:val="1"/>
                <w:sz w:val="20"/>
                <w:szCs w:val="20"/>
              </w:rPr>
              <w:t xml:space="preserve"> </w:t>
            </w:r>
            <w:r w:rsidRPr="00922257">
              <w:rPr>
                <w:rFonts w:ascii="Verdana" w:hAnsi="Verdana" w:cs="Arial"/>
                <w:b/>
                <w:sz w:val="20"/>
                <w:szCs w:val="20"/>
              </w:rPr>
              <w:t>do</w:t>
            </w:r>
            <w:r w:rsidRPr="00922257">
              <w:rPr>
                <w:rFonts w:ascii="Verdana" w:hAnsi="Verdana" w:cs="Arial"/>
                <w:b/>
                <w:spacing w:val="-1"/>
                <w:sz w:val="20"/>
                <w:szCs w:val="20"/>
              </w:rPr>
              <w:t>w</w:t>
            </w:r>
            <w:r w:rsidRPr="00922257">
              <w:rPr>
                <w:rFonts w:ascii="Verdana" w:hAnsi="Verdana" w:cs="Arial"/>
                <w:b/>
                <w:sz w:val="20"/>
                <w:szCs w:val="20"/>
              </w:rPr>
              <w:t>n</w:t>
            </w:r>
            <w:r w:rsidRPr="00922257">
              <w:rPr>
                <w:rFonts w:ascii="Verdana" w:hAnsi="Verdana" w:cs="Arial"/>
                <w:b/>
                <w:spacing w:val="-2"/>
                <w:sz w:val="20"/>
                <w:szCs w:val="20"/>
              </w:rPr>
              <w:t xml:space="preserve"> </w:t>
            </w:r>
            <w:r w:rsidRPr="00922257">
              <w:rPr>
                <w:rFonts w:ascii="Verdana" w:hAnsi="Verdana" w:cs="Arial"/>
                <w:b/>
                <w:sz w:val="20"/>
                <w:szCs w:val="20"/>
              </w:rPr>
              <w:t>cap</w:t>
            </w:r>
            <w:r w:rsidRPr="00922257">
              <w:rPr>
                <w:rFonts w:ascii="Verdana" w:hAnsi="Verdana" w:cs="Arial"/>
                <w:b/>
                <w:spacing w:val="-2"/>
                <w:sz w:val="20"/>
                <w:szCs w:val="20"/>
              </w:rPr>
              <w:t>a</w:t>
            </w:r>
            <w:r w:rsidRPr="00922257">
              <w:rPr>
                <w:rFonts w:ascii="Verdana" w:hAnsi="Verdana" w:cs="Arial"/>
                <w:b/>
                <w:sz w:val="20"/>
                <w:szCs w:val="20"/>
              </w:rPr>
              <w:t>b</w:t>
            </w:r>
            <w:r w:rsidRPr="00922257">
              <w:rPr>
                <w:rFonts w:ascii="Verdana" w:hAnsi="Verdana" w:cs="Arial"/>
                <w:b/>
                <w:spacing w:val="-1"/>
                <w:sz w:val="20"/>
                <w:szCs w:val="20"/>
              </w:rPr>
              <w:t>i</w:t>
            </w:r>
            <w:r w:rsidRPr="00922257">
              <w:rPr>
                <w:rFonts w:ascii="Verdana" w:hAnsi="Verdana" w:cs="Arial"/>
                <w:b/>
                <w:spacing w:val="1"/>
                <w:sz w:val="20"/>
                <w:szCs w:val="20"/>
              </w:rPr>
              <w:t>l</w:t>
            </w:r>
            <w:r w:rsidRPr="00922257">
              <w:rPr>
                <w:rFonts w:ascii="Verdana" w:hAnsi="Verdana" w:cs="Arial"/>
                <w:b/>
                <w:spacing w:val="-1"/>
                <w:sz w:val="20"/>
                <w:szCs w:val="20"/>
              </w:rPr>
              <w:t>i</w:t>
            </w:r>
            <w:r w:rsidRPr="00922257">
              <w:rPr>
                <w:rFonts w:ascii="Verdana" w:hAnsi="Verdana" w:cs="Arial"/>
                <w:b/>
                <w:spacing w:val="1"/>
                <w:sz w:val="20"/>
                <w:szCs w:val="20"/>
              </w:rPr>
              <w:t>t</w:t>
            </w:r>
            <w:r w:rsidRPr="00922257">
              <w:rPr>
                <w:rFonts w:ascii="Verdana" w:hAnsi="Verdana" w:cs="Arial"/>
                <w:b/>
                <w:spacing w:val="-1"/>
                <w:sz w:val="20"/>
                <w:szCs w:val="20"/>
              </w:rPr>
              <w:t>i</w:t>
            </w:r>
            <w:r w:rsidRPr="00922257">
              <w:rPr>
                <w:rFonts w:ascii="Verdana" w:hAnsi="Verdana" w:cs="Arial"/>
                <w:b/>
                <w:sz w:val="20"/>
                <w:szCs w:val="20"/>
              </w:rPr>
              <w:t>es</w:t>
            </w:r>
            <w:r w:rsidRPr="00922257">
              <w:rPr>
                <w:rFonts w:ascii="Verdana" w:hAnsi="Verdana" w:cs="Arial"/>
                <w:b/>
                <w:spacing w:val="1"/>
                <w:sz w:val="20"/>
                <w:szCs w:val="20"/>
              </w:rPr>
              <w:t>:</w:t>
            </w:r>
          </w:p>
          <w:p w:rsidR="00AE41EA" w:rsidRPr="00922257" w:rsidRDefault="00284A0A" w:rsidP="00626B75">
            <w:pPr>
              <w:rPr>
                <w:rFonts w:ascii="Verdana" w:hAnsi="Verdana"/>
                <w:sz w:val="20"/>
                <w:szCs w:val="20"/>
              </w:rPr>
            </w:pPr>
            <w:r w:rsidRPr="00922257">
              <w:rPr>
                <w:rFonts w:ascii="Verdana" w:hAnsi="Verdana" w:cs="Arial"/>
                <w:spacing w:val="2"/>
                <w:sz w:val="20"/>
                <w:szCs w:val="20"/>
              </w:rPr>
              <w:t>T</w:t>
            </w:r>
            <w:r w:rsidRPr="00922257">
              <w:rPr>
                <w:rFonts w:ascii="Verdana" w:hAnsi="Verdana" w:cs="Arial"/>
                <w:sz w:val="20"/>
                <w:szCs w:val="20"/>
              </w:rPr>
              <w:t>he</w:t>
            </w:r>
            <w:r w:rsidRPr="00922257">
              <w:rPr>
                <w:rFonts w:ascii="Verdana" w:hAnsi="Verdana" w:cs="Arial"/>
                <w:spacing w:val="-2"/>
                <w:sz w:val="20"/>
                <w:szCs w:val="20"/>
              </w:rPr>
              <w:t xml:space="preserve"> </w:t>
            </w:r>
            <w:r w:rsidRPr="00922257">
              <w:rPr>
                <w:rFonts w:ascii="Verdana" w:hAnsi="Verdana" w:cs="Arial"/>
                <w:sz w:val="20"/>
                <w:szCs w:val="20"/>
              </w:rPr>
              <w:t>So</w:t>
            </w:r>
            <w:r w:rsidRPr="00922257">
              <w:rPr>
                <w:rFonts w:ascii="Verdana" w:hAnsi="Verdana" w:cs="Arial"/>
                <w:spacing w:val="-2"/>
                <w:sz w:val="20"/>
                <w:szCs w:val="20"/>
              </w:rPr>
              <w:t>f</w:t>
            </w:r>
            <w:r w:rsidRPr="00922257">
              <w:rPr>
                <w:rFonts w:ascii="Verdana" w:hAnsi="Verdana" w:cs="Arial"/>
                <w:spacing w:val="1"/>
                <w:sz w:val="20"/>
                <w:szCs w:val="20"/>
              </w:rPr>
              <w:t>t</w:t>
            </w:r>
            <w:r w:rsidRPr="00922257">
              <w:rPr>
                <w:rFonts w:ascii="Verdana" w:hAnsi="Verdana" w:cs="Arial"/>
                <w:spacing w:val="-1"/>
                <w:sz w:val="20"/>
                <w:szCs w:val="20"/>
              </w:rPr>
              <w:t>w</w:t>
            </w:r>
            <w:r w:rsidRPr="00922257">
              <w:rPr>
                <w:rFonts w:ascii="Verdana" w:hAnsi="Verdana" w:cs="Arial"/>
                <w:sz w:val="20"/>
                <w:szCs w:val="20"/>
              </w:rPr>
              <w:t>a</w:t>
            </w:r>
            <w:r w:rsidRPr="00922257">
              <w:rPr>
                <w:rFonts w:ascii="Verdana" w:hAnsi="Verdana" w:cs="Arial"/>
                <w:spacing w:val="-2"/>
                <w:sz w:val="20"/>
                <w:szCs w:val="20"/>
              </w:rPr>
              <w:t>r</w:t>
            </w:r>
            <w:r w:rsidRPr="00922257">
              <w:rPr>
                <w:rFonts w:ascii="Verdana" w:hAnsi="Verdana" w:cs="Arial"/>
                <w:sz w:val="20"/>
                <w:szCs w:val="20"/>
              </w:rPr>
              <w:t>e</w:t>
            </w:r>
            <w:r w:rsidRPr="00922257">
              <w:rPr>
                <w:rFonts w:ascii="Verdana" w:hAnsi="Verdana" w:cs="Arial"/>
                <w:spacing w:val="1"/>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h</w:t>
            </w:r>
            <w:r w:rsidRPr="00922257">
              <w:rPr>
                <w:rFonts w:ascii="Verdana" w:hAnsi="Verdana" w:cs="Arial"/>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1"/>
                <w:sz w:val="20"/>
                <w:szCs w:val="20"/>
              </w:rPr>
              <w:t xml:space="preserve"> </w:t>
            </w:r>
            <w:r w:rsidRPr="00922257">
              <w:rPr>
                <w:rFonts w:ascii="Verdana" w:hAnsi="Verdana" w:cs="Arial"/>
                <w:sz w:val="20"/>
                <w:szCs w:val="20"/>
              </w:rPr>
              <w:t>d</w:t>
            </w:r>
            <w:r w:rsidRPr="00922257">
              <w:rPr>
                <w:rFonts w:ascii="Verdana" w:hAnsi="Verdana" w:cs="Arial"/>
                <w:spacing w:val="-2"/>
                <w:sz w:val="20"/>
                <w:szCs w:val="20"/>
              </w:rPr>
              <w:t>r</w:t>
            </w:r>
            <w:r w:rsidRPr="00922257">
              <w:rPr>
                <w:rFonts w:ascii="Verdana" w:hAnsi="Verdana" w:cs="Arial"/>
                <w:spacing w:val="1"/>
                <w:sz w:val="20"/>
                <w:szCs w:val="20"/>
              </w:rPr>
              <w:t>i</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1"/>
                <w:sz w:val="20"/>
                <w:szCs w:val="20"/>
              </w:rPr>
              <w:t xml:space="preserve"> </w:t>
            </w:r>
            <w:r w:rsidRPr="00922257">
              <w:rPr>
                <w:rFonts w:ascii="Verdana" w:hAnsi="Verdana" w:cs="Arial"/>
                <w:sz w:val="20"/>
                <w:szCs w:val="20"/>
              </w:rPr>
              <w:t>d</w:t>
            </w:r>
            <w:r w:rsidRPr="00922257">
              <w:rPr>
                <w:rFonts w:ascii="Verdana" w:hAnsi="Verdana" w:cs="Arial"/>
                <w:spacing w:val="-2"/>
                <w:sz w:val="20"/>
                <w:szCs w:val="20"/>
              </w:rPr>
              <w:t>o</w:t>
            </w:r>
            <w:r w:rsidRPr="00922257">
              <w:rPr>
                <w:rFonts w:ascii="Verdana" w:hAnsi="Verdana" w:cs="Arial"/>
                <w:spacing w:val="-1"/>
                <w:sz w:val="20"/>
                <w:szCs w:val="20"/>
              </w:rPr>
              <w:t>w</w:t>
            </w:r>
            <w:r w:rsidRPr="00922257">
              <w:rPr>
                <w:rFonts w:ascii="Verdana" w:hAnsi="Verdana" w:cs="Arial"/>
                <w:sz w:val="20"/>
                <w:szCs w:val="20"/>
              </w:rPr>
              <w:t>n by</w:t>
            </w:r>
            <w:r w:rsidRPr="00922257">
              <w:rPr>
                <w:rFonts w:ascii="Verdana" w:hAnsi="Verdana" w:cs="Arial"/>
                <w:spacing w:val="-2"/>
                <w:sz w:val="20"/>
                <w:szCs w:val="20"/>
              </w:rPr>
              <w:t xml:space="preserve"> </w:t>
            </w:r>
            <w:r w:rsidRPr="00922257">
              <w:rPr>
                <w:rFonts w:ascii="Verdana" w:hAnsi="Verdana" w:cs="Arial"/>
                <w:sz w:val="20"/>
                <w:szCs w:val="20"/>
              </w:rPr>
              <w:t>p</w:t>
            </w:r>
            <w:r w:rsidRPr="00922257">
              <w:rPr>
                <w:rFonts w:ascii="Verdana" w:hAnsi="Verdana" w:cs="Arial"/>
                <w:spacing w:val="1"/>
                <w:sz w:val="20"/>
                <w:szCs w:val="20"/>
              </w:rPr>
              <w:t>r</w:t>
            </w:r>
            <w:r w:rsidRPr="00922257">
              <w:rPr>
                <w:rFonts w:ascii="Verdana" w:hAnsi="Verdana" w:cs="Arial"/>
                <w:sz w:val="20"/>
                <w:szCs w:val="20"/>
              </w:rPr>
              <w:t>o</w:t>
            </w:r>
            <w:r w:rsidRPr="00922257">
              <w:rPr>
                <w:rFonts w:ascii="Verdana" w:hAnsi="Verdana" w:cs="Arial"/>
                <w:spacing w:val="-2"/>
                <w:sz w:val="20"/>
                <w:szCs w:val="20"/>
              </w:rPr>
              <w:t>g</w:t>
            </w:r>
            <w:r w:rsidRPr="00922257">
              <w:rPr>
                <w:rFonts w:ascii="Verdana" w:hAnsi="Verdana" w:cs="Arial"/>
                <w:spacing w:val="1"/>
                <w:sz w:val="20"/>
                <w:szCs w:val="20"/>
              </w:rPr>
              <w:t>r</w:t>
            </w:r>
            <w:r w:rsidRPr="00922257">
              <w:rPr>
                <w:rFonts w:ascii="Verdana" w:hAnsi="Verdana" w:cs="Arial"/>
                <w:sz w:val="20"/>
                <w:szCs w:val="20"/>
              </w:rPr>
              <w:t>a</w:t>
            </w:r>
            <w:r w:rsidRPr="00922257">
              <w:rPr>
                <w:rFonts w:ascii="Verdana" w:hAnsi="Verdana" w:cs="Arial"/>
                <w:spacing w:val="-4"/>
                <w:sz w:val="20"/>
                <w:szCs w:val="20"/>
              </w:rPr>
              <w:t>m</w:t>
            </w:r>
            <w:r w:rsidRPr="00922257">
              <w:rPr>
                <w:rFonts w:ascii="Verdana" w:hAnsi="Verdana" w:cs="Arial"/>
                <w:sz w:val="20"/>
                <w:szCs w:val="20"/>
              </w:rPr>
              <w:t>, ob</w:t>
            </w:r>
            <w:r w:rsidRPr="00922257">
              <w:rPr>
                <w:rFonts w:ascii="Verdana" w:hAnsi="Verdana" w:cs="Arial"/>
                <w:spacing w:val="3"/>
                <w:sz w:val="20"/>
                <w:szCs w:val="20"/>
              </w:rPr>
              <w:t>j</w:t>
            </w:r>
            <w:r w:rsidRPr="00922257">
              <w:rPr>
                <w:rFonts w:ascii="Verdana" w:hAnsi="Verdana" w:cs="Arial"/>
                <w:spacing w:val="-2"/>
                <w:sz w:val="20"/>
                <w:szCs w:val="20"/>
              </w:rPr>
              <w:t>e</w:t>
            </w:r>
            <w:r w:rsidRPr="00922257">
              <w:rPr>
                <w:rFonts w:ascii="Verdana" w:hAnsi="Verdana" w:cs="Arial"/>
                <w:sz w:val="20"/>
                <w:szCs w:val="20"/>
              </w:rPr>
              <w:t>ct</w:t>
            </w:r>
            <w:r w:rsidRPr="00922257">
              <w:rPr>
                <w:rFonts w:ascii="Verdana" w:hAnsi="Verdana" w:cs="Arial"/>
                <w:spacing w:val="-1"/>
                <w:sz w:val="20"/>
                <w:szCs w:val="20"/>
              </w:rPr>
              <w:t xml:space="preserve"> </w:t>
            </w:r>
            <w:r w:rsidRPr="00922257">
              <w:rPr>
                <w:rFonts w:ascii="Verdana" w:hAnsi="Verdana" w:cs="Arial"/>
                <w:sz w:val="20"/>
                <w:szCs w:val="20"/>
              </w:rPr>
              <w:t>and</w:t>
            </w:r>
            <w:r w:rsidRPr="00922257">
              <w:rPr>
                <w:rFonts w:ascii="Verdana" w:hAnsi="Verdana" w:cs="Arial"/>
                <w:spacing w:val="-2"/>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o</w:t>
            </w:r>
            <w:r w:rsidRPr="00922257">
              <w:rPr>
                <w:rFonts w:ascii="Verdana" w:hAnsi="Verdana" w:cs="Arial"/>
                <w:spacing w:val="1"/>
                <w:sz w:val="20"/>
                <w:szCs w:val="20"/>
              </w:rPr>
              <w:t>r</w:t>
            </w:r>
            <w:r w:rsidRPr="00922257">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2101F4" w:rsidRPr="00752221" w:rsidRDefault="002101F4" w:rsidP="008A3B1A">
      <w:pPr>
        <w:spacing w:line="360" w:lineRule="auto"/>
        <w:rPr>
          <w:rFonts w:ascii="Verdana" w:hAnsi="Verdana" w:cs="Verdana"/>
          <w:b/>
          <w:sz w:val="20"/>
          <w:szCs w:val="20"/>
        </w:rPr>
      </w:pPr>
      <w:r w:rsidRPr="00752221">
        <w:rPr>
          <w:rFonts w:ascii="Verdana" w:hAnsi="Verdana" w:cs="Verdana"/>
          <w:b/>
          <w:sz w:val="20"/>
          <w:szCs w:val="20"/>
        </w:rPr>
        <w:t>8.9.</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2B018F" w:rsidRPr="00922257" w:rsidRDefault="002B018F" w:rsidP="00626B75">
            <w:pPr>
              <w:rPr>
                <w:rFonts w:ascii="Verdana" w:hAnsi="Verdana" w:cs="Arial"/>
                <w:b/>
                <w:sz w:val="20"/>
                <w:szCs w:val="20"/>
              </w:rPr>
            </w:pPr>
            <w:r w:rsidRPr="00922257">
              <w:rPr>
                <w:rFonts w:ascii="Verdana" w:hAnsi="Verdana" w:cs="Arial"/>
                <w:b/>
                <w:spacing w:val="-1"/>
                <w:sz w:val="20"/>
                <w:szCs w:val="20"/>
              </w:rPr>
              <w:t>D</w:t>
            </w:r>
            <w:r w:rsidRPr="00922257">
              <w:rPr>
                <w:rFonts w:ascii="Verdana" w:hAnsi="Verdana" w:cs="Arial"/>
                <w:b/>
                <w:spacing w:val="-2"/>
                <w:sz w:val="20"/>
                <w:szCs w:val="20"/>
              </w:rPr>
              <w:t>y</w:t>
            </w:r>
            <w:r w:rsidRPr="00922257">
              <w:rPr>
                <w:rFonts w:ascii="Verdana" w:hAnsi="Verdana" w:cs="Arial"/>
                <w:b/>
                <w:sz w:val="20"/>
                <w:szCs w:val="20"/>
              </w:rPr>
              <w:t>n</w:t>
            </w:r>
            <w:r w:rsidRPr="00922257">
              <w:rPr>
                <w:rFonts w:ascii="Verdana" w:hAnsi="Verdana" w:cs="Arial"/>
                <w:b/>
                <w:spacing w:val="3"/>
                <w:sz w:val="20"/>
                <w:szCs w:val="20"/>
              </w:rPr>
              <w:t>a</w:t>
            </w:r>
            <w:r w:rsidRPr="00922257">
              <w:rPr>
                <w:rFonts w:ascii="Verdana" w:hAnsi="Verdana" w:cs="Arial"/>
                <w:b/>
                <w:spacing w:val="-4"/>
                <w:sz w:val="20"/>
                <w:szCs w:val="20"/>
              </w:rPr>
              <w:t>m</w:t>
            </w:r>
            <w:r w:rsidRPr="00922257">
              <w:rPr>
                <w:rFonts w:ascii="Verdana" w:hAnsi="Verdana" w:cs="Arial"/>
                <w:b/>
                <w:spacing w:val="1"/>
                <w:sz w:val="20"/>
                <w:szCs w:val="20"/>
              </w:rPr>
              <w:t>i</w:t>
            </w:r>
            <w:r w:rsidRPr="00922257">
              <w:rPr>
                <w:rFonts w:ascii="Verdana" w:hAnsi="Verdana" w:cs="Arial"/>
                <w:b/>
                <w:sz w:val="20"/>
                <w:szCs w:val="20"/>
              </w:rPr>
              <w:t>c</w:t>
            </w:r>
            <w:r w:rsidRPr="00922257">
              <w:rPr>
                <w:rFonts w:ascii="Verdana" w:hAnsi="Verdana" w:cs="Arial"/>
                <w:b/>
                <w:spacing w:val="1"/>
                <w:sz w:val="20"/>
                <w:szCs w:val="20"/>
              </w:rPr>
              <w:t xml:space="preserve"> </w:t>
            </w:r>
            <w:r w:rsidRPr="00922257">
              <w:rPr>
                <w:rFonts w:ascii="Verdana" w:hAnsi="Verdana" w:cs="Arial"/>
                <w:b/>
                <w:spacing w:val="-4"/>
                <w:sz w:val="20"/>
                <w:szCs w:val="20"/>
              </w:rPr>
              <w:t>I</w:t>
            </w:r>
            <w:r w:rsidRPr="00922257">
              <w:rPr>
                <w:rFonts w:ascii="Verdana" w:hAnsi="Verdana" w:cs="Arial"/>
                <w:b/>
                <w:sz w:val="20"/>
                <w:szCs w:val="20"/>
              </w:rPr>
              <w:t>ns</w:t>
            </w:r>
            <w:r w:rsidRPr="00922257">
              <w:rPr>
                <w:rFonts w:ascii="Verdana" w:hAnsi="Verdana" w:cs="Arial"/>
                <w:b/>
                <w:spacing w:val="1"/>
                <w:sz w:val="20"/>
                <w:szCs w:val="20"/>
              </w:rPr>
              <w:t>tr</w:t>
            </w:r>
            <w:r w:rsidRPr="00922257">
              <w:rPr>
                <w:rFonts w:ascii="Verdana" w:hAnsi="Verdana" w:cs="Arial"/>
                <w:b/>
                <w:sz w:val="20"/>
                <w:szCs w:val="20"/>
              </w:rPr>
              <w:t>u</w:t>
            </w:r>
            <w:r w:rsidRPr="00922257">
              <w:rPr>
                <w:rFonts w:ascii="Verdana" w:hAnsi="Verdana" w:cs="Arial"/>
                <w:b/>
                <w:spacing w:val="-4"/>
                <w:sz w:val="20"/>
                <w:szCs w:val="20"/>
              </w:rPr>
              <w:t>m</w:t>
            </w:r>
            <w:r w:rsidRPr="00922257">
              <w:rPr>
                <w:rFonts w:ascii="Verdana" w:hAnsi="Verdana" w:cs="Arial"/>
                <w:b/>
                <w:sz w:val="20"/>
                <w:szCs w:val="20"/>
              </w:rPr>
              <w:t>en</w:t>
            </w:r>
            <w:r w:rsidRPr="00922257">
              <w:rPr>
                <w:rFonts w:ascii="Verdana" w:hAnsi="Verdana" w:cs="Arial"/>
                <w:b/>
                <w:spacing w:val="1"/>
                <w:sz w:val="20"/>
                <w:szCs w:val="20"/>
              </w:rPr>
              <w:t>t</w:t>
            </w:r>
            <w:r w:rsidRPr="00922257">
              <w:rPr>
                <w:rFonts w:ascii="Verdana" w:hAnsi="Verdana" w:cs="Arial"/>
                <w:b/>
                <w:sz w:val="20"/>
                <w:szCs w:val="20"/>
              </w:rPr>
              <w:t>a</w:t>
            </w:r>
            <w:r w:rsidRPr="00922257">
              <w:rPr>
                <w:rFonts w:ascii="Verdana" w:hAnsi="Verdana" w:cs="Arial"/>
                <w:b/>
                <w:spacing w:val="1"/>
                <w:sz w:val="20"/>
                <w:szCs w:val="20"/>
              </w:rPr>
              <w:t>ti</w:t>
            </w:r>
            <w:r w:rsidRPr="00922257">
              <w:rPr>
                <w:rFonts w:ascii="Verdana" w:hAnsi="Verdana" w:cs="Arial"/>
                <w:b/>
                <w:spacing w:val="-2"/>
                <w:sz w:val="20"/>
                <w:szCs w:val="20"/>
              </w:rPr>
              <w:t>o</w:t>
            </w:r>
            <w:r w:rsidRPr="00922257">
              <w:rPr>
                <w:rFonts w:ascii="Verdana" w:hAnsi="Verdana" w:cs="Arial"/>
                <w:b/>
                <w:sz w:val="20"/>
                <w:szCs w:val="20"/>
              </w:rPr>
              <w:t>n:</w:t>
            </w:r>
          </w:p>
          <w:p w:rsidR="00AE41EA" w:rsidRPr="00922257" w:rsidRDefault="002B018F" w:rsidP="002B018F">
            <w:pPr>
              <w:widowControl w:val="0"/>
              <w:autoSpaceDE w:val="0"/>
              <w:autoSpaceDN w:val="0"/>
              <w:adjustRightInd w:val="0"/>
              <w:spacing w:line="246" w:lineRule="exact"/>
              <w:ind w:left="33"/>
              <w:rPr>
                <w:rFonts w:ascii="Verdana" w:hAnsi="Verdana"/>
                <w:sz w:val="20"/>
                <w:szCs w:val="20"/>
              </w:rPr>
            </w:pPr>
            <w:r w:rsidRPr="00922257">
              <w:rPr>
                <w:rFonts w:ascii="Verdana" w:hAnsi="Verdana" w:cs="Arial"/>
                <w:spacing w:val="2"/>
                <w:sz w:val="20"/>
                <w:szCs w:val="20"/>
              </w:rPr>
              <w:t>T</w:t>
            </w:r>
            <w:r w:rsidRPr="00922257">
              <w:rPr>
                <w:rFonts w:ascii="Verdana" w:hAnsi="Verdana" w:cs="Arial"/>
                <w:sz w:val="20"/>
                <w:szCs w:val="20"/>
              </w:rPr>
              <w:t>he</w:t>
            </w:r>
            <w:r w:rsidRPr="00922257">
              <w:rPr>
                <w:rFonts w:ascii="Verdana" w:hAnsi="Verdana" w:cs="Arial"/>
                <w:spacing w:val="29"/>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o</w:t>
            </w:r>
            <w:r w:rsidRPr="00922257">
              <w:rPr>
                <w:rFonts w:ascii="Verdana" w:hAnsi="Verdana" w:cs="Arial"/>
                <w:spacing w:val="1"/>
                <w:sz w:val="20"/>
                <w:szCs w:val="20"/>
              </w:rPr>
              <w:t>ft</w:t>
            </w:r>
            <w:r w:rsidRPr="00922257">
              <w:rPr>
                <w:rFonts w:ascii="Verdana" w:hAnsi="Verdana" w:cs="Arial"/>
                <w:spacing w:val="-1"/>
                <w:sz w:val="20"/>
                <w:szCs w:val="20"/>
              </w:rPr>
              <w:t>w</w:t>
            </w:r>
            <w:r w:rsidRPr="00922257">
              <w:rPr>
                <w:rFonts w:ascii="Verdana" w:hAnsi="Verdana" w:cs="Arial"/>
                <w:spacing w:val="-2"/>
                <w:sz w:val="20"/>
                <w:szCs w:val="20"/>
              </w:rPr>
              <w:t>a</w:t>
            </w:r>
            <w:r w:rsidRPr="00922257">
              <w:rPr>
                <w:rFonts w:ascii="Verdana" w:hAnsi="Verdana" w:cs="Arial"/>
                <w:spacing w:val="1"/>
                <w:sz w:val="20"/>
                <w:szCs w:val="20"/>
              </w:rPr>
              <w:t>r</w:t>
            </w:r>
            <w:r w:rsidRPr="00922257">
              <w:rPr>
                <w:rFonts w:ascii="Verdana" w:hAnsi="Verdana" w:cs="Arial"/>
                <w:sz w:val="20"/>
                <w:szCs w:val="20"/>
              </w:rPr>
              <w:t>e</w:t>
            </w:r>
            <w:r w:rsidRPr="00922257">
              <w:rPr>
                <w:rFonts w:ascii="Verdana" w:hAnsi="Verdana" w:cs="Arial"/>
                <w:spacing w:val="29"/>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h</w:t>
            </w:r>
            <w:r w:rsidRPr="00922257">
              <w:rPr>
                <w:rFonts w:ascii="Verdana" w:hAnsi="Verdana" w:cs="Arial"/>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30"/>
                <w:sz w:val="20"/>
                <w:szCs w:val="20"/>
              </w:rPr>
              <w:t xml:space="preserve"> </w:t>
            </w:r>
            <w:r w:rsidRPr="00922257">
              <w:rPr>
                <w:rFonts w:ascii="Verdana" w:hAnsi="Verdana" w:cs="Arial"/>
                <w:sz w:val="20"/>
                <w:szCs w:val="20"/>
              </w:rPr>
              <w:t>p</w:t>
            </w:r>
            <w:r w:rsidRPr="00922257">
              <w:rPr>
                <w:rFonts w:ascii="Verdana" w:hAnsi="Verdana" w:cs="Arial"/>
                <w:spacing w:val="1"/>
                <w:sz w:val="20"/>
                <w:szCs w:val="20"/>
              </w:rPr>
              <w:t>r</w:t>
            </w:r>
            <w:r w:rsidRPr="00922257">
              <w:rPr>
                <w:rFonts w:ascii="Verdana" w:hAnsi="Verdana" w:cs="Arial"/>
                <w:sz w:val="20"/>
                <w:szCs w:val="20"/>
              </w:rPr>
              <w:t>o</w:t>
            </w:r>
            <w:r w:rsidRPr="00922257">
              <w:rPr>
                <w:rFonts w:ascii="Verdana" w:hAnsi="Verdana" w:cs="Arial"/>
                <w:spacing w:val="-2"/>
                <w:sz w:val="20"/>
                <w:szCs w:val="20"/>
              </w:rPr>
              <w:t>v</w:t>
            </w:r>
            <w:r w:rsidRPr="00922257">
              <w:rPr>
                <w:rFonts w:ascii="Verdana" w:hAnsi="Verdana" w:cs="Arial"/>
                <w:spacing w:val="1"/>
                <w:sz w:val="20"/>
                <w:szCs w:val="20"/>
              </w:rPr>
              <w:t>i</w:t>
            </w:r>
            <w:r w:rsidRPr="00922257">
              <w:rPr>
                <w:rFonts w:ascii="Verdana" w:hAnsi="Verdana" w:cs="Arial"/>
                <w:spacing w:val="-2"/>
                <w:sz w:val="20"/>
                <w:szCs w:val="20"/>
              </w:rPr>
              <w:t>d</w:t>
            </w:r>
            <w:r w:rsidRPr="00922257">
              <w:rPr>
                <w:rFonts w:ascii="Verdana" w:hAnsi="Verdana" w:cs="Arial"/>
                <w:sz w:val="20"/>
                <w:szCs w:val="20"/>
              </w:rPr>
              <w:t>e</w:t>
            </w:r>
            <w:r w:rsidRPr="00922257">
              <w:rPr>
                <w:rFonts w:ascii="Verdana" w:hAnsi="Verdana" w:cs="Arial"/>
                <w:spacing w:val="29"/>
                <w:sz w:val="20"/>
                <w:szCs w:val="20"/>
              </w:rPr>
              <w:t xml:space="preserve"> </w:t>
            </w:r>
            <w:r w:rsidRPr="00922257">
              <w:rPr>
                <w:rFonts w:ascii="Verdana" w:hAnsi="Verdana" w:cs="Arial"/>
                <w:sz w:val="20"/>
                <w:szCs w:val="20"/>
              </w:rPr>
              <w:t>easy</w:t>
            </w:r>
            <w:r w:rsidRPr="00922257">
              <w:rPr>
                <w:rFonts w:ascii="Verdana" w:hAnsi="Verdana" w:cs="Arial"/>
                <w:spacing w:val="26"/>
                <w:sz w:val="20"/>
                <w:szCs w:val="20"/>
              </w:rPr>
              <w:t xml:space="preserve"> </w:t>
            </w:r>
            <w:r w:rsidRPr="00922257">
              <w:rPr>
                <w:rFonts w:ascii="Verdana" w:hAnsi="Verdana" w:cs="Arial"/>
                <w:sz w:val="20"/>
                <w:szCs w:val="20"/>
              </w:rPr>
              <w:t>d</w:t>
            </w:r>
            <w:r w:rsidRPr="00922257">
              <w:rPr>
                <w:rFonts w:ascii="Verdana" w:hAnsi="Verdana" w:cs="Arial"/>
                <w:spacing w:val="-2"/>
                <w:sz w:val="20"/>
                <w:szCs w:val="20"/>
              </w:rPr>
              <w:t>y</w:t>
            </w:r>
            <w:r w:rsidRPr="00922257">
              <w:rPr>
                <w:rFonts w:ascii="Verdana" w:hAnsi="Verdana" w:cs="Arial"/>
                <w:sz w:val="20"/>
                <w:szCs w:val="20"/>
              </w:rPr>
              <w:t>n</w:t>
            </w:r>
            <w:r w:rsidRPr="00922257">
              <w:rPr>
                <w:rFonts w:ascii="Verdana" w:hAnsi="Verdana" w:cs="Arial"/>
                <w:spacing w:val="3"/>
                <w:sz w:val="20"/>
                <w:szCs w:val="20"/>
              </w:rPr>
              <w:t>a</w:t>
            </w:r>
            <w:r w:rsidRPr="00922257">
              <w:rPr>
                <w:rFonts w:ascii="Verdana" w:hAnsi="Verdana" w:cs="Arial"/>
                <w:spacing w:val="-4"/>
                <w:sz w:val="20"/>
                <w:szCs w:val="20"/>
              </w:rPr>
              <w:t>m</w:t>
            </w:r>
            <w:r w:rsidRPr="00922257">
              <w:rPr>
                <w:rFonts w:ascii="Verdana" w:hAnsi="Verdana" w:cs="Arial"/>
                <w:spacing w:val="1"/>
                <w:sz w:val="20"/>
                <w:szCs w:val="20"/>
              </w:rPr>
              <w:t>i</w:t>
            </w:r>
            <w:r w:rsidRPr="00922257">
              <w:rPr>
                <w:rFonts w:ascii="Verdana" w:hAnsi="Verdana" w:cs="Arial"/>
                <w:sz w:val="20"/>
                <w:szCs w:val="20"/>
              </w:rPr>
              <w:t>c</w:t>
            </w:r>
            <w:r w:rsidRPr="00922257">
              <w:rPr>
                <w:rFonts w:ascii="Verdana" w:hAnsi="Verdana" w:cs="Arial"/>
                <w:spacing w:val="29"/>
                <w:sz w:val="20"/>
                <w:szCs w:val="20"/>
              </w:rPr>
              <w:t xml:space="preserve"> </w:t>
            </w:r>
            <w:r w:rsidRPr="00922257">
              <w:rPr>
                <w:rFonts w:ascii="Verdana" w:hAnsi="Verdana" w:cs="Arial"/>
                <w:spacing w:val="1"/>
                <w:sz w:val="20"/>
                <w:szCs w:val="20"/>
              </w:rPr>
              <w:t>i</w:t>
            </w:r>
            <w:r w:rsidRPr="00922257">
              <w:rPr>
                <w:rFonts w:ascii="Verdana" w:hAnsi="Verdana" w:cs="Arial"/>
                <w:sz w:val="20"/>
                <w:szCs w:val="20"/>
              </w:rPr>
              <w:t>ns</w:t>
            </w:r>
            <w:r w:rsidRPr="00922257">
              <w:rPr>
                <w:rFonts w:ascii="Verdana" w:hAnsi="Verdana" w:cs="Arial"/>
                <w:spacing w:val="-1"/>
                <w:sz w:val="20"/>
                <w:szCs w:val="20"/>
              </w:rPr>
              <w:t>t</w:t>
            </w:r>
            <w:r w:rsidRPr="00922257">
              <w:rPr>
                <w:rFonts w:ascii="Verdana" w:hAnsi="Verdana" w:cs="Arial"/>
                <w:spacing w:val="1"/>
                <w:sz w:val="20"/>
                <w:szCs w:val="20"/>
              </w:rPr>
              <w:t>r</w:t>
            </w:r>
            <w:r w:rsidRPr="00922257">
              <w:rPr>
                <w:rFonts w:ascii="Verdana" w:hAnsi="Verdana" w:cs="Arial"/>
                <w:sz w:val="20"/>
                <w:szCs w:val="20"/>
              </w:rPr>
              <w:t>u</w:t>
            </w:r>
            <w:r w:rsidRPr="00922257">
              <w:rPr>
                <w:rFonts w:ascii="Verdana" w:hAnsi="Verdana" w:cs="Arial"/>
                <w:spacing w:val="-4"/>
                <w:sz w:val="20"/>
                <w:szCs w:val="20"/>
              </w:rPr>
              <w:t>m</w:t>
            </w:r>
            <w:r w:rsidRPr="00922257">
              <w:rPr>
                <w:rFonts w:ascii="Verdana" w:hAnsi="Verdana" w:cs="Arial"/>
                <w:sz w:val="20"/>
                <w:szCs w:val="20"/>
              </w:rPr>
              <w:t>en</w:t>
            </w:r>
            <w:r w:rsidRPr="00922257">
              <w:rPr>
                <w:rFonts w:ascii="Verdana" w:hAnsi="Verdana" w:cs="Arial"/>
                <w:spacing w:val="-1"/>
                <w:sz w:val="20"/>
                <w:szCs w:val="20"/>
              </w:rPr>
              <w:t>t</w:t>
            </w:r>
            <w:r w:rsidRPr="00922257">
              <w:rPr>
                <w:rFonts w:ascii="Verdana" w:hAnsi="Verdana" w:cs="Arial"/>
                <w:sz w:val="20"/>
                <w:szCs w:val="20"/>
              </w:rPr>
              <w:t>a</w:t>
            </w:r>
            <w:r w:rsidRPr="00922257">
              <w:rPr>
                <w:rFonts w:ascii="Verdana" w:hAnsi="Verdana" w:cs="Arial"/>
                <w:spacing w:val="1"/>
                <w:sz w:val="20"/>
                <w:szCs w:val="20"/>
              </w:rPr>
              <w:t>t</w:t>
            </w:r>
            <w:r w:rsidRPr="00922257">
              <w:rPr>
                <w:rFonts w:ascii="Verdana" w:hAnsi="Verdana" w:cs="Arial"/>
                <w:spacing w:val="-1"/>
                <w:sz w:val="20"/>
                <w:szCs w:val="20"/>
              </w:rPr>
              <w:t>i</w:t>
            </w:r>
            <w:r w:rsidRPr="00922257">
              <w:rPr>
                <w:rFonts w:ascii="Verdana" w:hAnsi="Verdana" w:cs="Arial"/>
                <w:sz w:val="20"/>
                <w:szCs w:val="20"/>
              </w:rPr>
              <w:t>on</w:t>
            </w:r>
            <w:r w:rsidRPr="00922257">
              <w:rPr>
                <w:rFonts w:ascii="Verdana" w:hAnsi="Verdana" w:cs="Arial"/>
                <w:spacing w:val="29"/>
                <w:sz w:val="20"/>
                <w:szCs w:val="20"/>
              </w:rPr>
              <w:t xml:space="preserve"> </w:t>
            </w:r>
            <w:r w:rsidRPr="00922257">
              <w:rPr>
                <w:rFonts w:ascii="Verdana" w:hAnsi="Verdana" w:cs="Arial"/>
                <w:sz w:val="20"/>
                <w:szCs w:val="20"/>
              </w:rPr>
              <w:t>of app</w:t>
            </w:r>
            <w:r w:rsidRPr="00922257">
              <w:rPr>
                <w:rFonts w:ascii="Verdana" w:hAnsi="Verdana" w:cs="Arial"/>
                <w:spacing w:val="-1"/>
                <w:sz w:val="20"/>
                <w:szCs w:val="20"/>
              </w:rPr>
              <w:t>l</w:t>
            </w:r>
            <w:r w:rsidRPr="00922257">
              <w:rPr>
                <w:rFonts w:ascii="Verdana" w:hAnsi="Verdana" w:cs="Arial"/>
                <w:spacing w:val="1"/>
                <w:sz w:val="20"/>
                <w:szCs w:val="20"/>
              </w:rPr>
              <w:t>i</w:t>
            </w:r>
            <w:r w:rsidRPr="00922257">
              <w:rPr>
                <w:rFonts w:ascii="Verdana" w:hAnsi="Verdana" w:cs="Arial"/>
                <w:sz w:val="20"/>
                <w:szCs w:val="20"/>
              </w:rPr>
              <w:t>c</w:t>
            </w:r>
            <w:r w:rsidRPr="00922257">
              <w:rPr>
                <w:rFonts w:ascii="Verdana" w:hAnsi="Verdana" w:cs="Arial"/>
                <w:spacing w:val="-2"/>
                <w:sz w:val="20"/>
                <w:szCs w:val="20"/>
              </w:rPr>
              <w:t>a</w:t>
            </w:r>
            <w:r w:rsidRPr="00922257">
              <w:rPr>
                <w:rFonts w:ascii="Verdana" w:hAnsi="Verdana" w:cs="Arial"/>
                <w:spacing w:val="1"/>
                <w:sz w:val="20"/>
                <w:szCs w:val="20"/>
              </w:rPr>
              <w:t>t</w:t>
            </w:r>
            <w:r w:rsidRPr="00922257">
              <w:rPr>
                <w:rFonts w:ascii="Verdana" w:hAnsi="Verdana" w:cs="Arial"/>
                <w:spacing w:val="-1"/>
                <w:sz w:val="20"/>
                <w:szCs w:val="20"/>
              </w:rPr>
              <w:t>i</w:t>
            </w:r>
            <w:r w:rsidRPr="00922257">
              <w:rPr>
                <w:rFonts w:ascii="Verdana" w:hAnsi="Verdana" w:cs="Arial"/>
                <w:sz w:val="20"/>
                <w:szCs w:val="20"/>
              </w:rPr>
              <w:t xml:space="preserve">on code, </w:t>
            </w:r>
            <w:r w:rsidRPr="00922257">
              <w:rPr>
                <w:rFonts w:ascii="Verdana" w:hAnsi="Verdana" w:cs="Arial"/>
                <w:spacing w:val="1"/>
                <w:sz w:val="20"/>
                <w:szCs w:val="20"/>
              </w:rPr>
              <w:t>i</w:t>
            </w:r>
            <w:r w:rsidRPr="00922257">
              <w:rPr>
                <w:rFonts w:ascii="Verdana" w:hAnsi="Verdana" w:cs="Arial"/>
                <w:spacing w:val="-2"/>
                <w:sz w:val="20"/>
                <w:szCs w:val="20"/>
              </w:rPr>
              <w:t>.</w:t>
            </w:r>
            <w:r w:rsidRPr="00922257">
              <w:rPr>
                <w:rFonts w:ascii="Verdana" w:hAnsi="Verdana" w:cs="Arial"/>
                <w:sz w:val="20"/>
                <w:szCs w:val="20"/>
              </w:rPr>
              <w:t xml:space="preserve">e. </w:t>
            </w:r>
            <w:r w:rsidRPr="00922257">
              <w:rPr>
                <w:rFonts w:ascii="Verdana" w:hAnsi="Verdana" w:cs="Arial"/>
                <w:spacing w:val="-2"/>
                <w:sz w:val="20"/>
                <w:szCs w:val="20"/>
              </w:rPr>
              <w:t>b</w:t>
            </w:r>
            <w:r w:rsidRPr="00922257">
              <w:rPr>
                <w:rFonts w:ascii="Verdana" w:hAnsi="Verdana" w:cs="Arial"/>
                <w:sz w:val="20"/>
                <w:szCs w:val="20"/>
              </w:rPr>
              <w:t>e ab</w:t>
            </w:r>
            <w:r w:rsidRPr="00922257">
              <w:rPr>
                <w:rFonts w:ascii="Verdana" w:hAnsi="Verdana" w:cs="Arial"/>
                <w:spacing w:val="1"/>
                <w:sz w:val="20"/>
                <w:szCs w:val="20"/>
              </w:rPr>
              <w:t>l</w:t>
            </w:r>
            <w:r w:rsidRPr="00922257">
              <w:rPr>
                <w:rFonts w:ascii="Verdana" w:hAnsi="Verdana" w:cs="Arial"/>
                <w:sz w:val="20"/>
                <w:szCs w:val="20"/>
              </w:rPr>
              <w:t>e</w:t>
            </w:r>
            <w:r w:rsidRPr="00922257">
              <w:rPr>
                <w:rFonts w:ascii="Verdana" w:hAnsi="Verdana" w:cs="Arial"/>
                <w:spacing w:val="18"/>
                <w:sz w:val="20"/>
                <w:szCs w:val="20"/>
              </w:rPr>
              <w:t xml:space="preserve"> </w:t>
            </w:r>
            <w:r w:rsidRPr="00922257">
              <w:rPr>
                <w:rFonts w:ascii="Verdana" w:hAnsi="Verdana" w:cs="Arial"/>
                <w:spacing w:val="-1"/>
                <w:sz w:val="20"/>
                <w:szCs w:val="20"/>
              </w:rPr>
              <w:t>t</w:t>
            </w:r>
            <w:r w:rsidRPr="00922257">
              <w:rPr>
                <w:rFonts w:ascii="Verdana" w:hAnsi="Verdana" w:cs="Arial"/>
                <w:sz w:val="20"/>
                <w:szCs w:val="20"/>
              </w:rPr>
              <w:t>o</w:t>
            </w:r>
            <w:r w:rsidRPr="00922257">
              <w:rPr>
                <w:rFonts w:ascii="Verdana" w:hAnsi="Verdana" w:cs="Arial"/>
                <w:spacing w:val="20"/>
                <w:sz w:val="20"/>
                <w:szCs w:val="20"/>
              </w:rPr>
              <w:t xml:space="preserve"> </w:t>
            </w:r>
            <w:r w:rsidRPr="00922257">
              <w:rPr>
                <w:rFonts w:ascii="Verdana" w:hAnsi="Verdana" w:cs="Arial"/>
                <w:spacing w:val="-2"/>
                <w:sz w:val="20"/>
                <w:szCs w:val="20"/>
              </w:rPr>
              <w:t>e</w:t>
            </w:r>
            <w:r w:rsidRPr="00922257">
              <w:rPr>
                <w:rFonts w:ascii="Verdana" w:hAnsi="Verdana" w:cs="Arial"/>
                <w:sz w:val="20"/>
                <w:szCs w:val="20"/>
              </w:rPr>
              <w:t>nhan</w:t>
            </w:r>
            <w:r w:rsidRPr="00922257">
              <w:rPr>
                <w:rFonts w:ascii="Verdana" w:hAnsi="Verdana" w:cs="Arial"/>
                <w:spacing w:val="-2"/>
                <w:sz w:val="20"/>
                <w:szCs w:val="20"/>
              </w:rPr>
              <w:t>c</w:t>
            </w:r>
            <w:r w:rsidRPr="00922257">
              <w:rPr>
                <w:rFonts w:ascii="Verdana" w:hAnsi="Verdana" w:cs="Arial"/>
                <w:sz w:val="20"/>
                <w:szCs w:val="20"/>
              </w:rPr>
              <w:t>e</w:t>
            </w:r>
            <w:r w:rsidRPr="00922257">
              <w:rPr>
                <w:rFonts w:ascii="Verdana" w:hAnsi="Verdana" w:cs="Arial"/>
                <w:spacing w:val="19"/>
                <w:sz w:val="20"/>
                <w:szCs w:val="20"/>
              </w:rPr>
              <w:t xml:space="preserve"> </w:t>
            </w:r>
            <w:r w:rsidRPr="00922257">
              <w:rPr>
                <w:rFonts w:ascii="Verdana" w:hAnsi="Verdana" w:cs="Arial"/>
                <w:spacing w:val="-2"/>
                <w:sz w:val="20"/>
                <w:szCs w:val="20"/>
              </w:rPr>
              <w:t>o</w:t>
            </w:r>
            <w:r w:rsidRPr="00922257">
              <w:rPr>
                <w:rFonts w:ascii="Verdana" w:hAnsi="Verdana" w:cs="Arial"/>
                <w:sz w:val="20"/>
                <w:szCs w:val="20"/>
              </w:rPr>
              <w:t>ut</w:t>
            </w:r>
            <w:r w:rsidRPr="00922257">
              <w:rPr>
                <w:rFonts w:ascii="Verdana" w:hAnsi="Verdana" w:cs="Arial"/>
                <w:spacing w:val="18"/>
                <w:sz w:val="20"/>
                <w:szCs w:val="20"/>
              </w:rPr>
              <w:t xml:space="preserve"> </w:t>
            </w:r>
            <w:r w:rsidRPr="00922257">
              <w:rPr>
                <w:rFonts w:ascii="Verdana" w:hAnsi="Verdana" w:cs="Arial"/>
                <w:sz w:val="20"/>
                <w:szCs w:val="20"/>
              </w:rPr>
              <w:t xml:space="preserve">of </w:t>
            </w:r>
            <w:r w:rsidRPr="00922257">
              <w:rPr>
                <w:rFonts w:ascii="Verdana" w:hAnsi="Verdana" w:cs="Arial"/>
                <w:spacing w:val="-1"/>
                <w:sz w:val="20"/>
                <w:szCs w:val="20"/>
              </w:rPr>
              <w:t>t</w:t>
            </w:r>
            <w:r w:rsidRPr="00922257">
              <w:rPr>
                <w:rFonts w:ascii="Verdana" w:hAnsi="Verdana" w:cs="Arial"/>
                <w:sz w:val="20"/>
                <w:szCs w:val="20"/>
              </w:rPr>
              <w:t>he</w:t>
            </w:r>
            <w:r w:rsidRPr="00922257">
              <w:rPr>
                <w:rFonts w:ascii="Verdana" w:hAnsi="Verdana" w:cs="Arial"/>
                <w:spacing w:val="20"/>
                <w:sz w:val="20"/>
                <w:szCs w:val="20"/>
              </w:rPr>
              <w:t xml:space="preserve"> </w:t>
            </w:r>
            <w:r w:rsidRPr="00922257">
              <w:rPr>
                <w:rFonts w:ascii="Verdana" w:hAnsi="Verdana" w:cs="Arial"/>
                <w:sz w:val="20"/>
                <w:szCs w:val="20"/>
              </w:rPr>
              <w:t>b</w:t>
            </w:r>
            <w:r w:rsidRPr="00922257">
              <w:rPr>
                <w:rFonts w:ascii="Verdana" w:hAnsi="Verdana" w:cs="Arial"/>
                <w:spacing w:val="-2"/>
                <w:sz w:val="20"/>
                <w:szCs w:val="20"/>
              </w:rPr>
              <w:t>o</w:t>
            </w:r>
            <w:r w:rsidRPr="00922257">
              <w:rPr>
                <w:rFonts w:ascii="Verdana" w:hAnsi="Verdana" w:cs="Arial"/>
                <w:sz w:val="20"/>
                <w:szCs w:val="20"/>
              </w:rPr>
              <w:t xml:space="preserve">x </w:t>
            </w:r>
            <w:r w:rsidRPr="00922257">
              <w:rPr>
                <w:rFonts w:ascii="Verdana" w:hAnsi="Verdana" w:cs="Arial"/>
                <w:spacing w:val="-4"/>
                <w:sz w:val="20"/>
                <w:szCs w:val="20"/>
              </w:rPr>
              <w:t>m</w:t>
            </w:r>
            <w:r w:rsidRPr="00922257">
              <w:rPr>
                <w:rFonts w:ascii="Verdana" w:hAnsi="Verdana" w:cs="Arial"/>
                <w:sz w:val="20"/>
                <w:szCs w:val="20"/>
              </w:rPr>
              <w:t>on</w:t>
            </w:r>
            <w:r w:rsidRPr="00922257">
              <w:rPr>
                <w:rFonts w:ascii="Verdana" w:hAnsi="Verdana" w:cs="Arial"/>
                <w:spacing w:val="1"/>
                <w:sz w:val="20"/>
                <w:szCs w:val="20"/>
              </w:rPr>
              <w:t>it</w:t>
            </w:r>
            <w:r w:rsidRPr="00922257">
              <w:rPr>
                <w:rFonts w:ascii="Verdana" w:hAnsi="Verdana" w:cs="Arial"/>
                <w:sz w:val="20"/>
                <w:szCs w:val="20"/>
              </w:rPr>
              <w:t>o</w:t>
            </w:r>
            <w:r w:rsidRPr="00922257">
              <w:rPr>
                <w:rFonts w:ascii="Verdana" w:hAnsi="Verdana" w:cs="Arial"/>
                <w:spacing w:val="1"/>
                <w:sz w:val="20"/>
                <w:szCs w:val="20"/>
              </w:rPr>
              <w:t>ri</w:t>
            </w:r>
            <w:r w:rsidRPr="00922257">
              <w:rPr>
                <w:rFonts w:ascii="Verdana" w:hAnsi="Verdana" w:cs="Arial"/>
                <w:sz w:val="20"/>
                <w:szCs w:val="20"/>
              </w:rPr>
              <w:t>ng</w:t>
            </w:r>
            <w:r w:rsidRPr="00922257">
              <w:rPr>
                <w:rFonts w:ascii="Verdana" w:hAnsi="Verdana" w:cs="Arial"/>
                <w:spacing w:val="31"/>
                <w:sz w:val="20"/>
                <w:szCs w:val="20"/>
              </w:rPr>
              <w:t xml:space="preserve"> </w:t>
            </w:r>
            <w:r w:rsidRPr="00922257">
              <w:rPr>
                <w:rFonts w:ascii="Verdana" w:hAnsi="Verdana" w:cs="Arial"/>
                <w:spacing w:val="-1"/>
                <w:sz w:val="20"/>
                <w:szCs w:val="20"/>
              </w:rPr>
              <w:t>wi</w:t>
            </w:r>
            <w:r w:rsidRPr="00922257">
              <w:rPr>
                <w:rFonts w:ascii="Verdana" w:hAnsi="Verdana" w:cs="Arial"/>
                <w:spacing w:val="1"/>
                <w:sz w:val="20"/>
                <w:szCs w:val="20"/>
              </w:rPr>
              <w:t>t</w:t>
            </w:r>
            <w:r w:rsidRPr="00922257">
              <w:rPr>
                <w:rFonts w:ascii="Verdana" w:hAnsi="Verdana" w:cs="Arial"/>
                <w:sz w:val="20"/>
                <w:szCs w:val="20"/>
              </w:rPr>
              <w:t>h</w:t>
            </w:r>
            <w:r w:rsidRPr="00922257">
              <w:rPr>
                <w:rFonts w:ascii="Verdana" w:hAnsi="Verdana" w:cs="Arial"/>
                <w:spacing w:val="34"/>
                <w:sz w:val="20"/>
                <w:szCs w:val="20"/>
              </w:rPr>
              <w:t xml:space="preserve"> </w:t>
            </w:r>
            <w:r w:rsidRPr="00922257">
              <w:rPr>
                <w:rFonts w:ascii="Verdana" w:hAnsi="Verdana" w:cs="Arial"/>
                <w:sz w:val="20"/>
                <w:szCs w:val="20"/>
              </w:rPr>
              <w:t>e</w:t>
            </w:r>
            <w:r w:rsidRPr="00922257">
              <w:rPr>
                <w:rFonts w:ascii="Verdana" w:hAnsi="Verdana" w:cs="Arial"/>
                <w:spacing w:val="-2"/>
                <w:sz w:val="20"/>
                <w:szCs w:val="20"/>
              </w:rPr>
              <w:t>x</w:t>
            </w:r>
            <w:r w:rsidRPr="00922257">
              <w:rPr>
                <w:rFonts w:ascii="Verdana" w:hAnsi="Verdana" w:cs="Arial"/>
                <w:spacing w:val="1"/>
                <w:sz w:val="20"/>
                <w:szCs w:val="20"/>
              </w:rPr>
              <w:t>t</w:t>
            </w:r>
            <w:r w:rsidRPr="00922257">
              <w:rPr>
                <w:rFonts w:ascii="Verdana" w:hAnsi="Verdana" w:cs="Arial"/>
                <w:spacing w:val="-2"/>
                <w:sz w:val="20"/>
                <w:szCs w:val="20"/>
              </w:rPr>
              <w:t>r</w:t>
            </w:r>
            <w:r w:rsidRPr="00922257">
              <w:rPr>
                <w:rFonts w:ascii="Verdana" w:hAnsi="Verdana" w:cs="Arial"/>
                <w:sz w:val="20"/>
                <w:szCs w:val="20"/>
              </w:rPr>
              <w:t>a</w:t>
            </w:r>
            <w:r w:rsidRPr="00922257">
              <w:rPr>
                <w:rFonts w:ascii="Verdana" w:hAnsi="Verdana" w:cs="Arial"/>
                <w:spacing w:val="34"/>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on</w:t>
            </w:r>
            <w:r w:rsidRPr="00922257">
              <w:rPr>
                <w:rFonts w:ascii="Verdana" w:hAnsi="Verdana" w:cs="Arial"/>
                <w:spacing w:val="1"/>
                <w:sz w:val="20"/>
                <w:szCs w:val="20"/>
              </w:rPr>
              <w:t>it</w:t>
            </w:r>
            <w:r w:rsidRPr="00922257">
              <w:rPr>
                <w:rFonts w:ascii="Verdana" w:hAnsi="Verdana" w:cs="Arial"/>
                <w:spacing w:val="-2"/>
                <w:sz w:val="20"/>
                <w:szCs w:val="20"/>
              </w:rPr>
              <w:t>o</w:t>
            </w:r>
            <w:r w:rsidRPr="00922257">
              <w:rPr>
                <w:rFonts w:ascii="Verdana" w:hAnsi="Verdana" w:cs="Arial"/>
                <w:spacing w:val="1"/>
                <w:sz w:val="20"/>
                <w:szCs w:val="20"/>
              </w:rPr>
              <w:t>r</w:t>
            </w:r>
            <w:r w:rsidRPr="00922257">
              <w:rPr>
                <w:rFonts w:ascii="Verdana" w:hAnsi="Verdana" w:cs="Arial"/>
                <w:spacing w:val="-1"/>
                <w:sz w:val="20"/>
                <w:szCs w:val="20"/>
              </w:rPr>
              <w:t>i</w:t>
            </w:r>
            <w:r w:rsidRPr="00922257">
              <w:rPr>
                <w:rFonts w:ascii="Verdana" w:hAnsi="Verdana" w:cs="Arial"/>
                <w:sz w:val="20"/>
                <w:szCs w:val="20"/>
              </w:rPr>
              <w:t>ng</w:t>
            </w:r>
            <w:r w:rsidRPr="00922257">
              <w:rPr>
                <w:rFonts w:ascii="Verdana" w:hAnsi="Verdana" w:cs="Arial"/>
                <w:spacing w:val="31"/>
                <w:sz w:val="20"/>
                <w:szCs w:val="20"/>
              </w:rPr>
              <w:t xml:space="preserve"> </w:t>
            </w:r>
            <w:r w:rsidRPr="00922257">
              <w:rPr>
                <w:rFonts w:ascii="Verdana" w:hAnsi="Verdana" w:cs="Arial"/>
                <w:sz w:val="20"/>
                <w:szCs w:val="20"/>
              </w:rPr>
              <w:t>de</w:t>
            </w:r>
            <w:r w:rsidRPr="00922257">
              <w:rPr>
                <w:rFonts w:ascii="Verdana" w:hAnsi="Verdana" w:cs="Arial"/>
                <w:spacing w:val="1"/>
                <w:sz w:val="20"/>
                <w:szCs w:val="20"/>
              </w:rPr>
              <w:t>fi</w:t>
            </w:r>
            <w:r w:rsidRPr="00922257">
              <w:rPr>
                <w:rFonts w:ascii="Verdana" w:hAnsi="Verdana" w:cs="Arial"/>
                <w:spacing w:val="-2"/>
                <w:sz w:val="20"/>
                <w:szCs w:val="20"/>
              </w:rPr>
              <w:t>n</w:t>
            </w:r>
            <w:r w:rsidRPr="00922257">
              <w:rPr>
                <w:rFonts w:ascii="Verdana" w:hAnsi="Verdana" w:cs="Arial"/>
                <w:spacing w:val="-1"/>
                <w:sz w:val="20"/>
                <w:szCs w:val="20"/>
              </w:rPr>
              <w:t>i</w:t>
            </w:r>
            <w:r w:rsidRPr="00922257">
              <w:rPr>
                <w:rFonts w:ascii="Verdana" w:hAnsi="Verdana" w:cs="Arial"/>
                <w:spacing w:val="1"/>
                <w:sz w:val="20"/>
                <w:szCs w:val="20"/>
              </w:rPr>
              <w:t>ti</w:t>
            </w:r>
            <w:r w:rsidRPr="00922257">
              <w:rPr>
                <w:rFonts w:ascii="Verdana" w:hAnsi="Verdana" w:cs="Arial"/>
                <w:sz w:val="20"/>
                <w:szCs w:val="20"/>
              </w:rPr>
              <w:t>o</w:t>
            </w:r>
            <w:r w:rsidRPr="00922257">
              <w:rPr>
                <w:rFonts w:ascii="Verdana" w:hAnsi="Verdana" w:cs="Arial"/>
                <w:spacing w:val="-2"/>
                <w:sz w:val="20"/>
                <w:szCs w:val="20"/>
              </w:rPr>
              <w:t>n</w:t>
            </w:r>
            <w:r w:rsidRPr="00922257">
              <w:rPr>
                <w:rFonts w:ascii="Verdana" w:hAnsi="Verdana" w:cs="Arial"/>
                <w:sz w:val="20"/>
                <w:szCs w:val="20"/>
              </w:rPr>
              <w:t>s</w:t>
            </w:r>
            <w:r w:rsidRPr="00922257">
              <w:rPr>
                <w:rFonts w:ascii="Verdana" w:hAnsi="Verdana" w:cs="Arial"/>
                <w:spacing w:val="34"/>
                <w:sz w:val="20"/>
                <w:szCs w:val="20"/>
              </w:rPr>
              <w:t xml:space="preserve"> </w:t>
            </w:r>
            <w:r w:rsidRPr="00922257">
              <w:rPr>
                <w:rFonts w:ascii="Verdana" w:hAnsi="Verdana" w:cs="Arial"/>
                <w:spacing w:val="-1"/>
                <w:sz w:val="20"/>
                <w:szCs w:val="20"/>
              </w:rPr>
              <w:t>wi</w:t>
            </w:r>
            <w:r w:rsidRPr="00922257">
              <w:rPr>
                <w:rFonts w:ascii="Verdana" w:hAnsi="Verdana" w:cs="Arial"/>
                <w:spacing w:val="1"/>
                <w:sz w:val="20"/>
                <w:szCs w:val="20"/>
              </w:rPr>
              <w:t>t</w:t>
            </w:r>
            <w:r w:rsidRPr="00922257">
              <w:rPr>
                <w:rFonts w:ascii="Verdana" w:hAnsi="Verdana" w:cs="Arial"/>
                <w:sz w:val="20"/>
                <w:szCs w:val="20"/>
              </w:rPr>
              <w:t>ho</w:t>
            </w:r>
            <w:r w:rsidRPr="00922257">
              <w:rPr>
                <w:rFonts w:ascii="Verdana" w:hAnsi="Verdana" w:cs="Arial"/>
                <w:spacing w:val="-2"/>
                <w:sz w:val="20"/>
                <w:szCs w:val="20"/>
              </w:rPr>
              <w:t>u</w:t>
            </w:r>
            <w:r w:rsidRPr="00922257">
              <w:rPr>
                <w:rFonts w:ascii="Verdana" w:hAnsi="Verdana" w:cs="Arial"/>
                <w:sz w:val="20"/>
                <w:szCs w:val="20"/>
              </w:rPr>
              <w:t>t</w:t>
            </w:r>
            <w:r w:rsidRPr="00922257">
              <w:rPr>
                <w:rFonts w:ascii="Verdana" w:hAnsi="Verdana" w:cs="Arial"/>
                <w:spacing w:val="35"/>
                <w:sz w:val="20"/>
                <w:szCs w:val="20"/>
              </w:rPr>
              <w:t xml:space="preserve"> </w:t>
            </w:r>
            <w:r w:rsidRPr="00922257">
              <w:rPr>
                <w:rFonts w:ascii="Verdana" w:hAnsi="Verdana" w:cs="Arial"/>
                <w:sz w:val="20"/>
                <w:szCs w:val="20"/>
              </w:rPr>
              <w:t>ha</w:t>
            </w:r>
            <w:r w:rsidRPr="00922257">
              <w:rPr>
                <w:rFonts w:ascii="Verdana" w:hAnsi="Verdana" w:cs="Arial"/>
                <w:spacing w:val="-2"/>
                <w:sz w:val="20"/>
                <w:szCs w:val="20"/>
              </w:rPr>
              <w:t>v</w:t>
            </w:r>
            <w:r w:rsidRPr="00922257">
              <w:rPr>
                <w:rFonts w:ascii="Verdana" w:hAnsi="Verdana" w:cs="Arial"/>
                <w:spacing w:val="1"/>
                <w:sz w:val="20"/>
                <w:szCs w:val="20"/>
              </w:rPr>
              <w:t>i</w:t>
            </w:r>
            <w:r w:rsidRPr="00922257">
              <w:rPr>
                <w:rFonts w:ascii="Verdana" w:hAnsi="Verdana" w:cs="Arial"/>
                <w:sz w:val="20"/>
                <w:szCs w:val="20"/>
              </w:rPr>
              <w:t xml:space="preserve">ng </w:t>
            </w:r>
            <w:r w:rsidRPr="00922257">
              <w:rPr>
                <w:rFonts w:ascii="Verdana" w:hAnsi="Verdana" w:cs="Arial"/>
                <w:spacing w:val="1"/>
                <w:sz w:val="20"/>
                <w:szCs w:val="20"/>
              </w:rPr>
              <w:t>t</w:t>
            </w:r>
            <w:r w:rsidRPr="00922257">
              <w:rPr>
                <w:rFonts w:ascii="Verdana" w:hAnsi="Verdana" w:cs="Arial"/>
                <w:sz w:val="20"/>
                <w:szCs w:val="20"/>
              </w:rPr>
              <w:t xml:space="preserve">o </w:t>
            </w:r>
            <w:r w:rsidRPr="00922257">
              <w:rPr>
                <w:rFonts w:ascii="Verdana" w:hAnsi="Verdana" w:cs="Arial"/>
                <w:spacing w:val="-2"/>
                <w:sz w:val="20"/>
                <w:szCs w:val="20"/>
              </w:rPr>
              <w:t>r</w:t>
            </w:r>
            <w:r w:rsidRPr="00922257">
              <w:rPr>
                <w:rFonts w:ascii="Verdana" w:hAnsi="Verdana" w:cs="Arial"/>
                <w:sz w:val="20"/>
                <w:szCs w:val="20"/>
              </w:rPr>
              <w:t>es</w:t>
            </w:r>
            <w:r w:rsidRPr="00922257">
              <w:rPr>
                <w:rFonts w:ascii="Verdana" w:hAnsi="Verdana" w:cs="Arial"/>
                <w:spacing w:val="-1"/>
                <w:sz w:val="20"/>
                <w:szCs w:val="20"/>
              </w:rPr>
              <w:t>t</w:t>
            </w:r>
            <w:r w:rsidRPr="00922257">
              <w:rPr>
                <w:rFonts w:ascii="Verdana" w:hAnsi="Verdana" w:cs="Arial"/>
                <w:sz w:val="20"/>
                <w:szCs w:val="20"/>
              </w:rPr>
              <w:t>a</w:t>
            </w:r>
            <w:r w:rsidRPr="00922257">
              <w:rPr>
                <w:rFonts w:ascii="Verdana" w:hAnsi="Verdana" w:cs="Arial"/>
                <w:spacing w:val="-2"/>
                <w:sz w:val="20"/>
                <w:szCs w:val="20"/>
              </w:rPr>
              <w:t>r</w:t>
            </w:r>
            <w:r w:rsidRPr="00922257">
              <w:rPr>
                <w:rFonts w:ascii="Verdana" w:hAnsi="Verdana" w:cs="Arial"/>
                <w:sz w:val="20"/>
                <w:szCs w:val="20"/>
              </w:rPr>
              <w:t>t</w:t>
            </w:r>
            <w:r w:rsidRPr="00922257">
              <w:rPr>
                <w:rFonts w:ascii="Verdana" w:hAnsi="Verdana" w:cs="Arial"/>
                <w:spacing w:val="1"/>
                <w:sz w:val="20"/>
                <w:szCs w:val="20"/>
              </w:rPr>
              <w:t xml:space="preserve"> </w:t>
            </w:r>
            <w:r w:rsidRPr="00922257">
              <w:rPr>
                <w:rFonts w:ascii="Verdana" w:hAnsi="Verdana" w:cs="Arial"/>
                <w:sz w:val="20"/>
                <w:szCs w:val="20"/>
              </w:rPr>
              <w:t>ap</w:t>
            </w:r>
            <w:r w:rsidRPr="00922257">
              <w:rPr>
                <w:rFonts w:ascii="Verdana" w:hAnsi="Verdana" w:cs="Arial"/>
                <w:spacing w:val="-2"/>
                <w:sz w:val="20"/>
                <w:szCs w:val="20"/>
              </w:rPr>
              <w:t>p</w:t>
            </w:r>
            <w:r w:rsidRPr="00922257">
              <w:rPr>
                <w:rFonts w:ascii="Verdana" w:hAnsi="Verdana" w:cs="Arial"/>
                <w:spacing w:val="-1"/>
                <w:sz w:val="20"/>
                <w:szCs w:val="20"/>
              </w:rPr>
              <w:t>l</w:t>
            </w:r>
            <w:r w:rsidRPr="00922257">
              <w:rPr>
                <w:rFonts w:ascii="Verdana" w:hAnsi="Verdana" w:cs="Arial"/>
                <w:spacing w:val="1"/>
                <w:sz w:val="20"/>
                <w:szCs w:val="20"/>
              </w:rPr>
              <w:t>i</w:t>
            </w:r>
            <w:r w:rsidRPr="00922257">
              <w:rPr>
                <w:rFonts w:ascii="Verdana" w:hAnsi="Verdana" w:cs="Arial"/>
                <w:sz w:val="20"/>
                <w:szCs w:val="20"/>
              </w:rPr>
              <w:t>c</w:t>
            </w:r>
            <w:r w:rsidRPr="00922257">
              <w:rPr>
                <w:rFonts w:ascii="Verdana" w:hAnsi="Verdana" w:cs="Arial"/>
                <w:spacing w:val="-2"/>
                <w:sz w:val="20"/>
                <w:szCs w:val="20"/>
              </w:rPr>
              <w:t>a</w:t>
            </w:r>
            <w:r w:rsidRPr="00922257">
              <w:rPr>
                <w:rFonts w:ascii="Verdana" w:hAnsi="Verdana" w:cs="Arial"/>
                <w:spacing w:val="1"/>
                <w:sz w:val="20"/>
                <w:szCs w:val="20"/>
              </w:rPr>
              <w:t>ti</w:t>
            </w:r>
            <w:r w:rsidRPr="00922257">
              <w:rPr>
                <w:rFonts w:ascii="Verdana" w:hAnsi="Verdana" w:cs="Arial"/>
                <w:spacing w:val="-2"/>
                <w:sz w:val="20"/>
                <w:szCs w:val="20"/>
              </w:rPr>
              <w:t>o</w:t>
            </w:r>
            <w:r w:rsidRPr="00922257">
              <w:rPr>
                <w:rFonts w:ascii="Verdana" w:hAnsi="Verdana" w:cs="Arial"/>
                <w:sz w:val="20"/>
                <w:szCs w:val="20"/>
              </w:rPr>
              <w:t>n or</w:t>
            </w:r>
            <w:r w:rsidRPr="00922257">
              <w:rPr>
                <w:rFonts w:ascii="Verdana" w:hAnsi="Verdana" w:cs="Arial"/>
                <w:spacing w:val="1"/>
                <w:sz w:val="20"/>
                <w:szCs w:val="20"/>
              </w:rPr>
              <w:t xml:space="preserve"> </w:t>
            </w:r>
            <w:r w:rsidRPr="00922257">
              <w:rPr>
                <w:rFonts w:ascii="Verdana" w:hAnsi="Verdana" w:cs="Arial"/>
                <w:spacing w:val="-2"/>
                <w:sz w:val="20"/>
                <w:szCs w:val="20"/>
              </w:rPr>
              <w:t>I</w:t>
            </w:r>
            <w:r w:rsidRPr="00922257">
              <w:rPr>
                <w:rFonts w:ascii="Verdana" w:hAnsi="Verdana" w:cs="Arial"/>
                <w:spacing w:val="-4"/>
                <w:sz w:val="20"/>
                <w:szCs w:val="20"/>
              </w:rPr>
              <w:t>I</w:t>
            </w:r>
            <w:r w:rsidRPr="00922257">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2B018F">
      <w:pPr>
        <w:tabs>
          <w:tab w:val="left" w:pos="1824"/>
        </w:tabs>
        <w:spacing w:line="360" w:lineRule="auto"/>
        <w:rPr>
          <w:rFonts w:ascii="Verdana" w:hAnsi="Verdana"/>
          <w:color w:val="000080"/>
          <w:sz w:val="20"/>
          <w:szCs w:val="20"/>
        </w:rPr>
      </w:pPr>
    </w:p>
    <w:p w:rsidR="002101F4" w:rsidRPr="00752221" w:rsidRDefault="002101F4" w:rsidP="00752221">
      <w:pPr>
        <w:spacing w:line="360" w:lineRule="auto"/>
        <w:rPr>
          <w:rFonts w:ascii="Verdana" w:hAnsi="Verdana" w:cs="Verdana"/>
          <w:b/>
          <w:sz w:val="20"/>
          <w:szCs w:val="20"/>
        </w:rPr>
      </w:pPr>
      <w:r w:rsidRPr="00752221">
        <w:rPr>
          <w:rFonts w:ascii="Verdana" w:hAnsi="Verdana" w:cs="Verdana"/>
          <w:b/>
          <w:sz w:val="20"/>
          <w:szCs w:val="20"/>
        </w:rPr>
        <w:t>8.10.</w:t>
      </w:r>
    </w:p>
    <w:tbl>
      <w:tblPr>
        <w:tblW w:w="0" w:type="auto"/>
        <w:tblInd w:w="-459" w:type="dxa"/>
        <w:tblLayout w:type="fixed"/>
        <w:tblLook w:val="0000"/>
      </w:tblPr>
      <w:tblGrid>
        <w:gridCol w:w="6536"/>
        <w:gridCol w:w="1564"/>
        <w:gridCol w:w="1460"/>
      </w:tblGrid>
      <w:tr w:rsidR="00AE41EA" w:rsidRPr="00922257" w:rsidTr="00626B75">
        <w:trPr>
          <w:cantSplit/>
          <w:trHeight w:val="313"/>
        </w:trPr>
        <w:tc>
          <w:tcPr>
            <w:tcW w:w="6536" w:type="dxa"/>
            <w:vMerge w:val="restart"/>
            <w:tcBorders>
              <w:top w:val="single" w:sz="4" w:space="0" w:color="000000"/>
              <w:left w:val="single" w:sz="4" w:space="0" w:color="000000"/>
              <w:bottom w:val="single" w:sz="4" w:space="0" w:color="000000"/>
            </w:tcBorders>
          </w:tcPr>
          <w:p w:rsidR="00122533" w:rsidRPr="00922257" w:rsidRDefault="00122533" w:rsidP="00626B75">
            <w:pPr>
              <w:rPr>
                <w:rFonts w:ascii="Verdana" w:hAnsi="Verdana" w:cs="Arial"/>
                <w:b/>
                <w:sz w:val="20"/>
                <w:szCs w:val="20"/>
              </w:rPr>
            </w:pPr>
            <w:r w:rsidRPr="00922257">
              <w:rPr>
                <w:rFonts w:ascii="Verdana" w:hAnsi="Verdana" w:cs="Arial"/>
                <w:b/>
                <w:sz w:val="20"/>
                <w:szCs w:val="20"/>
              </w:rPr>
              <w:t>Me</w:t>
            </w:r>
            <w:r w:rsidRPr="00922257">
              <w:rPr>
                <w:rFonts w:ascii="Verdana" w:hAnsi="Verdana" w:cs="Arial"/>
                <w:b/>
                <w:spacing w:val="-4"/>
                <w:sz w:val="20"/>
                <w:szCs w:val="20"/>
              </w:rPr>
              <w:t>m</w:t>
            </w:r>
            <w:r w:rsidRPr="00922257">
              <w:rPr>
                <w:rFonts w:ascii="Verdana" w:hAnsi="Verdana" w:cs="Arial"/>
                <w:b/>
                <w:sz w:val="20"/>
                <w:szCs w:val="20"/>
              </w:rPr>
              <w:t>o</w:t>
            </w:r>
            <w:r w:rsidRPr="00922257">
              <w:rPr>
                <w:rFonts w:ascii="Verdana" w:hAnsi="Verdana" w:cs="Arial"/>
                <w:b/>
                <w:spacing w:val="1"/>
                <w:sz w:val="20"/>
                <w:szCs w:val="20"/>
              </w:rPr>
              <w:t>r</w:t>
            </w:r>
            <w:r w:rsidRPr="00922257">
              <w:rPr>
                <w:rFonts w:ascii="Verdana" w:hAnsi="Verdana" w:cs="Arial"/>
                <w:b/>
                <w:sz w:val="20"/>
                <w:szCs w:val="20"/>
              </w:rPr>
              <w:t>y</w:t>
            </w:r>
            <w:r w:rsidRPr="00922257">
              <w:rPr>
                <w:rFonts w:ascii="Verdana" w:hAnsi="Verdana" w:cs="Arial"/>
                <w:b/>
                <w:spacing w:val="-2"/>
                <w:sz w:val="20"/>
                <w:szCs w:val="20"/>
              </w:rPr>
              <w:t xml:space="preserve"> </w:t>
            </w:r>
            <w:r w:rsidRPr="00922257">
              <w:rPr>
                <w:rFonts w:ascii="Verdana" w:hAnsi="Verdana" w:cs="Arial"/>
                <w:b/>
                <w:spacing w:val="1"/>
                <w:sz w:val="20"/>
                <w:szCs w:val="20"/>
              </w:rPr>
              <w:t>l</w:t>
            </w:r>
            <w:r w:rsidRPr="00922257">
              <w:rPr>
                <w:rFonts w:ascii="Verdana" w:hAnsi="Verdana" w:cs="Arial"/>
                <w:b/>
                <w:sz w:val="20"/>
                <w:szCs w:val="20"/>
              </w:rPr>
              <w:t>eak</w:t>
            </w:r>
            <w:r w:rsidRPr="00922257">
              <w:rPr>
                <w:rFonts w:ascii="Verdana" w:hAnsi="Verdana" w:cs="Arial"/>
                <w:b/>
                <w:spacing w:val="-2"/>
                <w:sz w:val="20"/>
                <w:szCs w:val="20"/>
              </w:rPr>
              <w:t xml:space="preserve"> </w:t>
            </w:r>
            <w:r w:rsidRPr="00922257">
              <w:rPr>
                <w:rFonts w:ascii="Verdana" w:hAnsi="Verdana" w:cs="Arial"/>
                <w:b/>
                <w:sz w:val="20"/>
                <w:szCs w:val="20"/>
              </w:rPr>
              <w:t>de</w:t>
            </w:r>
            <w:r w:rsidRPr="00922257">
              <w:rPr>
                <w:rFonts w:ascii="Verdana" w:hAnsi="Verdana" w:cs="Arial"/>
                <w:b/>
                <w:spacing w:val="1"/>
                <w:sz w:val="20"/>
                <w:szCs w:val="20"/>
              </w:rPr>
              <w:t>t</w:t>
            </w:r>
            <w:r w:rsidRPr="00922257">
              <w:rPr>
                <w:rFonts w:ascii="Verdana" w:hAnsi="Verdana" w:cs="Arial"/>
                <w:b/>
                <w:sz w:val="20"/>
                <w:szCs w:val="20"/>
              </w:rPr>
              <w:t>e</w:t>
            </w:r>
            <w:r w:rsidRPr="00922257">
              <w:rPr>
                <w:rFonts w:ascii="Verdana" w:hAnsi="Verdana" w:cs="Arial"/>
                <w:b/>
                <w:spacing w:val="-2"/>
                <w:sz w:val="20"/>
                <w:szCs w:val="20"/>
              </w:rPr>
              <w:t>c</w:t>
            </w:r>
            <w:r w:rsidRPr="00922257">
              <w:rPr>
                <w:rFonts w:ascii="Verdana" w:hAnsi="Verdana" w:cs="Arial"/>
                <w:b/>
                <w:spacing w:val="1"/>
                <w:sz w:val="20"/>
                <w:szCs w:val="20"/>
              </w:rPr>
              <w:t>t</w:t>
            </w:r>
            <w:r w:rsidRPr="00922257">
              <w:rPr>
                <w:rFonts w:ascii="Verdana" w:hAnsi="Verdana" w:cs="Arial"/>
                <w:b/>
                <w:spacing w:val="-1"/>
                <w:sz w:val="20"/>
                <w:szCs w:val="20"/>
              </w:rPr>
              <w:t>i</w:t>
            </w:r>
            <w:r w:rsidRPr="00922257">
              <w:rPr>
                <w:rFonts w:ascii="Verdana" w:hAnsi="Verdana" w:cs="Arial"/>
                <w:b/>
                <w:sz w:val="20"/>
                <w:szCs w:val="20"/>
              </w:rPr>
              <w:t>on:</w:t>
            </w:r>
          </w:p>
          <w:p w:rsidR="00AE41EA" w:rsidRPr="00922257" w:rsidRDefault="00122533" w:rsidP="00626B75">
            <w:pPr>
              <w:rPr>
                <w:rFonts w:ascii="Verdana" w:hAnsi="Verdana"/>
                <w:sz w:val="20"/>
                <w:szCs w:val="20"/>
              </w:rPr>
            </w:pPr>
            <w:r w:rsidRPr="00922257">
              <w:rPr>
                <w:rFonts w:ascii="Verdana" w:hAnsi="Verdana" w:cs="Arial"/>
                <w:spacing w:val="2"/>
                <w:sz w:val="20"/>
                <w:szCs w:val="20"/>
              </w:rPr>
              <w:t>T</w:t>
            </w:r>
            <w:r w:rsidRPr="00922257">
              <w:rPr>
                <w:rFonts w:ascii="Verdana" w:hAnsi="Verdana" w:cs="Arial"/>
                <w:sz w:val="20"/>
                <w:szCs w:val="20"/>
              </w:rPr>
              <w:t>he</w:t>
            </w:r>
            <w:r w:rsidRPr="00922257">
              <w:rPr>
                <w:rFonts w:ascii="Verdana" w:hAnsi="Verdana" w:cs="Arial"/>
                <w:spacing w:val="24"/>
                <w:sz w:val="20"/>
                <w:szCs w:val="20"/>
              </w:rPr>
              <w:t xml:space="preserve"> </w:t>
            </w:r>
            <w:r w:rsidRPr="00922257">
              <w:rPr>
                <w:rFonts w:ascii="Verdana" w:hAnsi="Verdana" w:cs="Arial"/>
                <w:sz w:val="20"/>
                <w:szCs w:val="20"/>
              </w:rPr>
              <w:t>S</w:t>
            </w:r>
            <w:r w:rsidRPr="00922257">
              <w:rPr>
                <w:rFonts w:ascii="Verdana" w:hAnsi="Verdana" w:cs="Arial"/>
                <w:spacing w:val="-2"/>
                <w:sz w:val="20"/>
                <w:szCs w:val="20"/>
              </w:rPr>
              <w:t>o</w:t>
            </w:r>
            <w:r w:rsidRPr="00922257">
              <w:rPr>
                <w:rFonts w:ascii="Verdana" w:hAnsi="Verdana" w:cs="Arial"/>
                <w:spacing w:val="1"/>
                <w:sz w:val="20"/>
                <w:szCs w:val="20"/>
              </w:rPr>
              <w:t>ft</w:t>
            </w:r>
            <w:r w:rsidRPr="00922257">
              <w:rPr>
                <w:rFonts w:ascii="Verdana" w:hAnsi="Verdana" w:cs="Arial"/>
                <w:spacing w:val="-1"/>
                <w:sz w:val="20"/>
                <w:szCs w:val="20"/>
              </w:rPr>
              <w:t>w</w:t>
            </w:r>
            <w:r w:rsidRPr="00922257">
              <w:rPr>
                <w:rFonts w:ascii="Verdana" w:hAnsi="Verdana" w:cs="Arial"/>
                <w:spacing w:val="-2"/>
                <w:sz w:val="20"/>
                <w:szCs w:val="20"/>
              </w:rPr>
              <w:t>a</w:t>
            </w:r>
            <w:r w:rsidRPr="00922257">
              <w:rPr>
                <w:rFonts w:ascii="Verdana" w:hAnsi="Verdana" w:cs="Arial"/>
                <w:spacing w:val="1"/>
                <w:sz w:val="20"/>
                <w:szCs w:val="20"/>
              </w:rPr>
              <w:t>r</w:t>
            </w:r>
            <w:r w:rsidRPr="00922257">
              <w:rPr>
                <w:rFonts w:ascii="Verdana" w:hAnsi="Verdana" w:cs="Arial"/>
                <w:sz w:val="20"/>
                <w:szCs w:val="20"/>
              </w:rPr>
              <w:t>e</w:t>
            </w:r>
            <w:r w:rsidRPr="00922257">
              <w:rPr>
                <w:rFonts w:ascii="Verdana" w:hAnsi="Verdana" w:cs="Arial"/>
                <w:spacing w:val="25"/>
                <w:sz w:val="20"/>
                <w:szCs w:val="20"/>
              </w:rPr>
              <w:t xml:space="preserve"> </w:t>
            </w:r>
            <w:r w:rsidRPr="00922257">
              <w:rPr>
                <w:rFonts w:ascii="Verdana" w:hAnsi="Verdana" w:cs="Arial"/>
                <w:sz w:val="20"/>
                <w:szCs w:val="20"/>
              </w:rPr>
              <w:t>sh</w:t>
            </w:r>
            <w:r w:rsidRPr="00922257">
              <w:rPr>
                <w:rFonts w:ascii="Verdana" w:hAnsi="Verdana" w:cs="Arial"/>
                <w:spacing w:val="-2"/>
                <w:sz w:val="20"/>
                <w:szCs w:val="20"/>
              </w:rPr>
              <w:t>a</w:t>
            </w:r>
            <w:r w:rsidRPr="00922257">
              <w:rPr>
                <w:rFonts w:ascii="Verdana" w:hAnsi="Verdana" w:cs="Arial"/>
                <w:spacing w:val="-1"/>
                <w:sz w:val="20"/>
                <w:szCs w:val="20"/>
              </w:rPr>
              <w:t>l</w:t>
            </w:r>
            <w:r w:rsidRPr="00922257">
              <w:rPr>
                <w:rFonts w:ascii="Verdana" w:hAnsi="Verdana" w:cs="Arial"/>
                <w:sz w:val="20"/>
                <w:szCs w:val="20"/>
              </w:rPr>
              <w:t>l</w:t>
            </w:r>
            <w:r w:rsidRPr="00922257">
              <w:rPr>
                <w:rFonts w:ascii="Verdana" w:hAnsi="Verdana" w:cs="Arial"/>
                <w:spacing w:val="28"/>
                <w:sz w:val="20"/>
                <w:szCs w:val="20"/>
              </w:rPr>
              <w:t xml:space="preserve"> </w:t>
            </w:r>
            <w:r w:rsidRPr="00922257">
              <w:rPr>
                <w:rFonts w:ascii="Verdana" w:hAnsi="Verdana" w:cs="Arial"/>
                <w:spacing w:val="-2"/>
                <w:sz w:val="20"/>
                <w:szCs w:val="20"/>
              </w:rPr>
              <w:t>d</w:t>
            </w:r>
            <w:r w:rsidRPr="00922257">
              <w:rPr>
                <w:rFonts w:ascii="Verdana" w:hAnsi="Verdana" w:cs="Arial"/>
                <w:sz w:val="20"/>
                <w:szCs w:val="20"/>
              </w:rPr>
              <w:t>e</w:t>
            </w:r>
            <w:r w:rsidRPr="00922257">
              <w:rPr>
                <w:rFonts w:ascii="Verdana" w:hAnsi="Verdana" w:cs="Arial"/>
                <w:spacing w:val="1"/>
                <w:sz w:val="20"/>
                <w:szCs w:val="20"/>
              </w:rPr>
              <w:t>t</w:t>
            </w:r>
            <w:r w:rsidRPr="00922257">
              <w:rPr>
                <w:rFonts w:ascii="Verdana" w:hAnsi="Verdana" w:cs="Arial"/>
                <w:spacing w:val="-2"/>
                <w:sz w:val="20"/>
                <w:szCs w:val="20"/>
              </w:rPr>
              <w:t>e</w:t>
            </w:r>
            <w:r w:rsidRPr="00922257">
              <w:rPr>
                <w:rFonts w:ascii="Verdana" w:hAnsi="Verdana" w:cs="Arial"/>
                <w:spacing w:val="1"/>
                <w:sz w:val="20"/>
                <w:szCs w:val="20"/>
              </w:rPr>
              <w:t>r</w:t>
            </w:r>
            <w:r w:rsidRPr="00922257">
              <w:rPr>
                <w:rFonts w:ascii="Verdana" w:hAnsi="Verdana" w:cs="Arial"/>
                <w:spacing w:val="-4"/>
                <w:sz w:val="20"/>
                <w:szCs w:val="20"/>
              </w:rPr>
              <w:t>m</w:t>
            </w:r>
            <w:r w:rsidRPr="00922257">
              <w:rPr>
                <w:rFonts w:ascii="Verdana" w:hAnsi="Verdana" w:cs="Arial"/>
                <w:spacing w:val="1"/>
                <w:sz w:val="20"/>
                <w:szCs w:val="20"/>
              </w:rPr>
              <w:t>i</w:t>
            </w:r>
            <w:r w:rsidRPr="00922257">
              <w:rPr>
                <w:rFonts w:ascii="Verdana" w:hAnsi="Verdana" w:cs="Arial"/>
                <w:sz w:val="20"/>
                <w:szCs w:val="20"/>
              </w:rPr>
              <w:t>ne</w:t>
            </w:r>
            <w:r w:rsidRPr="00922257">
              <w:rPr>
                <w:rFonts w:ascii="Verdana" w:hAnsi="Verdana" w:cs="Arial"/>
                <w:spacing w:val="25"/>
                <w:sz w:val="20"/>
                <w:szCs w:val="20"/>
              </w:rPr>
              <w:t xml:space="preserve"> </w:t>
            </w:r>
            <w:r w:rsidRPr="00922257">
              <w:rPr>
                <w:rFonts w:ascii="Verdana" w:hAnsi="Verdana" w:cs="Arial"/>
                <w:spacing w:val="1"/>
                <w:sz w:val="20"/>
                <w:szCs w:val="20"/>
              </w:rPr>
              <w:t>t</w:t>
            </w:r>
            <w:r w:rsidRPr="00922257">
              <w:rPr>
                <w:rFonts w:ascii="Verdana" w:hAnsi="Verdana" w:cs="Arial"/>
                <w:spacing w:val="-2"/>
                <w:sz w:val="20"/>
                <w:szCs w:val="20"/>
              </w:rPr>
              <w:t>h</w:t>
            </w:r>
            <w:r w:rsidRPr="00922257">
              <w:rPr>
                <w:rFonts w:ascii="Verdana" w:hAnsi="Verdana" w:cs="Arial"/>
                <w:sz w:val="20"/>
                <w:szCs w:val="20"/>
              </w:rPr>
              <w:t>e</w:t>
            </w:r>
            <w:r w:rsidRPr="00922257">
              <w:rPr>
                <w:rFonts w:ascii="Verdana" w:hAnsi="Verdana" w:cs="Arial"/>
                <w:spacing w:val="27"/>
                <w:sz w:val="20"/>
                <w:szCs w:val="20"/>
              </w:rPr>
              <w:t xml:space="preserve"> </w:t>
            </w:r>
            <w:r w:rsidRPr="00922257">
              <w:rPr>
                <w:rFonts w:ascii="Verdana" w:hAnsi="Verdana" w:cs="Arial"/>
                <w:sz w:val="20"/>
                <w:szCs w:val="20"/>
              </w:rPr>
              <w:t>p</w:t>
            </w:r>
            <w:r w:rsidRPr="00922257">
              <w:rPr>
                <w:rFonts w:ascii="Verdana" w:hAnsi="Verdana" w:cs="Arial"/>
                <w:spacing w:val="-2"/>
                <w:sz w:val="20"/>
                <w:szCs w:val="20"/>
              </w:rPr>
              <w:t>o</w:t>
            </w:r>
            <w:r w:rsidRPr="00922257">
              <w:rPr>
                <w:rFonts w:ascii="Verdana" w:hAnsi="Verdana" w:cs="Arial"/>
                <w:spacing w:val="1"/>
                <w:sz w:val="20"/>
                <w:szCs w:val="20"/>
              </w:rPr>
              <w:t>t</w:t>
            </w:r>
            <w:r w:rsidRPr="00922257">
              <w:rPr>
                <w:rFonts w:ascii="Verdana" w:hAnsi="Verdana" w:cs="Arial"/>
                <w:sz w:val="20"/>
                <w:szCs w:val="20"/>
              </w:rPr>
              <w:t>e</w:t>
            </w:r>
            <w:r w:rsidRPr="00922257">
              <w:rPr>
                <w:rFonts w:ascii="Verdana" w:hAnsi="Verdana" w:cs="Arial"/>
                <w:spacing w:val="-2"/>
                <w:sz w:val="20"/>
                <w:szCs w:val="20"/>
              </w:rPr>
              <w:t>n</w:t>
            </w:r>
            <w:r w:rsidRPr="00922257">
              <w:rPr>
                <w:rFonts w:ascii="Verdana" w:hAnsi="Verdana" w:cs="Arial"/>
                <w:spacing w:val="-1"/>
                <w:sz w:val="20"/>
                <w:szCs w:val="20"/>
              </w:rPr>
              <w:t>t</w:t>
            </w:r>
            <w:r w:rsidRPr="00922257">
              <w:rPr>
                <w:rFonts w:ascii="Verdana" w:hAnsi="Verdana" w:cs="Arial"/>
                <w:spacing w:val="1"/>
                <w:sz w:val="20"/>
                <w:szCs w:val="20"/>
              </w:rPr>
              <w:t>i</w:t>
            </w:r>
            <w:r w:rsidRPr="00922257">
              <w:rPr>
                <w:rFonts w:ascii="Verdana" w:hAnsi="Verdana" w:cs="Arial"/>
                <w:sz w:val="20"/>
                <w:szCs w:val="20"/>
              </w:rPr>
              <w:t>al</w:t>
            </w:r>
            <w:r w:rsidRPr="00922257">
              <w:rPr>
                <w:rFonts w:ascii="Verdana" w:hAnsi="Verdana" w:cs="Arial"/>
                <w:spacing w:val="25"/>
                <w:sz w:val="20"/>
                <w:szCs w:val="20"/>
              </w:rPr>
              <w:t xml:space="preserve"> </w:t>
            </w:r>
            <w:r w:rsidRPr="00922257">
              <w:rPr>
                <w:rFonts w:ascii="Verdana" w:hAnsi="Verdana" w:cs="Arial"/>
                <w:spacing w:val="-4"/>
                <w:sz w:val="20"/>
                <w:szCs w:val="20"/>
              </w:rPr>
              <w:t>m</w:t>
            </w:r>
            <w:r w:rsidRPr="00922257">
              <w:rPr>
                <w:rFonts w:ascii="Verdana" w:hAnsi="Verdana" w:cs="Arial"/>
                <w:sz w:val="20"/>
                <w:szCs w:val="20"/>
              </w:rPr>
              <w:t>e</w:t>
            </w:r>
            <w:r w:rsidRPr="00922257">
              <w:rPr>
                <w:rFonts w:ascii="Verdana" w:hAnsi="Verdana" w:cs="Arial"/>
                <w:spacing w:val="-4"/>
                <w:sz w:val="20"/>
                <w:szCs w:val="20"/>
              </w:rPr>
              <w:t>m</w:t>
            </w:r>
            <w:r w:rsidRPr="00922257">
              <w:rPr>
                <w:rFonts w:ascii="Verdana" w:hAnsi="Verdana" w:cs="Arial"/>
                <w:sz w:val="20"/>
                <w:szCs w:val="20"/>
              </w:rPr>
              <w:t>o</w:t>
            </w:r>
            <w:r w:rsidRPr="00922257">
              <w:rPr>
                <w:rFonts w:ascii="Verdana" w:hAnsi="Verdana" w:cs="Arial"/>
                <w:spacing w:val="3"/>
                <w:sz w:val="20"/>
                <w:szCs w:val="20"/>
              </w:rPr>
              <w:t>r</w:t>
            </w:r>
            <w:r w:rsidRPr="00922257">
              <w:rPr>
                <w:rFonts w:ascii="Verdana" w:hAnsi="Verdana" w:cs="Arial"/>
                <w:sz w:val="20"/>
                <w:szCs w:val="20"/>
              </w:rPr>
              <w:t>y</w:t>
            </w:r>
            <w:r w:rsidRPr="00922257">
              <w:rPr>
                <w:rFonts w:ascii="Verdana" w:hAnsi="Verdana" w:cs="Arial"/>
                <w:spacing w:val="24"/>
                <w:sz w:val="20"/>
                <w:szCs w:val="20"/>
              </w:rPr>
              <w:t xml:space="preserve"> </w:t>
            </w:r>
            <w:r w:rsidRPr="00922257">
              <w:rPr>
                <w:rFonts w:ascii="Verdana" w:hAnsi="Verdana" w:cs="Arial"/>
                <w:spacing w:val="-1"/>
                <w:sz w:val="20"/>
                <w:szCs w:val="20"/>
              </w:rPr>
              <w:t>l</w:t>
            </w:r>
            <w:r w:rsidRPr="00922257">
              <w:rPr>
                <w:rFonts w:ascii="Verdana" w:hAnsi="Verdana" w:cs="Arial"/>
                <w:sz w:val="20"/>
                <w:szCs w:val="20"/>
              </w:rPr>
              <w:t>eak</w:t>
            </w:r>
            <w:r w:rsidRPr="00922257">
              <w:rPr>
                <w:rFonts w:ascii="Verdana" w:hAnsi="Verdana" w:cs="Arial"/>
                <w:spacing w:val="24"/>
                <w:sz w:val="20"/>
                <w:szCs w:val="20"/>
              </w:rPr>
              <w:t xml:space="preserve"> </w:t>
            </w:r>
            <w:r w:rsidRPr="00922257">
              <w:rPr>
                <w:rFonts w:ascii="Verdana" w:hAnsi="Verdana" w:cs="Arial"/>
                <w:sz w:val="20"/>
                <w:szCs w:val="20"/>
              </w:rPr>
              <w:t xml:space="preserve">and </w:t>
            </w:r>
            <w:r w:rsidRPr="00922257">
              <w:rPr>
                <w:rFonts w:ascii="Verdana" w:hAnsi="Verdana" w:cs="Arial"/>
                <w:spacing w:val="1"/>
                <w:sz w:val="20"/>
                <w:szCs w:val="20"/>
              </w:rPr>
              <w:t>t</w:t>
            </w:r>
            <w:r w:rsidRPr="00922257">
              <w:rPr>
                <w:rFonts w:ascii="Verdana" w:hAnsi="Verdana" w:cs="Arial"/>
                <w:sz w:val="20"/>
                <w:szCs w:val="20"/>
              </w:rPr>
              <w:t>he</w:t>
            </w:r>
            <w:r w:rsidRPr="00922257">
              <w:rPr>
                <w:rFonts w:ascii="Verdana" w:hAnsi="Verdana" w:cs="Arial"/>
                <w:spacing w:val="1"/>
                <w:sz w:val="20"/>
                <w:szCs w:val="20"/>
              </w:rPr>
              <w:t xml:space="preserve"> </w:t>
            </w:r>
            <w:r w:rsidRPr="00922257">
              <w:rPr>
                <w:rFonts w:ascii="Verdana" w:hAnsi="Verdana" w:cs="Arial"/>
                <w:spacing w:val="-2"/>
                <w:sz w:val="20"/>
                <w:szCs w:val="20"/>
              </w:rPr>
              <w:t>s</w:t>
            </w:r>
            <w:r w:rsidRPr="00922257">
              <w:rPr>
                <w:rFonts w:ascii="Verdana" w:hAnsi="Verdana" w:cs="Arial"/>
                <w:spacing w:val="1"/>
                <w:sz w:val="20"/>
                <w:szCs w:val="20"/>
              </w:rPr>
              <w:t>i</w:t>
            </w:r>
            <w:r w:rsidRPr="00922257">
              <w:rPr>
                <w:rFonts w:ascii="Verdana" w:hAnsi="Verdana" w:cs="Arial"/>
                <w:spacing w:val="-2"/>
                <w:sz w:val="20"/>
                <w:szCs w:val="20"/>
              </w:rPr>
              <w:t>z</w:t>
            </w:r>
            <w:r w:rsidRPr="00922257">
              <w:rPr>
                <w:rFonts w:ascii="Verdana" w:hAnsi="Verdana" w:cs="Arial"/>
                <w:sz w:val="20"/>
                <w:szCs w:val="20"/>
              </w:rPr>
              <w:t>e</w:t>
            </w:r>
            <w:r w:rsidRPr="00922257">
              <w:rPr>
                <w:rFonts w:ascii="Verdana" w:hAnsi="Verdana" w:cs="Arial"/>
                <w:spacing w:val="1"/>
                <w:sz w:val="20"/>
                <w:szCs w:val="20"/>
              </w:rPr>
              <w:t xml:space="preserve"> </w:t>
            </w:r>
            <w:r w:rsidRPr="00922257">
              <w:rPr>
                <w:rFonts w:ascii="Verdana" w:hAnsi="Verdana" w:cs="Arial"/>
                <w:sz w:val="20"/>
                <w:szCs w:val="20"/>
              </w:rPr>
              <w:t>of</w:t>
            </w:r>
            <w:r w:rsidRPr="00922257">
              <w:rPr>
                <w:rFonts w:ascii="Verdana" w:hAnsi="Verdana" w:cs="Arial"/>
                <w:spacing w:val="-1"/>
                <w:sz w:val="20"/>
                <w:szCs w:val="20"/>
              </w:rPr>
              <w:t xml:space="preserve"> </w:t>
            </w:r>
            <w:r w:rsidRPr="00922257">
              <w:rPr>
                <w:rFonts w:ascii="Verdana" w:hAnsi="Verdana" w:cs="Arial"/>
                <w:spacing w:val="1"/>
                <w:sz w:val="20"/>
                <w:szCs w:val="20"/>
              </w:rPr>
              <w:t>t</w:t>
            </w:r>
            <w:r w:rsidRPr="00922257">
              <w:rPr>
                <w:rFonts w:ascii="Verdana" w:hAnsi="Verdana" w:cs="Arial"/>
                <w:sz w:val="20"/>
                <w:szCs w:val="20"/>
              </w:rPr>
              <w:t>he</w:t>
            </w:r>
            <w:r w:rsidRPr="00922257">
              <w:rPr>
                <w:rFonts w:ascii="Verdana" w:hAnsi="Verdana" w:cs="Arial"/>
                <w:spacing w:val="-2"/>
                <w:sz w:val="20"/>
                <w:szCs w:val="20"/>
              </w:rPr>
              <w:t xml:space="preserve"> </w:t>
            </w:r>
            <w:r w:rsidRPr="00922257">
              <w:rPr>
                <w:rFonts w:ascii="Verdana" w:hAnsi="Verdana" w:cs="Arial"/>
                <w:spacing w:val="1"/>
                <w:sz w:val="20"/>
                <w:szCs w:val="20"/>
              </w:rPr>
              <w:t>l</w:t>
            </w:r>
            <w:r w:rsidRPr="00922257">
              <w:rPr>
                <w:rFonts w:ascii="Verdana" w:hAnsi="Verdana" w:cs="Arial"/>
                <w:spacing w:val="-2"/>
                <w:sz w:val="20"/>
                <w:szCs w:val="20"/>
              </w:rPr>
              <w:t>e</w:t>
            </w:r>
            <w:r w:rsidRPr="00922257">
              <w:rPr>
                <w:rFonts w:ascii="Verdana" w:hAnsi="Verdana" w:cs="Arial"/>
                <w:sz w:val="20"/>
                <w:szCs w:val="20"/>
              </w:rPr>
              <w:t>ak</w:t>
            </w:r>
            <w:r w:rsidRPr="00922257">
              <w:rPr>
                <w:rFonts w:ascii="Verdana" w:hAnsi="Verdana" w:cs="Arial"/>
                <w:spacing w:val="-3"/>
                <w:sz w:val="20"/>
                <w:szCs w:val="20"/>
              </w:rPr>
              <w:t xml:space="preserve"> </w:t>
            </w:r>
            <w:r w:rsidRPr="00922257">
              <w:rPr>
                <w:rFonts w:ascii="Verdana" w:hAnsi="Verdana" w:cs="Arial"/>
                <w:sz w:val="20"/>
                <w:szCs w:val="20"/>
              </w:rPr>
              <w:t>e</w:t>
            </w:r>
            <w:r w:rsidRPr="00922257">
              <w:rPr>
                <w:rFonts w:ascii="Verdana" w:hAnsi="Verdana" w:cs="Arial"/>
                <w:spacing w:val="1"/>
                <w:sz w:val="20"/>
                <w:szCs w:val="20"/>
              </w:rPr>
              <w:t>ff</w:t>
            </w:r>
            <w:r w:rsidRPr="00922257">
              <w:rPr>
                <w:rFonts w:ascii="Verdana" w:hAnsi="Verdana" w:cs="Arial"/>
                <w:spacing w:val="-2"/>
                <w:sz w:val="20"/>
                <w:szCs w:val="20"/>
              </w:rPr>
              <w:t>o</w:t>
            </w:r>
            <w:r w:rsidRPr="00922257">
              <w:rPr>
                <w:rFonts w:ascii="Verdana" w:hAnsi="Verdana" w:cs="Arial"/>
                <w:spacing w:val="1"/>
                <w:sz w:val="20"/>
                <w:szCs w:val="20"/>
              </w:rPr>
              <w:t>r</w:t>
            </w:r>
            <w:r w:rsidRPr="00922257">
              <w:rPr>
                <w:rFonts w:ascii="Verdana" w:hAnsi="Verdana" w:cs="Arial"/>
                <w:spacing w:val="-1"/>
                <w:sz w:val="20"/>
                <w:szCs w:val="20"/>
              </w:rPr>
              <w:t>t</w:t>
            </w:r>
            <w:r w:rsidRPr="00922257">
              <w:rPr>
                <w:rFonts w:ascii="Verdana" w:hAnsi="Verdana" w:cs="Arial"/>
                <w:spacing w:val="1"/>
                <w:sz w:val="20"/>
                <w:szCs w:val="20"/>
              </w:rPr>
              <w:t>l</w:t>
            </w:r>
            <w:r w:rsidRPr="00922257">
              <w:rPr>
                <w:rFonts w:ascii="Verdana" w:hAnsi="Verdana" w:cs="Arial"/>
                <w:sz w:val="20"/>
                <w:szCs w:val="20"/>
              </w:rPr>
              <w:t>e</w:t>
            </w:r>
            <w:r w:rsidRPr="00922257">
              <w:rPr>
                <w:rFonts w:ascii="Verdana" w:hAnsi="Verdana" w:cs="Arial"/>
                <w:spacing w:val="-2"/>
                <w:sz w:val="20"/>
                <w:szCs w:val="20"/>
              </w:rPr>
              <w:t>s</w:t>
            </w:r>
            <w:r w:rsidRPr="00922257">
              <w:rPr>
                <w:rFonts w:ascii="Verdana" w:hAnsi="Verdana" w:cs="Arial"/>
                <w:sz w:val="20"/>
                <w:szCs w:val="20"/>
              </w:rPr>
              <w:t>s</w:t>
            </w:r>
            <w:r w:rsidRPr="00922257">
              <w:rPr>
                <w:rFonts w:ascii="Verdana" w:hAnsi="Verdana" w:cs="Arial"/>
                <w:spacing w:val="1"/>
                <w:sz w:val="20"/>
                <w:szCs w:val="20"/>
              </w:rPr>
              <w:t>l</w:t>
            </w:r>
            <w:r w:rsidRPr="00922257">
              <w:rPr>
                <w:rFonts w:ascii="Verdana" w:hAnsi="Verdana" w:cs="Arial"/>
                <w:sz w:val="20"/>
                <w:szCs w:val="20"/>
              </w:rPr>
              <w:t>y</w:t>
            </w:r>
          </w:p>
        </w:tc>
        <w:tc>
          <w:tcPr>
            <w:tcW w:w="1564" w:type="dxa"/>
            <w:tcBorders>
              <w:top w:val="single" w:sz="4" w:space="0" w:color="000000"/>
              <w:left w:val="single" w:sz="4" w:space="0" w:color="000000"/>
              <w:bottom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pStyle w:val="PlainText"/>
              <w:spacing w:line="360" w:lineRule="auto"/>
              <w:rPr>
                <w:rFonts w:ascii="Verdana" w:hAnsi="Verdana"/>
              </w:rPr>
            </w:pPr>
            <w:r w:rsidRPr="00922257">
              <w:rPr>
                <w:rFonts w:ascii="Verdana" w:hAnsi="Verdana"/>
              </w:rPr>
              <w:t>Not Comply</w:t>
            </w:r>
          </w:p>
        </w:tc>
      </w:tr>
      <w:tr w:rsidR="00AE41EA" w:rsidRPr="0092225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92225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922257" w:rsidRDefault="00AE41EA" w:rsidP="00626B75">
            <w:pPr>
              <w:snapToGrid w:val="0"/>
              <w:spacing w:line="360" w:lineRule="auto"/>
              <w:rPr>
                <w:rFonts w:ascii="Verdana" w:hAnsi="Verdana" w:cs="Verdana"/>
                <w:b/>
                <w:sz w:val="20"/>
                <w:szCs w:val="20"/>
                <w:shd w:val="clear" w:color="auto" w:fill="FF00FF"/>
              </w:rPr>
            </w:pPr>
          </w:p>
        </w:tc>
      </w:tr>
      <w:tr w:rsidR="00522349" w:rsidRPr="0092225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922257" w:rsidRDefault="00522349" w:rsidP="00626B75">
            <w:pPr>
              <w:snapToGrid w:val="0"/>
              <w:spacing w:line="360" w:lineRule="auto"/>
              <w:rPr>
                <w:rFonts w:ascii="Verdana" w:hAnsi="Verdana" w:cs="Verdana"/>
                <w:b/>
                <w:sz w:val="20"/>
                <w:szCs w:val="20"/>
                <w:shd w:val="clear" w:color="auto" w:fill="FF00FF"/>
              </w:rPr>
            </w:pPr>
          </w:p>
        </w:tc>
      </w:tr>
    </w:tbl>
    <w:p w:rsidR="002101F4" w:rsidRDefault="002101F4" w:rsidP="008A3B1A">
      <w:pPr>
        <w:spacing w:line="360" w:lineRule="auto"/>
        <w:rPr>
          <w:rFonts w:ascii="Verdana" w:hAnsi="Verdana"/>
          <w:color w:val="000080"/>
          <w:sz w:val="20"/>
          <w:szCs w:val="20"/>
        </w:rPr>
      </w:pPr>
    </w:p>
    <w:p w:rsidR="002101F4" w:rsidRDefault="002101F4">
      <w:pPr>
        <w:rPr>
          <w:rFonts w:ascii="Verdana" w:hAnsi="Verdana"/>
          <w:color w:val="000080"/>
          <w:sz w:val="20"/>
          <w:szCs w:val="20"/>
        </w:rPr>
      </w:pPr>
      <w:r>
        <w:rPr>
          <w:rFonts w:ascii="Verdana" w:hAnsi="Verdana"/>
          <w:color w:val="000080"/>
          <w:sz w:val="20"/>
          <w:szCs w:val="20"/>
        </w:rPr>
        <w:br w:type="page"/>
      </w:r>
    </w:p>
    <w:p w:rsidR="008C28CA" w:rsidRPr="003643B8" w:rsidRDefault="00752221" w:rsidP="008C28CA">
      <w:pPr>
        <w:spacing w:line="360" w:lineRule="auto"/>
        <w:rPr>
          <w:rFonts w:ascii="Verdana" w:hAnsi="Verdana" w:cs="Verdana"/>
          <w:b/>
          <w:sz w:val="20"/>
          <w:szCs w:val="20"/>
        </w:rPr>
      </w:pPr>
      <w:r>
        <w:rPr>
          <w:rFonts w:ascii="Verdana" w:hAnsi="Verdana" w:cs="Verdana"/>
          <w:b/>
          <w:sz w:val="20"/>
          <w:szCs w:val="20"/>
        </w:rPr>
        <w:lastRenderedPageBreak/>
        <w:t xml:space="preserve">9.  </w:t>
      </w:r>
      <w:r w:rsidR="008C28CA" w:rsidRPr="003643B8">
        <w:rPr>
          <w:rFonts w:ascii="Verdana" w:hAnsi="Verdana" w:cs="Verdana"/>
          <w:b/>
          <w:sz w:val="20"/>
          <w:szCs w:val="20"/>
        </w:rPr>
        <w:t xml:space="preserve">Mandatory: </w:t>
      </w:r>
      <w:r w:rsidR="008C28CA">
        <w:rPr>
          <w:rFonts w:ascii="Verdana" w:hAnsi="Verdana" w:cs="Verdana"/>
          <w:b/>
          <w:sz w:val="20"/>
          <w:szCs w:val="20"/>
        </w:rPr>
        <w:t>Database Management</w:t>
      </w:r>
    </w:p>
    <w:p w:rsidR="008C28CA" w:rsidRPr="00752221" w:rsidRDefault="00752221" w:rsidP="008A3B1A">
      <w:pPr>
        <w:spacing w:line="360" w:lineRule="auto"/>
        <w:rPr>
          <w:rFonts w:ascii="Verdana" w:hAnsi="Verdana" w:cs="Verdana"/>
          <w:b/>
          <w:sz w:val="20"/>
          <w:szCs w:val="20"/>
        </w:rPr>
      </w:pPr>
      <w:r w:rsidRPr="00752221">
        <w:rPr>
          <w:rFonts w:ascii="Verdana" w:hAnsi="Verdana" w:cs="Verdana"/>
          <w:b/>
          <w:sz w:val="20"/>
          <w:szCs w:val="20"/>
        </w:rPr>
        <w:t>9.1.</w:t>
      </w:r>
    </w:p>
    <w:tbl>
      <w:tblPr>
        <w:tblW w:w="0" w:type="auto"/>
        <w:tblInd w:w="-459" w:type="dxa"/>
        <w:tblLayout w:type="fixed"/>
        <w:tblLook w:val="0000"/>
      </w:tblPr>
      <w:tblGrid>
        <w:gridCol w:w="6536"/>
        <w:gridCol w:w="1564"/>
        <w:gridCol w:w="1460"/>
      </w:tblGrid>
      <w:tr w:rsidR="00AE41EA" w:rsidRPr="00E438BB" w:rsidTr="00626B75">
        <w:trPr>
          <w:cantSplit/>
          <w:trHeight w:val="313"/>
        </w:trPr>
        <w:tc>
          <w:tcPr>
            <w:tcW w:w="6536" w:type="dxa"/>
            <w:vMerge w:val="restart"/>
            <w:tcBorders>
              <w:top w:val="single" w:sz="4" w:space="0" w:color="000000"/>
              <w:left w:val="single" w:sz="4" w:space="0" w:color="000000"/>
              <w:bottom w:val="single" w:sz="4" w:space="0" w:color="000000"/>
            </w:tcBorders>
          </w:tcPr>
          <w:p w:rsidR="00B26ED3" w:rsidRPr="00E438BB" w:rsidRDefault="00B26ED3" w:rsidP="00B26ED3">
            <w:pPr>
              <w:widowControl w:val="0"/>
              <w:autoSpaceDE w:val="0"/>
              <w:autoSpaceDN w:val="0"/>
              <w:adjustRightInd w:val="0"/>
              <w:spacing w:line="246" w:lineRule="exact"/>
              <w:rPr>
                <w:rFonts w:ascii="Verdana" w:hAnsi="Verdana"/>
                <w:b/>
                <w:spacing w:val="2"/>
                <w:sz w:val="20"/>
                <w:szCs w:val="20"/>
              </w:rPr>
            </w:pPr>
            <w:r w:rsidRPr="00E438BB">
              <w:rPr>
                <w:rFonts w:ascii="Verdana" w:hAnsi="Verdana"/>
                <w:b/>
                <w:spacing w:val="-1"/>
                <w:sz w:val="20"/>
                <w:szCs w:val="20"/>
              </w:rPr>
              <w:t>D</w:t>
            </w:r>
            <w:r w:rsidRPr="00E438BB">
              <w:rPr>
                <w:rFonts w:ascii="Verdana" w:hAnsi="Verdana"/>
                <w:b/>
                <w:spacing w:val="1"/>
                <w:sz w:val="20"/>
                <w:szCs w:val="20"/>
              </w:rPr>
              <w:t>if</w:t>
            </w:r>
            <w:r w:rsidRPr="00E438BB">
              <w:rPr>
                <w:rFonts w:ascii="Verdana" w:hAnsi="Verdana"/>
                <w:b/>
                <w:spacing w:val="-2"/>
                <w:sz w:val="20"/>
                <w:szCs w:val="20"/>
              </w:rPr>
              <w:t>f</w:t>
            </w:r>
            <w:r w:rsidRPr="00E438BB">
              <w:rPr>
                <w:rFonts w:ascii="Verdana" w:hAnsi="Verdana"/>
                <w:b/>
                <w:sz w:val="20"/>
                <w:szCs w:val="20"/>
              </w:rPr>
              <w:t>e</w:t>
            </w:r>
            <w:r w:rsidRPr="00E438BB">
              <w:rPr>
                <w:rFonts w:ascii="Verdana" w:hAnsi="Verdana"/>
                <w:b/>
                <w:spacing w:val="1"/>
                <w:sz w:val="20"/>
                <w:szCs w:val="20"/>
              </w:rPr>
              <w:t>r</w:t>
            </w:r>
            <w:r w:rsidRPr="00E438BB">
              <w:rPr>
                <w:rFonts w:ascii="Verdana" w:hAnsi="Verdana"/>
                <w:b/>
                <w:spacing w:val="-2"/>
                <w:sz w:val="20"/>
                <w:szCs w:val="20"/>
              </w:rPr>
              <w:t>e</w:t>
            </w:r>
            <w:r w:rsidRPr="00E438BB">
              <w:rPr>
                <w:rFonts w:ascii="Verdana" w:hAnsi="Verdana"/>
                <w:b/>
                <w:sz w:val="20"/>
                <w:szCs w:val="20"/>
              </w:rPr>
              <w:t>nt</w:t>
            </w:r>
            <w:r w:rsidRPr="00E438BB">
              <w:rPr>
                <w:rFonts w:ascii="Verdana" w:hAnsi="Verdana"/>
                <w:b/>
                <w:spacing w:val="1"/>
                <w:sz w:val="20"/>
                <w:szCs w:val="20"/>
              </w:rPr>
              <w:t xml:space="preserve"> </w:t>
            </w:r>
            <w:r w:rsidRPr="00E438BB">
              <w:rPr>
                <w:rFonts w:ascii="Verdana" w:hAnsi="Verdana"/>
                <w:b/>
                <w:spacing w:val="-2"/>
                <w:sz w:val="20"/>
                <w:szCs w:val="20"/>
              </w:rPr>
              <w:t>d</w:t>
            </w:r>
            <w:r w:rsidRPr="00E438BB">
              <w:rPr>
                <w:rFonts w:ascii="Verdana" w:hAnsi="Verdana"/>
                <w:b/>
                <w:sz w:val="20"/>
                <w:szCs w:val="20"/>
              </w:rPr>
              <w:t>a</w:t>
            </w:r>
            <w:r w:rsidRPr="00E438BB">
              <w:rPr>
                <w:rFonts w:ascii="Verdana" w:hAnsi="Verdana"/>
                <w:b/>
                <w:spacing w:val="1"/>
                <w:sz w:val="20"/>
                <w:szCs w:val="20"/>
              </w:rPr>
              <w:t>t</w:t>
            </w:r>
            <w:r w:rsidRPr="00E438BB">
              <w:rPr>
                <w:rFonts w:ascii="Verdana" w:hAnsi="Verdana"/>
                <w:b/>
                <w:spacing w:val="-2"/>
                <w:sz w:val="20"/>
                <w:szCs w:val="20"/>
              </w:rPr>
              <w:t>a</w:t>
            </w:r>
            <w:r w:rsidRPr="00E438BB">
              <w:rPr>
                <w:rFonts w:ascii="Verdana" w:hAnsi="Verdana"/>
                <w:b/>
                <w:sz w:val="20"/>
                <w:szCs w:val="20"/>
              </w:rPr>
              <w:t>ba</w:t>
            </w:r>
            <w:r w:rsidRPr="00E438BB">
              <w:rPr>
                <w:rFonts w:ascii="Verdana" w:hAnsi="Verdana"/>
                <w:b/>
                <w:spacing w:val="-2"/>
                <w:sz w:val="20"/>
                <w:szCs w:val="20"/>
              </w:rPr>
              <w:t>s</w:t>
            </w:r>
            <w:r w:rsidRPr="00E438BB">
              <w:rPr>
                <w:rFonts w:ascii="Verdana" w:hAnsi="Verdana"/>
                <w:b/>
                <w:sz w:val="20"/>
                <w:szCs w:val="20"/>
              </w:rPr>
              <w:t>e</w:t>
            </w:r>
            <w:r w:rsidRPr="00E438BB">
              <w:rPr>
                <w:rFonts w:ascii="Verdana" w:hAnsi="Verdana"/>
                <w:b/>
                <w:spacing w:val="1"/>
                <w:sz w:val="20"/>
                <w:szCs w:val="20"/>
              </w:rPr>
              <w:t xml:space="preserve"> </w:t>
            </w:r>
            <w:r w:rsidRPr="00E438BB">
              <w:rPr>
                <w:rFonts w:ascii="Verdana" w:hAnsi="Verdana"/>
                <w:b/>
                <w:sz w:val="20"/>
                <w:szCs w:val="20"/>
              </w:rPr>
              <w:t>s</w:t>
            </w:r>
            <w:r w:rsidRPr="00E438BB">
              <w:rPr>
                <w:rFonts w:ascii="Verdana" w:hAnsi="Verdana"/>
                <w:b/>
                <w:spacing w:val="-2"/>
                <w:sz w:val="20"/>
                <w:szCs w:val="20"/>
              </w:rPr>
              <w:t>y</w:t>
            </w:r>
            <w:r w:rsidRPr="00E438BB">
              <w:rPr>
                <w:rFonts w:ascii="Verdana" w:hAnsi="Verdana"/>
                <w:b/>
                <w:sz w:val="20"/>
                <w:szCs w:val="20"/>
              </w:rPr>
              <w:t>s</w:t>
            </w:r>
            <w:r w:rsidRPr="00E438BB">
              <w:rPr>
                <w:rFonts w:ascii="Verdana" w:hAnsi="Verdana"/>
                <w:b/>
                <w:spacing w:val="1"/>
                <w:sz w:val="20"/>
                <w:szCs w:val="20"/>
              </w:rPr>
              <w:t>t</w:t>
            </w:r>
            <w:r w:rsidRPr="00E438BB">
              <w:rPr>
                <w:rFonts w:ascii="Verdana" w:hAnsi="Verdana"/>
                <w:b/>
                <w:sz w:val="20"/>
                <w:szCs w:val="20"/>
              </w:rPr>
              <w:t>em mon</w:t>
            </w:r>
            <w:r w:rsidRPr="00E438BB">
              <w:rPr>
                <w:rFonts w:ascii="Verdana" w:hAnsi="Verdana"/>
                <w:b/>
                <w:spacing w:val="1"/>
                <w:sz w:val="20"/>
                <w:szCs w:val="20"/>
              </w:rPr>
              <w:t>it</w:t>
            </w:r>
            <w:r w:rsidRPr="00E438BB">
              <w:rPr>
                <w:rFonts w:ascii="Verdana" w:hAnsi="Verdana"/>
                <w:b/>
                <w:sz w:val="20"/>
                <w:szCs w:val="20"/>
              </w:rPr>
              <w:t>o</w:t>
            </w:r>
            <w:r w:rsidRPr="00E438BB">
              <w:rPr>
                <w:rFonts w:ascii="Verdana" w:hAnsi="Verdana"/>
                <w:b/>
                <w:spacing w:val="1"/>
                <w:sz w:val="20"/>
                <w:szCs w:val="20"/>
              </w:rPr>
              <w:t>ri</w:t>
            </w:r>
            <w:r w:rsidRPr="00E438BB">
              <w:rPr>
                <w:rFonts w:ascii="Verdana" w:hAnsi="Verdana"/>
                <w:b/>
                <w:sz w:val="20"/>
                <w:szCs w:val="20"/>
              </w:rPr>
              <w:t>ng</w:t>
            </w:r>
            <w:r w:rsidRPr="00E438BB">
              <w:rPr>
                <w:rFonts w:ascii="Verdana" w:hAnsi="Verdana"/>
                <w:b/>
                <w:spacing w:val="2"/>
                <w:sz w:val="20"/>
                <w:szCs w:val="20"/>
              </w:rPr>
              <w:t>:</w:t>
            </w:r>
          </w:p>
          <w:p w:rsidR="00AE41EA" w:rsidRPr="00E438BB" w:rsidRDefault="00B26ED3" w:rsidP="00B26ED3">
            <w:pPr>
              <w:widowControl w:val="0"/>
              <w:autoSpaceDE w:val="0"/>
              <w:autoSpaceDN w:val="0"/>
              <w:adjustRightInd w:val="0"/>
              <w:spacing w:line="246" w:lineRule="exact"/>
              <w:rPr>
                <w:rFonts w:ascii="Verdana" w:hAnsi="Verdana"/>
                <w:spacing w:val="2"/>
                <w:sz w:val="20"/>
                <w:szCs w:val="20"/>
              </w:rPr>
            </w:pPr>
            <w:r w:rsidRPr="00E438BB">
              <w:rPr>
                <w:rFonts w:ascii="Verdana" w:hAnsi="Verdana"/>
                <w:spacing w:val="2"/>
                <w:sz w:val="20"/>
                <w:szCs w:val="20"/>
              </w:rPr>
              <w:t>T</w:t>
            </w:r>
            <w:r w:rsidRPr="00E438BB">
              <w:rPr>
                <w:rFonts w:ascii="Verdana" w:hAnsi="Verdana"/>
                <w:sz w:val="20"/>
                <w:szCs w:val="20"/>
              </w:rPr>
              <w:t>he So</w:t>
            </w:r>
            <w:r w:rsidRPr="00E438BB">
              <w:rPr>
                <w:rFonts w:ascii="Verdana" w:hAnsi="Verdana"/>
                <w:spacing w:val="-2"/>
                <w:sz w:val="20"/>
                <w:szCs w:val="20"/>
              </w:rPr>
              <w:t>f</w:t>
            </w:r>
            <w:r w:rsidRPr="00E438BB">
              <w:rPr>
                <w:rFonts w:ascii="Verdana" w:hAnsi="Verdana"/>
                <w:spacing w:val="1"/>
                <w:sz w:val="20"/>
                <w:szCs w:val="20"/>
              </w:rPr>
              <w:t>t</w:t>
            </w:r>
            <w:r w:rsidRPr="00E438BB">
              <w:rPr>
                <w:rFonts w:ascii="Verdana" w:hAnsi="Verdana"/>
                <w:spacing w:val="-1"/>
                <w:sz w:val="20"/>
                <w:szCs w:val="20"/>
              </w:rPr>
              <w:t>w</w:t>
            </w:r>
            <w:r w:rsidRPr="00E438BB">
              <w:rPr>
                <w:rFonts w:ascii="Verdana" w:hAnsi="Verdana"/>
                <w:spacing w:val="-2"/>
                <w:sz w:val="20"/>
                <w:szCs w:val="20"/>
              </w:rPr>
              <w:t>a</w:t>
            </w:r>
            <w:r w:rsidRPr="00E438BB">
              <w:rPr>
                <w:rFonts w:ascii="Verdana" w:hAnsi="Verdana"/>
                <w:spacing w:val="1"/>
                <w:sz w:val="20"/>
                <w:szCs w:val="20"/>
              </w:rPr>
              <w:t>r</w:t>
            </w:r>
            <w:r w:rsidRPr="00E438BB">
              <w:rPr>
                <w:rFonts w:ascii="Verdana" w:hAnsi="Verdana"/>
                <w:sz w:val="20"/>
                <w:szCs w:val="20"/>
              </w:rPr>
              <w:t>e</w:t>
            </w:r>
            <w:r w:rsidRPr="00E438BB">
              <w:rPr>
                <w:rFonts w:ascii="Verdana" w:hAnsi="Verdana"/>
                <w:spacing w:val="1"/>
                <w:sz w:val="20"/>
                <w:szCs w:val="20"/>
              </w:rPr>
              <w:t xml:space="preserve"> </w:t>
            </w:r>
            <w:r w:rsidRPr="00E438BB">
              <w:rPr>
                <w:rFonts w:ascii="Verdana" w:hAnsi="Verdana"/>
                <w:sz w:val="20"/>
                <w:szCs w:val="20"/>
              </w:rPr>
              <w:t>sh</w:t>
            </w:r>
            <w:r w:rsidRPr="00E438BB">
              <w:rPr>
                <w:rFonts w:ascii="Verdana" w:hAnsi="Verdana"/>
                <w:spacing w:val="-2"/>
                <w:sz w:val="20"/>
                <w:szCs w:val="20"/>
              </w:rPr>
              <w:t>a</w:t>
            </w:r>
            <w:r w:rsidRPr="00E438BB">
              <w:rPr>
                <w:rFonts w:ascii="Verdana" w:hAnsi="Verdana"/>
                <w:spacing w:val="1"/>
                <w:sz w:val="20"/>
                <w:szCs w:val="20"/>
              </w:rPr>
              <w:t>l</w:t>
            </w:r>
            <w:r w:rsidRPr="00E438BB">
              <w:rPr>
                <w:rFonts w:ascii="Verdana" w:hAnsi="Verdana"/>
                <w:sz w:val="20"/>
                <w:szCs w:val="20"/>
              </w:rPr>
              <w:t>l</w:t>
            </w:r>
            <w:r w:rsidRPr="00E438BB">
              <w:rPr>
                <w:rFonts w:ascii="Verdana" w:hAnsi="Verdana"/>
                <w:spacing w:val="4"/>
                <w:sz w:val="20"/>
                <w:szCs w:val="20"/>
              </w:rPr>
              <w:t xml:space="preserve"> </w:t>
            </w:r>
            <w:r w:rsidRPr="00E438BB">
              <w:rPr>
                <w:rFonts w:ascii="Verdana" w:hAnsi="Verdana"/>
                <w:spacing w:val="-4"/>
                <w:sz w:val="20"/>
                <w:szCs w:val="20"/>
              </w:rPr>
              <w:t>m</w:t>
            </w:r>
            <w:r w:rsidRPr="00E438BB">
              <w:rPr>
                <w:rFonts w:ascii="Verdana" w:hAnsi="Verdana"/>
                <w:sz w:val="20"/>
                <w:szCs w:val="20"/>
              </w:rPr>
              <w:t>on</w:t>
            </w:r>
            <w:r w:rsidRPr="00E438BB">
              <w:rPr>
                <w:rFonts w:ascii="Verdana" w:hAnsi="Verdana"/>
                <w:spacing w:val="1"/>
                <w:sz w:val="20"/>
                <w:szCs w:val="20"/>
              </w:rPr>
              <w:t>i</w:t>
            </w:r>
            <w:r w:rsidRPr="00E438BB">
              <w:rPr>
                <w:rFonts w:ascii="Verdana" w:hAnsi="Verdana"/>
                <w:spacing w:val="-1"/>
                <w:sz w:val="20"/>
                <w:szCs w:val="20"/>
              </w:rPr>
              <w:t>t</w:t>
            </w:r>
            <w:r w:rsidRPr="00E438BB">
              <w:rPr>
                <w:rFonts w:ascii="Verdana" w:hAnsi="Verdana"/>
                <w:sz w:val="20"/>
                <w:szCs w:val="20"/>
              </w:rPr>
              <w:t>or</w:t>
            </w:r>
            <w:r w:rsidRPr="00E438BB">
              <w:rPr>
                <w:rFonts w:ascii="Verdana" w:hAnsi="Verdana"/>
                <w:spacing w:val="1"/>
                <w:sz w:val="20"/>
                <w:szCs w:val="20"/>
              </w:rPr>
              <w:t xml:space="preserve"> </w:t>
            </w:r>
            <w:r w:rsidRPr="00E438BB">
              <w:rPr>
                <w:rFonts w:ascii="Verdana" w:hAnsi="Verdana"/>
                <w:spacing w:val="-1"/>
                <w:sz w:val="20"/>
                <w:szCs w:val="20"/>
              </w:rPr>
              <w:t>O</w:t>
            </w:r>
            <w:r w:rsidRPr="00E438BB">
              <w:rPr>
                <w:rFonts w:ascii="Verdana" w:hAnsi="Verdana"/>
                <w:spacing w:val="1"/>
                <w:sz w:val="20"/>
                <w:szCs w:val="20"/>
              </w:rPr>
              <w:t>r</w:t>
            </w:r>
            <w:r w:rsidRPr="00E438BB">
              <w:rPr>
                <w:rFonts w:ascii="Verdana" w:hAnsi="Verdana"/>
                <w:sz w:val="20"/>
                <w:szCs w:val="20"/>
              </w:rPr>
              <w:t>a</w:t>
            </w:r>
            <w:r w:rsidRPr="00E438BB">
              <w:rPr>
                <w:rFonts w:ascii="Verdana" w:hAnsi="Verdana"/>
                <w:spacing w:val="-2"/>
                <w:sz w:val="20"/>
                <w:szCs w:val="20"/>
              </w:rPr>
              <w:t>c</w:t>
            </w:r>
            <w:r w:rsidRPr="00E438BB">
              <w:rPr>
                <w:rFonts w:ascii="Verdana" w:hAnsi="Verdana"/>
                <w:spacing w:val="1"/>
                <w:sz w:val="20"/>
                <w:szCs w:val="20"/>
              </w:rPr>
              <w:t>l</w:t>
            </w:r>
            <w:r w:rsidRPr="00E438BB">
              <w:rPr>
                <w:rFonts w:ascii="Verdana" w:hAnsi="Verdana"/>
                <w:sz w:val="20"/>
                <w:szCs w:val="20"/>
              </w:rPr>
              <w:t>e</w:t>
            </w:r>
            <w:r w:rsidRPr="00E438BB">
              <w:rPr>
                <w:rFonts w:ascii="Verdana" w:hAnsi="Verdana"/>
                <w:spacing w:val="1"/>
                <w:sz w:val="20"/>
                <w:szCs w:val="20"/>
              </w:rPr>
              <w:t xml:space="preserve"> </w:t>
            </w:r>
            <w:r w:rsidRPr="00E438BB">
              <w:rPr>
                <w:rFonts w:ascii="Verdana" w:hAnsi="Verdana"/>
                <w:sz w:val="20"/>
                <w:szCs w:val="20"/>
              </w:rPr>
              <w:t>da</w:t>
            </w:r>
            <w:r w:rsidRPr="00E438BB">
              <w:rPr>
                <w:rFonts w:ascii="Verdana" w:hAnsi="Verdana"/>
                <w:spacing w:val="-1"/>
                <w:sz w:val="20"/>
                <w:szCs w:val="20"/>
              </w:rPr>
              <w:t>t</w:t>
            </w:r>
            <w:r w:rsidRPr="00E438BB">
              <w:rPr>
                <w:rFonts w:ascii="Verdana" w:hAnsi="Verdana"/>
                <w:sz w:val="20"/>
                <w:szCs w:val="20"/>
              </w:rPr>
              <w:t>aba</w:t>
            </w:r>
            <w:r w:rsidRPr="00E438BB">
              <w:rPr>
                <w:rFonts w:ascii="Verdana" w:hAnsi="Verdana"/>
                <w:spacing w:val="-2"/>
                <w:sz w:val="20"/>
                <w:szCs w:val="20"/>
              </w:rPr>
              <w:t>s</w:t>
            </w:r>
            <w:r w:rsidRPr="00E438BB">
              <w:rPr>
                <w:rFonts w:ascii="Verdana" w:hAnsi="Verdana"/>
                <w:sz w:val="20"/>
                <w:szCs w:val="20"/>
              </w:rPr>
              <w:t>e,</w:t>
            </w:r>
            <w:r w:rsidRPr="00E438BB">
              <w:rPr>
                <w:rFonts w:ascii="Verdana" w:hAnsi="Verdana"/>
                <w:spacing w:val="3"/>
                <w:sz w:val="20"/>
                <w:szCs w:val="20"/>
              </w:rPr>
              <w:t xml:space="preserve"> </w:t>
            </w:r>
            <w:r w:rsidRPr="00E438BB">
              <w:rPr>
                <w:rFonts w:ascii="Verdana" w:hAnsi="Verdana"/>
                <w:sz w:val="20"/>
                <w:szCs w:val="20"/>
              </w:rPr>
              <w:t>S</w:t>
            </w:r>
            <w:r w:rsidRPr="00E438BB">
              <w:rPr>
                <w:rFonts w:ascii="Verdana" w:hAnsi="Verdana"/>
                <w:spacing w:val="-2"/>
                <w:sz w:val="20"/>
                <w:szCs w:val="20"/>
              </w:rPr>
              <w:t>y</w:t>
            </w:r>
            <w:r w:rsidRPr="00E438BB">
              <w:rPr>
                <w:rFonts w:ascii="Verdana" w:hAnsi="Verdana"/>
                <w:sz w:val="20"/>
                <w:szCs w:val="20"/>
              </w:rPr>
              <w:t>ba</w:t>
            </w:r>
            <w:r w:rsidRPr="00E438BB">
              <w:rPr>
                <w:rFonts w:ascii="Verdana" w:hAnsi="Verdana"/>
                <w:spacing w:val="-2"/>
                <w:sz w:val="20"/>
                <w:szCs w:val="20"/>
              </w:rPr>
              <w:t>s</w:t>
            </w:r>
            <w:r w:rsidRPr="00E438BB">
              <w:rPr>
                <w:rFonts w:ascii="Verdana" w:hAnsi="Verdana"/>
                <w:sz w:val="20"/>
                <w:szCs w:val="20"/>
              </w:rPr>
              <w:t>e</w:t>
            </w:r>
            <w:r w:rsidRPr="00E438BB">
              <w:rPr>
                <w:rFonts w:ascii="Verdana" w:hAnsi="Verdana"/>
                <w:spacing w:val="3"/>
                <w:sz w:val="20"/>
                <w:szCs w:val="20"/>
              </w:rPr>
              <w:t xml:space="preserve"> </w:t>
            </w:r>
            <w:r w:rsidRPr="00E438BB">
              <w:rPr>
                <w:rFonts w:ascii="Verdana" w:hAnsi="Verdana"/>
                <w:spacing w:val="-4"/>
                <w:sz w:val="20"/>
                <w:szCs w:val="20"/>
              </w:rPr>
              <w:t>D</w:t>
            </w:r>
            <w:r w:rsidRPr="00E438BB">
              <w:rPr>
                <w:rFonts w:ascii="Verdana" w:hAnsi="Verdana"/>
                <w:sz w:val="20"/>
                <w:szCs w:val="20"/>
              </w:rPr>
              <w:t>a</w:t>
            </w:r>
            <w:r w:rsidRPr="00E438BB">
              <w:rPr>
                <w:rFonts w:ascii="Verdana" w:hAnsi="Verdana"/>
                <w:spacing w:val="1"/>
                <w:sz w:val="20"/>
                <w:szCs w:val="20"/>
              </w:rPr>
              <w:t>t</w:t>
            </w:r>
            <w:r w:rsidRPr="00E438BB">
              <w:rPr>
                <w:rFonts w:ascii="Verdana" w:hAnsi="Verdana"/>
                <w:sz w:val="20"/>
                <w:szCs w:val="20"/>
              </w:rPr>
              <w:t>a</w:t>
            </w:r>
            <w:r w:rsidRPr="00E438BB">
              <w:rPr>
                <w:rFonts w:ascii="Verdana" w:hAnsi="Verdana"/>
                <w:spacing w:val="-2"/>
                <w:sz w:val="20"/>
                <w:szCs w:val="20"/>
              </w:rPr>
              <w:t>b</w:t>
            </w:r>
            <w:r w:rsidRPr="00E438BB">
              <w:rPr>
                <w:rFonts w:ascii="Verdana" w:hAnsi="Verdana"/>
                <w:sz w:val="20"/>
                <w:szCs w:val="20"/>
              </w:rPr>
              <w:t>ase, M</w:t>
            </w:r>
            <w:r w:rsidRPr="00E438BB">
              <w:rPr>
                <w:rFonts w:ascii="Verdana" w:hAnsi="Verdana"/>
                <w:spacing w:val="1"/>
                <w:sz w:val="20"/>
                <w:szCs w:val="20"/>
              </w:rPr>
              <w:t>i</w:t>
            </w:r>
            <w:r w:rsidRPr="00E438BB">
              <w:rPr>
                <w:rFonts w:ascii="Verdana" w:hAnsi="Verdana"/>
                <w:spacing w:val="-2"/>
                <w:sz w:val="20"/>
                <w:szCs w:val="20"/>
              </w:rPr>
              <w:t>c</w:t>
            </w:r>
            <w:r w:rsidRPr="00E438BB">
              <w:rPr>
                <w:rFonts w:ascii="Verdana" w:hAnsi="Verdana"/>
                <w:spacing w:val="1"/>
                <w:sz w:val="20"/>
                <w:szCs w:val="20"/>
              </w:rPr>
              <w:t>r</w:t>
            </w:r>
            <w:r w:rsidRPr="00E438BB">
              <w:rPr>
                <w:rFonts w:ascii="Verdana" w:hAnsi="Verdana"/>
                <w:sz w:val="20"/>
                <w:szCs w:val="20"/>
              </w:rPr>
              <w:t>os</w:t>
            </w:r>
            <w:r w:rsidRPr="00E438BB">
              <w:rPr>
                <w:rFonts w:ascii="Verdana" w:hAnsi="Verdana"/>
                <w:spacing w:val="-2"/>
                <w:sz w:val="20"/>
                <w:szCs w:val="20"/>
              </w:rPr>
              <w:t>o</w:t>
            </w:r>
            <w:r w:rsidRPr="00E438BB">
              <w:rPr>
                <w:rFonts w:ascii="Verdana" w:hAnsi="Verdana"/>
                <w:spacing w:val="1"/>
                <w:sz w:val="20"/>
                <w:szCs w:val="20"/>
              </w:rPr>
              <w:t>f</w:t>
            </w:r>
            <w:r w:rsidRPr="00E438BB">
              <w:rPr>
                <w:rFonts w:ascii="Verdana" w:hAnsi="Verdana"/>
                <w:sz w:val="20"/>
                <w:szCs w:val="20"/>
              </w:rPr>
              <w:t>t</w:t>
            </w:r>
            <w:r w:rsidRPr="00E438BB">
              <w:rPr>
                <w:rFonts w:ascii="Verdana" w:hAnsi="Verdana"/>
                <w:spacing w:val="-1"/>
                <w:sz w:val="20"/>
                <w:szCs w:val="20"/>
              </w:rPr>
              <w:t xml:space="preserve"> </w:t>
            </w:r>
            <w:r w:rsidRPr="00E438BB">
              <w:rPr>
                <w:rFonts w:ascii="Verdana" w:hAnsi="Verdana"/>
                <w:sz w:val="20"/>
                <w:szCs w:val="20"/>
              </w:rPr>
              <w:t>S</w:t>
            </w:r>
            <w:r w:rsidRPr="00E438BB">
              <w:rPr>
                <w:rFonts w:ascii="Verdana" w:hAnsi="Verdana"/>
                <w:spacing w:val="-1"/>
                <w:sz w:val="20"/>
                <w:szCs w:val="20"/>
              </w:rPr>
              <w:t>Q</w:t>
            </w:r>
            <w:r w:rsidRPr="00E438BB">
              <w:rPr>
                <w:rFonts w:ascii="Verdana" w:hAnsi="Verdana"/>
                <w:sz w:val="20"/>
                <w:szCs w:val="20"/>
              </w:rPr>
              <w:t>L Se</w:t>
            </w:r>
            <w:r w:rsidRPr="00E438BB">
              <w:rPr>
                <w:rFonts w:ascii="Verdana" w:hAnsi="Verdana"/>
                <w:spacing w:val="1"/>
                <w:sz w:val="20"/>
                <w:szCs w:val="20"/>
              </w:rPr>
              <w:t>r</w:t>
            </w:r>
            <w:r w:rsidRPr="00E438BB">
              <w:rPr>
                <w:rFonts w:ascii="Verdana" w:hAnsi="Verdana"/>
                <w:spacing w:val="-2"/>
                <w:sz w:val="20"/>
                <w:szCs w:val="20"/>
              </w:rPr>
              <w:t>v</w:t>
            </w:r>
            <w:r w:rsidRPr="00E438BB">
              <w:rPr>
                <w:rFonts w:ascii="Verdana" w:hAnsi="Verdana"/>
                <w:sz w:val="20"/>
                <w:szCs w:val="20"/>
              </w:rPr>
              <w:t>e</w:t>
            </w:r>
            <w:r w:rsidRPr="00E438BB">
              <w:rPr>
                <w:rFonts w:ascii="Verdana" w:hAnsi="Verdana"/>
                <w:spacing w:val="1"/>
                <w:sz w:val="20"/>
                <w:szCs w:val="20"/>
              </w:rPr>
              <w:t>r and Access</w:t>
            </w:r>
            <w:r w:rsidRPr="00E438BB">
              <w:rPr>
                <w:rFonts w:ascii="Verdana" w:hAnsi="Verdana"/>
                <w:sz w:val="20"/>
                <w:szCs w:val="20"/>
              </w:rPr>
              <w:t>, Cache database</w:t>
            </w:r>
          </w:p>
        </w:tc>
        <w:tc>
          <w:tcPr>
            <w:tcW w:w="1564" w:type="dxa"/>
            <w:tcBorders>
              <w:top w:val="single" w:sz="4" w:space="0" w:color="000000"/>
              <w:left w:val="single" w:sz="4" w:space="0" w:color="000000"/>
              <w:bottom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Not Comply</w:t>
            </w:r>
          </w:p>
        </w:tc>
      </w:tr>
      <w:tr w:rsidR="00AE41EA" w:rsidRPr="00E438BB"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snapToGrid w:val="0"/>
              <w:spacing w:line="360" w:lineRule="auto"/>
              <w:rPr>
                <w:rFonts w:ascii="Verdana" w:hAnsi="Verdana" w:cs="Verdana"/>
                <w:b/>
                <w:sz w:val="20"/>
                <w:szCs w:val="20"/>
                <w:shd w:val="clear" w:color="auto" w:fill="FF00FF"/>
              </w:rPr>
            </w:pPr>
          </w:p>
        </w:tc>
      </w:tr>
      <w:tr w:rsidR="00522349" w:rsidRPr="00E438BB"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438BB"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752221" w:rsidRPr="00752221" w:rsidRDefault="00752221" w:rsidP="008A3B1A">
      <w:pPr>
        <w:spacing w:line="360" w:lineRule="auto"/>
        <w:rPr>
          <w:rFonts w:ascii="Verdana" w:hAnsi="Verdana" w:cs="Verdana"/>
          <w:b/>
          <w:sz w:val="20"/>
          <w:szCs w:val="20"/>
        </w:rPr>
      </w:pPr>
      <w:r w:rsidRPr="00752221">
        <w:rPr>
          <w:rFonts w:ascii="Verdana" w:hAnsi="Verdana" w:cs="Verdana"/>
          <w:b/>
          <w:sz w:val="20"/>
          <w:szCs w:val="20"/>
        </w:rPr>
        <w:t>9.2.</w:t>
      </w:r>
    </w:p>
    <w:tbl>
      <w:tblPr>
        <w:tblW w:w="0" w:type="auto"/>
        <w:tblInd w:w="-459" w:type="dxa"/>
        <w:tblLayout w:type="fixed"/>
        <w:tblLook w:val="0000"/>
      </w:tblPr>
      <w:tblGrid>
        <w:gridCol w:w="6536"/>
        <w:gridCol w:w="1564"/>
        <w:gridCol w:w="1460"/>
      </w:tblGrid>
      <w:tr w:rsidR="00AE41EA" w:rsidRPr="00E438BB" w:rsidTr="00626B75">
        <w:trPr>
          <w:cantSplit/>
          <w:trHeight w:val="313"/>
        </w:trPr>
        <w:tc>
          <w:tcPr>
            <w:tcW w:w="6536" w:type="dxa"/>
            <w:vMerge w:val="restart"/>
            <w:tcBorders>
              <w:top w:val="single" w:sz="4" w:space="0" w:color="000000"/>
              <w:left w:val="single" w:sz="4" w:space="0" w:color="000000"/>
              <w:bottom w:val="single" w:sz="4" w:space="0" w:color="000000"/>
            </w:tcBorders>
          </w:tcPr>
          <w:p w:rsidR="00422390" w:rsidRPr="00E438BB" w:rsidRDefault="00422390" w:rsidP="00626B75">
            <w:pPr>
              <w:rPr>
                <w:rFonts w:ascii="Verdana" w:hAnsi="Verdana"/>
                <w:b/>
                <w:spacing w:val="-2"/>
                <w:sz w:val="20"/>
                <w:szCs w:val="20"/>
              </w:rPr>
            </w:pPr>
            <w:r w:rsidRPr="00E438BB">
              <w:rPr>
                <w:rFonts w:ascii="Verdana" w:hAnsi="Verdana"/>
                <w:b/>
                <w:sz w:val="20"/>
                <w:szCs w:val="20"/>
              </w:rPr>
              <w:t>Pe</w:t>
            </w:r>
            <w:r w:rsidRPr="00E438BB">
              <w:rPr>
                <w:rFonts w:ascii="Verdana" w:hAnsi="Verdana"/>
                <w:b/>
                <w:spacing w:val="1"/>
                <w:sz w:val="20"/>
                <w:szCs w:val="20"/>
              </w:rPr>
              <w:t>rf</w:t>
            </w:r>
            <w:r w:rsidRPr="00E438BB">
              <w:rPr>
                <w:rFonts w:ascii="Verdana" w:hAnsi="Verdana"/>
                <w:b/>
                <w:spacing w:val="-2"/>
                <w:sz w:val="20"/>
                <w:szCs w:val="20"/>
              </w:rPr>
              <w:t>o</w:t>
            </w:r>
            <w:r w:rsidRPr="00E438BB">
              <w:rPr>
                <w:rFonts w:ascii="Verdana" w:hAnsi="Verdana"/>
                <w:b/>
                <w:spacing w:val="1"/>
                <w:sz w:val="20"/>
                <w:szCs w:val="20"/>
              </w:rPr>
              <w:t>r</w:t>
            </w:r>
            <w:r w:rsidRPr="00E438BB">
              <w:rPr>
                <w:rFonts w:ascii="Verdana" w:hAnsi="Verdana"/>
                <w:b/>
                <w:spacing w:val="-4"/>
                <w:sz w:val="20"/>
                <w:szCs w:val="20"/>
              </w:rPr>
              <w:t>m</w:t>
            </w:r>
            <w:r w:rsidRPr="00E438BB">
              <w:rPr>
                <w:rFonts w:ascii="Verdana" w:hAnsi="Verdana"/>
                <w:b/>
                <w:sz w:val="20"/>
                <w:szCs w:val="20"/>
              </w:rPr>
              <w:t>ance</w:t>
            </w:r>
            <w:r w:rsidRPr="00E438BB">
              <w:rPr>
                <w:rFonts w:ascii="Verdana" w:hAnsi="Verdana"/>
                <w:b/>
                <w:spacing w:val="1"/>
                <w:sz w:val="20"/>
                <w:szCs w:val="20"/>
              </w:rPr>
              <w:t xml:space="preserve"> </w:t>
            </w:r>
            <w:r w:rsidRPr="00E438BB">
              <w:rPr>
                <w:rFonts w:ascii="Verdana" w:hAnsi="Verdana"/>
                <w:b/>
                <w:spacing w:val="-4"/>
                <w:sz w:val="20"/>
                <w:szCs w:val="20"/>
              </w:rPr>
              <w:t>m</w:t>
            </w:r>
            <w:r w:rsidRPr="00E438BB">
              <w:rPr>
                <w:rFonts w:ascii="Verdana" w:hAnsi="Verdana"/>
                <w:b/>
                <w:sz w:val="20"/>
                <w:szCs w:val="20"/>
              </w:rPr>
              <w:t>on</w:t>
            </w:r>
            <w:r w:rsidRPr="00E438BB">
              <w:rPr>
                <w:rFonts w:ascii="Verdana" w:hAnsi="Verdana"/>
                <w:b/>
                <w:spacing w:val="1"/>
                <w:sz w:val="20"/>
                <w:szCs w:val="20"/>
              </w:rPr>
              <w:t>it</w:t>
            </w:r>
            <w:r w:rsidRPr="00E438BB">
              <w:rPr>
                <w:rFonts w:ascii="Verdana" w:hAnsi="Verdana"/>
                <w:b/>
                <w:sz w:val="20"/>
                <w:szCs w:val="20"/>
              </w:rPr>
              <w:t>o</w:t>
            </w:r>
            <w:r w:rsidRPr="00E438BB">
              <w:rPr>
                <w:rFonts w:ascii="Verdana" w:hAnsi="Verdana"/>
                <w:b/>
                <w:spacing w:val="-2"/>
                <w:sz w:val="20"/>
                <w:szCs w:val="20"/>
              </w:rPr>
              <w:t>r</w:t>
            </w:r>
            <w:r w:rsidRPr="00E438BB">
              <w:rPr>
                <w:rFonts w:ascii="Verdana" w:hAnsi="Verdana"/>
                <w:b/>
                <w:spacing w:val="1"/>
                <w:sz w:val="20"/>
                <w:szCs w:val="20"/>
              </w:rPr>
              <w:t>i</w:t>
            </w:r>
            <w:r w:rsidRPr="00E438BB">
              <w:rPr>
                <w:rFonts w:ascii="Verdana" w:hAnsi="Verdana"/>
                <w:b/>
                <w:sz w:val="20"/>
                <w:szCs w:val="20"/>
              </w:rPr>
              <w:t>ng</w:t>
            </w:r>
            <w:r w:rsidRPr="00E438BB">
              <w:rPr>
                <w:rFonts w:ascii="Verdana" w:hAnsi="Verdana"/>
                <w:b/>
                <w:spacing w:val="-2"/>
                <w:sz w:val="20"/>
                <w:szCs w:val="20"/>
              </w:rPr>
              <w:t>:</w:t>
            </w:r>
          </w:p>
          <w:p w:rsidR="00AE41EA" w:rsidRPr="00E438BB" w:rsidRDefault="00422390" w:rsidP="00626B75">
            <w:pPr>
              <w:rPr>
                <w:rFonts w:ascii="Verdana" w:hAnsi="Verdana"/>
                <w:sz w:val="20"/>
                <w:szCs w:val="20"/>
              </w:rPr>
            </w:pPr>
            <w:r w:rsidRPr="00E438BB">
              <w:rPr>
                <w:rFonts w:ascii="Verdana" w:hAnsi="Verdana"/>
                <w:spacing w:val="2"/>
                <w:sz w:val="20"/>
                <w:szCs w:val="20"/>
              </w:rPr>
              <w:t>T</w:t>
            </w:r>
            <w:r w:rsidRPr="00E438BB">
              <w:rPr>
                <w:rFonts w:ascii="Verdana" w:hAnsi="Verdana"/>
                <w:sz w:val="20"/>
                <w:szCs w:val="20"/>
              </w:rPr>
              <w:t>he</w:t>
            </w:r>
            <w:r w:rsidRPr="00E438BB">
              <w:rPr>
                <w:rFonts w:ascii="Verdana" w:hAnsi="Verdana"/>
                <w:spacing w:val="32"/>
                <w:sz w:val="20"/>
                <w:szCs w:val="20"/>
              </w:rPr>
              <w:t xml:space="preserve"> </w:t>
            </w:r>
            <w:r w:rsidRPr="00E438BB">
              <w:rPr>
                <w:rFonts w:ascii="Verdana" w:hAnsi="Verdana"/>
                <w:sz w:val="20"/>
                <w:szCs w:val="20"/>
              </w:rPr>
              <w:t>So</w:t>
            </w:r>
            <w:r w:rsidRPr="00E438BB">
              <w:rPr>
                <w:rFonts w:ascii="Verdana" w:hAnsi="Verdana"/>
                <w:spacing w:val="-2"/>
                <w:sz w:val="20"/>
                <w:szCs w:val="20"/>
              </w:rPr>
              <w:t>f</w:t>
            </w:r>
            <w:r w:rsidRPr="00E438BB">
              <w:rPr>
                <w:rFonts w:ascii="Verdana" w:hAnsi="Verdana"/>
                <w:spacing w:val="1"/>
                <w:sz w:val="20"/>
                <w:szCs w:val="20"/>
              </w:rPr>
              <w:t>t</w:t>
            </w:r>
            <w:r w:rsidRPr="00E438BB">
              <w:rPr>
                <w:rFonts w:ascii="Verdana" w:hAnsi="Verdana"/>
                <w:spacing w:val="-1"/>
                <w:sz w:val="20"/>
                <w:szCs w:val="20"/>
              </w:rPr>
              <w:t>w</w:t>
            </w:r>
            <w:r w:rsidRPr="00E438BB">
              <w:rPr>
                <w:rFonts w:ascii="Verdana" w:hAnsi="Verdana"/>
                <w:sz w:val="20"/>
                <w:szCs w:val="20"/>
              </w:rPr>
              <w:t>a</w:t>
            </w:r>
            <w:r w:rsidRPr="00E438BB">
              <w:rPr>
                <w:rFonts w:ascii="Verdana" w:hAnsi="Verdana"/>
                <w:spacing w:val="-2"/>
                <w:sz w:val="20"/>
                <w:szCs w:val="20"/>
              </w:rPr>
              <w:t>r</w:t>
            </w:r>
            <w:r w:rsidRPr="00E438BB">
              <w:rPr>
                <w:rFonts w:ascii="Verdana" w:hAnsi="Verdana"/>
                <w:sz w:val="20"/>
                <w:szCs w:val="20"/>
              </w:rPr>
              <w:t>e</w:t>
            </w:r>
            <w:r w:rsidRPr="00E438BB">
              <w:rPr>
                <w:rFonts w:ascii="Verdana" w:hAnsi="Verdana"/>
                <w:spacing w:val="34"/>
                <w:sz w:val="20"/>
                <w:szCs w:val="20"/>
              </w:rPr>
              <w:t xml:space="preserve"> </w:t>
            </w:r>
            <w:r w:rsidRPr="00E438BB">
              <w:rPr>
                <w:rFonts w:ascii="Verdana" w:hAnsi="Verdana"/>
                <w:sz w:val="20"/>
                <w:szCs w:val="20"/>
              </w:rPr>
              <w:t>s</w:t>
            </w:r>
            <w:r w:rsidRPr="00E438BB">
              <w:rPr>
                <w:rFonts w:ascii="Verdana" w:hAnsi="Verdana"/>
                <w:spacing w:val="-2"/>
                <w:sz w:val="20"/>
                <w:szCs w:val="20"/>
              </w:rPr>
              <w:t>h</w:t>
            </w:r>
            <w:r w:rsidRPr="00E438BB">
              <w:rPr>
                <w:rFonts w:ascii="Verdana" w:hAnsi="Verdana"/>
                <w:sz w:val="20"/>
                <w:szCs w:val="20"/>
              </w:rPr>
              <w:t>a</w:t>
            </w:r>
            <w:r w:rsidRPr="00E438BB">
              <w:rPr>
                <w:rFonts w:ascii="Verdana" w:hAnsi="Verdana"/>
                <w:spacing w:val="-1"/>
                <w:sz w:val="20"/>
                <w:szCs w:val="20"/>
              </w:rPr>
              <w:t>l</w:t>
            </w:r>
            <w:r w:rsidRPr="00E438BB">
              <w:rPr>
                <w:rFonts w:ascii="Verdana" w:hAnsi="Verdana"/>
                <w:sz w:val="20"/>
                <w:szCs w:val="20"/>
              </w:rPr>
              <w:t>l</w:t>
            </w:r>
            <w:r w:rsidRPr="00E438BB">
              <w:rPr>
                <w:rFonts w:ascii="Verdana" w:hAnsi="Verdana"/>
                <w:spacing w:val="35"/>
                <w:sz w:val="20"/>
                <w:szCs w:val="20"/>
              </w:rPr>
              <w:t xml:space="preserve"> </w:t>
            </w:r>
            <w:r w:rsidRPr="00E438BB">
              <w:rPr>
                <w:rFonts w:ascii="Verdana" w:hAnsi="Verdana"/>
                <w:spacing w:val="-2"/>
                <w:sz w:val="20"/>
                <w:szCs w:val="20"/>
              </w:rPr>
              <w:t>p</w:t>
            </w:r>
            <w:r w:rsidRPr="00E438BB">
              <w:rPr>
                <w:rFonts w:ascii="Verdana" w:hAnsi="Verdana"/>
                <w:spacing w:val="1"/>
                <w:sz w:val="20"/>
                <w:szCs w:val="20"/>
              </w:rPr>
              <w:t>r</w:t>
            </w:r>
            <w:r w:rsidRPr="00E438BB">
              <w:rPr>
                <w:rFonts w:ascii="Verdana" w:hAnsi="Verdana"/>
                <w:sz w:val="20"/>
                <w:szCs w:val="20"/>
              </w:rPr>
              <w:t>o</w:t>
            </w:r>
            <w:r w:rsidRPr="00E438BB">
              <w:rPr>
                <w:rFonts w:ascii="Verdana" w:hAnsi="Verdana"/>
                <w:spacing w:val="-2"/>
                <w:sz w:val="20"/>
                <w:szCs w:val="20"/>
              </w:rPr>
              <w:t>v</w:t>
            </w:r>
            <w:r w:rsidRPr="00E438BB">
              <w:rPr>
                <w:rFonts w:ascii="Verdana" w:hAnsi="Verdana"/>
                <w:spacing w:val="1"/>
                <w:sz w:val="20"/>
                <w:szCs w:val="20"/>
              </w:rPr>
              <w:t>i</w:t>
            </w:r>
            <w:r w:rsidRPr="00E438BB">
              <w:rPr>
                <w:rFonts w:ascii="Verdana" w:hAnsi="Verdana"/>
                <w:spacing w:val="-2"/>
                <w:sz w:val="20"/>
                <w:szCs w:val="20"/>
              </w:rPr>
              <w:t>d</w:t>
            </w:r>
            <w:r w:rsidRPr="00E438BB">
              <w:rPr>
                <w:rFonts w:ascii="Verdana" w:hAnsi="Verdana"/>
                <w:sz w:val="20"/>
                <w:szCs w:val="20"/>
              </w:rPr>
              <w:t>e</w:t>
            </w:r>
            <w:r w:rsidRPr="00E438BB">
              <w:rPr>
                <w:rFonts w:ascii="Verdana" w:hAnsi="Verdana"/>
                <w:spacing w:val="34"/>
                <w:sz w:val="20"/>
                <w:szCs w:val="20"/>
              </w:rPr>
              <w:t xml:space="preserve"> </w:t>
            </w:r>
            <w:r w:rsidRPr="00E438BB">
              <w:rPr>
                <w:rFonts w:ascii="Verdana" w:hAnsi="Verdana"/>
                <w:sz w:val="20"/>
                <w:szCs w:val="20"/>
              </w:rPr>
              <w:t>d</w:t>
            </w:r>
            <w:r w:rsidRPr="00E438BB">
              <w:rPr>
                <w:rFonts w:ascii="Verdana" w:hAnsi="Verdana"/>
                <w:spacing w:val="-2"/>
                <w:sz w:val="20"/>
                <w:szCs w:val="20"/>
              </w:rPr>
              <w:t>e</w:t>
            </w:r>
            <w:r w:rsidRPr="00E438BB">
              <w:rPr>
                <w:rFonts w:ascii="Verdana" w:hAnsi="Verdana"/>
                <w:spacing w:val="1"/>
                <w:sz w:val="20"/>
                <w:szCs w:val="20"/>
              </w:rPr>
              <w:t>t</w:t>
            </w:r>
            <w:r w:rsidRPr="00E438BB">
              <w:rPr>
                <w:rFonts w:ascii="Verdana" w:hAnsi="Verdana"/>
                <w:sz w:val="20"/>
                <w:szCs w:val="20"/>
              </w:rPr>
              <w:t>a</w:t>
            </w:r>
            <w:r w:rsidRPr="00E438BB">
              <w:rPr>
                <w:rFonts w:ascii="Verdana" w:hAnsi="Verdana"/>
                <w:spacing w:val="-1"/>
                <w:sz w:val="20"/>
                <w:szCs w:val="20"/>
              </w:rPr>
              <w:t>i</w:t>
            </w:r>
            <w:r w:rsidRPr="00E438BB">
              <w:rPr>
                <w:rFonts w:ascii="Verdana" w:hAnsi="Verdana"/>
                <w:sz w:val="20"/>
                <w:szCs w:val="20"/>
              </w:rPr>
              <w:t>l</w:t>
            </w:r>
            <w:r w:rsidRPr="00E438BB">
              <w:rPr>
                <w:rFonts w:ascii="Verdana" w:hAnsi="Verdana"/>
                <w:spacing w:val="35"/>
                <w:sz w:val="20"/>
                <w:szCs w:val="20"/>
              </w:rPr>
              <w:t xml:space="preserve"> </w:t>
            </w:r>
            <w:r w:rsidRPr="00E438BB">
              <w:rPr>
                <w:rFonts w:ascii="Verdana" w:hAnsi="Verdana"/>
                <w:spacing w:val="-2"/>
                <w:sz w:val="20"/>
                <w:szCs w:val="20"/>
              </w:rPr>
              <w:t>p</w:t>
            </w:r>
            <w:r w:rsidRPr="00E438BB">
              <w:rPr>
                <w:rFonts w:ascii="Verdana" w:hAnsi="Verdana"/>
                <w:sz w:val="20"/>
                <w:szCs w:val="20"/>
              </w:rPr>
              <w:t>e</w:t>
            </w:r>
            <w:r w:rsidRPr="00E438BB">
              <w:rPr>
                <w:rFonts w:ascii="Verdana" w:hAnsi="Verdana"/>
                <w:spacing w:val="-2"/>
                <w:sz w:val="20"/>
                <w:szCs w:val="20"/>
              </w:rPr>
              <w:t>r</w:t>
            </w:r>
            <w:r w:rsidRPr="00E438BB">
              <w:rPr>
                <w:rFonts w:ascii="Verdana" w:hAnsi="Verdana"/>
                <w:spacing w:val="1"/>
                <w:sz w:val="20"/>
                <w:szCs w:val="20"/>
              </w:rPr>
              <w:t>f</w:t>
            </w:r>
            <w:r w:rsidRPr="00E438BB">
              <w:rPr>
                <w:rFonts w:ascii="Verdana" w:hAnsi="Verdana"/>
                <w:sz w:val="20"/>
                <w:szCs w:val="20"/>
              </w:rPr>
              <w:t>o</w:t>
            </w:r>
            <w:r w:rsidRPr="00E438BB">
              <w:rPr>
                <w:rFonts w:ascii="Verdana" w:hAnsi="Verdana"/>
                <w:spacing w:val="1"/>
                <w:sz w:val="20"/>
                <w:szCs w:val="20"/>
              </w:rPr>
              <w:t>r</w:t>
            </w:r>
            <w:r w:rsidRPr="00E438BB">
              <w:rPr>
                <w:rFonts w:ascii="Verdana" w:hAnsi="Verdana"/>
                <w:spacing w:val="-4"/>
                <w:sz w:val="20"/>
                <w:szCs w:val="20"/>
              </w:rPr>
              <w:t>m</w:t>
            </w:r>
            <w:r w:rsidRPr="00E438BB">
              <w:rPr>
                <w:rFonts w:ascii="Verdana" w:hAnsi="Verdana"/>
                <w:sz w:val="20"/>
                <w:szCs w:val="20"/>
              </w:rPr>
              <w:t>ance</w:t>
            </w:r>
            <w:r w:rsidRPr="00E438BB">
              <w:rPr>
                <w:rFonts w:ascii="Verdana" w:hAnsi="Verdana"/>
                <w:spacing w:val="32"/>
                <w:sz w:val="20"/>
                <w:szCs w:val="20"/>
              </w:rPr>
              <w:t xml:space="preserve"> </w:t>
            </w:r>
            <w:r w:rsidRPr="00E438BB">
              <w:rPr>
                <w:rFonts w:ascii="Verdana" w:hAnsi="Verdana"/>
                <w:sz w:val="20"/>
                <w:szCs w:val="20"/>
              </w:rPr>
              <w:t>and</w:t>
            </w:r>
            <w:r w:rsidRPr="00E438BB">
              <w:rPr>
                <w:rFonts w:ascii="Verdana" w:hAnsi="Verdana"/>
                <w:spacing w:val="31"/>
                <w:sz w:val="20"/>
                <w:szCs w:val="20"/>
              </w:rPr>
              <w:t xml:space="preserve"> </w:t>
            </w:r>
            <w:r w:rsidRPr="00E438BB">
              <w:rPr>
                <w:rFonts w:ascii="Verdana" w:hAnsi="Verdana"/>
                <w:spacing w:val="-2"/>
                <w:sz w:val="20"/>
                <w:szCs w:val="20"/>
              </w:rPr>
              <w:t>r</w:t>
            </w:r>
            <w:r w:rsidRPr="00E438BB">
              <w:rPr>
                <w:rFonts w:ascii="Verdana" w:hAnsi="Verdana"/>
                <w:sz w:val="20"/>
                <w:szCs w:val="20"/>
              </w:rPr>
              <w:t>espon</w:t>
            </w:r>
            <w:r w:rsidRPr="00E438BB">
              <w:rPr>
                <w:rFonts w:ascii="Verdana" w:hAnsi="Verdana"/>
                <w:spacing w:val="-2"/>
                <w:sz w:val="20"/>
                <w:szCs w:val="20"/>
              </w:rPr>
              <w:t>s</w:t>
            </w:r>
            <w:r w:rsidRPr="00E438BB">
              <w:rPr>
                <w:rFonts w:ascii="Verdana" w:hAnsi="Verdana"/>
                <w:sz w:val="20"/>
                <w:szCs w:val="20"/>
              </w:rPr>
              <w:t xml:space="preserve">e </w:t>
            </w:r>
            <w:r w:rsidRPr="00E438BB">
              <w:rPr>
                <w:rFonts w:ascii="Verdana" w:hAnsi="Verdana"/>
                <w:spacing w:val="1"/>
                <w:sz w:val="20"/>
                <w:szCs w:val="20"/>
              </w:rPr>
              <w:t>ti</w:t>
            </w:r>
            <w:r w:rsidRPr="00E438BB">
              <w:rPr>
                <w:rFonts w:ascii="Verdana" w:hAnsi="Verdana"/>
                <w:spacing w:val="-4"/>
                <w:sz w:val="20"/>
                <w:szCs w:val="20"/>
              </w:rPr>
              <w:t>m</w:t>
            </w:r>
            <w:r w:rsidRPr="00E438BB">
              <w:rPr>
                <w:rFonts w:ascii="Verdana" w:hAnsi="Verdana"/>
                <w:sz w:val="20"/>
                <w:szCs w:val="20"/>
              </w:rPr>
              <w:t>e</w:t>
            </w:r>
            <w:r w:rsidRPr="00E438BB">
              <w:rPr>
                <w:rFonts w:ascii="Verdana" w:hAnsi="Verdana"/>
                <w:spacing w:val="1"/>
                <w:sz w:val="20"/>
                <w:szCs w:val="20"/>
              </w:rPr>
              <w:t xml:space="preserve"> </w:t>
            </w:r>
            <w:r w:rsidRPr="00E438BB">
              <w:rPr>
                <w:rFonts w:ascii="Verdana" w:hAnsi="Verdana"/>
                <w:spacing w:val="-4"/>
                <w:sz w:val="20"/>
                <w:szCs w:val="20"/>
              </w:rPr>
              <w:t>m</w:t>
            </w:r>
            <w:r w:rsidRPr="00E438BB">
              <w:rPr>
                <w:rFonts w:ascii="Verdana" w:hAnsi="Verdana"/>
                <w:sz w:val="20"/>
                <w:szCs w:val="20"/>
              </w:rPr>
              <w:t>on</w:t>
            </w:r>
            <w:r w:rsidRPr="00E438BB">
              <w:rPr>
                <w:rFonts w:ascii="Verdana" w:hAnsi="Verdana"/>
                <w:spacing w:val="1"/>
                <w:sz w:val="20"/>
                <w:szCs w:val="20"/>
              </w:rPr>
              <w:t>it</w:t>
            </w:r>
            <w:r w:rsidRPr="00E438BB">
              <w:rPr>
                <w:rFonts w:ascii="Verdana" w:hAnsi="Verdana"/>
                <w:sz w:val="20"/>
                <w:szCs w:val="20"/>
              </w:rPr>
              <w:t>o</w:t>
            </w:r>
            <w:r w:rsidRPr="00E438BB">
              <w:rPr>
                <w:rFonts w:ascii="Verdana" w:hAnsi="Verdana"/>
                <w:spacing w:val="1"/>
                <w:sz w:val="20"/>
                <w:szCs w:val="20"/>
              </w:rPr>
              <w:t>r</w:t>
            </w:r>
            <w:r w:rsidRPr="00E438BB">
              <w:rPr>
                <w:rFonts w:ascii="Verdana" w:hAnsi="Verdana"/>
                <w:spacing w:val="-1"/>
                <w:sz w:val="20"/>
                <w:szCs w:val="20"/>
              </w:rPr>
              <w:t>i</w:t>
            </w:r>
            <w:r w:rsidRPr="00E438BB">
              <w:rPr>
                <w:rFonts w:ascii="Verdana" w:hAnsi="Verdana"/>
                <w:sz w:val="20"/>
                <w:szCs w:val="20"/>
              </w:rPr>
              <w:t>ng</w:t>
            </w:r>
          </w:p>
        </w:tc>
        <w:tc>
          <w:tcPr>
            <w:tcW w:w="1564" w:type="dxa"/>
            <w:tcBorders>
              <w:top w:val="single" w:sz="4" w:space="0" w:color="000000"/>
              <w:left w:val="single" w:sz="4" w:space="0" w:color="000000"/>
              <w:bottom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Not Comply</w:t>
            </w:r>
          </w:p>
        </w:tc>
      </w:tr>
      <w:tr w:rsidR="00AE41EA" w:rsidRPr="00E438BB"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snapToGrid w:val="0"/>
              <w:spacing w:line="360" w:lineRule="auto"/>
              <w:rPr>
                <w:rFonts w:ascii="Verdana" w:hAnsi="Verdana" w:cs="Verdana"/>
                <w:b/>
                <w:sz w:val="20"/>
                <w:szCs w:val="20"/>
                <w:shd w:val="clear" w:color="auto" w:fill="FF00FF"/>
              </w:rPr>
            </w:pPr>
          </w:p>
        </w:tc>
      </w:tr>
      <w:tr w:rsidR="00522349" w:rsidRPr="00E438BB"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438BB"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752221" w:rsidRPr="00752221" w:rsidRDefault="00752221" w:rsidP="008A3B1A">
      <w:pPr>
        <w:spacing w:line="360" w:lineRule="auto"/>
        <w:rPr>
          <w:rFonts w:ascii="Verdana" w:hAnsi="Verdana" w:cs="Verdana"/>
          <w:b/>
          <w:sz w:val="20"/>
          <w:szCs w:val="20"/>
        </w:rPr>
      </w:pPr>
      <w:r w:rsidRPr="00752221">
        <w:rPr>
          <w:rFonts w:ascii="Verdana" w:hAnsi="Verdana" w:cs="Verdana"/>
          <w:b/>
          <w:sz w:val="20"/>
          <w:szCs w:val="20"/>
        </w:rPr>
        <w:t>9.3.</w:t>
      </w:r>
    </w:p>
    <w:tbl>
      <w:tblPr>
        <w:tblW w:w="0" w:type="auto"/>
        <w:tblInd w:w="-459" w:type="dxa"/>
        <w:tblLayout w:type="fixed"/>
        <w:tblLook w:val="0000"/>
      </w:tblPr>
      <w:tblGrid>
        <w:gridCol w:w="6536"/>
        <w:gridCol w:w="1564"/>
        <w:gridCol w:w="1460"/>
      </w:tblGrid>
      <w:tr w:rsidR="00AE41EA" w:rsidRPr="00E438BB" w:rsidTr="00626B75">
        <w:trPr>
          <w:cantSplit/>
          <w:trHeight w:val="313"/>
        </w:trPr>
        <w:tc>
          <w:tcPr>
            <w:tcW w:w="6536" w:type="dxa"/>
            <w:vMerge w:val="restart"/>
            <w:tcBorders>
              <w:top w:val="single" w:sz="4" w:space="0" w:color="000000"/>
              <w:left w:val="single" w:sz="4" w:space="0" w:color="000000"/>
              <w:bottom w:val="single" w:sz="4" w:space="0" w:color="000000"/>
            </w:tcBorders>
          </w:tcPr>
          <w:p w:rsidR="00422390" w:rsidRPr="00E438BB" w:rsidRDefault="00422390" w:rsidP="00626B75">
            <w:pPr>
              <w:rPr>
                <w:rFonts w:ascii="Verdana" w:hAnsi="Verdana"/>
                <w:b/>
                <w:sz w:val="20"/>
                <w:szCs w:val="20"/>
              </w:rPr>
            </w:pPr>
            <w:r w:rsidRPr="00E438BB">
              <w:rPr>
                <w:rFonts w:ascii="Verdana" w:hAnsi="Verdana"/>
                <w:b/>
                <w:spacing w:val="-1"/>
                <w:sz w:val="20"/>
                <w:szCs w:val="20"/>
              </w:rPr>
              <w:t>D</w:t>
            </w:r>
            <w:r w:rsidRPr="00E438BB">
              <w:rPr>
                <w:rFonts w:ascii="Verdana" w:hAnsi="Verdana"/>
                <w:b/>
                <w:sz w:val="20"/>
                <w:szCs w:val="20"/>
              </w:rPr>
              <w:t>ashbo</w:t>
            </w:r>
            <w:r w:rsidRPr="00E438BB">
              <w:rPr>
                <w:rFonts w:ascii="Verdana" w:hAnsi="Verdana"/>
                <w:b/>
                <w:spacing w:val="-2"/>
                <w:sz w:val="20"/>
                <w:szCs w:val="20"/>
              </w:rPr>
              <w:t>a</w:t>
            </w:r>
            <w:r w:rsidRPr="00E438BB">
              <w:rPr>
                <w:rFonts w:ascii="Verdana" w:hAnsi="Verdana"/>
                <w:b/>
                <w:spacing w:val="1"/>
                <w:sz w:val="20"/>
                <w:szCs w:val="20"/>
              </w:rPr>
              <w:t>r</w:t>
            </w:r>
            <w:r w:rsidRPr="00E438BB">
              <w:rPr>
                <w:rFonts w:ascii="Verdana" w:hAnsi="Verdana"/>
                <w:b/>
                <w:sz w:val="20"/>
                <w:szCs w:val="20"/>
              </w:rPr>
              <w:t>d c</w:t>
            </w:r>
            <w:r w:rsidRPr="00E438BB">
              <w:rPr>
                <w:rFonts w:ascii="Verdana" w:hAnsi="Verdana"/>
                <w:b/>
                <w:spacing w:val="-2"/>
                <w:sz w:val="20"/>
                <w:szCs w:val="20"/>
              </w:rPr>
              <w:t>u</w:t>
            </w:r>
            <w:r w:rsidRPr="00E438BB">
              <w:rPr>
                <w:rFonts w:ascii="Verdana" w:hAnsi="Verdana"/>
                <w:b/>
                <w:sz w:val="20"/>
                <w:szCs w:val="20"/>
              </w:rPr>
              <w:t>s</w:t>
            </w:r>
            <w:r w:rsidRPr="00E438BB">
              <w:rPr>
                <w:rFonts w:ascii="Verdana" w:hAnsi="Verdana"/>
                <w:b/>
                <w:spacing w:val="1"/>
                <w:sz w:val="20"/>
                <w:szCs w:val="20"/>
              </w:rPr>
              <w:t>t</w:t>
            </w:r>
            <w:r w:rsidRPr="00E438BB">
              <w:rPr>
                <w:rFonts w:ascii="Verdana" w:hAnsi="Verdana"/>
                <w:b/>
                <w:sz w:val="20"/>
                <w:szCs w:val="20"/>
              </w:rPr>
              <w:t>o</w:t>
            </w:r>
            <w:r w:rsidRPr="00E438BB">
              <w:rPr>
                <w:rFonts w:ascii="Verdana" w:hAnsi="Verdana"/>
                <w:b/>
                <w:spacing w:val="-4"/>
                <w:sz w:val="20"/>
                <w:szCs w:val="20"/>
              </w:rPr>
              <w:t>m</w:t>
            </w:r>
            <w:r w:rsidRPr="00E438BB">
              <w:rPr>
                <w:rFonts w:ascii="Verdana" w:hAnsi="Verdana"/>
                <w:b/>
                <w:spacing w:val="1"/>
                <w:sz w:val="20"/>
                <w:szCs w:val="20"/>
              </w:rPr>
              <w:t>i</w:t>
            </w:r>
            <w:r w:rsidRPr="00E438BB">
              <w:rPr>
                <w:rFonts w:ascii="Verdana" w:hAnsi="Verdana"/>
                <w:b/>
                <w:spacing w:val="-2"/>
                <w:sz w:val="20"/>
                <w:szCs w:val="20"/>
              </w:rPr>
              <w:t>z</w:t>
            </w:r>
            <w:r w:rsidRPr="00E438BB">
              <w:rPr>
                <w:rFonts w:ascii="Verdana" w:hAnsi="Verdana"/>
                <w:b/>
                <w:sz w:val="20"/>
                <w:szCs w:val="20"/>
              </w:rPr>
              <w:t>a</w:t>
            </w:r>
            <w:r w:rsidRPr="00E438BB">
              <w:rPr>
                <w:rFonts w:ascii="Verdana" w:hAnsi="Verdana"/>
                <w:b/>
                <w:spacing w:val="1"/>
                <w:sz w:val="20"/>
                <w:szCs w:val="20"/>
              </w:rPr>
              <w:t>t</w:t>
            </w:r>
            <w:r w:rsidRPr="00E438BB">
              <w:rPr>
                <w:rFonts w:ascii="Verdana" w:hAnsi="Verdana"/>
                <w:b/>
                <w:spacing w:val="-1"/>
                <w:sz w:val="20"/>
                <w:szCs w:val="20"/>
              </w:rPr>
              <w:t>i</w:t>
            </w:r>
            <w:r w:rsidRPr="00E438BB">
              <w:rPr>
                <w:rFonts w:ascii="Verdana" w:hAnsi="Verdana"/>
                <w:b/>
                <w:sz w:val="20"/>
                <w:szCs w:val="20"/>
              </w:rPr>
              <w:t>on:</w:t>
            </w:r>
          </w:p>
          <w:p w:rsidR="00AE41EA" w:rsidRPr="00E438BB" w:rsidRDefault="00422390" w:rsidP="00626B75">
            <w:pPr>
              <w:rPr>
                <w:rFonts w:ascii="Verdana" w:hAnsi="Verdana"/>
                <w:sz w:val="20"/>
                <w:szCs w:val="20"/>
              </w:rPr>
            </w:pPr>
            <w:r w:rsidRPr="00E438BB">
              <w:rPr>
                <w:rFonts w:ascii="Verdana" w:hAnsi="Verdana"/>
                <w:spacing w:val="2"/>
                <w:sz w:val="20"/>
                <w:szCs w:val="20"/>
              </w:rPr>
              <w:t>T</w:t>
            </w:r>
            <w:r w:rsidRPr="00E438BB">
              <w:rPr>
                <w:rFonts w:ascii="Verdana" w:hAnsi="Verdana"/>
                <w:sz w:val="20"/>
                <w:szCs w:val="20"/>
              </w:rPr>
              <w:t>he</w:t>
            </w:r>
            <w:r w:rsidRPr="00E438BB">
              <w:rPr>
                <w:rFonts w:ascii="Verdana" w:hAnsi="Verdana"/>
                <w:spacing w:val="44"/>
                <w:sz w:val="20"/>
                <w:szCs w:val="20"/>
              </w:rPr>
              <w:t xml:space="preserve"> </w:t>
            </w:r>
            <w:r w:rsidRPr="00E438BB">
              <w:rPr>
                <w:rFonts w:ascii="Verdana" w:hAnsi="Verdana"/>
                <w:sz w:val="20"/>
                <w:szCs w:val="20"/>
              </w:rPr>
              <w:t>So</w:t>
            </w:r>
            <w:r w:rsidRPr="00E438BB">
              <w:rPr>
                <w:rFonts w:ascii="Verdana" w:hAnsi="Verdana"/>
                <w:spacing w:val="-2"/>
                <w:sz w:val="20"/>
                <w:szCs w:val="20"/>
              </w:rPr>
              <w:t>f</w:t>
            </w:r>
            <w:r w:rsidRPr="00E438BB">
              <w:rPr>
                <w:rFonts w:ascii="Verdana" w:hAnsi="Verdana"/>
                <w:spacing w:val="1"/>
                <w:sz w:val="20"/>
                <w:szCs w:val="20"/>
              </w:rPr>
              <w:t>t</w:t>
            </w:r>
            <w:r w:rsidRPr="00E438BB">
              <w:rPr>
                <w:rFonts w:ascii="Verdana" w:hAnsi="Verdana"/>
                <w:spacing w:val="-1"/>
                <w:sz w:val="20"/>
                <w:szCs w:val="20"/>
              </w:rPr>
              <w:t>w</w:t>
            </w:r>
            <w:r w:rsidRPr="00E438BB">
              <w:rPr>
                <w:rFonts w:ascii="Verdana" w:hAnsi="Verdana"/>
                <w:spacing w:val="-2"/>
                <w:sz w:val="20"/>
                <w:szCs w:val="20"/>
              </w:rPr>
              <w:t>a</w:t>
            </w:r>
            <w:r w:rsidRPr="00E438BB">
              <w:rPr>
                <w:rFonts w:ascii="Verdana" w:hAnsi="Verdana"/>
                <w:spacing w:val="1"/>
                <w:sz w:val="20"/>
                <w:szCs w:val="20"/>
              </w:rPr>
              <w:t>r</w:t>
            </w:r>
            <w:r w:rsidRPr="00E438BB">
              <w:rPr>
                <w:rFonts w:ascii="Verdana" w:hAnsi="Verdana"/>
                <w:sz w:val="20"/>
                <w:szCs w:val="20"/>
              </w:rPr>
              <w:t>e</w:t>
            </w:r>
            <w:r w:rsidRPr="00E438BB">
              <w:rPr>
                <w:rFonts w:ascii="Verdana" w:hAnsi="Verdana"/>
                <w:spacing w:val="46"/>
                <w:sz w:val="20"/>
                <w:szCs w:val="20"/>
              </w:rPr>
              <w:t xml:space="preserve"> </w:t>
            </w:r>
            <w:r w:rsidRPr="00E438BB">
              <w:rPr>
                <w:rFonts w:ascii="Verdana" w:hAnsi="Verdana"/>
                <w:spacing w:val="-2"/>
                <w:sz w:val="20"/>
                <w:szCs w:val="20"/>
              </w:rPr>
              <w:t>s</w:t>
            </w:r>
            <w:r w:rsidRPr="00E438BB">
              <w:rPr>
                <w:rFonts w:ascii="Verdana" w:hAnsi="Verdana"/>
                <w:sz w:val="20"/>
                <w:szCs w:val="20"/>
              </w:rPr>
              <w:t>ha</w:t>
            </w:r>
            <w:r w:rsidRPr="00E438BB">
              <w:rPr>
                <w:rFonts w:ascii="Verdana" w:hAnsi="Verdana"/>
                <w:spacing w:val="-1"/>
                <w:sz w:val="20"/>
                <w:szCs w:val="20"/>
              </w:rPr>
              <w:t>l</w:t>
            </w:r>
            <w:r w:rsidRPr="00E438BB">
              <w:rPr>
                <w:rFonts w:ascii="Verdana" w:hAnsi="Verdana"/>
                <w:sz w:val="20"/>
                <w:szCs w:val="20"/>
              </w:rPr>
              <w:t>l</w:t>
            </w:r>
            <w:r w:rsidRPr="00E438BB">
              <w:rPr>
                <w:rFonts w:ascii="Verdana" w:hAnsi="Verdana"/>
                <w:spacing w:val="47"/>
                <w:sz w:val="20"/>
                <w:szCs w:val="20"/>
              </w:rPr>
              <w:t xml:space="preserve"> </w:t>
            </w:r>
            <w:r w:rsidRPr="00E438BB">
              <w:rPr>
                <w:rFonts w:ascii="Verdana" w:hAnsi="Verdana"/>
                <w:spacing w:val="-3"/>
                <w:sz w:val="20"/>
                <w:szCs w:val="20"/>
              </w:rPr>
              <w:t>d</w:t>
            </w:r>
            <w:r w:rsidRPr="00E438BB">
              <w:rPr>
                <w:rFonts w:ascii="Verdana" w:hAnsi="Verdana"/>
                <w:spacing w:val="1"/>
                <w:sz w:val="20"/>
                <w:szCs w:val="20"/>
              </w:rPr>
              <w:t>i</w:t>
            </w:r>
            <w:r w:rsidRPr="00E438BB">
              <w:rPr>
                <w:rFonts w:ascii="Verdana" w:hAnsi="Verdana"/>
                <w:sz w:val="20"/>
                <w:szCs w:val="20"/>
              </w:rPr>
              <w:t>s</w:t>
            </w:r>
            <w:r w:rsidRPr="00E438BB">
              <w:rPr>
                <w:rFonts w:ascii="Verdana" w:hAnsi="Verdana"/>
                <w:spacing w:val="-2"/>
                <w:sz w:val="20"/>
                <w:szCs w:val="20"/>
              </w:rPr>
              <w:t>p</w:t>
            </w:r>
            <w:r w:rsidRPr="00E438BB">
              <w:rPr>
                <w:rFonts w:ascii="Verdana" w:hAnsi="Verdana"/>
                <w:spacing w:val="1"/>
                <w:sz w:val="20"/>
                <w:szCs w:val="20"/>
              </w:rPr>
              <w:t>l</w:t>
            </w:r>
            <w:r w:rsidRPr="00E438BB">
              <w:rPr>
                <w:rFonts w:ascii="Verdana" w:hAnsi="Verdana"/>
                <w:spacing w:val="-2"/>
                <w:sz w:val="20"/>
                <w:szCs w:val="20"/>
              </w:rPr>
              <w:t>a</w:t>
            </w:r>
            <w:r w:rsidRPr="00E438BB">
              <w:rPr>
                <w:rFonts w:ascii="Verdana" w:hAnsi="Verdana"/>
                <w:sz w:val="20"/>
                <w:szCs w:val="20"/>
              </w:rPr>
              <w:t>y</w:t>
            </w:r>
            <w:r w:rsidRPr="00E438BB">
              <w:rPr>
                <w:rFonts w:ascii="Verdana" w:hAnsi="Verdana"/>
                <w:spacing w:val="43"/>
                <w:sz w:val="20"/>
                <w:szCs w:val="20"/>
              </w:rPr>
              <w:t xml:space="preserve"> </w:t>
            </w:r>
            <w:r w:rsidRPr="00E438BB">
              <w:rPr>
                <w:rFonts w:ascii="Verdana" w:hAnsi="Verdana"/>
                <w:spacing w:val="1"/>
                <w:sz w:val="20"/>
                <w:szCs w:val="20"/>
              </w:rPr>
              <w:t>r</w:t>
            </w:r>
            <w:r w:rsidRPr="00E438BB">
              <w:rPr>
                <w:rFonts w:ascii="Verdana" w:hAnsi="Verdana"/>
                <w:sz w:val="20"/>
                <w:szCs w:val="20"/>
              </w:rPr>
              <w:t>ea</w:t>
            </w:r>
            <w:r w:rsidRPr="00E438BB">
              <w:rPr>
                <w:rFonts w:ascii="Verdana" w:hAnsi="Verdana"/>
                <w:spacing w:val="1"/>
                <w:sz w:val="20"/>
                <w:szCs w:val="20"/>
              </w:rPr>
              <w:t>l</w:t>
            </w:r>
            <w:r w:rsidRPr="00E438BB">
              <w:rPr>
                <w:rFonts w:ascii="Verdana" w:hAnsi="Verdana"/>
                <w:spacing w:val="-4"/>
                <w:sz w:val="20"/>
                <w:szCs w:val="20"/>
              </w:rPr>
              <w:t>-</w:t>
            </w:r>
            <w:r w:rsidRPr="00E438BB">
              <w:rPr>
                <w:rFonts w:ascii="Verdana" w:hAnsi="Verdana"/>
                <w:spacing w:val="1"/>
                <w:sz w:val="20"/>
                <w:szCs w:val="20"/>
              </w:rPr>
              <w:t>ti</w:t>
            </w:r>
            <w:r w:rsidRPr="00E438BB">
              <w:rPr>
                <w:rFonts w:ascii="Verdana" w:hAnsi="Verdana"/>
                <w:spacing w:val="-4"/>
                <w:sz w:val="20"/>
                <w:szCs w:val="20"/>
              </w:rPr>
              <w:t>m</w:t>
            </w:r>
            <w:r w:rsidRPr="00E438BB">
              <w:rPr>
                <w:rFonts w:ascii="Verdana" w:hAnsi="Verdana"/>
                <w:sz w:val="20"/>
                <w:szCs w:val="20"/>
              </w:rPr>
              <w:t>e</w:t>
            </w:r>
            <w:r w:rsidRPr="00E438BB">
              <w:rPr>
                <w:rFonts w:ascii="Verdana" w:hAnsi="Verdana"/>
                <w:spacing w:val="46"/>
                <w:sz w:val="20"/>
                <w:szCs w:val="20"/>
              </w:rPr>
              <w:t xml:space="preserve"> </w:t>
            </w:r>
            <w:r w:rsidRPr="00E438BB">
              <w:rPr>
                <w:rFonts w:ascii="Verdana" w:hAnsi="Verdana"/>
                <w:sz w:val="20"/>
                <w:szCs w:val="20"/>
              </w:rPr>
              <w:t>and</w:t>
            </w:r>
            <w:r w:rsidRPr="00E438BB">
              <w:rPr>
                <w:rFonts w:ascii="Verdana" w:hAnsi="Verdana"/>
                <w:spacing w:val="46"/>
                <w:sz w:val="20"/>
                <w:szCs w:val="20"/>
              </w:rPr>
              <w:t xml:space="preserve"> </w:t>
            </w:r>
            <w:r w:rsidRPr="00E438BB">
              <w:rPr>
                <w:rFonts w:ascii="Verdana" w:hAnsi="Verdana"/>
                <w:spacing w:val="-2"/>
                <w:sz w:val="20"/>
                <w:szCs w:val="20"/>
              </w:rPr>
              <w:t>h</w:t>
            </w:r>
            <w:r w:rsidRPr="00E438BB">
              <w:rPr>
                <w:rFonts w:ascii="Verdana" w:hAnsi="Verdana"/>
                <w:spacing w:val="1"/>
                <w:sz w:val="20"/>
                <w:szCs w:val="20"/>
              </w:rPr>
              <w:t>i</w:t>
            </w:r>
            <w:r w:rsidRPr="00E438BB">
              <w:rPr>
                <w:rFonts w:ascii="Verdana" w:hAnsi="Verdana"/>
                <w:sz w:val="20"/>
                <w:szCs w:val="20"/>
              </w:rPr>
              <w:t>s</w:t>
            </w:r>
            <w:r w:rsidRPr="00E438BB">
              <w:rPr>
                <w:rFonts w:ascii="Verdana" w:hAnsi="Verdana"/>
                <w:spacing w:val="-1"/>
                <w:sz w:val="20"/>
                <w:szCs w:val="20"/>
              </w:rPr>
              <w:t>t</w:t>
            </w:r>
            <w:r w:rsidRPr="00E438BB">
              <w:rPr>
                <w:rFonts w:ascii="Verdana" w:hAnsi="Verdana"/>
                <w:sz w:val="20"/>
                <w:szCs w:val="20"/>
              </w:rPr>
              <w:t>o</w:t>
            </w:r>
            <w:r w:rsidRPr="00E438BB">
              <w:rPr>
                <w:rFonts w:ascii="Verdana" w:hAnsi="Verdana"/>
                <w:spacing w:val="-2"/>
                <w:sz w:val="20"/>
                <w:szCs w:val="20"/>
              </w:rPr>
              <w:t>r</w:t>
            </w:r>
            <w:r w:rsidRPr="00E438BB">
              <w:rPr>
                <w:rFonts w:ascii="Verdana" w:hAnsi="Verdana"/>
                <w:spacing w:val="1"/>
                <w:sz w:val="20"/>
                <w:szCs w:val="20"/>
              </w:rPr>
              <w:t>i</w:t>
            </w:r>
            <w:r w:rsidRPr="00E438BB">
              <w:rPr>
                <w:rFonts w:ascii="Verdana" w:hAnsi="Verdana"/>
                <w:sz w:val="20"/>
                <w:szCs w:val="20"/>
              </w:rPr>
              <w:t>c</w:t>
            </w:r>
            <w:r w:rsidRPr="00E438BB">
              <w:rPr>
                <w:rFonts w:ascii="Verdana" w:hAnsi="Verdana"/>
                <w:spacing w:val="-2"/>
                <w:sz w:val="20"/>
                <w:szCs w:val="20"/>
              </w:rPr>
              <w:t>a</w:t>
            </w:r>
            <w:r w:rsidRPr="00E438BB">
              <w:rPr>
                <w:rFonts w:ascii="Verdana" w:hAnsi="Verdana"/>
                <w:sz w:val="20"/>
                <w:szCs w:val="20"/>
              </w:rPr>
              <w:t>l</w:t>
            </w:r>
            <w:r w:rsidRPr="00E438BB">
              <w:rPr>
                <w:rFonts w:ascii="Verdana" w:hAnsi="Verdana"/>
                <w:spacing w:val="45"/>
                <w:sz w:val="20"/>
                <w:szCs w:val="20"/>
              </w:rPr>
              <w:t xml:space="preserve"> </w:t>
            </w:r>
            <w:r w:rsidRPr="00E438BB">
              <w:rPr>
                <w:rFonts w:ascii="Verdana" w:hAnsi="Verdana"/>
                <w:spacing w:val="1"/>
                <w:sz w:val="20"/>
                <w:szCs w:val="20"/>
              </w:rPr>
              <w:t>K</w:t>
            </w:r>
            <w:r w:rsidRPr="00E438BB">
              <w:rPr>
                <w:rFonts w:ascii="Verdana" w:hAnsi="Verdana"/>
                <w:sz w:val="20"/>
                <w:szCs w:val="20"/>
              </w:rPr>
              <w:t>PI</w:t>
            </w:r>
            <w:r w:rsidRPr="00E438BB">
              <w:rPr>
                <w:rFonts w:ascii="Verdana" w:hAnsi="Verdana"/>
                <w:spacing w:val="42"/>
                <w:sz w:val="20"/>
                <w:szCs w:val="20"/>
              </w:rPr>
              <w:t xml:space="preserve"> </w:t>
            </w:r>
            <w:r w:rsidRPr="00E438BB">
              <w:rPr>
                <w:rFonts w:ascii="Verdana" w:hAnsi="Verdana"/>
                <w:spacing w:val="1"/>
                <w:sz w:val="20"/>
                <w:szCs w:val="20"/>
              </w:rPr>
              <w:t>f</w:t>
            </w:r>
            <w:r w:rsidRPr="00E438BB">
              <w:rPr>
                <w:rFonts w:ascii="Verdana" w:hAnsi="Verdana"/>
                <w:sz w:val="20"/>
                <w:szCs w:val="20"/>
              </w:rPr>
              <w:t xml:space="preserve">or </w:t>
            </w:r>
            <w:r w:rsidRPr="00E438BB">
              <w:rPr>
                <w:rFonts w:ascii="Verdana" w:hAnsi="Verdana"/>
                <w:spacing w:val="1"/>
                <w:sz w:val="20"/>
                <w:szCs w:val="20"/>
              </w:rPr>
              <w:t>tr</w:t>
            </w:r>
            <w:r w:rsidRPr="00E438BB">
              <w:rPr>
                <w:rFonts w:ascii="Verdana" w:hAnsi="Verdana"/>
                <w:sz w:val="20"/>
                <w:szCs w:val="20"/>
              </w:rPr>
              <w:t>e</w:t>
            </w:r>
            <w:r w:rsidRPr="00E438BB">
              <w:rPr>
                <w:rFonts w:ascii="Verdana" w:hAnsi="Verdana"/>
                <w:spacing w:val="-2"/>
                <w:sz w:val="20"/>
                <w:szCs w:val="20"/>
              </w:rPr>
              <w:t>n</w:t>
            </w:r>
            <w:r w:rsidRPr="00E438BB">
              <w:rPr>
                <w:rFonts w:ascii="Verdana" w:hAnsi="Verdana"/>
                <w:sz w:val="20"/>
                <w:szCs w:val="20"/>
              </w:rPr>
              <w:t>d a</w:t>
            </w:r>
            <w:r w:rsidRPr="00E438BB">
              <w:rPr>
                <w:rFonts w:ascii="Verdana" w:hAnsi="Verdana"/>
                <w:spacing w:val="-2"/>
                <w:sz w:val="20"/>
                <w:szCs w:val="20"/>
              </w:rPr>
              <w:t>n</w:t>
            </w:r>
            <w:r w:rsidRPr="00E438BB">
              <w:rPr>
                <w:rFonts w:ascii="Verdana" w:hAnsi="Verdana"/>
                <w:sz w:val="20"/>
                <w:szCs w:val="20"/>
              </w:rPr>
              <w:t>a</w:t>
            </w:r>
            <w:r w:rsidRPr="00E438BB">
              <w:rPr>
                <w:rFonts w:ascii="Verdana" w:hAnsi="Verdana"/>
                <w:spacing w:val="1"/>
                <w:sz w:val="20"/>
                <w:szCs w:val="20"/>
              </w:rPr>
              <w:t>l</w:t>
            </w:r>
            <w:r w:rsidRPr="00E438BB">
              <w:rPr>
                <w:rFonts w:ascii="Verdana" w:hAnsi="Verdana"/>
                <w:spacing w:val="-2"/>
                <w:sz w:val="20"/>
                <w:szCs w:val="20"/>
              </w:rPr>
              <w:t>y</w:t>
            </w:r>
            <w:r w:rsidRPr="00E438BB">
              <w:rPr>
                <w:rFonts w:ascii="Verdana" w:hAnsi="Verdana"/>
                <w:sz w:val="20"/>
                <w:szCs w:val="20"/>
              </w:rPr>
              <w:t>s</w:t>
            </w:r>
            <w:r w:rsidRPr="00E438BB">
              <w:rPr>
                <w:rFonts w:ascii="Verdana" w:hAnsi="Verdana"/>
                <w:spacing w:val="1"/>
                <w:sz w:val="20"/>
                <w:szCs w:val="20"/>
              </w:rPr>
              <w:t>i</w:t>
            </w:r>
            <w:r w:rsidRPr="00E438BB">
              <w:rPr>
                <w:rFonts w:ascii="Verdana" w:hAnsi="Verdana"/>
                <w:sz w:val="20"/>
                <w:szCs w:val="20"/>
              </w:rPr>
              <w:t>s</w:t>
            </w:r>
          </w:p>
        </w:tc>
        <w:tc>
          <w:tcPr>
            <w:tcW w:w="1564" w:type="dxa"/>
            <w:tcBorders>
              <w:top w:val="single" w:sz="4" w:space="0" w:color="000000"/>
              <w:left w:val="single" w:sz="4" w:space="0" w:color="000000"/>
              <w:bottom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Not Comply</w:t>
            </w:r>
          </w:p>
        </w:tc>
      </w:tr>
      <w:tr w:rsidR="00AE41EA" w:rsidRPr="00E438BB"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snapToGrid w:val="0"/>
              <w:spacing w:line="360" w:lineRule="auto"/>
              <w:rPr>
                <w:rFonts w:ascii="Verdana" w:hAnsi="Verdana" w:cs="Verdana"/>
                <w:b/>
                <w:sz w:val="20"/>
                <w:szCs w:val="20"/>
                <w:shd w:val="clear" w:color="auto" w:fill="FF00FF"/>
              </w:rPr>
            </w:pPr>
          </w:p>
        </w:tc>
      </w:tr>
      <w:tr w:rsidR="00522349" w:rsidRPr="00E438BB"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438BB"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752221" w:rsidRPr="00752221" w:rsidRDefault="00752221" w:rsidP="008A3B1A">
      <w:pPr>
        <w:spacing w:line="360" w:lineRule="auto"/>
        <w:rPr>
          <w:rFonts w:ascii="Verdana" w:hAnsi="Verdana" w:cs="Verdana"/>
          <w:b/>
          <w:sz w:val="20"/>
          <w:szCs w:val="20"/>
        </w:rPr>
      </w:pPr>
      <w:r w:rsidRPr="00752221">
        <w:rPr>
          <w:rFonts w:ascii="Verdana" w:hAnsi="Verdana" w:cs="Verdana"/>
          <w:b/>
          <w:sz w:val="20"/>
          <w:szCs w:val="20"/>
        </w:rPr>
        <w:t>9.4.</w:t>
      </w:r>
    </w:p>
    <w:tbl>
      <w:tblPr>
        <w:tblW w:w="0" w:type="auto"/>
        <w:tblInd w:w="-459" w:type="dxa"/>
        <w:tblLayout w:type="fixed"/>
        <w:tblLook w:val="0000"/>
      </w:tblPr>
      <w:tblGrid>
        <w:gridCol w:w="6536"/>
        <w:gridCol w:w="1564"/>
        <w:gridCol w:w="1460"/>
      </w:tblGrid>
      <w:tr w:rsidR="00AE41EA" w:rsidRPr="00E438BB" w:rsidTr="00626B75">
        <w:trPr>
          <w:cantSplit/>
          <w:trHeight w:val="313"/>
        </w:trPr>
        <w:tc>
          <w:tcPr>
            <w:tcW w:w="6536" w:type="dxa"/>
            <w:vMerge w:val="restart"/>
            <w:tcBorders>
              <w:top w:val="single" w:sz="4" w:space="0" w:color="000000"/>
              <w:left w:val="single" w:sz="4" w:space="0" w:color="000000"/>
              <w:bottom w:val="single" w:sz="4" w:space="0" w:color="000000"/>
            </w:tcBorders>
          </w:tcPr>
          <w:p w:rsidR="00CA6EC6" w:rsidRPr="00E438BB" w:rsidRDefault="00CA6EC6" w:rsidP="00626B75">
            <w:pPr>
              <w:rPr>
                <w:rFonts w:ascii="Verdana" w:hAnsi="Verdana" w:cs="Arial"/>
                <w:b/>
                <w:spacing w:val="-2"/>
                <w:sz w:val="20"/>
                <w:szCs w:val="20"/>
              </w:rPr>
            </w:pPr>
            <w:r w:rsidRPr="00E438BB">
              <w:rPr>
                <w:rFonts w:ascii="Verdana" w:hAnsi="Verdana" w:cs="Arial"/>
                <w:b/>
                <w:sz w:val="20"/>
                <w:szCs w:val="20"/>
              </w:rPr>
              <w:t>SLA</w:t>
            </w:r>
            <w:r w:rsidRPr="00E438BB">
              <w:rPr>
                <w:rFonts w:ascii="Verdana" w:hAnsi="Verdana" w:cs="Arial"/>
                <w:b/>
                <w:spacing w:val="-1"/>
                <w:sz w:val="20"/>
                <w:szCs w:val="20"/>
              </w:rPr>
              <w:t xml:space="preserve"> </w:t>
            </w:r>
            <w:r w:rsidRPr="00E438BB">
              <w:rPr>
                <w:rFonts w:ascii="Verdana" w:hAnsi="Verdana" w:cs="Arial"/>
                <w:b/>
                <w:sz w:val="20"/>
                <w:szCs w:val="20"/>
              </w:rPr>
              <w:t>capa</w:t>
            </w:r>
            <w:r w:rsidRPr="00E438BB">
              <w:rPr>
                <w:rFonts w:ascii="Verdana" w:hAnsi="Verdana" w:cs="Arial"/>
                <w:b/>
                <w:spacing w:val="-2"/>
                <w:sz w:val="20"/>
                <w:szCs w:val="20"/>
              </w:rPr>
              <w:t>b</w:t>
            </w:r>
            <w:r w:rsidRPr="00E438BB">
              <w:rPr>
                <w:rFonts w:ascii="Verdana" w:hAnsi="Verdana" w:cs="Arial"/>
                <w:b/>
                <w:spacing w:val="1"/>
                <w:sz w:val="20"/>
                <w:szCs w:val="20"/>
              </w:rPr>
              <w:t>i</w:t>
            </w:r>
            <w:r w:rsidRPr="00E438BB">
              <w:rPr>
                <w:rFonts w:ascii="Verdana" w:hAnsi="Verdana" w:cs="Arial"/>
                <w:b/>
                <w:spacing w:val="-1"/>
                <w:sz w:val="20"/>
                <w:szCs w:val="20"/>
              </w:rPr>
              <w:t>l</w:t>
            </w:r>
            <w:r w:rsidRPr="00E438BB">
              <w:rPr>
                <w:rFonts w:ascii="Verdana" w:hAnsi="Verdana" w:cs="Arial"/>
                <w:b/>
                <w:spacing w:val="1"/>
                <w:sz w:val="20"/>
                <w:szCs w:val="20"/>
              </w:rPr>
              <w:t>i</w:t>
            </w:r>
            <w:r w:rsidRPr="00E438BB">
              <w:rPr>
                <w:rFonts w:ascii="Verdana" w:hAnsi="Verdana" w:cs="Arial"/>
                <w:b/>
                <w:spacing w:val="-1"/>
                <w:sz w:val="20"/>
                <w:szCs w:val="20"/>
              </w:rPr>
              <w:t>t</w:t>
            </w:r>
            <w:r w:rsidRPr="00E438BB">
              <w:rPr>
                <w:rFonts w:ascii="Verdana" w:hAnsi="Verdana" w:cs="Arial"/>
                <w:b/>
                <w:spacing w:val="1"/>
                <w:sz w:val="20"/>
                <w:szCs w:val="20"/>
              </w:rPr>
              <w:t>i</w:t>
            </w:r>
            <w:r w:rsidRPr="00E438BB">
              <w:rPr>
                <w:rFonts w:ascii="Verdana" w:hAnsi="Verdana" w:cs="Arial"/>
                <w:b/>
                <w:sz w:val="20"/>
                <w:szCs w:val="20"/>
              </w:rPr>
              <w:t>es</w:t>
            </w:r>
            <w:r w:rsidRPr="00E438BB">
              <w:rPr>
                <w:rFonts w:ascii="Verdana" w:hAnsi="Verdana" w:cs="Arial"/>
                <w:b/>
                <w:spacing w:val="-2"/>
                <w:sz w:val="20"/>
                <w:szCs w:val="20"/>
              </w:rPr>
              <w:t>:</w:t>
            </w:r>
          </w:p>
          <w:p w:rsidR="00AE41EA" w:rsidRPr="00E438BB" w:rsidRDefault="00CA6EC6" w:rsidP="00CA6EC6">
            <w:pPr>
              <w:rPr>
                <w:rFonts w:ascii="Verdana" w:hAnsi="Verdana"/>
                <w:sz w:val="20"/>
                <w:szCs w:val="20"/>
              </w:rPr>
            </w:pPr>
            <w:r w:rsidRPr="00E438BB">
              <w:rPr>
                <w:rFonts w:ascii="Verdana" w:hAnsi="Verdana" w:cs="Arial"/>
                <w:spacing w:val="2"/>
                <w:sz w:val="20"/>
                <w:szCs w:val="20"/>
              </w:rPr>
              <w:t>T</w:t>
            </w:r>
            <w:r w:rsidRPr="00E438BB">
              <w:rPr>
                <w:rFonts w:ascii="Verdana" w:hAnsi="Verdana" w:cs="Arial"/>
                <w:sz w:val="20"/>
                <w:szCs w:val="20"/>
              </w:rPr>
              <w:t>he</w:t>
            </w:r>
            <w:r w:rsidRPr="00E438BB">
              <w:rPr>
                <w:rFonts w:ascii="Verdana" w:hAnsi="Verdana" w:cs="Arial"/>
                <w:spacing w:val="15"/>
                <w:sz w:val="20"/>
                <w:szCs w:val="20"/>
              </w:rPr>
              <w:t xml:space="preserve"> </w:t>
            </w:r>
            <w:r w:rsidRPr="00E438BB">
              <w:rPr>
                <w:rFonts w:ascii="Verdana" w:hAnsi="Verdana" w:cs="Arial"/>
                <w:sz w:val="20"/>
                <w:szCs w:val="20"/>
              </w:rPr>
              <w:t>S</w:t>
            </w:r>
            <w:r w:rsidRPr="00E438BB">
              <w:rPr>
                <w:rFonts w:ascii="Verdana" w:hAnsi="Verdana" w:cs="Arial"/>
                <w:spacing w:val="-2"/>
                <w:sz w:val="20"/>
                <w:szCs w:val="20"/>
              </w:rPr>
              <w:t>o</w:t>
            </w:r>
            <w:r w:rsidRPr="00E438BB">
              <w:rPr>
                <w:rFonts w:ascii="Verdana" w:hAnsi="Verdana" w:cs="Arial"/>
                <w:spacing w:val="1"/>
                <w:sz w:val="20"/>
                <w:szCs w:val="20"/>
              </w:rPr>
              <w:t>ft</w:t>
            </w:r>
            <w:r w:rsidRPr="00E438BB">
              <w:rPr>
                <w:rFonts w:ascii="Verdana" w:hAnsi="Verdana" w:cs="Arial"/>
                <w:spacing w:val="-1"/>
                <w:sz w:val="20"/>
                <w:szCs w:val="20"/>
              </w:rPr>
              <w:t>w</w:t>
            </w:r>
            <w:r w:rsidRPr="00E438BB">
              <w:rPr>
                <w:rFonts w:ascii="Verdana" w:hAnsi="Verdana" w:cs="Arial"/>
                <w:spacing w:val="-2"/>
                <w:sz w:val="20"/>
                <w:szCs w:val="20"/>
              </w:rPr>
              <w:t>a</w:t>
            </w:r>
            <w:r w:rsidRPr="00E438BB">
              <w:rPr>
                <w:rFonts w:ascii="Verdana" w:hAnsi="Verdana" w:cs="Arial"/>
                <w:spacing w:val="1"/>
                <w:sz w:val="20"/>
                <w:szCs w:val="20"/>
              </w:rPr>
              <w:t>r</w:t>
            </w:r>
            <w:r w:rsidRPr="00E438BB">
              <w:rPr>
                <w:rFonts w:ascii="Verdana" w:hAnsi="Verdana" w:cs="Arial"/>
                <w:sz w:val="20"/>
                <w:szCs w:val="20"/>
              </w:rPr>
              <w:t>e</w:t>
            </w:r>
            <w:r w:rsidRPr="00E438BB">
              <w:rPr>
                <w:rFonts w:ascii="Verdana" w:hAnsi="Verdana" w:cs="Arial"/>
                <w:spacing w:val="15"/>
                <w:sz w:val="20"/>
                <w:szCs w:val="20"/>
              </w:rPr>
              <w:t xml:space="preserve"> </w:t>
            </w:r>
            <w:r w:rsidRPr="00E438BB">
              <w:rPr>
                <w:rFonts w:ascii="Verdana" w:hAnsi="Verdana" w:cs="Arial"/>
                <w:sz w:val="20"/>
                <w:szCs w:val="20"/>
              </w:rPr>
              <w:t>s</w:t>
            </w:r>
            <w:r w:rsidRPr="00E438BB">
              <w:rPr>
                <w:rFonts w:ascii="Verdana" w:hAnsi="Verdana" w:cs="Arial"/>
                <w:spacing w:val="-2"/>
                <w:sz w:val="20"/>
                <w:szCs w:val="20"/>
              </w:rPr>
              <w:t>h</w:t>
            </w:r>
            <w:r w:rsidRPr="00E438BB">
              <w:rPr>
                <w:rFonts w:ascii="Verdana" w:hAnsi="Verdana" w:cs="Arial"/>
                <w:sz w:val="20"/>
                <w:szCs w:val="20"/>
              </w:rPr>
              <w:t>a</w:t>
            </w:r>
            <w:r w:rsidRPr="00E438BB">
              <w:rPr>
                <w:rFonts w:ascii="Verdana" w:hAnsi="Verdana" w:cs="Arial"/>
                <w:spacing w:val="-1"/>
                <w:sz w:val="20"/>
                <w:szCs w:val="20"/>
              </w:rPr>
              <w:t>l</w:t>
            </w:r>
            <w:r w:rsidRPr="00E438BB">
              <w:rPr>
                <w:rFonts w:ascii="Verdana" w:hAnsi="Verdana" w:cs="Arial"/>
                <w:sz w:val="20"/>
                <w:szCs w:val="20"/>
              </w:rPr>
              <w:t>l</w:t>
            </w:r>
            <w:r w:rsidRPr="00E438BB">
              <w:rPr>
                <w:rFonts w:ascii="Verdana" w:hAnsi="Verdana" w:cs="Arial"/>
                <w:spacing w:val="16"/>
                <w:sz w:val="20"/>
                <w:szCs w:val="20"/>
              </w:rPr>
              <w:t xml:space="preserve"> </w:t>
            </w:r>
            <w:r w:rsidRPr="00E438BB">
              <w:rPr>
                <w:rFonts w:ascii="Verdana" w:hAnsi="Verdana" w:cs="Arial"/>
                <w:sz w:val="20"/>
                <w:szCs w:val="20"/>
              </w:rPr>
              <w:t>de</w:t>
            </w:r>
            <w:r w:rsidRPr="00E438BB">
              <w:rPr>
                <w:rFonts w:ascii="Verdana" w:hAnsi="Verdana" w:cs="Arial"/>
                <w:spacing w:val="-2"/>
                <w:sz w:val="20"/>
                <w:szCs w:val="20"/>
              </w:rPr>
              <w:t>f</w:t>
            </w:r>
            <w:r w:rsidRPr="00E438BB">
              <w:rPr>
                <w:rFonts w:ascii="Verdana" w:hAnsi="Verdana" w:cs="Arial"/>
                <w:spacing w:val="1"/>
                <w:sz w:val="20"/>
                <w:szCs w:val="20"/>
              </w:rPr>
              <w:t>i</w:t>
            </w:r>
            <w:r w:rsidRPr="00E438BB">
              <w:rPr>
                <w:rFonts w:ascii="Verdana" w:hAnsi="Verdana" w:cs="Arial"/>
                <w:spacing w:val="-2"/>
                <w:sz w:val="20"/>
                <w:szCs w:val="20"/>
              </w:rPr>
              <w:t>n</w:t>
            </w:r>
            <w:r w:rsidRPr="00E438BB">
              <w:rPr>
                <w:rFonts w:ascii="Verdana" w:hAnsi="Verdana" w:cs="Arial"/>
                <w:sz w:val="20"/>
                <w:szCs w:val="20"/>
              </w:rPr>
              <w:t>e and</w:t>
            </w:r>
            <w:r w:rsidRPr="00E438BB">
              <w:rPr>
                <w:rFonts w:ascii="Verdana" w:hAnsi="Verdana" w:cs="Arial"/>
                <w:spacing w:val="15"/>
                <w:sz w:val="20"/>
                <w:szCs w:val="20"/>
              </w:rPr>
              <w:t xml:space="preserve"> </w:t>
            </w:r>
            <w:r w:rsidRPr="00E438BB">
              <w:rPr>
                <w:rFonts w:ascii="Verdana" w:hAnsi="Verdana" w:cs="Arial"/>
                <w:spacing w:val="-4"/>
                <w:sz w:val="20"/>
                <w:szCs w:val="20"/>
              </w:rPr>
              <w:t>m</w:t>
            </w:r>
            <w:r w:rsidRPr="00E438BB">
              <w:rPr>
                <w:rFonts w:ascii="Verdana" w:hAnsi="Verdana" w:cs="Arial"/>
                <w:sz w:val="20"/>
                <w:szCs w:val="20"/>
              </w:rPr>
              <w:t>on</w:t>
            </w:r>
            <w:r w:rsidRPr="00E438BB">
              <w:rPr>
                <w:rFonts w:ascii="Verdana" w:hAnsi="Verdana" w:cs="Arial"/>
                <w:spacing w:val="1"/>
                <w:sz w:val="20"/>
                <w:szCs w:val="20"/>
              </w:rPr>
              <w:t>it</w:t>
            </w:r>
            <w:r w:rsidRPr="00E438BB">
              <w:rPr>
                <w:rFonts w:ascii="Verdana" w:hAnsi="Verdana" w:cs="Arial"/>
                <w:sz w:val="20"/>
                <w:szCs w:val="20"/>
              </w:rPr>
              <w:t>or</w:t>
            </w:r>
            <w:r w:rsidRPr="00E438BB">
              <w:rPr>
                <w:rFonts w:ascii="Verdana" w:hAnsi="Verdana" w:cs="Arial"/>
                <w:spacing w:val="16"/>
                <w:sz w:val="20"/>
                <w:szCs w:val="20"/>
              </w:rPr>
              <w:t xml:space="preserve"> </w:t>
            </w:r>
            <w:r w:rsidRPr="00E438BB">
              <w:rPr>
                <w:rFonts w:ascii="Verdana" w:hAnsi="Verdana" w:cs="Arial"/>
                <w:sz w:val="20"/>
                <w:szCs w:val="20"/>
              </w:rPr>
              <w:t>SLA</w:t>
            </w:r>
            <w:r w:rsidRPr="00E438BB">
              <w:rPr>
                <w:rFonts w:ascii="Verdana" w:hAnsi="Verdana" w:cs="Arial"/>
                <w:spacing w:val="14"/>
                <w:sz w:val="20"/>
                <w:szCs w:val="20"/>
              </w:rPr>
              <w:t xml:space="preserve"> </w:t>
            </w:r>
            <w:r w:rsidRPr="00E438BB">
              <w:rPr>
                <w:rFonts w:ascii="Verdana" w:hAnsi="Verdana" w:cs="Arial"/>
                <w:spacing w:val="1"/>
                <w:sz w:val="20"/>
                <w:szCs w:val="20"/>
              </w:rPr>
              <w:t>t</w:t>
            </w:r>
            <w:r w:rsidRPr="00E438BB">
              <w:rPr>
                <w:rFonts w:ascii="Verdana" w:hAnsi="Verdana" w:cs="Arial"/>
                <w:sz w:val="20"/>
                <w:szCs w:val="20"/>
              </w:rPr>
              <w:t>o</w:t>
            </w:r>
            <w:r w:rsidRPr="00E438BB">
              <w:rPr>
                <w:rFonts w:ascii="Verdana" w:hAnsi="Verdana" w:cs="Arial"/>
                <w:spacing w:val="12"/>
                <w:sz w:val="20"/>
                <w:szCs w:val="20"/>
              </w:rPr>
              <w:t xml:space="preserve"> </w:t>
            </w:r>
            <w:r w:rsidRPr="00E438BB">
              <w:rPr>
                <w:rFonts w:ascii="Verdana" w:hAnsi="Verdana" w:cs="Arial"/>
                <w:spacing w:val="-4"/>
                <w:sz w:val="20"/>
                <w:szCs w:val="20"/>
              </w:rPr>
              <w:t>m</w:t>
            </w:r>
            <w:r w:rsidRPr="00E438BB">
              <w:rPr>
                <w:rFonts w:ascii="Verdana" w:hAnsi="Verdana" w:cs="Arial"/>
                <w:sz w:val="20"/>
                <w:szCs w:val="20"/>
              </w:rPr>
              <w:t>eet</w:t>
            </w:r>
            <w:r w:rsidRPr="00E438BB">
              <w:rPr>
                <w:rFonts w:ascii="Verdana" w:hAnsi="Verdana" w:cs="Arial"/>
                <w:spacing w:val="16"/>
                <w:sz w:val="20"/>
                <w:szCs w:val="20"/>
              </w:rPr>
              <w:t xml:space="preserve"> </w:t>
            </w:r>
            <w:r w:rsidRPr="00E438BB">
              <w:rPr>
                <w:rFonts w:ascii="Verdana" w:hAnsi="Verdana" w:cs="Arial"/>
                <w:spacing w:val="1"/>
                <w:sz w:val="20"/>
                <w:szCs w:val="20"/>
              </w:rPr>
              <w:t>t</w:t>
            </w:r>
            <w:r w:rsidRPr="00E438BB">
              <w:rPr>
                <w:rFonts w:ascii="Verdana" w:hAnsi="Verdana" w:cs="Arial"/>
                <w:sz w:val="20"/>
                <w:szCs w:val="20"/>
              </w:rPr>
              <w:t>he bus</w:t>
            </w:r>
            <w:r w:rsidRPr="00E438BB">
              <w:rPr>
                <w:rFonts w:ascii="Verdana" w:hAnsi="Verdana" w:cs="Arial"/>
                <w:spacing w:val="1"/>
                <w:sz w:val="20"/>
                <w:szCs w:val="20"/>
              </w:rPr>
              <w:t>i</w:t>
            </w:r>
            <w:r w:rsidRPr="00E438BB">
              <w:rPr>
                <w:rFonts w:ascii="Verdana" w:hAnsi="Verdana" w:cs="Arial"/>
                <w:spacing w:val="-2"/>
                <w:sz w:val="20"/>
                <w:szCs w:val="20"/>
              </w:rPr>
              <w:t>n</w:t>
            </w:r>
            <w:r w:rsidRPr="00E438BB">
              <w:rPr>
                <w:rFonts w:ascii="Verdana" w:hAnsi="Verdana" w:cs="Arial"/>
                <w:sz w:val="20"/>
                <w:szCs w:val="20"/>
              </w:rPr>
              <w:t>ess</w:t>
            </w:r>
            <w:r w:rsidRPr="00E438BB">
              <w:rPr>
                <w:rFonts w:ascii="Verdana" w:hAnsi="Verdana" w:cs="Arial"/>
                <w:spacing w:val="3"/>
                <w:sz w:val="20"/>
                <w:szCs w:val="20"/>
              </w:rPr>
              <w:t xml:space="preserve"> </w:t>
            </w:r>
            <w:r w:rsidRPr="00E438BB">
              <w:rPr>
                <w:rFonts w:ascii="Verdana" w:hAnsi="Verdana" w:cs="Arial"/>
                <w:sz w:val="20"/>
                <w:szCs w:val="20"/>
              </w:rPr>
              <w:t>exp</w:t>
            </w:r>
            <w:r w:rsidRPr="00E438BB">
              <w:rPr>
                <w:rFonts w:ascii="Verdana" w:hAnsi="Verdana" w:cs="Arial"/>
                <w:spacing w:val="-2"/>
                <w:sz w:val="20"/>
                <w:szCs w:val="20"/>
              </w:rPr>
              <w:t>e</w:t>
            </w:r>
            <w:r w:rsidRPr="00E438BB">
              <w:rPr>
                <w:rFonts w:ascii="Verdana" w:hAnsi="Verdana" w:cs="Arial"/>
                <w:sz w:val="20"/>
                <w:szCs w:val="20"/>
              </w:rPr>
              <w:t>c</w:t>
            </w:r>
            <w:r w:rsidRPr="00E438BB">
              <w:rPr>
                <w:rFonts w:ascii="Verdana" w:hAnsi="Verdana" w:cs="Arial"/>
                <w:spacing w:val="1"/>
                <w:sz w:val="20"/>
                <w:szCs w:val="20"/>
              </w:rPr>
              <w:t>t</w:t>
            </w:r>
            <w:r w:rsidRPr="00E438BB">
              <w:rPr>
                <w:rFonts w:ascii="Verdana" w:hAnsi="Verdana" w:cs="Arial"/>
                <w:spacing w:val="-2"/>
                <w:sz w:val="20"/>
                <w:szCs w:val="20"/>
              </w:rPr>
              <w:t>a</w:t>
            </w:r>
            <w:r w:rsidRPr="00E438BB">
              <w:rPr>
                <w:rFonts w:ascii="Verdana" w:hAnsi="Verdana" w:cs="Arial"/>
                <w:spacing w:val="1"/>
                <w:sz w:val="20"/>
                <w:szCs w:val="20"/>
              </w:rPr>
              <w:t>t</w:t>
            </w:r>
            <w:r w:rsidRPr="00E438BB">
              <w:rPr>
                <w:rFonts w:ascii="Verdana" w:hAnsi="Verdana" w:cs="Arial"/>
                <w:spacing w:val="-1"/>
                <w:sz w:val="20"/>
                <w:szCs w:val="20"/>
              </w:rPr>
              <w:t>i</w:t>
            </w:r>
            <w:r w:rsidRPr="00E438BB">
              <w:rPr>
                <w:rFonts w:ascii="Verdana" w:hAnsi="Verdana" w:cs="Arial"/>
                <w:sz w:val="20"/>
                <w:szCs w:val="20"/>
              </w:rPr>
              <w:t>on</w:t>
            </w:r>
            <w:r w:rsidRPr="00E438BB">
              <w:rPr>
                <w:rFonts w:ascii="Verdana" w:hAnsi="Verdana" w:cs="Arial"/>
                <w:spacing w:val="5"/>
                <w:sz w:val="20"/>
                <w:szCs w:val="20"/>
              </w:rPr>
              <w:t xml:space="preserve"> </w:t>
            </w:r>
            <w:r w:rsidRPr="00E438BB">
              <w:rPr>
                <w:rFonts w:ascii="Verdana" w:hAnsi="Verdana" w:cs="Arial"/>
                <w:spacing w:val="1"/>
                <w:sz w:val="20"/>
                <w:szCs w:val="20"/>
              </w:rPr>
              <w:t>(</w:t>
            </w:r>
            <w:r w:rsidRPr="00E438BB">
              <w:rPr>
                <w:rFonts w:ascii="Verdana" w:hAnsi="Verdana" w:cs="Arial"/>
                <w:spacing w:val="-2"/>
                <w:sz w:val="20"/>
                <w:szCs w:val="20"/>
              </w:rPr>
              <w:t>p</w:t>
            </w:r>
            <w:r w:rsidRPr="00E438BB">
              <w:rPr>
                <w:rFonts w:ascii="Verdana" w:hAnsi="Verdana" w:cs="Arial"/>
                <w:sz w:val="20"/>
                <w:szCs w:val="20"/>
              </w:rPr>
              <w:t>e</w:t>
            </w:r>
            <w:r w:rsidRPr="00E438BB">
              <w:rPr>
                <w:rFonts w:ascii="Verdana" w:hAnsi="Verdana" w:cs="Arial"/>
                <w:spacing w:val="-2"/>
                <w:sz w:val="20"/>
                <w:szCs w:val="20"/>
              </w:rPr>
              <w:t>r</w:t>
            </w:r>
            <w:r w:rsidRPr="00E438BB">
              <w:rPr>
                <w:rFonts w:ascii="Verdana" w:hAnsi="Verdana" w:cs="Arial"/>
                <w:spacing w:val="1"/>
                <w:sz w:val="20"/>
                <w:szCs w:val="20"/>
              </w:rPr>
              <w:t>f</w:t>
            </w:r>
            <w:r w:rsidRPr="00E438BB">
              <w:rPr>
                <w:rFonts w:ascii="Verdana" w:hAnsi="Verdana" w:cs="Arial"/>
                <w:spacing w:val="-2"/>
                <w:sz w:val="20"/>
                <w:szCs w:val="20"/>
              </w:rPr>
              <w:t>o</w:t>
            </w:r>
            <w:r w:rsidRPr="00E438BB">
              <w:rPr>
                <w:rFonts w:ascii="Verdana" w:hAnsi="Verdana" w:cs="Arial"/>
                <w:spacing w:val="1"/>
                <w:sz w:val="20"/>
                <w:szCs w:val="20"/>
              </w:rPr>
              <w:t>r</w:t>
            </w:r>
            <w:r w:rsidRPr="00E438BB">
              <w:rPr>
                <w:rFonts w:ascii="Verdana" w:hAnsi="Verdana" w:cs="Arial"/>
                <w:spacing w:val="-4"/>
                <w:sz w:val="20"/>
                <w:szCs w:val="20"/>
              </w:rPr>
              <w:t>m</w:t>
            </w:r>
            <w:r w:rsidRPr="00E438BB">
              <w:rPr>
                <w:rFonts w:ascii="Verdana" w:hAnsi="Verdana" w:cs="Arial"/>
                <w:sz w:val="20"/>
                <w:szCs w:val="20"/>
              </w:rPr>
              <w:t>ance</w:t>
            </w:r>
            <w:r w:rsidRPr="00E438BB">
              <w:rPr>
                <w:rFonts w:ascii="Verdana" w:hAnsi="Verdana" w:cs="Arial"/>
                <w:spacing w:val="5"/>
                <w:sz w:val="20"/>
                <w:szCs w:val="20"/>
              </w:rPr>
              <w:t xml:space="preserve"> </w:t>
            </w:r>
            <w:r w:rsidRPr="00E438BB">
              <w:rPr>
                <w:rFonts w:ascii="Verdana" w:hAnsi="Verdana" w:cs="Arial"/>
                <w:sz w:val="20"/>
                <w:szCs w:val="20"/>
              </w:rPr>
              <w:t>&amp;</w:t>
            </w:r>
            <w:r w:rsidRPr="00E438BB">
              <w:rPr>
                <w:rFonts w:ascii="Verdana" w:hAnsi="Verdana" w:cs="Arial"/>
                <w:spacing w:val="4"/>
                <w:sz w:val="20"/>
                <w:szCs w:val="20"/>
              </w:rPr>
              <w:t xml:space="preserve"> </w:t>
            </w:r>
            <w:r w:rsidRPr="00E438BB">
              <w:rPr>
                <w:rFonts w:ascii="Verdana" w:hAnsi="Verdana" w:cs="Arial"/>
                <w:spacing w:val="1"/>
                <w:sz w:val="20"/>
                <w:szCs w:val="20"/>
              </w:rPr>
              <w:t>t</w:t>
            </w:r>
            <w:r w:rsidRPr="00E438BB">
              <w:rPr>
                <w:rFonts w:ascii="Verdana" w:hAnsi="Verdana" w:cs="Arial"/>
                <w:sz w:val="20"/>
                <w:szCs w:val="20"/>
              </w:rPr>
              <w:t>h</w:t>
            </w:r>
            <w:r w:rsidRPr="00E438BB">
              <w:rPr>
                <w:rFonts w:ascii="Verdana" w:hAnsi="Verdana" w:cs="Arial"/>
                <w:spacing w:val="1"/>
                <w:sz w:val="20"/>
                <w:szCs w:val="20"/>
              </w:rPr>
              <w:t>r</w:t>
            </w:r>
            <w:r w:rsidRPr="00E438BB">
              <w:rPr>
                <w:rFonts w:ascii="Verdana" w:hAnsi="Verdana" w:cs="Arial"/>
                <w:sz w:val="20"/>
                <w:szCs w:val="20"/>
              </w:rPr>
              <w:t>ou</w:t>
            </w:r>
            <w:r w:rsidRPr="00E438BB">
              <w:rPr>
                <w:rFonts w:ascii="Verdana" w:hAnsi="Verdana" w:cs="Arial"/>
                <w:spacing w:val="-2"/>
                <w:sz w:val="20"/>
                <w:szCs w:val="20"/>
              </w:rPr>
              <w:t>g</w:t>
            </w:r>
            <w:r w:rsidRPr="00E438BB">
              <w:rPr>
                <w:rFonts w:ascii="Verdana" w:hAnsi="Verdana" w:cs="Arial"/>
                <w:sz w:val="20"/>
                <w:szCs w:val="20"/>
              </w:rPr>
              <w:t>hp</w:t>
            </w:r>
            <w:r w:rsidRPr="00E438BB">
              <w:rPr>
                <w:rFonts w:ascii="Verdana" w:hAnsi="Verdana" w:cs="Arial"/>
                <w:spacing w:val="-2"/>
                <w:sz w:val="20"/>
                <w:szCs w:val="20"/>
              </w:rPr>
              <w:t>u</w:t>
            </w:r>
            <w:r w:rsidRPr="00E438BB">
              <w:rPr>
                <w:rFonts w:ascii="Verdana" w:hAnsi="Verdana" w:cs="Arial"/>
                <w:spacing w:val="1"/>
                <w:sz w:val="20"/>
                <w:szCs w:val="20"/>
              </w:rPr>
              <w:t>t</w:t>
            </w:r>
            <w:r w:rsidRPr="00E438BB">
              <w:rPr>
                <w:rFonts w:ascii="Verdana" w:hAnsi="Verdana" w:cs="Arial"/>
                <w:sz w:val="20"/>
                <w:szCs w:val="20"/>
              </w:rPr>
              <w:t>)</w:t>
            </w:r>
            <w:r w:rsidRPr="00E438BB">
              <w:rPr>
                <w:rFonts w:ascii="Verdana" w:hAnsi="Verdana" w:cs="Arial"/>
                <w:spacing w:val="6"/>
                <w:sz w:val="20"/>
                <w:szCs w:val="20"/>
              </w:rPr>
              <w:t xml:space="preserve"> </w:t>
            </w:r>
            <w:r w:rsidRPr="00E438BB">
              <w:rPr>
                <w:rFonts w:ascii="Verdana" w:hAnsi="Verdana" w:cs="Arial"/>
                <w:sz w:val="20"/>
                <w:szCs w:val="20"/>
              </w:rPr>
              <w:t>a</w:t>
            </w:r>
            <w:r w:rsidRPr="00E438BB">
              <w:rPr>
                <w:rFonts w:ascii="Verdana" w:hAnsi="Verdana" w:cs="Arial"/>
                <w:spacing w:val="-2"/>
                <w:sz w:val="20"/>
                <w:szCs w:val="20"/>
              </w:rPr>
              <w:t>n</w:t>
            </w:r>
            <w:r w:rsidRPr="00E438BB">
              <w:rPr>
                <w:rFonts w:ascii="Verdana" w:hAnsi="Verdana" w:cs="Arial"/>
                <w:sz w:val="20"/>
                <w:szCs w:val="20"/>
              </w:rPr>
              <w:t>d</w:t>
            </w:r>
            <w:r w:rsidRPr="00E438BB">
              <w:rPr>
                <w:rFonts w:ascii="Verdana" w:hAnsi="Verdana" w:cs="Arial"/>
                <w:spacing w:val="3"/>
                <w:sz w:val="20"/>
                <w:szCs w:val="20"/>
              </w:rPr>
              <w:t xml:space="preserve"> </w:t>
            </w:r>
            <w:r w:rsidRPr="00E438BB">
              <w:rPr>
                <w:rFonts w:ascii="Verdana" w:hAnsi="Verdana" w:cs="Arial"/>
                <w:spacing w:val="-4"/>
                <w:sz w:val="20"/>
                <w:szCs w:val="20"/>
              </w:rPr>
              <w:t>m</w:t>
            </w:r>
            <w:r w:rsidRPr="00E438BB">
              <w:rPr>
                <w:rFonts w:ascii="Verdana" w:hAnsi="Verdana" w:cs="Arial"/>
                <w:sz w:val="20"/>
                <w:szCs w:val="20"/>
              </w:rPr>
              <w:t>on</w:t>
            </w:r>
            <w:r w:rsidRPr="00E438BB">
              <w:rPr>
                <w:rFonts w:ascii="Verdana" w:hAnsi="Verdana" w:cs="Arial"/>
                <w:spacing w:val="1"/>
                <w:sz w:val="20"/>
                <w:szCs w:val="20"/>
              </w:rPr>
              <w:t>it</w:t>
            </w:r>
            <w:r w:rsidRPr="00E438BB">
              <w:rPr>
                <w:rFonts w:ascii="Verdana" w:hAnsi="Verdana" w:cs="Arial"/>
                <w:sz w:val="20"/>
                <w:szCs w:val="20"/>
              </w:rPr>
              <w:t>or de</w:t>
            </w:r>
            <w:r w:rsidRPr="00E438BB">
              <w:rPr>
                <w:rFonts w:ascii="Verdana" w:hAnsi="Verdana" w:cs="Arial"/>
                <w:spacing w:val="-2"/>
                <w:sz w:val="20"/>
                <w:szCs w:val="20"/>
              </w:rPr>
              <w:t>v</w:t>
            </w:r>
            <w:r w:rsidRPr="00E438BB">
              <w:rPr>
                <w:rFonts w:ascii="Verdana" w:hAnsi="Verdana" w:cs="Arial"/>
                <w:spacing w:val="1"/>
                <w:sz w:val="20"/>
                <w:szCs w:val="20"/>
              </w:rPr>
              <w:t>i</w:t>
            </w:r>
            <w:r w:rsidRPr="00E438BB">
              <w:rPr>
                <w:rFonts w:ascii="Verdana" w:hAnsi="Verdana" w:cs="Arial"/>
                <w:sz w:val="20"/>
                <w:szCs w:val="20"/>
              </w:rPr>
              <w:t>a</w:t>
            </w:r>
            <w:r w:rsidRPr="00E438BB">
              <w:rPr>
                <w:rFonts w:ascii="Verdana" w:hAnsi="Verdana" w:cs="Arial"/>
                <w:spacing w:val="-1"/>
                <w:sz w:val="20"/>
                <w:szCs w:val="20"/>
              </w:rPr>
              <w:t>t</w:t>
            </w:r>
            <w:r w:rsidRPr="00E438BB">
              <w:rPr>
                <w:rFonts w:ascii="Verdana" w:hAnsi="Verdana" w:cs="Arial"/>
                <w:spacing w:val="1"/>
                <w:sz w:val="20"/>
                <w:szCs w:val="20"/>
              </w:rPr>
              <w:t>i</w:t>
            </w:r>
            <w:r w:rsidRPr="00E438BB">
              <w:rPr>
                <w:rFonts w:ascii="Verdana" w:hAnsi="Verdana" w:cs="Arial"/>
                <w:sz w:val="20"/>
                <w:szCs w:val="20"/>
              </w:rPr>
              <w:t>ons</w:t>
            </w:r>
            <w:r w:rsidRPr="00E438BB">
              <w:rPr>
                <w:rFonts w:ascii="Verdana" w:hAnsi="Verdana" w:cs="Arial"/>
                <w:spacing w:val="-2"/>
                <w:sz w:val="20"/>
                <w:szCs w:val="20"/>
              </w:rPr>
              <w:t xml:space="preserve"> </w:t>
            </w:r>
            <w:r w:rsidRPr="00E438BB">
              <w:rPr>
                <w:rFonts w:ascii="Verdana" w:hAnsi="Verdana" w:cs="Arial"/>
                <w:spacing w:val="1"/>
                <w:sz w:val="20"/>
                <w:szCs w:val="20"/>
              </w:rPr>
              <w:t>fr</w:t>
            </w:r>
            <w:r w:rsidRPr="00E438BB">
              <w:rPr>
                <w:rFonts w:ascii="Verdana" w:hAnsi="Verdana" w:cs="Arial"/>
                <w:sz w:val="20"/>
                <w:szCs w:val="20"/>
              </w:rPr>
              <w:t>om</w:t>
            </w:r>
            <w:r w:rsidRPr="00E438BB">
              <w:rPr>
                <w:rFonts w:ascii="Verdana" w:hAnsi="Verdana" w:cs="Arial"/>
                <w:spacing w:val="-6"/>
                <w:sz w:val="20"/>
                <w:szCs w:val="20"/>
              </w:rPr>
              <w:t xml:space="preserve"> </w:t>
            </w:r>
            <w:r w:rsidRPr="00E438BB">
              <w:rPr>
                <w:rFonts w:ascii="Verdana" w:hAnsi="Verdana" w:cs="Arial"/>
                <w:spacing w:val="3"/>
                <w:sz w:val="20"/>
                <w:szCs w:val="20"/>
              </w:rPr>
              <w:t>s</w:t>
            </w:r>
            <w:r w:rsidRPr="00E438BB">
              <w:rPr>
                <w:rFonts w:ascii="Verdana" w:hAnsi="Verdana" w:cs="Arial"/>
                <w:spacing w:val="1"/>
                <w:sz w:val="20"/>
                <w:szCs w:val="20"/>
              </w:rPr>
              <w:t>t</w:t>
            </w:r>
            <w:r w:rsidRPr="00E438BB">
              <w:rPr>
                <w:rFonts w:ascii="Verdana" w:hAnsi="Verdana" w:cs="Arial"/>
                <w:sz w:val="20"/>
                <w:szCs w:val="20"/>
              </w:rPr>
              <w:t>a</w:t>
            </w:r>
            <w:r w:rsidRPr="00E438BB">
              <w:rPr>
                <w:rFonts w:ascii="Verdana" w:hAnsi="Verdana" w:cs="Arial"/>
                <w:spacing w:val="-2"/>
                <w:sz w:val="20"/>
                <w:szCs w:val="20"/>
              </w:rPr>
              <w:t>n</w:t>
            </w:r>
            <w:r w:rsidRPr="00E438BB">
              <w:rPr>
                <w:rFonts w:ascii="Verdana" w:hAnsi="Verdana" w:cs="Arial"/>
                <w:sz w:val="20"/>
                <w:szCs w:val="20"/>
              </w:rPr>
              <w:t>da</w:t>
            </w:r>
            <w:r w:rsidRPr="00E438BB">
              <w:rPr>
                <w:rFonts w:ascii="Verdana" w:hAnsi="Verdana" w:cs="Arial"/>
                <w:spacing w:val="-2"/>
                <w:sz w:val="20"/>
                <w:szCs w:val="20"/>
              </w:rPr>
              <w:t>r</w:t>
            </w:r>
            <w:r w:rsidRPr="00E438BB">
              <w:rPr>
                <w:rFonts w:ascii="Verdana" w:hAnsi="Verdana" w:cs="Arial"/>
                <w:sz w:val="20"/>
                <w:szCs w:val="20"/>
              </w:rPr>
              <w:t>ds</w:t>
            </w:r>
          </w:p>
        </w:tc>
        <w:tc>
          <w:tcPr>
            <w:tcW w:w="1564" w:type="dxa"/>
            <w:tcBorders>
              <w:top w:val="single" w:sz="4" w:space="0" w:color="000000"/>
              <w:left w:val="single" w:sz="4" w:space="0" w:color="000000"/>
              <w:bottom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Not Comply</w:t>
            </w:r>
          </w:p>
        </w:tc>
      </w:tr>
      <w:tr w:rsidR="00AE41EA" w:rsidRPr="00E438BB"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snapToGrid w:val="0"/>
              <w:spacing w:line="360" w:lineRule="auto"/>
              <w:rPr>
                <w:rFonts w:ascii="Verdana" w:hAnsi="Verdana" w:cs="Verdana"/>
                <w:b/>
                <w:sz w:val="20"/>
                <w:szCs w:val="20"/>
                <w:shd w:val="clear" w:color="auto" w:fill="FF00FF"/>
              </w:rPr>
            </w:pPr>
          </w:p>
        </w:tc>
      </w:tr>
      <w:tr w:rsidR="00522349" w:rsidRPr="00E438BB"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438BB"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752221" w:rsidRPr="00752221" w:rsidRDefault="00752221" w:rsidP="008A3B1A">
      <w:pPr>
        <w:spacing w:line="360" w:lineRule="auto"/>
        <w:rPr>
          <w:rFonts w:ascii="Verdana" w:hAnsi="Verdana" w:cs="Verdana"/>
          <w:b/>
          <w:sz w:val="20"/>
          <w:szCs w:val="20"/>
        </w:rPr>
      </w:pPr>
      <w:r w:rsidRPr="00752221">
        <w:rPr>
          <w:rFonts w:ascii="Verdana" w:hAnsi="Verdana" w:cs="Verdana"/>
          <w:b/>
          <w:sz w:val="20"/>
          <w:szCs w:val="20"/>
        </w:rPr>
        <w:t>9.5.</w:t>
      </w:r>
    </w:p>
    <w:tbl>
      <w:tblPr>
        <w:tblW w:w="0" w:type="auto"/>
        <w:tblInd w:w="-459" w:type="dxa"/>
        <w:tblLayout w:type="fixed"/>
        <w:tblLook w:val="0000"/>
      </w:tblPr>
      <w:tblGrid>
        <w:gridCol w:w="6536"/>
        <w:gridCol w:w="1564"/>
        <w:gridCol w:w="1460"/>
      </w:tblGrid>
      <w:tr w:rsidR="00AE41EA" w:rsidRPr="00E438BB" w:rsidTr="00626B75">
        <w:trPr>
          <w:cantSplit/>
          <w:trHeight w:val="313"/>
        </w:trPr>
        <w:tc>
          <w:tcPr>
            <w:tcW w:w="6536" w:type="dxa"/>
            <w:vMerge w:val="restart"/>
            <w:tcBorders>
              <w:top w:val="single" w:sz="4" w:space="0" w:color="000000"/>
              <w:left w:val="single" w:sz="4" w:space="0" w:color="000000"/>
              <w:bottom w:val="single" w:sz="4" w:space="0" w:color="000000"/>
            </w:tcBorders>
          </w:tcPr>
          <w:p w:rsidR="00DB00E5" w:rsidRPr="00E438BB" w:rsidRDefault="00DB00E5" w:rsidP="00626B75">
            <w:pPr>
              <w:rPr>
                <w:rFonts w:ascii="Verdana" w:hAnsi="Verdana" w:cs="Arial"/>
                <w:b/>
                <w:spacing w:val="-2"/>
                <w:sz w:val="20"/>
                <w:szCs w:val="20"/>
              </w:rPr>
            </w:pPr>
            <w:r w:rsidRPr="00E438BB">
              <w:rPr>
                <w:rFonts w:ascii="Verdana" w:hAnsi="Verdana" w:cs="Arial"/>
                <w:b/>
                <w:spacing w:val="-1"/>
                <w:sz w:val="20"/>
                <w:szCs w:val="20"/>
              </w:rPr>
              <w:t>A</w:t>
            </w:r>
            <w:r w:rsidRPr="00E438BB">
              <w:rPr>
                <w:rFonts w:ascii="Verdana" w:hAnsi="Verdana" w:cs="Arial"/>
                <w:b/>
                <w:spacing w:val="1"/>
                <w:sz w:val="20"/>
                <w:szCs w:val="20"/>
              </w:rPr>
              <w:t>l</w:t>
            </w:r>
            <w:r w:rsidRPr="00E438BB">
              <w:rPr>
                <w:rFonts w:ascii="Verdana" w:hAnsi="Verdana" w:cs="Arial"/>
                <w:b/>
                <w:sz w:val="20"/>
                <w:szCs w:val="20"/>
              </w:rPr>
              <w:t>e</w:t>
            </w:r>
            <w:r w:rsidRPr="00E438BB">
              <w:rPr>
                <w:rFonts w:ascii="Verdana" w:hAnsi="Verdana" w:cs="Arial"/>
                <w:b/>
                <w:spacing w:val="-2"/>
                <w:sz w:val="20"/>
                <w:szCs w:val="20"/>
              </w:rPr>
              <w:t>r</w:t>
            </w:r>
            <w:r w:rsidRPr="00E438BB">
              <w:rPr>
                <w:rFonts w:ascii="Verdana" w:hAnsi="Verdana" w:cs="Arial"/>
                <w:b/>
                <w:sz w:val="20"/>
                <w:szCs w:val="20"/>
              </w:rPr>
              <w:t>t</w:t>
            </w:r>
            <w:r w:rsidRPr="00E438BB">
              <w:rPr>
                <w:rFonts w:ascii="Verdana" w:hAnsi="Verdana" w:cs="Arial"/>
                <w:b/>
                <w:spacing w:val="1"/>
                <w:sz w:val="20"/>
                <w:szCs w:val="20"/>
              </w:rPr>
              <w:t xml:space="preserve"> </w:t>
            </w:r>
            <w:r w:rsidRPr="00E438BB">
              <w:rPr>
                <w:rFonts w:ascii="Verdana" w:hAnsi="Verdana" w:cs="Arial"/>
                <w:b/>
                <w:sz w:val="20"/>
                <w:szCs w:val="20"/>
              </w:rPr>
              <w:t>and</w:t>
            </w:r>
            <w:r w:rsidRPr="00E438BB">
              <w:rPr>
                <w:rFonts w:ascii="Verdana" w:hAnsi="Verdana" w:cs="Arial"/>
                <w:b/>
                <w:spacing w:val="-2"/>
                <w:sz w:val="20"/>
                <w:szCs w:val="20"/>
              </w:rPr>
              <w:t xml:space="preserve"> </w:t>
            </w:r>
            <w:r w:rsidRPr="00E438BB">
              <w:rPr>
                <w:rFonts w:ascii="Verdana" w:hAnsi="Verdana" w:cs="Arial"/>
                <w:b/>
                <w:sz w:val="20"/>
                <w:szCs w:val="20"/>
              </w:rPr>
              <w:t>no</w:t>
            </w:r>
            <w:r w:rsidRPr="00E438BB">
              <w:rPr>
                <w:rFonts w:ascii="Verdana" w:hAnsi="Verdana" w:cs="Arial"/>
                <w:b/>
                <w:spacing w:val="-1"/>
                <w:sz w:val="20"/>
                <w:szCs w:val="20"/>
              </w:rPr>
              <w:t>t</w:t>
            </w:r>
            <w:r w:rsidRPr="00E438BB">
              <w:rPr>
                <w:rFonts w:ascii="Verdana" w:hAnsi="Verdana" w:cs="Arial"/>
                <w:b/>
                <w:spacing w:val="1"/>
                <w:sz w:val="20"/>
                <w:szCs w:val="20"/>
              </w:rPr>
              <w:t>i</w:t>
            </w:r>
            <w:r w:rsidRPr="00E438BB">
              <w:rPr>
                <w:rFonts w:ascii="Verdana" w:hAnsi="Verdana" w:cs="Arial"/>
                <w:b/>
                <w:spacing w:val="-2"/>
                <w:sz w:val="20"/>
                <w:szCs w:val="20"/>
              </w:rPr>
              <w:t>f</w:t>
            </w:r>
            <w:r w:rsidRPr="00E438BB">
              <w:rPr>
                <w:rFonts w:ascii="Verdana" w:hAnsi="Verdana" w:cs="Arial"/>
                <w:b/>
                <w:spacing w:val="1"/>
                <w:sz w:val="20"/>
                <w:szCs w:val="20"/>
              </w:rPr>
              <w:t>i</w:t>
            </w:r>
            <w:r w:rsidRPr="00E438BB">
              <w:rPr>
                <w:rFonts w:ascii="Verdana" w:hAnsi="Verdana" w:cs="Arial"/>
                <w:b/>
                <w:sz w:val="20"/>
                <w:szCs w:val="20"/>
              </w:rPr>
              <w:t>c</w:t>
            </w:r>
            <w:r w:rsidRPr="00E438BB">
              <w:rPr>
                <w:rFonts w:ascii="Verdana" w:hAnsi="Verdana" w:cs="Arial"/>
                <w:b/>
                <w:spacing w:val="-2"/>
                <w:sz w:val="20"/>
                <w:szCs w:val="20"/>
              </w:rPr>
              <w:t>a</w:t>
            </w:r>
            <w:r w:rsidRPr="00E438BB">
              <w:rPr>
                <w:rFonts w:ascii="Verdana" w:hAnsi="Verdana" w:cs="Arial"/>
                <w:b/>
                <w:spacing w:val="-1"/>
                <w:sz w:val="20"/>
                <w:szCs w:val="20"/>
              </w:rPr>
              <w:t>t</w:t>
            </w:r>
            <w:r w:rsidRPr="00E438BB">
              <w:rPr>
                <w:rFonts w:ascii="Verdana" w:hAnsi="Verdana" w:cs="Arial"/>
                <w:b/>
                <w:spacing w:val="1"/>
                <w:sz w:val="20"/>
                <w:szCs w:val="20"/>
              </w:rPr>
              <w:t>i</w:t>
            </w:r>
            <w:r w:rsidRPr="00E438BB">
              <w:rPr>
                <w:rFonts w:ascii="Verdana" w:hAnsi="Verdana" w:cs="Arial"/>
                <w:b/>
                <w:sz w:val="20"/>
                <w:szCs w:val="20"/>
              </w:rPr>
              <w:t>on s</w:t>
            </w:r>
            <w:r w:rsidRPr="00E438BB">
              <w:rPr>
                <w:rFonts w:ascii="Verdana" w:hAnsi="Verdana" w:cs="Arial"/>
                <w:b/>
                <w:spacing w:val="-2"/>
                <w:sz w:val="20"/>
                <w:szCs w:val="20"/>
              </w:rPr>
              <w:t>u</w:t>
            </w:r>
            <w:r w:rsidRPr="00E438BB">
              <w:rPr>
                <w:rFonts w:ascii="Verdana" w:hAnsi="Verdana" w:cs="Arial"/>
                <w:b/>
                <w:sz w:val="20"/>
                <w:szCs w:val="20"/>
              </w:rPr>
              <w:t>p</w:t>
            </w:r>
            <w:r w:rsidRPr="00E438BB">
              <w:rPr>
                <w:rFonts w:ascii="Verdana" w:hAnsi="Verdana" w:cs="Arial"/>
                <w:b/>
                <w:spacing w:val="-2"/>
                <w:sz w:val="20"/>
                <w:szCs w:val="20"/>
              </w:rPr>
              <w:t>p</w:t>
            </w:r>
            <w:r w:rsidRPr="00E438BB">
              <w:rPr>
                <w:rFonts w:ascii="Verdana" w:hAnsi="Verdana" w:cs="Arial"/>
                <w:b/>
                <w:sz w:val="20"/>
                <w:szCs w:val="20"/>
              </w:rPr>
              <w:t>o</w:t>
            </w:r>
            <w:r w:rsidRPr="00E438BB">
              <w:rPr>
                <w:rFonts w:ascii="Verdana" w:hAnsi="Verdana" w:cs="Arial"/>
                <w:b/>
                <w:spacing w:val="1"/>
                <w:sz w:val="20"/>
                <w:szCs w:val="20"/>
              </w:rPr>
              <w:t>r</w:t>
            </w:r>
            <w:r w:rsidRPr="00E438BB">
              <w:rPr>
                <w:rFonts w:ascii="Verdana" w:hAnsi="Verdana" w:cs="Arial"/>
                <w:b/>
                <w:sz w:val="20"/>
                <w:szCs w:val="20"/>
              </w:rPr>
              <w:t>t</w:t>
            </w:r>
            <w:r w:rsidRPr="00E438BB">
              <w:rPr>
                <w:rFonts w:ascii="Verdana" w:hAnsi="Verdana" w:cs="Arial"/>
                <w:b/>
                <w:spacing w:val="-2"/>
                <w:sz w:val="20"/>
                <w:szCs w:val="20"/>
              </w:rPr>
              <w:t>:</w:t>
            </w:r>
          </w:p>
          <w:p w:rsidR="00AE41EA" w:rsidRPr="00E438BB" w:rsidRDefault="00DB00E5" w:rsidP="00626B75">
            <w:pPr>
              <w:rPr>
                <w:rFonts w:ascii="Verdana" w:hAnsi="Verdana"/>
                <w:sz w:val="20"/>
                <w:szCs w:val="20"/>
              </w:rPr>
            </w:pPr>
            <w:r w:rsidRPr="00E438BB">
              <w:rPr>
                <w:rFonts w:ascii="Verdana" w:hAnsi="Verdana" w:cs="Arial"/>
                <w:spacing w:val="2"/>
                <w:sz w:val="20"/>
                <w:szCs w:val="20"/>
              </w:rPr>
              <w:t>T</w:t>
            </w:r>
            <w:r w:rsidRPr="00E438BB">
              <w:rPr>
                <w:rFonts w:ascii="Verdana" w:hAnsi="Verdana" w:cs="Arial"/>
                <w:sz w:val="20"/>
                <w:szCs w:val="20"/>
              </w:rPr>
              <w:t>he</w:t>
            </w:r>
            <w:r w:rsidRPr="00E438BB">
              <w:rPr>
                <w:rFonts w:ascii="Verdana" w:hAnsi="Verdana" w:cs="Arial"/>
                <w:spacing w:val="22"/>
                <w:sz w:val="20"/>
                <w:szCs w:val="20"/>
              </w:rPr>
              <w:t xml:space="preserve"> </w:t>
            </w:r>
            <w:r w:rsidRPr="00E438BB">
              <w:rPr>
                <w:rFonts w:ascii="Verdana" w:hAnsi="Verdana" w:cs="Arial"/>
                <w:sz w:val="20"/>
                <w:szCs w:val="20"/>
              </w:rPr>
              <w:t>So</w:t>
            </w:r>
            <w:r w:rsidRPr="00E438BB">
              <w:rPr>
                <w:rFonts w:ascii="Verdana" w:hAnsi="Verdana" w:cs="Arial"/>
                <w:spacing w:val="-2"/>
                <w:sz w:val="20"/>
                <w:szCs w:val="20"/>
              </w:rPr>
              <w:t>f</w:t>
            </w:r>
            <w:r w:rsidRPr="00E438BB">
              <w:rPr>
                <w:rFonts w:ascii="Verdana" w:hAnsi="Verdana" w:cs="Arial"/>
                <w:spacing w:val="1"/>
                <w:sz w:val="20"/>
                <w:szCs w:val="20"/>
              </w:rPr>
              <w:t>t</w:t>
            </w:r>
            <w:r w:rsidRPr="00E438BB">
              <w:rPr>
                <w:rFonts w:ascii="Verdana" w:hAnsi="Verdana" w:cs="Arial"/>
                <w:spacing w:val="-1"/>
                <w:sz w:val="20"/>
                <w:szCs w:val="20"/>
              </w:rPr>
              <w:t>w</w:t>
            </w:r>
            <w:r w:rsidRPr="00E438BB">
              <w:rPr>
                <w:rFonts w:ascii="Verdana" w:hAnsi="Verdana" w:cs="Arial"/>
                <w:sz w:val="20"/>
                <w:szCs w:val="20"/>
              </w:rPr>
              <w:t>a</w:t>
            </w:r>
            <w:r w:rsidRPr="00E438BB">
              <w:rPr>
                <w:rFonts w:ascii="Verdana" w:hAnsi="Verdana" w:cs="Arial"/>
                <w:spacing w:val="-2"/>
                <w:sz w:val="20"/>
                <w:szCs w:val="20"/>
              </w:rPr>
              <w:t>r</w:t>
            </w:r>
            <w:r w:rsidRPr="00E438BB">
              <w:rPr>
                <w:rFonts w:ascii="Verdana" w:hAnsi="Verdana" w:cs="Arial"/>
                <w:sz w:val="20"/>
                <w:szCs w:val="20"/>
              </w:rPr>
              <w:t>e</w:t>
            </w:r>
            <w:r w:rsidRPr="00E438BB">
              <w:rPr>
                <w:rFonts w:ascii="Verdana" w:hAnsi="Verdana" w:cs="Arial"/>
                <w:spacing w:val="25"/>
                <w:sz w:val="20"/>
                <w:szCs w:val="20"/>
              </w:rPr>
              <w:t xml:space="preserve"> </w:t>
            </w:r>
            <w:r w:rsidRPr="00E438BB">
              <w:rPr>
                <w:rFonts w:ascii="Verdana" w:hAnsi="Verdana" w:cs="Arial"/>
                <w:sz w:val="20"/>
                <w:szCs w:val="20"/>
              </w:rPr>
              <w:t>s</w:t>
            </w:r>
            <w:r w:rsidRPr="00E438BB">
              <w:rPr>
                <w:rFonts w:ascii="Verdana" w:hAnsi="Verdana" w:cs="Arial"/>
                <w:spacing w:val="-2"/>
                <w:sz w:val="20"/>
                <w:szCs w:val="20"/>
              </w:rPr>
              <w:t>h</w:t>
            </w:r>
            <w:r w:rsidRPr="00E438BB">
              <w:rPr>
                <w:rFonts w:ascii="Verdana" w:hAnsi="Verdana" w:cs="Arial"/>
                <w:sz w:val="20"/>
                <w:szCs w:val="20"/>
              </w:rPr>
              <w:t>a</w:t>
            </w:r>
            <w:r w:rsidRPr="00E438BB">
              <w:rPr>
                <w:rFonts w:ascii="Verdana" w:hAnsi="Verdana" w:cs="Arial"/>
                <w:spacing w:val="-1"/>
                <w:sz w:val="20"/>
                <w:szCs w:val="20"/>
              </w:rPr>
              <w:t>l</w:t>
            </w:r>
            <w:r w:rsidRPr="00E438BB">
              <w:rPr>
                <w:rFonts w:ascii="Verdana" w:hAnsi="Verdana" w:cs="Arial"/>
                <w:sz w:val="20"/>
                <w:szCs w:val="20"/>
              </w:rPr>
              <w:t>l</w:t>
            </w:r>
            <w:r w:rsidRPr="00E438BB">
              <w:rPr>
                <w:rFonts w:ascii="Verdana" w:hAnsi="Verdana" w:cs="Arial"/>
                <w:spacing w:val="23"/>
                <w:sz w:val="20"/>
                <w:szCs w:val="20"/>
              </w:rPr>
              <w:t xml:space="preserve"> </w:t>
            </w:r>
            <w:r w:rsidRPr="00E438BB">
              <w:rPr>
                <w:rFonts w:ascii="Verdana" w:hAnsi="Verdana" w:cs="Arial"/>
                <w:spacing w:val="1"/>
                <w:sz w:val="20"/>
                <w:szCs w:val="20"/>
              </w:rPr>
              <w:t>t</w:t>
            </w:r>
            <w:r w:rsidRPr="00E438BB">
              <w:rPr>
                <w:rFonts w:ascii="Verdana" w:hAnsi="Verdana" w:cs="Arial"/>
                <w:spacing w:val="-2"/>
                <w:sz w:val="20"/>
                <w:szCs w:val="20"/>
              </w:rPr>
              <w:t>r</w:t>
            </w:r>
            <w:r w:rsidRPr="00E438BB">
              <w:rPr>
                <w:rFonts w:ascii="Verdana" w:hAnsi="Verdana" w:cs="Arial"/>
                <w:spacing w:val="1"/>
                <w:sz w:val="20"/>
                <w:szCs w:val="20"/>
              </w:rPr>
              <w:t>i</w:t>
            </w:r>
            <w:r w:rsidRPr="00E438BB">
              <w:rPr>
                <w:rFonts w:ascii="Verdana" w:hAnsi="Verdana" w:cs="Arial"/>
                <w:spacing w:val="-2"/>
                <w:sz w:val="20"/>
                <w:szCs w:val="20"/>
              </w:rPr>
              <w:t>gg</w:t>
            </w:r>
            <w:r w:rsidRPr="00E438BB">
              <w:rPr>
                <w:rFonts w:ascii="Verdana" w:hAnsi="Verdana" w:cs="Arial"/>
                <w:sz w:val="20"/>
                <w:szCs w:val="20"/>
              </w:rPr>
              <w:t>er</w:t>
            </w:r>
            <w:r w:rsidRPr="00E438BB">
              <w:rPr>
                <w:rFonts w:ascii="Verdana" w:hAnsi="Verdana" w:cs="Arial"/>
                <w:spacing w:val="25"/>
                <w:sz w:val="20"/>
                <w:szCs w:val="20"/>
              </w:rPr>
              <w:t xml:space="preserve"> </w:t>
            </w:r>
            <w:r w:rsidRPr="00E438BB">
              <w:rPr>
                <w:rFonts w:ascii="Verdana" w:hAnsi="Verdana" w:cs="Arial"/>
                <w:sz w:val="20"/>
                <w:szCs w:val="20"/>
              </w:rPr>
              <w:t>a</w:t>
            </w:r>
            <w:r w:rsidRPr="00E438BB">
              <w:rPr>
                <w:rFonts w:ascii="Verdana" w:hAnsi="Verdana" w:cs="Arial"/>
                <w:spacing w:val="1"/>
                <w:sz w:val="20"/>
                <w:szCs w:val="20"/>
              </w:rPr>
              <w:t>l</w:t>
            </w:r>
            <w:r w:rsidRPr="00E438BB">
              <w:rPr>
                <w:rFonts w:ascii="Verdana" w:hAnsi="Verdana" w:cs="Arial"/>
                <w:spacing w:val="-2"/>
                <w:sz w:val="20"/>
                <w:szCs w:val="20"/>
              </w:rPr>
              <w:t>e</w:t>
            </w:r>
            <w:r w:rsidRPr="00E438BB">
              <w:rPr>
                <w:rFonts w:ascii="Verdana" w:hAnsi="Verdana" w:cs="Arial"/>
                <w:spacing w:val="1"/>
                <w:sz w:val="20"/>
                <w:szCs w:val="20"/>
              </w:rPr>
              <w:t>rt</w:t>
            </w:r>
            <w:r w:rsidRPr="00E438BB">
              <w:rPr>
                <w:rFonts w:ascii="Verdana" w:hAnsi="Verdana" w:cs="Arial"/>
                <w:sz w:val="20"/>
                <w:szCs w:val="20"/>
              </w:rPr>
              <w:t>s</w:t>
            </w:r>
            <w:r w:rsidRPr="00E438BB">
              <w:rPr>
                <w:rFonts w:ascii="Verdana" w:hAnsi="Verdana" w:cs="Arial"/>
                <w:spacing w:val="22"/>
                <w:sz w:val="20"/>
                <w:szCs w:val="20"/>
              </w:rPr>
              <w:t xml:space="preserve"> </w:t>
            </w:r>
            <w:r w:rsidRPr="00E438BB">
              <w:rPr>
                <w:rFonts w:ascii="Verdana" w:hAnsi="Verdana" w:cs="Arial"/>
                <w:sz w:val="20"/>
                <w:szCs w:val="20"/>
              </w:rPr>
              <w:t>ba</w:t>
            </w:r>
            <w:r w:rsidRPr="00E438BB">
              <w:rPr>
                <w:rFonts w:ascii="Verdana" w:hAnsi="Verdana" w:cs="Arial"/>
                <w:spacing w:val="-2"/>
                <w:sz w:val="20"/>
                <w:szCs w:val="20"/>
              </w:rPr>
              <w:t>s</w:t>
            </w:r>
            <w:r w:rsidRPr="00E438BB">
              <w:rPr>
                <w:rFonts w:ascii="Verdana" w:hAnsi="Verdana" w:cs="Arial"/>
                <w:sz w:val="20"/>
                <w:szCs w:val="20"/>
              </w:rPr>
              <w:t>ed</w:t>
            </w:r>
            <w:r w:rsidRPr="00E438BB">
              <w:rPr>
                <w:rFonts w:ascii="Verdana" w:hAnsi="Verdana" w:cs="Arial"/>
                <w:spacing w:val="24"/>
                <w:sz w:val="20"/>
                <w:szCs w:val="20"/>
              </w:rPr>
              <w:t xml:space="preserve"> </w:t>
            </w:r>
            <w:r w:rsidRPr="00E438BB">
              <w:rPr>
                <w:rFonts w:ascii="Verdana" w:hAnsi="Verdana" w:cs="Arial"/>
                <w:sz w:val="20"/>
                <w:szCs w:val="20"/>
              </w:rPr>
              <w:t>on</w:t>
            </w:r>
            <w:r w:rsidRPr="00E438BB">
              <w:rPr>
                <w:rFonts w:ascii="Verdana" w:hAnsi="Verdana" w:cs="Arial"/>
                <w:spacing w:val="22"/>
                <w:sz w:val="20"/>
                <w:szCs w:val="20"/>
              </w:rPr>
              <w:t xml:space="preserve"> </w:t>
            </w:r>
            <w:r w:rsidRPr="00E438BB">
              <w:rPr>
                <w:rFonts w:ascii="Verdana" w:hAnsi="Verdana" w:cs="Arial"/>
                <w:sz w:val="20"/>
                <w:szCs w:val="20"/>
              </w:rPr>
              <w:t>“b</w:t>
            </w:r>
            <w:r w:rsidRPr="00E438BB">
              <w:rPr>
                <w:rFonts w:ascii="Verdana" w:hAnsi="Verdana" w:cs="Arial"/>
                <w:spacing w:val="-2"/>
                <w:sz w:val="20"/>
                <w:szCs w:val="20"/>
              </w:rPr>
              <w:t>a</w:t>
            </w:r>
            <w:r w:rsidRPr="00E438BB">
              <w:rPr>
                <w:rFonts w:ascii="Verdana" w:hAnsi="Verdana" w:cs="Arial"/>
                <w:sz w:val="20"/>
                <w:szCs w:val="20"/>
              </w:rPr>
              <w:t>s</w:t>
            </w:r>
            <w:r w:rsidRPr="00E438BB">
              <w:rPr>
                <w:rFonts w:ascii="Verdana" w:hAnsi="Verdana" w:cs="Arial"/>
                <w:spacing w:val="-2"/>
                <w:sz w:val="20"/>
                <w:szCs w:val="20"/>
              </w:rPr>
              <w:t>e</w:t>
            </w:r>
            <w:r w:rsidRPr="00E438BB">
              <w:rPr>
                <w:rFonts w:ascii="Verdana" w:hAnsi="Verdana" w:cs="Arial"/>
                <w:spacing w:val="1"/>
                <w:sz w:val="20"/>
                <w:szCs w:val="20"/>
              </w:rPr>
              <w:t>li</w:t>
            </w:r>
            <w:r w:rsidRPr="00E438BB">
              <w:rPr>
                <w:rFonts w:ascii="Verdana" w:hAnsi="Verdana" w:cs="Arial"/>
                <w:spacing w:val="-2"/>
                <w:sz w:val="20"/>
                <w:szCs w:val="20"/>
              </w:rPr>
              <w:t>n</w:t>
            </w:r>
            <w:r w:rsidRPr="00E438BB">
              <w:rPr>
                <w:rFonts w:ascii="Verdana" w:hAnsi="Verdana" w:cs="Arial"/>
                <w:sz w:val="20"/>
                <w:szCs w:val="20"/>
              </w:rPr>
              <w:t>e”</w:t>
            </w:r>
            <w:r w:rsidRPr="00E438BB">
              <w:rPr>
                <w:rFonts w:ascii="Verdana" w:hAnsi="Verdana" w:cs="Arial"/>
                <w:spacing w:val="22"/>
                <w:sz w:val="20"/>
                <w:szCs w:val="20"/>
              </w:rPr>
              <w:t xml:space="preserve"> </w:t>
            </w:r>
            <w:r w:rsidRPr="00E438BB">
              <w:rPr>
                <w:rFonts w:ascii="Verdana" w:hAnsi="Verdana" w:cs="Arial"/>
                <w:spacing w:val="-4"/>
                <w:sz w:val="20"/>
                <w:szCs w:val="20"/>
              </w:rPr>
              <w:t>m</w:t>
            </w:r>
            <w:r w:rsidRPr="00E438BB">
              <w:rPr>
                <w:rFonts w:ascii="Verdana" w:hAnsi="Verdana" w:cs="Arial"/>
                <w:sz w:val="20"/>
                <w:szCs w:val="20"/>
              </w:rPr>
              <w:t>e</w:t>
            </w:r>
            <w:r w:rsidRPr="00E438BB">
              <w:rPr>
                <w:rFonts w:ascii="Verdana" w:hAnsi="Verdana" w:cs="Arial"/>
                <w:spacing w:val="1"/>
                <w:sz w:val="20"/>
                <w:szCs w:val="20"/>
              </w:rPr>
              <w:t>tri</w:t>
            </w:r>
            <w:r w:rsidRPr="00E438BB">
              <w:rPr>
                <w:rFonts w:ascii="Verdana" w:hAnsi="Verdana" w:cs="Arial"/>
                <w:sz w:val="20"/>
                <w:szCs w:val="20"/>
              </w:rPr>
              <w:t>cs pe</w:t>
            </w:r>
            <w:r w:rsidRPr="00E438BB">
              <w:rPr>
                <w:rFonts w:ascii="Verdana" w:hAnsi="Verdana" w:cs="Arial"/>
                <w:spacing w:val="1"/>
                <w:sz w:val="20"/>
                <w:szCs w:val="20"/>
              </w:rPr>
              <w:t>r</w:t>
            </w:r>
            <w:r w:rsidRPr="00E438BB">
              <w:rPr>
                <w:rFonts w:ascii="Verdana" w:hAnsi="Verdana" w:cs="Arial"/>
                <w:spacing w:val="-2"/>
                <w:sz w:val="20"/>
                <w:szCs w:val="20"/>
              </w:rPr>
              <w:t>f</w:t>
            </w:r>
            <w:r w:rsidRPr="00E438BB">
              <w:rPr>
                <w:rFonts w:ascii="Verdana" w:hAnsi="Verdana" w:cs="Arial"/>
                <w:sz w:val="20"/>
                <w:szCs w:val="20"/>
              </w:rPr>
              <w:t>o</w:t>
            </w:r>
            <w:r w:rsidRPr="00E438BB">
              <w:rPr>
                <w:rFonts w:ascii="Verdana" w:hAnsi="Verdana" w:cs="Arial"/>
                <w:spacing w:val="1"/>
                <w:sz w:val="20"/>
                <w:szCs w:val="20"/>
              </w:rPr>
              <w:t>r</w:t>
            </w:r>
            <w:r w:rsidRPr="00E438BB">
              <w:rPr>
                <w:rFonts w:ascii="Verdana" w:hAnsi="Verdana" w:cs="Arial"/>
                <w:spacing w:val="-4"/>
                <w:sz w:val="20"/>
                <w:szCs w:val="20"/>
              </w:rPr>
              <w:t>m</w:t>
            </w:r>
            <w:r w:rsidRPr="00E438BB">
              <w:rPr>
                <w:rFonts w:ascii="Verdana" w:hAnsi="Verdana" w:cs="Arial"/>
                <w:sz w:val="20"/>
                <w:szCs w:val="20"/>
              </w:rPr>
              <w:t>ance</w:t>
            </w:r>
            <w:r w:rsidRPr="00E438BB">
              <w:rPr>
                <w:rFonts w:ascii="Verdana" w:hAnsi="Verdana" w:cs="Arial"/>
                <w:spacing w:val="1"/>
                <w:sz w:val="20"/>
                <w:szCs w:val="20"/>
              </w:rPr>
              <w:t xml:space="preserve"> </w:t>
            </w:r>
            <w:r w:rsidRPr="00E438BB">
              <w:rPr>
                <w:rFonts w:ascii="Verdana" w:hAnsi="Verdana" w:cs="Arial"/>
                <w:sz w:val="20"/>
                <w:szCs w:val="20"/>
              </w:rPr>
              <w:t>a</w:t>
            </w:r>
            <w:r w:rsidRPr="00E438BB">
              <w:rPr>
                <w:rFonts w:ascii="Verdana" w:hAnsi="Verdana" w:cs="Arial"/>
                <w:spacing w:val="-2"/>
                <w:sz w:val="20"/>
                <w:szCs w:val="20"/>
              </w:rPr>
              <w:t>n</w:t>
            </w:r>
            <w:r w:rsidRPr="00E438BB">
              <w:rPr>
                <w:rFonts w:ascii="Verdana" w:hAnsi="Verdana" w:cs="Arial"/>
                <w:sz w:val="20"/>
                <w:szCs w:val="20"/>
              </w:rPr>
              <w:t>d no</w:t>
            </w:r>
            <w:r w:rsidRPr="00E438BB">
              <w:rPr>
                <w:rFonts w:ascii="Verdana" w:hAnsi="Verdana" w:cs="Arial"/>
                <w:spacing w:val="-1"/>
                <w:sz w:val="20"/>
                <w:szCs w:val="20"/>
              </w:rPr>
              <w:t>t</w:t>
            </w:r>
            <w:r w:rsidRPr="00E438BB">
              <w:rPr>
                <w:rFonts w:ascii="Verdana" w:hAnsi="Verdana" w:cs="Arial"/>
                <w:spacing w:val="1"/>
                <w:sz w:val="20"/>
                <w:szCs w:val="20"/>
              </w:rPr>
              <w:t>i</w:t>
            </w:r>
            <w:r w:rsidRPr="00E438BB">
              <w:rPr>
                <w:rFonts w:ascii="Verdana" w:hAnsi="Verdana" w:cs="Arial"/>
                <w:spacing w:val="-2"/>
                <w:sz w:val="20"/>
                <w:szCs w:val="20"/>
              </w:rPr>
              <w:t>f</w:t>
            </w:r>
            <w:r w:rsidRPr="00E438BB">
              <w:rPr>
                <w:rFonts w:ascii="Verdana" w:hAnsi="Verdana" w:cs="Arial"/>
                <w:spacing w:val="1"/>
                <w:sz w:val="20"/>
                <w:szCs w:val="20"/>
              </w:rPr>
              <w:t>i</w:t>
            </w:r>
            <w:r w:rsidRPr="00E438BB">
              <w:rPr>
                <w:rFonts w:ascii="Verdana" w:hAnsi="Verdana" w:cs="Arial"/>
                <w:spacing w:val="-2"/>
                <w:sz w:val="20"/>
                <w:szCs w:val="20"/>
              </w:rPr>
              <w:t>c</w:t>
            </w:r>
            <w:r w:rsidRPr="00E438BB">
              <w:rPr>
                <w:rFonts w:ascii="Verdana" w:hAnsi="Verdana" w:cs="Arial"/>
                <w:sz w:val="20"/>
                <w:szCs w:val="20"/>
              </w:rPr>
              <w:t>a</w:t>
            </w:r>
            <w:r w:rsidRPr="00E438BB">
              <w:rPr>
                <w:rFonts w:ascii="Verdana" w:hAnsi="Verdana" w:cs="Arial"/>
                <w:spacing w:val="-1"/>
                <w:sz w:val="20"/>
                <w:szCs w:val="20"/>
              </w:rPr>
              <w:t>t</w:t>
            </w:r>
            <w:r w:rsidRPr="00E438BB">
              <w:rPr>
                <w:rFonts w:ascii="Verdana" w:hAnsi="Verdana" w:cs="Arial"/>
                <w:spacing w:val="1"/>
                <w:sz w:val="20"/>
                <w:szCs w:val="20"/>
              </w:rPr>
              <w:t>i</w:t>
            </w:r>
            <w:r w:rsidRPr="00E438BB">
              <w:rPr>
                <w:rFonts w:ascii="Verdana" w:hAnsi="Verdana" w:cs="Arial"/>
                <w:spacing w:val="-2"/>
                <w:sz w:val="20"/>
                <w:szCs w:val="20"/>
              </w:rPr>
              <w:t>o</w:t>
            </w:r>
            <w:r w:rsidRPr="00E438BB">
              <w:rPr>
                <w:rFonts w:ascii="Verdana" w:hAnsi="Verdana" w:cs="Arial"/>
                <w:sz w:val="20"/>
                <w:szCs w:val="20"/>
              </w:rPr>
              <w:t xml:space="preserve">n </w:t>
            </w:r>
            <w:r w:rsidRPr="00E438BB">
              <w:rPr>
                <w:rFonts w:ascii="Verdana" w:hAnsi="Verdana" w:cs="Arial"/>
                <w:spacing w:val="-1"/>
                <w:sz w:val="20"/>
                <w:szCs w:val="20"/>
              </w:rPr>
              <w:t>w</w:t>
            </w:r>
            <w:r w:rsidRPr="00E438BB">
              <w:rPr>
                <w:rFonts w:ascii="Verdana" w:hAnsi="Verdana" w:cs="Arial"/>
                <w:sz w:val="20"/>
                <w:szCs w:val="20"/>
              </w:rPr>
              <w:t xml:space="preserve">hen </w:t>
            </w:r>
            <w:r w:rsidRPr="00E438BB">
              <w:rPr>
                <w:rFonts w:ascii="Verdana" w:hAnsi="Verdana" w:cs="Arial"/>
                <w:spacing w:val="1"/>
                <w:sz w:val="20"/>
                <w:szCs w:val="20"/>
              </w:rPr>
              <w:t>t</w:t>
            </w:r>
            <w:r w:rsidRPr="00E438BB">
              <w:rPr>
                <w:rFonts w:ascii="Verdana" w:hAnsi="Verdana" w:cs="Arial"/>
                <w:spacing w:val="-2"/>
                <w:sz w:val="20"/>
                <w:szCs w:val="20"/>
              </w:rPr>
              <w:t>h</w:t>
            </w:r>
            <w:r w:rsidRPr="00E438BB">
              <w:rPr>
                <w:rFonts w:ascii="Verdana" w:hAnsi="Verdana" w:cs="Arial"/>
                <w:spacing w:val="1"/>
                <w:sz w:val="20"/>
                <w:szCs w:val="20"/>
              </w:rPr>
              <w:t>r</w:t>
            </w:r>
            <w:r w:rsidRPr="00E438BB">
              <w:rPr>
                <w:rFonts w:ascii="Verdana" w:hAnsi="Verdana" w:cs="Arial"/>
                <w:spacing w:val="-2"/>
                <w:sz w:val="20"/>
                <w:szCs w:val="20"/>
              </w:rPr>
              <w:t>e</w:t>
            </w:r>
            <w:r w:rsidRPr="00E438BB">
              <w:rPr>
                <w:rFonts w:ascii="Verdana" w:hAnsi="Verdana" w:cs="Arial"/>
                <w:sz w:val="20"/>
                <w:szCs w:val="20"/>
              </w:rPr>
              <w:t>sho</w:t>
            </w:r>
            <w:r w:rsidRPr="00E438BB">
              <w:rPr>
                <w:rFonts w:ascii="Verdana" w:hAnsi="Verdana" w:cs="Arial"/>
                <w:spacing w:val="-1"/>
                <w:sz w:val="20"/>
                <w:szCs w:val="20"/>
              </w:rPr>
              <w:t>l</w:t>
            </w:r>
            <w:r w:rsidRPr="00E438BB">
              <w:rPr>
                <w:rFonts w:ascii="Verdana" w:hAnsi="Verdana" w:cs="Arial"/>
                <w:sz w:val="20"/>
                <w:szCs w:val="20"/>
              </w:rPr>
              <w:t>ds</w:t>
            </w:r>
            <w:r w:rsidRPr="00E438BB">
              <w:rPr>
                <w:rFonts w:ascii="Verdana" w:hAnsi="Verdana" w:cs="Arial"/>
                <w:spacing w:val="1"/>
                <w:sz w:val="20"/>
                <w:szCs w:val="20"/>
              </w:rPr>
              <w:t xml:space="preserve"> </w:t>
            </w:r>
            <w:r w:rsidRPr="00E438BB">
              <w:rPr>
                <w:rFonts w:ascii="Verdana" w:hAnsi="Verdana" w:cs="Arial"/>
                <w:spacing w:val="-2"/>
                <w:sz w:val="20"/>
                <w:szCs w:val="20"/>
              </w:rPr>
              <w:t>a</w:t>
            </w:r>
            <w:r w:rsidRPr="00E438BB">
              <w:rPr>
                <w:rFonts w:ascii="Verdana" w:hAnsi="Verdana" w:cs="Arial"/>
                <w:spacing w:val="1"/>
                <w:sz w:val="20"/>
                <w:szCs w:val="20"/>
              </w:rPr>
              <w:t>r</w:t>
            </w:r>
            <w:r w:rsidRPr="00E438BB">
              <w:rPr>
                <w:rFonts w:ascii="Verdana" w:hAnsi="Verdana" w:cs="Arial"/>
                <w:sz w:val="20"/>
                <w:szCs w:val="20"/>
              </w:rPr>
              <w:t>e</w:t>
            </w:r>
            <w:r w:rsidRPr="00E438BB">
              <w:rPr>
                <w:rFonts w:ascii="Verdana" w:hAnsi="Verdana" w:cs="Arial"/>
                <w:spacing w:val="1"/>
                <w:sz w:val="20"/>
                <w:szCs w:val="20"/>
              </w:rPr>
              <w:t xml:space="preserve"> </w:t>
            </w:r>
            <w:r w:rsidRPr="00E438BB">
              <w:rPr>
                <w:rFonts w:ascii="Verdana" w:hAnsi="Verdana" w:cs="Arial"/>
                <w:spacing w:val="-2"/>
                <w:sz w:val="20"/>
                <w:szCs w:val="20"/>
              </w:rPr>
              <w:t>e</w:t>
            </w:r>
            <w:r w:rsidRPr="00E438BB">
              <w:rPr>
                <w:rFonts w:ascii="Verdana" w:hAnsi="Verdana" w:cs="Arial"/>
                <w:sz w:val="20"/>
                <w:szCs w:val="20"/>
              </w:rPr>
              <w:t>xc</w:t>
            </w:r>
            <w:r w:rsidRPr="00E438BB">
              <w:rPr>
                <w:rFonts w:ascii="Verdana" w:hAnsi="Verdana" w:cs="Arial"/>
                <w:spacing w:val="-2"/>
                <w:sz w:val="20"/>
                <w:szCs w:val="20"/>
              </w:rPr>
              <w:t>e</w:t>
            </w:r>
            <w:r w:rsidRPr="00E438BB">
              <w:rPr>
                <w:rFonts w:ascii="Verdana" w:hAnsi="Verdana" w:cs="Arial"/>
                <w:sz w:val="20"/>
                <w:szCs w:val="20"/>
              </w:rPr>
              <w:t>eded</w:t>
            </w:r>
          </w:p>
        </w:tc>
        <w:tc>
          <w:tcPr>
            <w:tcW w:w="1564" w:type="dxa"/>
            <w:tcBorders>
              <w:top w:val="single" w:sz="4" w:space="0" w:color="000000"/>
              <w:left w:val="single" w:sz="4" w:space="0" w:color="000000"/>
              <w:bottom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Not Comply</w:t>
            </w:r>
          </w:p>
        </w:tc>
      </w:tr>
      <w:tr w:rsidR="00AE41EA" w:rsidRPr="00E438BB"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snapToGrid w:val="0"/>
              <w:spacing w:line="360" w:lineRule="auto"/>
              <w:rPr>
                <w:rFonts w:ascii="Verdana" w:hAnsi="Verdana" w:cs="Verdana"/>
                <w:b/>
                <w:sz w:val="20"/>
                <w:szCs w:val="20"/>
                <w:shd w:val="clear" w:color="auto" w:fill="FF00FF"/>
              </w:rPr>
            </w:pPr>
          </w:p>
        </w:tc>
      </w:tr>
      <w:tr w:rsidR="00522349" w:rsidRPr="00E438BB"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438BB"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752221" w:rsidRPr="00752221" w:rsidRDefault="00752221" w:rsidP="008A3B1A">
      <w:pPr>
        <w:spacing w:line="360" w:lineRule="auto"/>
        <w:rPr>
          <w:rFonts w:ascii="Verdana" w:hAnsi="Verdana" w:cs="Verdana"/>
          <w:b/>
          <w:sz w:val="20"/>
          <w:szCs w:val="20"/>
        </w:rPr>
      </w:pPr>
      <w:r w:rsidRPr="00752221">
        <w:rPr>
          <w:rFonts w:ascii="Verdana" w:hAnsi="Verdana" w:cs="Verdana"/>
          <w:b/>
          <w:sz w:val="20"/>
          <w:szCs w:val="20"/>
        </w:rPr>
        <w:t>9.6.</w:t>
      </w:r>
    </w:p>
    <w:tbl>
      <w:tblPr>
        <w:tblW w:w="0" w:type="auto"/>
        <w:tblInd w:w="-459" w:type="dxa"/>
        <w:tblLayout w:type="fixed"/>
        <w:tblLook w:val="0000"/>
      </w:tblPr>
      <w:tblGrid>
        <w:gridCol w:w="6536"/>
        <w:gridCol w:w="1564"/>
        <w:gridCol w:w="1460"/>
      </w:tblGrid>
      <w:tr w:rsidR="00AE41EA" w:rsidRPr="00E438BB" w:rsidTr="00626B75">
        <w:trPr>
          <w:cantSplit/>
          <w:trHeight w:val="313"/>
        </w:trPr>
        <w:tc>
          <w:tcPr>
            <w:tcW w:w="6536" w:type="dxa"/>
            <w:vMerge w:val="restart"/>
            <w:tcBorders>
              <w:top w:val="single" w:sz="4" w:space="0" w:color="000000"/>
              <w:left w:val="single" w:sz="4" w:space="0" w:color="000000"/>
              <w:bottom w:val="single" w:sz="4" w:space="0" w:color="000000"/>
            </w:tcBorders>
          </w:tcPr>
          <w:p w:rsidR="007D3126" w:rsidRPr="00E438BB" w:rsidRDefault="007D3126" w:rsidP="00626B75">
            <w:pPr>
              <w:rPr>
                <w:rFonts w:ascii="Verdana" w:hAnsi="Verdana" w:cs="Arial"/>
                <w:b/>
                <w:sz w:val="20"/>
                <w:szCs w:val="20"/>
              </w:rPr>
            </w:pPr>
            <w:r w:rsidRPr="00E438BB">
              <w:rPr>
                <w:rFonts w:ascii="Verdana" w:hAnsi="Verdana" w:cs="Arial"/>
                <w:b/>
                <w:spacing w:val="2"/>
                <w:sz w:val="20"/>
                <w:szCs w:val="20"/>
              </w:rPr>
              <w:t>T</w:t>
            </w:r>
            <w:r w:rsidRPr="00E438BB">
              <w:rPr>
                <w:rFonts w:ascii="Verdana" w:hAnsi="Verdana" w:cs="Arial"/>
                <w:b/>
                <w:sz w:val="20"/>
                <w:szCs w:val="20"/>
              </w:rPr>
              <w:t>op</w:t>
            </w:r>
            <w:r w:rsidRPr="00E438BB">
              <w:rPr>
                <w:rFonts w:ascii="Verdana" w:hAnsi="Verdana" w:cs="Arial"/>
                <w:b/>
                <w:spacing w:val="-2"/>
                <w:sz w:val="20"/>
                <w:szCs w:val="20"/>
              </w:rPr>
              <w:t xml:space="preserve"> </w:t>
            </w:r>
            <w:r w:rsidRPr="00E438BB">
              <w:rPr>
                <w:rFonts w:ascii="Verdana" w:hAnsi="Verdana" w:cs="Arial"/>
                <w:b/>
                <w:sz w:val="20"/>
                <w:szCs w:val="20"/>
              </w:rPr>
              <w:t>p</w:t>
            </w:r>
            <w:r w:rsidRPr="00E438BB">
              <w:rPr>
                <w:rFonts w:ascii="Verdana" w:hAnsi="Verdana" w:cs="Arial"/>
                <w:b/>
                <w:spacing w:val="1"/>
                <w:sz w:val="20"/>
                <w:szCs w:val="20"/>
              </w:rPr>
              <w:t>r</w:t>
            </w:r>
            <w:r w:rsidRPr="00E438BB">
              <w:rPr>
                <w:rFonts w:ascii="Verdana" w:hAnsi="Verdana" w:cs="Arial"/>
                <w:b/>
                <w:sz w:val="20"/>
                <w:szCs w:val="20"/>
              </w:rPr>
              <w:t>o</w:t>
            </w:r>
            <w:r w:rsidRPr="00E438BB">
              <w:rPr>
                <w:rFonts w:ascii="Verdana" w:hAnsi="Verdana" w:cs="Arial"/>
                <w:b/>
                <w:spacing w:val="-2"/>
                <w:sz w:val="20"/>
                <w:szCs w:val="20"/>
              </w:rPr>
              <w:t>b</w:t>
            </w:r>
            <w:r w:rsidRPr="00E438BB">
              <w:rPr>
                <w:rFonts w:ascii="Verdana" w:hAnsi="Verdana" w:cs="Arial"/>
                <w:b/>
                <w:spacing w:val="1"/>
                <w:sz w:val="20"/>
                <w:szCs w:val="20"/>
              </w:rPr>
              <w:t>l</w:t>
            </w:r>
            <w:r w:rsidRPr="00E438BB">
              <w:rPr>
                <w:rFonts w:ascii="Verdana" w:hAnsi="Verdana" w:cs="Arial"/>
                <w:b/>
                <w:sz w:val="20"/>
                <w:szCs w:val="20"/>
              </w:rPr>
              <w:t>em</w:t>
            </w:r>
            <w:r w:rsidRPr="00E438BB">
              <w:rPr>
                <w:rFonts w:ascii="Verdana" w:hAnsi="Verdana" w:cs="Arial"/>
                <w:b/>
                <w:spacing w:val="-6"/>
                <w:sz w:val="20"/>
                <w:szCs w:val="20"/>
              </w:rPr>
              <w:t xml:space="preserve"> </w:t>
            </w:r>
            <w:r w:rsidRPr="00E438BB">
              <w:rPr>
                <w:rFonts w:ascii="Verdana" w:hAnsi="Verdana" w:cs="Arial"/>
                <w:b/>
                <w:spacing w:val="3"/>
                <w:sz w:val="20"/>
                <w:szCs w:val="20"/>
              </w:rPr>
              <w:t>a</w:t>
            </w:r>
            <w:r w:rsidRPr="00E438BB">
              <w:rPr>
                <w:rFonts w:ascii="Verdana" w:hAnsi="Verdana" w:cs="Arial"/>
                <w:b/>
                <w:sz w:val="20"/>
                <w:szCs w:val="20"/>
              </w:rPr>
              <w:t>na</w:t>
            </w:r>
            <w:r w:rsidRPr="00E438BB">
              <w:rPr>
                <w:rFonts w:ascii="Verdana" w:hAnsi="Verdana" w:cs="Arial"/>
                <w:b/>
                <w:spacing w:val="1"/>
                <w:sz w:val="20"/>
                <w:szCs w:val="20"/>
              </w:rPr>
              <w:t>l</w:t>
            </w:r>
            <w:r w:rsidRPr="00E438BB">
              <w:rPr>
                <w:rFonts w:ascii="Verdana" w:hAnsi="Verdana" w:cs="Arial"/>
                <w:b/>
                <w:spacing w:val="-2"/>
                <w:sz w:val="20"/>
                <w:szCs w:val="20"/>
              </w:rPr>
              <w:t>y</w:t>
            </w:r>
            <w:r w:rsidRPr="00E438BB">
              <w:rPr>
                <w:rFonts w:ascii="Verdana" w:hAnsi="Verdana" w:cs="Arial"/>
                <w:b/>
                <w:sz w:val="20"/>
                <w:szCs w:val="20"/>
              </w:rPr>
              <w:t>s</w:t>
            </w:r>
            <w:r w:rsidRPr="00E438BB">
              <w:rPr>
                <w:rFonts w:ascii="Verdana" w:hAnsi="Verdana" w:cs="Arial"/>
                <w:b/>
                <w:spacing w:val="-1"/>
                <w:sz w:val="20"/>
                <w:szCs w:val="20"/>
              </w:rPr>
              <w:t>i</w:t>
            </w:r>
            <w:r w:rsidRPr="00E438BB">
              <w:rPr>
                <w:rFonts w:ascii="Verdana" w:hAnsi="Verdana" w:cs="Arial"/>
                <w:b/>
                <w:sz w:val="20"/>
                <w:szCs w:val="20"/>
              </w:rPr>
              <w:t>s:</w:t>
            </w:r>
          </w:p>
          <w:p w:rsidR="00AE41EA" w:rsidRPr="00E438BB" w:rsidRDefault="007D3126" w:rsidP="00626B75">
            <w:pPr>
              <w:rPr>
                <w:rFonts w:ascii="Verdana" w:hAnsi="Verdana"/>
                <w:sz w:val="20"/>
                <w:szCs w:val="20"/>
              </w:rPr>
            </w:pPr>
            <w:r w:rsidRPr="00E438BB">
              <w:rPr>
                <w:rFonts w:ascii="Verdana" w:hAnsi="Verdana" w:cs="Arial"/>
                <w:spacing w:val="2"/>
                <w:sz w:val="20"/>
                <w:szCs w:val="20"/>
              </w:rPr>
              <w:t>T</w:t>
            </w:r>
            <w:r w:rsidRPr="00E438BB">
              <w:rPr>
                <w:rFonts w:ascii="Verdana" w:hAnsi="Verdana" w:cs="Arial"/>
                <w:sz w:val="20"/>
                <w:szCs w:val="20"/>
              </w:rPr>
              <w:t>he</w:t>
            </w:r>
            <w:r w:rsidRPr="00E438BB">
              <w:rPr>
                <w:rFonts w:ascii="Verdana" w:hAnsi="Verdana" w:cs="Arial"/>
                <w:spacing w:val="17"/>
                <w:sz w:val="20"/>
                <w:szCs w:val="20"/>
              </w:rPr>
              <w:t xml:space="preserve"> </w:t>
            </w:r>
            <w:r w:rsidRPr="00E438BB">
              <w:rPr>
                <w:rFonts w:ascii="Verdana" w:hAnsi="Verdana" w:cs="Arial"/>
                <w:sz w:val="20"/>
                <w:szCs w:val="20"/>
              </w:rPr>
              <w:t>S</w:t>
            </w:r>
            <w:r w:rsidRPr="00E438BB">
              <w:rPr>
                <w:rFonts w:ascii="Verdana" w:hAnsi="Verdana" w:cs="Arial"/>
                <w:spacing w:val="-2"/>
                <w:sz w:val="20"/>
                <w:szCs w:val="20"/>
              </w:rPr>
              <w:t>o</w:t>
            </w:r>
            <w:r w:rsidRPr="00E438BB">
              <w:rPr>
                <w:rFonts w:ascii="Verdana" w:hAnsi="Verdana" w:cs="Arial"/>
                <w:spacing w:val="1"/>
                <w:sz w:val="20"/>
                <w:szCs w:val="20"/>
              </w:rPr>
              <w:t>ft</w:t>
            </w:r>
            <w:r w:rsidRPr="00E438BB">
              <w:rPr>
                <w:rFonts w:ascii="Verdana" w:hAnsi="Verdana" w:cs="Arial"/>
                <w:spacing w:val="-1"/>
                <w:sz w:val="20"/>
                <w:szCs w:val="20"/>
              </w:rPr>
              <w:t>w</w:t>
            </w:r>
            <w:r w:rsidRPr="00E438BB">
              <w:rPr>
                <w:rFonts w:ascii="Verdana" w:hAnsi="Verdana" w:cs="Arial"/>
                <w:spacing w:val="-2"/>
                <w:sz w:val="20"/>
                <w:szCs w:val="20"/>
              </w:rPr>
              <w:t>a</w:t>
            </w:r>
            <w:r w:rsidRPr="00E438BB">
              <w:rPr>
                <w:rFonts w:ascii="Verdana" w:hAnsi="Verdana" w:cs="Arial"/>
                <w:spacing w:val="1"/>
                <w:sz w:val="20"/>
                <w:szCs w:val="20"/>
              </w:rPr>
              <w:t>r</w:t>
            </w:r>
            <w:r w:rsidRPr="00E438BB">
              <w:rPr>
                <w:rFonts w:ascii="Verdana" w:hAnsi="Verdana" w:cs="Arial"/>
                <w:sz w:val="20"/>
                <w:szCs w:val="20"/>
              </w:rPr>
              <w:t>e</w:t>
            </w:r>
            <w:r w:rsidRPr="00E438BB">
              <w:rPr>
                <w:rFonts w:ascii="Verdana" w:hAnsi="Verdana" w:cs="Arial"/>
                <w:spacing w:val="17"/>
                <w:sz w:val="20"/>
                <w:szCs w:val="20"/>
              </w:rPr>
              <w:t xml:space="preserve"> </w:t>
            </w:r>
            <w:r w:rsidRPr="00E438BB">
              <w:rPr>
                <w:rFonts w:ascii="Verdana" w:hAnsi="Verdana" w:cs="Arial"/>
                <w:sz w:val="20"/>
                <w:szCs w:val="20"/>
              </w:rPr>
              <w:t>s</w:t>
            </w:r>
            <w:r w:rsidRPr="00E438BB">
              <w:rPr>
                <w:rFonts w:ascii="Verdana" w:hAnsi="Verdana" w:cs="Arial"/>
                <w:spacing w:val="-2"/>
                <w:sz w:val="20"/>
                <w:szCs w:val="20"/>
              </w:rPr>
              <w:t>h</w:t>
            </w:r>
            <w:r w:rsidRPr="00E438BB">
              <w:rPr>
                <w:rFonts w:ascii="Verdana" w:hAnsi="Verdana" w:cs="Arial"/>
                <w:sz w:val="20"/>
                <w:szCs w:val="20"/>
              </w:rPr>
              <w:t>a</w:t>
            </w:r>
            <w:r w:rsidRPr="00E438BB">
              <w:rPr>
                <w:rFonts w:ascii="Verdana" w:hAnsi="Verdana" w:cs="Arial"/>
                <w:spacing w:val="-1"/>
                <w:sz w:val="20"/>
                <w:szCs w:val="20"/>
              </w:rPr>
              <w:t>l</w:t>
            </w:r>
            <w:r w:rsidRPr="00E438BB">
              <w:rPr>
                <w:rFonts w:ascii="Verdana" w:hAnsi="Verdana" w:cs="Arial"/>
                <w:sz w:val="20"/>
                <w:szCs w:val="20"/>
              </w:rPr>
              <w:t>l</w:t>
            </w:r>
            <w:r w:rsidRPr="00E438BB">
              <w:rPr>
                <w:rFonts w:ascii="Verdana" w:hAnsi="Verdana" w:cs="Arial"/>
                <w:spacing w:val="18"/>
                <w:sz w:val="20"/>
                <w:szCs w:val="20"/>
              </w:rPr>
              <w:t xml:space="preserve"> </w:t>
            </w:r>
            <w:r w:rsidRPr="00E438BB">
              <w:rPr>
                <w:rFonts w:ascii="Verdana" w:hAnsi="Verdana" w:cs="Arial"/>
                <w:sz w:val="20"/>
                <w:szCs w:val="20"/>
              </w:rPr>
              <w:t>d</w:t>
            </w:r>
            <w:r w:rsidRPr="00E438BB">
              <w:rPr>
                <w:rFonts w:ascii="Verdana" w:hAnsi="Verdana" w:cs="Arial"/>
                <w:spacing w:val="-1"/>
                <w:sz w:val="20"/>
                <w:szCs w:val="20"/>
              </w:rPr>
              <w:t>i</w:t>
            </w:r>
            <w:r w:rsidRPr="00E438BB">
              <w:rPr>
                <w:rFonts w:ascii="Verdana" w:hAnsi="Verdana" w:cs="Arial"/>
                <w:sz w:val="20"/>
                <w:szCs w:val="20"/>
              </w:rPr>
              <w:t>sp</w:t>
            </w:r>
            <w:r w:rsidRPr="00E438BB">
              <w:rPr>
                <w:rFonts w:ascii="Verdana" w:hAnsi="Verdana" w:cs="Arial"/>
                <w:spacing w:val="-1"/>
                <w:sz w:val="20"/>
                <w:szCs w:val="20"/>
              </w:rPr>
              <w:t>l</w:t>
            </w:r>
            <w:r w:rsidRPr="00E438BB">
              <w:rPr>
                <w:rFonts w:ascii="Verdana" w:hAnsi="Verdana" w:cs="Arial"/>
                <w:sz w:val="20"/>
                <w:szCs w:val="20"/>
              </w:rPr>
              <w:t>ay</w:t>
            </w:r>
            <w:r w:rsidRPr="00E438BB">
              <w:rPr>
                <w:rFonts w:ascii="Verdana" w:hAnsi="Verdana" w:cs="Arial"/>
                <w:spacing w:val="15"/>
                <w:sz w:val="20"/>
                <w:szCs w:val="20"/>
              </w:rPr>
              <w:t xml:space="preserve"> </w:t>
            </w:r>
            <w:r w:rsidRPr="00E438BB">
              <w:rPr>
                <w:rFonts w:ascii="Verdana" w:hAnsi="Verdana" w:cs="Arial"/>
                <w:spacing w:val="1"/>
                <w:sz w:val="20"/>
                <w:szCs w:val="20"/>
              </w:rPr>
              <w:t>t</w:t>
            </w:r>
            <w:r w:rsidRPr="00E438BB">
              <w:rPr>
                <w:rFonts w:ascii="Verdana" w:hAnsi="Verdana" w:cs="Arial"/>
                <w:sz w:val="20"/>
                <w:szCs w:val="20"/>
              </w:rPr>
              <w:t>op</w:t>
            </w:r>
            <w:r w:rsidRPr="00E438BB">
              <w:rPr>
                <w:rFonts w:ascii="Verdana" w:hAnsi="Verdana" w:cs="Arial"/>
                <w:spacing w:val="17"/>
                <w:sz w:val="20"/>
                <w:szCs w:val="20"/>
              </w:rPr>
              <w:t xml:space="preserve"> </w:t>
            </w:r>
            <w:r w:rsidRPr="00E438BB">
              <w:rPr>
                <w:rFonts w:ascii="Verdana" w:hAnsi="Verdana" w:cs="Arial"/>
                <w:sz w:val="20"/>
                <w:szCs w:val="20"/>
              </w:rPr>
              <w:t>p</w:t>
            </w:r>
            <w:r w:rsidRPr="00E438BB">
              <w:rPr>
                <w:rFonts w:ascii="Verdana" w:hAnsi="Verdana" w:cs="Arial"/>
                <w:spacing w:val="1"/>
                <w:sz w:val="20"/>
                <w:szCs w:val="20"/>
              </w:rPr>
              <w:t>r</w:t>
            </w:r>
            <w:r w:rsidRPr="00E438BB">
              <w:rPr>
                <w:rFonts w:ascii="Verdana" w:hAnsi="Verdana" w:cs="Arial"/>
                <w:sz w:val="20"/>
                <w:szCs w:val="20"/>
              </w:rPr>
              <w:t>o</w:t>
            </w:r>
            <w:r w:rsidRPr="00E438BB">
              <w:rPr>
                <w:rFonts w:ascii="Verdana" w:hAnsi="Verdana" w:cs="Arial"/>
                <w:spacing w:val="-2"/>
                <w:sz w:val="20"/>
                <w:szCs w:val="20"/>
              </w:rPr>
              <w:t>b</w:t>
            </w:r>
            <w:r w:rsidRPr="00E438BB">
              <w:rPr>
                <w:rFonts w:ascii="Verdana" w:hAnsi="Verdana" w:cs="Arial"/>
                <w:spacing w:val="1"/>
                <w:sz w:val="20"/>
                <w:szCs w:val="20"/>
              </w:rPr>
              <w:t>l</w:t>
            </w:r>
            <w:r w:rsidRPr="00E438BB">
              <w:rPr>
                <w:rFonts w:ascii="Verdana" w:hAnsi="Verdana" w:cs="Arial"/>
                <w:sz w:val="20"/>
                <w:szCs w:val="20"/>
              </w:rPr>
              <w:t>e</w:t>
            </w:r>
            <w:r w:rsidRPr="00E438BB">
              <w:rPr>
                <w:rFonts w:ascii="Verdana" w:hAnsi="Verdana" w:cs="Arial"/>
                <w:spacing w:val="-4"/>
                <w:sz w:val="20"/>
                <w:szCs w:val="20"/>
              </w:rPr>
              <w:t>m</w:t>
            </w:r>
            <w:r w:rsidRPr="00E438BB">
              <w:rPr>
                <w:rFonts w:ascii="Verdana" w:hAnsi="Verdana" w:cs="Arial"/>
                <w:sz w:val="20"/>
                <w:szCs w:val="20"/>
              </w:rPr>
              <w:t>s</w:t>
            </w:r>
            <w:r w:rsidRPr="00E438BB">
              <w:rPr>
                <w:rFonts w:ascii="Verdana" w:hAnsi="Verdana" w:cs="Arial"/>
                <w:spacing w:val="17"/>
                <w:sz w:val="20"/>
                <w:szCs w:val="20"/>
              </w:rPr>
              <w:t xml:space="preserve"> </w:t>
            </w:r>
            <w:r w:rsidRPr="00E438BB">
              <w:rPr>
                <w:rFonts w:ascii="Verdana" w:hAnsi="Verdana" w:cs="Arial"/>
                <w:spacing w:val="1"/>
                <w:sz w:val="20"/>
                <w:szCs w:val="20"/>
              </w:rPr>
              <w:t>i</w:t>
            </w:r>
            <w:r w:rsidRPr="00E438BB">
              <w:rPr>
                <w:rFonts w:ascii="Verdana" w:hAnsi="Verdana" w:cs="Arial"/>
                <w:sz w:val="20"/>
                <w:szCs w:val="20"/>
              </w:rPr>
              <w:t>n</w:t>
            </w:r>
            <w:r w:rsidRPr="00E438BB">
              <w:rPr>
                <w:rFonts w:ascii="Verdana" w:hAnsi="Verdana" w:cs="Arial"/>
                <w:spacing w:val="17"/>
                <w:sz w:val="20"/>
                <w:szCs w:val="20"/>
              </w:rPr>
              <w:t xml:space="preserve"> </w:t>
            </w:r>
            <w:r w:rsidRPr="00E438BB">
              <w:rPr>
                <w:rFonts w:ascii="Verdana" w:hAnsi="Verdana" w:cs="Arial"/>
                <w:spacing w:val="1"/>
                <w:sz w:val="20"/>
                <w:szCs w:val="20"/>
              </w:rPr>
              <w:t>t</w:t>
            </w:r>
            <w:r w:rsidRPr="00E438BB">
              <w:rPr>
                <w:rFonts w:ascii="Verdana" w:hAnsi="Verdana" w:cs="Arial"/>
                <w:sz w:val="20"/>
                <w:szCs w:val="20"/>
              </w:rPr>
              <w:t>he</w:t>
            </w:r>
            <w:r w:rsidRPr="00E438BB">
              <w:rPr>
                <w:rFonts w:ascii="Verdana" w:hAnsi="Verdana" w:cs="Arial"/>
                <w:spacing w:val="17"/>
                <w:sz w:val="20"/>
                <w:szCs w:val="20"/>
              </w:rPr>
              <w:t xml:space="preserve"> </w:t>
            </w:r>
            <w:r w:rsidRPr="00E438BB">
              <w:rPr>
                <w:rFonts w:ascii="Verdana" w:hAnsi="Verdana" w:cs="Arial"/>
                <w:sz w:val="20"/>
                <w:szCs w:val="20"/>
              </w:rPr>
              <w:t>d</w:t>
            </w:r>
            <w:r w:rsidRPr="00E438BB">
              <w:rPr>
                <w:rFonts w:ascii="Verdana" w:hAnsi="Verdana" w:cs="Arial"/>
                <w:spacing w:val="-2"/>
                <w:sz w:val="20"/>
                <w:szCs w:val="20"/>
              </w:rPr>
              <w:t>a</w:t>
            </w:r>
            <w:r w:rsidRPr="00E438BB">
              <w:rPr>
                <w:rFonts w:ascii="Verdana" w:hAnsi="Verdana" w:cs="Arial"/>
                <w:spacing w:val="1"/>
                <w:sz w:val="20"/>
                <w:szCs w:val="20"/>
              </w:rPr>
              <w:t>t</w:t>
            </w:r>
            <w:r w:rsidRPr="00E438BB">
              <w:rPr>
                <w:rFonts w:ascii="Verdana" w:hAnsi="Verdana" w:cs="Arial"/>
                <w:spacing w:val="-2"/>
                <w:sz w:val="20"/>
                <w:szCs w:val="20"/>
              </w:rPr>
              <w:t>ab</w:t>
            </w:r>
            <w:r w:rsidRPr="00E438BB">
              <w:rPr>
                <w:rFonts w:ascii="Verdana" w:hAnsi="Verdana" w:cs="Arial"/>
                <w:sz w:val="20"/>
                <w:szCs w:val="20"/>
              </w:rPr>
              <w:t>ase</w:t>
            </w:r>
            <w:r w:rsidRPr="00E438BB">
              <w:rPr>
                <w:rFonts w:ascii="Verdana" w:hAnsi="Verdana" w:cs="Arial"/>
                <w:spacing w:val="17"/>
                <w:sz w:val="20"/>
                <w:szCs w:val="20"/>
              </w:rPr>
              <w:t xml:space="preserve"> </w:t>
            </w:r>
            <w:r w:rsidRPr="00E438BB">
              <w:rPr>
                <w:rFonts w:ascii="Verdana" w:hAnsi="Verdana" w:cs="Arial"/>
                <w:spacing w:val="1"/>
                <w:sz w:val="20"/>
                <w:szCs w:val="20"/>
              </w:rPr>
              <w:t>(</w:t>
            </w:r>
            <w:r w:rsidRPr="00E438BB">
              <w:rPr>
                <w:rFonts w:ascii="Verdana" w:hAnsi="Verdana" w:cs="Arial"/>
                <w:spacing w:val="-2"/>
                <w:sz w:val="20"/>
                <w:szCs w:val="20"/>
              </w:rPr>
              <w:t>e</w:t>
            </w:r>
            <w:r w:rsidRPr="00E438BB">
              <w:rPr>
                <w:rFonts w:ascii="Verdana" w:hAnsi="Verdana" w:cs="Arial"/>
                <w:sz w:val="20"/>
                <w:szCs w:val="20"/>
              </w:rPr>
              <w:t>.</w:t>
            </w:r>
            <w:r w:rsidRPr="00E438BB">
              <w:rPr>
                <w:rFonts w:ascii="Verdana" w:hAnsi="Verdana" w:cs="Arial"/>
                <w:spacing w:val="-2"/>
                <w:sz w:val="20"/>
                <w:szCs w:val="20"/>
              </w:rPr>
              <w:t>g</w:t>
            </w:r>
            <w:r w:rsidRPr="00E438BB">
              <w:rPr>
                <w:rFonts w:ascii="Verdana" w:hAnsi="Verdana" w:cs="Arial"/>
                <w:sz w:val="20"/>
                <w:szCs w:val="20"/>
              </w:rPr>
              <w:t xml:space="preserve">. </w:t>
            </w:r>
            <w:r w:rsidRPr="00E438BB">
              <w:rPr>
                <w:rFonts w:ascii="Verdana" w:hAnsi="Verdana" w:cs="Arial"/>
                <w:spacing w:val="2"/>
                <w:sz w:val="20"/>
                <w:szCs w:val="20"/>
              </w:rPr>
              <w:t>T</w:t>
            </w:r>
            <w:r w:rsidRPr="00E438BB">
              <w:rPr>
                <w:rFonts w:ascii="Verdana" w:hAnsi="Verdana" w:cs="Arial"/>
                <w:sz w:val="20"/>
                <w:szCs w:val="20"/>
              </w:rPr>
              <w:t>op S</w:t>
            </w:r>
            <w:r w:rsidRPr="00E438BB">
              <w:rPr>
                <w:rFonts w:ascii="Verdana" w:hAnsi="Verdana" w:cs="Arial"/>
                <w:spacing w:val="-1"/>
                <w:sz w:val="20"/>
                <w:szCs w:val="20"/>
              </w:rPr>
              <w:t>Q</w:t>
            </w:r>
            <w:r w:rsidRPr="00E438BB">
              <w:rPr>
                <w:rFonts w:ascii="Verdana" w:hAnsi="Verdana" w:cs="Arial"/>
                <w:spacing w:val="-3"/>
                <w:sz w:val="20"/>
                <w:szCs w:val="20"/>
              </w:rPr>
              <w:t>L</w:t>
            </w:r>
            <w:r w:rsidRPr="00E438BB">
              <w:rPr>
                <w:rFonts w:ascii="Verdana" w:hAnsi="Verdana" w:cs="Arial"/>
                <w:sz w:val="20"/>
                <w:szCs w:val="20"/>
              </w:rPr>
              <w:t>)</w:t>
            </w:r>
          </w:p>
        </w:tc>
        <w:tc>
          <w:tcPr>
            <w:tcW w:w="1564" w:type="dxa"/>
            <w:tcBorders>
              <w:top w:val="single" w:sz="4" w:space="0" w:color="000000"/>
              <w:left w:val="single" w:sz="4" w:space="0" w:color="000000"/>
              <w:bottom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pStyle w:val="PlainText"/>
              <w:spacing w:line="360" w:lineRule="auto"/>
              <w:rPr>
                <w:rFonts w:ascii="Verdana" w:hAnsi="Verdana"/>
              </w:rPr>
            </w:pPr>
            <w:r w:rsidRPr="00E438BB">
              <w:rPr>
                <w:rFonts w:ascii="Verdana" w:hAnsi="Verdana"/>
              </w:rPr>
              <w:t>Not Comply</w:t>
            </w:r>
          </w:p>
        </w:tc>
      </w:tr>
      <w:tr w:rsidR="00AE41EA" w:rsidRPr="00E438BB"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E438BB"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E438BB" w:rsidRDefault="00AE41EA" w:rsidP="00626B75">
            <w:pPr>
              <w:snapToGrid w:val="0"/>
              <w:spacing w:line="360" w:lineRule="auto"/>
              <w:rPr>
                <w:rFonts w:ascii="Verdana" w:hAnsi="Verdana" w:cs="Verdana"/>
                <w:b/>
                <w:sz w:val="20"/>
                <w:szCs w:val="20"/>
                <w:shd w:val="clear" w:color="auto" w:fill="FF00FF"/>
              </w:rPr>
            </w:pPr>
          </w:p>
        </w:tc>
      </w:tr>
      <w:tr w:rsidR="00522349" w:rsidRPr="00E438BB"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E438BB" w:rsidRDefault="00522349" w:rsidP="00626B75">
            <w:pPr>
              <w:snapToGrid w:val="0"/>
              <w:spacing w:line="360" w:lineRule="auto"/>
              <w:rPr>
                <w:rFonts w:ascii="Verdana" w:hAnsi="Verdana" w:cs="Verdana"/>
                <w:b/>
                <w:sz w:val="20"/>
                <w:szCs w:val="20"/>
                <w:shd w:val="clear" w:color="auto" w:fill="FF00FF"/>
              </w:rPr>
            </w:pPr>
          </w:p>
        </w:tc>
      </w:tr>
    </w:tbl>
    <w:p w:rsidR="00AE41EA" w:rsidRPr="00E438BB" w:rsidRDefault="00AE41EA" w:rsidP="008A3B1A">
      <w:pPr>
        <w:spacing w:line="360" w:lineRule="auto"/>
        <w:rPr>
          <w:rFonts w:ascii="Verdana" w:hAnsi="Verdana"/>
          <w:color w:val="000080"/>
          <w:sz w:val="20"/>
          <w:szCs w:val="20"/>
        </w:rPr>
      </w:pPr>
    </w:p>
    <w:p w:rsidR="00E438BB" w:rsidRPr="003643B8" w:rsidRDefault="00BD341A" w:rsidP="00E438BB">
      <w:pPr>
        <w:spacing w:line="360" w:lineRule="auto"/>
        <w:rPr>
          <w:rFonts w:ascii="Verdana" w:hAnsi="Verdana" w:cs="Verdana"/>
          <w:b/>
          <w:sz w:val="20"/>
          <w:szCs w:val="20"/>
        </w:rPr>
      </w:pPr>
      <w:r>
        <w:rPr>
          <w:rFonts w:ascii="Verdana" w:hAnsi="Verdana" w:cs="Verdana"/>
          <w:b/>
          <w:sz w:val="20"/>
          <w:szCs w:val="20"/>
        </w:rPr>
        <w:t xml:space="preserve">10.  Mandatory:  </w:t>
      </w:r>
      <w:r w:rsidR="00E438BB">
        <w:rPr>
          <w:rFonts w:ascii="Verdana" w:hAnsi="Verdana" w:cs="Verdana"/>
          <w:b/>
          <w:sz w:val="20"/>
          <w:szCs w:val="20"/>
        </w:rPr>
        <w:t>APM Repository Management</w:t>
      </w:r>
    </w:p>
    <w:p w:rsidR="00E438BB"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10.1</w:t>
      </w:r>
    </w:p>
    <w:tbl>
      <w:tblPr>
        <w:tblW w:w="0" w:type="auto"/>
        <w:tblInd w:w="-459" w:type="dxa"/>
        <w:tblLayout w:type="fixed"/>
        <w:tblLook w:val="0000"/>
      </w:tblPr>
      <w:tblGrid>
        <w:gridCol w:w="6536"/>
        <w:gridCol w:w="1564"/>
        <w:gridCol w:w="1460"/>
      </w:tblGrid>
      <w:tr w:rsidR="00AE41EA" w:rsidRPr="00175F11" w:rsidTr="00626B75">
        <w:trPr>
          <w:cantSplit/>
          <w:trHeight w:val="313"/>
        </w:trPr>
        <w:tc>
          <w:tcPr>
            <w:tcW w:w="6536" w:type="dxa"/>
            <w:vMerge w:val="restart"/>
            <w:tcBorders>
              <w:top w:val="single" w:sz="4" w:space="0" w:color="000000"/>
              <w:left w:val="single" w:sz="4" w:space="0" w:color="000000"/>
              <w:bottom w:val="single" w:sz="4" w:space="0" w:color="000000"/>
            </w:tcBorders>
          </w:tcPr>
          <w:p w:rsidR="00501F00" w:rsidRPr="00175F11" w:rsidRDefault="00501F00" w:rsidP="00501F00">
            <w:pPr>
              <w:widowControl w:val="0"/>
              <w:autoSpaceDE w:val="0"/>
              <w:autoSpaceDN w:val="0"/>
              <w:adjustRightInd w:val="0"/>
              <w:spacing w:line="246" w:lineRule="exact"/>
              <w:rPr>
                <w:rFonts w:ascii="Verdana" w:hAnsi="Verdana"/>
                <w:b/>
                <w:spacing w:val="-2"/>
                <w:sz w:val="20"/>
                <w:szCs w:val="20"/>
              </w:rPr>
            </w:pPr>
            <w:r w:rsidRPr="00175F11">
              <w:rPr>
                <w:rFonts w:ascii="Verdana" w:hAnsi="Verdana"/>
                <w:b/>
                <w:sz w:val="20"/>
                <w:szCs w:val="20"/>
              </w:rPr>
              <w:t>Pe</w:t>
            </w:r>
            <w:r w:rsidRPr="00175F11">
              <w:rPr>
                <w:rFonts w:ascii="Verdana" w:hAnsi="Verdana"/>
                <w:b/>
                <w:spacing w:val="1"/>
                <w:sz w:val="20"/>
                <w:szCs w:val="20"/>
              </w:rPr>
              <w:t>rf</w:t>
            </w:r>
            <w:r w:rsidRPr="00175F11">
              <w:rPr>
                <w:rFonts w:ascii="Verdana" w:hAnsi="Verdana"/>
                <w:b/>
                <w:spacing w:val="-2"/>
                <w:sz w:val="20"/>
                <w:szCs w:val="20"/>
              </w:rPr>
              <w:t>o</w:t>
            </w:r>
            <w:r w:rsidRPr="00175F11">
              <w:rPr>
                <w:rFonts w:ascii="Verdana" w:hAnsi="Verdana"/>
                <w:b/>
                <w:spacing w:val="1"/>
                <w:sz w:val="20"/>
                <w:szCs w:val="20"/>
              </w:rPr>
              <w:t>r</w:t>
            </w:r>
            <w:r w:rsidRPr="00175F11">
              <w:rPr>
                <w:rFonts w:ascii="Verdana" w:hAnsi="Verdana"/>
                <w:b/>
                <w:spacing w:val="-4"/>
                <w:sz w:val="20"/>
                <w:szCs w:val="20"/>
              </w:rPr>
              <w:t>m</w:t>
            </w:r>
            <w:r w:rsidRPr="00175F11">
              <w:rPr>
                <w:rFonts w:ascii="Verdana" w:hAnsi="Verdana"/>
                <w:b/>
                <w:sz w:val="20"/>
                <w:szCs w:val="20"/>
              </w:rPr>
              <w:t>ance</w:t>
            </w:r>
            <w:r w:rsidRPr="00175F11">
              <w:rPr>
                <w:rFonts w:ascii="Verdana" w:hAnsi="Verdana"/>
                <w:b/>
                <w:spacing w:val="1"/>
                <w:sz w:val="20"/>
                <w:szCs w:val="20"/>
              </w:rPr>
              <w:t xml:space="preserve"> </w:t>
            </w:r>
            <w:r w:rsidRPr="00175F11">
              <w:rPr>
                <w:rFonts w:ascii="Verdana" w:hAnsi="Verdana"/>
                <w:b/>
                <w:sz w:val="20"/>
                <w:szCs w:val="20"/>
              </w:rPr>
              <w:t>d</w:t>
            </w:r>
            <w:r w:rsidRPr="00175F11">
              <w:rPr>
                <w:rFonts w:ascii="Verdana" w:hAnsi="Verdana"/>
                <w:b/>
                <w:spacing w:val="-2"/>
                <w:sz w:val="20"/>
                <w:szCs w:val="20"/>
              </w:rPr>
              <w:t>a</w:t>
            </w:r>
            <w:r w:rsidRPr="00175F11">
              <w:rPr>
                <w:rFonts w:ascii="Verdana" w:hAnsi="Verdana"/>
                <w:b/>
                <w:spacing w:val="1"/>
                <w:sz w:val="20"/>
                <w:szCs w:val="20"/>
              </w:rPr>
              <w:t>t</w:t>
            </w:r>
            <w:r w:rsidRPr="00175F11">
              <w:rPr>
                <w:rFonts w:ascii="Verdana" w:hAnsi="Verdana"/>
                <w:b/>
                <w:sz w:val="20"/>
                <w:szCs w:val="20"/>
              </w:rPr>
              <w:t>a</w:t>
            </w:r>
            <w:r w:rsidRPr="00175F11">
              <w:rPr>
                <w:rFonts w:ascii="Verdana" w:hAnsi="Verdana"/>
                <w:b/>
                <w:spacing w:val="1"/>
                <w:sz w:val="20"/>
                <w:szCs w:val="20"/>
              </w:rPr>
              <w:t xml:space="preserve"> </w:t>
            </w:r>
            <w:r w:rsidRPr="00175F11">
              <w:rPr>
                <w:rFonts w:ascii="Verdana" w:hAnsi="Verdana"/>
                <w:b/>
                <w:spacing w:val="-2"/>
                <w:sz w:val="20"/>
                <w:szCs w:val="20"/>
              </w:rPr>
              <w:t>s</w:t>
            </w:r>
            <w:r w:rsidRPr="00175F11">
              <w:rPr>
                <w:rFonts w:ascii="Verdana" w:hAnsi="Verdana"/>
                <w:b/>
                <w:spacing w:val="1"/>
                <w:sz w:val="20"/>
                <w:szCs w:val="20"/>
              </w:rPr>
              <w:t>t</w:t>
            </w:r>
            <w:r w:rsidRPr="00175F11">
              <w:rPr>
                <w:rFonts w:ascii="Verdana" w:hAnsi="Verdana"/>
                <w:b/>
                <w:spacing w:val="-2"/>
                <w:sz w:val="20"/>
                <w:szCs w:val="20"/>
              </w:rPr>
              <w:t>o</w:t>
            </w:r>
            <w:r w:rsidRPr="00175F11">
              <w:rPr>
                <w:rFonts w:ascii="Verdana" w:hAnsi="Verdana"/>
                <w:b/>
                <w:spacing w:val="1"/>
                <w:sz w:val="20"/>
                <w:szCs w:val="20"/>
              </w:rPr>
              <w:t>r</w:t>
            </w:r>
            <w:r w:rsidRPr="00175F11">
              <w:rPr>
                <w:rFonts w:ascii="Verdana" w:hAnsi="Verdana"/>
                <w:b/>
                <w:sz w:val="20"/>
                <w:szCs w:val="20"/>
              </w:rPr>
              <w:t>a</w:t>
            </w:r>
            <w:r w:rsidRPr="00175F11">
              <w:rPr>
                <w:rFonts w:ascii="Verdana" w:hAnsi="Verdana"/>
                <w:b/>
                <w:spacing w:val="-2"/>
                <w:sz w:val="20"/>
                <w:szCs w:val="20"/>
              </w:rPr>
              <w:t>g</w:t>
            </w:r>
            <w:r w:rsidRPr="00175F11">
              <w:rPr>
                <w:rFonts w:ascii="Verdana" w:hAnsi="Verdana"/>
                <w:b/>
                <w:sz w:val="20"/>
                <w:szCs w:val="20"/>
              </w:rPr>
              <w:t>e</w:t>
            </w:r>
            <w:r w:rsidRPr="00175F11">
              <w:rPr>
                <w:rFonts w:ascii="Verdana" w:hAnsi="Verdana"/>
                <w:b/>
                <w:spacing w:val="1"/>
                <w:sz w:val="20"/>
                <w:szCs w:val="20"/>
              </w:rPr>
              <w:t xml:space="preserve"> </w:t>
            </w:r>
            <w:r w:rsidRPr="00175F11">
              <w:rPr>
                <w:rFonts w:ascii="Verdana" w:hAnsi="Verdana"/>
                <w:b/>
                <w:spacing w:val="-1"/>
                <w:sz w:val="20"/>
                <w:szCs w:val="20"/>
              </w:rPr>
              <w:t>i</w:t>
            </w:r>
            <w:r w:rsidRPr="00175F11">
              <w:rPr>
                <w:rFonts w:ascii="Verdana" w:hAnsi="Verdana"/>
                <w:b/>
                <w:sz w:val="20"/>
                <w:szCs w:val="20"/>
              </w:rPr>
              <w:t xml:space="preserve">n a </w:t>
            </w:r>
            <w:r w:rsidRPr="00175F11">
              <w:rPr>
                <w:rFonts w:ascii="Verdana" w:hAnsi="Verdana"/>
                <w:b/>
                <w:spacing w:val="1"/>
                <w:sz w:val="20"/>
                <w:szCs w:val="20"/>
              </w:rPr>
              <w:t>r</w:t>
            </w:r>
            <w:r w:rsidRPr="00175F11">
              <w:rPr>
                <w:rFonts w:ascii="Verdana" w:hAnsi="Verdana"/>
                <w:b/>
                <w:sz w:val="20"/>
                <w:szCs w:val="20"/>
              </w:rPr>
              <w:t>e</w:t>
            </w:r>
            <w:r w:rsidRPr="00175F11">
              <w:rPr>
                <w:rFonts w:ascii="Verdana" w:hAnsi="Verdana"/>
                <w:b/>
                <w:spacing w:val="-1"/>
                <w:sz w:val="20"/>
                <w:szCs w:val="20"/>
              </w:rPr>
              <w:t>l</w:t>
            </w:r>
            <w:r w:rsidRPr="00175F11">
              <w:rPr>
                <w:rFonts w:ascii="Verdana" w:hAnsi="Verdana"/>
                <w:b/>
                <w:sz w:val="20"/>
                <w:szCs w:val="20"/>
              </w:rPr>
              <w:t>a</w:t>
            </w:r>
            <w:r w:rsidRPr="00175F11">
              <w:rPr>
                <w:rFonts w:ascii="Verdana" w:hAnsi="Verdana"/>
                <w:b/>
                <w:spacing w:val="-1"/>
                <w:sz w:val="20"/>
                <w:szCs w:val="20"/>
              </w:rPr>
              <w:t>t</w:t>
            </w:r>
            <w:r w:rsidRPr="00175F11">
              <w:rPr>
                <w:rFonts w:ascii="Verdana" w:hAnsi="Verdana"/>
                <w:b/>
                <w:spacing w:val="1"/>
                <w:sz w:val="20"/>
                <w:szCs w:val="20"/>
              </w:rPr>
              <w:t>i</w:t>
            </w:r>
            <w:r w:rsidRPr="00175F11">
              <w:rPr>
                <w:rFonts w:ascii="Verdana" w:hAnsi="Verdana"/>
                <w:b/>
                <w:sz w:val="20"/>
                <w:szCs w:val="20"/>
              </w:rPr>
              <w:t>on</w:t>
            </w:r>
            <w:r w:rsidRPr="00175F11">
              <w:rPr>
                <w:rFonts w:ascii="Verdana" w:hAnsi="Verdana"/>
                <w:b/>
                <w:spacing w:val="-2"/>
                <w:sz w:val="20"/>
                <w:szCs w:val="20"/>
              </w:rPr>
              <w:t>a</w:t>
            </w:r>
            <w:r w:rsidRPr="00175F11">
              <w:rPr>
                <w:rFonts w:ascii="Verdana" w:hAnsi="Verdana"/>
                <w:b/>
                <w:sz w:val="20"/>
                <w:szCs w:val="20"/>
              </w:rPr>
              <w:t>l</w:t>
            </w:r>
            <w:r w:rsidRPr="00175F11">
              <w:rPr>
                <w:rFonts w:ascii="Verdana" w:hAnsi="Verdana"/>
                <w:b/>
                <w:spacing w:val="1"/>
                <w:sz w:val="20"/>
                <w:szCs w:val="20"/>
              </w:rPr>
              <w:t xml:space="preserve"> </w:t>
            </w:r>
            <w:r w:rsidRPr="00175F11">
              <w:rPr>
                <w:rFonts w:ascii="Verdana" w:hAnsi="Verdana"/>
                <w:b/>
                <w:sz w:val="20"/>
                <w:szCs w:val="20"/>
              </w:rPr>
              <w:t>d</w:t>
            </w:r>
            <w:r w:rsidRPr="00175F11">
              <w:rPr>
                <w:rFonts w:ascii="Verdana" w:hAnsi="Verdana"/>
                <w:b/>
                <w:spacing w:val="-2"/>
                <w:sz w:val="20"/>
                <w:szCs w:val="20"/>
              </w:rPr>
              <w:t>a</w:t>
            </w:r>
            <w:r w:rsidRPr="00175F11">
              <w:rPr>
                <w:rFonts w:ascii="Verdana" w:hAnsi="Verdana"/>
                <w:b/>
                <w:spacing w:val="1"/>
                <w:sz w:val="20"/>
                <w:szCs w:val="20"/>
              </w:rPr>
              <w:t>t</w:t>
            </w:r>
            <w:r w:rsidRPr="00175F11">
              <w:rPr>
                <w:rFonts w:ascii="Verdana" w:hAnsi="Verdana"/>
                <w:b/>
                <w:sz w:val="20"/>
                <w:szCs w:val="20"/>
              </w:rPr>
              <w:t>a</w:t>
            </w:r>
            <w:r w:rsidRPr="00175F11">
              <w:rPr>
                <w:rFonts w:ascii="Verdana" w:hAnsi="Verdana"/>
                <w:b/>
                <w:spacing w:val="-2"/>
                <w:sz w:val="20"/>
                <w:szCs w:val="20"/>
              </w:rPr>
              <w:t>b</w:t>
            </w:r>
            <w:r w:rsidRPr="00175F11">
              <w:rPr>
                <w:rFonts w:ascii="Verdana" w:hAnsi="Verdana"/>
                <w:b/>
                <w:sz w:val="20"/>
                <w:szCs w:val="20"/>
              </w:rPr>
              <w:t>ase</w:t>
            </w:r>
            <w:r w:rsidRPr="00175F11">
              <w:rPr>
                <w:rFonts w:ascii="Verdana" w:hAnsi="Verdana"/>
                <w:b/>
                <w:spacing w:val="-2"/>
                <w:sz w:val="20"/>
                <w:szCs w:val="20"/>
              </w:rPr>
              <w:t>:</w:t>
            </w:r>
          </w:p>
          <w:p w:rsidR="00AE41EA" w:rsidRPr="00175F11" w:rsidRDefault="00501F00" w:rsidP="00501F00">
            <w:pPr>
              <w:rPr>
                <w:rFonts w:ascii="Verdana" w:hAnsi="Verdana"/>
                <w:sz w:val="20"/>
                <w:szCs w:val="20"/>
              </w:rPr>
            </w:pPr>
            <w:r w:rsidRPr="00175F11">
              <w:rPr>
                <w:rFonts w:ascii="Verdana" w:hAnsi="Verdana"/>
                <w:spacing w:val="2"/>
                <w:sz w:val="20"/>
                <w:szCs w:val="20"/>
              </w:rPr>
              <w:t>T</w:t>
            </w:r>
            <w:r w:rsidRPr="00175F11">
              <w:rPr>
                <w:rFonts w:ascii="Verdana" w:hAnsi="Verdana"/>
                <w:sz w:val="20"/>
                <w:szCs w:val="20"/>
              </w:rPr>
              <w:t>he</w:t>
            </w:r>
            <w:r w:rsidRPr="00175F11">
              <w:rPr>
                <w:rFonts w:ascii="Verdana" w:hAnsi="Verdana"/>
                <w:spacing w:val="51"/>
                <w:sz w:val="20"/>
                <w:szCs w:val="20"/>
              </w:rPr>
              <w:t xml:space="preserve"> </w:t>
            </w:r>
            <w:r w:rsidRPr="00175F11">
              <w:rPr>
                <w:rFonts w:ascii="Verdana" w:hAnsi="Verdana"/>
                <w:sz w:val="20"/>
                <w:szCs w:val="20"/>
              </w:rPr>
              <w:t>So</w:t>
            </w:r>
            <w:r w:rsidRPr="00175F11">
              <w:rPr>
                <w:rFonts w:ascii="Verdana" w:hAnsi="Verdana"/>
                <w:spacing w:val="-2"/>
                <w:sz w:val="20"/>
                <w:szCs w:val="20"/>
              </w:rPr>
              <w:t>f</w:t>
            </w:r>
            <w:r w:rsidRPr="00175F11">
              <w:rPr>
                <w:rFonts w:ascii="Verdana" w:hAnsi="Verdana"/>
                <w:spacing w:val="1"/>
                <w:sz w:val="20"/>
                <w:szCs w:val="20"/>
              </w:rPr>
              <w:t>t</w:t>
            </w:r>
            <w:r w:rsidRPr="00175F11">
              <w:rPr>
                <w:rFonts w:ascii="Verdana" w:hAnsi="Verdana"/>
                <w:spacing w:val="-1"/>
                <w:sz w:val="20"/>
                <w:szCs w:val="20"/>
              </w:rPr>
              <w:t>w</w:t>
            </w:r>
            <w:r w:rsidRPr="00175F11">
              <w:rPr>
                <w:rFonts w:ascii="Verdana" w:hAnsi="Verdana"/>
                <w:sz w:val="20"/>
                <w:szCs w:val="20"/>
              </w:rPr>
              <w:t>a</w:t>
            </w:r>
            <w:r w:rsidRPr="00175F11">
              <w:rPr>
                <w:rFonts w:ascii="Verdana" w:hAnsi="Verdana"/>
                <w:spacing w:val="-2"/>
                <w:sz w:val="20"/>
                <w:szCs w:val="20"/>
              </w:rPr>
              <w:t>r</w:t>
            </w:r>
            <w:r w:rsidRPr="00175F11">
              <w:rPr>
                <w:rFonts w:ascii="Verdana" w:hAnsi="Verdana"/>
                <w:sz w:val="20"/>
                <w:szCs w:val="20"/>
              </w:rPr>
              <w:t>e</w:t>
            </w:r>
            <w:r w:rsidRPr="00175F11">
              <w:rPr>
                <w:rFonts w:ascii="Verdana" w:hAnsi="Verdana"/>
                <w:spacing w:val="53"/>
                <w:sz w:val="20"/>
                <w:szCs w:val="20"/>
              </w:rPr>
              <w:t xml:space="preserve"> </w:t>
            </w:r>
            <w:r w:rsidRPr="00175F11">
              <w:rPr>
                <w:rFonts w:ascii="Verdana" w:hAnsi="Verdana"/>
                <w:sz w:val="20"/>
                <w:szCs w:val="20"/>
              </w:rPr>
              <w:t>s</w:t>
            </w:r>
            <w:r w:rsidRPr="00175F11">
              <w:rPr>
                <w:rFonts w:ascii="Verdana" w:hAnsi="Verdana"/>
                <w:spacing w:val="-2"/>
                <w:sz w:val="20"/>
                <w:szCs w:val="20"/>
              </w:rPr>
              <w:t>h</w:t>
            </w:r>
            <w:r w:rsidRPr="00175F11">
              <w:rPr>
                <w:rFonts w:ascii="Verdana" w:hAnsi="Verdana"/>
                <w:sz w:val="20"/>
                <w:szCs w:val="20"/>
              </w:rPr>
              <w:t>a</w:t>
            </w:r>
            <w:r w:rsidRPr="00175F11">
              <w:rPr>
                <w:rFonts w:ascii="Verdana" w:hAnsi="Verdana"/>
                <w:spacing w:val="-1"/>
                <w:sz w:val="20"/>
                <w:szCs w:val="20"/>
              </w:rPr>
              <w:t>l</w:t>
            </w:r>
            <w:r w:rsidRPr="00175F11">
              <w:rPr>
                <w:rFonts w:ascii="Verdana" w:hAnsi="Verdana"/>
                <w:sz w:val="20"/>
                <w:szCs w:val="20"/>
              </w:rPr>
              <w:t>l</w:t>
            </w:r>
            <w:r w:rsidRPr="00175F11">
              <w:rPr>
                <w:rFonts w:ascii="Verdana" w:hAnsi="Verdana"/>
                <w:spacing w:val="54"/>
                <w:sz w:val="20"/>
                <w:szCs w:val="20"/>
              </w:rPr>
              <w:t xml:space="preserve"> </w:t>
            </w:r>
            <w:r w:rsidRPr="00175F11">
              <w:rPr>
                <w:rFonts w:ascii="Verdana" w:hAnsi="Verdana"/>
                <w:spacing w:val="-2"/>
                <w:sz w:val="20"/>
                <w:szCs w:val="20"/>
              </w:rPr>
              <w:t>s</w:t>
            </w:r>
            <w:r w:rsidRPr="00175F11">
              <w:rPr>
                <w:rFonts w:ascii="Verdana" w:hAnsi="Verdana"/>
                <w:spacing w:val="1"/>
                <w:sz w:val="20"/>
                <w:szCs w:val="20"/>
              </w:rPr>
              <w:t>t</w:t>
            </w:r>
            <w:r w:rsidRPr="00175F11">
              <w:rPr>
                <w:rFonts w:ascii="Verdana" w:hAnsi="Verdana"/>
                <w:spacing w:val="-2"/>
                <w:sz w:val="20"/>
                <w:szCs w:val="20"/>
              </w:rPr>
              <w:t>o</w:t>
            </w:r>
            <w:r w:rsidRPr="00175F11">
              <w:rPr>
                <w:rFonts w:ascii="Verdana" w:hAnsi="Verdana"/>
                <w:spacing w:val="1"/>
                <w:sz w:val="20"/>
                <w:szCs w:val="20"/>
              </w:rPr>
              <w:t>r</w:t>
            </w:r>
            <w:r w:rsidRPr="00175F11">
              <w:rPr>
                <w:rFonts w:ascii="Verdana" w:hAnsi="Verdana"/>
                <w:sz w:val="20"/>
                <w:szCs w:val="20"/>
              </w:rPr>
              <w:t>e</w:t>
            </w:r>
            <w:r w:rsidRPr="00175F11">
              <w:rPr>
                <w:rFonts w:ascii="Verdana" w:hAnsi="Verdana"/>
                <w:spacing w:val="51"/>
                <w:sz w:val="20"/>
                <w:szCs w:val="20"/>
              </w:rPr>
              <w:t xml:space="preserve"> </w:t>
            </w:r>
            <w:r w:rsidRPr="00175F11">
              <w:rPr>
                <w:rFonts w:ascii="Verdana" w:hAnsi="Verdana"/>
                <w:sz w:val="20"/>
                <w:szCs w:val="20"/>
              </w:rPr>
              <w:t>app</w:t>
            </w:r>
            <w:r w:rsidRPr="00175F11">
              <w:rPr>
                <w:rFonts w:ascii="Verdana" w:hAnsi="Verdana"/>
                <w:spacing w:val="-1"/>
                <w:sz w:val="20"/>
                <w:szCs w:val="20"/>
              </w:rPr>
              <w:t>l</w:t>
            </w:r>
            <w:r w:rsidRPr="00175F11">
              <w:rPr>
                <w:rFonts w:ascii="Verdana" w:hAnsi="Verdana"/>
                <w:spacing w:val="1"/>
                <w:sz w:val="20"/>
                <w:szCs w:val="20"/>
              </w:rPr>
              <w:t>i</w:t>
            </w:r>
            <w:r w:rsidRPr="00175F11">
              <w:rPr>
                <w:rFonts w:ascii="Verdana" w:hAnsi="Verdana"/>
                <w:sz w:val="20"/>
                <w:szCs w:val="20"/>
              </w:rPr>
              <w:t>c</w:t>
            </w:r>
            <w:r w:rsidRPr="00175F11">
              <w:rPr>
                <w:rFonts w:ascii="Verdana" w:hAnsi="Verdana"/>
                <w:spacing w:val="-2"/>
                <w:sz w:val="20"/>
                <w:szCs w:val="20"/>
              </w:rPr>
              <w:t>a</w:t>
            </w:r>
            <w:r w:rsidRPr="00175F11">
              <w:rPr>
                <w:rFonts w:ascii="Verdana" w:hAnsi="Verdana"/>
                <w:spacing w:val="1"/>
                <w:sz w:val="20"/>
                <w:szCs w:val="20"/>
              </w:rPr>
              <w:t>t</w:t>
            </w:r>
            <w:r w:rsidRPr="00175F11">
              <w:rPr>
                <w:rFonts w:ascii="Verdana" w:hAnsi="Verdana"/>
                <w:spacing w:val="-1"/>
                <w:sz w:val="20"/>
                <w:szCs w:val="20"/>
              </w:rPr>
              <w:t>i</w:t>
            </w:r>
            <w:r w:rsidRPr="00175F11">
              <w:rPr>
                <w:rFonts w:ascii="Verdana" w:hAnsi="Verdana"/>
                <w:sz w:val="20"/>
                <w:szCs w:val="20"/>
              </w:rPr>
              <w:t>on</w:t>
            </w:r>
            <w:r w:rsidRPr="00175F11">
              <w:rPr>
                <w:rFonts w:ascii="Verdana" w:hAnsi="Verdana"/>
                <w:spacing w:val="53"/>
                <w:sz w:val="20"/>
                <w:szCs w:val="20"/>
              </w:rPr>
              <w:t xml:space="preserve"> </w:t>
            </w:r>
            <w:r w:rsidRPr="00175F11">
              <w:rPr>
                <w:rFonts w:ascii="Verdana" w:hAnsi="Verdana"/>
                <w:sz w:val="20"/>
                <w:szCs w:val="20"/>
              </w:rPr>
              <w:t>p</w:t>
            </w:r>
            <w:r w:rsidRPr="00175F11">
              <w:rPr>
                <w:rFonts w:ascii="Verdana" w:hAnsi="Verdana"/>
                <w:spacing w:val="-2"/>
                <w:sz w:val="20"/>
                <w:szCs w:val="20"/>
              </w:rPr>
              <w:t>e</w:t>
            </w:r>
            <w:r w:rsidRPr="00175F11">
              <w:rPr>
                <w:rFonts w:ascii="Verdana" w:hAnsi="Verdana"/>
                <w:spacing w:val="1"/>
                <w:sz w:val="20"/>
                <w:szCs w:val="20"/>
              </w:rPr>
              <w:t>r</w:t>
            </w:r>
            <w:r w:rsidRPr="00175F11">
              <w:rPr>
                <w:rFonts w:ascii="Verdana" w:hAnsi="Verdana"/>
                <w:spacing w:val="-2"/>
                <w:sz w:val="20"/>
                <w:szCs w:val="20"/>
              </w:rPr>
              <w:t>f</w:t>
            </w:r>
            <w:r w:rsidRPr="00175F11">
              <w:rPr>
                <w:rFonts w:ascii="Verdana" w:hAnsi="Verdana"/>
                <w:sz w:val="20"/>
                <w:szCs w:val="20"/>
              </w:rPr>
              <w:t>o</w:t>
            </w:r>
            <w:r w:rsidRPr="00175F11">
              <w:rPr>
                <w:rFonts w:ascii="Verdana" w:hAnsi="Verdana"/>
                <w:spacing w:val="1"/>
                <w:sz w:val="20"/>
                <w:szCs w:val="20"/>
              </w:rPr>
              <w:t>r</w:t>
            </w:r>
            <w:r w:rsidRPr="00175F11">
              <w:rPr>
                <w:rFonts w:ascii="Verdana" w:hAnsi="Verdana"/>
                <w:spacing w:val="-4"/>
                <w:sz w:val="20"/>
                <w:szCs w:val="20"/>
              </w:rPr>
              <w:t>m</w:t>
            </w:r>
            <w:r w:rsidRPr="00175F11">
              <w:rPr>
                <w:rFonts w:ascii="Verdana" w:hAnsi="Verdana"/>
                <w:sz w:val="20"/>
                <w:szCs w:val="20"/>
              </w:rPr>
              <w:t>ance</w:t>
            </w:r>
            <w:r w:rsidRPr="00175F11">
              <w:rPr>
                <w:rFonts w:ascii="Verdana" w:hAnsi="Verdana"/>
                <w:spacing w:val="53"/>
                <w:sz w:val="20"/>
                <w:szCs w:val="20"/>
              </w:rPr>
              <w:t xml:space="preserve"> </w:t>
            </w:r>
            <w:r w:rsidRPr="00175F11">
              <w:rPr>
                <w:rFonts w:ascii="Verdana" w:hAnsi="Verdana"/>
                <w:spacing w:val="-2"/>
                <w:sz w:val="20"/>
                <w:szCs w:val="20"/>
              </w:rPr>
              <w:t>d</w:t>
            </w:r>
            <w:r w:rsidRPr="00175F11">
              <w:rPr>
                <w:rFonts w:ascii="Verdana" w:hAnsi="Verdana"/>
                <w:sz w:val="20"/>
                <w:szCs w:val="20"/>
              </w:rPr>
              <w:t>a</w:t>
            </w:r>
            <w:r w:rsidRPr="00175F11">
              <w:rPr>
                <w:rFonts w:ascii="Verdana" w:hAnsi="Verdana"/>
                <w:spacing w:val="1"/>
                <w:sz w:val="20"/>
                <w:szCs w:val="20"/>
              </w:rPr>
              <w:t>t</w:t>
            </w:r>
            <w:r w:rsidRPr="00175F11">
              <w:rPr>
                <w:rFonts w:ascii="Verdana" w:hAnsi="Verdana"/>
                <w:sz w:val="20"/>
                <w:szCs w:val="20"/>
              </w:rPr>
              <w:t>a</w:t>
            </w:r>
            <w:r w:rsidRPr="00175F11">
              <w:rPr>
                <w:rFonts w:ascii="Verdana" w:hAnsi="Verdana"/>
                <w:spacing w:val="51"/>
                <w:sz w:val="20"/>
                <w:szCs w:val="20"/>
              </w:rPr>
              <w:t xml:space="preserve"> </w:t>
            </w:r>
            <w:r w:rsidRPr="00175F11">
              <w:rPr>
                <w:rFonts w:ascii="Verdana" w:hAnsi="Verdana"/>
                <w:spacing w:val="1"/>
                <w:sz w:val="20"/>
                <w:szCs w:val="20"/>
              </w:rPr>
              <w:t>i</w:t>
            </w:r>
            <w:r w:rsidRPr="00175F11">
              <w:rPr>
                <w:rFonts w:ascii="Verdana" w:hAnsi="Verdana"/>
                <w:spacing w:val="-2"/>
                <w:sz w:val="20"/>
                <w:szCs w:val="20"/>
              </w:rPr>
              <w:t>n</w:t>
            </w:r>
            <w:r w:rsidRPr="00175F11">
              <w:rPr>
                <w:rFonts w:ascii="Verdana" w:hAnsi="Verdana"/>
                <w:spacing w:val="1"/>
                <w:sz w:val="20"/>
                <w:szCs w:val="20"/>
              </w:rPr>
              <w:t>t</w:t>
            </w:r>
            <w:r w:rsidRPr="00175F11">
              <w:rPr>
                <w:rFonts w:ascii="Verdana" w:hAnsi="Verdana"/>
                <w:sz w:val="20"/>
                <w:szCs w:val="20"/>
              </w:rPr>
              <w:t xml:space="preserve">o </w:t>
            </w:r>
            <w:r w:rsidRPr="00175F11">
              <w:rPr>
                <w:rFonts w:ascii="Verdana" w:hAnsi="Verdana"/>
                <w:spacing w:val="1"/>
                <w:sz w:val="20"/>
                <w:szCs w:val="20"/>
              </w:rPr>
              <w:t>r</w:t>
            </w:r>
            <w:r w:rsidRPr="00175F11">
              <w:rPr>
                <w:rFonts w:ascii="Verdana" w:hAnsi="Verdana"/>
                <w:sz w:val="20"/>
                <w:szCs w:val="20"/>
              </w:rPr>
              <w:t>e</w:t>
            </w:r>
            <w:r w:rsidRPr="00175F11">
              <w:rPr>
                <w:rFonts w:ascii="Verdana" w:hAnsi="Verdana"/>
                <w:spacing w:val="-1"/>
                <w:sz w:val="20"/>
                <w:szCs w:val="20"/>
              </w:rPr>
              <w:t>l</w:t>
            </w:r>
            <w:r w:rsidRPr="00175F11">
              <w:rPr>
                <w:rFonts w:ascii="Verdana" w:hAnsi="Verdana"/>
                <w:sz w:val="20"/>
                <w:szCs w:val="20"/>
              </w:rPr>
              <w:t>a</w:t>
            </w:r>
            <w:r w:rsidRPr="00175F11">
              <w:rPr>
                <w:rFonts w:ascii="Verdana" w:hAnsi="Verdana"/>
                <w:spacing w:val="-1"/>
                <w:sz w:val="20"/>
                <w:szCs w:val="20"/>
              </w:rPr>
              <w:t>t</w:t>
            </w:r>
            <w:r w:rsidRPr="00175F11">
              <w:rPr>
                <w:rFonts w:ascii="Verdana" w:hAnsi="Verdana"/>
                <w:spacing w:val="1"/>
                <w:sz w:val="20"/>
                <w:szCs w:val="20"/>
              </w:rPr>
              <w:t>i</w:t>
            </w:r>
            <w:r w:rsidRPr="00175F11">
              <w:rPr>
                <w:rFonts w:ascii="Verdana" w:hAnsi="Verdana"/>
                <w:sz w:val="20"/>
                <w:szCs w:val="20"/>
              </w:rPr>
              <w:t>on</w:t>
            </w:r>
            <w:r w:rsidRPr="00175F11">
              <w:rPr>
                <w:rFonts w:ascii="Verdana" w:hAnsi="Verdana"/>
                <w:spacing w:val="-2"/>
                <w:sz w:val="20"/>
                <w:szCs w:val="20"/>
              </w:rPr>
              <w:t>a</w:t>
            </w:r>
            <w:r w:rsidRPr="00175F11">
              <w:rPr>
                <w:rFonts w:ascii="Verdana" w:hAnsi="Verdana"/>
                <w:sz w:val="20"/>
                <w:szCs w:val="20"/>
              </w:rPr>
              <w:t>l</w:t>
            </w:r>
            <w:r w:rsidRPr="00175F11">
              <w:rPr>
                <w:rFonts w:ascii="Verdana" w:hAnsi="Verdana"/>
                <w:spacing w:val="1"/>
                <w:sz w:val="20"/>
                <w:szCs w:val="20"/>
              </w:rPr>
              <w:t xml:space="preserve"> </w:t>
            </w:r>
            <w:r w:rsidRPr="00175F11">
              <w:rPr>
                <w:rFonts w:ascii="Verdana" w:hAnsi="Verdana"/>
                <w:sz w:val="20"/>
                <w:szCs w:val="20"/>
              </w:rPr>
              <w:t>d</w:t>
            </w:r>
            <w:r w:rsidRPr="00175F11">
              <w:rPr>
                <w:rFonts w:ascii="Verdana" w:hAnsi="Verdana"/>
                <w:spacing w:val="-2"/>
                <w:sz w:val="20"/>
                <w:szCs w:val="20"/>
              </w:rPr>
              <w:t>a</w:t>
            </w:r>
            <w:r w:rsidRPr="00175F11">
              <w:rPr>
                <w:rFonts w:ascii="Verdana" w:hAnsi="Verdana"/>
                <w:spacing w:val="1"/>
                <w:sz w:val="20"/>
                <w:szCs w:val="20"/>
              </w:rPr>
              <w:t>t</w:t>
            </w:r>
            <w:r w:rsidRPr="00175F11">
              <w:rPr>
                <w:rFonts w:ascii="Verdana" w:hAnsi="Verdana"/>
                <w:sz w:val="20"/>
                <w:szCs w:val="20"/>
              </w:rPr>
              <w:t>a</w:t>
            </w:r>
            <w:r w:rsidRPr="00175F11">
              <w:rPr>
                <w:rFonts w:ascii="Verdana" w:hAnsi="Verdana"/>
                <w:spacing w:val="-2"/>
                <w:sz w:val="20"/>
                <w:szCs w:val="20"/>
              </w:rPr>
              <w:t>b</w:t>
            </w:r>
            <w:r w:rsidRPr="00175F11">
              <w:rPr>
                <w:rFonts w:ascii="Verdana" w:hAnsi="Verdana"/>
                <w:sz w:val="20"/>
                <w:szCs w:val="20"/>
              </w:rPr>
              <w:t>ase</w:t>
            </w:r>
          </w:p>
        </w:tc>
        <w:tc>
          <w:tcPr>
            <w:tcW w:w="1564" w:type="dxa"/>
            <w:tcBorders>
              <w:top w:val="single" w:sz="4" w:space="0" w:color="000000"/>
              <w:left w:val="single" w:sz="4" w:space="0" w:color="000000"/>
              <w:bottom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Not Comply</w:t>
            </w:r>
          </w:p>
        </w:tc>
      </w:tr>
      <w:tr w:rsidR="00AE41EA" w:rsidRPr="00175F11"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snapToGrid w:val="0"/>
              <w:spacing w:line="360" w:lineRule="auto"/>
              <w:rPr>
                <w:rFonts w:ascii="Verdana" w:hAnsi="Verdana" w:cs="Verdana"/>
                <w:b/>
                <w:sz w:val="20"/>
                <w:szCs w:val="20"/>
                <w:shd w:val="clear" w:color="auto" w:fill="FF00FF"/>
              </w:rPr>
            </w:pPr>
          </w:p>
        </w:tc>
      </w:tr>
      <w:tr w:rsidR="00522349" w:rsidRPr="00175F11"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175F11"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10.2.</w:t>
      </w:r>
    </w:p>
    <w:tbl>
      <w:tblPr>
        <w:tblW w:w="0" w:type="auto"/>
        <w:tblInd w:w="-459" w:type="dxa"/>
        <w:tblLayout w:type="fixed"/>
        <w:tblLook w:val="0000"/>
      </w:tblPr>
      <w:tblGrid>
        <w:gridCol w:w="6536"/>
        <w:gridCol w:w="1564"/>
        <w:gridCol w:w="1460"/>
      </w:tblGrid>
      <w:tr w:rsidR="00AE41EA" w:rsidRPr="00175F11" w:rsidTr="00626B75">
        <w:trPr>
          <w:cantSplit/>
          <w:trHeight w:val="313"/>
        </w:trPr>
        <w:tc>
          <w:tcPr>
            <w:tcW w:w="6536" w:type="dxa"/>
            <w:vMerge w:val="restart"/>
            <w:tcBorders>
              <w:top w:val="single" w:sz="4" w:space="0" w:color="000000"/>
              <w:left w:val="single" w:sz="4" w:space="0" w:color="000000"/>
              <w:bottom w:val="single" w:sz="4" w:space="0" w:color="000000"/>
            </w:tcBorders>
          </w:tcPr>
          <w:p w:rsidR="00501F00" w:rsidRPr="00175F11" w:rsidRDefault="00501F00" w:rsidP="00501F00">
            <w:pPr>
              <w:widowControl w:val="0"/>
              <w:autoSpaceDE w:val="0"/>
              <w:autoSpaceDN w:val="0"/>
              <w:adjustRightInd w:val="0"/>
              <w:spacing w:line="246" w:lineRule="exact"/>
              <w:rPr>
                <w:rFonts w:ascii="Verdana" w:hAnsi="Verdana"/>
                <w:b/>
                <w:spacing w:val="2"/>
                <w:sz w:val="20"/>
                <w:szCs w:val="20"/>
              </w:rPr>
            </w:pPr>
            <w:r w:rsidRPr="00175F11">
              <w:rPr>
                <w:rFonts w:ascii="Verdana" w:hAnsi="Verdana"/>
                <w:b/>
                <w:sz w:val="20"/>
                <w:szCs w:val="20"/>
              </w:rPr>
              <w:lastRenderedPageBreak/>
              <w:t>Suppo</w:t>
            </w:r>
            <w:r w:rsidRPr="00175F11">
              <w:rPr>
                <w:rFonts w:ascii="Verdana" w:hAnsi="Verdana"/>
                <w:b/>
                <w:spacing w:val="-2"/>
                <w:sz w:val="20"/>
                <w:szCs w:val="20"/>
              </w:rPr>
              <w:t>r</w:t>
            </w:r>
            <w:r w:rsidRPr="00175F11">
              <w:rPr>
                <w:rFonts w:ascii="Verdana" w:hAnsi="Verdana"/>
                <w:b/>
                <w:sz w:val="20"/>
                <w:szCs w:val="20"/>
              </w:rPr>
              <w:t>t</w:t>
            </w:r>
            <w:r w:rsidRPr="00175F11">
              <w:rPr>
                <w:rFonts w:ascii="Verdana" w:hAnsi="Verdana"/>
                <w:b/>
                <w:spacing w:val="1"/>
                <w:sz w:val="20"/>
                <w:szCs w:val="20"/>
              </w:rPr>
              <w:t xml:space="preserve"> </w:t>
            </w:r>
            <w:r w:rsidRPr="00175F11">
              <w:rPr>
                <w:rFonts w:ascii="Verdana" w:hAnsi="Verdana"/>
                <w:b/>
                <w:spacing w:val="-1"/>
                <w:sz w:val="20"/>
                <w:szCs w:val="20"/>
              </w:rPr>
              <w:t>l</w:t>
            </w:r>
            <w:r w:rsidRPr="00175F11">
              <w:rPr>
                <w:rFonts w:ascii="Verdana" w:hAnsi="Verdana"/>
                <w:b/>
                <w:sz w:val="20"/>
                <w:szCs w:val="20"/>
              </w:rPr>
              <w:t>a</w:t>
            </w:r>
            <w:r w:rsidRPr="00175F11">
              <w:rPr>
                <w:rFonts w:ascii="Verdana" w:hAnsi="Verdana"/>
                <w:b/>
                <w:spacing w:val="1"/>
                <w:sz w:val="20"/>
                <w:szCs w:val="20"/>
              </w:rPr>
              <w:t>r</w:t>
            </w:r>
            <w:r w:rsidRPr="00175F11">
              <w:rPr>
                <w:rFonts w:ascii="Verdana" w:hAnsi="Verdana"/>
                <w:b/>
                <w:spacing w:val="-2"/>
                <w:sz w:val="20"/>
                <w:szCs w:val="20"/>
              </w:rPr>
              <w:t>g</w:t>
            </w:r>
            <w:r w:rsidRPr="00175F11">
              <w:rPr>
                <w:rFonts w:ascii="Verdana" w:hAnsi="Verdana"/>
                <w:b/>
                <w:sz w:val="20"/>
                <w:szCs w:val="20"/>
              </w:rPr>
              <w:t>e</w:t>
            </w:r>
            <w:r w:rsidRPr="00175F11">
              <w:rPr>
                <w:rFonts w:ascii="Verdana" w:hAnsi="Verdana"/>
                <w:b/>
                <w:spacing w:val="1"/>
                <w:sz w:val="20"/>
                <w:szCs w:val="20"/>
              </w:rPr>
              <w:t xml:space="preserve"> </w:t>
            </w:r>
            <w:r w:rsidRPr="00175F11">
              <w:rPr>
                <w:rFonts w:ascii="Verdana" w:hAnsi="Verdana"/>
                <w:b/>
                <w:spacing w:val="-2"/>
                <w:sz w:val="20"/>
                <w:szCs w:val="20"/>
              </w:rPr>
              <w:t>v</w:t>
            </w:r>
            <w:r w:rsidRPr="00175F11">
              <w:rPr>
                <w:rFonts w:ascii="Verdana" w:hAnsi="Verdana"/>
                <w:b/>
                <w:sz w:val="20"/>
                <w:szCs w:val="20"/>
              </w:rPr>
              <w:t>o</w:t>
            </w:r>
            <w:r w:rsidRPr="00175F11">
              <w:rPr>
                <w:rFonts w:ascii="Verdana" w:hAnsi="Verdana"/>
                <w:b/>
                <w:spacing w:val="1"/>
                <w:sz w:val="20"/>
                <w:szCs w:val="20"/>
              </w:rPr>
              <w:t>l</w:t>
            </w:r>
            <w:r w:rsidRPr="00175F11">
              <w:rPr>
                <w:rFonts w:ascii="Verdana" w:hAnsi="Verdana"/>
                <w:b/>
                <w:sz w:val="20"/>
                <w:szCs w:val="20"/>
              </w:rPr>
              <w:t>u</w:t>
            </w:r>
            <w:r w:rsidRPr="00175F11">
              <w:rPr>
                <w:rFonts w:ascii="Verdana" w:hAnsi="Verdana"/>
                <w:b/>
                <w:spacing w:val="-4"/>
                <w:sz w:val="20"/>
                <w:szCs w:val="20"/>
              </w:rPr>
              <w:t>m</w:t>
            </w:r>
            <w:r w:rsidRPr="00175F11">
              <w:rPr>
                <w:rFonts w:ascii="Verdana" w:hAnsi="Verdana"/>
                <w:b/>
                <w:sz w:val="20"/>
                <w:szCs w:val="20"/>
              </w:rPr>
              <w:t>e</w:t>
            </w:r>
            <w:r w:rsidRPr="00175F11">
              <w:rPr>
                <w:rFonts w:ascii="Verdana" w:hAnsi="Verdana"/>
                <w:b/>
                <w:spacing w:val="1"/>
                <w:sz w:val="20"/>
                <w:szCs w:val="20"/>
              </w:rPr>
              <w:t xml:space="preserve"> </w:t>
            </w:r>
            <w:r w:rsidRPr="00175F11">
              <w:rPr>
                <w:rFonts w:ascii="Verdana" w:hAnsi="Verdana"/>
                <w:b/>
                <w:sz w:val="20"/>
                <w:szCs w:val="20"/>
              </w:rPr>
              <w:t>of</w:t>
            </w:r>
            <w:r w:rsidRPr="00175F11">
              <w:rPr>
                <w:rFonts w:ascii="Verdana" w:hAnsi="Verdana"/>
                <w:b/>
                <w:spacing w:val="1"/>
                <w:sz w:val="20"/>
                <w:szCs w:val="20"/>
              </w:rPr>
              <w:t xml:space="preserve"> </w:t>
            </w:r>
            <w:r w:rsidRPr="00175F11">
              <w:rPr>
                <w:rFonts w:ascii="Verdana" w:hAnsi="Verdana"/>
                <w:b/>
                <w:spacing w:val="-1"/>
                <w:sz w:val="20"/>
                <w:szCs w:val="20"/>
              </w:rPr>
              <w:t>m</w:t>
            </w:r>
            <w:r w:rsidRPr="00175F11">
              <w:rPr>
                <w:rFonts w:ascii="Verdana" w:hAnsi="Verdana"/>
                <w:b/>
                <w:sz w:val="20"/>
                <w:szCs w:val="20"/>
              </w:rPr>
              <w:t>e</w:t>
            </w:r>
            <w:r w:rsidRPr="00175F11">
              <w:rPr>
                <w:rFonts w:ascii="Verdana" w:hAnsi="Verdana"/>
                <w:b/>
                <w:spacing w:val="1"/>
                <w:sz w:val="20"/>
                <w:szCs w:val="20"/>
              </w:rPr>
              <w:t>t</w:t>
            </w:r>
            <w:r w:rsidRPr="00175F11">
              <w:rPr>
                <w:rFonts w:ascii="Verdana" w:hAnsi="Verdana"/>
                <w:b/>
                <w:spacing w:val="-2"/>
                <w:sz w:val="20"/>
                <w:szCs w:val="20"/>
              </w:rPr>
              <w:t>r</w:t>
            </w:r>
            <w:r w:rsidRPr="00175F11">
              <w:rPr>
                <w:rFonts w:ascii="Verdana" w:hAnsi="Verdana"/>
                <w:b/>
                <w:spacing w:val="1"/>
                <w:sz w:val="20"/>
                <w:szCs w:val="20"/>
              </w:rPr>
              <w:t>i</w:t>
            </w:r>
            <w:r w:rsidRPr="00175F11">
              <w:rPr>
                <w:rFonts w:ascii="Verdana" w:hAnsi="Verdana"/>
                <w:b/>
                <w:sz w:val="20"/>
                <w:szCs w:val="20"/>
              </w:rPr>
              <w:t>cs co</w:t>
            </w:r>
            <w:r w:rsidRPr="00175F11">
              <w:rPr>
                <w:rFonts w:ascii="Verdana" w:hAnsi="Verdana"/>
                <w:b/>
                <w:spacing w:val="-1"/>
                <w:sz w:val="20"/>
                <w:szCs w:val="20"/>
              </w:rPr>
              <w:t>l</w:t>
            </w:r>
            <w:r w:rsidRPr="00175F11">
              <w:rPr>
                <w:rFonts w:ascii="Verdana" w:hAnsi="Verdana"/>
                <w:b/>
                <w:spacing w:val="1"/>
                <w:sz w:val="20"/>
                <w:szCs w:val="20"/>
              </w:rPr>
              <w:t>l</w:t>
            </w:r>
            <w:r w:rsidRPr="00175F11">
              <w:rPr>
                <w:rFonts w:ascii="Verdana" w:hAnsi="Verdana"/>
                <w:b/>
                <w:sz w:val="20"/>
                <w:szCs w:val="20"/>
              </w:rPr>
              <w:t>e</w:t>
            </w:r>
            <w:r w:rsidRPr="00175F11">
              <w:rPr>
                <w:rFonts w:ascii="Verdana" w:hAnsi="Verdana"/>
                <w:b/>
                <w:spacing w:val="-2"/>
                <w:sz w:val="20"/>
                <w:szCs w:val="20"/>
              </w:rPr>
              <w:t>c</w:t>
            </w:r>
            <w:r w:rsidRPr="00175F11">
              <w:rPr>
                <w:rFonts w:ascii="Verdana" w:hAnsi="Verdana"/>
                <w:b/>
                <w:spacing w:val="1"/>
                <w:sz w:val="20"/>
                <w:szCs w:val="20"/>
              </w:rPr>
              <w:t>ti</w:t>
            </w:r>
            <w:r w:rsidRPr="00175F11">
              <w:rPr>
                <w:rFonts w:ascii="Verdana" w:hAnsi="Verdana"/>
                <w:b/>
                <w:spacing w:val="-2"/>
                <w:sz w:val="20"/>
                <w:szCs w:val="20"/>
              </w:rPr>
              <w:t>o</w:t>
            </w:r>
            <w:r w:rsidRPr="00175F11">
              <w:rPr>
                <w:rFonts w:ascii="Verdana" w:hAnsi="Verdana"/>
                <w:b/>
                <w:sz w:val="20"/>
                <w:szCs w:val="20"/>
              </w:rPr>
              <w:t>n</w:t>
            </w:r>
            <w:r w:rsidRPr="00175F11">
              <w:rPr>
                <w:rFonts w:ascii="Verdana" w:hAnsi="Verdana"/>
                <w:b/>
                <w:spacing w:val="2"/>
                <w:sz w:val="20"/>
                <w:szCs w:val="20"/>
              </w:rPr>
              <w:t>:</w:t>
            </w:r>
          </w:p>
          <w:p w:rsidR="00AE41EA" w:rsidRPr="00175F11" w:rsidRDefault="00501F00" w:rsidP="00501F00">
            <w:pPr>
              <w:rPr>
                <w:rFonts w:ascii="Verdana" w:hAnsi="Verdana"/>
                <w:sz w:val="20"/>
                <w:szCs w:val="20"/>
              </w:rPr>
            </w:pPr>
            <w:r w:rsidRPr="00175F11">
              <w:rPr>
                <w:rFonts w:ascii="Verdana" w:hAnsi="Verdana"/>
                <w:spacing w:val="2"/>
                <w:sz w:val="20"/>
                <w:szCs w:val="20"/>
              </w:rPr>
              <w:t>T</w:t>
            </w:r>
            <w:r w:rsidRPr="00175F11">
              <w:rPr>
                <w:rFonts w:ascii="Verdana" w:hAnsi="Verdana"/>
                <w:sz w:val="20"/>
                <w:szCs w:val="20"/>
              </w:rPr>
              <w:t>he</w:t>
            </w:r>
            <w:r w:rsidRPr="00175F11">
              <w:rPr>
                <w:rFonts w:ascii="Verdana" w:hAnsi="Verdana"/>
                <w:spacing w:val="34"/>
                <w:sz w:val="20"/>
                <w:szCs w:val="20"/>
              </w:rPr>
              <w:t xml:space="preserve"> </w:t>
            </w:r>
            <w:r w:rsidRPr="00175F11">
              <w:rPr>
                <w:rFonts w:ascii="Verdana" w:hAnsi="Verdana"/>
                <w:sz w:val="20"/>
                <w:szCs w:val="20"/>
              </w:rPr>
              <w:t>S</w:t>
            </w:r>
            <w:r w:rsidRPr="00175F11">
              <w:rPr>
                <w:rFonts w:ascii="Verdana" w:hAnsi="Verdana"/>
                <w:spacing w:val="-2"/>
                <w:sz w:val="20"/>
                <w:szCs w:val="20"/>
              </w:rPr>
              <w:t>o</w:t>
            </w:r>
            <w:r w:rsidRPr="00175F11">
              <w:rPr>
                <w:rFonts w:ascii="Verdana" w:hAnsi="Verdana"/>
                <w:spacing w:val="1"/>
                <w:sz w:val="20"/>
                <w:szCs w:val="20"/>
              </w:rPr>
              <w:t>ft</w:t>
            </w:r>
            <w:r w:rsidRPr="00175F11">
              <w:rPr>
                <w:rFonts w:ascii="Verdana" w:hAnsi="Verdana"/>
                <w:spacing w:val="-1"/>
                <w:sz w:val="20"/>
                <w:szCs w:val="20"/>
              </w:rPr>
              <w:t>w</w:t>
            </w:r>
            <w:r w:rsidRPr="00175F11">
              <w:rPr>
                <w:rFonts w:ascii="Verdana" w:hAnsi="Verdana"/>
                <w:spacing w:val="-2"/>
                <w:sz w:val="20"/>
                <w:szCs w:val="20"/>
              </w:rPr>
              <w:t>a</w:t>
            </w:r>
            <w:r w:rsidRPr="00175F11">
              <w:rPr>
                <w:rFonts w:ascii="Verdana" w:hAnsi="Verdana"/>
                <w:spacing w:val="1"/>
                <w:sz w:val="20"/>
                <w:szCs w:val="20"/>
              </w:rPr>
              <w:t>r</w:t>
            </w:r>
            <w:r w:rsidRPr="00175F11">
              <w:rPr>
                <w:rFonts w:ascii="Verdana" w:hAnsi="Verdana"/>
                <w:sz w:val="20"/>
                <w:szCs w:val="20"/>
              </w:rPr>
              <w:t>e</w:t>
            </w:r>
            <w:r w:rsidRPr="00175F11">
              <w:rPr>
                <w:rFonts w:ascii="Verdana" w:hAnsi="Verdana"/>
                <w:spacing w:val="34"/>
                <w:sz w:val="20"/>
                <w:szCs w:val="20"/>
              </w:rPr>
              <w:t xml:space="preserve"> </w:t>
            </w:r>
            <w:r w:rsidRPr="00175F11">
              <w:rPr>
                <w:rFonts w:ascii="Verdana" w:hAnsi="Verdana"/>
                <w:spacing w:val="-4"/>
                <w:sz w:val="20"/>
                <w:szCs w:val="20"/>
              </w:rPr>
              <w:t>m</w:t>
            </w:r>
            <w:r w:rsidRPr="00175F11">
              <w:rPr>
                <w:rFonts w:ascii="Verdana" w:hAnsi="Verdana"/>
                <w:sz w:val="20"/>
                <w:szCs w:val="20"/>
              </w:rPr>
              <w:t>ust</w:t>
            </w:r>
            <w:r w:rsidRPr="00175F11">
              <w:rPr>
                <w:rFonts w:ascii="Verdana" w:hAnsi="Verdana"/>
                <w:spacing w:val="37"/>
                <w:sz w:val="20"/>
                <w:szCs w:val="20"/>
              </w:rPr>
              <w:t xml:space="preserve"> </w:t>
            </w:r>
            <w:r w:rsidRPr="00175F11">
              <w:rPr>
                <w:rFonts w:ascii="Verdana" w:hAnsi="Verdana"/>
                <w:sz w:val="20"/>
                <w:szCs w:val="20"/>
              </w:rPr>
              <w:t>be</w:t>
            </w:r>
            <w:r w:rsidRPr="00175F11">
              <w:rPr>
                <w:rFonts w:ascii="Verdana" w:hAnsi="Verdana"/>
                <w:spacing w:val="34"/>
                <w:sz w:val="20"/>
                <w:szCs w:val="20"/>
              </w:rPr>
              <w:t xml:space="preserve"> </w:t>
            </w:r>
            <w:r w:rsidRPr="00175F11">
              <w:rPr>
                <w:rFonts w:ascii="Verdana" w:hAnsi="Verdana"/>
                <w:sz w:val="20"/>
                <w:szCs w:val="20"/>
              </w:rPr>
              <w:t>a</w:t>
            </w:r>
            <w:r w:rsidRPr="00175F11">
              <w:rPr>
                <w:rFonts w:ascii="Verdana" w:hAnsi="Verdana"/>
                <w:spacing w:val="-2"/>
                <w:sz w:val="20"/>
                <w:szCs w:val="20"/>
              </w:rPr>
              <w:t>b</w:t>
            </w:r>
            <w:r w:rsidRPr="00175F11">
              <w:rPr>
                <w:rFonts w:ascii="Verdana" w:hAnsi="Verdana"/>
                <w:spacing w:val="-1"/>
                <w:sz w:val="20"/>
                <w:szCs w:val="20"/>
              </w:rPr>
              <w:t>l</w:t>
            </w:r>
            <w:r w:rsidRPr="00175F11">
              <w:rPr>
                <w:rFonts w:ascii="Verdana" w:hAnsi="Verdana"/>
                <w:sz w:val="20"/>
                <w:szCs w:val="20"/>
              </w:rPr>
              <w:t>e</w:t>
            </w:r>
            <w:r w:rsidRPr="00175F11">
              <w:rPr>
                <w:rFonts w:ascii="Verdana" w:hAnsi="Verdana"/>
                <w:spacing w:val="37"/>
                <w:sz w:val="20"/>
                <w:szCs w:val="20"/>
              </w:rPr>
              <w:t xml:space="preserve"> </w:t>
            </w:r>
            <w:r w:rsidRPr="00175F11">
              <w:rPr>
                <w:rFonts w:ascii="Verdana" w:hAnsi="Verdana"/>
                <w:spacing w:val="-1"/>
                <w:sz w:val="20"/>
                <w:szCs w:val="20"/>
              </w:rPr>
              <w:t>t</w:t>
            </w:r>
            <w:r w:rsidRPr="00175F11">
              <w:rPr>
                <w:rFonts w:ascii="Verdana" w:hAnsi="Verdana"/>
                <w:sz w:val="20"/>
                <w:szCs w:val="20"/>
              </w:rPr>
              <w:t>o</w:t>
            </w:r>
            <w:r w:rsidRPr="00175F11">
              <w:rPr>
                <w:rFonts w:ascii="Verdana" w:hAnsi="Verdana"/>
                <w:spacing w:val="36"/>
                <w:sz w:val="20"/>
                <w:szCs w:val="20"/>
              </w:rPr>
              <w:t xml:space="preserve"> </w:t>
            </w:r>
            <w:r w:rsidRPr="00175F11">
              <w:rPr>
                <w:rFonts w:ascii="Verdana" w:hAnsi="Verdana"/>
                <w:spacing w:val="-4"/>
                <w:sz w:val="20"/>
                <w:szCs w:val="20"/>
              </w:rPr>
              <w:t>m</w:t>
            </w:r>
            <w:r w:rsidRPr="00175F11">
              <w:rPr>
                <w:rFonts w:ascii="Verdana" w:hAnsi="Verdana"/>
                <w:sz w:val="20"/>
                <w:szCs w:val="20"/>
              </w:rPr>
              <w:t>ana</w:t>
            </w:r>
            <w:r w:rsidRPr="00175F11">
              <w:rPr>
                <w:rFonts w:ascii="Verdana" w:hAnsi="Verdana"/>
                <w:spacing w:val="-2"/>
                <w:sz w:val="20"/>
                <w:szCs w:val="20"/>
              </w:rPr>
              <w:t>g</w:t>
            </w:r>
            <w:r w:rsidRPr="00175F11">
              <w:rPr>
                <w:rFonts w:ascii="Verdana" w:hAnsi="Verdana"/>
                <w:sz w:val="20"/>
                <w:szCs w:val="20"/>
              </w:rPr>
              <w:t>e</w:t>
            </w:r>
            <w:r w:rsidRPr="00175F11">
              <w:rPr>
                <w:rFonts w:ascii="Verdana" w:hAnsi="Verdana"/>
                <w:spacing w:val="37"/>
                <w:sz w:val="20"/>
                <w:szCs w:val="20"/>
              </w:rPr>
              <w:t xml:space="preserve"> </w:t>
            </w:r>
            <w:r w:rsidRPr="00175F11">
              <w:rPr>
                <w:rFonts w:ascii="Verdana" w:hAnsi="Verdana"/>
                <w:spacing w:val="-4"/>
                <w:sz w:val="20"/>
                <w:szCs w:val="20"/>
              </w:rPr>
              <w:t>m</w:t>
            </w:r>
            <w:r w:rsidRPr="00175F11">
              <w:rPr>
                <w:rFonts w:ascii="Verdana" w:hAnsi="Verdana"/>
                <w:sz w:val="20"/>
                <w:szCs w:val="20"/>
              </w:rPr>
              <w:t>e</w:t>
            </w:r>
            <w:r w:rsidRPr="00175F11">
              <w:rPr>
                <w:rFonts w:ascii="Verdana" w:hAnsi="Verdana"/>
                <w:spacing w:val="1"/>
                <w:sz w:val="20"/>
                <w:szCs w:val="20"/>
              </w:rPr>
              <w:t>tri</w:t>
            </w:r>
            <w:r w:rsidRPr="00175F11">
              <w:rPr>
                <w:rFonts w:ascii="Verdana" w:hAnsi="Verdana"/>
                <w:spacing w:val="-2"/>
                <w:sz w:val="20"/>
                <w:szCs w:val="20"/>
              </w:rPr>
              <w:t>c</w:t>
            </w:r>
            <w:r w:rsidRPr="00175F11">
              <w:rPr>
                <w:rFonts w:ascii="Verdana" w:hAnsi="Verdana"/>
                <w:sz w:val="20"/>
                <w:szCs w:val="20"/>
              </w:rPr>
              <w:t>s</w:t>
            </w:r>
            <w:r w:rsidRPr="00175F11">
              <w:rPr>
                <w:rFonts w:ascii="Verdana" w:hAnsi="Verdana"/>
                <w:spacing w:val="34"/>
                <w:sz w:val="20"/>
                <w:szCs w:val="20"/>
              </w:rPr>
              <w:t xml:space="preserve"> </w:t>
            </w:r>
            <w:r w:rsidRPr="00175F11">
              <w:rPr>
                <w:rFonts w:ascii="Verdana" w:hAnsi="Verdana"/>
                <w:spacing w:val="1"/>
                <w:sz w:val="20"/>
                <w:szCs w:val="20"/>
              </w:rPr>
              <w:t>fr</w:t>
            </w:r>
            <w:r w:rsidRPr="00175F11">
              <w:rPr>
                <w:rFonts w:ascii="Verdana" w:hAnsi="Verdana"/>
                <w:sz w:val="20"/>
                <w:szCs w:val="20"/>
              </w:rPr>
              <w:t>om</w:t>
            </w:r>
            <w:r w:rsidRPr="00175F11">
              <w:rPr>
                <w:rFonts w:ascii="Verdana" w:hAnsi="Verdana"/>
                <w:spacing w:val="32"/>
                <w:sz w:val="20"/>
                <w:szCs w:val="20"/>
              </w:rPr>
              <w:t xml:space="preserve"> </w:t>
            </w:r>
            <w:r w:rsidRPr="00175F11">
              <w:rPr>
                <w:rFonts w:ascii="Verdana" w:hAnsi="Verdana"/>
                <w:sz w:val="20"/>
                <w:szCs w:val="20"/>
              </w:rPr>
              <w:t>at</w:t>
            </w:r>
            <w:r w:rsidRPr="00175F11">
              <w:rPr>
                <w:rFonts w:ascii="Verdana" w:hAnsi="Verdana"/>
                <w:spacing w:val="35"/>
                <w:sz w:val="20"/>
                <w:szCs w:val="20"/>
              </w:rPr>
              <w:t xml:space="preserve"> </w:t>
            </w:r>
            <w:r w:rsidRPr="00175F11">
              <w:rPr>
                <w:rFonts w:ascii="Verdana" w:hAnsi="Verdana"/>
                <w:spacing w:val="-1"/>
                <w:sz w:val="20"/>
                <w:szCs w:val="20"/>
              </w:rPr>
              <w:t>l</w:t>
            </w:r>
            <w:r w:rsidRPr="00175F11">
              <w:rPr>
                <w:rFonts w:ascii="Verdana" w:hAnsi="Verdana"/>
                <w:sz w:val="20"/>
                <w:szCs w:val="20"/>
              </w:rPr>
              <w:t>ea</w:t>
            </w:r>
            <w:r w:rsidRPr="00175F11">
              <w:rPr>
                <w:rFonts w:ascii="Verdana" w:hAnsi="Verdana"/>
                <w:spacing w:val="-2"/>
                <w:sz w:val="20"/>
                <w:szCs w:val="20"/>
              </w:rPr>
              <w:t>s</w:t>
            </w:r>
            <w:r w:rsidRPr="00175F11">
              <w:rPr>
                <w:rFonts w:ascii="Verdana" w:hAnsi="Verdana"/>
                <w:sz w:val="20"/>
                <w:szCs w:val="20"/>
              </w:rPr>
              <w:t>t 300</w:t>
            </w:r>
            <w:r w:rsidRPr="00175F11">
              <w:rPr>
                <w:rFonts w:ascii="Verdana" w:hAnsi="Verdana"/>
                <w:spacing w:val="-2"/>
                <w:sz w:val="20"/>
                <w:szCs w:val="20"/>
              </w:rPr>
              <w:t xml:space="preserve"> </w:t>
            </w:r>
            <w:r w:rsidRPr="00175F11">
              <w:rPr>
                <w:rFonts w:ascii="Verdana" w:hAnsi="Verdana"/>
                <w:spacing w:val="3"/>
                <w:sz w:val="20"/>
                <w:szCs w:val="20"/>
              </w:rPr>
              <w:t>a</w:t>
            </w:r>
            <w:r w:rsidRPr="00175F11">
              <w:rPr>
                <w:rFonts w:ascii="Verdana" w:hAnsi="Verdana"/>
                <w:spacing w:val="-2"/>
                <w:sz w:val="20"/>
                <w:szCs w:val="20"/>
              </w:rPr>
              <w:t>g</w:t>
            </w:r>
            <w:r w:rsidRPr="00175F11">
              <w:rPr>
                <w:rFonts w:ascii="Verdana" w:hAnsi="Verdana"/>
                <w:sz w:val="20"/>
                <w:szCs w:val="20"/>
              </w:rPr>
              <w:t>en</w:t>
            </w:r>
            <w:r w:rsidRPr="00175F11">
              <w:rPr>
                <w:rFonts w:ascii="Verdana" w:hAnsi="Verdana"/>
                <w:spacing w:val="1"/>
                <w:sz w:val="20"/>
                <w:szCs w:val="20"/>
              </w:rPr>
              <w:t>t</w:t>
            </w:r>
            <w:r w:rsidRPr="00175F11">
              <w:rPr>
                <w:rFonts w:ascii="Verdana" w:hAnsi="Verdana"/>
                <w:sz w:val="20"/>
                <w:szCs w:val="20"/>
              </w:rPr>
              <w:t>s</w:t>
            </w:r>
            <w:r w:rsidRPr="00175F11">
              <w:rPr>
                <w:rFonts w:ascii="Verdana" w:hAnsi="Verdana"/>
                <w:spacing w:val="-2"/>
                <w:sz w:val="20"/>
                <w:szCs w:val="20"/>
              </w:rPr>
              <w:t xml:space="preserve"> </w:t>
            </w:r>
            <w:r w:rsidRPr="00175F11">
              <w:rPr>
                <w:rFonts w:ascii="Verdana" w:hAnsi="Verdana"/>
                <w:sz w:val="20"/>
                <w:szCs w:val="20"/>
              </w:rPr>
              <w:t>con</w:t>
            </w:r>
            <w:r w:rsidRPr="00175F11">
              <w:rPr>
                <w:rFonts w:ascii="Verdana" w:hAnsi="Verdana"/>
                <w:spacing w:val="-2"/>
                <w:sz w:val="20"/>
                <w:szCs w:val="20"/>
              </w:rPr>
              <w:t>c</w:t>
            </w:r>
            <w:r w:rsidRPr="00175F11">
              <w:rPr>
                <w:rFonts w:ascii="Verdana" w:hAnsi="Verdana"/>
                <w:sz w:val="20"/>
                <w:szCs w:val="20"/>
              </w:rPr>
              <w:t>u</w:t>
            </w:r>
            <w:r w:rsidRPr="00175F11">
              <w:rPr>
                <w:rFonts w:ascii="Verdana" w:hAnsi="Verdana"/>
                <w:spacing w:val="-2"/>
                <w:sz w:val="20"/>
                <w:szCs w:val="20"/>
              </w:rPr>
              <w:t>r</w:t>
            </w:r>
            <w:r w:rsidRPr="00175F11">
              <w:rPr>
                <w:rFonts w:ascii="Verdana" w:hAnsi="Verdana"/>
                <w:spacing w:val="1"/>
                <w:sz w:val="20"/>
                <w:szCs w:val="20"/>
              </w:rPr>
              <w:t>r</w:t>
            </w:r>
            <w:r w:rsidRPr="00175F11">
              <w:rPr>
                <w:rFonts w:ascii="Verdana" w:hAnsi="Verdana"/>
                <w:sz w:val="20"/>
                <w:szCs w:val="20"/>
              </w:rPr>
              <w:t>e</w:t>
            </w:r>
            <w:r w:rsidRPr="00175F11">
              <w:rPr>
                <w:rFonts w:ascii="Verdana" w:hAnsi="Verdana"/>
                <w:spacing w:val="-2"/>
                <w:sz w:val="20"/>
                <w:szCs w:val="20"/>
              </w:rPr>
              <w:t>n</w:t>
            </w:r>
            <w:r w:rsidRPr="00175F11">
              <w:rPr>
                <w:rFonts w:ascii="Verdana" w:hAnsi="Verdana"/>
                <w:spacing w:val="1"/>
                <w:sz w:val="20"/>
                <w:szCs w:val="20"/>
              </w:rPr>
              <w:t>tl</w:t>
            </w:r>
            <w:r w:rsidRPr="00175F11">
              <w:rPr>
                <w:rFonts w:ascii="Verdana" w:hAnsi="Verdana"/>
                <w:sz w:val="20"/>
                <w:szCs w:val="20"/>
              </w:rPr>
              <w:t>y</w:t>
            </w:r>
            <w:r w:rsidRPr="00175F11">
              <w:rPr>
                <w:rFonts w:ascii="Verdana" w:hAnsi="Verdana"/>
                <w:spacing w:val="-3"/>
                <w:sz w:val="20"/>
                <w:szCs w:val="20"/>
              </w:rPr>
              <w:t xml:space="preserve"> </w:t>
            </w:r>
            <w:r w:rsidRPr="00175F11">
              <w:rPr>
                <w:rFonts w:ascii="Verdana" w:hAnsi="Verdana"/>
                <w:spacing w:val="1"/>
                <w:sz w:val="20"/>
                <w:szCs w:val="20"/>
              </w:rPr>
              <w:t>f</w:t>
            </w:r>
            <w:r w:rsidRPr="00175F11">
              <w:rPr>
                <w:rFonts w:ascii="Verdana" w:hAnsi="Verdana"/>
                <w:sz w:val="20"/>
                <w:szCs w:val="20"/>
              </w:rPr>
              <w:t>or</w:t>
            </w:r>
            <w:r w:rsidRPr="00175F11">
              <w:rPr>
                <w:rFonts w:ascii="Verdana" w:hAnsi="Verdana"/>
                <w:spacing w:val="-1"/>
                <w:sz w:val="20"/>
                <w:szCs w:val="20"/>
              </w:rPr>
              <w:t xml:space="preserve"> </w:t>
            </w:r>
            <w:r w:rsidRPr="00175F11">
              <w:rPr>
                <w:rFonts w:ascii="Verdana" w:hAnsi="Verdana"/>
                <w:sz w:val="20"/>
                <w:szCs w:val="20"/>
              </w:rPr>
              <w:t xml:space="preserve">each </w:t>
            </w:r>
            <w:r w:rsidRPr="00175F11">
              <w:rPr>
                <w:rFonts w:ascii="Verdana" w:hAnsi="Verdana"/>
                <w:spacing w:val="-4"/>
                <w:sz w:val="20"/>
                <w:szCs w:val="20"/>
              </w:rPr>
              <w:t>m</w:t>
            </w:r>
            <w:r w:rsidRPr="00175F11">
              <w:rPr>
                <w:rFonts w:ascii="Verdana" w:hAnsi="Verdana"/>
                <w:sz w:val="20"/>
                <w:szCs w:val="20"/>
              </w:rPr>
              <w:t>e</w:t>
            </w:r>
            <w:r w:rsidRPr="00175F11">
              <w:rPr>
                <w:rFonts w:ascii="Verdana" w:hAnsi="Verdana"/>
                <w:spacing w:val="1"/>
                <w:sz w:val="20"/>
                <w:szCs w:val="20"/>
              </w:rPr>
              <w:t>t</w:t>
            </w:r>
            <w:r w:rsidRPr="00175F11">
              <w:rPr>
                <w:rFonts w:ascii="Verdana" w:hAnsi="Verdana"/>
                <w:spacing w:val="-2"/>
                <w:sz w:val="20"/>
                <w:szCs w:val="20"/>
              </w:rPr>
              <w:t>r</w:t>
            </w:r>
            <w:r w:rsidRPr="00175F11">
              <w:rPr>
                <w:rFonts w:ascii="Verdana" w:hAnsi="Verdana"/>
                <w:spacing w:val="1"/>
                <w:sz w:val="20"/>
                <w:szCs w:val="20"/>
              </w:rPr>
              <w:t>i</w:t>
            </w:r>
            <w:r w:rsidRPr="00175F11">
              <w:rPr>
                <w:rFonts w:ascii="Verdana" w:hAnsi="Verdana"/>
                <w:sz w:val="20"/>
                <w:szCs w:val="20"/>
              </w:rPr>
              <w:t>c</w:t>
            </w:r>
            <w:r w:rsidRPr="00175F11">
              <w:rPr>
                <w:rFonts w:ascii="Verdana" w:hAnsi="Verdana"/>
                <w:spacing w:val="1"/>
                <w:sz w:val="20"/>
                <w:szCs w:val="20"/>
              </w:rPr>
              <w:t xml:space="preserve"> </w:t>
            </w:r>
            <w:r w:rsidRPr="00175F11">
              <w:rPr>
                <w:rFonts w:ascii="Verdana" w:hAnsi="Verdana"/>
                <w:spacing w:val="-2"/>
                <w:sz w:val="20"/>
                <w:szCs w:val="20"/>
              </w:rPr>
              <w:t>c</w:t>
            </w:r>
            <w:r w:rsidRPr="00175F11">
              <w:rPr>
                <w:rFonts w:ascii="Verdana" w:hAnsi="Verdana"/>
                <w:sz w:val="20"/>
                <w:szCs w:val="20"/>
              </w:rPr>
              <w:t>o</w:t>
            </w:r>
            <w:r w:rsidRPr="00175F11">
              <w:rPr>
                <w:rFonts w:ascii="Verdana" w:hAnsi="Verdana"/>
                <w:spacing w:val="-1"/>
                <w:sz w:val="20"/>
                <w:szCs w:val="20"/>
              </w:rPr>
              <w:t>l</w:t>
            </w:r>
            <w:r w:rsidRPr="00175F11">
              <w:rPr>
                <w:rFonts w:ascii="Verdana" w:hAnsi="Verdana"/>
                <w:spacing w:val="1"/>
                <w:sz w:val="20"/>
                <w:szCs w:val="20"/>
              </w:rPr>
              <w:t>l</w:t>
            </w:r>
            <w:r w:rsidRPr="00175F11">
              <w:rPr>
                <w:rFonts w:ascii="Verdana" w:hAnsi="Verdana"/>
                <w:sz w:val="20"/>
                <w:szCs w:val="20"/>
              </w:rPr>
              <w:t>e</w:t>
            </w:r>
            <w:r w:rsidRPr="00175F11">
              <w:rPr>
                <w:rFonts w:ascii="Verdana" w:hAnsi="Verdana"/>
                <w:spacing w:val="-2"/>
                <w:sz w:val="20"/>
                <w:szCs w:val="20"/>
              </w:rPr>
              <w:t>c</w:t>
            </w:r>
            <w:r w:rsidRPr="00175F11">
              <w:rPr>
                <w:rFonts w:ascii="Verdana" w:hAnsi="Verdana"/>
                <w:spacing w:val="1"/>
                <w:sz w:val="20"/>
                <w:szCs w:val="20"/>
              </w:rPr>
              <w:t>t</w:t>
            </w:r>
            <w:r w:rsidRPr="00175F11">
              <w:rPr>
                <w:rFonts w:ascii="Verdana" w:hAnsi="Verdana"/>
                <w:spacing w:val="-1"/>
                <w:sz w:val="20"/>
                <w:szCs w:val="20"/>
              </w:rPr>
              <w:t>i</w:t>
            </w:r>
            <w:r w:rsidRPr="00175F11">
              <w:rPr>
                <w:rFonts w:ascii="Verdana" w:hAnsi="Verdana"/>
                <w:sz w:val="20"/>
                <w:szCs w:val="20"/>
              </w:rPr>
              <w:t>on s</w:t>
            </w:r>
            <w:r w:rsidRPr="00175F11">
              <w:rPr>
                <w:rFonts w:ascii="Verdana" w:hAnsi="Verdana"/>
                <w:spacing w:val="-2"/>
                <w:sz w:val="20"/>
                <w:szCs w:val="20"/>
              </w:rPr>
              <w:t>e</w:t>
            </w:r>
            <w:r w:rsidRPr="00175F11">
              <w:rPr>
                <w:rFonts w:ascii="Verdana" w:hAnsi="Verdana"/>
                <w:spacing w:val="1"/>
                <w:sz w:val="20"/>
                <w:szCs w:val="20"/>
              </w:rPr>
              <w:t>r</w:t>
            </w:r>
            <w:r w:rsidRPr="00175F11">
              <w:rPr>
                <w:rFonts w:ascii="Verdana" w:hAnsi="Verdana"/>
                <w:spacing w:val="-2"/>
                <w:sz w:val="20"/>
                <w:szCs w:val="20"/>
              </w:rPr>
              <w:t>v</w:t>
            </w:r>
            <w:r w:rsidRPr="00175F11">
              <w:rPr>
                <w:rFonts w:ascii="Verdana" w:hAnsi="Verdana"/>
                <w:sz w:val="20"/>
                <w:szCs w:val="20"/>
              </w:rPr>
              <w:t>er</w:t>
            </w:r>
          </w:p>
        </w:tc>
        <w:tc>
          <w:tcPr>
            <w:tcW w:w="1564" w:type="dxa"/>
            <w:tcBorders>
              <w:top w:val="single" w:sz="4" w:space="0" w:color="000000"/>
              <w:left w:val="single" w:sz="4" w:space="0" w:color="000000"/>
              <w:bottom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Not Comply</w:t>
            </w:r>
          </w:p>
        </w:tc>
      </w:tr>
      <w:tr w:rsidR="00AE41EA" w:rsidRPr="00175F11"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snapToGrid w:val="0"/>
              <w:spacing w:line="360" w:lineRule="auto"/>
              <w:rPr>
                <w:rFonts w:ascii="Verdana" w:hAnsi="Verdana" w:cs="Verdana"/>
                <w:b/>
                <w:sz w:val="20"/>
                <w:szCs w:val="20"/>
                <w:shd w:val="clear" w:color="auto" w:fill="FF00FF"/>
              </w:rPr>
            </w:pPr>
          </w:p>
        </w:tc>
      </w:tr>
      <w:tr w:rsidR="00522349" w:rsidRPr="00175F11"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175F11" w:rsidRDefault="00522349" w:rsidP="00626B75">
            <w:pPr>
              <w:snapToGrid w:val="0"/>
              <w:spacing w:line="360" w:lineRule="auto"/>
              <w:rPr>
                <w:rFonts w:ascii="Verdana" w:hAnsi="Verdana" w:cs="Verdana"/>
                <w:b/>
                <w:sz w:val="20"/>
                <w:szCs w:val="20"/>
                <w:shd w:val="clear" w:color="auto" w:fill="FF00FF"/>
              </w:rPr>
            </w:pPr>
          </w:p>
        </w:tc>
      </w:tr>
    </w:tbl>
    <w:p w:rsidR="00AE41EA" w:rsidRPr="00175F11" w:rsidRDefault="00AE41EA">
      <w:pPr>
        <w:rPr>
          <w:rFonts w:ascii="Verdana" w:hAnsi="Verdana"/>
          <w:color w:val="000080"/>
          <w:sz w:val="20"/>
          <w:szCs w:val="20"/>
        </w:rPr>
      </w:pPr>
    </w:p>
    <w:p w:rsidR="007D06C8" w:rsidRPr="003643B8" w:rsidRDefault="00BD341A" w:rsidP="007D06C8">
      <w:pPr>
        <w:spacing w:line="360" w:lineRule="auto"/>
        <w:rPr>
          <w:rFonts w:ascii="Verdana" w:hAnsi="Verdana" w:cs="Verdana"/>
          <w:b/>
          <w:sz w:val="20"/>
          <w:szCs w:val="20"/>
        </w:rPr>
      </w:pPr>
      <w:r>
        <w:rPr>
          <w:rFonts w:ascii="Verdana" w:hAnsi="Verdana" w:cs="Verdana"/>
          <w:b/>
          <w:sz w:val="20"/>
          <w:szCs w:val="20"/>
        </w:rPr>
        <w:t xml:space="preserve">11.  </w:t>
      </w:r>
      <w:r w:rsidR="007D06C8" w:rsidRPr="003643B8">
        <w:rPr>
          <w:rFonts w:ascii="Verdana" w:hAnsi="Verdana" w:cs="Verdana"/>
          <w:b/>
          <w:sz w:val="20"/>
          <w:szCs w:val="20"/>
        </w:rPr>
        <w:t xml:space="preserve">Mandatory: </w:t>
      </w:r>
      <w:r>
        <w:rPr>
          <w:rFonts w:ascii="Verdana" w:hAnsi="Verdana" w:cs="Verdana"/>
          <w:b/>
          <w:sz w:val="20"/>
          <w:szCs w:val="20"/>
        </w:rPr>
        <w:t xml:space="preserve"> </w:t>
      </w:r>
      <w:r w:rsidR="007D06C8">
        <w:rPr>
          <w:rFonts w:ascii="Verdana" w:hAnsi="Verdana" w:cs="Verdana"/>
          <w:b/>
          <w:sz w:val="20"/>
          <w:szCs w:val="20"/>
        </w:rPr>
        <w:t>APM Management Tool Integration Requirement</w:t>
      </w:r>
    </w:p>
    <w:p w:rsidR="007D06C8" w:rsidRPr="00BD341A" w:rsidRDefault="00BD341A" w:rsidP="00BD341A">
      <w:pPr>
        <w:spacing w:line="360" w:lineRule="auto"/>
        <w:rPr>
          <w:rFonts w:ascii="Verdana" w:hAnsi="Verdana" w:cs="Verdana"/>
          <w:b/>
          <w:sz w:val="20"/>
          <w:szCs w:val="20"/>
        </w:rPr>
      </w:pPr>
      <w:r w:rsidRPr="00BD341A">
        <w:rPr>
          <w:rFonts w:ascii="Verdana" w:hAnsi="Verdana" w:cs="Verdana"/>
          <w:b/>
          <w:sz w:val="20"/>
          <w:szCs w:val="20"/>
        </w:rPr>
        <w:t>11.1</w:t>
      </w:r>
    </w:p>
    <w:tbl>
      <w:tblPr>
        <w:tblW w:w="0" w:type="auto"/>
        <w:tblInd w:w="-459" w:type="dxa"/>
        <w:tblLayout w:type="fixed"/>
        <w:tblLook w:val="0000"/>
      </w:tblPr>
      <w:tblGrid>
        <w:gridCol w:w="6536"/>
        <w:gridCol w:w="1564"/>
        <w:gridCol w:w="1460"/>
      </w:tblGrid>
      <w:tr w:rsidR="00AE41EA" w:rsidRPr="00175F11" w:rsidTr="00626B75">
        <w:trPr>
          <w:cantSplit/>
          <w:trHeight w:val="313"/>
        </w:trPr>
        <w:tc>
          <w:tcPr>
            <w:tcW w:w="6536" w:type="dxa"/>
            <w:vMerge w:val="restart"/>
            <w:tcBorders>
              <w:top w:val="single" w:sz="4" w:space="0" w:color="000000"/>
              <w:left w:val="single" w:sz="4" w:space="0" w:color="000000"/>
              <w:bottom w:val="single" w:sz="4" w:space="0" w:color="000000"/>
            </w:tcBorders>
          </w:tcPr>
          <w:p w:rsidR="00175F11" w:rsidRPr="00175F11" w:rsidRDefault="00175F11" w:rsidP="00626B75">
            <w:pPr>
              <w:rPr>
                <w:rFonts w:ascii="Verdana" w:hAnsi="Verdana"/>
                <w:b/>
                <w:spacing w:val="-2"/>
                <w:sz w:val="20"/>
                <w:szCs w:val="20"/>
              </w:rPr>
            </w:pPr>
            <w:r w:rsidRPr="00175F11">
              <w:rPr>
                <w:rFonts w:ascii="Verdana" w:hAnsi="Verdana"/>
                <w:b/>
                <w:spacing w:val="-4"/>
                <w:sz w:val="20"/>
                <w:szCs w:val="20"/>
              </w:rPr>
              <w:t>I</w:t>
            </w:r>
            <w:r w:rsidRPr="00175F11">
              <w:rPr>
                <w:rFonts w:ascii="Verdana" w:hAnsi="Verdana"/>
                <w:b/>
                <w:sz w:val="20"/>
                <w:szCs w:val="20"/>
              </w:rPr>
              <w:t>n</w:t>
            </w:r>
            <w:r w:rsidRPr="00175F11">
              <w:rPr>
                <w:rFonts w:ascii="Verdana" w:hAnsi="Verdana"/>
                <w:b/>
                <w:spacing w:val="1"/>
                <w:sz w:val="20"/>
                <w:szCs w:val="20"/>
              </w:rPr>
              <w:t>t</w:t>
            </w:r>
            <w:r w:rsidRPr="00175F11">
              <w:rPr>
                <w:rFonts w:ascii="Verdana" w:hAnsi="Verdana"/>
                <w:b/>
                <w:sz w:val="20"/>
                <w:szCs w:val="20"/>
              </w:rPr>
              <w:t>e</w:t>
            </w:r>
            <w:r w:rsidRPr="00175F11">
              <w:rPr>
                <w:rFonts w:ascii="Verdana" w:hAnsi="Verdana"/>
                <w:b/>
                <w:spacing w:val="-2"/>
                <w:sz w:val="20"/>
                <w:szCs w:val="20"/>
              </w:rPr>
              <w:t>g</w:t>
            </w:r>
            <w:r w:rsidRPr="00175F11">
              <w:rPr>
                <w:rFonts w:ascii="Verdana" w:hAnsi="Verdana"/>
                <w:b/>
                <w:spacing w:val="1"/>
                <w:sz w:val="20"/>
                <w:szCs w:val="20"/>
              </w:rPr>
              <w:t>r</w:t>
            </w:r>
            <w:r w:rsidRPr="00175F11">
              <w:rPr>
                <w:rFonts w:ascii="Verdana" w:hAnsi="Verdana"/>
                <w:b/>
                <w:sz w:val="20"/>
                <w:szCs w:val="20"/>
              </w:rPr>
              <w:t>a</w:t>
            </w:r>
            <w:r w:rsidRPr="00175F11">
              <w:rPr>
                <w:rFonts w:ascii="Verdana" w:hAnsi="Verdana"/>
                <w:b/>
                <w:spacing w:val="1"/>
                <w:sz w:val="20"/>
                <w:szCs w:val="20"/>
              </w:rPr>
              <w:t>ti</w:t>
            </w:r>
            <w:r w:rsidRPr="00175F11">
              <w:rPr>
                <w:rFonts w:ascii="Verdana" w:hAnsi="Verdana"/>
                <w:b/>
                <w:sz w:val="20"/>
                <w:szCs w:val="20"/>
              </w:rPr>
              <w:t xml:space="preserve">on </w:t>
            </w:r>
            <w:r w:rsidRPr="00175F11">
              <w:rPr>
                <w:rFonts w:ascii="Verdana" w:hAnsi="Verdana"/>
                <w:b/>
                <w:spacing w:val="-2"/>
                <w:sz w:val="20"/>
                <w:szCs w:val="20"/>
              </w:rPr>
              <w:t>v</w:t>
            </w:r>
            <w:r w:rsidRPr="00175F11">
              <w:rPr>
                <w:rFonts w:ascii="Verdana" w:hAnsi="Verdana"/>
                <w:b/>
                <w:spacing w:val="1"/>
                <w:sz w:val="20"/>
                <w:szCs w:val="20"/>
              </w:rPr>
              <w:t>i</w:t>
            </w:r>
            <w:r w:rsidRPr="00175F11">
              <w:rPr>
                <w:rFonts w:ascii="Verdana" w:hAnsi="Verdana"/>
                <w:b/>
                <w:sz w:val="20"/>
                <w:szCs w:val="20"/>
              </w:rPr>
              <w:t>e</w:t>
            </w:r>
            <w:r w:rsidRPr="00175F11">
              <w:rPr>
                <w:rFonts w:ascii="Verdana" w:hAnsi="Verdana"/>
                <w:b/>
                <w:spacing w:val="-1"/>
                <w:sz w:val="20"/>
                <w:szCs w:val="20"/>
              </w:rPr>
              <w:t>w</w:t>
            </w:r>
            <w:r w:rsidRPr="00175F11">
              <w:rPr>
                <w:rFonts w:ascii="Verdana" w:hAnsi="Verdana"/>
                <w:b/>
                <w:sz w:val="20"/>
                <w:szCs w:val="20"/>
              </w:rPr>
              <w:t>s</w:t>
            </w:r>
            <w:r w:rsidRPr="00175F11">
              <w:rPr>
                <w:rFonts w:ascii="Verdana" w:hAnsi="Verdana"/>
                <w:b/>
                <w:spacing w:val="-2"/>
                <w:sz w:val="20"/>
                <w:szCs w:val="20"/>
              </w:rPr>
              <w:t>:</w:t>
            </w:r>
          </w:p>
          <w:p w:rsidR="00AE41EA" w:rsidRPr="00175F11" w:rsidRDefault="00175F11" w:rsidP="00626B75">
            <w:pPr>
              <w:rPr>
                <w:rFonts w:ascii="Verdana" w:hAnsi="Verdana"/>
                <w:sz w:val="20"/>
                <w:szCs w:val="20"/>
              </w:rPr>
            </w:pPr>
            <w:r w:rsidRPr="00175F11">
              <w:rPr>
                <w:rFonts w:ascii="Verdana" w:hAnsi="Verdana"/>
                <w:spacing w:val="2"/>
                <w:sz w:val="20"/>
                <w:szCs w:val="20"/>
              </w:rPr>
              <w:t>T</w:t>
            </w:r>
            <w:r w:rsidRPr="00175F11">
              <w:rPr>
                <w:rFonts w:ascii="Verdana" w:hAnsi="Verdana"/>
                <w:sz w:val="20"/>
                <w:szCs w:val="20"/>
              </w:rPr>
              <w:t>he</w:t>
            </w:r>
            <w:r w:rsidRPr="00175F11">
              <w:rPr>
                <w:rFonts w:ascii="Verdana" w:hAnsi="Verdana"/>
                <w:spacing w:val="24"/>
                <w:sz w:val="20"/>
                <w:szCs w:val="20"/>
              </w:rPr>
              <w:t xml:space="preserve"> </w:t>
            </w:r>
            <w:r w:rsidRPr="00175F11">
              <w:rPr>
                <w:rFonts w:ascii="Verdana" w:hAnsi="Verdana"/>
                <w:spacing w:val="-3"/>
                <w:sz w:val="20"/>
                <w:szCs w:val="20"/>
              </w:rPr>
              <w:t>S</w:t>
            </w:r>
            <w:r w:rsidRPr="00175F11">
              <w:rPr>
                <w:rFonts w:ascii="Verdana" w:hAnsi="Verdana"/>
                <w:sz w:val="20"/>
                <w:szCs w:val="20"/>
              </w:rPr>
              <w:t>o</w:t>
            </w:r>
            <w:r w:rsidRPr="00175F11">
              <w:rPr>
                <w:rFonts w:ascii="Verdana" w:hAnsi="Verdana"/>
                <w:spacing w:val="-2"/>
                <w:sz w:val="20"/>
                <w:szCs w:val="20"/>
              </w:rPr>
              <w:t>f</w:t>
            </w:r>
            <w:r w:rsidRPr="00175F11">
              <w:rPr>
                <w:rFonts w:ascii="Verdana" w:hAnsi="Verdana"/>
                <w:spacing w:val="1"/>
                <w:sz w:val="20"/>
                <w:szCs w:val="20"/>
              </w:rPr>
              <w:t>t</w:t>
            </w:r>
            <w:r w:rsidRPr="00175F11">
              <w:rPr>
                <w:rFonts w:ascii="Verdana" w:hAnsi="Verdana"/>
                <w:spacing w:val="-1"/>
                <w:sz w:val="20"/>
                <w:szCs w:val="20"/>
              </w:rPr>
              <w:t>w</w:t>
            </w:r>
            <w:r w:rsidRPr="00175F11">
              <w:rPr>
                <w:rFonts w:ascii="Verdana" w:hAnsi="Verdana"/>
                <w:sz w:val="20"/>
                <w:szCs w:val="20"/>
              </w:rPr>
              <w:t>a</w:t>
            </w:r>
            <w:r w:rsidRPr="00175F11">
              <w:rPr>
                <w:rFonts w:ascii="Verdana" w:hAnsi="Verdana"/>
                <w:spacing w:val="1"/>
                <w:sz w:val="20"/>
                <w:szCs w:val="20"/>
              </w:rPr>
              <w:t>r</w:t>
            </w:r>
            <w:r w:rsidRPr="00175F11">
              <w:rPr>
                <w:rFonts w:ascii="Verdana" w:hAnsi="Verdana"/>
                <w:sz w:val="20"/>
                <w:szCs w:val="20"/>
              </w:rPr>
              <w:t>e</w:t>
            </w:r>
            <w:r w:rsidRPr="00175F11">
              <w:rPr>
                <w:rFonts w:ascii="Verdana" w:hAnsi="Verdana"/>
                <w:spacing w:val="22"/>
                <w:sz w:val="20"/>
                <w:szCs w:val="20"/>
              </w:rPr>
              <w:t xml:space="preserve"> </w:t>
            </w:r>
            <w:r w:rsidRPr="00175F11">
              <w:rPr>
                <w:rFonts w:ascii="Verdana" w:hAnsi="Verdana"/>
                <w:sz w:val="20"/>
                <w:szCs w:val="20"/>
              </w:rPr>
              <w:t>sh</w:t>
            </w:r>
            <w:r w:rsidRPr="00175F11">
              <w:rPr>
                <w:rFonts w:ascii="Verdana" w:hAnsi="Verdana"/>
                <w:spacing w:val="-2"/>
                <w:sz w:val="20"/>
                <w:szCs w:val="20"/>
              </w:rPr>
              <w:t>a</w:t>
            </w:r>
            <w:r w:rsidRPr="00175F11">
              <w:rPr>
                <w:rFonts w:ascii="Verdana" w:hAnsi="Verdana"/>
                <w:spacing w:val="1"/>
                <w:sz w:val="20"/>
                <w:szCs w:val="20"/>
              </w:rPr>
              <w:t>l</w:t>
            </w:r>
            <w:r w:rsidRPr="00175F11">
              <w:rPr>
                <w:rFonts w:ascii="Verdana" w:hAnsi="Verdana"/>
                <w:sz w:val="20"/>
                <w:szCs w:val="20"/>
              </w:rPr>
              <w:t>l</w:t>
            </w:r>
            <w:r w:rsidRPr="00175F11">
              <w:rPr>
                <w:rFonts w:ascii="Verdana" w:hAnsi="Verdana"/>
                <w:spacing w:val="25"/>
                <w:sz w:val="20"/>
                <w:szCs w:val="20"/>
              </w:rPr>
              <w:t xml:space="preserve"> </w:t>
            </w:r>
            <w:r w:rsidRPr="00175F11">
              <w:rPr>
                <w:rFonts w:ascii="Verdana" w:hAnsi="Verdana"/>
                <w:spacing w:val="-3"/>
                <w:sz w:val="20"/>
                <w:szCs w:val="20"/>
              </w:rPr>
              <w:t>p</w:t>
            </w:r>
            <w:r w:rsidRPr="00175F11">
              <w:rPr>
                <w:rFonts w:ascii="Verdana" w:hAnsi="Verdana"/>
                <w:spacing w:val="1"/>
                <w:sz w:val="20"/>
                <w:szCs w:val="20"/>
              </w:rPr>
              <w:t>r</w:t>
            </w:r>
            <w:r w:rsidRPr="00175F11">
              <w:rPr>
                <w:rFonts w:ascii="Verdana" w:hAnsi="Verdana"/>
                <w:sz w:val="20"/>
                <w:szCs w:val="20"/>
              </w:rPr>
              <w:t>o</w:t>
            </w:r>
            <w:r w:rsidRPr="00175F11">
              <w:rPr>
                <w:rFonts w:ascii="Verdana" w:hAnsi="Verdana"/>
                <w:spacing w:val="-2"/>
                <w:sz w:val="20"/>
                <w:szCs w:val="20"/>
              </w:rPr>
              <w:t>v</w:t>
            </w:r>
            <w:r w:rsidRPr="00175F11">
              <w:rPr>
                <w:rFonts w:ascii="Verdana" w:hAnsi="Verdana"/>
                <w:spacing w:val="1"/>
                <w:sz w:val="20"/>
                <w:szCs w:val="20"/>
              </w:rPr>
              <w:t>i</w:t>
            </w:r>
            <w:r w:rsidRPr="00175F11">
              <w:rPr>
                <w:rFonts w:ascii="Verdana" w:hAnsi="Verdana"/>
                <w:spacing w:val="-2"/>
                <w:sz w:val="20"/>
                <w:szCs w:val="20"/>
              </w:rPr>
              <w:t>d</w:t>
            </w:r>
            <w:r w:rsidRPr="00175F11">
              <w:rPr>
                <w:rFonts w:ascii="Verdana" w:hAnsi="Verdana"/>
                <w:sz w:val="20"/>
                <w:szCs w:val="20"/>
              </w:rPr>
              <w:t>e</w:t>
            </w:r>
            <w:r w:rsidRPr="00175F11">
              <w:rPr>
                <w:rFonts w:ascii="Verdana" w:hAnsi="Verdana"/>
                <w:spacing w:val="25"/>
                <w:sz w:val="20"/>
                <w:szCs w:val="20"/>
              </w:rPr>
              <w:t xml:space="preserve"> </w:t>
            </w:r>
            <w:r w:rsidRPr="00175F11">
              <w:rPr>
                <w:rFonts w:ascii="Verdana" w:hAnsi="Verdana"/>
                <w:spacing w:val="1"/>
                <w:sz w:val="20"/>
                <w:szCs w:val="20"/>
              </w:rPr>
              <w:t>i</w:t>
            </w:r>
            <w:r w:rsidRPr="00175F11">
              <w:rPr>
                <w:rFonts w:ascii="Verdana" w:hAnsi="Verdana"/>
                <w:sz w:val="20"/>
                <w:szCs w:val="20"/>
              </w:rPr>
              <w:t>n</w:t>
            </w:r>
            <w:r w:rsidRPr="00175F11">
              <w:rPr>
                <w:rFonts w:ascii="Verdana" w:hAnsi="Verdana"/>
                <w:spacing w:val="-1"/>
                <w:sz w:val="20"/>
                <w:szCs w:val="20"/>
              </w:rPr>
              <w:t>t</w:t>
            </w:r>
            <w:r w:rsidRPr="00175F11">
              <w:rPr>
                <w:rFonts w:ascii="Verdana" w:hAnsi="Verdana"/>
                <w:sz w:val="20"/>
                <w:szCs w:val="20"/>
              </w:rPr>
              <w:t>e</w:t>
            </w:r>
            <w:r w:rsidRPr="00175F11">
              <w:rPr>
                <w:rFonts w:ascii="Verdana" w:hAnsi="Verdana"/>
                <w:spacing w:val="-2"/>
                <w:sz w:val="20"/>
                <w:szCs w:val="20"/>
              </w:rPr>
              <w:t>g</w:t>
            </w:r>
            <w:r w:rsidRPr="00175F11">
              <w:rPr>
                <w:rFonts w:ascii="Verdana" w:hAnsi="Verdana"/>
                <w:spacing w:val="1"/>
                <w:sz w:val="20"/>
                <w:szCs w:val="20"/>
              </w:rPr>
              <w:t>r</w:t>
            </w:r>
            <w:r w:rsidRPr="00175F11">
              <w:rPr>
                <w:rFonts w:ascii="Verdana" w:hAnsi="Verdana"/>
                <w:sz w:val="20"/>
                <w:szCs w:val="20"/>
              </w:rPr>
              <w:t>a</w:t>
            </w:r>
            <w:r w:rsidRPr="00175F11">
              <w:rPr>
                <w:rFonts w:ascii="Verdana" w:hAnsi="Verdana"/>
                <w:spacing w:val="-1"/>
                <w:sz w:val="20"/>
                <w:szCs w:val="20"/>
              </w:rPr>
              <w:t>t</w:t>
            </w:r>
            <w:r w:rsidRPr="00175F11">
              <w:rPr>
                <w:rFonts w:ascii="Verdana" w:hAnsi="Verdana"/>
                <w:sz w:val="20"/>
                <w:szCs w:val="20"/>
              </w:rPr>
              <w:t>ed</w:t>
            </w:r>
            <w:r w:rsidRPr="00175F11">
              <w:rPr>
                <w:rFonts w:ascii="Verdana" w:hAnsi="Verdana"/>
                <w:spacing w:val="24"/>
                <w:sz w:val="20"/>
                <w:szCs w:val="20"/>
              </w:rPr>
              <w:t xml:space="preserve"> </w:t>
            </w:r>
            <w:r w:rsidRPr="00175F11">
              <w:rPr>
                <w:rFonts w:ascii="Verdana" w:hAnsi="Verdana"/>
                <w:spacing w:val="-2"/>
                <w:sz w:val="20"/>
                <w:szCs w:val="20"/>
              </w:rPr>
              <w:t>v</w:t>
            </w:r>
            <w:r w:rsidRPr="00175F11">
              <w:rPr>
                <w:rFonts w:ascii="Verdana" w:hAnsi="Verdana"/>
                <w:spacing w:val="1"/>
                <w:sz w:val="20"/>
                <w:szCs w:val="20"/>
              </w:rPr>
              <w:t>i</w:t>
            </w:r>
            <w:r w:rsidRPr="00175F11">
              <w:rPr>
                <w:rFonts w:ascii="Verdana" w:hAnsi="Verdana"/>
                <w:sz w:val="20"/>
                <w:szCs w:val="20"/>
              </w:rPr>
              <w:t>e</w:t>
            </w:r>
            <w:r w:rsidRPr="00175F11">
              <w:rPr>
                <w:rFonts w:ascii="Verdana" w:hAnsi="Verdana"/>
                <w:spacing w:val="-1"/>
                <w:sz w:val="20"/>
                <w:szCs w:val="20"/>
              </w:rPr>
              <w:t>w</w:t>
            </w:r>
            <w:r w:rsidRPr="00175F11">
              <w:rPr>
                <w:rFonts w:ascii="Verdana" w:hAnsi="Verdana"/>
                <w:sz w:val="20"/>
                <w:szCs w:val="20"/>
              </w:rPr>
              <w:t>s</w:t>
            </w:r>
            <w:r w:rsidRPr="00175F11">
              <w:rPr>
                <w:rFonts w:ascii="Verdana" w:hAnsi="Verdana"/>
                <w:spacing w:val="25"/>
                <w:sz w:val="20"/>
                <w:szCs w:val="20"/>
              </w:rPr>
              <w:t xml:space="preserve"> </w:t>
            </w:r>
            <w:r w:rsidRPr="00175F11">
              <w:rPr>
                <w:rFonts w:ascii="Verdana" w:hAnsi="Verdana"/>
                <w:spacing w:val="1"/>
                <w:sz w:val="20"/>
                <w:szCs w:val="20"/>
              </w:rPr>
              <w:t>t</w:t>
            </w:r>
            <w:r w:rsidRPr="00175F11">
              <w:rPr>
                <w:rFonts w:ascii="Verdana" w:hAnsi="Verdana"/>
                <w:sz w:val="20"/>
                <w:szCs w:val="20"/>
              </w:rPr>
              <w:t>o</w:t>
            </w:r>
            <w:r w:rsidRPr="00175F11">
              <w:rPr>
                <w:rFonts w:ascii="Verdana" w:hAnsi="Verdana"/>
                <w:spacing w:val="24"/>
                <w:sz w:val="20"/>
                <w:szCs w:val="20"/>
              </w:rPr>
              <w:t xml:space="preserve"> </w:t>
            </w:r>
            <w:r w:rsidRPr="00175F11">
              <w:rPr>
                <w:rFonts w:ascii="Verdana" w:hAnsi="Verdana"/>
                <w:spacing w:val="-2"/>
                <w:sz w:val="20"/>
                <w:szCs w:val="20"/>
              </w:rPr>
              <w:t>d</w:t>
            </w:r>
            <w:r w:rsidRPr="00175F11">
              <w:rPr>
                <w:rFonts w:ascii="Verdana" w:hAnsi="Verdana"/>
                <w:spacing w:val="1"/>
                <w:sz w:val="20"/>
                <w:szCs w:val="20"/>
              </w:rPr>
              <w:t>r</w:t>
            </w:r>
            <w:r w:rsidRPr="00175F11">
              <w:rPr>
                <w:rFonts w:ascii="Verdana" w:hAnsi="Verdana"/>
                <w:spacing w:val="-1"/>
                <w:sz w:val="20"/>
                <w:szCs w:val="20"/>
              </w:rPr>
              <w:t>i</w:t>
            </w:r>
            <w:r w:rsidRPr="00175F11">
              <w:rPr>
                <w:rFonts w:ascii="Verdana" w:hAnsi="Verdana"/>
                <w:spacing w:val="1"/>
                <w:sz w:val="20"/>
                <w:szCs w:val="20"/>
              </w:rPr>
              <w:t>l</w:t>
            </w:r>
            <w:r w:rsidRPr="00175F11">
              <w:rPr>
                <w:rFonts w:ascii="Verdana" w:hAnsi="Verdana"/>
                <w:sz w:val="20"/>
                <w:szCs w:val="20"/>
              </w:rPr>
              <w:t>l</w:t>
            </w:r>
            <w:r w:rsidRPr="00175F11">
              <w:rPr>
                <w:rFonts w:ascii="Verdana" w:hAnsi="Verdana"/>
                <w:spacing w:val="23"/>
                <w:sz w:val="20"/>
                <w:szCs w:val="20"/>
              </w:rPr>
              <w:t xml:space="preserve"> </w:t>
            </w:r>
            <w:r w:rsidRPr="00175F11">
              <w:rPr>
                <w:rFonts w:ascii="Verdana" w:hAnsi="Verdana"/>
                <w:sz w:val="20"/>
                <w:szCs w:val="20"/>
              </w:rPr>
              <w:t>do</w:t>
            </w:r>
            <w:r w:rsidRPr="00175F11">
              <w:rPr>
                <w:rFonts w:ascii="Verdana" w:hAnsi="Verdana"/>
                <w:spacing w:val="-1"/>
                <w:sz w:val="20"/>
                <w:szCs w:val="20"/>
              </w:rPr>
              <w:t>w</w:t>
            </w:r>
            <w:r w:rsidRPr="00175F11">
              <w:rPr>
                <w:rFonts w:ascii="Verdana" w:hAnsi="Verdana"/>
                <w:sz w:val="20"/>
                <w:szCs w:val="20"/>
              </w:rPr>
              <w:t>n</w:t>
            </w:r>
            <w:r w:rsidRPr="00175F11">
              <w:rPr>
                <w:rFonts w:ascii="Verdana" w:hAnsi="Verdana"/>
                <w:spacing w:val="24"/>
                <w:sz w:val="20"/>
                <w:szCs w:val="20"/>
              </w:rPr>
              <w:t xml:space="preserve"> </w:t>
            </w:r>
            <w:r w:rsidRPr="00175F11">
              <w:rPr>
                <w:rFonts w:ascii="Verdana" w:hAnsi="Verdana"/>
                <w:spacing w:val="1"/>
                <w:sz w:val="20"/>
                <w:szCs w:val="20"/>
              </w:rPr>
              <w:t>t</w:t>
            </w:r>
            <w:r w:rsidRPr="00175F11">
              <w:rPr>
                <w:rFonts w:ascii="Verdana" w:hAnsi="Verdana"/>
                <w:sz w:val="20"/>
                <w:szCs w:val="20"/>
              </w:rPr>
              <w:t>o pe</w:t>
            </w:r>
            <w:r w:rsidRPr="00175F11">
              <w:rPr>
                <w:rFonts w:ascii="Verdana" w:hAnsi="Verdana"/>
                <w:spacing w:val="1"/>
                <w:sz w:val="20"/>
                <w:szCs w:val="20"/>
              </w:rPr>
              <w:t>r</w:t>
            </w:r>
            <w:r w:rsidRPr="00175F11">
              <w:rPr>
                <w:rFonts w:ascii="Verdana" w:hAnsi="Verdana"/>
                <w:spacing w:val="-2"/>
                <w:sz w:val="20"/>
                <w:szCs w:val="20"/>
              </w:rPr>
              <w:t>f</w:t>
            </w:r>
            <w:r w:rsidRPr="00175F11">
              <w:rPr>
                <w:rFonts w:ascii="Verdana" w:hAnsi="Verdana"/>
                <w:sz w:val="20"/>
                <w:szCs w:val="20"/>
              </w:rPr>
              <w:t>o</w:t>
            </w:r>
            <w:r w:rsidRPr="00175F11">
              <w:rPr>
                <w:rFonts w:ascii="Verdana" w:hAnsi="Verdana"/>
                <w:spacing w:val="1"/>
                <w:sz w:val="20"/>
                <w:szCs w:val="20"/>
              </w:rPr>
              <w:t>r</w:t>
            </w:r>
            <w:r w:rsidRPr="00175F11">
              <w:rPr>
                <w:rFonts w:ascii="Verdana" w:hAnsi="Verdana"/>
                <w:spacing w:val="-4"/>
                <w:sz w:val="20"/>
                <w:szCs w:val="20"/>
              </w:rPr>
              <w:t>m</w:t>
            </w:r>
            <w:r w:rsidRPr="00175F11">
              <w:rPr>
                <w:rFonts w:ascii="Verdana" w:hAnsi="Verdana"/>
                <w:sz w:val="20"/>
                <w:szCs w:val="20"/>
              </w:rPr>
              <w:t>ance</w:t>
            </w:r>
            <w:r w:rsidRPr="00175F11">
              <w:rPr>
                <w:rFonts w:ascii="Verdana" w:hAnsi="Verdana"/>
                <w:spacing w:val="1"/>
                <w:sz w:val="20"/>
                <w:szCs w:val="20"/>
              </w:rPr>
              <w:t xml:space="preserve"> </w:t>
            </w:r>
            <w:r w:rsidRPr="00175F11">
              <w:rPr>
                <w:rFonts w:ascii="Verdana" w:hAnsi="Verdana"/>
                <w:sz w:val="20"/>
                <w:szCs w:val="20"/>
              </w:rPr>
              <w:t>b</w:t>
            </w:r>
            <w:r w:rsidRPr="00175F11">
              <w:rPr>
                <w:rFonts w:ascii="Verdana" w:hAnsi="Verdana"/>
                <w:spacing w:val="-2"/>
                <w:sz w:val="20"/>
                <w:szCs w:val="20"/>
              </w:rPr>
              <w:t>o</w:t>
            </w:r>
            <w:r w:rsidRPr="00175F11">
              <w:rPr>
                <w:rFonts w:ascii="Verdana" w:hAnsi="Verdana"/>
                <w:spacing w:val="1"/>
                <w:sz w:val="20"/>
                <w:szCs w:val="20"/>
              </w:rPr>
              <w:t>t</w:t>
            </w:r>
            <w:r w:rsidRPr="00175F11">
              <w:rPr>
                <w:rFonts w:ascii="Verdana" w:hAnsi="Verdana"/>
                <w:spacing w:val="-1"/>
                <w:sz w:val="20"/>
                <w:szCs w:val="20"/>
              </w:rPr>
              <w:t>t</w:t>
            </w:r>
            <w:r w:rsidRPr="00175F11">
              <w:rPr>
                <w:rFonts w:ascii="Verdana" w:hAnsi="Verdana"/>
                <w:spacing w:val="1"/>
                <w:sz w:val="20"/>
                <w:szCs w:val="20"/>
              </w:rPr>
              <w:t>l</w:t>
            </w:r>
            <w:r w:rsidRPr="00175F11">
              <w:rPr>
                <w:rFonts w:ascii="Verdana" w:hAnsi="Verdana"/>
                <w:sz w:val="20"/>
                <w:szCs w:val="20"/>
              </w:rPr>
              <w:t>e</w:t>
            </w:r>
            <w:r w:rsidRPr="00175F11">
              <w:rPr>
                <w:rFonts w:ascii="Verdana" w:hAnsi="Verdana"/>
                <w:spacing w:val="-2"/>
                <w:sz w:val="20"/>
                <w:szCs w:val="20"/>
              </w:rPr>
              <w:t>n</w:t>
            </w:r>
            <w:r w:rsidRPr="00175F11">
              <w:rPr>
                <w:rFonts w:ascii="Verdana" w:hAnsi="Verdana"/>
                <w:sz w:val="20"/>
                <w:szCs w:val="20"/>
              </w:rPr>
              <w:t>ec</w:t>
            </w:r>
            <w:r w:rsidRPr="00175F11">
              <w:rPr>
                <w:rFonts w:ascii="Verdana" w:hAnsi="Verdana"/>
                <w:spacing w:val="-2"/>
                <w:sz w:val="20"/>
                <w:szCs w:val="20"/>
              </w:rPr>
              <w:t>k</w:t>
            </w:r>
            <w:r w:rsidRPr="00175F11">
              <w:rPr>
                <w:rFonts w:ascii="Verdana" w:hAnsi="Verdana"/>
                <w:sz w:val="20"/>
                <w:szCs w:val="20"/>
              </w:rPr>
              <w:t>s.</w:t>
            </w:r>
          </w:p>
        </w:tc>
        <w:tc>
          <w:tcPr>
            <w:tcW w:w="1564" w:type="dxa"/>
            <w:tcBorders>
              <w:top w:val="single" w:sz="4" w:space="0" w:color="000000"/>
              <w:left w:val="single" w:sz="4" w:space="0" w:color="000000"/>
              <w:bottom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Not Comply</w:t>
            </w:r>
          </w:p>
        </w:tc>
      </w:tr>
      <w:tr w:rsidR="00AE41EA" w:rsidRPr="00175F11"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snapToGrid w:val="0"/>
              <w:spacing w:line="360" w:lineRule="auto"/>
              <w:rPr>
                <w:rFonts w:ascii="Verdana" w:hAnsi="Verdana" w:cs="Verdana"/>
                <w:b/>
                <w:sz w:val="20"/>
                <w:szCs w:val="20"/>
                <w:shd w:val="clear" w:color="auto" w:fill="FF00FF"/>
              </w:rPr>
            </w:pPr>
          </w:p>
        </w:tc>
      </w:tr>
      <w:tr w:rsidR="00522349" w:rsidRPr="00175F11"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175F11" w:rsidRDefault="00522349" w:rsidP="00626B75">
            <w:pPr>
              <w:snapToGrid w:val="0"/>
              <w:spacing w:line="360" w:lineRule="auto"/>
              <w:rPr>
                <w:rFonts w:ascii="Verdana" w:hAnsi="Verdana" w:cs="Verdana"/>
                <w:b/>
                <w:sz w:val="20"/>
                <w:szCs w:val="20"/>
                <w:shd w:val="clear" w:color="auto" w:fill="FF00FF"/>
              </w:rPr>
            </w:pPr>
          </w:p>
        </w:tc>
      </w:tr>
    </w:tbl>
    <w:p w:rsidR="00175F11" w:rsidRPr="00BD341A" w:rsidRDefault="00BD341A" w:rsidP="00BD341A">
      <w:pPr>
        <w:spacing w:line="360" w:lineRule="auto"/>
        <w:rPr>
          <w:rFonts w:ascii="Verdana" w:hAnsi="Verdana" w:cs="Verdana"/>
          <w:b/>
          <w:sz w:val="20"/>
          <w:szCs w:val="20"/>
        </w:rPr>
      </w:pPr>
      <w:r w:rsidRPr="00BD341A">
        <w:rPr>
          <w:rFonts w:ascii="Verdana" w:hAnsi="Verdana" w:cs="Verdana"/>
          <w:b/>
          <w:sz w:val="20"/>
          <w:szCs w:val="20"/>
        </w:rPr>
        <w:t>11.2.</w:t>
      </w:r>
    </w:p>
    <w:tbl>
      <w:tblPr>
        <w:tblW w:w="0" w:type="auto"/>
        <w:tblInd w:w="-459" w:type="dxa"/>
        <w:tblLayout w:type="fixed"/>
        <w:tblLook w:val="0000"/>
      </w:tblPr>
      <w:tblGrid>
        <w:gridCol w:w="6536"/>
        <w:gridCol w:w="1564"/>
        <w:gridCol w:w="1460"/>
      </w:tblGrid>
      <w:tr w:rsidR="00AE41EA" w:rsidRPr="00175F11" w:rsidTr="00626B75">
        <w:trPr>
          <w:cantSplit/>
          <w:trHeight w:val="313"/>
        </w:trPr>
        <w:tc>
          <w:tcPr>
            <w:tcW w:w="6536" w:type="dxa"/>
            <w:vMerge w:val="restart"/>
            <w:tcBorders>
              <w:top w:val="single" w:sz="4" w:space="0" w:color="000000"/>
              <w:left w:val="single" w:sz="4" w:space="0" w:color="000000"/>
              <w:bottom w:val="single" w:sz="4" w:space="0" w:color="000000"/>
            </w:tcBorders>
          </w:tcPr>
          <w:p w:rsidR="00175F11" w:rsidRPr="00175F11" w:rsidRDefault="00175F11" w:rsidP="00626B75">
            <w:pPr>
              <w:rPr>
                <w:rFonts w:ascii="Verdana" w:hAnsi="Verdana"/>
                <w:b/>
                <w:sz w:val="20"/>
                <w:szCs w:val="20"/>
              </w:rPr>
            </w:pPr>
            <w:r w:rsidRPr="00175F11">
              <w:rPr>
                <w:rFonts w:ascii="Verdana" w:hAnsi="Verdana"/>
                <w:b/>
                <w:spacing w:val="-1"/>
                <w:sz w:val="20"/>
                <w:szCs w:val="20"/>
              </w:rPr>
              <w:t>C</w:t>
            </w:r>
            <w:r w:rsidRPr="00175F11">
              <w:rPr>
                <w:rFonts w:ascii="Verdana" w:hAnsi="Verdana"/>
                <w:b/>
                <w:spacing w:val="1"/>
                <w:sz w:val="20"/>
                <w:szCs w:val="20"/>
              </w:rPr>
              <w:t>r</w:t>
            </w:r>
            <w:r w:rsidRPr="00175F11">
              <w:rPr>
                <w:rFonts w:ascii="Verdana" w:hAnsi="Verdana"/>
                <w:b/>
                <w:sz w:val="20"/>
                <w:szCs w:val="20"/>
              </w:rPr>
              <w:t>oss</w:t>
            </w:r>
            <w:r w:rsidRPr="00175F11">
              <w:rPr>
                <w:rFonts w:ascii="Verdana" w:hAnsi="Verdana"/>
                <w:b/>
                <w:spacing w:val="1"/>
                <w:sz w:val="20"/>
                <w:szCs w:val="20"/>
              </w:rPr>
              <w:t xml:space="preserve"> </w:t>
            </w:r>
            <w:r w:rsidRPr="00175F11">
              <w:rPr>
                <w:rFonts w:ascii="Verdana" w:hAnsi="Verdana"/>
                <w:b/>
                <w:spacing w:val="-2"/>
                <w:sz w:val="20"/>
                <w:szCs w:val="20"/>
              </w:rPr>
              <w:t>d</w:t>
            </w:r>
            <w:r w:rsidRPr="00175F11">
              <w:rPr>
                <w:rFonts w:ascii="Verdana" w:hAnsi="Verdana"/>
                <w:b/>
                <w:spacing w:val="1"/>
                <w:sz w:val="20"/>
                <w:szCs w:val="20"/>
              </w:rPr>
              <w:t>i</w:t>
            </w:r>
            <w:r w:rsidRPr="00175F11">
              <w:rPr>
                <w:rFonts w:ascii="Verdana" w:hAnsi="Verdana"/>
                <w:b/>
                <w:spacing w:val="-4"/>
                <w:sz w:val="20"/>
                <w:szCs w:val="20"/>
              </w:rPr>
              <w:t>m</w:t>
            </w:r>
            <w:r w:rsidRPr="00175F11">
              <w:rPr>
                <w:rFonts w:ascii="Verdana" w:hAnsi="Verdana"/>
                <w:b/>
                <w:sz w:val="20"/>
                <w:szCs w:val="20"/>
              </w:rPr>
              <w:t>ens</w:t>
            </w:r>
            <w:r w:rsidRPr="00175F11">
              <w:rPr>
                <w:rFonts w:ascii="Verdana" w:hAnsi="Verdana"/>
                <w:b/>
                <w:spacing w:val="1"/>
                <w:sz w:val="20"/>
                <w:szCs w:val="20"/>
              </w:rPr>
              <w:t>i</w:t>
            </w:r>
            <w:r w:rsidRPr="00175F11">
              <w:rPr>
                <w:rFonts w:ascii="Verdana" w:hAnsi="Verdana"/>
                <w:b/>
                <w:sz w:val="20"/>
                <w:szCs w:val="20"/>
              </w:rPr>
              <w:t>o</w:t>
            </w:r>
            <w:r w:rsidRPr="00175F11">
              <w:rPr>
                <w:rFonts w:ascii="Verdana" w:hAnsi="Verdana"/>
                <w:b/>
                <w:spacing w:val="-2"/>
                <w:sz w:val="20"/>
                <w:szCs w:val="20"/>
              </w:rPr>
              <w:t>n</w:t>
            </w:r>
            <w:r w:rsidRPr="00175F11">
              <w:rPr>
                <w:rFonts w:ascii="Verdana" w:hAnsi="Verdana"/>
                <w:b/>
                <w:sz w:val="20"/>
                <w:szCs w:val="20"/>
              </w:rPr>
              <w:t>s</w:t>
            </w:r>
            <w:r w:rsidRPr="00175F11">
              <w:rPr>
                <w:rFonts w:ascii="Verdana" w:hAnsi="Verdana"/>
                <w:b/>
                <w:spacing w:val="1"/>
                <w:sz w:val="20"/>
                <w:szCs w:val="20"/>
              </w:rPr>
              <w:t xml:space="preserve"> </w:t>
            </w:r>
            <w:r w:rsidRPr="00175F11">
              <w:rPr>
                <w:rFonts w:ascii="Verdana" w:hAnsi="Verdana"/>
                <w:b/>
                <w:sz w:val="20"/>
                <w:szCs w:val="20"/>
              </w:rPr>
              <w:t>d</w:t>
            </w:r>
            <w:r w:rsidRPr="00175F11">
              <w:rPr>
                <w:rFonts w:ascii="Verdana" w:hAnsi="Verdana"/>
                <w:b/>
                <w:spacing w:val="-2"/>
                <w:sz w:val="20"/>
                <w:szCs w:val="20"/>
              </w:rPr>
              <w:t>r</w:t>
            </w:r>
            <w:r w:rsidRPr="00175F11">
              <w:rPr>
                <w:rFonts w:ascii="Verdana" w:hAnsi="Verdana"/>
                <w:b/>
                <w:spacing w:val="1"/>
                <w:sz w:val="20"/>
                <w:szCs w:val="20"/>
              </w:rPr>
              <w:t>i</w:t>
            </w:r>
            <w:r w:rsidRPr="00175F11">
              <w:rPr>
                <w:rFonts w:ascii="Verdana" w:hAnsi="Verdana"/>
                <w:b/>
                <w:spacing w:val="-1"/>
                <w:sz w:val="20"/>
                <w:szCs w:val="20"/>
              </w:rPr>
              <w:t>l</w:t>
            </w:r>
            <w:r w:rsidRPr="00175F11">
              <w:rPr>
                <w:rFonts w:ascii="Verdana" w:hAnsi="Verdana"/>
                <w:b/>
                <w:sz w:val="20"/>
                <w:szCs w:val="20"/>
              </w:rPr>
              <w:t>l</w:t>
            </w:r>
            <w:r w:rsidRPr="00175F11">
              <w:rPr>
                <w:rFonts w:ascii="Verdana" w:hAnsi="Verdana"/>
                <w:b/>
                <w:spacing w:val="1"/>
                <w:sz w:val="20"/>
                <w:szCs w:val="20"/>
              </w:rPr>
              <w:t xml:space="preserve"> </w:t>
            </w:r>
            <w:r w:rsidRPr="00175F11">
              <w:rPr>
                <w:rFonts w:ascii="Verdana" w:hAnsi="Verdana"/>
                <w:b/>
                <w:sz w:val="20"/>
                <w:szCs w:val="20"/>
              </w:rPr>
              <w:t>do</w:t>
            </w:r>
            <w:r w:rsidRPr="00175F11">
              <w:rPr>
                <w:rFonts w:ascii="Verdana" w:hAnsi="Verdana"/>
                <w:b/>
                <w:spacing w:val="-4"/>
                <w:sz w:val="20"/>
                <w:szCs w:val="20"/>
              </w:rPr>
              <w:t>w</w:t>
            </w:r>
            <w:r w:rsidRPr="00175F11">
              <w:rPr>
                <w:rFonts w:ascii="Verdana" w:hAnsi="Verdana"/>
                <w:b/>
                <w:sz w:val="20"/>
                <w:szCs w:val="20"/>
              </w:rPr>
              <w:t>n:</w:t>
            </w:r>
          </w:p>
          <w:p w:rsidR="00AE41EA" w:rsidRPr="00175F11" w:rsidRDefault="00175F11" w:rsidP="00175F11">
            <w:pPr>
              <w:rPr>
                <w:rFonts w:ascii="Verdana" w:hAnsi="Verdana"/>
                <w:sz w:val="20"/>
                <w:szCs w:val="20"/>
              </w:rPr>
            </w:pPr>
            <w:r w:rsidRPr="00175F11">
              <w:rPr>
                <w:rFonts w:ascii="Verdana" w:hAnsi="Verdana"/>
                <w:spacing w:val="2"/>
                <w:sz w:val="20"/>
                <w:szCs w:val="20"/>
              </w:rPr>
              <w:t>T</w:t>
            </w:r>
            <w:r w:rsidRPr="00175F11">
              <w:rPr>
                <w:rFonts w:ascii="Verdana" w:hAnsi="Verdana"/>
                <w:sz w:val="20"/>
                <w:szCs w:val="20"/>
              </w:rPr>
              <w:t>he S</w:t>
            </w:r>
            <w:r w:rsidRPr="00175F11">
              <w:rPr>
                <w:rFonts w:ascii="Verdana" w:hAnsi="Verdana"/>
                <w:spacing w:val="-2"/>
                <w:sz w:val="20"/>
                <w:szCs w:val="20"/>
              </w:rPr>
              <w:t>o</w:t>
            </w:r>
            <w:r w:rsidRPr="00175F11">
              <w:rPr>
                <w:rFonts w:ascii="Verdana" w:hAnsi="Verdana"/>
                <w:spacing w:val="1"/>
                <w:sz w:val="20"/>
                <w:szCs w:val="20"/>
              </w:rPr>
              <w:t>ft</w:t>
            </w:r>
            <w:r w:rsidRPr="00175F11">
              <w:rPr>
                <w:rFonts w:ascii="Verdana" w:hAnsi="Verdana"/>
                <w:spacing w:val="-1"/>
                <w:sz w:val="20"/>
                <w:szCs w:val="20"/>
              </w:rPr>
              <w:t>w</w:t>
            </w:r>
            <w:r w:rsidRPr="00175F11">
              <w:rPr>
                <w:rFonts w:ascii="Verdana" w:hAnsi="Verdana"/>
                <w:spacing w:val="-2"/>
                <w:sz w:val="20"/>
                <w:szCs w:val="20"/>
              </w:rPr>
              <w:t>a</w:t>
            </w:r>
            <w:r w:rsidRPr="00175F11">
              <w:rPr>
                <w:rFonts w:ascii="Verdana" w:hAnsi="Verdana"/>
                <w:spacing w:val="1"/>
                <w:sz w:val="20"/>
                <w:szCs w:val="20"/>
              </w:rPr>
              <w:t>r</w:t>
            </w:r>
            <w:r w:rsidRPr="00175F11">
              <w:rPr>
                <w:rFonts w:ascii="Verdana" w:hAnsi="Verdana"/>
                <w:sz w:val="20"/>
                <w:szCs w:val="20"/>
              </w:rPr>
              <w:t>e</w:t>
            </w:r>
            <w:r w:rsidRPr="00175F11">
              <w:rPr>
                <w:rFonts w:ascii="Verdana" w:hAnsi="Verdana"/>
                <w:spacing w:val="3"/>
                <w:sz w:val="20"/>
                <w:szCs w:val="20"/>
              </w:rPr>
              <w:t xml:space="preserve"> </w:t>
            </w:r>
            <w:r w:rsidRPr="00175F11">
              <w:rPr>
                <w:rFonts w:ascii="Verdana" w:hAnsi="Verdana"/>
                <w:sz w:val="20"/>
                <w:szCs w:val="20"/>
              </w:rPr>
              <w:t>s</w:t>
            </w:r>
            <w:r w:rsidRPr="00175F11">
              <w:rPr>
                <w:rFonts w:ascii="Verdana" w:hAnsi="Verdana"/>
                <w:spacing w:val="-2"/>
                <w:sz w:val="20"/>
                <w:szCs w:val="20"/>
              </w:rPr>
              <w:t>h</w:t>
            </w:r>
            <w:r w:rsidRPr="00175F11">
              <w:rPr>
                <w:rFonts w:ascii="Verdana" w:hAnsi="Verdana"/>
                <w:sz w:val="20"/>
                <w:szCs w:val="20"/>
              </w:rPr>
              <w:t>a</w:t>
            </w:r>
            <w:r w:rsidRPr="00175F11">
              <w:rPr>
                <w:rFonts w:ascii="Verdana" w:hAnsi="Verdana"/>
                <w:spacing w:val="-1"/>
                <w:sz w:val="20"/>
                <w:szCs w:val="20"/>
              </w:rPr>
              <w:t>l</w:t>
            </w:r>
            <w:r w:rsidRPr="00175F11">
              <w:rPr>
                <w:rFonts w:ascii="Verdana" w:hAnsi="Verdana"/>
                <w:sz w:val="20"/>
                <w:szCs w:val="20"/>
              </w:rPr>
              <w:t>l</w:t>
            </w:r>
            <w:r w:rsidRPr="00175F11">
              <w:rPr>
                <w:rFonts w:ascii="Verdana" w:hAnsi="Verdana"/>
                <w:spacing w:val="4"/>
                <w:sz w:val="20"/>
                <w:szCs w:val="20"/>
              </w:rPr>
              <w:t xml:space="preserve"> </w:t>
            </w:r>
            <w:r w:rsidRPr="00175F11">
              <w:rPr>
                <w:rFonts w:ascii="Verdana" w:hAnsi="Verdana"/>
                <w:sz w:val="20"/>
                <w:szCs w:val="20"/>
              </w:rPr>
              <w:t>p</w:t>
            </w:r>
            <w:r w:rsidRPr="00175F11">
              <w:rPr>
                <w:rFonts w:ascii="Verdana" w:hAnsi="Verdana"/>
                <w:spacing w:val="1"/>
                <w:sz w:val="20"/>
                <w:szCs w:val="20"/>
              </w:rPr>
              <w:t>r</w:t>
            </w:r>
            <w:r w:rsidRPr="00175F11">
              <w:rPr>
                <w:rFonts w:ascii="Verdana" w:hAnsi="Verdana"/>
                <w:sz w:val="20"/>
                <w:szCs w:val="20"/>
              </w:rPr>
              <w:t>o</w:t>
            </w:r>
            <w:r w:rsidRPr="00175F11">
              <w:rPr>
                <w:rFonts w:ascii="Verdana" w:hAnsi="Verdana"/>
                <w:spacing w:val="-2"/>
                <w:sz w:val="20"/>
                <w:szCs w:val="20"/>
              </w:rPr>
              <w:t>v</w:t>
            </w:r>
            <w:r w:rsidRPr="00175F11">
              <w:rPr>
                <w:rFonts w:ascii="Verdana" w:hAnsi="Verdana"/>
                <w:spacing w:val="-1"/>
                <w:sz w:val="20"/>
                <w:szCs w:val="20"/>
              </w:rPr>
              <w:t>i</w:t>
            </w:r>
            <w:r w:rsidRPr="00175F11">
              <w:rPr>
                <w:rFonts w:ascii="Verdana" w:hAnsi="Verdana"/>
                <w:sz w:val="20"/>
                <w:szCs w:val="20"/>
              </w:rPr>
              <w:t>de</w:t>
            </w:r>
            <w:r w:rsidRPr="00175F11">
              <w:rPr>
                <w:rFonts w:ascii="Verdana" w:hAnsi="Verdana"/>
                <w:spacing w:val="3"/>
                <w:sz w:val="20"/>
                <w:szCs w:val="20"/>
              </w:rPr>
              <w:t xml:space="preserve"> </w:t>
            </w:r>
            <w:r w:rsidRPr="00175F11">
              <w:rPr>
                <w:rFonts w:ascii="Verdana" w:hAnsi="Verdana"/>
                <w:sz w:val="20"/>
                <w:szCs w:val="20"/>
              </w:rPr>
              <w:t>c</w:t>
            </w:r>
            <w:r w:rsidRPr="00175F11">
              <w:rPr>
                <w:rFonts w:ascii="Verdana" w:hAnsi="Verdana"/>
                <w:spacing w:val="1"/>
                <w:sz w:val="20"/>
                <w:szCs w:val="20"/>
              </w:rPr>
              <w:t>r</w:t>
            </w:r>
            <w:r w:rsidRPr="00175F11">
              <w:rPr>
                <w:rFonts w:ascii="Verdana" w:hAnsi="Verdana"/>
                <w:sz w:val="20"/>
                <w:szCs w:val="20"/>
              </w:rPr>
              <w:t>o</w:t>
            </w:r>
            <w:r w:rsidRPr="00175F11">
              <w:rPr>
                <w:rFonts w:ascii="Verdana" w:hAnsi="Verdana"/>
                <w:spacing w:val="-2"/>
                <w:sz w:val="20"/>
                <w:szCs w:val="20"/>
              </w:rPr>
              <w:t>s</w:t>
            </w:r>
            <w:r w:rsidRPr="00175F11">
              <w:rPr>
                <w:rFonts w:ascii="Verdana" w:hAnsi="Verdana"/>
                <w:sz w:val="20"/>
                <w:szCs w:val="20"/>
              </w:rPr>
              <w:t>s</w:t>
            </w:r>
            <w:r w:rsidRPr="00175F11">
              <w:rPr>
                <w:rFonts w:ascii="Verdana" w:hAnsi="Verdana"/>
                <w:spacing w:val="3"/>
                <w:sz w:val="20"/>
                <w:szCs w:val="20"/>
              </w:rPr>
              <w:t xml:space="preserve"> </w:t>
            </w:r>
            <w:r w:rsidRPr="00175F11">
              <w:rPr>
                <w:rFonts w:ascii="Verdana" w:hAnsi="Verdana"/>
                <w:sz w:val="20"/>
                <w:szCs w:val="20"/>
              </w:rPr>
              <w:t>d</w:t>
            </w:r>
            <w:r w:rsidRPr="00175F11">
              <w:rPr>
                <w:rFonts w:ascii="Verdana" w:hAnsi="Verdana"/>
                <w:spacing w:val="1"/>
                <w:sz w:val="20"/>
                <w:szCs w:val="20"/>
              </w:rPr>
              <w:t>i</w:t>
            </w:r>
            <w:r w:rsidRPr="00175F11">
              <w:rPr>
                <w:rFonts w:ascii="Verdana" w:hAnsi="Verdana"/>
                <w:spacing w:val="-4"/>
                <w:sz w:val="20"/>
                <w:szCs w:val="20"/>
              </w:rPr>
              <w:t>m</w:t>
            </w:r>
            <w:r w:rsidRPr="00175F11">
              <w:rPr>
                <w:rFonts w:ascii="Verdana" w:hAnsi="Verdana"/>
                <w:sz w:val="20"/>
                <w:szCs w:val="20"/>
              </w:rPr>
              <w:t>ens</w:t>
            </w:r>
            <w:r w:rsidRPr="00175F11">
              <w:rPr>
                <w:rFonts w:ascii="Verdana" w:hAnsi="Verdana"/>
                <w:spacing w:val="1"/>
                <w:sz w:val="20"/>
                <w:szCs w:val="20"/>
              </w:rPr>
              <w:t>i</w:t>
            </w:r>
            <w:r w:rsidRPr="00175F11">
              <w:rPr>
                <w:rFonts w:ascii="Verdana" w:hAnsi="Verdana"/>
                <w:sz w:val="20"/>
                <w:szCs w:val="20"/>
              </w:rPr>
              <w:t xml:space="preserve">on </w:t>
            </w:r>
            <w:r w:rsidRPr="00175F11">
              <w:rPr>
                <w:rFonts w:ascii="Verdana" w:hAnsi="Verdana"/>
                <w:spacing w:val="-2"/>
                <w:sz w:val="20"/>
                <w:szCs w:val="20"/>
              </w:rPr>
              <w:t>d</w:t>
            </w:r>
            <w:r w:rsidRPr="00175F11">
              <w:rPr>
                <w:rFonts w:ascii="Verdana" w:hAnsi="Verdana"/>
                <w:spacing w:val="1"/>
                <w:sz w:val="20"/>
                <w:szCs w:val="20"/>
              </w:rPr>
              <w:t>r</w:t>
            </w:r>
            <w:r w:rsidRPr="00175F11">
              <w:rPr>
                <w:rFonts w:ascii="Verdana" w:hAnsi="Verdana"/>
                <w:spacing w:val="-1"/>
                <w:sz w:val="20"/>
                <w:szCs w:val="20"/>
              </w:rPr>
              <w:t>i</w:t>
            </w:r>
            <w:r w:rsidRPr="00175F11">
              <w:rPr>
                <w:rFonts w:ascii="Verdana" w:hAnsi="Verdana"/>
                <w:spacing w:val="1"/>
                <w:sz w:val="20"/>
                <w:szCs w:val="20"/>
              </w:rPr>
              <w:t>l</w:t>
            </w:r>
            <w:r w:rsidRPr="00175F11">
              <w:rPr>
                <w:rFonts w:ascii="Verdana" w:hAnsi="Verdana"/>
                <w:sz w:val="20"/>
                <w:szCs w:val="20"/>
              </w:rPr>
              <w:t>l</w:t>
            </w:r>
            <w:r w:rsidRPr="00175F11">
              <w:rPr>
                <w:rFonts w:ascii="Verdana" w:hAnsi="Verdana"/>
                <w:spacing w:val="2"/>
                <w:sz w:val="20"/>
                <w:szCs w:val="20"/>
              </w:rPr>
              <w:t xml:space="preserve"> </w:t>
            </w:r>
            <w:r w:rsidRPr="00175F11">
              <w:rPr>
                <w:rFonts w:ascii="Verdana" w:hAnsi="Verdana"/>
                <w:sz w:val="20"/>
                <w:szCs w:val="20"/>
              </w:rPr>
              <w:t>do</w:t>
            </w:r>
            <w:r w:rsidRPr="00175F11">
              <w:rPr>
                <w:rFonts w:ascii="Verdana" w:hAnsi="Verdana"/>
                <w:spacing w:val="-1"/>
                <w:sz w:val="20"/>
                <w:szCs w:val="20"/>
              </w:rPr>
              <w:t>w</w:t>
            </w:r>
            <w:r w:rsidRPr="00175F11">
              <w:rPr>
                <w:rFonts w:ascii="Verdana" w:hAnsi="Verdana"/>
                <w:sz w:val="20"/>
                <w:szCs w:val="20"/>
              </w:rPr>
              <w:t xml:space="preserve">n </w:t>
            </w:r>
            <w:r w:rsidRPr="00175F11">
              <w:rPr>
                <w:rFonts w:ascii="Verdana" w:hAnsi="Verdana"/>
                <w:spacing w:val="1"/>
                <w:sz w:val="20"/>
                <w:szCs w:val="20"/>
              </w:rPr>
              <w:t>i</w:t>
            </w:r>
            <w:r w:rsidRPr="00175F11">
              <w:rPr>
                <w:rFonts w:ascii="Verdana" w:hAnsi="Verdana"/>
                <w:sz w:val="20"/>
                <w:szCs w:val="20"/>
              </w:rPr>
              <w:t>n d</w:t>
            </w:r>
            <w:r w:rsidRPr="00175F11">
              <w:rPr>
                <w:rFonts w:ascii="Verdana" w:hAnsi="Verdana"/>
                <w:spacing w:val="1"/>
                <w:sz w:val="20"/>
                <w:szCs w:val="20"/>
              </w:rPr>
              <w:t>i</w:t>
            </w:r>
            <w:r w:rsidRPr="00175F11">
              <w:rPr>
                <w:rFonts w:ascii="Verdana" w:hAnsi="Verdana"/>
                <w:spacing w:val="-2"/>
                <w:sz w:val="20"/>
                <w:szCs w:val="20"/>
              </w:rPr>
              <w:t>f</w:t>
            </w:r>
            <w:r w:rsidRPr="00175F11">
              <w:rPr>
                <w:rFonts w:ascii="Verdana" w:hAnsi="Verdana"/>
                <w:spacing w:val="1"/>
                <w:sz w:val="20"/>
                <w:szCs w:val="20"/>
              </w:rPr>
              <w:t>f</w:t>
            </w:r>
            <w:r w:rsidRPr="00175F11">
              <w:rPr>
                <w:rFonts w:ascii="Verdana" w:hAnsi="Verdana"/>
                <w:sz w:val="20"/>
                <w:szCs w:val="20"/>
              </w:rPr>
              <w:t>e</w:t>
            </w:r>
            <w:r w:rsidRPr="00175F11">
              <w:rPr>
                <w:rFonts w:ascii="Verdana" w:hAnsi="Verdana"/>
                <w:spacing w:val="-2"/>
                <w:sz w:val="20"/>
                <w:szCs w:val="20"/>
              </w:rPr>
              <w:t>r</w:t>
            </w:r>
            <w:r w:rsidRPr="00175F11">
              <w:rPr>
                <w:rFonts w:ascii="Verdana" w:hAnsi="Verdana"/>
                <w:sz w:val="20"/>
                <w:szCs w:val="20"/>
              </w:rPr>
              <w:t>ent</w:t>
            </w:r>
            <w:r w:rsidRPr="00175F11">
              <w:rPr>
                <w:rFonts w:ascii="Verdana" w:hAnsi="Verdana"/>
                <w:spacing w:val="-1"/>
                <w:sz w:val="20"/>
                <w:szCs w:val="20"/>
              </w:rPr>
              <w:t xml:space="preserve"> A</w:t>
            </w:r>
            <w:r w:rsidRPr="00175F11">
              <w:rPr>
                <w:rFonts w:ascii="Verdana" w:hAnsi="Verdana"/>
                <w:sz w:val="20"/>
                <w:szCs w:val="20"/>
              </w:rPr>
              <w:t>PM</w:t>
            </w:r>
            <w:r w:rsidRPr="00175F11">
              <w:rPr>
                <w:rFonts w:ascii="Verdana" w:hAnsi="Verdana"/>
                <w:spacing w:val="1"/>
                <w:sz w:val="20"/>
                <w:szCs w:val="20"/>
              </w:rPr>
              <w:t xml:space="preserve"> </w:t>
            </w:r>
            <w:r w:rsidRPr="00175F11">
              <w:rPr>
                <w:rFonts w:ascii="Verdana" w:hAnsi="Verdana"/>
                <w:spacing w:val="-2"/>
                <w:sz w:val="20"/>
                <w:szCs w:val="20"/>
              </w:rPr>
              <w:t>d</w:t>
            </w:r>
            <w:r w:rsidRPr="00175F11">
              <w:rPr>
                <w:rFonts w:ascii="Verdana" w:hAnsi="Verdana"/>
                <w:spacing w:val="1"/>
                <w:sz w:val="20"/>
                <w:szCs w:val="20"/>
              </w:rPr>
              <w:t>i</w:t>
            </w:r>
            <w:r w:rsidRPr="00175F11">
              <w:rPr>
                <w:rFonts w:ascii="Verdana" w:hAnsi="Verdana"/>
                <w:spacing w:val="-4"/>
                <w:sz w:val="20"/>
                <w:szCs w:val="20"/>
              </w:rPr>
              <w:t>m</w:t>
            </w:r>
            <w:r w:rsidRPr="00175F11">
              <w:rPr>
                <w:rFonts w:ascii="Verdana" w:hAnsi="Verdana"/>
                <w:sz w:val="20"/>
                <w:szCs w:val="20"/>
              </w:rPr>
              <w:t>ens</w:t>
            </w:r>
            <w:r w:rsidRPr="00175F11">
              <w:rPr>
                <w:rFonts w:ascii="Verdana" w:hAnsi="Verdana"/>
                <w:spacing w:val="1"/>
                <w:sz w:val="20"/>
                <w:szCs w:val="20"/>
              </w:rPr>
              <w:t>i</w:t>
            </w:r>
            <w:r w:rsidRPr="00175F11">
              <w:rPr>
                <w:rFonts w:ascii="Verdana" w:hAnsi="Verdana"/>
                <w:sz w:val="20"/>
                <w:szCs w:val="20"/>
              </w:rPr>
              <w:t>ons</w:t>
            </w:r>
          </w:p>
        </w:tc>
        <w:tc>
          <w:tcPr>
            <w:tcW w:w="1564" w:type="dxa"/>
            <w:tcBorders>
              <w:top w:val="single" w:sz="4" w:space="0" w:color="000000"/>
              <w:left w:val="single" w:sz="4" w:space="0" w:color="000000"/>
              <w:bottom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Not Comply</w:t>
            </w:r>
          </w:p>
        </w:tc>
      </w:tr>
      <w:tr w:rsidR="00AE41EA" w:rsidRPr="00175F11"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snapToGrid w:val="0"/>
              <w:spacing w:line="360" w:lineRule="auto"/>
              <w:rPr>
                <w:rFonts w:ascii="Verdana" w:hAnsi="Verdana" w:cs="Verdana"/>
                <w:b/>
                <w:sz w:val="20"/>
                <w:szCs w:val="20"/>
                <w:shd w:val="clear" w:color="auto" w:fill="FF00FF"/>
              </w:rPr>
            </w:pPr>
          </w:p>
        </w:tc>
      </w:tr>
      <w:tr w:rsidR="00522349" w:rsidRPr="00175F11"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175F11"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11.3.</w:t>
      </w:r>
    </w:p>
    <w:tbl>
      <w:tblPr>
        <w:tblW w:w="0" w:type="auto"/>
        <w:tblInd w:w="-459" w:type="dxa"/>
        <w:tblLayout w:type="fixed"/>
        <w:tblLook w:val="0000"/>
      </w:tblPr>
      <w:tblGrid>
        <w:gridCol w:w="6536"/>
        <w:gridCol w:w="1564"/>
        <w:gridCol w:w="1460"/>
      </w:tblGrid>
      <w:tr w:rsidR="00AE41EA" w:rsidRPr="00175F11" w:rsidTr="00626B75">
        <w:trPr>
          <w:cantSplit/>
          <w:trHeight w:val="313"/>
        </w:trPr>
        <w:tc>
          <w:tcPr>
            <w:tcW w:w="6536" w:type="dxa"/>
            <w:vMerge w:val="restart"/>
            <w:tcBorders>
              <w:top w:val="single" w:sz="4" w:space="0" w:color="000000"/>
              <w:left w:val="single" w:sz="4" w:space="0" w:color="000000"/>
              <w:bottom w:val="single" w:sz="4" w:space="0" w:color="000000"/>
            </w:tcBorders>
          </w:tcPr>
          <w:p w:rsidR="00175F11" w:rsidRPr="00175F11" w:rsidRDefault="00175F11" w:rsidP="00626B75">
            <w:pPr>
              <w:rPr>
                <w:rFonts w:ascii="Verdana" w:hAnsi="Verdana"/>
                <w:b/>
                <w:spacing w:val="-2"/>
                <w:sz w:val="20"/>
                <w:szCs w:val="20"/>
              </w:rPr>
            </w:pPr>
            <w:r w:rsidRPr="00175F11">
              <w:rPr>
                <w:rFonts w:ascii="Verdana" w:hAnsi="Verdana"/>
                <w:b/>
                <w:spacing w:val="-4"/>
                <w:sz w:val="20"/>
                <w:szCs w:val="20"/>
              </w:rPr>
              <w:t>I</w:t>
            </w:r>
            <w:r w:rsidRPr="00175F11">
              <w:rPr>
                <w:rFonts w:ascii="Verdana" w:hAnsi="Verdana"/>
                <w:b/>
                <w:sz w:val="20"/>
                <w:szCs w:val="20"/>
              </w:rPr>
              <w:t>n</w:t>
            </w:r>
            <w:r w:rsidRPr="00175F11">
              <w:rPr>
                <w:rFonts w:ascii="Verdana" w:hAnsi="Verdana"/>
                <w:b/>
                <w:spacing w:val="1"/>
                <w:sz w:val="20"/>
                <w:szCs w:val="20"/>
              </w:rPr>
              <w:t>tr</w:t>
            </w:r>
            <w:r w:rsidRPr="00175F11">
              <w:rPr>
                <w:rFonts w:ascii="Verdana" w:hAnsi="Verdana"/>
                <w:b/>
                <w:spacing w:val="3"/>
                <w:sz w:val="20"/>
                <w:szCs w:val="20"/>
              </w:rPr>
              <w:t>a</w:t>
            </w:r>
            <w:r w:rsidRPr="00175F11">
              <w:rPr>
                <w:rFonts w:ascii="Verdana" w:hAnsi="Verdana"/>
                <w:b/>
                <w:spacing w:val="-4"/>
                <w:sz w:val="20"/>
                <w:szCs w:val="20"/>
              </w:rPr>
              <w:t>-</w:t>
            </w:r>
            <w:r w:rsidRPr="00175F11">
              <w:rPr>
                <w:rFonts w:ascii="Verdana" w:hAnsi="Verdana"/>
                <w:b/>
                <w:sz w:val="20"/>
                <w:szCs w:val="20"/>
              </w:rPr>
              <w:t>d</w:t>
            </w:r>
            <w:r w:rsidRPr="00175F11">
              <w:rPr>
                <w:rFonts w:ascii="Verdana" w:hAnsi="Verdana"/>
                <w:b/>
                <w:spacing w:val="1"/>
                <w:sz w:val="20"/>
                <w:szCs w:val="20"/>
              </w:rPr>
              <w:t>i</w:t>
            </w:r>
            <w:r w:rsidRPr="00175F11">
              <w:rPr>
                <w:rFonts w:ascii="Verdana" w:hAnsi="Verdana"/>
                <w:b/>
                <w:spacing w:val="-4"/>
                <w:sz w:val="20"/>
                <w:szCs w:val="20"/>
              </w:rPr>
              <w:t>m</w:t>
            </w:r>
            <w:r w:rsidRPr="00175F11">
              <w:rPr>
                <w:rFonts w:ascii="Verdana" w:hAnsi="Verdana"/>
                <w:b/>
                <w:sz w:val="20"/>
                <w:szCs w:val="20"/>
              </w:rPr>
              <w:t>ens</w:t>
            </w:r>
            <w:r w:rsidRPr="00175F11">
              <w:rPr>
                <w:rFonts w:ascii="Verdana" w:hAnsi="Verdana"/>
                <w:b/>
                <w:spacing w:val="1"/>
                <w:sz w:val="20"/>
                <w:szCs w:val="20"/>
              </w:rPr>
              <w:t>i</w:t>
            </w:r>
            <w:r w:rsidRPr="00175F11">
              <w:rPr>
                <w:rFonts w:ascii="Verdana" w:hAnsi="Verdana"/>
                <w:b/>
                <w:sz w:val="20"/>
                <w:szCs w:val="20"/>
              </w:rPr>
              <w:t>on d</w:t>
            </w:r>
            <w:r w:rsidRPr="00175F11">
              <w:rPr>
                <w:rFonts w:ascii="Verdana" w:hAnsi="Verdana"/>
                <w:b/>
                <w:spacing w:val="-2"/>
                <w:sz w:val="20"/>
                <w:szCs w:val="20"/>
              </w:rPr>
              <w:t>r</w:t>
            </w:r>
            <w:r w:rsidRPr="00175F11">
              <w:rPr>
                <w:rFonts w:ascii="Verdana" w:hAnsi="Verdana"/>
                <w:b/>
                <w:spacing w:val="1"/>
                <w:sz w:val="20"/>
                <w:szCs w:val="20"/>
              </w:rPr>
              <w:t>i</w:t>
            </w:r>
            <w:r w:rsidRPr="00175F11">
              <w:rPr>
                <w:rFonts w:ascii="Verdana" w:hAnsi="Verdana"/>
                <w:b/>
                <w:spacing w:val="-1"/>
                <w:sz w:val="20"/>
                <w:szCs w:val="20"/>
              </w:rPr>
              <w:t>l</w:t>
            </w:r>
            <w:r w:rsidRPr="00175F11">
              <w:rPr>
                <w:rFonts w:ascii="Verdana" w:hAnsi="Verdana"/>
                <w:b/>
                <w:sz w:val="20"/>
                <w:szCs w:val="20"/>
              </w:rPr>
              <w:t>l</w:t>
            </w:r>
            <w:r w:rsidRPr="00175F11">
              <w:rPr>
                <w:rFonts w:ascii="Verdana" w:hAnsi="Verdana"/>
                <w:b/>
                <w:spacing w:val="1"/>
                <w:sz w:val="20"/>
                <w:szCs w:val="20"/>
              </w:rPr>
              <w:t xml:space="preserve"> </w:t>
            </w:r>
            <w:r w:rsidRPr="00175F11">
              <w:rPr>
                <w:rFonts w:ascii="Verdana" w:hAnsi="Verdana"/>
                <w:b/>
                <w:sz w:val="20"/>
                <w:szCs w:val="20"/>
              </w:rPr>
              <w:t>do</w:t>
            </w:r>
            <w:r w:rsidRPr="00175F11">
              <w:rPr>
                <w:rFonts w:ascii="Verdana" w:hAnsi="Verdana"/>
                <w:b/>
                <w:spacing w:val="-1"/>
                <w:sz w:val="20"/>
                <w:szCs w:val="20"/>
              </w:rPr>
              <w:t>w</w:t>
            </w:r>
            <w:r w:rsidRPr="00175F11">
              <w:rPr>
                <w:rFonts w:ascii="Verdana" w:hAnsi="Verdana"/>
                <w:b/>
                <w:sz w:val="20"/>
                <w:szCs w:val="20"/>
              </w:rPr>
              <w:t>n</w:t>
            </w:r>
            <w:r w:rsidRPr="00175F11">
              <w:rPr>
                <w:rFonts w:ascii="Verdana" w:hAnsi="Verdana"/>
                <w:b/>
                <w:spacing w:val="-2"/>
                <w:sz w:val="20"/>
                <w:szCs w:val="20"/>
              </w:rPr>
              <w:t>:</w:t>
            </w:r>
          </w:p>
          <w:p w:rsidR="00AE41EA" w:rsidRPr="00175F11" w:rsidRDefault="00175F11" w:rsidP="00626B75">
            <w:pPr>
              <w:rPr>
                <w:rFonts w:ascii="Verdana" w:hAnsi="Verdana"/>
                <w:sz w:val="20"/>
                <w:szCs w:val="20"/>
              </w:rPr>
            </w:pPr>
            <w:r w:rsidRPr="00175F11">
              <w:rPr>
                <w:rFonts w:ascii="Verdana" w:hAnsi="Verdana"/>
                <w:spacing w:val="2"/>
                <w:sz w:val="20"/>
                <w:szCs w:val="20"/>
              </w:rPr>
              <w:t>T</w:t>
            </w:r>
            <w:r w:rsidRPr="00175F11">
              <w:rPr>
                <w:rFonts w:ascii="Verdana" w:hAnsi="Verdana"/>
                <w:sz w:val="20"/>
                <w:szCs w:val="20"/>
              </w:rPr>
              <w:t>he</w:t>
            </w:r>
            <w:r w:rsidRPr="00175F11">
              <w:rPr>
                <w:rFonts w:ascii="Verdana" w:hAnsi="Verdana"/>
                <w:spacing w:val="20"/>
                <w:sz w:val="20"/>
                <w:szCs w:val="20"/>
              </w:rPr>
              <w:t xml:space="preserve"> </w:t>
            </w:r>
            <w:r w:rsidRPr="00175F11">
              <w:rPr>
                <w:rFonts w:ascii="Verdana" w:hAnsi="Verdana"/>
                <w:sz w:val="20"/>
                <w:szCs w:val="20"/>
              </w:rPr>
              <w:t>So</w:t>
            </w:r>
            <w:r w:rsidRPr="00175F11">
              <w:rPr>
                <w:rFonts w:ascii="Verdana" w:hAnsi="Verdana"/>
                <w:spacing w:val="-2"/>
                <w:sz w:val="20"/>
                <w:szCs w:val="20"/>
              </w:rPr>
              <w:t>f</w:t>
            </w:r>
            <w:r w:rsidRPr="00175F11">
              <w:rPr>
                <w:rFonts w:ascii="Verdana" w:hAnsi="Verdana"/>
                <w:spacing w:val="1"/>
                <w:sz w:val="20"/>
                <w:szCs w:val="20"/>
              </w:rPr>
              <w:t>t</w:t>
            </w:r>
            <w:r w:rsidRPr="00175F11">
              <w:rPr>
                <w:rFonts w:ascii="Verdana" w:hAnsi="Verdana"/>
                <w:spacing w:val="-1"/>
                <w:sz w:val="20"/>
                <w:szCs w:val="20"/>
              </w:rPr>
              <w:t>w</w:t>
            </w:r>
            <w:r w:rsidRPr="00175F11">
              <w:rPr>
                <w:rFonts w:ascii="Verdana" w:hAnsi="Verdana"/>
                <w:sz w:val="20"/>
                <w:szCs w:val="20"/>
              </w:rPr>
              <w:t>a</w:t>
            </w:r>
            <w:r w:rsidRPr="00175F11">
              <w:rPr>
                <w:rFonts w:ascii="Verdana" w:hAnsi="Verdana"/>
                <w:spacing w:val="-2"/>
                <w:sz w:val="20"/>
                <w:szCs w:val="20"/>
              </w:rPr>
              <w:t>r</w:t>
            </w:r>
            <w:r w:rsidRPr="00175F11">
              <w:rPr>
                <w:rFonts w:ascii="Verdana" w:hAnsi="Verdana"/>
                <w:sz w:val="20"/>
                <w:szCs w:val="20"/>
              </w:rPr>
              <w:t>e</w:t>
            </w:r>
            <w:r w:rsidRPr="00175F11">
              <w:rPr>
                <w:rFonts w:ascii="Verdana" w:hAnsi="Verdana"/>
                <w:spacing w:val="22"/>
                <w:sz w:val="20"/>
                <w:szCs w:val="20"/>
              </w:rPr>
              <w:t xml:space="preserve"> </w:t>
            </w:r>
            <w:r w:rsidRPr="00175F11">
              <w:rPr>
                <w:rFonts w:ascii="Verdana" w:hAnsi="Verdana"/>
                <w:sz w:val="20"/>
                <w:szCs w:val="20"/>
              </w:rPr>
              <w:t>sh</w:t>
            </w:r>
            <w:r w:rsidRPr="00175F11">
              <w:rPr>
                <w:rFonts w:ascii="Verdana" w:hAnsi="Verdana"/>
                <w:spacing w:val="-2"/>
                <w:sz w:val="20"/>
                <w:szCs w:val="20"/>
              </w:rPr>
              <w:t>a</w:t>
            </w:r>
            <w:r w:rsidRPr="00175F11">
              <w:rPr>
                <w:rFonts w:ascii="Verdana" w:hAnsi="Verdana"/>
                <w:spacing w:val="-1"/>
                <w:sz w:val="20"/>
                <w:szCs w:val="20"/>
              </w:rPr>
              <w:t>l</w:t>
            </w:r>
            <w:r w:rsidRPr="00175F11">
              <w:rPr>
                <w:rFonts w:ascii="Verdana" w:hAnsi="Verdana"/>
                <w:sz w:val="20"/>
                <w:szCs w:val="20"/>
              </w:rPr>
              <w:t>l</w:t>
            </w:r>
            <w:r w:rsidRPr="00175F11">
              <w:rPr>
                <w:rFonts w:ascii="Verdana" w:hAnsi="Verdana"/>
                <w:spacing w:val="23"/>
                <w:sz w:val="20"/>
                <w:szCs w:val="20"/>
              </w:rPr>
              <w:t xml:space="preserve"> </w:t>
            </w:r>
            <w:r w:rsidRPr="00175F11">
              <w:rPr>
                <w:rFonts w:ascii="Verdana" w:hAnsi="Verdana"/>
                <w:sz w:val="20"/>
                <w:szCs w:val="20"/>
              </w:rPr>
              <w:t>p</w:t>
            </w:r>
            <w:r w:rsidRPr="00175F11">
              <w:rPr>
                <w:rFonts w:ascii="Verdana" w:hAnsi="Verdana"/>
                <w:spacing w:val="1"/>
                <w:sz w:val="20"/>
                <w:szCs w:val="20"/>
              </w:rPr>
              <w:t>r</w:t>
            </w:r>
            <w:r w:rsidRPr="00175F11">
              <w:rPr>
                <w:rFonts w:ascii="Verdana" w:hAnsi="Verdana"/>
                <w:sz w:val="20"/>
                <w:szCs w:val="20"/>
              </w:rPr>
              <w:t>o</w:t>
            </w:r>
            <w:r w:rsidRPr="00175F11">
              <w:rPr>
                <w:rFonts w:ascii="Verdana" w:hAnsi="Verdana"/>
                <w:spacing w:val="-2"/>
                <w:sz w:val="20"/>
                <w:szCs w:val="20"/>
              </w:rPr>
              <w:t>v</w:t>
            </w:r>
            <w:r w:rsidRPr="00175F11">
              <w:rPr>
                <w:rFonts w:ascii="Verdana" w:hAnsi="Verdana"/>
                <w:spacing w:val="1"/>
                <w:sz w:val="20"/>
                <w:szCs w:val="20"/>
              </w:rPr>
              <w:t>i</w:t>
            </w:r>
            <w:r w:rsidRPr="00175F11">
              <w:rPr>
                <w:rFonts w:ascii="Verdana" w:hAnsi="Verdana"/>
                <w:spacing w:val="-2"/>
                <w:sz w:val="20"/>
                <w:szCs w:val="20"/>
              </w:rPr>
              <w:t>d</w:t>
            </w:r>
            <w:r w:rsidRPr="00175F11">
              <w:rPr>
                <w:rFonts w:ascii="Verdana" w:hAnsi="Verdana"/>
                <w:sz w:val="20"/>
                <w:szCs w:val="20"/>
              </w:rPr>
              <w:t>e</w:t>
            </w:r>
            <w:r w:rsidRPr="00175F11">
              <w:rPr>
                <w:rFonts w:ascii="Verdana" w:hAnsi="Verdana"/>
                <w:spacing w:val="20"/>
                <w:sz w:val="20"/>
                <w:szCs w:val="20"/>
              </w:rPr>
              <w:t xml:space="preserve"> </w:t>
            </w:r>
            <w:r w:rsidRPr="00175F11">
              <w:rPr>
                <w:rFonts w:ascii="Verdana" w:hAnsi="Verdana"/>
                <w:spacing w:val="1"/>
                <w:sz w:val="20"/>
                <w:szCs w:val="20"/>
              </w:rPr>
              <w:t>i</w:t>
            </w:r>
            <w:r w:rsidRPr="00175F11">
              <w:rPr>
                <w:rFonts w:ascii="Verdana" w:hAnsi="Verdana"/>
                <w:sz w:val="20"/>
                <w:szCs w:val="20"/>
              </w:rPr>
              <w:t>n</w:t>
            </w:r>
            <w:r w:rsidRPr="00175F11">
              <w:rPr>
                <w:rFonts w:ascii="Verdana" w:hAnsi="Verdana"/>
                <w:spacing w:val="-1"/>
                <w:sz w:val="20"/>
                <w:szCs w:val="20"/>
              </w:rPr>
              <w:t>t</w:t>
            </w:r>
            <w:r w:rsidRPr="00175F11">
              <w:rPr>
                <w:rFonts w:ascii="Verdana" w:hAnsi="Verdana"/>
                <w:spacing w:val="1"/>
                <w:sz w:val="20"/>
                <w:szCs w:val="20"/>
              </w:rPr>
              <w:t>r</w:t>
            </w:r>
            <w:r w:rsidRPr="00175F11">
              <w:rPr>
                <w:rFonts w:ascii="Verdana" w:hAnsi="Verdana"/>
                <w:sz w:val="20"/>
                <w:szCs w:val="20"/>
              </w:rPr>
              <w:t>a</w:t>
            </w:r>
            <w:r w:rsidRPr="00175F11">
              <w:rPr>
                <w:rFonts w:ascii="Verdana" w:hAnsi="Verdana"/>
                <w:spacing w:val="22"/>
                <w:sz w:val="20"/>
                <w:szCs w:val="20"/>
              </w:rPr>
              <w:t xml:space="preserve"> </w:t>
            </w:r>
            <w:r w:rsidRPr="00175F11">
              <w:rPr>
                <w:rFonts w:ascii="Verdana" w:hAnsi="Verdana"/>
                <w:spacing w:val="-2"/>
                <w:sz w:val="20"/>
                <w:szCs w:val="20"/>
              </w:rPr>
              <w:t>d</w:t>
            </w:r>
            <w:r w:rsidRPr="00175F11">
              <w:rPr>
                <w:rFonts w:ascii="Verdana" w:hAnsi="Verdana"/>
                <w:spacing w:val="1"/>
                <w:sz w:val="20"/>
                <w:szCs w:val="20"/>
              </w:rPr>
              <w:t>i</w:t>
            </w:r>
            <w:r w:rsidRPr="00175F11">
              <w:rPr>
                <w:rFonts w:ascii="Verdana" w:hAnsi="Verdana"/>
                <w:spacing w:val="-4"/>
                <w:sz w:val="20"/>
                <w:szCs w:val="20"/>
              </w:rPr>
              <w:t>m</w:t>
            </w:r>
            <w:r w:rsidRPr="00175F11">
              <w:rPr>
                <w:rFonts w:ascii="Verdana" w:hAnsi="Verdana"/>
                <w:sz w:val="20"/>
                <w:szCs w:val="20"/>
              </w:rPr>
              <w:t>ens</w:t>
            </w:r>
            <w:r w:rsidRPr="00175F11">
              <w:rPr>
                <w:rFonts w:ascii="Verdana" w:hAnsi="Verdana"/>
                <w:spacing w:val="1"/>
                <w:sz w:val="20"/>
                <w:szCs w:val="20"/>
              </w:rPr>
              <w:t>i</w:t>
            </w:r>
            <w:r w:rsidRPr="00175F11">
              <w:rPr>
                <w:rFonts w:ascii="Verdana" w:hAnsi="Verdana"/>
                <w:sz w:val="20"/>
                <w:szCs w:val="20"/>
              </w:rPr>
              <w:t>on</w:t>
            </w:r>
            <w:r w:rsidRPr="00175F11">
              <w:rPr>
                <w:rFonts w:ascii="Verdana" w:hAnsi="Verdana"/>
                <w:spacing w:val="22"/>
                <w:sz w:val="20"/>
                <w:szCs w:val="20"/>
              </w:rPr>
              <w:t xml:space="preserve"> </w:t>
            </w:r>
            <w:r w:rsidRPr="00175F11">
              <w:rPr>
                <w:rFonts w:ascii="Verdana" w:hAnsi="Verdana"/>
                <w:spacing w:val="-2"/>
                <w:sz w:val="20"/>
                <w:szCs w:val="20"/>
              </w:rPr>
              <w:t>d</w:t>
            </w:r>
            <w:r w:rsidRPr="00175F11">
              <w:rPr>
                <w:rFonts w:ascii="Verdana" w:hAnsi="Verdana"/>
                <w:spacing w:val="1"/>
                <w:sz w:val="20"/>
                <w:szCs w:val="20"/>
              </w:rPr>
              <w:t>r</w:t>
            </w:r>
            <w:r w:rsidRPr="00175F11">
              <w:rPr>
                <w:rFonts w:ascii="Verdana" w:hAnsi="Verdana"/>
                <w:spacing w:val="-1"/>
                <w:sz w:val="20"/>
                <w:szCs w:val="20"/>
              </w:rPr>
              <w:t>i</w:t>
            </w:r>
            <w:r w:rsidRPr="00175F11">
              <w:rPr>
                <w:rFonts w:ascii="Verdana" w:hAnsi="Verdana"/>
                <w:spacing w:val="1"/>
                <w:sz w:val="20"/>
                <w:szCs w:val="20"/>
              </w:rPr>
              <w:t>l</w:t>
            </w:r>
            <w:r w:rsidRPr="00175F11">
              <w:rPr>
                <w:rFonts w:ascii="Verdana" w:hAnsi="Verdana"/>
                <w:sz w:val="20"/>
                <w:szCs w:val="20"/>
              </w:rPr>
              <w:t>l</w:t>
            </w:r>
            <w:r w:rsidRPr="00175F11">
              <w:rPr>
                <w:rFonts w:ascii="Verdana" w:hAnsi="Verdana"/>
                <w:spacing w:val="21"/>
                <w:sz w:val="20"/>
                <w:szCs w:val="20"/>
              </w:rPr>
              <w:t xml:space="preserve"> </w:t>
            </w:r>
            <w:r w:rsidRPr="00175F11">
              <w:rPr>
                <w:rFonts w:ascii="Verdana" w:hAnsi="Verdana"/>
                <w:sz w:val="20"/>
                <w:szCs w:val="20"/>
              </w:rPr>
              <w:t>do</w:t>
            </w:r>
            <w:r w:rsidRPr="00175F11">
              <w:rPr>
                <w:rFonts w:ascii="Verdana" w:hAnsi="Verdana"/>
                <w:spacing w:val="-4"/>
                <w:sz w:val="20"/>
                <w:szCs w:val="20"/>
              </w:rPr>
              <w:t>w</w:t>
            </w:r>
            <w:r w:rsidRPr="00175F11">
              <w:rPr>
                <w:rFonts w:ascii="Verdana" w:hAnsi="Verdana"/>
                <w:sz w:val="20"/>
                <w:szCs w:val="20"/>
              </w:rPr>
              <w:t>n</w:t>
            </w:r>
            <w:r w:rsidRPr="00175F11">
              <w:rPr>
                <w:rFonts w:ascii="Verdana" w:hAnsi="Verdana"/>
                <w:spacing w:val="22"/>
                <w:sz w:val="20"/>
                <w:szCs w:val="20"/>
              </w:rPr>
              <w:t xml:space="preserve"> </w:t>
            </w:r>
            <w:r w:rsidRPr="00175F11">
              <w:rPr>
                <w:rFonts w:ascii="Verdana" w:hAnsi="Verdana"/>
                <w:spacing w:val="1"/>
                <w:sz w:val="20"/>
                <w:szCs w:val="20"/>
              </w:rPr>
              <w:t>i</w:t>
            </w:r>
            <w:r w:rsidRPr="00175F11">
              <w:rPr>
                <w:rFonts w:ascii="Verdana" w:hAnsi="Verdana"/>
                <w:sz w:val="20"/>
                <w:szCs w:val="20"/>
              </w:rPr>
              <w:t>n</w:t>
            </w:r>
            <w:r w:rsidRPr="00175F11">
              <w:rPr>
                <w:rFonts w:ascii="Verdana" w:hAnsi="Verdana"/>
                <w:spacing w:val="22"/>
                <w:sz w:val="20"/>
                <w:szCs w:val="20"/>
              </w:rPr>
              <w:t xml:space="preserve"> </w:t>
            </w:r>
            <w:r w:rsidRPr="00175F11">
              <w:rPr>
                <w:rFonts w:ascii="Verdana" w:hAnsi="Verdana"/>
                <w:spacing w:val="-1"/>
                <w:sz w:val="20"/>
                <w:szCs w:val="20"/>
              </w:rPr>
              <w:t>t</w:t>
            </w:r>
            <w:r w:rsidRPr="00175F11">
              <w:rPr>
                <w:rFonts w:ascii="Verdana" w:hAnsi="Verdana"/>
                <w:sz w:val="20"/>
                <w:szCs w:val="20"/>
              </w:rPr>
              <w:t>he sa</w:t>
            </w:r>
            <w:r w:rsidRPr="00175F11">
              <w:rPr>
                <w:rFonts w:ascii="Verdana" w:hAnsi="Verdana"/>
                <w:spacing w:val="-4"/>
                <w:sz w:val="20"/>
                <w:szCs w:val="20"/>
              </w:rPr>
              <w:t>m</w:t>
            </w:r>
            <w:r w:rsidRPr="00175F11">
              <w:rPr>
                <w:rFonts w:ascii="Verdana" w:hAnsi="Verdana"/>
                <w:sz w:val="20"/>
                <w:szCs w:val="20"/>
              </w:rPr>
              <w:t>e</w:t>
            </w:r>
            <w:r w:rsidRPr="00175F11">
              <w:rPr>
                <w:rFonts w:ascii="Verdana" w:hAnsi="Verdana"/>
                <w:spacing w:val="1"/>
                <w:sz w:val="20"/>
                <w:szCs w:val="20"/>
              </w:rPr>
              <w:t xml:space="preserve"> </w:t>
            </w:r>
            <w:r w:rsidRPr="00175F11">
              <w:rPr>
                <w:rFonts w:ascii="Verdana" w:hAnsi="Verdana"/>
                <w:spacing w:val="-1"/>
                <w:sz w:val="20"/>
                <w:szCs w:val="20"/>
              </w:rPr>
              <w:t>A</w:t>
            </w:r>
            <w:r w:rsidRPr="00175F11">
              <w:rPr>
                <w:rFonts w:ascii="Verdana" w:hAnsi="Verdana"/>
                <w:sz w:val="20"/>
                <w:szCs w:val="20"/>
              </w:rPr>
              <w:t>PM</w:t>
            </w:r>
            <w:r w:rsidRPr="00175F11">
              <w:rPr>
                <w:rFonts w:ascii="Verdana" w:hAnsi="Verdana"/>
                <w:spacing w:val="1"/>
                <w:sz w:val="20"/>
                <w:szCs w:val="20"/>
              </w:rPr>
              <w:t xml:space="preserve"> </w:t>
            </w:r>
            <w:r w:rsidRPr="00175F11">
              <w:rPr>
                <w:rFonts w:ascii="Verdana" w:hAnsi="Verdana"/>
                <w:sz w:val="20"/>
                <w:szCs w:val="20"/>
              </w:rPr>
              <w:t>d</w:t>
            </w:r>
            <w:r w:rsidRPr="00175F11">
              <w:rPr>
                <w:rFonts w:ascii="Verdana" w:hAnsi="Verdana"/>
                <w:spacing w:val="1"/>
                <w:sz w:val="20"/>
                <w:szCs w:val="20"/>
              </w:rPr>
              <w:t>i</w:t>
            </w:r>
            <w:r w:rsidRPr="00175F11">
              <w:rPr>
                <w:rFonts w:ascii="Verdana" w:hAnsi="Verdana"/>
                <w:spacing w:val="-4"/>
                <w:sz w:val="20"/>
                <w:szCs w:val="20"/>
              </w:rPr>
              <w:t>m</w:t>
            </w:r>
            <w:r w:rsidRPr="00175F11">
              <w:rPr>
                <w:rFonts w:ascii="Verdana" w:hAnsi="Verdana"/>
                <w:sz w:val="20"/>
                <w:szCs w:val="20"/>
              </w:rPr>
              <w:t>ens</w:t>
            </w:r>
            <w:r w:rsidRPr="00175F11">
              <w:rPr>
                <w:rFonts w:ascii="Verdana" w:hAnsi="Verdana"/>
                <w:spacing w:val="1"/>
                <w:sz w:val="20"/>
                <w:szCs w:val="20"/>
              </w:rPr>
              <w:t>i</w:t>
            </w:r>
            <w:r w:rsidRPr="00175F11">
              <w:rPr>
                <w:rFonts w:ascii="Verdana" w:hAnsi="Verdana"/>
                <w:sz w:val="20"/>
                <w:szCs w:val="20"/>
              </w:rPr>
              <w:t>on</w:t>
            </w:r>
          </w:p>
        </w:tc>
        <w:tc>
          <w:tcPr>
            <w:tcW w:w="1564" w:type="dxa"/>
            <w:tcBorders>
              <w:top w:val="single" w:sz="4" w:space="0" w:color="000000"/>
              <w:left w:val="single" w:sz="4" w:space="0" w:color="000000"/>
              <w:bottom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pStyle w:val="PlainText"/>
              <w:spacing w:line="360" w:lineRule="auto"/>
              <w:rPr>
                <w:rFonts w:ascii="Verdana" w:hAnsi="Verdana"/>
              </w:rPr>
            </w:pPr>
            <w:r w:rsidRPr="00175F11">
              <w:rPr>
                <w:rFonts w:ascii="Verdana" w:hAnsi="Verdana"/>
              </w:rPr>
              <w:t>Not Comply</w:t>
            </w:r>
          </w:p>
        </w:tc>
      </w:tr>
      <w:tr w:rsidR="00AE41EA" w:rsidRPr="00175F11"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175F11"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175F11" w:rsidRDefault="00AE41EA" w:rsidP="00626B75">
            <w:pPr>
              <w:snapToGrid w:val="0"/>
              <w:spacing w:line="360" w:lineRule="auto"/>
              <w:rPr>
                <w:rFonts w:ascii="Verdana" w:hAnsi="Verdana" w:cs="Verdana"/>
                <w:b/>
                <w:sz w:val="20"/>
                <w:szCs w:val="20"/>
                <w:shd w:val="clear" w:color="auto" w:fill="FF00FF"/>
              </w:rPr>
            </w:pPr>
          </w:p>
        </w:tc>
      </w:tr>
      <w:tr w:rsidR="00522349" w:rsidRPr="00175F11"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175F11"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175F11" w:rsidRDefault="00BD341A" w:rsidP="008A3B1A">
      <w:pPr>
        <w:spacing w:line="360" w:lineRule="auto"/>
        <w:rPr>
          <w:rFonts w:ascii="Verdana" w:hAnsi="Verdana"/>
          <w:color w:val="000080"/>
          <w:sz w:val="20"/>
          <w:szCs w:val="20"/>
        </w:rPr>
      </w:pPr>
      <w:r>
        <w:rPr>
          <w:rFonts w:ascii="Verdana" w:hAnsi="Verdana" w:cs="Verdana"/>
          <w:b/>
          <w:sz w:val="20"/>
          <w:szCs w:val="20"/>
        </w:rPr>
        <w:t xml:space="preserve">12.  </w:t>
      </w:r>
      <w:r w:rsidR="00175F11" w:rsidRPr="003643B8">
        <w:rPr>
          <w:rFonts w:ascii="Verdana" w:hAnsi="Verdana" w:cs="Verdana"/>
          <w:b/>
          <w:sz w:val="20"/>
          <w:szCs w:val="20"/>
        </w:rPr>
        <w:t xml:space="preserve">Mandatory: </w:t>
      </w:r>
      <w:r w:rsidR="00175F11">
        <w:rPr>
          <w:rFonts w:ascii="Verdana" w:hAnsi="Verdana" w:cs="Verdana"/>
          <w:b/>
          <w:sz w:val="20"/>
          <w:szCs w:val="20"/>
        </w:rPr>
        <w:t>Other Requirements</w:t>
      </w:r>
    </w:p>
    <w:p w:rsidR="00175F11"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12.1.</w:t>
      </w:r>
    </w:p>
    <w:tbl>
      <w:tblPr>
        <w:tblW w:w="0" w:type="auto"/>
        <w:tblInd w:w="-459" w:type="dxa"/>
        <w:tblLayout w:type="fixed"/>
        <w:tblLook w:val="0000"/>
      </w:tblPr>
      <w:tblGrid>
        <w:gridCol w:w="6536"/>
        <w:gridCol w:w="1564"/>
        <w:gridCol w:w="1460"/>
      </w:tblGrid>
      <w:tr w:rsidR="00AE41EA" w:rsidRPr="00D71D27" w:rsidTr="00626B75">
        <w:trPr>
          <w:cantSplit/>
          <w:trHeight w:val="313"/>
        </w:trPr>
        <w:tc>
          <w:tcPr>
            <w:tcW w:w="6536" w:type="dxa"/>
            <w:vMerge w:val="restart"/>
            <w:tcBorders>
              <w:top w:val="single" w:sz="4" w:space="0" w:color="000000"/>
              <w:left w:val="single" w:sz="4" w:space="0" w:color="000000"/>
              <w:bottom w:val="single" w:sz="4" w:space="0" w:color="000000"/>
            </w:tcBorders>
          </w:tcPr>
          <w:p w:rsidR="00175F11" w:rsidRPr="00D71D27" w:rsidRDefault="00175F11" w:rsidP="00626B75">
            <w:pPr>
              <w:rPr>
                <w:rFonts w:ascii="Verdana" w:hAnsi="Verdana"/>
                <w:b/>
                <w:spacing w:val="-1"/>
                <w:sz w:val="20"/>
                <w:szCs w:val="20"/>
              </w:rPr>
            </w:pPr>
            <w:r w:rsidRPr="00D71D27">
              <w:rPr>
                <w:rFonts w:ascii="Verdana" w:hAnsi="Verdana"/>
                <w:b/>
                <w:sz w:val="20"/>
                <w:szCs w:val="20"/>
              </w:rPr>
              <w:t xml:space="preserve">SSL </w:t>
            </w:r>
            <w:r w:rsidRPr="00D71D27">
              <w:rPr>
                <w:rFonts w:ascii="Verdana" w:hAnsi="Verdana"/>
                <w:b/>
                <w:spacing w:val="1"/>
                <w:sz w:val="20"/>
                <w:szCs w:val="20"/>
              </w:rPr>
              <w:t>tr</w:t>
            </w:r>
            <w:r w:rsidRPr="00D71D27">
              <w:rPr>
                <w:rFonts w:ascii="Verdana" w:hAnsi="Verdana"/>
                <w:b/>
                <w:spacing w:val="-2"/>
                <w:sz w:val="20"/>
                <w:szCs w:val="20"/>
              </w:rPr>
              <w:t>a</w:t>
            </w:r>
            <w:r w:rsidRPr="00D71D27">
              <w:rPr>
                <w:rFonts w:ascii="Verdana" w:hAnsi="Verdana"/>
                <w:b/>
                <w:spacing w:val="1"/>
                <w:sz w:val="20"/>
                <w:szCs w:val="20"/>
              </w:rPr>
              <w:t>f</w:t>
            </w:r>
            <w:r w:rsidRPr="00D71D27">
              <w:rPr>
                <w:rFonts w:ascii="Verdana" w:hAnsi="Verdana"/>
                <w:b/>
                <w:spacing w:val="-2"/>
                <w:sz w:val="20"/>
                <w:szCs w:val="20"/>
              </w:rPr>
              <w:t>f</w:t>
            </w:r>
            <w:r w:rsidRPr="00D71D27">
              <w:rPr>
                <w:rFonts w:ascii="Verdana" w:hAnsi="Verdana"/>
                <w:b/>
                <w:spacing w:val="1"/>
                <w:sz w:val="20"/>
                <w:szCs w:val="20"/>
              </w:rPr>
              <w:t>i</w:t>
            </w:r>
            <w:r w:rsidRPr="00D71D27">
              <w:rPr>
                <w:rFonts w:ascii="Verdana" w:hAnsi="Verdana"/>
                <w:b/>
                <w:sz w:val="20"/>
                <w:szCs w:val="20"/>
              </w:rPr>
              <w:t>c</w:t>
            </w:r>
            <w:r w:rsidRPr="00D71D27">
              <w:rPr>
                <w:rFonts w:ascii="Verdana" w:hAnsi="Verdana"/>
                <w:b/>
                <w:spacing w:val="-2"/>
                <w:sz w:val="20"/>
                <w:szCs w:val="20"/>
              </w:rPr>
              <w:t xml:space="preserve"> </w:t>
            </w:r>
            <w:r w:rsidRPr="00D71D27">
              <w:rPr>
                <w:rFonts w:ascii="Verdana" w:hAnsi="Verdana"/>
                <w:b/>
                <w:sz w:val="20"/>
                <w:szCs w:val="20"/>
              </w:rPr>
              <w:t>supp</w:t>
            </w:r>
            <w:r w:rsidRPr="00D71D27">
              <w:rPr>
                <w:rFonts w:ascii="Verdana" w:hAnsi="Verdana"/>
                <w:b/>
                <w:spacing w:val="-2"/>
                <w:sz w:val="20"/>
                <w:szCs w:val="20"/>
              </w:rPr>
              <w:t>o</w:t>
            </w:r>
            <w:r w:rsidRPr="00D71D27">
              <w:rPr>
                <w:rFonts w:ascii="Verdana" w:hAnsi="Verdana"/>
                <w:b/>
                <w:spacing w:val="1"/>
                <w:sz w:val="20"/>
                <w:szCs w:val="20"/>
              </w:rPr>
              <w:t>r</w:t>
            </w:r>
            <w:r w:rsidRPr="00D71D27">
              <w:rPr>
                <w:rFonts w:ascii="Verdana" w:hAnsi="Verdana"/>
                <w:b/>
                <w:sz w:val="20"/>
                <w:szCs w:val="20"/>
              </w:rPr>
              <w:t>t</w:t>
            </w:r>
            <w:r w:rsidRPr="00D71D27">
              <w:rPr>
                <w:rFonts w:ascii="Verdana" w:hAnsi="Verdana"/>
                <w:b/>
                <w:spacing w:val="-1"/>
                <w:sz w:val="20"/>
                <w:szCs w:val="20"/>
              </w:rPr>
              <w:t>:</w:t>
            </w:r>
          </w:p>
          <w:p w:rsidR="00AE41EA" w:rsidRPr="00D71D27" w:rsidRDefault="00175F11" w:rsidP="00626B75">
            <w:pPr>
              <w:rPr>
                <w:rFonts w:ascii="Verdana" w:hAnsi="Verdana"/>
                <w:sz w:val="20"/>
                <w:szCs w:val="20"/>
              </w:rPr>
            </w:pPr>
            <w:r w:rsidRPr="00D71D27">
              <w:rPr>
                <w:rFonts w:ascii="Verdana" w:hAnsi="Verdana"/>
                <w:spacing w:val="2"/>
                <w:sz w:val="20"/>
                <w:szCs w:val="20"/>
              </w:rPr>
              <w:t>T</w:t>
            </w:r>
            <w:r w:rsidRPr="00D71D27">
              <w:rPr>
                <w:rFonts w:ascii="Verdana" w:hAnsi="Verdana"/>
                <w:sz w:val="20"/>
                <w:szCs w:val="20"/>
              </w:rPr>
              <w:t>he</w:t>
            </w:r>
            <w:r w:rsidRPr="00D71D27">
              <w:rPr>
                <w:rFonts w:ascii="Verdana" w:hAnsi="Verdana"/>
                <w:spacing w:val="-2"/>
                <w:sz w:val="20"/>
                <w:szCs w:val="20"/>
              </w:rPr>
              <w:t xml:space="preserve"> </w:t>
            </w:r>
            <w:r w:rsidRPr="00D71D27">
              <w:rPr>
                <w:rFonts w:ascii="Verdana" w:hAnsi="Verdana"/>
                <w:sz w:val="20"/>
                <w:szCs w:val="20"/>
              </w:rPr>
              <w:t>So</w:t>
            </w:r>
            <w:r w:rsidRPr="00D71D27">
              <w:rPr>
                <w:rFonts w:ascii="Verdana" w:hAnsi="Verdana"/>
                <w:spacing w:val="-2"/>
                <w:sz w:val="20"/>
                <w:szCs w:val="20"/>
              </w:rPr>
              <w:t>f</w:t>
            </w:r>
            <w:r w:rsidRPr="00D71D27">
              <w:rPr>
                <w:rFonts w:ascii="Verdana" w:hAnsi="Verdana"/>
                <w:spacing w:val="1"/>
                <w:sz w:val="20"/>
                <w:szCs w:val="20"/>
              </w:rPr>
              <w:t>t</w:t>
            </w:r>
            <w:r w:rsidRPr="00D71D27">
              <w:rPr>
                <w:rFonts w:ascii="Verdana" w:hAnsi="Verdana"/>
                <w:spacing w:val="-1"/>
                <w:sz w:val="20"/>
                <w:szCs w:val="20"/>
              </w:rPr>
              <w:t>w</w:t>
            </w:r>
            <w:r w:rsidRPr="00D71D27">
              <w:rPr>
                <w:rFonts w:ascii="Verdana" w:hAnsi="Verdana"/>
                <w:sz w:val="20"/>
                <w:szCs w:val="20"/>
              </w:rPr>
              <w:t>a</w:t>
            </w:r>
            <w:r w:rsidRPr="00D71D27">
              <w:rPr>
                <w:rFonts w:ascii="Verdana" w:hAnsi="Verdana"/>
                <w:spacing w:val="-2"/>
                <w:sz w:val="20"/>
                <w:szCs w:val="20"/>
              </w:rPr>
              <w:t>r</w:t>
            </w:r>
            <w:r w:rsidRPr="00D71D27">
              <w:rPr>
                <w:rFonts w:ascii="Verdana" w:hAnsi="Verdana"/>
                <w:sz w:val="20"/>
                <w:szCs w:val="20"/>
              </w:rPr>
              <w:t>e</w:t>
            </w:r>
            <w:r w:rsidRPr="00D71D27">
              <w:rPr>
                <w:rFonts w:ascii="Verdana" w:hAnsi="Verdana"/>
                <w:spacing w:val="1"/>
                <w:sz w:val="20"/>
                <w:szCs w:val="20"/>
              </w:rPr>
              <w:t xml:space="preserve"> </w:t>
            </w:r>
            <w:r w:rsidRPr="00D71D27">
              <w:rPr>
                <w:rFonts w:ascii="Verdana" w:hAnsi="Verdana"/>
                <w:sz w:val="20"/>
                <w:szCs w:val="20"/>
              </w:rPr>
              <w:t>s</w:t>
            </w:r>
            <w:r w:rsidRPr="00D71D27">
              <w:rPr>
                <w:rFonts w:ascii="Verdana" w:hAnsi="Verdana"/>
                <w:spacing w:val="-2"/>
                <w:sz w:val="20"/>
                <w:szCs w:val="20"/>
              </w:rPr>
              <w:t>h</w:t>
            </w:r>
            <w:r w:rsidRPr="00D71D27">
              <w:rPr>
                <w:rFonts w:ascii="Verdana" w:hAnsi="Verdana"/>
                <w:sz w:val="20"/>
                <w:szCs w:val="20"/>
              </w:rPr>
              <w:t>a</w:t>
            </w:r>
            <w:r w:rsidRPr="00D71D27">
              <w:rPr>
                <w:rFonts w:ascii="Verdana" w:hAnsi="Verdana"/>
                <w:spacing w:val="-1"/>
                <w:sz w:val="20"/>
                <w:szCs w:val="20"/>
              </w:rPr>
              <w:t>l</w:t>
            </w:r>
            <w:r w:rsidRPr="00D71D27">
              <w:rPr>
                <w:rFonts w:ascii="Verdana" w:hAnsi="Verdana"/>
                <w:sz w:val="20"/>
                <w:szCs w:val="20"/>
              </w:rPr>
              <w:t>l</w:t>
            </w:r>
            <w:r w:rsidRPr="00D71D27">
              <w:rPr>
                <w:rFonts w:ascii="Verdana" w:hAnsi="Verdana"/>
                <w:spacing w:val="1"/>
                <w:sz w:val="20"/>
                <w:szCs w:val="20"/>
              </w:rPr>
              <w:t xml:space="preserve"> </w:t>
            </w:r>
            <w:r w:rsidRPr="00D71D27">
              <w:rPr>
                <w:rFonts w:ascii="Verdana" w:hAnsi="Verdana"/>
                <w:spacing w:val="-4"/>
                <w:sz w:val="20"/>
                <w:szCs w:val="20"/>
              </w:rPr>
              <w:t>m</w:t>
            </w:r>
            <w:r w:rsidRPr="00D71D27">
              <w:rPr>
                <w:rFonts w:ascii="Verdana" w:hAnsi="Verdana"/>
                <w:sz w:val="20"/>
                <w:szCs w:val="20"/>
              </w:rPr>
              <w:t>on</w:t>
            </w:r>
            <w:r w:rsidRPr="00D71D27">
              <w:rPr>
                <w:rFonts w:ascii="Verdana" w:hAnsi="Verdana"/>
                <w:spacing w:val="1"/>
                <w:sz w:val="20"/>
                <w:szCs w:val="20"/>
              </w:rPr>
              <w:t>it</w:t>
            </w:r>
            <w:r w:rsidRPr="00D71D27">
              <w:rPr>
                <w:rFonts w:ascii="Verdana" w:hAnsi="Verdana"/>
                <w:sz w:val="20"/>
                <w:szCs w:val="20"/>
              </w:rPr>
              <w:t>or</w:t>
            </w:r>
            <w:r w:rsidRPr="00D71D27">
              <w:rPr>
                <w:rFonts w:ascii="Verdana" w:hAnsi="Verdana"/>
                <w:spacing w:val="-1"/>
                <w:sz w:val="20"/>
                <w:szCs w:val="20"/>
              </w:rPr>
              <w:t xml:space="preserve"> </w:t>
            </w:r>
            <w:r w:rsidRPr="00D71D27">
              <w:rPr>
                <w:rFonts w:ascii="Verdana" w:hAnsi="Verdana"/>
                <w:sz w:val="20"/>
                <w:szCs w:val="20"/>
              </w:rPr>
              <w:t xml:space="preserve">SSL </w:t>
            </w:r>
            <w:r w:rsidRPr="00D71D27">
              <w:rPr>
                <w:rFonts w:ascii="Verdana" w:hAnsi="Verdana"/>
                <w:spacing w:val="1"/>
                <w:sz w:val="20"/>
                <w:szCs w:val="20"/>
              </w:rPr>
              <w:t>t</w:t>
            </w:r>
            <w:r w:rsidRPr="00D71D27">
              <w:rPr>
                <w:rFonts w:ascii="Verdana" w:hAnsi="Verdana"/>
                <w:spacing w:val="-2"/>
                <w:sz w:val="20"/>
                <w:szCs w:val="20"/>
              </w:rPr>
              <w:t>r</w:t>
            </w:r>
            <w:r w:rsidRPr="00D71D27">
              <w:rPr>
                <w:rFonts w:ascii="Verdana" w:hAnsi="Verdana"/>
                <w:sz w:val="20"/>
                <w:szCs w:val="20"/>
              </w:rPr>
              <w:t>a</w:t>
            </w:r>
            <w:r w:rsidRPr="00D71D27">
              <w:rPr>
                <w:rFonts w:ascii="Verdana" w:hAnsi="Verdana"/>
                <w:spacing w:val="1"/>
                <w:sz w:val="20"/>
                <w:szCs w:val="20"/>
              </w:rPr>
              <w:t>f</w:t>
            </w:r>
            <w:r w:rsidRPr="00D71D27">
              <w:rPr>
                <w:rFonts w:ascii="Verdana" w:hAnsi="Verdana"/>
                <w:spacing w:val="-2"/>
                <w:sz w:val="20"/>
                <w:szCs w:val="20"/>
              </w:rPr>
              <w:t>f</w:t>
            </w:r>
            <w:r w:rsidRPr="00D71D27">
              <w:rPr>
                <w:rFonts w:ascii="Verdana" w:hAnsi="Verdana"/>
                <w:spacing w:val="1"/>
                <w:sz w:val="20"/>
                <w:szCs w:val="20"/>
              </w:rPr>
              <w:t>ic</w:t>
            </w:r>
          </w:p>
        </w:tc>
        <w:tc>
          <w:tcPr>
            <w:tcW w:w="1564" w:type="dxa"/>
            <w:tcBorders>
              <w:top w:val="single" w:sz="4" w:space="0" w:color="000000"/>
              <w:left w:val="single" w:sz="4" w:space="0" w:color="000000"/>
              <w:bottom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Not Comply</w:t>
            </w:r>
          </w:p>
        </w:tc>
      </w:tr>
      <w:tr w:rsidR="00AE41EA" w:rsidRPr="00D71D2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12.2.</w:t>
      </w:r>
    </w:p>
    <w:tbl>
      <w:tblPr>
        <w:tblW w:w="0" w:type="auto"/>
        <w:tblInd w:w="-459" w:type="dxa"/>
        <w:tblLayout w:type="fixed"/>
        <w:tblLook w:val="0000"/>
      </w:tblPr>
      <w:tblGrid>
        <w:gridCol w:w="6536"/>
        <w:gridCol w:w="1564"/>
        <w:gridCol w:w="1460"/>
      </w:tblGrid>
      <w:tr w:rsidR="00AE41EA" w:rsidRPr="00D71D27" w:rsidTr="00626B75">
        <w:trPr>
          <w:cantSplit/>
          <w:trHeight w:val="313"/>
        </w:trPr>
        <w:tc>
          <w:tcPr>
            <w:tcW w:w="6536" w:type="dxa"/>
            <w:vMerge w:val="restart"/>
            <w:tcBorders>
              <w:top w:val="single" w:sz="4" w:space="0" w:color="000000"/>
              <w:left w:val="single" w:sz="4" w:space="0" w:color="000000"/>
              <w:bottom w:val="single" w:sz="4" w:space="0" w:color="000000"/>
            </w:tcBorders>
          </w:tcPr>
          <w:p w:rsidR="00495271" w:rsidRPr="00D71D27" w:rsidRDefault="00495271" w:rsidP="00495271">
            <w:pPr>
              <w:widowControl w:val="0"/>
              <w:autoSpaceDE w:val="0"/>
              <w:autoSpaceDN w:val="0"/>
              <w:adjustRightInd w:val="0"/>
              <w:spacing w:line="246" w:lineRule="exact"/>
              <w:ind w:left="33"/>
              <w:rPr>
                <w:rFonts w:ascii="Verdana" w:hAnsi="Verdana" w:cs="Arial"/>
                <w:b/>
                <w:sz w:val="20"/>
                <w:szCs w:val="20"/>
              </w:rPr>
            </w:pPr>
            <w:r w:rsidRPr="00D71D27">
              <w:rPr>
                <w:rFonts w:ascii="Verdana" w:hAnsi="Verdana" w:cs="Arial"/>
                <w:b/>
                <w:spacing w:val="-1"/>
                <w:sz w:val="20"/>
                <w:szCs w:val="20"/>
              </w:rPr>
              <w:t>R</w:t>
            </w:r>
            <w:r w:rsidRPr="00D71D27">
              <w:rPr>
                <w:rFonts w:ascii="Verdana" w:hAnsi="Verdana" w:cs="Arial"/>
                <w:b/>
                <w:sz w:val="20"/>
                <w:szCs w:val="20"/>
              </w:rPr>
              <w:t>o</w:t>
            </w:r>
            <w:r w:rsidRPr="00D71D27">
              <w:rPr>
                <w:rFonts w:ascii="Verdana" w:hAnsi="Verdana" w:cs="Arial"/>
                <w:b/>
                <w:spacing w:val="1"/>
                <w:sz w:val="20"/>
                <w:szCs w:val="20"/>
              </w:rPr>
              <w:t>l</w:t>
            </w:r>
            <w:r w:rsidRPr="00D71D27">
              <w:rPr>
                <w:rFonts w:ascii="Verdana" w:hAnsi="Verdana" w:cs="Arial"/>
                <w:b/>
                <w:sz w:val="20"/>
                <w:szCs w:val="20"/>
              </w:rPr>
              <w:t>e</w:t>
            </w:r>
            <w:r w:rsidRPr="00D71D27">
              <w:rPr>
                <w:rFonts w:ascii="Verdana" w:hAnsi="Verdana" w:cs="Arial"/>
                <w:b/>
                <w:spacing w:val="-4"/>
                <w:sz w:val="20"/>
                <w:szCs w:val="20"/>
              </w:rPr>
              <w:t>-</w:t>
            </w:r>
            <w:r w:rsidRPr="00D71D27">
              <w:rPr>
                <w:rFonts w:ascii="Verdana" w:hAnsi="Verdana" w:cs="Arial"/>
                <w:b/>
                <w:sz w:val="20"/>
                <w:szCs w:val="20"/>
              </w:rPr>
              <w:t>based a</w:t>
            </w:r>
            <w:r w:rsidRPr="00D71D27">
              <w:rPr>
                <w:rFonts w:ascii="Verdana" w:hAnsi="Verdana" w:cs="Arial"/>
                <w:b/>
                <w:spacing w:val="-2"/>
                <w:sz w:val="20"/>
                <w:szCs w:val="20"/>
              </w:rPr>
              <w:t>c</w:t>
            </w:r>
            <w:r w:rsidRPr="00D71D27">
              <w:rPr>
                <w:rFonts w:ascii="Verdana" w:hAnsi="Verdana" w:cs="Arial"/>
                <w:b/>
                <w:sz w:val="20"/>
                <w:szCs w:val="20"/>
              </w:rPr>
              <w:t>ce</w:t>
            </w:r>
            <w:r w:rsidRPr="00D71D27">
              <w:rPr>
                <w:rFonts w:ascii="Verdana" w:hAnsi="Verdana" w:cs="Arial"/>
                <w:b/>
                <w:spacing w:val="-2"/>
                <w:sz w:val="20"/>
                <w:szCs w:val="20"/>
              </w:rPr>
              <w:t>s</w:t>
            </w:r>
            <w:r w:rsidRPr="00D71D27">
              <w:rPr>
                <w:rFonts w:ascii="Verdana" w:hAnsi="Verdana" w:cs="Arial"/>
                <w:b/>
                <w:sz w:val="20"/>
                <w:szCs w:val="20"/>
              </w:rPr>
              <w:t>s</w:t>
            </w:r>
            <w:r w:rsidRPr="00D71D27">
              <w:rPr>
                <w:rFonts w:ascii="Verdana" w:hAnsi="Verdana" w:cs="Arial"/>
                <w:b/>
                <w:spacing w:val="1"/>
                <w:sz w:val="20"/>
                <w:szCs w:val="20"/>
              </w:rPr>
              <w:t xml:space="preserve"> </w:t>
            </w:r>
            <w:r w:rsidRPr="00D71D27">
              <w:rPr>
                <w:rFonts w:ascii="Verdana" w:hAnsi="Verdana" w:cs="Arial"/>
                <w:b/>
                <w:sz w:val="20"/>
                <w:szCs w:val="20"/>
              </w:rPr>
              <w:t>co</w:t>
            </w:r>
            <w:r w:rsidRPr="00D71D27">
              <w:rPr>
                <w:rFonts w:ascii="Verdana" w:hAnsi="Verdana" w:cs="Arial"/>
                <w:b/>
                <w:spacing w:val="-2"/>
                <w:sz w:val="20"/>
                <w:szCs w:val="20"/>
              </w:rPr>
              <w:t>n</w:t>
            </w:r>
            <w:r w:rsidRPr="00D71D27">
              <w:rPr>
                <w:rFonts w:ascii="Verdana" w:hAnsi="Verdana" w:cs="Arial"/>
                <w:b/>
                <w:spacing w:val="1"/>
                <w:sz w:val="20"/>
                <w:szCs w:val="20"/>
              </w:rPr>
              <w:t>tr</w:t>
            </w:r>
            <w:r w:rsidRPr="00D71D27">
              <w:rPr>
                <w:rFonts w:ascii="Verdana" w:hAnsi="Verdana" w:cs="Arial"/>
                <w:b/>
                <w:spacing w:val="-2"/>
                <w:sz w:val="20"/>
                <w:szCs w:val="20"/>
              </w:rPr>
              <w:t>o</w:t>
            </w:r>
            <w:r w:rsidRPr="00D71D27">
              <w:rPr>
                <w:rFonts w:ascii="Verdana" w:hAnsi="Verdana" w:cs="Arial"/>
                <w:b/>
                <w:sz w:val="20"/>
                <w:szCs w:val="20"/>
              </w:rPr>
              <w:t>l</w:t>
            </w:r>
            <w:r w:rsidRPr="00D71D27">
              <w:rPr>
                <w:rFonts w:ascii="Verdana" w:hAnsi="Verdana" w:cs="Arial"/>
                <w:b/>
                <w:spacing w:val="1"/>
                <w:sz w:val="20"/>
                <w:szCs w:val="20"/>
              </w:rPr>
              <w:t xml:space="preserve"> </w:t>
            </w:r>
            <w:r w:rsidRPr="00D71D27">
              <w:rPr>
                <w:rFonts w:ascii="Verdana" w:hAnsi="Verdana" w:cs="Arial"/>
                <w:b/>
                <w:spacing w:val="-2"/>
                <w:sz w:val="20"/>
                <w:szCs w:val="20"/>
              </w:rPr>
              <w:t>s</w:t>
            </w:r>
            <w:r w:rsidRPr="00D71D27">
              <w:rPr>
                <w:rFonts w:ascii="Verdana" w:hAnsi="Verdana" w:cs="Arial"/>
                <w:b/>
                <w:sz w:val="20"/>
                <w:szCs w:val="20"/>
              </w:rPr>
              <w:t>uppo</w:t>
            </w:r>
            <w:r w:rsidRPr="00D71D27">
              <w:rPr>
                <w:rFonts w:ascii="Verdana" w:hAnsi="Verdana" w:cs="Arial"/>
                <w:b/>
                <w:spacing w:val="-2"/>
                <w:sz w:val="20"/>
                <w:szCs w:val="20"/>
              </w:rPr>
              <w:t>r</w:t>
            </w:r>
            <w:r w:rsidRPr="00D71D27">
              <w:rPr>
                <w:rFonts w:ascii="Verdana" w:hAnsi="Verdana" w:cs="Arial"/>
                <w:b/>
                <w:sz w:val="20"/>
                <w:szCs w:val="20"/>
              </w:rPr>
              <w:t>t:</w:t>
            </w:r>
          </w:p>
          <w:p w:rsidR="00AE41EA" w:rsidRPr="00D71D27" w:rsidRDefault="00495271" w:rsidP="00626B75">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27"/>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29"/>
                <w:sz w:val="20"/>
                <w:szCs w:val="20"/>
              </w:rPr>
              <w:t xml:space="preserve"> </w:t>
            </w:r>
            <w:r w:rsidRPr="00D71D27">
              <w:rPr>
                <w:rFonts w:ascii="Verdana" w:hAnsi="Verdana" w:cs="Arial"/>
                <w:spacing w:val="-2"/>
                <w:sz w:val="20"/>
                <w:szCs w:val="20"/>
              </w:rPr>
              <w:t>s</w:t>
            </w:r>
            <w:r w:rsidRPr="00D71D27">
              <w:rPr>
                <w:rFonts w:ascii="Verdana" w:hAnsi="Verdana" w:cs="Arial"/>
                <w:sz w:val="20"/>
                <w:szCs w:val="20"/>
              </w:rPr>
              <w:t>ha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30"/>
                <w:sz w:val="20"/>
                <w:szCs w:val="20"/>
              </w:rPr>
              <w:t xml:space="preserve"> </w:t>
            </w:r>
            <w:r w:rsidRPr="00D71D27">
              <w:rPr>
                <w:rFonts w:ascii="Verdana" w:hAnsi="Verdana" w:cs="Arial"/>
                <w:spacing w:val="-2"/>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pacing w:val="-2"/>
                <w:sz w:val="20"/>
                <w:szCs w:val="20"/>
              </w:rPr>
              <w:t>d</w:t>
            </w:r>
            <w:r w:rsidRPr="00D71D27">
              <w:rPr>
                <w:rFonts w:ascii="Verdana" w:hAnsi="Verdana" w:cs="Arial"/>
                <w:sz w:val="20"/>
                <w:szCs w:val="20"/>
              </w:rPr>
              <w:t>e</w:t>
            </w:r>
            <w:r w:rsidRPr="00D71D27">
              <w:rPr>
                <w:rFonts w:ascii="Verdana" w:hAnsi="Verdana" w:cs="Arial"/>
                <w:spacing w:val="29"/>
                <w:sz w:val="20"/>
                <w:szCs w:val="20"/>
              </w:rPr>
              <w:t xml:space="preserve"> </w:t>
            </w:r>
            <w:r w:rsidRPr="00D71D27">
              <w:rPr>
                <w:rFonts w:ascii="Verdana" w:hAnsi="Verdana" w:cs="Arial"/>
                <w:spacing w:val="1"/>
                <w:sz w:val="20"/>
                <w:szCs w:val="20"/>
              </w:rPr>
              <w:t>r</w:t>
            </w:r>
            <w:r w:rsidRPr="00D71D27">
              <w:rPr>
                <w:rFonts w:ascii="Verdana" w:hAnsi="Verdana" w:cs="Arial"/>
                <w:spacing w:val="-2"/>
                <w:sz w:val="20"/>
                <w:szCs w:val="20"/>
              </w:rPr>
              <w:t>o</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4"/>
                <w:sz w:val="20"/>
                <w:szCs w:val="20"/>
              </w:rPr>
              <w:t>-</w:t>
            </w:r>
            <w:r w:rsidRPr="00D71D27">
              <w:rPr>
                <w:rFonts w:ascii="Verdana" w:hAnsi="Verdana" w:cs="Arial"/>
                <w:sz w:val="20"/>
                <w:szCs w:val="20"/>
              </w:rPr>
              <w:t>based</w:t>
            </w:r>
            <w:r w:rsidRPr="00D71D27">
              <w:rPr>
                <w:rFonts w:ascii="Verdana" w:hAnsi="Verdana" w:cs="Arial"/>
                <w:spacing w:val="29"/>
                <w:sz w:val="20"/>
                <w:szCs w:val="20"/>
              </w:rPr>
              <w:t xml:space="preserve"> </w:t>
            </w:r>
            <w:r w:rsidRPr="00D71D27">
              <w:rPr>
                <w:rFonts w:ascii="Verdana" w:hAnsi="Verdana" w:cs="Arial"/>
                <w:spacing w:val="-2"/>
                <w:sz w:val="20"/>
                <w:szCs w:val="20"/>
              </w:rPr>
              <w:t>u</w:t>
            </w:r>
            <w:r w:rsidRPr="00D71D27">
              <w:rPr>
                <w:rFonts w:ascii="Verdana" w:hAnsi="Verdana" w:cs="Arial"/>
                <w:sz w:val="20"/>
                <w:szCs w:val="20"/>
              </w:rPr>
              <w:t>ser</w:t>
            </w:r>
            <w:r w:rsidRPr="00D71D27">
              <w:rPr>
                <w:rFonts w:ascii="Verdana" w:hAnsi="Verdana" w:cs="Arial"/>
                <w:spacing w:val="27"/>
                <w:sz w:val="20"/>
                <w:szCs w:val="20"/>
              </w:rPr>
              <w:t xml:space="preserve"> </w:t>
            </w:r>
            <w:r w:rsidRPr="00D71D27">
              <w:rPr>
                <w:rFonts w:ascii="Verdana" w:hAnsi="Verdana" w:cs="Arial"/>
                <w:sz w:val="20"/>
                <w:szCs w:val="20"/>
              </w:rPr>
              <w:t>a</w:t>
            </w:r>
            <w:r w:rsidRPr="00D71D27">
              <w:rPr>
                <w:rFonts w:ascii="Verdana" w:hAnsi="Verdana" w:cs="Arial"/>
                <w:spacing w:val="-2"/>
                <w:sz w:val="20"/>
                <w:szCs w:val="20"/>
              </w:rPr>
              <w:t>c</w:t>
            </w:r>
            <w:r w:rsidRPr="00D71D27">
              <w:rPr>
                <w:rFonts w:ascii="Verdana" w:hAnsi="Verdana" w:cs="Arial"/>
                <w:sz w:val="20"/>
                <w:szCs w:val="20"/>
              </w:rPr>
              <w:t>ce</w:t>
            </w:r>
            <w:r w:rsidRPr="00D71D27">
              <w:rPr>
                <w:rFonts w:ascii="Verdana" w:hAnsi="Verdana" w:cs="Arial"/>
                <w:spacing w:val="-2"/>
                <w:sz w:val="20"/>
                <w:szCs w:val="20"/>
              </w:rPr>
              <w:t>s</w:t>
            </w:r>
            <w:r w:rsidRPr="00D71D27">
              <w:rPr>
                <w:rFonts w:ascii="Verdana" w:hAnsi="Verdana" w:cs="Arial"/>
                <w:sz w:val="20"/>
                <w:szCs w:val="20"/>
              </w:rPr>
              <w:t>s</w:t>
            </w:r>
            <w:r w:rsidRPr="00D71D27">
              <w:rPr>
                <w:rFonts w:ascii="Verdana" w:hAnsi="Verdana" w:cs="Arial"/>
                <w:spacing w:val="29"/>
                <w:sz w:val="20"/>
                <w:szCs w:val="20"/>
              </w:rPr>
              <w:t xml:space="preserve"> </w:t>
            </w:r>
            <w:r w:rsidRPr="00D71D27">
              <w:rPr>
                <w:rFonts w:ascii="Verdana" w:hAnsi="Verdana" w:cs="Arial"/>
                <w:spacing w:val="-2"/>
                <w:sz w:val="20"/>
                <w:szCs w:val="20"/>
              </w:rPr>
              <w:t>c</w:t>
            </w:r>
            <w:r w:rsidRPr="00D71D27">
              <w:rPr>
                <w:rFonts w:ascii="Verdana" w:hAnsi="Verdana" w:cs="Arial"/>
                <w:sz w:val="20"/>
                <w:szCs w:val="20"/>
              </w:rPr>
              <w:t>on</w:t>
            </w:r>
            <w:r w:rsidRPr="00D71D27">
              <w:rPr>
                <w:rFonts w:ascii="Verdana" w:hAnsi="Verdana" w:cs="Arial"/>
                <w:spacing w:val="1"/>
                <w:sz w:val="20"/>
                <w:szCs w:val="20"/>
              </w:rPr>
              <w:t>tr</w:t>
            </w:r>
            <w:r w:rsidRPr="00D71D27">
              <w:rPr>
                <w:rFonts w:ascii="Verdana" w:hAnsi="Verdana" w:cs="Arial"/>
                <w:spacing w:val="-2"/>
                <w:sz w:val="20"/>
                <w:szCs w:val="20"/>
              </w:rPr>
              <w:t>o</w:t>
            </w:r>
            <w:r w:rsidRPr="00D71D27">
              <w:rPr>
                <w:rFonts w:ascii="Verdana" w:hAnsi="Verdana" w:cs="Arial"/>
                <w:sz w:val="20"/>
                <w:szCs w:val="20"/>
              </w:rPr>
              <w:t>l</w:t>
            </w:r>
            <w:r w:rsidRPr="00D71D27">
              <w:rPr>
                <w:rFonts w:ascii="Verdana" w:hAnsi="Verdana" w:cs="Arial"/>
                <w:spacing w:val="28"/>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 xml:space="preserve">o </w:t>
            </w:r>
            <w:r w:rsidRPr="00D71D27">
              <w:rPr>
                <w:rFonts w:ascii="Verdana" w:hAnsi="Verdana" w:cs="Arial"/>
                <w:spacing w:val="1"/>
                <w:sz w:val="20"/>
                <w:szCs w:val="20"/>
              </w:rPr>
              <w:t>f</w:t>
            </w:r>
            <w:r w:rsidRPr="00D71D27">
              <w:rPr>
                <w:rFonts w:ascii="Verdana" w:hAnsi="Verdana" w:cs="Arial"/>
                <w:sz w:val="20"/>
                <w:szCs w:val="20"/>
              </w:rPr>
              <w:t>a</w:t>
            </w:r>
            <w:r w:rsidRPr="00D71D27">
              <w:rPr>
                <w:rFonts w:ascii="Verdana" w:hAnsi="Verdana" w:cs="Arial"/>
                <w:spacing w:val="-2"/>
                <w:sz w:val="20"/>
                <w:szCs w:val="20"/>
              </w:rPr>
              <w:t>c</w:t>
            </w:r>
            <w:r w:rsidRPr="00D71D27">
              <w:rPr>
                <w:rFonts w:ascii="Verdana" w:hAnsi="Verdana" w:cs="Arial"/>
                <w:spacing w:val="1"/>
                <w:sz w:val="20"/>
                <w:szCs w:val="20"/>
              </w:rPr>
              <w:t>i</w:t>
            </w:r>
            <w:r w:rsidRPr="00D71D27">
              <w:rPr>
                <w:rFonts w:ascii="Verdana" w:hAnsi="Verdana" w:cs="Arial"/>
                <w:spacing w:val="-1"/>
                <w:sz w:val="20"/>
                <w:szCs w:val="20"/>
              </w:rPr>
              <w:t>l</w:t>
            </w:r>
            <w:r w:rsidRPr="00D71D27">
              <w:rPr>
                <w:rFonts w:ascii="Verdana" w:hAnsi="Verdana" w:cs="Arial"/>
                <w:spacing w:val="1"/>
                <w:sz w:val="20"/>
                <w:szCs w:val="20"/>
              </w:rPr>
              <w:t>i</w:t>
            </w:r>
            <w:r w:rsidRPr="00D71D27">
              <w:rPr>
                <w:rFonts w:ascii="Verdana" w:hAnsi="Verdana" w:cs="Arial"/>
                <w:spacing w:val="-1"/>
                <w:sz w:val="20"/>
                <w:szCs w:val="20"/>
              </w:rPr>
              <w:t>t</w:t>
            </w:r>
            <w:r w:rsidRPr="00D71D27">
              <w:rPr>
                <w:rFonts w:ascii="Verdana" w:hAnsi="Verdana" w:cs="Arial"/>
                <w:sz w:val="20"/>
                <w:szCs w:val="20"/>
              </w:rPr>
              <w:t>a</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46"/>
                <w:sz w:val="20"/>
                <w:szCs w:val="20"/>
              </w:rPr>
              <w:t xml:space="preserve"> </w:t>
            </w:r>
            <w:r w:rsidRPr="00D71D27">
              <w:rPr>
                <w:rFonts w:ascii="Verdana" w:hAnsi="Verdana" w:cs="Arial"/>
                <w:sz w:val="20"/>
                <w:szCs w:val="20"/>
              </w:rPr>
              <w:t>ad</w:t>
            </w:r>
            <w:r w:rsidRPr="00D71D27">
              <w:rPr>
                <w:rFonts w:ascii="Verdana" w:hAnsi="Verdana" w:cs="Arial"/>
                <w:spacing w:val="-4"/>
                <w:sz w:val="20"/>
                <w:szCs w:val="20"/>
              </w:rPr>
              <w:t>m</w:t>
            </w:r>
            <w:r w:rsidRPr="00D71D27">
              <w:rPr>
                <w:rFonts w:ascii="Verdana" w:hAnsi="Verdana" w:cs="Arial"/>
                <w:spacing w:val="1"/>
                <w:sz w:val="20"/>
                <w:szCs w:val="20"/>
              </w:rPr>
              <w:t>i</w:t>
            </w:r>
            <w:r w:rsidRPr="00D71D27">
              <w:rPr>
                <w:rFonts w:ascii="Verdana" w:hAnsi="Verdana" w:cs="Arial"/>
                <w:sz w:val="20"/>
                <w:szCs w:val="20"/>
              </w:rPr>
              <w:t>n</w:t>
            </w:r>
            <w:r w:rsidRPr="00D71D27">
              <w:rPr>
                <w:rFonts w:ascii="Verdana" w:hAnsi="Verdana" w:cs="Arial"/>
                <w:spacing w:val="1"/>
                <w:sz w:val="20"/>
                <w:szCs w:val="20"/>
              </w:rPr>
              <w:t>i</w:t>
            </w:r>
            <w:r w:rsidRPr="00D71D27">
              <w:rPr>
                <w:rFonts w:ascii="Verdana" w:hAnsi="Verdana" w:cs="Arial"/>
                <w:spacing w:val="-2"/>
                <w:sz w:val="20"/>
                <w:szCs w:val="20"/>
              </w:rPr>
              <w:t>s</w:t>
            </w:r>
            <w:r w:rsidRPr="00D71D27">
              <w:rPr>
                <w:rFonts w:ascii="Verdana" w:hAnsi="Verdana" w:cs="Arial"/>
                <w:spacing w:val="1"/>
                <w:sz w:val="20"/>
                <w:szCs w:val="20"/>
              </w:rPr>
              <w:t>t</w:t>
            </w:r>
            <w:r w:rsidRPr="00D71D27">
              <w:rPr>
                <w:rFonts w:ascii="Verdana" w:hAnsi="Verdana" w:cs="Arial"/>
                <w:spacing w:val="-2"/>
                <w:sz w:val="20"/>
                <w:szCs w:val="20"/>
              </w:rPr>
              <w:t>r</w:t>
            </w:r>
            <w:r w:rsidRPr="00D71D27">
              <w:rPr>
                <w:rFonts w:ascii="Verdana" w:hAnsi="Verdana" w:cs="Arial"/>
                <w:sz w:val="20"/>
                <w:szCs w:val="20"/>
              </w:rPr>
              <w:t>a</w:t>
            </w:r>
            <w:r w:rsidRPr="00D71D27">
              <w:rPr>
                <w:rFonts w:ascii="Verdana" w:hAnsi="Verdana" w:cs="Arial"/>
                <w:spacing w:val="1"/>
                <w:sz w:val="20"/>
                <w:szCs w:val="20"/>
              </w:rPr>
              <w:t>t</w:t>
            </w:r>
            <w:r w:rsidRPr="00D71D27">
              <w:rPr>
                <w:rFonts w:ascii="Verdana" w:hAnsi="Verdana" w:cs="Arial"/>
                <w:spacing w:val="-2"/>
                <w:sz w:val="20"/>
                <w:szCs w:val="20"/>
              </w:rPr>
              <w:t>o</w:t>
            </w:r>
            <w:r w:rsidRPr="00D71D27">
              <w:rPr>
                <w:rFonts w:ascii="Verdana" w:hAnsi="Verdana" w:cs="Arial"/>
                <w:sz w:val="20"/>
                <w:szCs w:val="20"/>
              </w:rPr>
              <w:t>r</w:t>
            </w:r>
            <w:r w:rsidRPr="00D71D27">
              <w:rPr>
                <w:rFonts w:ascii="Verdana" w:hAnsi="Verdana" w:cs="Arial"/>
                <w:spacing w:val="49"/>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46"/>
                <w:sz w:val="20"/>
                <w:szCs w:val="20"/>
              </w:rPr>
              <w:t xml:space="preserve"> </w:t>
            </w:r>
            <w:r w:rsidRPr="00D71D27">
              <w:rPr>
                <w:rFonts w:ascii="Verdana" w:hAnsi="Verdana" w:cs="Arial"/>
                <w:sz w:val="20"/>
                <w:szCs w:val="20"/>
              </w:rPr>
              <w:t>asso</w:t>
            </w:r>
            <w:r w:rsidRPr="00D71D27">
              <w:rPr>
                <w:rFonts w:ascii="Verdana" w:hAnsi="Verdana" w:cs="Arial"/>
                <w:spacing w:val="-2"/>
                <w:sz w:val="20"/>
                <w:szCs w:val="20"/>
              </w:rPr>
              <w:t>c</w:t>
            </w:r>
            <w:r w:rsidRPr="00D71D27">
              <w:rPr>
                <w:rFonts w:ascii="Verdana" w:hAnsi="Verdana" w:cs="Arial"/>
                <w:spacing w:val="1"/>
                <w:sz w:val="20"/>
                <w:szCs w:val="20"/>
              </w:rPr>
              <w:t>i</w:t>
            </w:r>
            <w:r w:rsidRPr="00D71D27">
              <w:rPr>
                <w:rFonts w:ascii="Verdana" w:hAnsi="Verdana" w:cs="Arial"/>
                <w:spacing w:val="-2"/>
                <w:sz w:val="20"/>
                <w:szCs w:val="20"/>
              </w:rPr>
              <w:t>a</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46"/>
                <w:sz w:val="20"/>
                <w:szCs w:val="20"/>
              </w:rPr>
              <w:t xml:space="preserve"> </w:t>
            </w:r>
            <w:r w:rsidRPr="00D71D27">
              <w:rPr>
                <w:rFonts w:ascii="Verdana" w:hAnsi="Verdana" w:cs="Arial"/>
                <w:sz w:val="20"/>
                <w:szCs w:val="20"/>
              </w:rPr>
              <w:t>acc</w:t>
            </w:r>
            <w:r w:rsidRPr="00D71D27">
              <w:rPr>
                <w:rFonts w:ascii="Verdana" w:hAnsi="Verdana" w:cs="Arial"/>
                <w:spacing w:val="-2"/>
                <w:sz w:val="20"/>
                <w:szCs w:val="20"/>
              </w:rPr>
              <w:t>e</w:t>
            </w:r>
            <w:r w:rsidRPr="00D71D27">
              <w:rPr>
                <w:rFonts w:ascii="Verdana" w:hAnsi="Verdana" w:cs="Arial"/>
                <w:sz w:val="20"/>
                <w:szCs w:val="20"/>
              </w:rPr>
              <w:t>ss</w:t>
            </w:r>
            <w:r w:rsidRPr="00D71D27">
              <w:rPr>
                <w:rFonts w:ascii="Verdana" w:hAnsi="Verdana" w:cs="Arial"/>
                <w:spacing w:val="49"/>
                <w:sz w:val="20"/>
                <w:szCs w:val="20"/>
              </w:rPr>
              <w:t xml:space="preserve"> </w:t>
            </w:r>
            <w:r w:rsidRPr="00D71D27">
              <w:rPr>
                <w:rFonts w:ascii="Verdana" w:hAnsi="Verdana" w:cs="Arial"/>
                <w:spacing w:val="-2"/>
                <w:sz w:val="20"/>
                <w:szCs w:val="20"/>
              </w:rPr>
              <w:t>p</w:t>
            </w:r>
            <w:r w:rsidRPr="00D71D27">
              <w:rPr>
                <w:rFonts w:ascii="Verdana" w:hAnsi="Verdana" w:cs="Arial"/>
                <w:sz w:val="20"/>
                <w:szCs w:val="20"/>
              </w:rPr>
              <w:t>e</w:t>
            </w:r>
            <w:r w:rsidRPr="00D71D27">
              <w:rPr>
                <w:rFonts w:ascii="Verdana" w:hAnsi="Verdana" w:cs="Arial"/>
                <w:spacing w:val="1"/>
                <w:sz w:val="20"/>
                <w:szCs w:val="20"/>
              </w:rPr>
              <w:t>r</w:t>
            </w:r>
            <w:r w:rsidRPr="00D71D27">
              <w:rPr>
                <w:rFonts w:ascii="Verdana" w:hAnsi="Verdana" w:cs="Arial"/>
                <w:spacing w:val="-4"/>
                <w:sz w:val="20"/>
                <w:szCs w:val="20"/>
              </w:rPr>
              <w:t>m</w:t>
            </w:r>
            <w:r w:rsidRPr="00D71D27">
              <w:rPr>
                <w:rFonts w:ascii="Verdana" w:hAnsi="Verdana" w:cs="Arial"/>
                <w:spacing w:val="1"/>
                <w:sz w:val="20"/>
                <w:szCs w:val="20"/>
              </w:rPr>
              <w:t>i</w:t>
            </w:r>
            <w:r w:rsidRPr="00D71D27">
              <w:rPr>
                <w:rFonts w:ascii="Verdana" w:hAnsi="Verdana" w:cs="Arial"/>
                <w:sz w:val="20"/>
                <w:szCs w:val="20"/>
              </w:rPr>
              <w:t>s</w:t>
            </w:r>
            <w:r w:rsidRPr="00D71D27">
              <w:rPr>
                <w:rFonts w:ascii="Verdana" w:hAnsi="Verdana" w:cs="Arial"/>
                <w:spacing w:val="-2"/>
                <w:sz w:val="20"/>
                <w:szCs w:val="20"/>
              </w:rPr>
              <w:t>s</w:t>
            </w:r>
            <w:r w:rsidRPr="00D71D27">
              <w:rPr>
                <w:rFonts w:ascii="Verdana" w:hAnsi="Verdana" w:cs="Arial"/>
                <w:spacing w:val="1"/>
                <w:sz w:val="20"/>
                <w:szCs w:val="20"/>
              </w:rPr>
              <w:t>i</w:t>
            </w:r>
            <w:r w:rsidRPr="00D71D27">
              <w:rPr>
                <w:rFonts w:ascii="Verdana" w:hAnsi="Verdana" w:cs="Arial"/>
                <w:spacing w:val="-2"/>
                <w:sz w:val="20"/>
                <w:szCs w:val="20"/>
              </w:rPr>
              <w:t>o</w:t>
            </w:r>
            <w:r w:rsidRPr="00D71D27">
              <w:rPr>
                <w:rFonts w:ascii="Verdana" w:hAnsi="Verdana" w:cs="Arial"/>
                <w:sz w:val="20"/>
                <w:szCs w:val="20"/>
              </w:rPr>
              <w:t>ns</w:t>
            </w:r>
            <w:r w:rsidRPr="00D71D27">
              <w:rPr>
                <w:rFonts w:ascii="Verdana" w:hAnsi="Verdana" w:cs="Arial"/>
                <w:spacing w:val="49"/>
                <w:sz w:val="20"/>
                <w:szCs w:val="20"/>
              </w:rPr>
              <w:t xml:space="preserve"> </w:t>
            </w:r>
            <w:r w:rsidRPr="00D71D27">
              <w:rPr>
                <w:rFonts w:ascii="Verdana" w:hAnsi="Verdana" w:cs="Arial"/>
                <w:spacing w:val="-1"/>
                <w:sz w:val="20"/>
                <w:szCs w:val="20"/>
              </w:rPr>
              <w:t>w</w:t>
            </w:r>
            <w:r w:rsidRPr="00D71D27">
              <w:rPr>
                <w:rFonts w:ascii="Verdana" w:hAnsi="Verdana" w:cs="Arial"/>
                <w:spacing w:val="1"/>
                <w:sz w:val="20"/>
                <w:szCs w:val="20"/>
              </w:rPr>
              <w:t>i</w:t>
            </w:r>
            <w:r w:rsidRPr="00D71D27">
              <w:rPr>
                <w:rFonts w:ascii="Verdana" w:hAnsi="Verdana" w:cs="Arial"/>
                <w:spacing w:val="-1"/>
                <w:sz w:val="20"/>
                <w:szCs w:val="20"/>
              </w:rPr>
              <w:t>t</w:t>
            </w:r>
            <w:r w:rsidRPr="00D71D27">
              <w:rPr>
                <w:rFonts w:ascii="Verdana" w:hAnsi="Verdana" w:cs="Arial"/>
                <w:sz w:val="20"/>
                <w:szCs w:val="20"/>
              </w:rPr>
              <w:t xml:space="preserve">h </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1"/>
                <w:sz w:val="20"/>
                <w:szCs w:val="20"/>
              </w:rPr>
              <w:t>l</w:t>
            </w:r>
            <w:r w:rsidRPr="00D71D27">
              <w:rPr>
                <w:rFonts w:ascii="Verdana" w:hAnsi="Verdana" w:cs="Arial"/>
                <w:spacing w:val="-2"/>
                <w:sz w:val="20"/>
                <w:szCs w:val="20"/>
              </w:rPr>
              <w:t>e</w:t>
            </w:r>
            <w:r w:rsidRPr="00D71D27">
              <w:rPr>
                <w:rFonts w:ascii="Verdana" w:hAnsi="Verdana" w:cs="Arial"/>
                <w:sz w:val="20"/>
                <w:szCs w:val="20"/>
              </w:rPr>
              <w:t>s</w:t>
            </w:r>
            <w:r w:rsidRPr="00D71D27">
              <w:rPr>
                <w:rFonts w:ascii="Verdana" w:hAnsi="Verdana" w:cs="Arial"/>
                <w:spacing w:val="1"/>
                <w:sz w:val="20"/>
                <w:szCs w:val="20"/>
              </w:rPr>
              <w:t xml:space="preserve"> </w:t>
            </w:r>
            <w:r w:rsidRPr="00D71D27">
              <w:rPr>
                <w:rFonts w:ascii="Verdana" w:hAnsi="Verdana" w:cs="Arial"/>
                <w:sz w:val="20"/>
                <w:szCs w:val="20"/>
              </w:rPr>
              <w:t>a</w:t>
            </w:r>
            <w:r w:rsidRPr="00D71D27">
              <w:rPr>
                <w:rFonts w:ascii="Verdana" w:hAnsi="Verdana" w:cs="Arial"/>
                <w:spacing w:val="-2"/>
                <w:sz w:val="20"/>
                <w:szCs w:val="20"/>
              </w:rPr>
              <w:t>n</w:t>
            </w:r>
            <w:r w:rsidRPr="00D71D27">
              <w:rPr>
                <w:rFonts w:ascii="Verdana" w:hAnsi="Verdana" w:cs="Arial"/>
                <w:sz w:val="20"/>
                <w:szCs w:val="20"/>
              </w:rPr>
              <w:t>d us</w:t>
            </w:r>
            <w:r w:rsidRPr="00D71D27">
              <w:rPr>
                <w:rFonts w:ascii="Verdana" w:hAnsi="Verdana" w:cs="Arial"/>
                <w:spacing w:val="-2"/>
                <w:sz w:val="20"/>
                <w:szCs w:val="20"/>
              </w:rPr>
              <w:t>e</w:t>
            </w:r>
            <w:r w:rsidRPr="00D71D27">
              <w:rPr>
                <w:rFonts w:ascii="Verdana" w:hAnsi="Verdana" w:cs="Arial"/>
                <w:spacing w:val="1"/>
                <w:sz w:val="20"/>
                <w:szCs w:val="20"/>
              </w:rPr>
              <w:t>r</w:t>
            </w:r>
            <w:r w:rsidRPr="00D71D27">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Not Comply</w:t>
            </w:r>
          </w:p>
        </w:tc>
      </w:tr>
      <w:tr w:rsidR="00AE41EA" w:rsidRPr="00D71D2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12.3.</w:t>
      </w:r>
    </w:p>
    <w:tbl>
      <w:tblPr>
        <w:tblW w:w="0" w:type="auto"/>
        <w:tblInd w:w="-459" w:type="dxa"/>
        <w:tblLayout w:type="fixed"/>
        <w:tblLook w:val="0000"/>
      </w:tblPr>
      <w:tblGrid>
        <w:gridCol w:w="6536"/>
        <w:gridCol w:w="1564"/>
        <w:gridCol w:w="1460"/>
      </w:tblGrid>
      <w:tr w:rsidR="00AE41EA" w:rsidRPr="00D71D27" w:rsidTr="00626B75">
        <w:trPr>
          <w:cantSplit/>
          <w:trHeight w:val="313"/>
        </w:trPr>
        <w:tc>
          <w:tcPr>
            <w:tcW w:w="6536" w:type="dxa"/>
            <w:vMerge w:val="restart"/>
            <w:tcBorders>
              <w:top w:val="single" w:sz="4" w:space="0" w:color="000000"/>
              <w:left w:val="single" w:sz="4" w:space="0" w:color="000000"/>
              <w:bottom w:val="single" w:sz="4" w:space="0" w:color="000000"/>
            </w:tcBorders>
          </w:tcPr>
          <w:p w:rsidR="00495271" w:rsidRPr="00D71D27" w:rsidRDefault="00495271" w:rsidP="00626B75">
            <w:pPr>
              <w:rPr>
                <w:rFonts w:ascii="Verdana" w:hAnsi="Verdana"/>
                <w:b/>
                <w:spacing w:val="2"/>
                <w:sz w:val="20"/>
                <w:szCs w:val="20"/>
              </w:rPr>
            </w:pPr>
            <w:r w:rsidRPr="00D71D27">
              <w:rPr>
                <w:rFonts w:ascii="Verdana" w:hAnsi="Verdana" w:cs="Arial"/>
                <w:b/>
                <w:spacing w:val="-1"/>
                <w:sz w:val="20"/>
                <w:szCs w:val="20"/>
              </w:rPr>
              <w:t>A</w:t>
            </w:r>
            <w:r w:rsidRPr="00D71D27">
              <w:rPr>
                <w:rFonts w:ascii="Verdana" w:hAnsi="Verdana" w:cs="Arial"/>
                <w:b/>
                <w:sz w:val="20"/>
                <w:szCs w:val="20"/>
              </w:rPr>
              <w:t>u</w:t>
            </w:r>
            <w:r w:rsidRPr="00D71D27">
              <w:rPr>
                <w:rFonts w:ascii="Verdana" w:hAnsi="Verdana" w:cs="Arial"/>
                <w:b/>
                <w:spacing w:val="1"/>
                <w:sz w:val="20"/>
                <w:szCs w:val="20"/>
              </w:rPr>
              <w:t>t</w:t>
            </w:r>
            <w:r w:rsidRPr="00D71D27">
              <w:rPr>
                <w:rFonts w:ascii="Verdana" w:hAnsi="Verdana" w:cs="Arial"/>
                <w:b/>
                <w:sz w:val="20"/>
                <w:szCs w:val="20"/>
              </w:rPr>
              <w:t>ho</w:t>
            </w:r>
            <w:r w:rsidRPr="00D71D27">
              <w:rPr>
                <w:rFonts w:ascii="Verdana" w:hAnsi="Verdana" w:cs="Arial"/>
                <w:b/>
                <w:spacing w:val="-2"/>
                <w:sz w:val="20"/>
                <w:szCs w:val="20"/>
              </w:rPr>
              <w:t>r</w:t>
            </w:r>
            <w:r w:rsidRPr="00D71D27">
              <w:rPr>
                <w:rFonts w:ascii="Verdana" w:hAnsi="Verdana" w:cs="Arial"/>
                <w:b/>
                <w:spacing w:val="1"/>
                <w:sz w:val="20"/>
                <w:szCs w:val="20"/>
              </w:rPr>
              <w:t>i</w:t>
            </w:r>
            <w:r w:rsidRPr="00D71D27">
              <w:rPr>
                <w:rFonts w:ascii="Verdana" w:hAnsi="Verdana" w:cs="Arial"/>
                <w:b/>
                <w:spacing w:val="-2"/>
                <w:sz w:val="20"/>
                <w:szCs w:val="20"/>
              </w:rPr>
              <w:t>z</w:t>
            </w:r>
            <w:r w:rsidRPr="00D71D27">
              <w:rPr>
                <w:rFonts w:ascii="Verdana" w:hAnsi="Verdana" w:cs="Arial"/>
                <w:b/>
                <w:sz w:val="20"/>
                <w:szCs w:val="20"/>
              </w:rPr>
              <w:t>a</w:t>
            </w:r>
            <w:r w:rsidRPr="00D71D27">
              <w:rPr>
                <w:rFonts w:ascii="Verdana" w:hAnsi="Verdana" w:cs="Arial"/>
                <w:b/>
                <w:spacing w:val="1"/>
                <w:sz w:val="20"/>
                <w:szCs w:val="20"/>
              </w:rPr>
              <w:t>t</w:t>
            </w:r>
            <w:r w:rsidRPr="00D71D27">
              <w:rPr>
                <w:rFonts w:ascii="Verdana" w:hAnsi="Verdana" w:cs="Arial"/>
                <w:b/>
                <w:spacing w:val="-1"/>
                <w:sz w:val="20"/>
                <w:szCs w:val="20"/>
              </w:rPr>
              <w:t>i</w:t>
            </w:r>
            <w:r w:rsidRPr="00D71D27">
              <w:rPr>
                <w:rFonts w:ascii="Verdana" w:hAnsi="Verdana" w:cs="Arial"/>
                <w:b/>
                <w:sz w:val="20"/>
                <w:szCs w:val="20"/>
              </w:rPr>
              <w:t>on</w:t>
            </w:r>
            <w:r w:rsidRPr="00D71D27">
              <w:rPr>
                <w:rFonts w:ascii="Verdana" w:hAnsi="Verdana"/>
                <w:b/>
                <w:spacing w:val="2"/>
                <w:sz w:val="20"/>
                <w:szCs w:val="20"/>
              </w:rPr>
              <w:t>:</w:t>
            </w:r>
          </w:p>
          <w:p w:rsidR="00AE41EA" w:rsidRPr="00D71D27" w:rsidRDefault="00495271" w:rsidP="00626B75">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3"/>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3"/>
                <w:sz w:val="20"/>
                <w:szCs w:val="20"/>
              </w:rPr>
              <w:t xml:space="preserve"> </w:t>
            </w:r>
            <w:r w:rsidRPr="00D71D27">
              <w:rPr>
                <w:rFonts w:ascii="Verdana" w:hAnsi="Verdana" w:cs="Arial"/>
                <w:sz w:val="20"/>
                <w:szCs w:val="20"/>
              </w:rPr>
              <w:t>sh</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4"/>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z w:val="20"/>
                <w:szCs w:val="20"/>
              </w:rPr>
              <w:t>de</w:t>
            </w:r>
            <w:r w:rsidRPr="00D71D27">
              <w:rPr>
                <w:rFonts w:ascii="Verdana" w:hAnsi="Verdana" w:cs="Arial"/>
                <w:spacing w:val="3"/>
                <w:sz w:val="20"/>
                <w:szCs w:val="20"/>
              </w:rPr>
              <w:t xml:space="preserve"> </w:t>
            </w:r>
            <w:r w:rsidRPr="00D71D27">
              <w:rPr>
                <w:rFonts w:ascii="Verdana" w:hAnsi="Verdana" w:cs="Arial"/>
                <w:sz w:val="20"/>
                <w:szCs w:val="20"/>
              </w:rPr>
              <w:t>sec</w:t>
            </w:r>
            <w:r w:rsidRPr="00D71D27">
              <w:rPr>
                <w:rFonts w:ascii="Verdana" w:hAnsi="Verdana" w:cs="Arial"/>
                <w:spacing w:val="-2"/>
                <w:sz w:val="20"/>
                <w:szCs w:val="20"/>
              </w:rPr>
              <w:t>u</w:t>
            </w:r>
            <w:r w:rsidRPr="00D71D27">
              <w:rPr>
                <w:rFonts w:ascii="Verdana" w:hAnsi="Verdana" w:cs="Arial"/>
                <w:spacing w:val="1"/>
                <w:sz w:val="20"/>
                <w:szCs w:val="20"/>
              </w:rPr>
              <w:t>r</w:t>
            </w:r>
            <w:r w:rsidRPr="00D71D27">
              <w:rPr>
                <w:rFonts w:ascii="Verdana" w:hAnsi="Verdana" w:cs="Arial"/>
                <w:spacing w:val="-1"/>
                <w:sz w:val="20"/>
                <w:szCs w:val="20"/>
              </w:rPr>
              <w:t>i</w:t>
            </w:r>
            <w:r w:rsidRPr="00D71D27">
              <w:rPr>
                <w:rFonts w:ascii="Verdana" w:hAnsi="Verdana" w:cs="Arial"/>
                <w:spacing w:val="1"/>
                <w:sz w:val="20"/>
                <w:szCs w:val="20"/>
              </w:rPr>
              <w:t>t</w:t>
            </w:r>
            <w:r w:rsidRPr="00D71D27">
              <w:rPr>
                <w:rFonts w:ascii="Verdana" w:hAnsi="Verdana" w:cs="Arial"/>
                <w:sz w:val="20"/>
                <w:szCs w:val="20"/>
              </w:rPr>
              <w:t>y</w:t>
            </w:r>
            <w:r w:rsidRPr="00D71D27">
              <w:rPr>
                <w:rFonts w:ascii="Verdana" w:hAnsi="Verdana" w:cs="Arial"/>
                <w:spacing w:val="3"/>
                <w:sz w:val="20"/>
                <w:szCs w:val="20"/>
              </w:rPr>
              <w:t xml:space="preserve"> </w:t>
            </w:r>
            <w:r w:rsidRPr="00D71D27">
              <w:rPr>
                <w:rFonts w:ascii="Verdana" w:hAnsi="Verdana" w:cs="Arial"/>
                <w:spacing w:val="1"/>
                <w:sz w:val="20"/>
                <w:szCs w:val="20"/>
              </w:rPr>
              <w:t>f</w:t>
            </w:r>
            <w:r w:rsidRPr="00D71D27">
              <w:rPr>
                <w:rFonts w:ascii="Verdana" w:hAnsi="Verdana" w:cs="Arial"/>
                <w:spacing w:val="-2"/>
                <w:sz w:val="20"/>
                <w:szCs w:val="20"/>
              </w:rPr>
              <w:t>e</w:t>
            </w:r>
            <w:r w:rsidRPr="00D71D27">
              <w:rPr>
                <w:rFonts w:ascii="Verdana" w:hAnsi="Verdana" w:cs="Arial"/>
                <w:sz w:val="20"/>
                <w:szCs w:val="20"/>
              </w:rPr>
              <w:t>a</w:t>
            </w:r>
            <w:r w:rsidRPr="00D71D27">
              <w:rPr>
                <w:rFonts w:ascii="Verdana" w:hAnsi="Verdana" w:cs="Arial"/>
                <w:spacing w:val="1"/>
                <w:sz w:val="20"/>
                <w:szCs w:val="20"/>
              </w:rPr>
              <w:t>t</w:t>
            </w:r>
            <w:r w:rsidRPr="00D71D27">
              <w:rPr>
                <w:rFonts w:ascii="Verdana" w:hAnsi="Verdana" w:cs="Arial"/>
                <w:spacing w:val="-2"/>
                <w:sz w:val="20"/>
                <w:szCs w:val="20"/>
              </w:rPr>
              <w:t>u</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3"/>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3"/>
                <w:sz w:val="20"/>
                <w:szCs w:val="20"/>
              </w:rPr>
              <w:t xml:space="preserve"> </w:t>
            </w:r>
            <w:r w:rsidRPr="00D71D27">
              <w:rPr>
                <w:rFonts w:ascii="Verdana" w:hAnsi="Verdana" w:cs="Arial"/>
                <w:sz w:val="20"/>
                <w:szCs w:val="20"/>
              </w:rPr>
              <w:t>en</w:t>
            </w:r>
            <w:r w:rsidRPr="00D71D27">
              <w:rPr>
                <w:rFonts w:ascii="Verdana" w:hAnsi="Verdana" w:cs="Arial"/>
                <w:spacing w:val="-2"/>
                <w:sz w:val="20"/>
                <w:szCs w:val="20"/>
              </w:rPr>
              <w:t>s</w:t>
            </w:r>
            <w:r w:rsidRPr="00D71D27">
              <w:rPr>
                <w:rFonts w:ascii="Verdana" w:hAnsi="Verdana" w:cs="Arial"/>
                <w:sz w:val="20"/>
                <w:szCs w:val="20"/>
              </w:rPr>
              <w:t>u</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3"/>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hat</w:t>
            </w:r>
            <w:r w:rsidRPr="00D71D27">
              <w:rPr>
                <w:rFonts w:ascii="Verdana" w:hAnsi="Verdana" w:cs="Arial"/>
                <w:spacing w:val="4"/>
                <w:sz w:val="20"/>
                <w:szCs w:val="20"/>
              </w:rPr>
              <w:t xml:space="preserve"> </w:t>
            </w:r>
            <w:r w:rsidRPr="00D71D27">
              <w:rPr>
                <w:rFonts w:ascii="Verdana" w:hAnsi="Verdana" w:cs="Arial"/>
                <w:sz w:val="20"/>
                <w:szCs w:val="20"/>
              </w:rPr>
              <w:t>on</w:t>
            </w:r>
            <w:r w:rsidRPr="00D71D27">
              <w:rPr>
                <w:rFonts w:ascii="Verdana" w:hAnsi="Verdana" w:cs="Arial"/>
                <w:spacing w:val="1"/>
                <w:sz w:val="20"/>
                <w:szCs w:val="20"/>
              </w:rPr>
              <w:t>l</w:t>
            </w:r>
            <w:r w:rsidRPr="00D71D27">
              <w:rPr>
                <w:rFonts w:ascii="Verdana" w:hAnsi="Verdana" w:cs="Arial"/>
                <w:sz w:val="20"/>
                <w:szCs w:val="20"/>
              </w:rPr>
              <w:t xml:space="preserve">y </w:t>
            </w:r>
            <w:r w:rsidRPr="00D71D27">
              <w:rPr>
                <w:rFonts w:ascii="Verdana" w:hAnsi="Verdana" w:cs="Arial"/>
                <w:spacing w:val="1"/>
                <w:sz w:val="20"/>
                <w:szCs w:val="20"/>
              </w:rPr>
              <w:t>t</w:t>
            </w:r>
            <w:r w:rsidRPr="00D71D27">
              <w:rPr>
                <w:rFonts w:ascii="Verdana" w:hAnsi="Verdana" w:cs="Arial"/>
                <w:sz w:val="20"/>
                <w:szCs w:val="20"/>
              </w:rPr>
              <w:t>he</w:t>
            </w:r>
            <w:r w:rsidRPr="00D71D27">
              <w:rPr>
                <w:rFonts w:ascii="Verdana" w:hAnsi="Verdana" w:cs="Arial"/>
                <w:spacing w:val="1"/>
                <w:sz w:val="20"/>
                <w:szCs w:val="20"/>
              </w:rPr>
              <w:t xml:space="preserve"> </w:t>
            </w:r>
            <w:r w:rsidRPr="00D71D27">
              <w:rPr>
                <w:rFonts w:ascii="Verdana" w:hAnsi="Verdana" w:cs="Arial"/>
                <w:spacing w:val="-2"/>
                <w:sz w:val="20"/>
                <w:szCs w:val="20"/>
              </w:rPr>
              <w:t>a</w:t>
            </w:r>
            <w:r w:rsidRPr="00D71D27">
              <w:rPr>
                <w:rFonts w:ascii="Verdana" w:hAnsi="Verdana" w:cs="Arial"/>
                <w:sz w:val="20"/>
                <w:szCs w:val="20"/>
              </w:rPr>
              <w:t>u</w:t>
            </w:r>
            <w:r w:rsidRPr="00D71D27">
              <w:rPr>
                <w:rFonts w:ascii="Verdana" w:hAnsi="Verdana" w:cs="Arial"/>
                <w:spacing w:val="1"/>
                <w:sz w:val="20"/>
                <w:szCs w:val="20"/>
              </w:rPr>
              <w:t>t</w:t>
            </w:r>
            <w:r w:rsidRPr="00D71D27">
              <w:rPr>
                <w:rFonts w:ascii="Verdana" w:hAnsi="Verdana" w:cs="Arial"/>
                <w:sz w:val="20"/>
                <w:szCs w:val="20"/>
              </w:rPr>
              <w:t>h</w:t>
            </w:r>
            <w:r w:rsidRPr="00D71D27">
              <w:rPr>
                <w:rFonts w:ascii="Verdana" w:hAnsi="Verdana" w:cs="Arial"/>
                <w:spacing w:val="-2"/>
                <w:sz w:val="20"/>
                <w:szCs w:val="20"/>
              </w:rPr>
              <w:t>o</w:t>
            </w:r>
            <w:r w:rsidRPr="00D71D27">
              <w:rPr>
                <w:rFonts w:ascii="Verdana" w:hAnsi="Verdana" w:cs="Arial"/>
                <w:spacing w:val="1"/>
                <w:sz w:val="20"/>
                <w:szCs w:val="20"/>
              </w:rPr>
              <w:t>ri</w:t>
            </w:r>
            <w:r w:rsidRPr="00D71D27">
              <w:rPr>
                <w:rFonts w:ascii="Verdana" w:hAnsi="Verdana" w:cs="Arial"/>
                <w:spacing w:val="-2"/>
                <w:sz w:val="20"/>
                <w:szCs w:val="20"/>
              </w:rPr>
              <w:t>z</w:t>
            </w:r>
            <w:r w:rsidRPr="00D71D27">
              <w:rPr>
                <w:rFonts w:ascii="Verdana" w:hAnsi="Verdana" w:cs="Arial"/>
                <w:sz w:val="20"/>
                <w:szCs w:val="20"/>
              </w:rPr>
              <w:t xml:space="preserve">ed </w:t>
            </w:r>
            <w:r w:rsidRPr="00D71D27">
              <w:rPr>
                <w:rFonts w:ascii="Verdana" w:hAnsi="Verdana" w:cs="Arial"/>
                <w:spacing w:val="-2"/>
                <w:sz w:val="20"/>
                <w:szCs w:val="20"/>
              </w:rPr>
              <w:t>u</w:t>
            </w:r>
            <w:r w:rsidRPr="00D71D27">
              <w:rPr>
                <w:rFonts w:ascii="Verdana" w:hAnsi="Verdana" w:cs="Arial"/>
                <w:sz w:val="20"/>
                <w:szCs w:val="20"/>
              </w:rPr>
              <w:t>s</w:t>
            </w:r>
            <w:r w:rsidRPr="00D71D27">
              <w:rPr>
                <w:rFonts w:ascii="Verdana" w:hAnsi="Verdana" w:cs="Arial"/>
                <w:spacing w:val="-2"/>
                <w:sz w:val="20"/>
                <w:szCs w:val="20"/>
              </w:rPr>
              <w:t>e</w:t>
            </w:r>
            <w:r w:rsidRPr="00D71D27">
              <w:rPr>
                <w:rFonts w:ascii="Verdana" w:hAnsi="Verdana" w:cs="Arial"/>
                <w:sz w:val="20"/>
                <w:szCs w:val="20"/>
              </w:rPr>
              <w:t>r</w:t>
            </w:r>
            <w:r w:rsidRPr="00D71D27">
              <w:rPr>
                <w:rFonts w:ascii="Verdana" w:hAnsi="Verdana" w:cs="Arial"/>
                <w:spacing w:val="1"/>
                <w:sz w:val="20"/>
                <w:szCs w:val="20"/>
              </w:rPr>
              <w:t xml:space="preserve"> </w:t>
            </w:r>
            <w:r w:rsidRPr="00D71D27">
              <w:rPr>
                <w:rFonts w:ascii="Verdana" w:hAnsi="Verdana" w:cs="Arial"/>
                <w:sz w:val="20"/>
                <w:szCs w:val="20"/>
              </w:rPr>
              <w:t>can</w:t>
            </w:r>
            <w:r w:rsidRPr="00D71D27">
              <w:rPr>
                <w:rFonts w:ascii="Verdana" w:hAnsi="Verdana" w:cs="Arial"/>
                <w:spacing w:val="-2"/>
                <w:sz w:val="20"/>
                <w:szCs w:val="20"/>
              </w:rPr>
              <w:t xml:space="preserve"> </w:t>
            </w:r>
            <w:r w:rsidRPr="00D71D27">
              <w:rPr>
                <w:rFonts w:ascii="Verdana" w:hAnsi="Verdana" w:cs="Arial"/>
                <w:sz w:val="20"/>
                <w:szCs w:val="20"/>
              </w:rPr>
              <w:t>ac</w:t>
            </w:r>
            <w:r w:rsidRPr="00D71D27">
              <w:rPr>
                <w:rFonts w:ascii="Verdana" w:hAnsi="Verdana" w:cs="Arial"/>
                <w:spacing w:val="-2"/>
                <w:sz w:val="20"/>
                <w:szCs w:val="20"/>
              </w:rPr>
              <w:t>c</w:t>
            </w:r>
            <w:r w:rsidRPr="00D71D27">
              <w:rPr>
                <w:rFonts w:ascii="Verdana" w:hAnsi="Verdana" w:cs="Arial"/>
                <w:sz w:val="20"/>
                <w:szCs w:val="20"/>
              </w:rPr>
              <w:t>ess</w:t>
            </w:r>
            <w:r w:rsidRPr="00D71D27">
              <w:rPr>
                <w:rFonts w:ascii="Verdana" w:hAnsi="Verdana" w:cs="Arial"/>
                <w:spacing w:val="-2"/>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he</w:t>
            </w:r>
            <w:r w:rsidRPr="00D71D27">
              <w:rPr>
                <w:rFonts w:ascii="Verdana" w:hAnsi="Verdana" w:cs="Arial"/>
                <w:spacing w:val="1"/>
                <w:sz w:val="20"/>
                <w:szCs w:val="20"/>
              </w:rPr>
              <w:t xml:space="preserve"> </w:t>
            </w:r>
            <w:r w:rsidRPr="00D71D27">
              <w:rPr>
                <w:rFonts w:ascii="Verdana" w:hAnsi="Verdana" w:cs="Arial"/>
                <w:spacing w:val="-2"/>
                <w:sz w:val="20"/>
                <w:szCs w:val="20"/>
              </w:rPr>
              <w:t>a</w:t>
            </w:r>
            <w:r w:rsidRPr="00D71D27">
              <w:rPr>
                <w:rFonts w:ascii="Verdana" w:hAnsi="Verdana" w:cs="Arial"/>
                <w:sz w:val="20"/>
                <w:szCs w:val="20"/>
              </w:rPr>
              <w:t>pp</w:t>
            </w:r>
            <w:r w:rsidRPr="00D71D27">
              <w:rPr>
                <w:rFonts w:ascii="Verdana" w:hAnsi="Verdana" w:cs="Arial"/>
                <w:spacing w:val="-1"/>
                <w:sz w:val="20"/>
                <w:szCs w:val="20"/>
              </w:rPr>
              <w:t>l</w:t>
            </w:r>
            <w:r w:rsidRPr="00D71D27">
              <w:rPr>
                <w:rFonts w:ascii="Verdana" w:hAnsi="Verdana" w:cs="Arial"/>
                <w:spacing w:val="1"/>
                <w:sz w:val="20"/>
                <w:szCs w:val="20"/>
              </w:rPr>
              <w:t>i</w:t>
            </w:r>
            <w:r w:rsidRPr="00D71D27">
              <w:rPr>
                <w:rFonts w:ascii="Verdana" w:hAnsi="Verdana" w:cs="Arial"/>
                <w:sz w:val="20"/>
                <w:szCs w:val="20"/>
              </w:rPr>
              <w:t>c</w:t>
            </w:r>
            <w:r w:rsidRPr="00D71D27">
              <w:rPr>
                <w:rFonts w:ascii="Verdana" w:hAnsi="Verdana" w:cs="Arial"/>
                <w:spacing w:val="-2"/>
                <w:sz w:val="20"/>
                <w:szCs w:val="20"/>
              </w:rPr>
              <w:t>a</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 d</w:t>
            </w:r>
            <w:r w:rsidRPr="00D71D27">
              <w:rPr>
                <w:rFonts w:ascii="Verdana" w:hAnsi="Verdana" w:cs="Arial"/>
                <w:spacing w:val="-2"/>
                <w:sz w:val="20"/>
                <w:szCs w:val="20"/>
              </w:rPr>
              <w:t>a</w:t>
            </w:r>
            <w:r w:rsidRPr="00D71D27">
              <w:rPr>
                <w:rFonts w:ascii="Verdana" w:hAnsi="Verdana" w:cs="Arial"/>
                <w:spacing w:val="1"/>
                <w:sz w:val="20"/>
                <w:szCs w:val="20"/>
              </w:rPr>
              <w:t>t</w:t>
            </w:r>
            <w:r w:rsidRPr="00D71D27">
              <w:rPr>
                <w:rFonts w:ascii="Verdana" w:hAnsi="Verdana" w:cs="Arial"/>
                <w:sz w:val="20"/>
                <w:szCs w:val="20"/>
              </w:rPr>
              <w:t>a</w:t>
            </w:r>
          </w:p>
        </w:tc>
        <w:tc>
          <w:tcPr>
            <w:tcW w:w="1564" w:type="dxa"/>
            <w:tcBorders>
              <w:top w:val="single" w:sz="4" w:space="0" w:color="000000"/>
              <w:left w:val="single" w:sz="4" w:space="0" w:color="000000"/>
              <w:bottom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Not Comply</w:t>
            </w:r>
          </w:p>
        </w:tc>
      </w:tr>
      <w:tr w:rsidR="00AE41EA" w:rsidRPr="00D71D2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626B75">
            <w:pPr>
              <w:snapToGrid w:val="0"/>
              <w:spacing w:line="360" w:lineRule="auto"/>
              <w:rPr>
                <w:rFonts w:ascii="Verdana" w:hAnsi="Verdana" w:cs="Verdana"/>
                <w:b/>
                <w:sz w:val="20"/>
                <w:szCs w:val="20"/>
                <w:shd w:val="clear" w:color="auto" w:fill="FF00FF"/>
              </w:rPr>
            </w:pPr>
          </w:p>
        </w:tc>
      </w:tr>
    </w:tbl>
    <w:p w:rsidR="00522349" w:rsidRDefault="00522349" w:rsidP="008A3B1A">
      <w:pPr>
        <w:spacing w:line="360" w:lineRule="auto"/>
        <w:rPr>
          <w:rFonts w:ascii="Verdana" w:hAnsi="Verdana"/>
          <w:color w:val="000080"/>
          <w:sz w:val="20"/>
          <w:szCs w:val="20"/>
        </w:rPr>
      </w:pPr>
    </w:p>
    <w:p w:rsidR="00522349" w:rsidRDefault="00522349">
      <w:pPr>
        <w:rPr>
          <w:rFonts w:ascii="Verdana" w:hAnsi="Verdana"/>
          <w:color w:val="000080"/>
          <w:sz w:val="20"/>
          <w:szCs w:val="20"/>
        </w:rPr>
      </w:pPr>
      <w:r>
        <w:rPr>
          <w:rFonts w:ascii="Verdana" w:hAnsi="Verdana"/>
          <w:color w:val="000080"/>
          <w:sz w:val="20"/>
          <w:szCs w:val="20"/>
        </w:rPr>
        <w:br w:type="page"/>
      </w: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lastRenderedPageBreak/>
        <w:t>12.4.</w:t>
      </w:r>
    </w:p>
    <w:tbl>
      <w:tblPr>
        <w:tblW w:w="0" w:type="auto"/>
        <w:tblInd w:w="-459" w:type="dxa"/>
        <w:tblLayout w:type="fixed"/>
        <w:tblLook w:val="0000"/>
      </w:tblPr>
      <w:tblGrid>
        <w:gridCol w:w="6536"/>
        <w:gridCol w:w="1564"/>
        <w:gridCol w:w="1460"/>
      </w:tblGrid>
      <w:tr w:rsidR="00AE41EA" w:rsidRPr="00D71D27" w:rsidTr="00626B75">
        <w:trPr>
          <w:cantSplit/>
          <w:trHeight w:val="313"/>
        </w:trPr>
        <w:tc>
          <w:tcPr>
            <w:tcW w:w="6536" w:type="dxa"/>
            <w:vMerge w:val="restart"/>
            <w:tcBorders>
              <w:top w:val="single" w:sz="4" w:space="0" w:color="000000"/>
              <w:left w:val="single" w:sz="4" w:space="0" w:color="000000"/>
              <w:bottom w:val="single" w:sz="4" w:space="0" w:color="000000"/>
            </w:tcBorders>
          </w:tcPr>
          <w:p w:rsidR="00592A46" w:rsidRPr="00D71D27" w:rsidRDefault="00592A46" w:rsidP="00592A46">
            <w:pPr>
              <w:widowControl w:val="0"/>
              <w:autoSpaceDE w:val="0"/>
              <w:autoSpaceDN w:val="0"/>
              <w:adjustRightInd w:val="0"/>
              <w:spacing w:line="246" w:lineRule="exact"/>
              <w:ind w:left="33"/>
              <w:rPr>
                <w:rFonts w:ascii="Verdana" w:hAnsi="Verdana" w:cs="Arial"/>
                <w:b/>
                <w:sz w:val="20"/>
                <w:szCs w:val="20"/>
              </w:rPr>
            </w:pPr>
            <w:r w:rsidRPr="00D71D27">
              <w:rPr>
                <w:rFonts w:ascii="Verdana" w:hAnsi="Verdana" w:cs="Arial"/>
                <w:b/>
                <w:sz w:val="20"/>
                <w:szCs w:val="20"/>
              </w:rPr>
              <w:t>Enc</w:t>
            </w:r>
            <w:r w:rsidRPr="00D71D27">
              <w:rPr>
                <w:rFonts w:ascii="Verdana" w:hAnsi="Verdana" w:cs="Arial"/>
                <w:b/>
                <w:spacing w:val="1"/>
                <w:sz w:val="20"/>
                <w:szCs w:val="20"/>
              </w:rPr>
              <w:t>r</w:t>
            </w:r>
            <w:r w:rsidRPr="00D71D27">
              <w:rPr>
                <w:rFonts w:ascii="Verdana" w:hAnsi="Verdana" w:cs="Arial"/>
                <w:b/>
                <w:spacing w:val="-2"/>
                <w:sz w:val="20"/>
                <w:szCs w:val="20"/>
              </w:rPr>
              <w:t>y</w:t>
            </w:r>
            <w:r w:rsidRPr="00D71D27">
              <w:rPr>
                <w:rFonts w:ascii="Verdana" w:hAnsi="Verdana" w:cs="Arial"/>
                <w:b/>
                <w:sz w:val="20"/>
                <w:szCs w:val="20"/>
              </w:rPr>
              <w:t>p</w:t>
            </w:r>
            <w:r w:rsidRPr="00D71D27">
              <w:rPr>
                <w:rFonts w:ascii="Verdana" w:hAnsi="Verdana" w:cs="Arial"/>
                <w:b/>
                <w:spacing w:val="1"/>
                <w:sz w:val="20"/>
                <w:szCs w:val="20"/>
              </w:rPr>
              <w:t>t</w:t>
            </w:r>
            <w:r w:rsidRPr="00D71D27">
              <w:rPr>
                <w:rFonts w:ascii="Verdana" w:hAnsi="Verdana" w:cs="Arial"/>
                <w:b/>
                <w:sz w:val="20"/>
                <w:szCs w:val="20"/>
              </w:rPr>
              <w:t>ed</w:t>
            </w:r>
            <w:r w:rsidRPr="00D71D27">
              <w:rPr>
                <w:rFonts w:ascii="Verdana" w:hAnsi="Verdana" w:cs="Arial"/>
                <w:b/>
                <w:spacing w:val="-2"/>
                <w:sz w:val="20"/>
                <w:szCs w:val="20"/>
              </w:rPr>
              <w:t xml:space="preserve"> </w:t>
            </w:r>
            <w:r w:rsidRPr="00D71D27">
              <w:rPr>
                <w:rFonts w:ascii="Verdana" w:hAnsi="Verdana" w:cs="Arial"/>
                <w:b/>
                <w:sz w:val="20"/>
                <w:szCs w:val="20"/>
              </w:rPr>
              <w:t>ne</w:t>
            </w:r>
            <w:r w:rsidRPr="00D71D27">
              <w:rPr>
                <w:rFonts w:ascii="Verdana" w:hAnsi="Verdana" w:cs="Arial"/>
                <w:b/>
                <w:spacing w:val="1"/>
                <w:sz w:val="20"/>
                <w:szCs w:val="20"/>
              </w:rPr>
              <w:t>t</w:t>
            </w:r>
            <w:r w:rsidRPr="00D71D27">
              <w:rPr>
                <w:rFonts w:ascii="Verdana" w:hAnsi="Verdana" w:cs="Arial"/>
                <w:b/>
                <w:spacing w:val="-1"/>
                <w:sz w:val="20"/>
                <w:szCs w:val="20"/>
              </w:rPr>
              <w:t>w</w:t>
            </w:r>
            <w:r w:rsidRPr="00D71D27">
              <w:rPr>
                <w:rFonts w:ascii="Verdana" w:hAnsi="Verdana" w:cs="Arial"/>
                <w:b/>
                <w:spacing w:val="-2"/>
                <w:sz w:val="20"/>
                <w:szCs w:val="20"/>
              </w:rPr>
              <w:t>o</w:t>
            </w:r>
            <w:r w:rsidRPr="00D71D27">
              <w:rPr>
                <w:rFonts w:ascii="Verdana" w:hAnsi="Verdana" w:cs="Arial"/>
                <w:b/>
                <w:spacing w:val="1"/>
                <w:sz w:val="20"/>
                <w:szCs w:val="20"/>
              </w:rPr>
              <w:t>r</w:t>
            </w:r>
            <w:r w:rsidRPr="00D71D27">
              <w:rPr>
                <w:rFonts w:ascii="Verdana" w:hAnsi="Verdana" w:cs="Arial"/>
                <w:b/>
                <w:sz w:val="20"/>
                <w:szCs w:val="20"/>
              </w:rPr>
              <w:t>k</w:t>
            </w:r>
            <w:r w:rsidRPr="00D71D27">
              <w:rPr>
                <w:rFonts w:ascii="Verdana" w:hAnsi="Verdana" w:cs="Arial"/>
                <w:b/>
                <w:spacing w:val="-2"/>
                <w:sz w:val="20"/>
                <w:szCs w:val="20"/>
              </w:rPr>
              <w:t xml:space="preserve"> </w:t>
            </w:r>
            <w:r w:rsidRPr="00D71D27">
              <w:rPr>
                <w:rFonts w:ascii="Verdana" w:hAnsi="Verdana" w:cs="Arial"/>
                <w:b/>
                <w:sz w:val="20"/>
                <w:szCs w:val="20"/>
              </w:rPr>
              <w:t>p</w:t>
            </w:r>
            <w:r w:rsidRPr="00D71D27">
              <w:rPr>
                <w:rFonts w:ascii="Verdana" w:hAnsi="Verdana" w:cs="Arial"/>
                <w:b/>
                <w:spacing w:val="1"/>
                <w:sz w:val="20"/>
                <w:szCs w:val="20"/>
              </w:rPr>
              <w:t>r</w:t>
            </w:r>
            <w:r w:rsidRPr="00D71D27">
              <w:rPr>
                <w:rFonts w:ascii="Verdana" w:hAnsi="Verdana" w:cs="Arial"/>
                <w:b/>
                <w:sz w:val="20"/>
                <w:szCs w:val="20"/>
              </w:rPr>
              <w:t>o</w:t>
            </w:r>
            <w:r w:rsidRPr="00D71D27">
              <w:rPr>
                <w:rFonts w:ascii="Verdana" w:hAnsi="Verdana" w:cs="Arial"/>
                <w:b/>
                <w:spacing w:val="-1"/>
                <w:sz w:val="20"/>
                <w:szCs w:val="20"/>
              </w:rPr>
              <w:t>t</w:t>
            </w:r>
            <w:r w:rsidRPr="00D71D27">
              <w:rPr>
                <w:rFonts w:ascii="Verdana" w:hAnsi="Verdana" w:cs="Arial"/>
                <w:b/>
                <w:sz w:val="20"/>
                <w:szCs w:val="20"/>
              </w:rPr>
              <w:t>oc</w:t>
            </w:r>
            <w:r w:rsidRPr="00D71D27">
              <w:rPr>
                <w:rFonts w:ascii="Verdana" w:hAnsi="Verdana" w:cs="Arial"/>
                <w:b/>
                <w:spacing w:val="-2"/>
                <w:sz w:val="20"/>
                <w:szCs w:val="20"/>
              </w:rPr>
              <w:t>o</w:t>
            </w:r>
            <w:r w:rsidRPr="00D71D27">
              <w:rPr>
                <w:rFonts w:ascii="Verdana" w:hAnsi="Verdana" w:cs="Arial"/>
                <w:b/>
                <w:sz w:val="20"/>
                <w:szCs w:val="20"/>
              </w:rPr>
              <w:t>l</w:t>
            </w:r>
            <w:r w:rsidRPr="00D71D27">
              <w:rPr>
                <w:rFonts w:ascii="Verdana" w:hAnsi="Verdana" w:cs="Arial"/>
                <w:b/>
                <w:spacing w:val="1"/>
                <w:sz w:val="20"/>
                <w:szCs w:val="20"/>
              </w:rPr>
              <w:t xml:space="preserve"> </w:t>
            </w:r>
            <w:r w:rsidRPr="00D71D27">
              <w:rPr>
                <w:rFonts w:ascii="Verdana" w:hAnsi="Verdana" w:cs="Arial"/>
                <w:b/>
                <w:sz w:val="20"/>
                <w:szCs w:val="20"/>
              </w:rPr>
              <w:t>sup</w:t>
            </w:r>
            <w:r w:rsidRPr="00D71D27">
              <w:rPr>
                <w:rFonts w:ascii="Verdana" w:hAnsi="Verdana" w:cs="Arial"/>
                <w:b/>
                <w:spacing w:val="-2"/>
                <w:sz w:val="20"/>
                <w:szCs w:val="20"/>
              </w:rPr>
              <w:t>p</w:t>
            </w:r>
            <w:r w:rsidRPr="00D71D27">
              <w:rPr>
                <w:rFonts w:ascii="Verdana" w:hAnsi="Verdana" w:cs="Arial"/>
                <w:b/>
                <w:sz w:val="20"/>
                <w:szCs w:val="20"/>
              </w:rPr>
              <w:t>o</w:t>
            </w:r>
            <w:r w:rsidRPr="00D71D27">
              <w:rPr>
                <w:rFonts w:ascii="Verdana" w:hAnsi="Verdana" w:cs="Arial"/>
                <w:b/>
                <w:spacing w:val="-2"/>
                <w:sz w:val="20"/>
                <w:szCs w:val="20"/>
              </w:rPr>
              <w:t>r</w:t>
            </w:r>
            <w:r w:rsidRPr="00D71D27">
              <w:rPr>
                <w:rFonts w:ascii="Verdana" w:hAnsi="Verdana" w:cs="Arial"/>
                <w:b/>
                <w:sz w:val="20"/>
                <w:szCs w:val="20"/>
              </w:rPr>
              <w:t>t:</w:t>
            </w:r>
          </w:p>
          <w:p w:rsidR="00AE41EA" w:rsidRPr="00D71D27" w:rsidRDefault="00592A46" w:rsidP="00626B75">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51"/>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53"/>
                <w:sz w:val="20"/>
                <w:szCs w:val="20"/>
              </w:rPr>
              <w:t xml:space="preserve"> </w:t>
            </w:r>
            <w:r w:rsidRPr="00D71D27">
              <w:rPr>
                <w:rFonts w:ascii="Verdana" w:hAnsi="Verdana" w:cs="Arial"/>
                <w:spacing w:val="-2"/>
                <w:sz w:val="20"/>
                <w:szCs w:val="20"/>
              </w:rPr>
              <w:t>s</w:t>
            </w:r>
            <w:r w:rsidRPr="00D71D27">
              <w:rPr>
                <w:rFonts w:ascii="Verdana" w:hAnsi="Verdana" w:cs="Arial"/>
                <w:sz w:val="20"/>
                <w:szCs w:val="20"/>
              </w:rPr>
              <w:t>ha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52"/>
                <w:sz w:val="20"/>
                <w:szCs w:val="20"/>
              </w:rPr>
              <w:t xml:space="preserve"> </w:t>
            </w:r>
            <w:r w:rsidRPr="00D71D27">
              <w:rPr>
                <w:rFonts w:ascii="Verdana" w:hAnsi="Verdana" w:cs="Arial"/>
                <w:sz w:val="20"/>
                <w:szCs w:val="20"/>
              </w:rPr>
              <w:t>supp</w:t>
            </w:r>
            <w:r w:rsidRPr="00D71D27">
              <w:rPr>
                <w:rFonts w:ascii="Verdana" w:hAnsi="Verdana" w:cs="Arial"/>
                <w:spacing w:val="-2"/>
                <w:sz w:val="20"/>
                <w:szCs w:val="20"/>
              </w:rPr>
              <w:t>o</w:t>
            </w:r>
            <w:r w:rsidRPr="00D71D27">
              <w:rPr>
                <w:rFonts w:ascii="Verdana" w:hAnsi="Verdana" w:cs="Arial"/>
                <w:spacing w:val="1"/>
                <w:sz w:val="20"/>
                <w:szCs w:val="20"/>
              </w:rPr>
              <w:t>r</w:t>
            </w:r>
            <w:r w:rsidRPr="00D71D27">
              <w:rPr>
                <w:rFonts w:ascii="Verdana" w:hAnsi="Verdana" w:cs="Arial"/>
                <w:sz w:val="20"/>
                <w:szCs w:val="20"/>
              </w:rPr>
              <w:t>t</w:t>
            </w:r>
            <w:r w:rsidRPr="00D71D27">
              <w:rPr>
                <w:rFonts w:ascii="Verdana" w:hAnsi="Verdana" w:cs="Arial"/>
                <w:spacing w:val="54"/>
                <w:sz w:val="20"/>
                <w:szCs w:val="20"/>
              </w:rPr>
              <w:t xml:space="preserve"> </w:t>
            </w:r>
            <w:r w:rsidRPr="00D71D27">
              <w:rPr>
                <w:rFonts w:ascii="Verdana" w:hAnsi="Verdana" w:cs="Arial"/>
                <w:spacing w:val="-2"/>
                <w:sz w:val="20"/>
                <w:szCs w:val="20"/>
              </w:rPr>
              <w:t>d</w:t>
            </w:r>
            <w:r w:rsidRPr="00D71D27">
              <w:rPr>
                <w:rFonts w:ascii="Verdana" w:hAnsi="Verdana" w:cs="Arial"/>
                <w:sz w:val="20"/>
                <w:szCs w:val="20"/>
              </w:rPr>
              <w:t>a</w:t>
            </w:r>
            <w:r w:rsidRPr="00D71D27">
              <w:rPr>
                <w:rFonts w:ascii="Verdana" w:hAnsi="Verdana" w:cs="Arial"/>
                <w:spacing w:val="-1"/>
                <w:sz w:val="20"/>
                <w:szCs w:val="20"/>
              </w:rPr>
              <w:t>t</w:t>
            </w:r>
            <w:r w:rsidRPr="00D71D27">
              <w:rPr>
                <w:rFonts w:ascii="Verdana" w:hAnsi="Verdana" w:cs="Arial"/>
                <w:sz w:val="20"/>
                <w:szCs w:val="20"/>
              </w:rPr>
              <w:t>a</w:t>
            </w:r>
            <w:r w:rsidRPr="00D71D27">
              <w:rPr>
                <w:rFonts w:ascii="Verdana" w:hAnsi="Verdana" w:cs="Arial"/>
                <w:spacing w:val="53"/>
                <w:sz w:val="20"/>
                <w:szCs w:val="20"/>
              </w:rPr>
              <w:t xml:space="preserve"> </w:t>
            </w:r>
            <w:r w:rsidRPr="00D71D27">
              <w:rPr>
                <w:rFonts w:ascii="Verdana" w:hAnsi="Verdana" w:cs="Arial"/>
                <w:spacing w:val="-1"/>
                <w:sz w:val="20"/>
                <w:szCs w:val="20"/>
              </w:rPr>
              <w:t>t</w:t>
            </w:r>
            <w:r w:rsidRPr="00D71D27">
              <w:rPr>
                <w:rFonts w:ascii="Verdana" w:hAnsi="Verdana" w:cs="Arial"/>
                <w:spacing w:val="1"/>
                <w:sz w:val="20"/>
                <w:szCs w:val="20"/>
              </w:rPr>
              <w:t>r</w:t>
            </w:r>
            <w:r w:rsidRPr="00D71D27">
              <w:rPr>
                <w:rFonts w:ascii="Verdana" w:hAnsi="Verdana" w:cs="Arial"/>
                <w:sz w:val="20"/>
                <w:szCs w:val="20"/>
              </w:rPr>
              <w:t>a</w:t>
            </w:r>
            <w:r w:rsidRPr="00D71D27">
              <w:rPr>
                <w:rFonts w:ascii="Verdana" w:hAnsi="Verdana" w:cs="Arial"/>
                <w:spacing w:val="-2"/>
                <w:sz w:val="20"/>
                <w:szCs w:val="20"/>
              </w:rPr>
              <w:t>n</w:t>
            </w:r>
            <w:r w:rsidRPr="00D71D27">
              <w:rPr>
                <w:rFonts w:ascii="Verdana" w:hAnsi="Verdana" w:cs="Arial"/>
                <w:sz w:val="20"/>
                <w:szCs w:val="20"/>
              </w:rPr>
              <w:t>s</w:t>
            </w:r>
            <w:r w:rsidRPr="00D71D27">
              <w:rPr>
                <w:rFonts w:ascii="Verdana" w:hAnsi="Verdana" w:cs="Arial"/>
                <w:spacing w:val="-4"/>
                <w:sz w:val="20"/>
                <w:szCs w:val="20"/>
              </w:rPr>
              <w:t>m</w:t>
            </w:r>
            <w:r w:rsidRPr="00D71D27">
              <w:rPr>
                <w:rFonts w:ascii="Verdana" w:hAnsi="Verdana" w:cs="Arial"/>
                <w:spacing w:val="1"/>
                <w:sz w:val="20"/>
                <w:szCs w:val="20"/>
              </w:rPr>
              <w:t>i</w:t>
            </w:r>
            <w:r w:rsidRPr="00D71D27">
              <w:rPr>
                <w:rFonts w:ascii="Verdana" w:hAnsi="Verdana" w:cs="Arial"/>
                <w:sz w:val="20"/>
                <w:szCs w:val="20"/>
              </w:rPr>
              <w:t>ss</w:t>
            </w:r>
            <w:r w:rsidRPr="00D71D27">
              <w:rPr>
                <w:rFonts w:ascii="Verdana" w:hAnsi="Verdana" w:cs="Arial"/>
                <w:spacing w:val="1"/>
                <w:sz w:val="20"/>
                <w:szCs w:val="20"/>
              </w:rPr>
              <w:t>i</w:t>
            </w:r>
            <w:r w:rsidRPr="00D71D27">
              <w:rPr>
                <w:rFonts w:ascii="Verdana" w:hAnsi="Verdana" w:cs="Arial"/>
                <w:sz w:val="20"/>
                <w:szCs w:val="20"/>
              </w:rPr>
              <w:t>on</w:t>
            </w:r>
            <w:r w:rsidRPr="00D71D27">
              <w:rPr>
                <w:rFonts w:ascii="Verdana" w:hAnsi="Verdana" w:cs="Arial"/>
                <w:spacing w:val="50"/>
                <w:sz w:val="20"/>
                <w:szCs w:val="20"/>
              </w:rPr>
              <w:t xml:space="preserve"> </w:t>
            </w:r>
            <w:r w:rsidRPr="00D71D27">
              <w:rPr>
                <w:rFonts w:ascii="Verdana" w:hAnsi="Verdana" w:cs="Arial"/>
                <w:sz w:val="20"/>
                <w:szCs w:val="20"/>
              </w:rPr>
              <w:t>by</w:t>
            </w:r>
            <w:r w:rsidRPr="00D71D27">
              <w:rPr>
                <w:rFonts w:ascii="Verdana" w:hAnsi="Verdana" w:cs="Arial"/>
                <w:spacing w:val="51"/>
                <w:sz w:val="20"/>
                <w:szCs w:val="20"/>
              </w:rPr>
              <w:t xml:space="preserve"> </w:t>
            </w:r>
            <w:r w:rsidRPr="00D71D27">
              <w:rPr>
                <w:rFonts w:ascii="Verdana" w:hAnsi="Verdana" w:cs="Arial"/>
                <w:spacing w:val="-2"/>
                <w:sz w:val="20"/>
                <w:szCs w:val="20"/>
              </w:rPr>
              <w:t>e</w:t>
            </w:r>
            <w:r w:rsidRPr="00D71D27">
              <w:rPr>
                <w:rFonts w:ascii="Verdana" w:hAnsi="Verdana" w:cs="Arial"/>
                <w:sz w:val="20"/>
                <w:szCs w:val="20"/>
              </w:rPr>
              <w:t>nc</w:t>
            </w:r>
            <w:r w:rsidRPr="00D71D27">
              <w:rPr>
                <w:rFonts w:ascii="Verdana" w:hAnsi="Verdana" w:cs="Arial"/>
                <w:spacing w:val="1"/>
                <w:sz w:val="20"/>
                <w:szCs w:val="20"/>
              </w:rPr>
              <w:t>r</w:t>
            </w:r>
            <w:r w:rsidRPr="00D71D27">
              <w:rPr>
                <w:rFonts w:ascii="Verdana" w:hAnsi="Verdana" w:cs="Arial"/>
                <w:spacing w:val="-2"/>
                <w:sz w:val="20"/>
                <w:szCs w:val="20"/>
              </w:rPr>
              <w:t>y</w:t>
            </w:r>
            <w:r w:rsidRPr="00D71D27">
              <w:rPr>
                <w:rFonts w:ascii="Verdana" w:hAnsi="Verdana" w:cs="Arial"/>
                <w:sz w:val="20"/>
                <w:szCs w:val="20"/>
              </w:rPr>
              <w:t>p</w:t>
            </w:r>
            <w:r w:rsidRPr="00D71D27">
              <w:rPr>
                <w:rFonts w:ascii="Verdana" w:hAnsi="Verdana" w:cs="Arial"/>
                <w:spacing w:val="1"/>
                <w:sz w:val="20"/>
                <w:szCs w:val="20"/>
              </w:rPr>
              <w:t>t</w:t>
            </w:r>
            <w:r w:rsidRPr="00D71D27">
              <w:rPr>
                <w:rFonts w:ascii="Verdana" w:hAnsi="Verdana" w:cs="Arial"/>
                <w:sz w:val="20"/>
                <w:szCs w:val="20"/>
              </w:rPr>
              <w:t>ed ne</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o</w:t>
            </w:r>
            <w:r w:rsidRPr="00D71D27">
              <w:rPr>
                <w:rFonts w:ascii="Verdana" w:hAnsi="Verdana" w:cs="Arial"/>
                <w:spacing w:val="1"/>
                <w:sz w:val="20"/>
                <w:szCs w:val="20"/>
              </w:rPr>
              <w:t>r</w:t>
            </w:r>
            <w:r w:rsidRPr="00D71D27">
              <w:rPr>
                <w:rFonts w:ascii="Verdana" w:hAnsi="Verdana" w:cs="Arial"/>
                <w:sz w:val="20"/>
                <w:szCs w:val="20"/>
              </w:rPr>
              <w:t>k</w:t>
            </w:r>
            <w:r w:rsidRPr="00D71D27">
              <w:rPr>
                <w:rFonts w:ascii="Verdana" w:hAnsi="Verdana" w:cs="Arial"/>
                <w:spacing w:val="-2"/>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pacing w:val="-2"/>
                <w:sz w:val="20"/>
                <w:szCs w:val="20"/>
              </w:rPr>
              <w:t>o</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2"/>
                <w:sz w:val="20"/>
                <w:szCs w:val="20"/>
              </w:rPr>
              <w:t>c</w:t>
            </w:r>
            <w:r w:rsidRPr="00D71D27">
              <w:rPr>
                <w:rFonts w:ascii="Verdana" w:hAnsi="Verdana" w:cs="Arial"/>
                <w:sz w:val="20"/>
                <w:szCs w:val="20"/>
              </w:rPr>
              <w:t>ol</w:t>
            </w:r>
          </w:p>
        </w:tc>
        <w:tc>
          <w:tcPr>
            <w:tcW w:w="1564" w:type="dxa"/>
            <w:tcBorders>
              <w:top w:val="single" w:sz="4" w:space="0" w:color="000000"/>
              <w:left w:val="single" w:sz="4" w:space="0" w:color="000000"/>
              <w:bottom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Not Comply</w:t>
            </w:r>
          </w:p>
        </w:tc>
      </w:tr>
      <w:tr w:rsidR="00AE41EA" w:rsidRPr="00D71D2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12.5.</w:t>
      </w:r>
    </w:p>
    <w:tbl>
      <w:tblPr>
        <w:tblW w:w="0" w:type="auto"/>
        <w:tblInd w:w="-459" w:type="dxa"/>
        <w:tblLayout w:type="fixed"/>
        <w:tblLook w:val="0000"/>
      </w:tblPr>
      <w:tblGrid>
        <w:gridCol w:w="6536"/>
        <w:gridCol w:w="1564"/>
        <w:gridCol w:w="1460"/>
      </w:tblGrid>
      <w:tr w:rsidR="00AE41EA" w:rsidRPr="00D71D27" w:rsidTr="00626B75">
        <w:trPr>
          <w:cantSplit/>
          <w:trHeight w:val="313"/>
        </w:trPr>
        <w:tc>
          <w:tcPr>
            <w:tcW w:w="6536" w:type="dxa"/>
            <w:vMerge w:val="restart"/>
            <w:tcBorders>
              <w:top w:val="single" w:sz="4" w:space="0" w:color="000000"/>
              <w:left w:val="single" w:sz="4" w:space="0" w:color="000000"/>
              <w:bottom w:val="single" w:sz="4" w:space="0" w:color="000000"/>
            </w:tcBorders>
          </w:tcPr>
          <w:p w:rsidR="00592A46" w:rsidRPr="00D71D27" w:rsidRDefault="00592A46" w:rsidP="00626B75">
            <w:pPr>
              <w:rPr>
                <w:rFonts w:ascii="Verdana" w:hAnsi="Verdana" w:cs="Arial"/>
                <w:b/>
                <w:spacing w:val="1"/>
                <w:sz w:val="20"/>
                <w:szCs w:val="20"/>
              </w:rPr>
            </w:pPr>
            <w:r w:rsidRPr="00D71D27">
              <w:rPr>
                <w:rFonts w:ascii="Verdana" w:hAnsi="Verdana" w:cs="Arial"/>
                <w:b/>
                <w:spacing w:val="-1"/>
                <w:sz w:val="20"/>
                <w:szCs w:val="20"/>
              </w:rPr>
              <w:t>U</w:t>
            </w:r>
            <w:r w:rsidRPr="00D71D27">
              <w:rPr>
                <w:rFonts w:ascii="Verdana" w:hAnsi="Verdana" w:cs="Arial"/>
                <w:b/>
                <w:sz w:val="20"/>
                <w:szCs w:val="20"/>
              </w:rPr>
              <w:t>ser</w:t>
            </w:r>
            <w:r w:rsidRPr="00D71D27">
              <w:rPr>
                <w:rFonts w:ascii="Verdana" w:hAnsi="Verdana" w:cs="Arial"/>
                <w:b/>
                <w:spacing w:val="1"/>
                <w:sz w:val="20"/>
                <w:szCs w:val="20"/>
              </w:rPr>
              <w:t xml:space="preserve"> </w:t>
            </w:r>
            <w:r w:rsidRPr="00D71D27">
              <w:rPr>
                <w:rFonts w:ascii="Verdana" w:hAnsi="Verdana" w:cs="Arial"/>
                <w:b/>
                <w:sz w:val="20"/>
                <w:szCs w:val="20"/>
              </w:rPr>
              <w:t>p</w:t>
            </w:r>
            <w:r w:rsidRPr="00D71D27">
              <w:rPr>
                <w:rFonts w:ascii="Verdana" w:hAnsi="Verdana" w:cs="Arial"/>
                <w:b/>
                <w:spacing w:val="-2"/>
                <w:sz w:val="20"/>
                <w:szCs w:val="20"/>
              </w:rPr>
              <w:t>a</w:t>
            </w:r>
            <w:r w:rsidRPr="00D71D27">
              <w:rPr>
                <w:rFonts w:ascii="Verdana" w:hAnsi="Verdana" w:cs="Arial"/>
                <w:b/>
                <w:sz w:val="20"/>
                <w:szCs w:val="20"/>
              </w:rPr>
              <w:t>ss</w:t>
            </w:r>
            <w:r w:rsidRPr="00D71D27">
              <w:rPr>
                <w:rFonts w:ascii="Verdana" w:hAnsi="Verdana" w:cs="Arial"/>
                <w:b/>
                <w:spacing w:val="-1"/>
                <w:sz w:val="20"/>
                <w:szCs w:val="20"/>
              </w:rPr>
              <w:t>w</w:t>
            </w:r>
            <w:r w:rsidRPr="00D71D27">
              <w:rPr>
                <w:rFonts w:ascii="Verdana" w:hAnsi="Verdana" w:cs="Arial"/>
                <w:b/>
                <w:spacing w:val="-2"/>
                <w:sz w:val="20"/>
                <w:szCs w:val="20"/>
              </w:rPr>
              <w:t>o</w:t>
            </w:r>
            <w:r w:rsidRPr="00D71D27">
              <w:rPr>
                <w:rFonts w:ascii="Verdana" w:hAnsi="Verdana" w:cs="Arial"/>
                <w:b/>
                <w:spacing w:val="1"/>
                <w:sz w:val="20"/>
                <w:szCs w:val="20"/>
              </w:rPr>
              <w:t>r</w:t>
            </w:r>
            <w:r w:rsidRPr="00D71D27">
              <w:rPr>
                <w:rFonts w:ascii="Verdana" w:hAnsi="Verdana" w:cs="Arial"/>
                <w:b/>
                <w:sz w:val="20"/>
                <w:szCs w:val="20"/>
              </w:rPr>
              <w:t xml:space="preserve">d </w:t>
            </w:r>
            <w:r w:rsidRPr="00D71D27">
              <w:rPr>
                <w:rFonts w:ascii="Verdana" w:hAnsi="Verdana" w:cs="Arial"/>
                <w:b/>
                <w:spacing w:val="-4"/>
                <w:sz w:val="20"/>
                <w:szCs w:val="20"/>
              </w:rPr>
              <w:t>m</w:t>
            </w:r>
            <w:r w:rsidRPr="00D71D27">
              <w:rPr>
                <w:rFonts w:ascii="Verdana" w:hAnsi="Verdana" w:cs="Arial"/>
                <w:b/>
                <w:sz w:val="20"/>
                <w:szCs w:val="20"/>
              </w:rPr>
              <w:t>ana</w:t>
            </w:r>
            <w:r w:rsidRPr="00D71D27">
              <w:rPr>
                <w:rFonts w:ascii="Verdana" w:hAnsi="Verdana" w:cs="Arial"/>
                <w:b/>
                <w:spacing w:val="-2"/>
                <w:sz w:val="20"/>
                <w:szCs w:val="20"/>
              </w:rPr>
              <w:t>g</w:t>
            </w:r>
            <w:r w:rsidRPr="00D71D27">
              <w:rPr>
                <w:rFonts w:ascii="Verdana" w:hAnsi="Verdana" w:cs="Arial"/>
                <w:b/>
                <w:spacing w:val="3"/>
                <w:sz w:val="20"/>
                <w:szCs w:val="20"/>
              </w:rPr>
              <w:t>e</w:t>
            </w:r>
            <w:r w:rsidRPr="00D71D27">
              <w:rPr>
                <w:rFonts w:ascii="Verdana" w:hAnsi="Verdana" w:cs="Arial"/>
                <w:b/>
                <w:spacing w:val="-4"/>
                <w:sz w:val="20"/>
                <w:szCs w:val="20"/>
              </w:rPr>
              <w:t>m</w:t>
            </w:r>
            <w:r w:rsidRPr="00D71D27">
              <w:rPr>
                <w:rFonts w:ascii="Verdana" w:hAnsi="Verdana" w:cs="Arial"/>
                <w:b/>
                <w:sz w:val="20"/>
                <w:szCs w:val="20"/>
              </w:rPr>
              <w:t>ent</w:t>
            </w:r>
            <w:r w:rsidRPr="00D71D27">
              <w:rPr>
                <w:rFonts w:ascii="Verdana" w:hAnsi="Verdana" w:cs="Arial"/>
                <w:b/>
                <w:spacing w:val="1"/>
                <w:sz w:val="20"/>
                <w:szCs w:val="20"/>
              </w:rPr>
              <w:t>:</w:t>
            </w:r>
          </w:p>
          <w:p w:rsidR="00AE41EA" w:rsidRPr="00D71D27" w:rsidRDefault="00592A46" w:rsidP="00626B75">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29"/>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z w:val="20"/>
                <w:szCs w:val="20"/>
              </w:rPr>
              <w:t>sh</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32"/>
                <w:sz w:val="20"/>
                <w:szCs w:val="20"/>
              </w:rPr>
              <w:t xml:space="preserve"> </w:t>
            </w:r>
            <w:r w:rsidRPr="00D71D27">
              <w:rPr>
                <w:rFonts w:ascii="Verdana" w:hAnsi="Verdana" w:cs="Arial"/>
                <w:sz w:val="20"/>
                <w:szCs w:val="20"/>
              </w:rPr>
              <w:t>sup</w:t>
            </w:r>
            <w:r w:rsidRPr="00D71D27">
              <w:rPr>
                <w:rFonts w:ascii="Verdana" w:hAnsi="Verdana" w:cs="Arial"/>
                <w:spacing w:val="-2"/>
                <w:sz w:val="20"/>
                <w:szCs w:val="20"/>
              </w:rPr>
              <w:t>p</w:t>
            </w:r>
            <w:r w:rsidRPr="00D71D27">
              <w:rPr>
                <w:rFonts w:ascii="Verdana" w:hAnsi="Verdana" w:cs="Arial"/>
                <w:sz w:val="20"/>
                <w:szCs w:val="20"/>
              </w:rPr>
              <w:t>o</w:t>
            </w:r>
            <w:r w:rsidRPr="00D71D27">
              <w:rPr>
                <w:rFonts w:ascii="Verdana" w:hAnsi="Verdana" w:cs="Arial"/>
                <w:spacing w:val="-2"/>
                <w:sz w:val="20"/>
                <w:szCs w:val="20"/>
              </w:rPr>
              <w:t>r</w:t>
            </w:r>
            <w:r w:rsidRPr="00D71D27">
              <w:rPr>
                <w:rFonts w:ascii="Verdana" w:hAnsi="Verdana" w:cs="Arial"/>
                <w:sz w:val="20"/>
                <w:szCs w:val="20"/>
              </w:rPr>
              <w:t>t</w:t>
            </w:r>
            <w:r w:rsidRPr="00D71D27">
              <w:rPr>
                <w:rFonts w:ascii="Verdana" w:hAnsi="Verdana" w:cs="Arial"/>
                <w:spacing w:val="32"/>
                <w:sz w:val="20"/>
                <w:szCs w:val="20"/>
              </w:rPr>
              <w:t xml:space="preserve"> </w:t>
            </w:r>
            <w:r w:rsidRPr="00D71D27">
              <w:rPr>
                <w:rFonts w:ascii="Verdana" w:hAnsi="Verdana" w:cs="Arial"/>
                <w:sz w:val="20"/>
                <w:szCs w:val="20"/>
              </w:rPr>
              <w:t>en</w:t>
            </w:r>
            <w:r w:rsidRPr="00D71D27">
              <w:rPr>
                <w:rFonts w:ascii="Verdana" w:hAnsi="Verdana" w:cs="Arial"/>
                <w:spacing w:val="-2"/>
                <w:sz w:val="20"/>
                <w:szCs w:val="20"/>
              </w:rPr>
              <w:t>c</w:t>
            </w:r>
            <w:r w:rsidRPr="00D71D27">
              <w:rPr>
                <w:rFonts w:ascii="Verdana" w:hAnsi="Verdana" w:cs="Arial"/>
                <w:spacing w:val="1"/>
                <w:sz w:val="20"/>
                <w:szCs w:val="20"/>
              </w:rPr>
              <w:t>r</w:t>
            </w:r>
            <w:r w:rsidRPr="00D71D27">
              <w:rPr>
                <w:rFonts w:ascii="Verdana" w:hAnsi="Verdana" w:cs="Arial"/>
                <w:spacing w:val="-2"/>
                <w:sz w:val="20"/>
                <w:szCs w:val="20"/>
              </w:rPr>
              <w:t>y</w:t>
            </w:r>
            <w:r w:rsidRPr="00D71D27">
              <w:rPr>
                <w:rFonts w:ascii="Verdana" w:hAnsi="Verdana" w:cs="Arial"/>
                <w:sz w:val="20"/>
                <w:szCs w:val="20"/>
              </w:rPr>
              <w:t>p</w:t>
            </w:r>
            <w:r w:rsidRPr="00D71D27">
              <w:rPr>
                <w:rFonts w:ascii="Verdana" w:hAnsi="Verdana" w:cs="Arial"/>
                <w:spacing w:val="1"/>
                <w:sz w:val="20"/>
                <w:szCs w:val="20"/>
              </w:rPr>
              <w:t>ti</w:t>
            </w:r>
            <w:r w:rsidRPr="00D71D27">
              <w:rPr>
                <w:rFonts w:ascii="Verdana" w:hAnsi="Verdana" w:cs="Arial"/>
                <w:spacing w:val="-2"/>
                <w:sz w:val="20"/>
                <w:szCs w:val="20"/>
              </w:rPr>
              <w:t>o</w:t>
            </w:r>
            <w:r w:rsidRPr="00D71D27">
              <w:rPr>
                <w:rFonts w:ascii="Verdana" w:hAnsi="Verdana" w:cs="Arial"/>
                <w:sz w:val="20"/>
                <w:szCs w:val="20"/>
              </w:rPr>
              <w:t>n</w:t>
            </w:r>
            <w:r w:rsidRPr="00D71D27">
              <w:rPr>
                <w:rFonts w:ascii="Verdana" w:hAnsi="Verdana" w:cs="Arial"/>
                <w:spacing w:val="31"/>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29"/>
                <w:sz w:val="20"/>
                <w:szCs w:val="20"/>
              </w:rPr>
              <w:t xml:space="preserve"> </w:t>
            </w:r>
            <w:r w:rsidRPr="00D71D27">
              <w:rPr>
                <w:rFonts w:ascii="Verdana" w:hAnsi="Verdana" w:cs="Arial"/>
                <w:sz w:val="20"/>
                <w:szCs w:val="20"/>
              </w:rPr>
              <w:t>us</w:t>
            </w:r>
            <w:r w:rsidRPr="00D71D27">
              <w:rPr>
                <w:rFonts w:ascii="Verdana" w:hAnsi="Verdana" w:cs="Arial"/>
                <w:spacing w:val="-2"/>
                <w:sz w:val="20"/>
                <w:szCs w:val="20"/>
              </w:rPr>
              <w:t>e</w:t>
            </w:r>
            <w:r w:rsidRPr="00D71D27">
              <w:rPr>
                <w:rFonts w:ascii="Verdana" w:hAnsi="Verdana" w:cs="Arial"/>
                <w:sz w:val="20"/>
                <w:szCs w:val="20"/>
              </w:rPr>
              <w:t>r</w:t>
            </w:r>
            <w:r w:rsidRPr="00D71D27">
              <w:rPr>
                <w:rFonts w:ascii="Verdana" w:hAnsi="Verdana" w:cs="Arial"/>
                <w:spacing w:val="32"/>
                <w:sz w:val="20"/>
                <w:szCs w:val="20"/>
              </w:rPr>
              <w:t xml:space="preserve"> </w:t>
            </w:r>
            <w:r w:rsidRPr="00D71D27">
              <w:rPr>
                <w:rFonts w:ascii="Verdana" w:hAnsi="Verdana" w:cs="Arial"/>
                <w:sz w:val="20"/>
                <w:szCs w:val="20"/>
              </w:rPr>
              <w:t>pa</w:t>
            </w:r>
            <w:r w:rsidRPr="00D71D27">
              <w:rPr>
                <w:rFonts w:ascii="Verdana" w:hAnsi="Verdana" w:cs="Arial"/>
                <w:spacing w:val="-2"/>
                <w:sz w:val="20"/>
                <w:szCs w:val="20"/>
              </w:rPr>
              <w:t>s</w:t>
            </w:r>
            <w:r w:rsidRPr="00D71D27">
              <w:rPr>
                <w:rFonts w:ascii="Verdana" w:hAnsi="Verdana" w:cs="Arial"/>
                <w:sz w:val="20"/>
                <w:szCs w:val="20"/>
              </w:rPr>
              <w:t>s</w:t>
            </w:r>
            <w:r w:rsidRPr="00D71D27">
              <w:rPr>
                <w:rFonts w:ascii="Verdana" w:hAnsi="Verdana" w:cs="Arial"/>
                <w:spacing w:val="-4"/>
                <w:sz w:val="20"/>
                <w:szCs w:val="20"/>
              </w:rPr>
              <w:t>w</w:t>
            </w:r>
            <w:r w:rsidRPr="00D71D27">
              <w:rPr>
                <w:rFonts w:ascii="Verdana" w:hAnsi="Verdana" w:cs="Arial"/>
                <w:sz w:val="20"/>
                <w:szCs w:val="20"/>
              </w:rPr>
              <w:t>o</w:t>
            </w:r>
            <w:r w:rsidRPr="00D71D27">
              <w:rPr>
                <w:rFonts w:ascii="Verdana" w:hAnsi="Verdana" w:cs="Arial"/>
                <w:spacing w:val="1"/>
                <w:sz w:val="20"/>
                <w:szCs w:val="20"/>
              </w:rPr>
              <w:t>r</w:t>
            </w:r>
            <w:r w:rsidRPr="00D71D27">
              <w:rPr>
                <w:rFonts w:ascii="Verdana" w:hAnsi="Verdana" w:cs="Arial"/>
                <w:sz w:val="20"/>
                <w:szCs w:val="20"/>
              </w:rPr>
              <w:t>d</w:t>
            </w:r>
            <w:r w:rsidRPr="00D71D27">
              <w:rPr>
                <w:rFonts w:ascii="Verdana" w:hAnsi="Verdana" w:cs="Arial"/>
                <w:spacing w:val="31"/>
                <w:sz w:val="20"/>
                <w:szCs w:val="20"/>
              </w:rPr>
              <w:t xml:space="preserve"> </w:t>
            </w:r>
            <w:r w:rsidRPr="00D71D27">
              <w:rPr>
                <w:rFonts w:ascii="Verdana" w:hAnsi="Verdana" w:cs="Arial"/>
                <w:sz w:val="20"/>
                <w:szCs w:val="20"/>
              </w:rPr>
              <w:t>and s</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pacing w:val="-2"/>
                <w:sz w:val="20"/>
                <w:szCs w:val="20"/>
              </w:rPr>
              <w:t>s</w:t>
            </w:r>
            <w:r w:rsidRPr="00D71D27">
              <w:rPr>
                <w:rFonts w:ascii="Verdana" w:hAnsi="Verdana" w:cs="Arial"/>
                <w:sz w:val="20"/>
                <w:szCs w:val="20"/>
              </w:rPr>
              <w:t>ecu</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1"/>
                <w:sz w:val="20"/>
                <w:szCs w:val="20"/>
              </w:rPr>
              <w:t>l</w:t>
            </w:r>
            <w:r w:rsidRPr="00D71D27">
              <w:rPr>
                <w:rFonts w:ascii="Verdana" w:hAnsi="Verdana" w:cs="Arial"/>
                <w:sz w:val="20"/>
                <w:szCs w:val="20"/>
              </w:rPr>
              <w:t>y</w:t>
            </w:r>
          </w:p>
        </w:tc>
        <w:tc>
          <w:tcPr>
            <w:tcW w:w="1564" w:type="dxa"/>
            <w:tcBorders>
              <w:top w:val="single" w:sz="4" w:space="0" w:color="000000"/>
              <w:left w:val="single" w:sz="4" w:space="0" w:color="000000"/>
              <w:bottom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Not Comply</w:t>
            </w:r>
          </w:p>
        </w:tc>
      </w:tr>
      <w:tr w:rsidR="00AE41EA" w:rsidRPr="00D71D2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12.6.</w:t>
      </w:r>
    </w:p>
    <w:tbl>
      <w:tblPr>
        <w:tblW w:w="0" w:type="auto"/>
        <w:tblInd w:w="-459" w:type="dxa"/>
        <w:tblLayout w:type="fixed"/>
        <w:tblLook w:val="0000"/>
      </w:tblPr>
      <w:tblGrid>
        <w:gridCol w:w="6536"/>
        <w:gridCol w:w="1564"/>
        <w:gridCol w:w="1460"/>
      </w:tblGrid>
      <w:tr w:rsidR="00AE41EA" w:rsidRPr="00D71D27" w:rsidTr="00626B75">
        <w:trPr>
          <w:cantSplit/>
          <w:trHeight w:val="313"/>
        </w:trPr>
        <w:tc>
          <w:tcPr>
            <w:tcW w:w="6536" w:type="dxa"/>
            <w:vMerge w:val="restart"/>
            <w:tcBorders>
              <w:top w:val="single" w:sz="4" w:space="0" w:color="000000"/>
              <w:left w:val="single" w:sz="4" w:space="0" w:color="000000"/>
              <w:bottom w:val="single" w:sz="4" w:space="0" w:color="000000"/>
            </w:tcBorders>
          </w:tcPr>
          <w:p w:rsidR="00E02AF3" w:rsidRPr="00D71D27" w:rsidRDefault="00E02AF3" w:rsidP="00626B75">
            <w:pPr>
              <w:rPr>
                <w:rFonts w:ascii="Verdana" w:hAnsi="Verdana" w:cs="Arial"/>
                <w:b/>
                <w:spacing w:val="-2"/>
                <w:sz w:val="20"/>
                <w:szCs w:val="20"/>
              </w:rPr>
            </w:pPr>
            <w:r w:rsidRPr="00D71D27">
              <w:rPr>
                <w:rFonts w:ascii="Verdana" w:hAnsi="Verdana" w:cs="Arial"/>
                <w:b/>
                <w:sz w:val="20"/>
                <w:szCs w:val="20"/>
              </w:rPr>
              <w:t>Sens</w:t>
            </w:r>
            <w:r w:rsidRPr="00D71D27">
              <w:rPr>
                <w:rFonts w:ascii="Verdana" w:hAnsi="Verdana" w:cs="Arial"/>
                <w:b/>
                <w:spacing w:val="-1"/>
                <w:sz w:val="20"/>
                <w:szCs w:val="20"/>
              </w:rPr>
              <w:t>i</w:t>
            </w:r>
            <w:r w:rsidRPr="00D71D27">
              <w:rPr>
                <w:rFonts w:ascii="Verdana" w:hAnsi="Verdana" w:cs="Arial"/>
                <w:b/>
                <w:spacing w:val="1"/>
                <w:sz w:val="20"/>
                <w:szCs w:val="20"/>
              </w:rPr>
              <w:t>ti</w:t>
            </w:r>
            <w:r w:rsidRPr="00D71D27">
              <w:rPr>
                <w:rFonts w:ascii="Verdana" w:hAnsi="Verdana" w:cs="Arial"/>
                <w:b/>
                <w:spacing w:val="-2"/>
                <w:sz w:val="20"/>
                <w:szCs w:val="20"/>
              </w:rPr>
              <w:t>v</w:t>
            </w:r>
            <w:r w:rsidRPr="00D71D27">
              <w:rPr>
                <w:rFonts w:ascii="Verdana" w:hAnsi="Verdana" w:cs="Arial"/>
                <w:b/>
                <w:sz w:val="20"/>
                <w:szCs w:val="20"/>
              </w:rPr>
              <w:t>e</w:t>
            </w:r>
            <w:r w:rsidRPr="00D71D27">
              <w:rPr>
                <w:rFonts w:ascii="Verdana" w:hAnsi="Verdana" w:cs="Arial"/>
                <w:b/>
                <w:spacing w:val="1"/>
                <w:sz w:val="20"/>
                <w:szCs w:val="20"/>
              </w:rPr>
              <w:t xml:space="preserve"> </w:t>
            </w:r>
            <w:r w:rsidRPr="00D71D27">
              <w:rPr>
                <w:rFonts w:ascii="Verdana" w:hAnsi="Verdana" w:cs="Arial"/>
                <w:b/>
                <w:sz w:val="20"/>
                <w:szCs w:val="20"/>
              </w:rPr>
              <w:t>d</w:t>
            </w:r>
            <w:r w:rsidRPr="00D71D27">
              <w:rPr>
                <w:rFonts w:ascii="Verdana" w:hAnsi="Verdana" w:cs="Arial"/>
                <w:b/>
                <w:spacing w:val="-2"/>
                <w:sz w:val="20"/>
                <w:szCs w:val="20"/>
              </w:rPr>
              <w:t>a</w:t>
            </w:r>
            <w:r w:rsidRPr="00D71D27">
              <w:rPr>
                <w:rFonts w:ascii="Verdana" w:hAnsi="Verdana" w:cs="Arial"/>
                <w:b/>
                <w:spacing w:val="1"/>
                <w:sz w:val="20"/>
                <w:szCs w:val="20"/>
              </w:rPr>
              <w:t>t</w:t>
            </w:r>
            <w:r w:rsidRPr="00D71D27">
              <w:rPr>
                <w:rFonts w:ascii="Verdana" w:hAnsi="Verdana" w:cs="Arial"/>
                <w:b/>
                <w:sz w:val="20"/>
                <w:szCs w:val="20"/>
              </w:rPr>
              <w:t>a</w:t>
            </w:r>
            <w:r w:rsidRPr="00D71D27">
              <w:rPr>
                <w:rFonts w:ascii="Verdana" w:hAnsi="Verdana" w:cs="Arial"/>
                <w:b/>
                <w:spacing w:val="-2"/>
                <w:sz w:val="20"/>
                <w:szCs w:val="20"/>
              </w:rPr>
              <w:t xml:space="preserve"> </w:t>
            </w:r>
            <w:r w:rsidRPr="00D71D27">
              <w:rPr>
                <w:rFonts w:ascii="Verdana" w:hAnsi="Verdana" w:cs="Arial"/>
                <w:b/>
                <w:spacing w:val="1"/>
                <w:sz w:val="20"/>
                <w:szCs w:val="20"/>
              </w:rPr>
              <w:t>f</w:t>
            </w:r>
            <w:r w:rsidRPr="00D71D27">
              <w:rPr>
                <w:rFonts w:ascii="Verdana" w:hAnsi="Verdana" w:cs="Arial"/>
                <w:b/>
                <w:spacing w:val="-1"/>
                <w:sz w:val="20"/>
                <w:szCs w:val="20"/>
              </w:rPr>
              <w:t>i</w:t>
            </w:r>
            <w:r w:rsidRPr="00D71D27">
              <w:rPr>
                <w:rFonts w:ascii="Verdana" w:hAnsi="Verdana" w:cs="Arial"/>
                <w:b/>
                <w:spacing w:val="1"/>
                <w:sz w:val="20"/>
                <w:szCs w:val="20"/>
              </w:rPr>
              <w:t>l</w:t>
            </w:r>
            <w:r w:rsidRPr="00D71D27">
              <w:rPr>
                <w:rFonts w:ascii="Verdana" w:hAnsi="Verdana" w:cs="Arial"/>
                <w:b/>
                <w:spacing w:val="-1"/>
                <w:sz w:val="20"/>
                <w:szCs w:val="20"/>
              </w:rPr>
              <w:t>t</w:t>
            </w:r>
            <w:r w:rsidRPr="00D71D27">
              <w:rPr>
                <w:rFonts w:ascii="Verdana" w:hAnsi="Verdana" w:cs="Arial"/>
                <w:b/>
                <w:sz w:val="20"/>
                <w:szCs w:val="20"/>
              </w:rPr>
              <w:t>e</w:t>
            </w:r>
            <w:r w:rsidRPr="00D71D27">
              <w:rPr>
                <w:rFonts w:ascii="Verdana" w:hAnsi="Verdana" w:cs="Arial"/>
                <w:b/>
                <w:spacing w:val="-2"/>
                <w:sz w:val="20"/>
                <w:szCs w:val="20"/>
              </w:rPr>
              <w:t>r</w:t>
            </w:r>
            <w:r w:rsidRPr="00D71D27">
              <w:rPr>
                <w:rFonts w:ascii="Verdana" w:hAnsi="Verdana" w:cs="Arial"/>
                <w:b/>
                <w:spacing w:val="1"/>
                <w:sz w:val="20"/>
                <w:szCs w:val="20"/>
              </w:rPr>
              <w:t>i</w:t>
            </w:r>
            <w:r w:rsidRPr="00D71D27">
              <w:rPr>
                <w:rFonts w:ascii="Verdana" w:hAnsi="Verdana" w:cs="Arial"/>
                <w:b/>
                <w:sz w:val="20"/>
                <w:szCs w:val="20"/>
              </w:rPr>
              <w:t>ng</w:t>
            </w:r>
            <w:r w:rsidRPr="00D71D27">
              <w:rPr>
                <w:rFonts w:ascii="Verdana" w:hAnsi="Verdana" w:cs="Arial"/>
                <w:b/>
                <w:spacing w:val="-2"/>
                <w:sz w:val="20"/>
                <w:szCs w:val="20"/>
              </w:rPr>
              <w:t>:</w:t>
            </w:r>
          </w:p>
          <w:p w:rsidR="00AE41EA" w:rsidRPr="00D71D27" w:rsidRDefault="00E02AF3" w:rsidP="00626B75">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2"/>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h</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1"/>
                <w:sz w:val="20"/>
                <w:szCs w:val="20"/>
              </w:rPr>
              <w:t xml:space="preserve"> </w:t>
            </w:r>
            <w:r w:rsidRPr="00D71D27">
              <w:rPr>
                <w:rFonts w:ascii="Verdana" w:hAnsi="Verdana" w:cs="Arial"/>
                <w:spacing w:val="-2"/>
                <w:sz w:val="20"/>
                <w:szCs w:val="20"/>
              </w:rPr>
              <w:t>f</w:t>
            </w:r>
            <w:r w:rsidRPr="00D71D27">
              <w:rPr>
                <w:rFonts w:ascii="Verdana" w:hAnsi="Verdana" w:cs="Arial"/>
                <w:spacing w:val="1"/>
                <w:sz w:val="20"/>
                <w:szCs w:val="20"/>
              </w:rPr>
              <w:t>i</w:t>
            </w:r>
            <w:r w:rsidRPr="00D71D27">
              <w:rPr>
                <w:rFonts w:ascii="Verdana" w:hAnsi="Verdana" w:cs="Arial"/>
                <w:spacing w:val="-1"/>
                <w:sz w:val="20"/>
                <w:szCs w:val="20"/>
              </w:rPr>
              <w:t>l</w:t>
            </w:r>
            <w:r w:rsidRPr="00D71D27">
              <w:rPr>
                <w:rFonts w:ascii="Verdana" w:hAnsi="Verdana" w:cs="Arial"/>
                <w:spacing w:val="1"/>
                <w:sz w:val="20"/>
                <w:szCs w:val="20"/>
              </w:rPr>
              <w:t>t</w:t>
            </w:r>
            <w:r w:rsidRPr="00D71D27">
              <w:rPr>
                <w:rFonts w:ascii="Verdana" w:hAnsi="Verdana" w:cs="Arial"/>
                <w:sz w:val="20"/>
                <w:szCs w:val="20"/>
              </w:rPr>
              <w:t>er</w:t>
            </w:r>
            <w:r w:rsidRPr="00D71D27">
              <w:rPr>
                <w:rFonts w:ascii="Verdana" w:hAnsi="Verdana" w:cs="Arial"/>
                <w:spacing w:val="-1"/>
                <w:sz w:val="20"/>
                <w:szCs w:val="20"/>
              </w:rPr>
              <w:t xml:space="preserve"> </w:t>
            </w:r>
            <w:r w:rsidRPr="00D71D27">
              <w:rPr>
                <w:rFonts w:ascii="Verdana" w:hAnsi="Verdana" w:cs="Arial"/>
                <w:sz w:val="20"/>
                <w:szCs w:val="20"/>
              </w:rPr>
              <w:t>o</w:t>
            </w:r>
            <w:r w:rsidRPr="00D71D27">
              <w:rPr>
                <w:rFonts w:ascii="Verdana" w:hAnsi="Verdana" w:cs="Arial"/>
                <w:spacing w:val="-2"/>
                <w:sz w:val="20"/>
                <w:szCs w:val="20"/>
              </w:rPr>
              <w:t>u</w:t>
            </w:r>
            <w:r w:rsidRPr="00D71D27">
              <w:rPr>
                <w:rFonts w:ascii="Verdana" w:hAnsi="Verdana" w:cs="Arial"/>
                <w:sz w:val="20"/>
                <w:szCs w:val="20"/>
              </w:rPr>
              <w:t>t</w:t>
            </w:r>
            <w:r w:rsidRPr="00D71D27">
              <w:rPr>
                <w:rFonts w:ascii="Verdana" w:hAnsi="Verdana" w:cs="Arial"/>
                <w:spacing w:val="1"/>
                <w:sz w:val="20"/>
                <w:szCs w:val="20"/>
              </w:rPr>
              <w:t xml:space="preserve"> </w:t>
            </w:r>
            <w:r w:rsidRPr="00D71D27">
              <w:rPr>
                <w:rFonts w:ascii="Verdana" w:hAnsi="Verdana" w:cs="Arial"/>
                <w:sz w:val="20"/>
                <w:szCs w:val="20"/>
              </w:rPr>
              <w:t>se</w:t>
            </w:r>
            <w:r w:rsidRPr="00D71D27">
              <w:rPr>
                <w:rFonts w:ascii="Verdana" w:hAnsi="Verdana" w:cs="Arial"/>
                <w:spacing w:val="-2"/>
                <w:sz w:val="20"/>
                <w:szCs w:val="20"/>
              </w:rPr>
              <w:t>n</w:t>
            </w:r>
            <w:r w:rsidRPr="00D71D27">
              <w:rPr>
                <w:rFonts w:ascii="Verdana" w:hAnsi="Verdana" w:cs="Arial"/>
                <w:sz w:val="20"/>
                <w:szCs w:val="20"/>
              </w:rPr>
              <w:t>s</w:t>
            </w:r>
            <w:r w:rsidRPr="00D71D27">
              <w:rPr>
                <w:rFonts w:ascii="Verdana" w:hAnsi="Verdana" w:cs="Arial"/>
                <w:spacing w:val="-1"/>
                <w:sz w:val="20"/>
                <w:szCs w:val="20"/>
              </w:rPr>
              <w:t>i</w:t>
            </w:r>
            <w:r w:rsidRPr="00D71D27">
              <w:rPr>
                <w:rFonts w:ascii="Verdana" w:hAnsi="Verdana" w:cs="Arial"/>
                <w:spacing w:val="1"/>
                <w:sz w:val="20"/>
                <w:szCs w:val="20"/>
              </w:rPr>
              <w:t>ti</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z w:val="20"/>
                <w:szCs w:val="20"/>
              </w:rPr>
              <w:t>d</w:t>
            </w:r>
            <w:r w:rsidRPr="00D71D27">
              <w:rPr>
                <w:rFonts w:ascii="Verdana" w:hAnsi="Verdana" w:cs="Arial"/>
                <w:spacing w:val="-2"/>
                <w:sz w:val="20"/>
                <w:szCs w:val="20"/>
              </w:rPr>
              <w:t>a</w:t>
            </w:r>
            <w:r w:rsidRPr="00D71D27">
              <w:rPr>
                <w:rFonts w:ascii="Verdana" w:hAnsi="Verdana" w:cs="Arial"/>
                <w:spacing w:val="1"/>
                <w:sz w:val="20"/>
                <w:szCs w:val="20"/>
              </w:rPr>
              <w:t>t</w:t>
            </w:r>
            <w:r w:rsidRPr="00D71D27">
              <w:rPr>
                <w:rFonts w:ascii="Verdana" w:hAnsi="Verdana" w:cs="Arial"/>
                <w:sz w:val="20"/>
                <w:szCs w:val="20"/>
              </w:rPr>
              <w:t>a</w:t>
            </w:r>
            <w:r w:rsidRPr="00D71D27">
              <w:rPr>
                <w:rFonts w:ascii="Verdana" w:hAnsi="Verdana" w:cs="Arial"/>
                <w:spacing w:val="-2"/>
                <w:sz w:val="20"/>
                <w:szCs w:val="20"/>
              </w:rPr>
              <w:t xml:space="preserve"> </w:t>
            </w:r>
            <w:r w:rsidRPr="00D71D27">
              <w:rPr>
                <w:rFonts w:ascii="Verdana" w:hAnsi="Verdana" w:cs="Arial"/>
                <w:sz w:val="20"/>
                <w:szCs w:val="20"/>
              </w:rPr>
              <w:t>and n</w:t>
            </w:r>
            <w:r w:rsidRPr="00D71D27">
              <w:rPr>
                <w:rFonts w:ascii="Verdana" w:hAnsi="Verdana" w:cs="Arial"/>
                <w:spacing w:val="-2"/>
                <w:sz w:val="20"/>
                <w:szCs w:val="20"/>
              </w:rPr>
              <w:t>o</w:t>
            </w:r>
            <w:r w:rsidRPr="00D71D27">
              <w:rPr>
                <w:rFonts w:ascii="Verdana" w:hAnsi="Verdana" w:cs="Arial"/>
                <w:sz w:val="20"/>
                <w:szCs w:val="20"/>
              </w:rPr>
              <w:t>t</w:t>
            </w:r>
            <w:r w:rsidRPr="00D71D27">
              <w:rPr>
                <w:rFonts w:ascii="Verdana" w:hAnsi="Verdana" w:cs="Arial"/>
                <w:spacing w:val="1"/>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 xml:space="preserve">o </w:t>
            </w:r>
            <w:r w:rsidRPr="00D71D27">
              <w:rPr>
                <w:rFonts w:ascii="Verdana" w:hAnsi="Verdana" w:cs="Arial"/>
                <w:spacing w:val="-2"/>
                <w:sz w:val="20"/>
                <w:szCs w:val="20"/>
              </w:rPr>
              <w:t>b</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z w:val="20"/>
                <w:szCs w:val="20"/>
              </w:rPr>
              <w:t>s</w:t>
            </w:r>
            <w:r w:rsidRPr="00D71D27">
              <w:rPr>
                <w:rFonts w:ascii="Verdana" w:hAnsi="Verdana" w:cs="Arial"/>
                <w:spacing w:val="1"/>
                <w:sz w:val="20"/>
                <w:szCs w:val="20"/>
              </w:rPr>
              <w:t>t</w:t>
            </w:r>
            <w:r w:rsidRPr="00D71D27">
              <w:rPr>
                <w:rFonts w:ascii="Verdana" w:hAnsi="Verdana" w:cs="Arial"/>
                <w:spacing w:val="-2"/>
                <w:sz w:val="20"/>
                <w:szCs w:val="20"/>
              </w:rPr>
              <w:t>o</w:t>
            </w:r>
            <w:r w:rsidRPr="00D71D27">
              <w:rPr>
                <w:rFonts w:ascii="Verdana" w:hAnsi="Verdana" w:cs="Arial"/>
                <w:spacing w:val="1"/>
                <w:sz w:val="20"/>
                <w:szCs w:val="20"/>
              </w:rPr>
              <w:t>r</w:t>
            </w:r>
            <w:r w:rsidRPr="00D71D27">
              <w:rPr>
                <w:rFonts w:ascii="Verdana" w:hAnsi="Verdana" w:cs="Arial"/>
                <w:sz w:val="20"/>
                <w:szCs w:val="20"/>
              </w:rPr>
              <w:t>ed</w:t>
            </w:r>
          </w:p>
        </w:tc>
        <w:tc>
          <w:tcPr>
            <w:tcW w:w="1564" w:type="dxa"/>
            <w:tcBorders>
              <w:top w:val="single" w:sz="4" w:space="0" w:color="000000"/>
              <w:left w:val="single" w:sz="4" w:space="0" w:color="000000"/>
              <w:bottom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Not Comply</w:t>
            </w:r>
          </w:p>
        </w:tc>
      </w:tr>
      <w:tr w:rsidR="00AE41EA" w:rsidRPr="00D71D2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626B75">
            <w:pPr>
              <w:snapToGrid w:val="0"/>
              <w:spacing w:line="360" w:lineRule="auto"/>
              <w:rPr>
                <w:rFonts w:ascii="Verdana" w:hAnsi="Verdana" w:cs="Verdana"/>
                <w:b/>
                <w:sz w:val="20"/>
                <w:szCs w:val="20"/>
                <w:shd w:val="clear" w:color="auto" w:fill="FF00FF"/>
              </w:rPr>
            </w:pPr>
          </w:p>
        </w:tc>
      </w:tr>
    </w:tbl>
    <w:p w:rsidR="00AE41EA" w:rsidRDefault="00AE41EA"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12.7.</w:t>
      </w:r>
    </w:p>
    <w:tbl>
      <w:tblPr>
        <w:tblW w:w="0" w:type="auto"/>
        <w:tblInd w:w="-459" w:type="dxa"/>
        <w:tblLayout w:type="fixed"/>
        <w:tblLook w:val="0000"/>
      </w:tblPr>
      <w:tblGrid>
        <w:gridCol w:w="6536"/>
        <w:gridCol w:w="1564"/>
        <w:gridCol w:w="1460"/>
      </w:tblGrid>
      <w:tr w:rsidR="00AE41EA" w:rsidRPr="00D71D27" w:rsidTr="00626B75">
        <w:trPr>
          <w:cantSplit/>
          <w:trHeight w:val="313"/>
        </w:trPr>
        <w:tc>
          <w:tcPr>
            <w:tcW w:w="6536" w:type="dxa"/>
            <w:vMerge w:val="restart"/>
            <w:tcBorders>
              <w:top w:val="single" w:sz="4" w:space="0" w:color="000000"/>
              <w:left w:val="single" w:sz="4" w:space="0" w:color="000000"/>
              <w:bottom w:val="single" w:sz="4" w:space="0" w:color="000000"/>
            </w:tcBorders>
          </w:tcPr>
          <w:p w:rsidR="00FA1EAD" w:rsidRPr="00D71D27" w:rsidRDefault="00FA1EAD" w:rsidP="00626B75">
            <w:pPr>
              <w:rPr>
                <w:rFonts w:ascii="Verdana" w:hAnsi="Verdana" w:cs="Arial"/>
                <w:b/>
                <w:spacing w:val="-2"/>
                <w:sz w:val="20"/>
                <w:szCs w:val="20"/>
              </w:rPr>
            </w:pPr>
            <w:r w:rsidRPr="00D71D27">
              <w:rPr>
                <w:rFonts w:ascii="Verdana" w:hAnsi="Verdana" w:cs="Arial"/>
                <w:b/>
                <w:spacing w:val="-1"/>
                <w:sz w:val="20"/>
                <w:szCs w:val="20"/>
              </w:rPr>
              <w:t>A</w:t>
            </w:r>
            <w:r w:rsidRPr="00D71D27">
              <w:rPr>
                <w:rFonts w:ascii="Verdana" w:hAnsi="Verdana" w:cs="Arial"/>
                <w:b/>
                <w:sz w:val="20"/>
                <w:szCs w:val="20"/>
              </w:rPr>
              <w:t>ud</w:t>
            </w:r>
            <w:r w:rsidRPr="00D71D27">
              <w:rPr>
                <w:rFonts w:ascii="Verdana" w:hAnsi="Verdana" w:cs="Arial"/>
                <w:b/>
                <w:spacing w:val="1"/>
                <w:sz w:val="20"/>
                <w:szCs w:val="20"/>
              </w:rPr>
              <w:t>i</w:t>
            </w:r>
            <w:r w:rsidRPr="00D71D27">
              <w:rPr>
                <w:rFonts w:ascii="Verdana" w:hAnsi="Verdana" w:cs="Arial"/>
                <w:b/>
                <w:sz w:val="20"/>
                <w:szCs w:val="20"/>
              </w:rPr>
              <w:t>t</w:t>
            </w:r>
            <w:r w:rsidRPr="00D71D27">
              <w:rPr>
                <w:rFonts w:ascii="Verdana" w:hAnsi="Verdana" w:cs="Arial"/>
                <w:b/>
                <w:spacing w:val="-1"/>
                <w:sz w:val="20"/>
                <w:szCs w:val="20"/>
              </w:rPr>
              <w:t xml:space="preserve"> </w:t>
            </w:r>
            <w:r w:rsidRPr="00D71D27">
              <w:rPr>
                <w:rFonts w:ascii="Verdana" w:hAnsi="Verdana" w:cs="Arial"/>
                <w:b/>
                <w:spacing w:val="1"/>
                <w:sz w:val="20"/>
                <w:szCs w:val="20"/>
              </w:rPr>
              <w:t>t</w:t>
            </w:r>
            <w:r w:rsidRPr="00D71D27">
              <w:rPr>
                <w:rFonts w:ascii="Verdana" w:hAnsi="Verdana" w:cs="Arial"/>
                <w:b/>
                <w:spacing w:val="-2"/>
                <w:sz w:val="20"/>
                <w:szCs w:val="20"/>
              </w:rPr>
              <w:t>r</w:t>
            </w:r>
            <w:r w:rsidRPr="00D71D27">
              <w:rPr>
                <w:rFonts w:ascii="Verdana" w:hAnsi="Verdana" w:cs="Arial"/>
                <w:b/>
                <w:sz w:val="20"/>
                <w:szCs w:val="20"/>
              </w:rPr>
              <w:t>a</w:t>
            </w:r>
            <w:r w:rsidRPr="00D71D27">
              <w:rPr>
                <w:rFonts w:ascii="Verdana" w:hAnsi="Verdana" w:cs="Arial"/>
                <w:b/>
                <w:spacing w:val="-1"/>
                <w:sz w:val="20"/>
                <w:szCs w:val="20"/>
              </w:rPr>
              <w:t>i</w:t>
            </w:r>
            <w:r w:rsidRPr="00D71D27">
              <w:rPr>
                <w:rFonts w:ascii="Verdana" w:hAnsi="Verdana" w:cs="Arial"/>
                <w:b/>
                <w:spacing w:val="1"/>
                <w:sz w:val="20"/>
                <w:szCs w:val="20"/>
              </w:rPr>
              <w:t>li</w:t>
            </w:r>
            <w:r w:rsidRPr="00D71D27">
              <w:rPr>
                <w:rFonts w:ascii="Verdana" w:hAnsi="Verdana" w:cs="Arial"/>
                <w:b/>
                <w:sz w:val="20"/>
                <w:szCs w:val="20"/>
              </w:rPr>
              <w:t>ng</w:t>
            </w:r>
            <w:r w:rsidRPr="00D71D27">
              <w:rPr>
                <w:rFonts w:ascii="Verdana" w:hAnsi="Verdana" w:cs="Arial"/>
                <w:b/>
                <w:spacing w:val="-2"/>
                <w:sz w:val="20"/>
                <w:szCs w:val="20"/>
              </w:rPr>
              <w:t>:</w:t>
            </w:r>
          </w:p>
          <w:p w:rsidR="00AE41EA" w:rsidRPr="00D71D27" w:rsidRDefault="00FA1EAD" w:rsidP="00626B75">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2"/>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h</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1"/>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pacing w:val="-2"/>
                <w:sz w:val="20"/>
                <w:szCs w:val="20"/>
              </w:rPr>
              <w:t>d</w:t>
            </w:r>
            <w:r w:rsidRPr="00D71D27">
              <w:rPr>
                <w:rFonts w:ascii="Verdana" w:hAnsi="Verdana" w:cs="Arial"/>
                <w:sz w:val="20"/>
                <w:szCs w:val="20"/>
              </w:rPr>
              <w:t>e</w:t>
            </w:r>
            <w:r w:rsidRPr="00D71D27">
              <w:rPr>
                <w:rFonts w:ascii="Verdana" w:hAnsi="Verdana" w:cs="Arial"/>
                <w:spacing w:val="-2"/>
                <w:sz w:val="20"/>
                <w:szCs w:val="20"/>
              </w:rPr>
              <w:t xml:space="preserve"> </w:t>
            </w:r>
            <w:r w:rsidRPr="00D71D27">
              <w:rPr>
                <w:rFonts w:ascii="Verdana" w:hAnsi="Verdana" w:cs="Arial"/>
                <w:sz w:val="20"/>
                <w:szCs w:val="20"/>
              </w:rPr>
              <w:t>aud</w:t>
            </w:r>
            <w:r w:rsidRPr="00D71D27">
              <w:rPr>
                <w:rFonts w:ascii="Verdana" w:hAnsi="Verdana" w:cs="Arial"/>
                <w:spacing w:val="-1"/>
                <w:sz w:val="20"/>
                <w:szCs w:val="20"/>
              </w:rPr>
              <w:t>i</w:t>
            </w:r>
            <w:r w:rsidRPr="00D71D27">
              <w:rPr>
                <w:rFonts w:ascii="Verdana" w:hAnsi="Verdana" w:cs="Arial"/>
                <w:sz w:val="20"/>
                <w:szCs w:val="20"/>
              </w:rPr>
              <w:t>t</w:t>
            </w:r>
            <w:r w:rsidRPr="00D71D27">
              <w:rPr>
                <w:rFonts w:ascii="Verdana" w:hAnsi="Verdana" w:cs="Arial"/>
                <w:spacing w:val="1"/>
                <w:sz w:val="20"/>
                <w:szCs w:val="20"/>
              </w:rPr>
              <w:t xml:space="preserve"> </w:t>
            </w:r>
            <w:r w:rsidRPr="00D71D27">
              <w:rPr>
                <w:rFonts w:ascii="Verdana" w:hAnsi="Verdana" w:cs="Arial"/>
                <w:spacing w:val="-1"/>
                <w:sz w:val="20"/>
                <w:szCs w:val="20"/>
              </w:rPr>
              <w:t>t</w:t>
            </w:r>
            <w:r w:rsidRPr="00D71D27">
              <w:rPr>
                <w:rFonts w:ascii="Verdana" w:hAnsi="Verdana" w:cs="Arial"/>
                <w:spacing w:val="1"/>
                <w:sz w:val="20"/>
                <w:szCs w:val="20"/>
              </w:rPr>
              <w:t>r</w:t>
            </w:r>
            <w:r w:rsidRPr="00D71D27">
              <w:rPr>
                <w:rFonts w:ascii="Verdana" w:hAnsi="Verdana" w:cs="Arial"/>
                <w:spacing w:val="-2"/>
                <w:sz w:val="20"/>
                <w:szCs w:val="20"/>
              </w:rPr>
              <w:t>a</w:t>
            </w:r>
            <w:r w:rsidRPr="00D71D27">
              <w:rPr>
                <w:rFonts w:ascii="Verdana" w:hAnsi="Verdana" w:cs="Arial"/>
                <w:spacing w:val="1"/>
                <w:sz w:val="20"/>
                <w:szCs w:val="20"/>
              </w:rPr>
              <w:t>i</w:t>
            </w:r>
            <w:r w:rsidRPr="00D71D27">
              <w:rPr>
                <w:rFonts w:ascii="Verdana" w:hAnsi="Verdana" w:cs="Arial"/>
                <w:sz w:val="20"/>
                <w:szCs w:val="20"/>
              </w:rPr>
              <w:t>l</w:t>
            </w:r>
            <w:r w:rsidRPr="00D71D27">
              <w:rPr>
                <w:rFonts w:ascii="Verdana" w:hAnsi="Verdana" w:cs="Arial"/>
                <w:spacing w:val="-1"/>
                <w:sz w:val="20"/>
                <w:szCs w:val="20"/>
              </w:rPr>
              <w:t xml:space="preserve"> </w:t>
            </w:r>
            <w:r w:rsidRPr="00D71D27">
              <w:rPr>
                <w:rFonts w:ascii="Verdana" w:hAnsi="Verdana" w:cs="Arial"/>
                <w:spacing w:val="1"/>
                <w:sz w:val="20"/>
                <w:szCs w:val="20"/>
              </w:rPr>
              <w:t>f</w:t>
            </w:r>
            <w:r w:rsidRPr="00D71D27">
              <w:rPr>
                <w:rFonts w:ascii="Verdana" w:hAnsi="Verdana" w:cs="Arial"/>
                <w:sz w:val="20"/>
                <w:szCs w:val="20"/>
              </w:rPr>
              <w:t>or</w:t>
            </w:r>
            <w:r w:rsidRPr="00D71D27">
              <w:rPr>
                <w:rFonts w:ascii="Verdana" w:hAnsi="Verdana" w:cs="Arial"/>
                <w:spacing w:val="-1"/>
                <w:sz w:val="20"/>
                <w:szCs w:val="20"/>
              </w:rPr>
              <w:t xml:space="preserve"> </w:t>
            </w:r>
            <w:r w:rsidRPr="00D71D27">
              <w:rPr>
                <w:rFonts w:ascii="Verdana" w:hAnsi="Verdana" w:cs="Arial"/>
                <w:sz w:val="20"/>
                <w:szCs w:val="20"/>
              </w:rPr>
              <w:t>us</w:t>
            </w:r>
            <w:r w:rsidRPr="00D71D27">
              <w:rPr>
                <w:rFonts w:ascii="Verdana" w:hAnsi="Verdana" w:cs="Arial"/>
                <w:spacing w:val="-2"/>
                <w:sz w:val="20"/>
                <w:szCs w:val="20"/>
              </w:rPr>
              <w:t>e</w:t>
            </w:r>
            <w:r w:rsidRPr="00D71D27">
              <w:rPr>
                <w:rFonts w:ascii="Verdana" w:hAnsi="Verdana" w:cs="Arial"/>
                <w:sz w:val="20"/>
                <w:szCs w:val="20"/>
              </w:rPr>
              <w:t>r</w:t>
            </w:r>
            <w:r w:rsidRPr="00D71D27">
              <w:rPr>
                <w:rFonts w:ascii="Verdana" w:hAnsi="Verdana" w:cs="Arial"/>
                <w:spacing w:val="1"/>
                <w:sz w:val="20"/>
                <w:szCs w:val="20"/>
              </w:rPr>
              <w:t xml:space="preserve"> </w:t>
            </w:r>
            <w:r w:rsidRPr="00D71D27">
              <w:rPr>
                <w:rFonts w:ascii="Verdana" w:hAnsi="Verdana" w:cs="Arial"/>
                <w:sz w:val="20"/>
                <w:szCs w:val="20"/>
              </w:rPr>
              <w:t>a</w:t>
            </w:r>
            <w:r w:rsidRPr="00D71D27">
              <w:rPr>
                <w:rFonts w:ascii="Verdana" w:hAnsi="Verdana" w:cs="Arial"/>
                <w:spacing w:val="-2"/>
                <w:sz w:val="20"/>
                <w:szCs w:val="20"/>
              </w:rPr>
              <w:t>c</w:t>
            </w:r>
            <w:r w:rsidRPr="00D71D27">
              <w:rPr>
                <w:rFonts w:ascii="Verdana" w:hAnsi="Verdana" w:cs="Arial"/>
                <w:spacing w:val="1"/>
                <w:sz w:val="20"/>
                <w:szCs w:val="20"/>
              </w:rPr>
              <w:t>ti</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pacing w:val="1"/>
                <w:sz w:val="20"/>
                <w:szCs w:val="20"/>
              </w:rPr>
              <w:t>t</w:t>
            </w:r>
            <w:r w:rsidRPr="00D71D27">
              <w:rPr>
                <w:rFonts w:ascii="Verdana" w:hAnsi="Verdana" w:cs="Arial"/>
                <w:spacing w:val="-1"/>
                <w:sz w:val="20"/>
                <w:szCs w:val="20"/>
              </w:rPr>
              <w:t>ie</w:t>
            </w:r>
            <w:r w:rsidRPr="00D71D27">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Not Comply</w:t>
            </w:r>
          </w:p>
        </w:tc>
      </w:tr>
      <w:tr w:rsidR="00AE41EA" w:rsidRPr="00D71D2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626B75">
            <w:pPr>
              <w:snapToGrid w:val="0"/>
              <w:spacing w:line="360" w:lineRule="auto"/>
              <w:rPr>
                <w:rFonts w:ascii="Verdana" w:hAnsi="Verdana" w:cs="Verdana"/>
                <w:b/>
                <w:sz w:val="20"/>
                <w:szCs w:val="20"/>
                <w:shd w:val="clear" w:color="auto" w:fill="FF00FF"/>
              </w:rPr>
            </w:pPr>
          </w:p>
        </w:tc>
      </w:tr>
    </w:tbl>
    <w:p w:rsidR="00BD341A" w:rsidRDefault="00BD341A"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12.8.</w:t>
      </w:r>
    </w:p>
    <w:tbl>
      <w:tblPr>
        <w:tblW w:w="0" w:type="auto"/>
        <w:tblInd w:w="-459" w:type="dxa"/>
        <w:tblLayout w:type="fixed"/>
        <w:tblLook w:val="0000"/>
      </w:tblPr>
      <w:tblGrid>
        <w:gridCol w:w="6536"/>
        <w:gridCol w:w="1564"/>
        <w:gridCol w:w="1460"/>
      </w:tblGrid>
      <w:tr w:rsidR="00AE41EA" w:rsidRPr="00D71D27" w:rsidTr="00626B75">
        <w:trPr>
          <w:cantSplit/>
          <w:trHeight w:val="313"/>
        </w:trPr>
        <w:tc>
          <w:tcPr>
            <w:tcW w:w="6536" w:type="dxa"/>
            <w:vMerge w:val="restart"/>
            <w:tcBorders>
              <w:top w:val="single" w:sz="4" w:space="0" w:color="000000"/>
              <w:left w:val="single" w:sz="4" w:space="0" w:color="000000"/>
              <w:bottom w:val="single" w:sz="4" w:space="0" w:color="000000"/>
            </w:tcBorders>
          </w:tcPr>
          <w:p w:rsidR="004131DC" w:rsidRPr="00D71D27" w:rsidRDefault="004131DC" w:rsidP="00626B75">
            <w:pPr>
              <w:rPr>
                <w:rFonts w:ascii="Verdana" w:hAnsi="Verdana" w:cs="Arial"/>
                <w:b/>
                <w:spacing w:val="-2"/>
                <w:sz w:val="20"/>
                <w:szCs w:val="20"/>
              </w:rPr>
            </w:pPr>
            <w:r w:rsidRPr="00D71D27">
              <w:rPr>
                <w:rFonts w:ascii="Verdana" w:hAnsi="Verdana" w:cs="Arial"/>
                <w:b/>
                <w:spacing w:val="-1"/>
                <w:sz w:val="20"/>
                <w:szCs w:val="20"/>
              </w:rPr>
              <w:t>D</w:t>
            </w:r>
            <w:r w:rsidRPr="00D71D27">
              <w:rPr>
                <w:rFonts w:ascii="Verdana" w:hAnsi="Verdana" w:cs="Arial"/>
                <w:b/>
                <w:sz w:val="20"/>
                <w:szCs w:val="20"/>
              </w:rPr>
              <w:t>a</w:t>
            </w:r>
            <w:r w:rsidRPr="00D71D27">
              <w:rPr>
                <w:rFonts w:ascii="Verdana" w:hAnsi="Verdana" w:cs="Arial"/>
                <w:b/>
                <w:spacing w:val="1"/>
                <w:sz w:val="20"/>
                <w:szCs w:val="20"/>
              </w:rPr>
              <w:t>t</w:t>
            </w:r>
            <w:r w:rsidRPr="00D71D27">
              <w:rPr>
                <w:rFonts w:ascii="Verdana" w:hAnsi="Verdana" w:cs="Arial"/>
                <w:b/>
                <w:sz w:val="20"/>
                <w:szCs w:val="20"/>
              </w:rPr>
              <w:t>a</w:t>
            </w:r>
            <w:r w:rsidRPr="00D71D27">
              <w:rPr>
                <w:rFonts w:ascii="Verdana" w:hAnsi="Verdana" w:cs="Arial"/>
                <w:b/>
                <w:spacing w:val="-2"/>
                <w:sz w:val="20"/>
                <w:szCs w:val="20"/>
              </w:rPr>
              <w:t xml:space="preserve"> </w:t>
            </w:r>
            <w:r w:rsidRPr="00D71D27">
              <w:rPr>
                <w:rFonts w:ascii="Verdana" w:hAnsi="Verdana" w:cs="Arial"/>
                <w:b/>
                <w:sz w:val="20"/>
                <w:szCs w:val="20"/>
              </w:rPr>
              <w:t>p</w:t>
            </w:r>
            <w:r w:rsidRPr="00D71D27">
              <w:rPr>
                <w:rFonts w:ascii="Verdana" w:hAnsi="Verdana" w:cs="Arial"/>
                <w:b/>
                <w:spacing w:val="1"/>
                <w:sz w:val="20"/>
                <w:szCs w:val="20"/>
              </w:rPr>
              <w:t>r</w:t>
            </w:r>
            <w:r w:rsidRPr="00D71D27">
              <w:rPr>
                <w:rFonts w:ascii="Verdana" w:hAnsi="Verdana" w:cs="Arial"/>
                <w:b/>
                <w:sz w:val="20"/>
                <w:szCs w:val="20"/>
              </w:rPr>
              <w:t>o</w:t>
            </w:r>
            <w:r w:rsidRPr="00D71D27">
              <w:rPr>
                <w:rFonts w:ascii="Verdana" w:hAnsi="Verdana" w:cs="Arial"/>
                <w:b/>
                <w:spacing w:val="-1"/>
                <w:sz w:val="20"/>
                <w:szCs w:val="20"/>
              </w:rPr>
              <w:t>t</w:t>
            </w:r>
            <w:r w:rsidRPr="00D71D27">
              <w:rPr>
                <w:rFonts w:ascii="Verdana" w:hAnsi="Verdana" w:cs="Arial"/>
                <w:b/>
                <w:sz w:val="20"/>
                <w:szCs w:val="20"/>
              </w:rPr>
              <w:t>e</w:t>
            </w:r>
            <w:r w:rsidRPr="00D71D27">
              <w:rPr>
                <w:rFonts w:ascii="Verdana" w:hAnsi="Verdana" w:cs="Arial"/>
                <w:b/>
                <w:spacing w:val="-2"/>
                <w:sz w:val="20"/>
                <w:szCs w:val="20"/>
              </w:rPr>
              <w:t>c</w:t>
            </w:r>
            <w:r w:rsidRPr="00D71D27">
              <w:rPr>
                <w:rFonts w:ascii="Verdana" w:hAnsi="Verdana" w:cs="Arial"/>
                <w:b/>
                <w:spacing w:val="1"/>
                <w:sz w:val="20"/>
                <w:szCs w:val="20"/>
              </w:rPr>
              <w:t>ti</w:t>
            </w:r>
            <w:r w:rsidRPr="00D71D27">
              <w:rPr>
                <w:rFonts w:ascii="Verdana" w:hAnsi="Verdana" w:cs="Arial"/>
                <w:b/>
                <w:sz w:val="20"/>
                <w:szCs w:val="20"/>
              </w:rPr>
              <w:t>on</w:t>
            </w:r>
            <w:r w:rsidRPr="00D71D27">
              <w:rPr>
                <w:rFonts w:ascii="Verdana" w:hAnsi="Verdana" w:cs="Arial"/>
                <w:b/>
                <w:spacing w:val="-2"/>
                <w:sz w:val="20"/>
                <w:szCs w:val="20"/>
              </w:rPr>
              <w:t>:</w:t>
            </w:r>
          </w:p>
          <w:p w:rsidR="00AE41EA" w:rsidRPr="00D71D27" w:rsidRDefault="004131DC" w:rsidP="00626B75">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39"/>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41"/>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h</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42"/>
                <w:sz w:val="20"/>
                <w:szCs w:val="20"/>
              </w:rPr>
              <w:t xml:space="preserve"> </w:t>
            </w:r>
            <w:r w:rsidRPr="00D71D27">
              <w:rPr>
                <w:rFonts w:ascii="Verdana" w:hAnsi="Verdana" w:cs="Arial"/>
                <w:spacing w:val="-3"/>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pacing w:val="-2"/>
                <w:sz w:val="20"/>
                <w:szCs w:val="20"/>
              </w:rPr>
              <w:t>d</w:t>
            </w:r>
            <w:r w:rsidRPr="00D71D27">
              <w:rPr>
                <w:rFonts w:ascii="Verdana" w:hAnsi="Verdana" w:cs="Arial"/>
                <w:sz w:val="20"/>
                <w:szCs w:val="20"/>
              </w:rPr>
              <w:t>e</w:t>
            </w:r>
            <w:r w:rsidRPr="00D71D27">
              <w:rPr>
                <w:rFonts w:ascii="Verdana" w:hAnsi="Verdana" w:cs="Arial"/>
                <w:spacing w:val="41"/>
                <w:sz w:val="20"/>
                <w:szCs w:val="20"/>
              </w:rPr>
              <w:t xml:space="preserve"> </w:t>
            </w:r>
            <w:r w:rsidRPr="00D71D27">
              <w:rPr>
                <w:rFonts w:ascii="Verdana" w:hAnsi="Verdana" w:cs="Arial"/>
                <w:sz w:val="20"/>
                <w:szCs w:val="20"/>
              </w:rPr>
              <w:t>d</w:t>
            </w:r>
            <w:r w:rsidRPr="00D71D27">
              <w:rPr>
                <w:rFonts w:ascii="Verdana" w:hAnsi="Verdana" w:cs="Arial"/>
                <w:spacing w:val="-2"/>
                <w:sz w:val="20"/>
                <w:szCs w:val="20"/>
              </w:rPr>
              <w:t>a</w:t>
            </w:r>
            <w:r w:rsidRPr="00D71D27">
              <w:rPr>
                <w:rFonts w:ascii="Verdana" w:hAnsi="Verdana" w:cs="Arial"/>
                <w:spacing w:val="1"/>
                <w:sz w:val="20"/>
                <w:szCs w:val="20"/>
              </w:rPr>
              <w:t>t</w:t>
            </w:r>
            <w:r w:rsidRPr="00D71D27">
              <w:rPr>
                <w:rFonts w:ascii="Verdana" w:hAnsi="Verdana" w:cs="Arial"/>
                <w:sz w:val="20"/>
                <w:szCs w:val="20"/>
              </w:rPr>
              <w:t>a</w:t>
            </w:r>
            <w:r w:rsidRPr="00D71D27">
              <w:rPr>
                <w:rFonts w:ascii="Verdana" w:hAnsi="Verdana" w:cs="Arial"/>
                <w:spacing w:val="41"/>
                <w:sz w:val="20"/>
                <w:szCs w:val="20"/>
              </w:rPr>
              <w:t xml:space="preserve"> </w:t>
            </w:r>
            <w:r w:rsidRPr="00D71D27">
              <w:rPr>
                <w:rFonts w:ascii="Verdana" w:hAnsi="Verdana" w:cs="Arial"/>
                <w:spacing w:val="-2"/>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1"/>
                <w:sz w:val="20"/>
                <w:szCs w:val="20"/>
              </w:rPr>
              <w:t>t</w:t>
            </w:r>
            <w:r w:rsidRPr="00D71D27">
              <w:rPr>
                <w:rFonts w:ascii="Verdana" w:hAnsi="Verdana" w:cs="Arial"/>
                <w:sz w:val="20"/>
                <w:szCs w:val="20"/>
              </w:rPr>
              <w:t>ec</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w:t>
            </w:r>
            <w:r w:rsidRPr="00D71D27">
              <w:rPr>
                <w:rFonts w:ascii="Verdana" w:hAnsi="Verdana" w:cs="Arial"/>
                <w:spacing w:val="39"/>
                <w:sz w:val="20"/>
                <w:szCs w:val="20"/>
              </w:rPr>
              <w:t xml:space="preserve"> </w:t>
            </w:r>
            <w:r w:rsidRPr="00D71D27">
              <w:rPr>
                <w:rFonts w:ascii="Verdana" w:hAnsi="Verdana" w:cs="Arial"/>
                <w:spacing w:val="1"/>
                <w:sz w:val="20"/>
                <w:szCs w:val="20"/>
              </w:rPr>
              <w:t>f</w:t>
            </w:r>
            <w:r w:rsidRPr="00D71D27">
              <w:rPr>
                <w:rFonts w:ascii="Verdana" w:hAnsi="Verdana" w:cs="Arial"/>
                <w:spacing w:val="-2"/>
                <w:sz w:val="20"/>
                <w:szCs w:val="20"/>
              </w:rPr>
              <w:t>e</w:t>
            </w:r>
            <w:r w:rsidRPr="00D71D27">
              <w:rPr>
                <w:rFonts w:ascii="Verdana" w:hAnsi="Verdana" w:cs="Arial"/>
                <w:sz w:val="20"/>
                <w:szCs w:val="20"/>
              </w:rPr>
              <w:t>at</w:t>
            </w:r>
            <w:r w:rsidRPr="00D71D27">
              <w:rPr>
                <w:rFonts w:ascii="Verdana" w:hAnsi="Verdana" w:cs="Arial"/>
                <w:spacing w:val="-2"/>
                <w:sz w:val="20"/>
                <w:szCs w:val="20"/>
              </w:rPr>
              <w:t>u</w:t>
            </w:r>
            <w:r w:rsidRPr="00D71D27">
              <w:rPr>
                <w:rFonts w:ascii="Verdana" w:hAnsi="Verdana" w:cs="Arial"/>
                <w:spacing w:val="1"/>
                <w:sz w:val="20"/>
                <w:szCs w:val="20"/>
              </w:rPr>
              <w:t>r</w:t>
            </w:r>
            <w:r w:rsidRPr="00D71D27">
              <w:rPr>
                <w:rFonts w:ascii="Verdana" w:hAnsi="Verdana" w:cs="Arial"/>
                <w:sz w:val="20"/>
                <w:szCs w:val="20"/>
              </w:rPr>
              <w:t>es</w:t>
            </w:r>
            <w:r w:rsidRPr="00D71D27">
              <w:rPr>
                <w:rFonts w:ascii="Verdana" w:hAnsi="Verdana" w:cs="Arial"/>
                <w:spacing w:val="37"/>
                <w:sz w:val="20"/>
                <w:szCs w:val="20"/>
              </w:rPr>
              <w:t xml:space="preserve"> </w:t>
            </w:r>
            <w:r w:rsidRPr="00D71D27">
              <w:rPr>
                <w:rFonts w:ascii="Verdana" w:hAnsi="Verdana" w:cs="Arial"/>
                <w:sz w:val="20"/>
                <w:szCs w:val="20"/>
              </w:rPr>
              <w:t>such</w:t>
            </w:r>
            <w:r w:rsidRPr="00D71D27">
              <w:rPr>
                <w:rFonts w:ascii="Verdana" w:hAnsi="Verdana" w:cs="Arial"/>
                <w:spacing w:val="41"/>
                <w:sz w:val="20"/>
                <w:szCs w:val="20"/>
              </w:rPr>
              <w:t xml:space="preserve"> </w:t>
            </w:r>
            <w:r w:rsidRPr="00D71D27">
              <w:rPr>
                <w:rFonts w:ascii="Verdana" w:hAnsi="Verdana" w:cs="Arial"/>
                <w:spacing w:val="-2"/>
                <w:sz w:val="20"/>
                <w:szCs w:val="20"/>
              </w:rPr>
              <w:t>a</w:t>
            </w:r>
            <w:r w:rsidRPr="00D71D27">
              <w:rPr>
                <w:rFonts w:ascii="Verdana" w:hAnsi="Verdana" w:cs="Arial"/>
                <w:sz w:val="20"/>
                <w:szCs w:val="20"/>
              </w:rPr>
              <w:t>s sen</w:t>
            </w:r>
            <w:r w:rsidRPr="00D71D27">
              <w:rPr>
                <w:rFonts w:ascii="Verdana" w:hAnsi="Verdana" w:cs="Arial"/>
                <w:spacing w:val="-2"/>
                <w:sz w:val="20"/>
                <w:szCs w:val="20"/>
              </w:rPr>
              <w:t>s</w:t>
            </w:r>
            <w:r w:rsidRPr="00D71D27">
              <w:rPr>
                <w:rFonts w:ascii="Verdana" w:hAnsi="Verdana" w:cs="Arial"/>
                <w:spacing w:val="1"/>
                <w:sz w:val="20"/>
                <w:szCs w:val="20"/>
              </w:rPr>
              <w:t>i</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z w:val="20"/>
                <w:szCs w:val="20"/>
              </w:rPr>
              <w:t>da</w:t>
            </w:r>
            <w:r w:rsidRPr="00D71D27">
              <w:rPr>
                <w:rFonts w:ascii="Verdana" w:hAnsi="Verdana" w:cs="Arial"/>
                <w:spacing w:val="-1"/>
                <w:sz w:val="20"/>
                <w:szCs w:val="20"/>
              </w:rPr>
              <w:t>t</w:t>
            </w:r>
            <w:r w:rsidRPr="00D71D27">
              <w:rPr>
                <w:rFonts w:ascii="Verdana" w:hAnsi="Verdana" w:cs="Arial"/>
                <w:sz w:val="20"/>
                <w:szCs w:val="20"/>
              </w:rPr>
              <w:t>a</w:t>
            </w:r>
            <w:r w:rsidRPr="00D71D27">
              <w:rPr>
                <w:rFonts w:ascii="Verdana" w:hAnsi="Verdana" w:cs="Arial"/>
                <w:spacing w:val="1"/>
                <w:sz w:val="20"/>
                <w:szCs w:val="20"/>
              </w:rPr>
              <w:t xml:space="preserve"> </w:t>
            </w:r>
            <w:r w:rsidRPr="00D71D27">
              <w:rPr>
                <w:rFonts w:ascii="Verdana" w:hAnsi="Verdana" w:cs="Arial"/>
                <w:spacing w:val="-4"/>
                <w:sz w:val="20"/>
                <w:szCs w:val="20"/>
              </w:rPr>
              <w:t>m</w:t>
            </w:r>
            <w:r w:rsidRPr="00D71D27">
              <w:rPr>
                <w:rFonts w:ascii="Verdana" w:hAnsi="Verdana" w:cs="Arial"/>
                <w:sz w:val="20"/>
                <w:szCs w:val="20"/>
              </w:rPr>
              <w:t>as</w:t>
            </w:r>
            <w:r w:rsidRPr="00D71D27">
              <w:rPr>
                <w:rFonts w:ascii="Verdana" w:hAnsi="Verdana" w:cs="Arial"/>
                <w:spacing w:val="-2"/>
                <w:sz w:val="20"/>
                <w:szCs w:val="20"/>
              </w:rPr>
              <w:t>k</w:t>
            </w:r>
            <w:r w:rsidRPr="00D71D27">
              <w:rPr>
                <w:rFonts w:ascii="Verdana" w:hAnsi="Verdana" w:cs="Arial"/>
                <w:spacing w:val="1"/>
                <w:sz w:val="20"/>
                <w:szCs w:val="20"/>
              </w:rPr>
              <w:t>i</w:t>
            </w:r>
            <w:r w:rsidRPr="00D71D27">
              <w:rPr>
                <w:rFonts w:ascii="Verdana" w:hAnsi="Verdana" w:cs="Arial"/>
                <w:sz w:val="20"/>
                <w:szCs w:val="20"/>
              </w:rPr>
              <w:t>ng</w:t>
            </w:r>
            <w:r w:rsidRPr="00D71D27">
              <w:rPr>
                <w:rFonts w:ascii="Verdana" w:hAnsi="Verdana" w:cs="Arial"/>
                <w:spacing w:val="-2"/>
                <w:sz w:val="20"/>
                <w:szCs w:val="20"/>
              </w:rPr>
              <w:t xml:space="preserve"> </w:t>
            </w:r>
            <w:r w:rsidRPr="00D71D27">
              <w:rPr>
                <w:rFonts w:ascii="Verdana" w:hAnsi="Verdana" w:cs="Arial"/>
                <w:sz w:val="20"/>
                <w:szCs w:val="20"/>
              </w:rPr>
              <w:t>and enc</w:t>
            </w:r>
            <w:r w:rsidRPr="00D71D27">
              <w:rPr>
                <w:rFonts w:ascii="Verdana" w:hAnsi="Verdana" w:cs="Arial"/>
                <w:spacing w:val="1"/>
                <w:sz w:val="20"/>
                <w:szCs w:val="20"/>
              </w:rPr>
              <w:t>r</w:t>
            </w:r>
            <w:r w:rsidRPr="00D71D27">
              <w:rPr>
                <w:rFonts w:ascii="Verdana" w:hAnsi="Verdana" w:cs="Arial"/>
                <w:spacing w:val="-2"/>
                <w:sz w:val="20"/>
                <w:szCs w:val="20"/>
              </w:rPr>
              <w:t>y</w:t>
            </w:r>
            <w:r w:rsidRPr="00D71D27">
              <w:rPr>
                <w:rFonts w:ascii="Verdana" w:hAnsi="Verdana" w:cs="Arial"/>
                <w:sz w:val="20"/>
                <w:szCs w:val="20"/>
              </w:rPr>
              <w:t>p</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pacing w:val="-1"/>
                <w:sz w:val="20"/>
                <w:szCs w:val="20"/>
              </w:rPr>
              <w:t>o</w:t>
            </w:r>
            <w:r w:rsidRPr="00D71D27">
              <w:rPr>
                <w:rFonts w:ascii="Verdana" w:hAnsi="Verdana" w:cs="Arial"/>
                <w:sz w:val="20"/>
                <w:szCs w:val="20"/>
              </w:rPr>
              <w:t>n</w:t>
            </w:r>
          </w:p>
        </w:tc>
        <w:tc>
          <w:tcPr>
            <w:tcW w:w="1564" w:type="dxa"/>
            <w:tcBorders>
              <w:top w:val="single" w:sz="4" w:space="0" w:color="000000"/>
              <w:left w:val="single" w:sz="4" w:space="0" w:color="000000"/>
              <w:bottom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pStyle w:val="PlainText"/>
              <w:spacing w:line="360" w:lineRule="auto"/>
              <w:rPr>
                <w:rFonts w:ascii="Verdana" w:hAnsi="Verdana"/>
              </w:rPr>
            </w:pPr>
            <w:r w:rsidRPr="00D71D27">
              <w:rPr>
                <w:rFonts w:ascii="Verdana" w:hAnsi="Verdana"/>
              </w:rPr>
              <w:t>Not Comply</w:t>
            </w:r>
          </w:p>
        </w:tc>
      </w:tr>
      <w:tr w:rsidR="00AE41EA" w:rsidRPr="00D71D27" w:rsidTr="00626B75">
        <w:trPr>
          <w:cantSplit/>
          <w:trHeight w:val="90"/>
        </w:trPr>
        <w:tc>
          <w:tcPr>
            <w:tcW w:w="6536" w:type="dxa"/>
            <w:vMerge/>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E41EA" w:rsidRPr="00D71D27" w:rsidRDefault="00AE41EA" w:rsidP="00626B7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E41EA" w:rsidRPr="00D71D27" w:rsidRDefault="00AE41EA" w:rsidP="00626B75">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626B75">
            <w:pPr>
              <w:snapToGrid w:val="0"/>
              <w:spacing w:line="360" w:lineRule="auto"/>
              <w:rPr>
                <w:rFonts w:ascii="Verdana" w:hAnsi="Verdana" w:cs="Verdana"/>
                <w:b/>
                <w:sz w:val="20"/>
                <w:szCs w:val="20"/>
                <w:shd w:val="clear" w:color="auto" w:fill="FF00FF"/>
              </w:rPr>
            </w:pPr>
          </w:p>
        </w:tc>
      </w:tr>
    </w:tbl>
    <w:p w:rsidR="00BD341A" w:rsidRDefault="00BD341A" w:rsidP="008A3B1A">
      <w:pPr>
        <w:spacing w:line="360" w:lineRule="auto"/>
        <w:rPr>
          <w:rFonts w:ascii="Verdana" w:hAnsi="Verdana"/>
          <w:color w:val="000080"/>
          <w:sz w:val="20"/>
          <w:szCs w:val="20"/>
        </w:rPr>
      </w:pPr>
    </w:p>
    <w:p w:rsidR="00AE41E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12.9.</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D622B6" w:rsidRPr="00D71D27" w:rsidRDefault="00D622B6" w:rsidP="00D622B6">
            <w:pPr>
              <w:widowControl w:val="0"/>
              <w:autoSpaceDE w:val="0"/>
              <w:autoSpaceDN w:val="0"/>
              <w:adjustRightInd w:val="0"/>
              <w:spacing w:line="246" w:lineRule="exact"/>
              <w:ind w:left="33"/>
              <w:rPr>
                <w:rFonts w:ascii="Verdana" w:hAnsi="Verdana" w:cs="Arial"/>
                <w:b/>
                <w:spacing w:val="-1"/>
                <w:sz w:val="20"/>
                <w:szCs w:val="20"/>
              </w:rPr>
            </w:pPr>
            <w:r w:rsidRPr="00D71D27">
              <w:rPr>
                <w:rFonts w:ascii="Verdana" w:hAnsi="Verdana" w:cs="Arial"/>
                <w:b/>
                <w:spacing w:val="-1"/>
                <w:sz w:val="20"/>
                <w:szCs w:val="20"/>
              </w:rPr>
              <w:t>A</w:t>
            </w:r>
            <w:r w:rsidRPr="00D71D27">
              <w:rPr>
                <w:rFonts w:ascii="Verdana" w:hAnsi="Verdana" w:cs="Arial"/>
                <w:b/>
                <w:sz w:val="20"/>
                <w:szCs w:val="20"/>
              </w:rPr>
              <w:t>pp</w:t>
            </w:r>
            <w:r w:rsidRPr="00D71D27">
              <w:rPr>
                <w:rFonts w:ascii="Verdana" w:hAnsi="Verdana" w:cs="Arial"/>
                <w:b/>
                <w:spacing w:val="1"/>
                <w:sz w:val="20"/>
                <w:szCs w:val="20"/>
              </w:rPr>
              <w:t>li</w:t>
            </w:r>
            <w:r w:rsidRPr="00D71D27">
              <w:rPr>
                <w:rFonts w:ascii="Verdana" w:hAnsi="Verdana" w:cs="Arial"/>
                <w:b/>
                <w:spacing w:val="-2"/>
                <w:sz w:val="20"/>
                <w:szCs w:val="20"/>
              </w:rPr>
              <w:t>c</w:t>
            </w:r>
            <w:r w:rsidRPr="00D71D27">
              <w:rPr>
                <w:rFonts w:ascii="Verdana" w:hAnsi="Verdana" w:cs="Arial"/>
                <w:b/>
                <w:sz w:val="20"/>
                <w:szCs w:val="20"/>
              </w:rPr>
              <w:t>a</w:t>
            </w:r>
            <w:r w:rsidRPr="00D71D27">
              <w:rPr>
                <w:rFonts w:ascii="Verdana" w:hAnsi="Verdana" w:cs="Arial"/>
                <w:b/>
                <w:spacing w:val="-1"/>
                <w:sz w:val="20"/>
                <w:szCs w:val="20"/>
              </w:rPr>
              <w:t>t</w:t>
            </w:r>
            <w:r w:rsidRPr="00D71D27">
              <w:rPr>
                <w:rFonts w:ascii="Verdana" w:hAnsi="Verdana" w:cs="Arial"/>
                <w:b/>
                <w:spacing w:val="1"/>
                <w:sz w:val="20"/>
                <w:szCs w:val="20"/>
              </w:rPr>
              <w:t>i</w:t>
            </w:r>
            <w:r w:rsidRPr="00D71D27">
              <w:rPr>
                <w:rFonts w:ascii="Verdana" w:hAnsi="Verdana" w:cs="Arial"/>
                <w:b/>
                <w:sz w:val="20"/>
                <w:szCs w:val="20"/>
              </w:rPr>
              <w:t>on</w:t>
            </w:r>
            <w:r w:rsidRPr="00D71D27">
              <w:rPr>
                <w:rFonts w:ascii="Verdana" w:hAnsi="Verdana" w:cs="Arial"/>
                <w:b/>
                <w:spacing w:val="-4"/>
                <w:sz w:val="20"/>
                <w:szCs w:val="20"/>
              </w:rPr>
              <w:t>-</w:t>
            </w:r>
            <w:r w:rsidRPr="00D71D27">
              <w:rPr>
                <w:rFonts w:ascii="Verdana" w:hAnsi="Verdana" w:cs="Arial"/>
                <w:b/>
                <w:sz w:val="20"/>
                <w:szCs w:val="20"/>
              </w:rPr>
              <w:t xml:space="preserve">based </w:t>
            </w:r>
            <w:r w:rsidRPr="00D71D27">
              <w:rPr>
                <w:rFonts w:ascii="Verdana" w:hAnsi="Verdana" w:cs="Arial"/>
                <w:b/>
                <w:spacing w:val="-2"/>
                <w:sz w:val="20"/>
                <w:szCs w:val="20"/>
              </w:rPr>
              <w:t>a</w:t>
            </w:r>
            <w:r w:rsidRPr="00D71D27">
              <w:rPr>
                <w:rFonts w:ascii="Verdana" w:hAnsi="Verdana" w:cs="Arial"/>
                <w:b/>
                <w:sz w:val="20"/>
                <w:szCs w:val="20"/>
              </w:rPr>
              <w:t>cc</w:t>
            </w:r>
            <w:r w:rsidRPr="00D71D27">
              <w:rPr>
                <w:rFonts w:ascii="Verdana" w:hAnsi="Verdana" w:cs="Arial"/>
                <w:b/>
                <w:spacing w:val="-2"/>
                <w:sz w:val="20"/>
                <w:szCs w:val="20"/>
              </w:rPr>
              <w:t>e</w:t>
            </w:r>
            <w:r w:rsidRPr="00D71D27">
              <w:rPr>
                <w:rFonts w:ascii="Verdana" w:hAnsi="Verdana" w:cs="Arial"/>
                <w:b/>
                <w:sz w:val="20"/>
                <w:szCs w:val="20"/>
              </w:rPr>
              <w:t>ss</w:t>
            </w:r>
            <w:r w:rsidRPr="00D71D27">
              <w:rPr>
                <w:rFonts w:ascii="Verdana" w:hAnsi="Verdana" w:cs="Arial"/>
                <w:b/>
                <w:spacing w:val="1"/>
                <w:sz w:val="20"/>
                <w:szCs w:val="20"/>
              </w:rPr>
              <w:t xml:space="preserve"> </w:t>
            </w:r>
            <w:r w:rsidRPr="00D71D27">
              <w:rPr>
                <w:rFonts w:ascii="Verdana" w:hAnsi="Verdana" w:cs="Arial"/>
                <w:b/>
                <w:spacing w:val="-2"/>
                <w:sz w:val="20"/>
                <w:szCs w:val="20"/>
              </w:rPr>
              <w:t>c</w:t>
            </w:r>
            <w:r w:rsidRPr="00D71D27">
              <w:rPr>
                <w:rFonts w:ascii="Verdana" w:hAnsi="Verdana" w:cs="Arial"/>
                <w:b/>
                <w:sz w:val="20"/>
                <w:szCs w:val="20"/>
              </w:rPr>
              <w:t>on</w:t>
            </w:r>
            <w:r w:rsidRPr="00D71D27">
              <w:rPr>
                <w:rFonts w:ascii="Verdana" w:hAnsi="Verdana" w:cs="Arial"/>
                <w:b/>
                <w:spacing w:val="1"/>
                <w:sz w:val="20"/>
                <w:szCs w:val="20"/>
              </w:rPr>
              <w:t>tr</w:t>
            </w:r>
            <w:r w:rsidRPr="00D71D27">
              <w:rPr>
                <w:rFonts w:ascii="Verdana" w:hAnsi="Verdana" w:cs="Arial"/>
                <w:b/>
                <w:spacing w:val="-2"/>
                <w:sz w:val="20"/>
                <w:szCs w:val="20"/>
              </w:rPr>
              <w:t>o</w:t>
            </w:r>
            <w:r w:rsidRPr="00D71D27">
              <w:rPr>
                <w:rFonts w:ascii="Verdana" w:hAnsi="Verdana" w:cs="Arial"/>
                <w:b/>
                <w:sz w:val="20"/>
                <w:szCs w:val="20"/>
              </w:rPr>
              <w:t>l suppo</w:t>
            </w:r>
            <w:r w:rsidRPr="00D71D27">
              <w:rPr>
                <w:rFonts w:ascii="Verdana" w:hAnsi="Verdana" w:cs="Arial"/>
                <w:b/>
                <w:spacing w:val="-2"/>
                <w:sz w:val="20"/>
                <w:szCs w:val="20"/>
              </w:rPr>
              <w:t>r</w:t>
            </w:r>
            <w:r w:rsidRPr="00D71D27">
              <w:rPr>
                <w:rFonts w:ascii="Verdana" w:hAnsi="Verdana" w:cs="Arial"/>
                <w:b/>
                <w:sz w:val="20"/>
                <w:szCs w:val="20"/>
              </w:rPr>
              <w:t>t</w:t>
            </w:r>
            <w:r w:rsidRPr="00D71D27">
              <w:rPr>
                <w:rFonts w:ascii="Verdana" w:hAnsi="Verdana" w:cs="Arial"/>
                <w:b/>
                <w:spacing w:val="-1"/>
                <w:sz w:val="20"/>
                <w:szCs w:val="20"/>
              </w:rPr>
              <w:t>:</w:t>
            </w:r>
          </w:p>
          <w:p w:rsidR="00495271" w:rsidRPr="00D71D27" w:rsidRDefault="00D622B6" w:rsidP="00D622B6">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32"/>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o</w:t>
            </w:r>
            <w:r w:rsidRPr="00D71D27">
              <w:rPr>
                <w:rFonts w:ascii="Verdana" w:hAnsi="Verdana" w:cs="Arial"/>
                <w:spacing w:val="1"/>
                <w:sz w:val="20"/>
                <w:szCs w:val="20"/>
              </w:rPr>
              <w:t>ft</w:t>
            </w:r>
            <w:r w:rsidRPr="00D71D27">
              <w:rPr>
                <w:rFonts w:ascii="Verdana" w:hAnsi="Verdana" w:cs="Arial"/>
                <w:spacing w:val="-1"/>
                <w:sz w:val="20"/>
                <w:szCs w:val="20"/>
              </w:rPr>
              <w:t>w</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pacing w:val="-4"/>
                <w:sz w:val="20"/>
                <w:szCs w:val="20"/>
              </w:rPr>
              <w:t>m</w:t>
            </w:r>
            <w:r w:rsidRPr="00D71D27">
              <w:rPr>
                <w:rFonts w:ascii="Verdana" w:hAnsi="Verdana" w:cs="Arial"/>
                <w:sz w:val="20"/>
                <w:szCs w:val="20"/>
              </w:rPr>
              <w:t>ust</w:t>
            </w:r>
            <w:r w:rsidRPr="00D71D27">
              <w:rPr>
                <w:rFonts w:ascii="Verdana" w:hAnsi="Verdana" w:cs="Arial"/>
                <w:spacing w:val="32"/>
                <w:sz w:val="20"/>
                <w:szCs w:val="20"/>
              </w:rPr>
              <w:t xml:space="preserve"> </w:t>
            </w:r>
            <w:r w:rsidRPr="00D71D27">
              <w:rPr>
                <w:rFonts w:ascii="Verdana" w:hAnsi="Verdana" w:cs="Arial"/>
                <w:sz w:val="20"/>
                <w:szCs w:val="20"/>
              </w:rPr>
              <w:t>be</w:t>
            </w:r>
            <w:r w:rsidRPr="00D71D27">
              <w:rPr>
                <w:rFonts w:ascii="Verdana" w:hAnsi="Verdana" w:cs="Arial"/>
                <w:spacing w:val="32"/>
                <w:sz w:val="20"/>
                <w:szCs w:val="20"/>
              </w:rPr>
              <w:t xml:space="preserve"> </w:t>
            </w:r>
            <w:r w:rsidRPr="00D71D27">
              <w:rPr>
                <w:rFonts w:ascii="Verdana" w:hAnsi="Verdana" w:cs="Arial"/>
                <w:sz w:val="20"/>
                <w:szCs w:val="20"/>
              </w:rPr>
              <w:t>ab</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31"/>
                <w:sz w:val="20"/>
                <w:szCs w:val="20"/>
              </w:rPr>
              <w:t xml:space="preserve"> </w:t>
            </w:r>
            <w:r w:rsidRPr="00D71D27">
              <w:rPr>
                <w:rFonts w:ascii="Verdana" w:hAnsi="Verdana" w:cs="Arial"/>
                <w:sz w:val="20"/>
                <w:szCs w:val="20"/>
              </w:rPr>
              <w:t>con</w:t>
            </w:r>
            <w:r w:rsidRPr="00D71D27">
              <w:rPr>
                <w:rFonts w:ascii="Verdana" w:hAnsi="Verdana" w:cs="Arial"/>
                <w:spacing w:val="-1"/>
                <w:sz w:val="20"/>
                <w:szCs w:val="20"/>
              </w:rPr>
              <w:t>t</w:t>
            </w:r>
            <w:r w:rsidRPr="00D71D27">
              <w:rPr>
                <w:rFonts w:ascii="Verdana" w:hAnsi="Verdana" w:cs="Arial"/>
                <w:spacing w:val="1"/>
                <w:sz w:val="20"/>
                <w:szCs w:val="20"/>
              </w:rPr>
              <w:t>r</w:t>
            </w:r>
            <w:r w:rsidRPr="00D71D27">
              <w:rPr>
                <w:rFonts w:ascii="Verdana" w:hAnsi="Verdana" w:cs="Arial"/>
                <w:spacing w:val="-2"/>
                <w:sz w:val="20"/>
                <w:szCs w:val="20"/>
              </w:rPr>
              <w:t>o</w:t>
            </w:r>
            <w:r w:rsidRPr="00D71D27">
              <w:rPr>
                <w:rFonts w:ascii="Verdana" w:hAnsi="Verdana" w:cs="Arial"/>
                <w:sz w:val="20"/>
                <w:szCs w:val="20"/>
              </w:rPr>
              <w:t>l</w:t>
            </w:r>
            <w:r w:rsidRPr="00D71D27">
              <w:rPr>
                <w:rFonts w:ascii="Verdana" w:hAnsi="Verdana" w:cs="Arial"/>
                <w:spacing w:val="32"/>
                <w:sz w:val="20"/>
                <w:szCs w:val="20"/>
              </w:rPr>
              <w:t xml:space="preserve"> </w:t>
            </w:r>
            <w:r w:rsidRPr="00D71D27">
              <w:rPr>
                <w:rFonts w:ascii="Verdana" w:hAnsi="Verdana" w:cs="Arial"/>
                <w:spacing w:val="-1"/>
                <w:sz w:val="20"/>
                <w:szCs w:val="20"/>
              </w:rPr>
              <w:t>w</w:t>
            </w:r>
            <w:r w:rsidRPr="00D71D27">
              <w:rPr>
                <w:rFonts w:ascii="Verdana" w:hAnsi="Verdana" w:cs="Arial"/>
                <w:sz w:val="20"/>
                <w:szCs w:val="20"/>
              </w:rPr>
              <w:t>h</w:t>
            </w:r>
            <w:r w:rsidRPr="00D71D27">
              <w:rPr>
                <w:rFonts w:ascii="Verdana" w:hAnsi="Verdana" w:cs="Arial"/>
                <w:spacing w:val="1"/>
                <w:sz w:val="20"/>
                <w:szCs w:val="20"/>
              </w:rPr>
              <w:t>i</w:t>
            </w:r>
            <w:r w:rsidRPr="00D71D27">
              <w:rPr>
                <w:rFonts w:ascii="Verdana" w:hAnsi="Verdana" w:cs="Arial"/>
                <w:sz w:val="20"/>
                <w:szCs w:val="20"/>
              </w:rPr>
              <w:t>ch</w:t>
            </w:r>
            <w:r w:rsidRPr="00D71D27">
              <w:rPr>
                <w:rFonts w:ascii="Verdana" w:hAnsi="Verdana" w:cs="Arial"/>
                <w:spacing w:val="31"/>
                <w:sz w:val="20"/>
                <w:szCs w:val="20"/>
              </w:rPr>
              <w:t xml:space="preserve"> </w:t>
            </w:r>
            <w:r w:rsidRPr="00D71D27">
              <w:rPr>
                <w:rFonts w:ascii="Verdana" w:hAnsi="Verdana" w:cs="Arial"/>
                <w:sz w:val="20"/>
                <w:szCs w:val="20"/>
              </w:rPr>
              <w:t>us</w:t>
            </w:r>
            <w:r w:rsidRPr="00D71D27">
              <w:rPr>
                <w:rFonts w:ascii="Verdana" w:hAnsi="Verdana" w:cs="Arial"/>
                <w:spacing w:val="-2"/>
                <w:sz w:val="20"/>
                <w:szCs w:val="20"/>
              </w:rPr>
              <w:t>e</w:t>
            </w:r>
            <w:r w:rsidRPr="00D71D27">
              <w:rPr>
                <w:rFonts w:ascii="Verdana" w:hAnsi="Verdana" w:cs="Arial"/>
                <w:spacing w:val="1"/>
                <w:sz w:val="20"/>
                <w:szCs w:val="20"/>
              </w:rPr>
              <w:t>r</w:t>
            </w:r>
            <w:r w:rsidRPr="00D71D27">
              <w:rPr>
                <w:rFonts w:ascii="Verdana" w:hAnsi="Verdana" w:cs="Arial"/>
                <w:sz w:val="20"/>
                <w:szCs w:val="20"/>
              </w:rPr>
              <w:t>s</w:t>
            </w:r>
            <w:r w:rsidRPr="00D71D27">
              <w:rPr>
                <w:rFonts w:ascii="Verdana" w:hAnsi="Verdana" w:cs="Arial"/>
                <w:spacing w:val="32"/>
                <w:sz w:val="20"/>
                <w:szCs w:val="20"/>
              </w:rPr>
              <w:t xml:space="preserve"> </w:t>
            </w:r>
            <w:r w:rsidRPr="00D71D27">
              <w:rPr>
                <w:rFonts w:ascii="Verdana" w:hAnsi="Verdana" w:cs="Arial"/>
                <w:spacing w:val="-2"/>
                <w:sz w:val="20"/>
                <w:szCs w:val="20"/>
              </w:rPr>
              <w:t>c</w:t>
            </w:r>
            <w:r w:rsidRPr="00D71D27">
              <w:rPr>
                <w:rFonts w:ascii="Verdana" w:hAnsi="Verdana" w:cs="Arial"/>
                <w:sz w:val="20"/>
                <w:szCs w:val="20"/>
              </w:rPr>
              <w:t>an</w:t>
            </w:r>
            <w:r w:rsidRPr="00D71D27">
              <w:rPr>
                <w:rFonts w:ascii="Verdana" w:hAnsi="Verdana" w:cs="Arial"/>
                <w:spacing w:val="31"/>
                <w:sz w:val="20"/>
                <w:szCs w:val="20"/>
              </w:rPr>
              <w:t xml:space="preserve"> </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z w:val="20"/>
                <w:szCs w:val="20"/>
              </w:rPr>
              <w:t xml:space="preserve">ew </w:t>
            </w:r>
            <w:r w:rsidRPr="00D71D27">
              <w:rPr>
                <w:rFonts w:ascii="Verdana" w:hAnsi="Verdana" w:cs="Arial"/>
                <w:spacing w:val="-1"/>
                <w:sz w:val="20"/>
                <w:szCs w:val="20"/>
              </w:rPr>
              <w:t>w</w:t>
            </w:r>
            <w:r w:rsidRPr="00D71D27">
              <w:rPr>
                <w:rFonts w:ascii="Verdana" w:hAnsi="Verdana" w:cs="Arial"/>
                <w:sz w:val="20"/>
                <w:szCs w:val="20"/>
              </w:rPr>
              <w:t>h</w:t>
            </w:r>
            <w:r w:rsidRPr="00D71D27">
              <w:rPr>
                <w:rFonts w:ascii="Verdana" w:hAnsi="Verdana" w:cs="Arial"/>
                <w:spacing w:val="1"/>
                <w:sz w:val="20"/>
                <w:szCs w:val="20"/>
              </w:rPr>
              <w:t>i</w:t>
            </w:r>
            <w:r w:rsidRPr="00D71D27">
              <w:rPr>
                <w:rFonts w:ascii="Verdana" w:hAnsi="Verdana" w:cs="Arial"/>
                <w:sz w:val="20"/>
                <w:szCs w:val="20"/>
              </w:rPr>
              <w:t>ch</w:t>
            </w:r>
            <w:r w:rsidRPr="00D71D27">
              <w:rPr>
                <w:rFonts w:ascii="Verdana" w:hAnsi="Verdana" w:cs="Arial"/>
                <w:spacing w:val="-2"/>
                <w:sz w:val="20"/>
                <w:szCs w:val="20"/>
              </w:rPr>
              <w:t xml:space="preserve"> </w:t>
            </w:r>
            <w:r w:rsidRPr="00D71D27">
              <w:rPr>
                <w:rFonts w:ascii="Verdana" w:hAnsi="Verdana" w:cs="Arial"/>
                <w:sz w:val="20"/>
                <w:szCs w:val="20"/>
              </w:rPr>
              <w:t>bus</w:t>
            </w:r>
            <w:r w:rsidRPr="00D71D27">
              <w:rPr>
                <w:rFonts w:ascii="Verdana" w:hAnsi="Verdana" w:cs="Arial"/>
                <w:spacing w:val="1"/>
                <w:sz w:val="20"/>
                <w:szCs w:val="20"/>
              </w:rPr>
              <w:t>i</w:t>
            </w:r>
            <w:r w:rsidRPr="00D71D27">
              <w:rPr>
                <w:rFonts w:ascii="Verdana" w:hAnsi="Verdana" w:cs="Arial"/>
                <w:spacing w:val="-2"/>
                <w:sz w:val="20"/>
                <w:szCs w:val="20"/>
              </w:rPr>
              <w:t>n</w:t>
            </w:r>
            <w:r w:rsidRPr="00D71D27">
              <w:rPr>
                <w:rFonts w:ascii="Verdana" w:hAnsi="Verdana" w:cs="Arial"/>
                <w:sz w:val="20"/>
                <w:szCs w:val="20"/>
              </w:rPr>
              <w:t>ess</w:t>
            </w:r>
            <w:r w:rsidRPr="00D71D27">
              <w:rPr>
                <w:rFonts w:ascii="Verdana" w:hAnsi="Verdana" w:cs="Arial"/>
                <w:spacing w:val="-2"/>
                <w:sz w:val="20"/>
                <w:szCs w:val="20"/>
              </w:rPr>
              <w:t xml:space="preserve"> </w:t>
            </w:r>
            <w:r w:rsidRPr="00D71D27">
              <w:rPr>
                <w:rFonts w:ascii="Verdana" w:hAnsi="Verdana" w:cs="Arial"/>
                <w:spacing w:val="1"/>
                <w:sz w:val="20"/>
                <w:szCs w:val="20"/>
              </w:rPr>
              <w:t>t</w:t>
            </w:r>
            <w:r w:rsidRPr="00D71D27">
              <w:rPr>
                <w:rFonts w:ascii="Verdana" w:hAnsi="Verdana" w:cs="Arial"/>
                <w:spacing w:val="-2"/>
                <w:sz w:val="20"/>
                <w:szCs w:val="20"/>
              </w:rPr>
              <w:t>r</w:t>
            </w:r>
            <w:r w:rsidRPr="00D71D27">
              <w:rPr>
                <w:rFonts w:ascii="Verdana" w:hAnsi="Verdana" w:cs="Arial"/>
                <w:sz w:val="20"/>
                <w:szCs w:val="20"/>
              </w:rPr>
              <w:t>an</w:t>
            </w:r>
            <w:r w:rsidRPr="00D71D27">
              <w:rPr>
                <w:rFonts w:ascii="Verdana" w:hAnsi="Verdana" w:cs="Arial"/>
                <w:spacing w:val="-2"/>
                <w:sz w:val="20"/>
                <w:szCs w:val="20"/>
              </w:rPr>
              <w:t>s</w:t>
            </w:r>
            <w:r w:rsidRPr="00D71D27">
              <w:rPr>
                <w:rFonts w:ascii="Verdana" w:hAnsi="Verdana" w:cs="Arial"/>
                <w:sz w:val="20"/>
                <w:szCs w:val="20"/>
              </w:rPr>
              <w:t>ac</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w:t>
            </w:r>
            <w:r w:rsidRPr="00D71D27">
              <w:rPr>
                <w:rFonts w:ascii="Verdana" w:hAnsi="Verdana" w:cs="Arial"/>
                <w:spacing w:val="-2"/>
                <w:sz w:val="20"/>
                <w:szCs w:val="20"/>
              </w:rPr>
              <w:t xml:space="preserve"> </w:t>
            </w:r>
            <w:r w:rsidRPr="00D71D27">
              <w:rPr>
                <w:rFonts w:ascii="Verdana" w:hAnsi="Verdana" w:cs="Arial"/>
                <w:sz w:val="20"/>
                <w:szCs w:val="20"/>
              </w:rPr>
              <w:t>and</w:t>
            </w:r>
            <w:r w:rsidRPr="00D71D27">
              <w:rPr>
                <w:rFonts w:ascii="Verdana" w:hAnsi="Verdana" w:cs="Arial"/>
                <w:spacing w:val="-2"/>
                <w:sz w:val="20"/>
                <w:szCs w:val="20"/>
              </w:rPr>
              <w:t xml:space="preserve"> </w:t>
            </w:r>
            <w:r w:rsidRPr="00D71D27">
              <w:rPr>
                <w:rFonts w:ascii="Verdana" w:hAnsi="Verdana" w:cs="Arial"/>
                <w:spacing w:val="3"/>
                <w:sz w:val="20"/>
                <w:szCs w:val="20"/>
              </w:rPr>
              <w:t>f</w:t>
            </w:r>
            <w:r w:rsidRPr="00D71D27">
              <w:rPr>
                <w:rFonts w:ascii="Verdana" w:hAnsi="Verdana" w:cs="Arial"/>
                <w:spacing w:val="-2"/>
                <w:sz w:val="20"/>
                <w:szCs w:val="20"/>
              </w:rPr>
              <w:t>u</w:t>
            </w:r>
            <w:r w:rsidRPr="00D71D27">
              <w:rPr>
                <w:rFonts w:ascii="Verdana" w:hAnsi="Verdana" w:cs="Arial"/>
                <w:sz w:val="20"/>
                <w:szCs w:val="20"/>
              </w:rPr>
              <w:t>nc</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3D7704">
            <w:pPr>
              <w:snapToGrid w:val="0"/>
              <w:spacing w:line="360" w:lineRule="auto"/>
              <w:rPr>
                <w:rFonts w:ascii="Verdana" w:hAnsi="Verdana" w:cs="Verdana"/>
                <w:b/>
                <w:sz w:val="20"/>
                <w:szCs w:val="20"/>
                <w:shd w:val="clear" w:color="auto" w:fill="FF00FF"/>
              </w:rPr>
            </w:pPr>
          </w:p>
        </w:tc>
      </w:tr>
    </w:tbl>
    <w:p w:rsidR="00F13892" w:rsidRDefault="00F13892">
      <w:pPr>
        <w:rPr>
          <w:rFonts w:ascii="Verdana" w:hAnsi="Verdana"/>
          <w:color w:val="000080"/>
          <w:sz w:val="20"/>
          <w:szCs w:val="20"/>
        </w:rPr>
      </w:pPr>
    </w:p>
    <w:p w:rsidR="00BD341A" w:rsidRPr="00BD341A" w:rsidRDefault="00BD341A" w:rsidP="00BD341A">
      <w:pPr>
        <w:spacing w:line="360" w:lineRule="auto"/>
        <w:rPr>
          <w:rFonts w:ascii="Verdana" w:hAnsi="Verdana" w:cs="Verdana"/>
          <w:b/>
          <w:sz w:val="20"/>
          <w:szCs w:val="20"/>
        </w:rPr>
      </w:pPr>
      <w:r w:rsidRPr="00BD341A">
        <w:rPr>
          <w:rFonts w:ascii="Verdana" w:hAnsi="Verdana" w:cs="Verdana"/>
          <w:b/>
          <w:sz w:val="20"/>
          <w:szCs w:val="20"/>
        </w:rPr>
        <w:t>12.10.</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F13892" w:rsidRPr="00D71D27" w:rsidRDefault="00F13892" w:rsidP="003D7704">
            <w:pPr>
              <w:rPr>
                <w:rFonts w:ascii="Verdana" w:hAnsi="Verdana" w:cs="Arial"/>
                <w:b/>
                <w:spacing w:val="-2"/>
                <w:sz w:val="20"/>
                <w:szCs w:val="20"/>
              </w:rPr>
            </w:pPr>
            <w:r w:rsidRPr="00D71D27">
              <w:rPr>
                <w:rFonts w:ascii="Verdana" w:hAnsi="Verdana" w:cs="Arial"/>
                <w:b/>
                <w:spacing w:val="-1"/>
                <w:sz w:val="20"/>
                <w:szCs w:val="20"/>
              </w:rPr>
              <w:t>B</w:t>
            </w:r>
            <w:r w:rsidRPr="00D71D27">
              <w:rPr>
                <w:rFonts w:ascii="Verdana" w:hAnsi="Verdana" w:cs="Arial"/>
                <w:b/>
                <w:sz w:val="20"/>
                <w:szCs w:val="20"/>
              </w:rPr>
              <w:t>ac</w:t>
            </w:r>
            <w:r w:rsidRPr="00D71D27">
              <w:rPr>
                <w:rFonts w:ascii="Verdana" w:hAnsi="Verdana" w:cs="Arial"/>
                <w:b/>
                <w:spacing w:val="-2"/>
                <w:sz w:val="20"/>
                <w:szCs w:val="20"/>
              </w:rPr>
              <w:t>k</w:t>
            </w:r>
            <w:r w:rsidRPr="00D71D27">
              <w:rPr>
                <w:rFonts w:ascii="Verdana" w:hAnsi="Verdana" w:cs="Arial"/>
                <w:b/>
                <w:sz w:val="20"/>
                <w:szCs w:val="20"/>
              </w:rPr>
              <w:t xml:space="preserve">up and </w:t>
            </w:r>
            <w:r w:rsidRPr="00D71D27">
              <w:rPr>
                <w:rFonts w:ascii="Verdana" w:hAnsi="Verdana" w:cs="Arial"/>
                <w:b/>
                <w:spacing w:val="-1"/>
                <w:sz w:val="20"/>
                <w:szCs w:val="20"/>
              </w:rPr>
              <w:t>R</w:t>
            </w:r>
            <w:r w:rsidRPr="00D71D27">
              <w:rPr>
                <w:rFonts w:ascii="Verdana" w:hAnsi="Verdana" w:cs="Arial"/>
                <w:b/>
                <w:sz w:val="20"/>
                <w:szCs w:val="20"/>
              </w:rPr>
              <w:t>eco</w:t>
            </w:r>
            <w:r w:rsidRPr="00D71D27">
              <w:rPr>
                <w:rFonts w:ascii="Verdana" w:hAnsi="Verdana" w:cs="Arial"/>
                <w:b/>
                <w:spacing w:val="-2"/>
                <w:sz w:val="20"/>
                <w:szCs w:val="20"/>
              </w:rPr>
              <w:t>v</w:t>
            </w:r>
            <w:r w:rsidRPr="00D71D27">
              <w:rPr>
                <w:rFonts w:ascii="Verdana" w:hAnsi="Verdana" w:cs="Arial"/>
                <w:b/>
                <w:sz w:val="20"/>
                <w:szCs w:val="20"/>
              </w:rPr>
              <w:t>e</w:t>
            </w:r>
            <w:r w:rsidRPr="00D71D27">
              <w:rPr>
                <w:rFonts w:ascii="Verdana" w:hAnsi="Verdana" w:cs="Arial"/>
                <w:b/>
                <w:spacing w:val="1"/>
                <w:sz w:val="20"/>
                <w:szCs w:val="20"/>
              </w:rPr>
              <w:t>r</w:t>
            </w:r>
            <w:r w:rsidRPr="00D71D27">
              <w:rPr>
                <w:rFonts w:ascii="Verdana" w:hAnsi="Verdana" w:cs="Arial"/>
                <w:b/>
                <w:sz w:val="20"/>
                <w:szCs w:val="20"/>
              </w:rPr>
              <w:t>y</w:t>
            </w:r>
            <w:r w:rsidRPr="00D71D27">
              <w:rPr>
                <w:rFonts w:ascii="Verdana" w:hAnsi="Verdana" w:cs="Arial"/>
                <w:b/>
                <w:spacing w:val="-2"/>
                <w:sz w:val="20"/>
                <w:szCs w:val="20"/>
              </w:rPr>
              <w:t>:</w:t>
            </w:r>
          </w:p>
          <w:p w:rsidR="00495271" w:rsidRPr="00D71D27" w:rsidRDefault="00F13892" w:rsidP="00F13892">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51"/>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o</w:t>
            </w:r>
            <w:r w:rsidRPr="00D71D27">
              <w:rPr>
                <w:rFonts w:ascii="Verdana" w:hAnsi="Verdana" w:cs="Arial"/>
                <w:spacing w:val="1"/>
                <w:sz w:val="20"/>
                <w:szCs w:val="20"/>
              </w:rPr>
              <w:t>ft</w:t>
            </w:r>
            <w:r w:rsidRPr="00D71D27">
              <w:rPr>
                <w:rFonts w:ascii="Verdana" w:hAnsi="Verdana" w:cs="Arial"/>
                <w:spacing w:val="-1"/>
                <w:sz w:val="20"/>
                <w:szCs w:val="20"/>
              </w:rPr>
              <w:t>w</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52"/>
                <w:sz w:val="20"/>
                <w:szCs w:val="20"/>
              </w:rPr>
              <w:t xml:space="preserve"> </w:t>
            </w:r>
            <w:r w:rsidRPr="00D71D27">
              <w:rPr>
                <w:rFonts w:ascii="Verdana" w:hAnsi="Verdana" w:cs="Arial"/>
                <w:sz w:val="20"/>
                <w:szCs w:val="20"/>
              </w:rPr>
              <w:t>sh</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z w:val="20"/>
                <w:szCs w:val="20"/>
              </w:rPr>
              <w:t>l 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z w:val="20"/>
                <w:szCs w:val="20"/>
              </w:rPr>
              <w:t>de</w:t>
            </w:r>
            <w:r w:rsidRPr="00D71D27">
              <w:rPr>
                <w:rFonts w:ascii="Verdana" w:hAnsi="Verdana" w:cs="Arial"/>
                <w:spacing w:val="52"/>
                <w:sz w:val="20"/>
                <w:szCs w:val="20"/>
              </w:rPr>
              <w:t xml:space="preserve"> </w:t>
            </w:r>
            <w:r w:rsidRPr="00D71D27">
              <w:rPr>
                <w:rFonts w:ascii="Verdana" w:hAnsi="Verdana" w:cs="Arial"/>
                <w:sz w:val="20"/>
                <w:szCs w:val="20"/>
              </w:rPr>
              <w:t>co</w:t>
            </w:r>
            <w:r w:rsidRPr="00D71D27">
              <w:rPr>
                <w:rFonts w:ascii="Verdana" w:hAnsi="Verdana" w:cs="Arial"/>
                <w:spacing w:val="-4"/>
                <w:sz w:val="20"/>
                <w:szCs w:val="20"/>
              </w:rPr>
              <w:t>m</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z w:val="20"/>
                <w:szCs w:val="20"/>
              </w:rPr>
              <w:t>ehen</w:t>
            </w:r>
            <w:r w:rsidRPr="00D71D27">
              <w:rPr>
                <w:rFonts w:ascii="Verdana" w:hAnsi="Verdana" w:cs="Arial"/>
                <w:spacing w:val="-2"/>
                <w:sz w:val="20"/>
                <w:szCs w:val="20"/>
              </w:rPr>
              <w:t>s</w:t>
            </w:r>
            <w:r w:rsidRPr="00D71D27">
              <w:rPr>
                <w:rFonts w:ascii="Verdana" w:hAnsi="Verdana" w:cs="Arial"/>
                <w:spacing w:val="1"/>
                <w:sz w:val="20"/>
                <w:szCs w:val="20"/>
              </w:rPr>
              <w:t>i</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54"/>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y</w:t>
            </w:r>
            <w:r w:rsidRPr="00D71D27">
              <w:rPr>
                <w:rFonts w:ascii="Verdana" w:hAnsi="Verdana" w:cs="Arial"/>
                <w:sz w:val="20"/>
                <w:szCs w:val="20"/>
              </w:rPr>
              <w:t>s</w:t>
            </w:r>
            <w:r w:rsidRPr="00D71D27">
              <w:rPr>
                <w:rFonts w:ascii="Verdana" w:hAnsi="Verdana" w:cs="Arial"/>
                <w:spacing w:val="1"/>
                <w:sz w:val="20"/>
                <w:szCs w:val="20"/>
              </w:rPr>
              <w:t>t</w:t>
            </w:r>
            <w:r w:rsidRPr="00D71D27">
              <w:rPr>
                <w:rFonts w:ascii="Verdana" w:hAnsi="Verdana" w:cs="Arial"/>
                <w:sz w:val="20"/>
                <w:szCs w:val="20"/>
              </w:rPr>
              <w:t>em bac</w:t>
            </w:r>
            <w:r w:rsidRPr="00D71D27">
              <w:rPr>
                <w:rFonts w:ascii="Verdana" w:hAnsi="Verdana" w:cs="Arial"/>
                <w:spacing w:val="-2"/>
                <w:sz w:val="20"/>
                <w:szCs w:val="20"/>
              </w:rPr>
              <w:t>k</w:t>
            </w:r>
            <w:r w:rsidRPr="00D71D27">
              <w:rPr>
                <w:rFonts w:ascii="Verdana" w:hAnsi="Verdana" w:cs="Arial"/>
                <w:sz w:val="20"/>
                <w:szCs w:val="20"/>
              </w:rPr>
              <w:t>up</w:t>
            </w:r>
            <w:r w:rsidRPr="00D71D27">
              <w:rPr>
                <w:rFonts w:ascii="Verdana" w:hAnsi="Verdana" w:cs="Arial"/>
                <w:spacing w:val="1"/>
                <w:sz w:val="20"/>
                <w:szCs w:val="20"/>
              </w:rPr>
              <w:t>/</w:t>
            </w:r>
            <w:r w:rsidRPr="00D71D27">
              <w:rPr>
                <w:rFonts w:ascii="Verdana" w:hAnsi="Verdana" w:cs="Arial"/>
                <w:spacing w:val="-2"/>
                <w:sz w:val="20"/>
                <w:szCs w:val="20"/>
              </w:rPr>
              <w:t>r</w:t>
            </w:r>
            <w:r w:rsidRPr="00D71D27">
              <w:rPr>
                <w:rFonts w:ascii="Verdana" w:hAnsi="Verdana" w:cs="Arial"/>
                <w:sz w:val="20"/>
                <w:szCs w:val="20"/>
              </w:rPr>
              <w:t>eco</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1"/>
                <w:sz w:val="20"/>
                <w:szCs w:val="20"/>
              </w:rPr>
              <w:t>r</w:t>
            </w:r>
            <w:r w:rsidRPr="00D71D27">
              <w:rPr>
                <w:rFonts w:ascii="Verdana" w:hAnsi="Verdana" w:cs="Arial"/>
                <w:sz w:val="20"/>
                <w:szCs w:val="20"/>
              </w:rPr>
              <w:t>y</w:t>
            </w:r>
            <w:r w:rsidRPr="00D71D27">
              <w:rPr>
                <w:rFonts w:ascii="Verdana" w:hAnsi="Verdana" w:cs="Arial"/>
                <w:spacing w:val="48"/>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c</w:t>
            </w:r>
            <w:r w:rsidRPr="00D71D27">
              <w:rPr>
                <w:rFonts w:ascii="Verdana" w:hAnsi="Verdana" w:cs="Arial"/>
                <w:sz w:val="20"/>
                <w:szCs w:val="20"/>
              </w:rPr>
              <w:t>edu</w:t>
            </w:r>
            <w:r w:rsidRPr="00D71D27">
              <w:rPr>
                <w:rFonts w:ascii="Verdana" w:hAnsi="Verdana" w:cs="Arial"/>
                <w:spacing w:val="-2"/>
                <w:sz w:val="20"/>
                <w:szCs w:val="20"/>
              </w:rPr>
              <w:t>re</w:t>
            </w:r>
            <w:r w:rsidRPr="00D71D27">
              <w:rPr>
                <w:rFonts w:ascii="Verdana" w:hAnsi="Verdana" w:cs="Arial"/>
                <w:sz w:val="20"/>
                <w:szCs w:val="20"/>
              </w:rPr>
              <w:t>s</w:t>
            </w:r>
            <w:r w:rsidRPr="00D71D27">
              <w:rPr>
                <w:rFonts w:ascii="Verdana" w:hAnsi="Verdana" w:cs="Arial"/>
                <w:spacing w:val="1"/>
                <w:sz w:val="20"/>
                <w:szCs w:val="20"/>
              </w:rPr>
              <w:t>/</w:t>
            </w:r>
            <w:r w:rsidRPr="00D71D27">
              <w:rPr>
                <w:rFonts w:ascii="Verdana" w:hAnsi="Verdana" w:cs="Arial"/>
                <w:spacing w:val="-4"/>
                <w:sz w:val="20"/>
                <w:szCs w:val="20"/>
              </w:rPr>
              <w:t>m</w:t>
            </w:r>
            <w:r w:rsidRPr="00D71D27">
              <w:rPr>
                <w:rFonts w:ascii="Verdana" w:hAnsi="Verdana" w:cs="Arial"/>
                <w:sz w:val="20"/>
                <w:szCs w:val="20"/>
              </w:rPr>
              <w:t>echan</w:t>
            </w:r>
            <w:r w:rsidRPr="00D71D27">
              <w:rPr>
                <w:rFonts w:ascii="Verdana" w:hAnsi="Verdana" w:cs="Arial"/>
                <w:spacing w:val="-1"/>
                <w:sz w:val="20"/>
                <w:szCs w:val="20"/>
              </w:rPr>
              <w:t>i</w:t>
            </w:r>
            <w:r w:rsidRPr="00D71D27">
              <w:rPr>
                <w:rFonts w:ascii="Verdana" w:hAnsi="Verdana" w:cs="Arial"/>
                <w:sz w:val="20"/>
                <w:szCs w:val="20"/>
              </w:rPr>
              <w:t>s</w:t>
            </w:r>
            <w:r w:rsidRPr="00D71D27">
              <w:rPr>
                <w:rFonts w:ascii="Verdana" w:hAnsi="Verdana" w:cs="Arial"/>
                <w:spacing w:val="-4"/>
                <w:sz w:val="20"/>
                <w:szCs w:val="20"/>
              </w:rPr>
              <w:t>m</w:t>
            </w:r>
            <w:r w:rsidRPr="00D71D27">
              <w:rPr>
                <w:rFonts w:ascii="Verdana" w:hAnsi="Verdana" w:cs="Arial"/>
                <w:sz w:val="20"/>
                <w:szCs w:val="20"/>
              </w:rPr>
              <w:t>s</w:t>
            </w:r>
            <w:r w:rsidRPr="00D71D27">
              <w:rPr>
                <w:rFonts w:ascii="Verdana" w:hAnsi="Verdana" w:cs="Arial"/>
                <w:spacing w:val="51"/>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51"/>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pacing w:val="-2"/>
                <w:sz w:val="20"/>
                <w:szCs w:val="20"/>
              </w:rPr>
              <w:t>e</w:t>
            </w:r>
            <w:r w:rsidRPr="00D71D27">
              <w:rPr>
                <w:rFonts w:ascii="Verdana" w:hAnsi="Verdana" w:cs="Arial"/>
                <w:sz w:val="20"/>
                <w:szCs w:val="20"/>
              </w:rPr>
              <w:t>se</w:t>
            </w:r>
            <w:r w:rsidRPr="00D71D27">
              <w:rPr>
                <w:rFonts w:ascii="Verdana" w:hAnsi="Verdana" w:cs="Arial"/>
                <w:spacing w:val="1"/>
                <w:sz w:val="20"/>
                <w:szCs w:val="20"/>
              </w:rPr>
              <w:t>r</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49"/>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y</w:t>
            </w:r>
            <w:r w:rsidRPr="00D71D27">
              <w:rPr>
                <w:rFonts w:ascii="Verdana" w:hAnsi="Verdana" w:cs="Arial"/>
                <w:sz w:val="20"/>
                <w:szCs w:val="20"/>
              </w:rPr>
              <w:t>s</w:t>
            </w:r>
            <w:r w:rsidRPr="00D71D27">
              <w:rPr>
                <w:rFonts w:ascii="Verdana" w:hAnsi="Verdana" w:cs="Arial"/>
                <w:spacing w:val="1"/>
                <w:sz w:val="20"/>
                <w:szCs w:val="20"/>
              </w:rPr>
              <w:t>t</w:t>
            </w:r>
            <w:r w:rsidRPr="00D71D27">
              <w:rPr>
                <w:rFonts w:ascii="Verdana" w:hAnsi="Verdana" w:cs="Arial"/>
                <w:sz w:val="20"/>
                <w:szCs w:val="20"/>
              </w:rPr>
              <w:t xml:space="preserve">em </w:t>
            </w:r>
            <w:r w:rsidRPr="00D71D27">
              <w:rPr>
                <w:rFonts w:ascii="Verdana" w:hAnsi="Verdana" w:cs="Arial"/>
                <w:spacing w:val="1"/>
                <w:sz w:val="20"/>
                <w:szCs w:val="20"/>
              </w:rPr>
              <w:t>i</w:t>
            </w:r>
            <w:r w:rsidRPr="00D71D27">
              <w:rPr>
                <w:rFonts w:ascii="Verdana" w:hAnsi="Verdana" w:cs="Arial"/>
                <w:sz w:val="20"/>
                <w:szCs w:val="20"/>
              </w:rPr>
              <w:t>n</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2"/>
                <w:sz w:val="20"/>
                <w:szCs w:val="20"/>
              </w:rPr>
              <w:t>g</w:t>
            </w:r>
            <w:r w:rsidRPr="00D71D27">
              <w:rPr>
                <w:rFonts w:ascii="Verdana" w:hAnsi="Verdana" w:cs="Arial"/>
                <w:spacing w:val="1"/>
                <w:sz w:val="20"/>
                <w:szCs w:val="20"/>
              </w:rPr>
              <w:t>rit</w:t>
            </w:r>
            <w:r w:rsidRPr="00D71D27">
              <w:rPr>
                <w:rFonts w:ascii="Verdana" w:hAnsi="Verdana" w:cs="Arial"/>
                <w:sz w:val="20"/>
                <w:szCs w:val="20"/>
              </w:rPr>
              <w:t>y</w:t>
            </w:r>
            <w:r w:rsidRPr="00D71D27">
              <w:rPr>
                <w:rFonts w:ascii="Verdana" w:hAnsi="Verdana" w:cs="Arial"/>
                <w:spacing w:val="-2"/>
                <w:sz w:val="20"/>
                <w:szCs w:val="20"/>
              </w:rPr>
              <w:t xml:space="preserve"> </w:t>
            </w:r>
            <w:r w:rsidRPr="00D71D27">
              <w:rPr>
                <w:rFonts w:ascii="Verdana" w:hAnsi="Verdana" w:cs="Arial"/>
                <w:sz w:val="20"/>
                <w:szCs w:val="20"/>
              </w:rPr>
              <w:t>du</w:t>
            </w:r>
            <w:r w:rsidRPr="00D71D27">
              <w:rPr>
                <w:rFonts w:ascii="Verdana" w:hAnsi="Verdana" w:cs="Arial"/>
                <w:spacing w:val="-2"/>
                <w:sz w:val="20"/>
                <w:szCs w:val="20"/>
              </w:rPr>
              <w:t>r</w:t>
            </w:r>
            <w:r w:rsidRPr="00D71D27">
              <w:rPr>
                <w:rFonts w:ascii="Verdana" w:hAnsi="Verdana" w:cs="Arial"/>
                <w:spacing w:val="1"/>
                <w:sz w:val="20"/>
                <w:szCs w:val="20"/>
              </w:rPr>
              <w:t>i</w:t>
            </w:r>
            <w:r w:rsidRPr="00D71D27">
              <w:rPr>
                <w:rFonts w:ascii="Verdana" w:hAnsi="Verdana" w:cs="Arial"/>
                <w:sz w:val="20"/>
                <w:szCs w:val="20"/>
              </w:rPr>
              <w:t>ng</w:t>
            </w:r>
            <w:r w:rsidRPr="00D71D27">
              <w:rPr>
                <w:rFonts w:ascii="Verdana" w:hAnsi="Verdana" w:cs="Arial"/>
                <w:spacing w:val="-2"/>
                <w:sz w:val="20"/>
                <w:szCs w:val="20"/>
              </w:rPr>
              <w:t xml:space="preserve"> </w:t>
            </w:r>
            <w:r w:rsidRPr="00D71D27">
              <w:rPr>
                <w:rFonts w:ascii="Verdana" w:hAnsi="Verdana" w:cs="Arial"/>
                <w:sz w:val="20"/>
                <w:szCs w:val="20"/>
              </w:rPr>
              <w:t>d</w:t>
            </w:r>
            <w:r w:rsidRPr="00D71D27">
              <w:rPr>
                <w:rFonts w:ascii="Verdana" w:hAnsi="Verdana" w:cs="Arial"/>
                <w:spacing w:val="1"/>
                <w:sz w:val="20"/>
                <w:szCs w:val="20"/>
              </w:rPr>
              <w:t>i</w:t>
            </w:r>
            <w:r w:rsidRPr="00D71D27">
              <w:rPr>
                <w:rFonts w:ascii="Verdana" w:hAnsi="Verdana" w:cs="Arial"/>
                <w:spacing w:val="-2"/>
                <w:sz w:val="20"/>
                <w:szCs w:val="20"/>
              </w:rPr>
              <w:t>s</w:t>
            </w:r>
            <w:r w:rsidRPr="00D71D27">
              <w:rPr>
                <w:rFonts w:ascii="Verdana" w:hAnsi="Verdana" w:cs="Arial"/>
                <w:sz w:val="20"/>
                <w:szCs w:val="20"/>
              </w:rPr>
              <w:t>as</w:t>
            </w:r>
            <w:r w:rsidRPr="00D71D27">
              <w:rPr>
                <w:rFonts w:ascii="Verdana" w:hAnsi="Verdana" w:cs="Arial"/>
                <w:spacing w:val="-1"/>
                <w:sz w:val="20"/>
                <w:szCs w:val="20"/>
              </w:rPr>
              <w:t>t</w:t>
            </w:r>
            <w:r w:rsidRPr="00D71D27">
              <w:rPr>
                <w:rFonts w:ascii="Verdana" w:hAnsi="Verdana" w:cs="Arial"/>
                <w:sz w:val="20"/>
                <w:szCs w:val="20"/>
              </w:rPr>
              <w:t>er</w:t>
            </w:r>
            <w:r w:rsidRPr="00D71D27">
              <w:rPr>
                <w:rFonts w:ascii="Verdana" w:hAnsi="Verdana" w:cs="Arial"/>
                <w:spacing w:val="-1"/>
                <w:sz w:val="20"/>
                <w:szCs w:val="20"/>
              </w:rPr>
              <w:t xml:space="preserve"> </w:t>
            </w:r>
            <w:r w:rsidRPr="00D71D27">
              <w:rPr>
                <w:rFonts w:ascii="Verdana" w:hAnsi="Verdana" w:cs="Arial"/>
                <w:sz w:val="20"/>
                <w:szCs w:val="20"/>
              </w:rPr>
              <w:t>s</w:t>
            </w:r>
            <w:r w:rsidRPr="00D71D27">
              <w:rPr>
                <w:rFonts w:ascii="Verdana" w:hAnsi="Verdana" w:cs="Arial"/>
                <w:spacing w:val="-1"/>
                <w:sz w:val="20"/>
                <w:szCs w:val="20"/>
              </w:rPr>
              <w:t>it</w:t>
            </w:r>
            <w:r w:rsidRPr="00D71D27">
              <w:rPr>
                <w:rFonts w:ascii="Verdana" w:hAnsi="Verdana" w:cs="Arial"/>
                <w:sz w:val="20"/>
                <w:szCs w:val="20"/>
              </w:rPr>
              <w:t>ua</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522349" w:rsidRDefault="00522349">
      <w:pPr>
        <w:rPr>
          <w:rFonts w:ascii="Verdana" w:hAnsi="Verdana"/>
          <w:color w:val="000080"/>
          <w:sz w:val="20"/>
          <w:szCs w:val="20"/>
        </w:rPr>
      </w:pPr>
      <w:r>
        <w:rPr>
          <w:rFonts w:ascii="Verdana" w:hAnsi="Verdana"/>
          <w:color w:val="000080"/>
          <w:sz w:val="20"/>
          <w:szCs w:val="20"/>
        </w:rPr>
        <w:br w:type="page"/>
      </w: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lastRenderedPageBreak/>
        <w:t>12.11.</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F13892" w:rsidRPr="00D71D27" w:rsidRDefault="00F13892" w:rsidP="003D7704">
            <w:pPr>
              <w:rPr>
                <w:rFonts w:ascii="Verdana" w:hAnsi="Verdana" w:cs="Arial"/>
                <w:b/>
                <w:spacing w:val="1"/>
                <w:sz w:val="20"/>
                <w:szCs w:val="20"/>
              </w:rPr>
            </w:pPr>
            <w:r w:rsidRPr="00D71D27">
              <w:rPr>
                <w:rFonts w:ascii="Verdana" w:hAnsi="Verdana" w:cs="Arial"/>
                <w:b/>
                <w:spacing w:val="-1"/>
                <w:sz w:val="20"/>
                <w:szCs w:val="20"/>
              </w:rPr>
              <w:t>H</w:t>
            </w:r>
            <w:r w:rsidRPr="00D71D27">
              <w:rPr>
                <w:rFonts w:ascii="Verdana" w:hAnsi="Verdana" w:cs="Arial"/>
                <w:b/>
                <w:spacing w:val="1"/>
                <w:sz w:val="20"/>
                <w:szCs w:val="20"/>
              </w:rPr>
              <w:t>i</w:t>
            </w:r>
            <w:r w:rsidRPr="00D71D27">
              <w:rPr>
                <w:rFonts w:ascii="Verdana" w:hAnsi="Verdana" w:cs="Arial"/>
                <w:b/>
                <w:spacing w:val="-2"/>
                <w:sz w:val="20"/>
                <w:szCs w:val="20"/>
              </w:rPr>
              <w:t>g</w:t>
            </w:r>
            <w:r w:rsidRPr="00D71D27">
              <w:rPr>
                <w:rFonts w:ascii="Verdana" w:hAnsi="Verdana" w:cs="Arial"/>
                <w:b/>
                <w:sz w:val="20"/>
                <w:szCs w:val="20"/>
              </w:rPr>
              <w:t xml:space="preserve">h </w:t>
            </w:r>
            <w:r w:rsidRPr="00D71D27">
              <w:rPr>
                <w:rFonts w:ascii="Verdana" w:hAnsi="Verdana" w:cs="Arial"/>
                <w:b/>
                <w:spacing w:val="-1"/>
                <w:sz w:val="20"/>
                <w:szCs w:val="20"/>
              </w:rPr>
              <w:t>A</w:t>
            </w:r>
            <w:r w:rsidRPr="00D71D27">
              <w:rPr>
                <w:rFonts w:ascii="Verdana" w:hAnsi="Verdana" w:cs="Arial"/>
                <w:b/>
                <w:spacing w:val="-2"/>
                <w:sz w:val="20"/>
                <w:szCs w:val="20"/>
              </w:rPr>
              <w:t>v</w:t>
            </w:r>
            <w:r w:rsidRPr="00D71D27">
              <w:rPr>
                <w:rFonts w:ascii="Verdana" w:hAnsi="Verdana" w:cs="Arial"/>
                <w:b/>
                <w:sz w:val="20"/>
                <w:szCs w:val="20"/>
              </w:rPr>
              <w:t>a</w:t>
            </w:r>
            <w:r w:rsidRPr="00D71D27">
              <w:rPr>
                <w:rFonts w:ascii="Verdana" w:hAnsi="Verdana" w:cs="Arial"/>
                <w:b/>
                <w:spacing w:val="1"/>
                <w:sz w:val="20"/>
                <w:szCs w:val="20"/>
              </w:rPr>
              <w:t>il</w:t>
            </w:r>
            <w:r w:rsidRPr="00D71D27">
              <w:rPr>
                <w:rFonts w:ascii="Verdana" w:hAnsi="Verdana" w:cs="Arial"/>
                <w:b/>
                <w:sz w:val="20"/>
                <w:szCs w:val="20"/>
              </w:rPr>
              <w:t>ab</w:t>
            </w:r>
            <w:r w:rsidRPr="00D71D27">
              <w:rPr>
                <w:rFonts w:ascii="Verdana" w:hAnsi="Verdana" w:cs="Arial"/>
                <w:b/>
                <w:spacing w:val="-1"/>
                <w:sz w:val="20"/>
                <w:szCs w:val="20"/>
              </w:rPr>
              <w:t>i</w:t>
            </w:r>
            <w:r w:rsidRPr="00D71D27">
              <w:rPr>
                <w:rFonts w:ascii="Verdana" w:hAnsi="Verdana" w:cs="Arial"/>
                <w:b/>
                <w:spacing w:val="1"/>
                <w:sz w:val="20"/>
                <w:szCs w:val="20"/>
              </w:rPr>
              <w:t>l</w:t>
            </w:r>
            <w:r w:rsidRPr="00D71D27">
              <w:rPr>
                <w:rFonts w:ascii="Verdana" w:hAnsi="Verdana" w:cs="Arial"/>
                <w:b/>
                <w:spacing w:val="-1"/>
                <w:sz w:val="20"/>
                <w:szCs w:val="20"/>
              </w:rPr>
              <w:t>i</w:t>
            </w:r>
            <w:r w:rsidRPr="00D71D27">
              <w:rPr>
                <w:rFonts w:ascii="Verdana" w:hAnsi="Verdana" w:cs="Arial"/>
                <w:b/>
                <w:spacing w:val="1"/>
                <w:sz w:val="20"/>
                <w:szCs w:val="20"/>
              </w:rPr>
              <w:t>t</w:t>
            </w:r>
            <w:r w:rsidRPr="00D71D27">
              <w:rPr>
                <w:rFonts w:ascii="Verdana" w:hAnsi="Verdana" w:cs="Arial"/>
                <w:b/>
                <w:sz w:val="20"/>
                <w:szCs w:val="20"/>
              </w:rPr>
              <w:t>y</w:t>
            </w:r>
            <w:r w:rsidRPr="00D71D27">
              <w:rPr>
                <w:rFonts w:ascii="Verdana" w:hAnsi="Verdana" w:cs="Arial"/>
                <w:b/>
                <w:spacing w:val="-2"/>
                <w:sz w:val="20"/>
                <w:szCs w:val="20"/>
              </w:rPr>
              <w:t xml:space="preserve"> </w:t>
            </w:r>
            <w:r w:rsidRPr="00D71D27">
              <w:rPr>
                <w:rFonts w:ascii="Verdana" w:hAnsi="Verdana" w:cs="Arial"/>
                <w:b/>
                <w:sz w:val="20"/>
                <w:szCs w:val="20"/>
              </w:rPr>
              <w:t>suppo</w:t>
            </w:r>
            <w:r w:rsidRPr="00D71D27">
              <w:rPr>
                <w:rFonts w:ascii="Verdana" w:hAnsi="Verdana" w:cs="Arial"/>
                <w:b/>
                <w:spacing w:val="-2"/>
                <w:sz w:val="20"/>
                <w:szCs w:val="20"/>
              </w:rPr>
              <w:t>r</w:t>
            </w:r>
            <w:r w:rsidRPr="00D71D27">
              <w:rPr>
                <w:rFonts w:ascii="Verdana" w:hAnsi="Verdana" w:cs="Arial"/>
                <w:b/>
                <w:sz w:val="20"/>
                <w:szCs w:val="20"/>
              </w:rPr>
              <w:t>t</w:t>
            </w:r>
            <w:r w:rsidRPr="00D71D27">
              <w:rPr>
                <w:rFonts w:ascii="Verdana" w:hAnsi="Verdana" w:cs="Arial"/>
                <w:b/>
                <w:spacing w:val="1"/>
                <w:sz w:val="20"/>
                <w:szCs w:val="20"/>
              </w:rPr>
              <w:t>:</w:t>
            </w:r>
          </w:p>
          <w:p w:rsidR="00495271" w:rsidRPr="00D71D27" w:rsidRDefault="00F13892" w:rsidP="003D7704">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10"/>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13"/>
                <w:sz w:val="20"/>
                <w:szCs w:val="20"/>
              </w:rPr>
              <w:t xml:space="preserve"> </w:t>
            </w:r>
            <w:r w:rsidRPr="00D71D27">
              <w:rPr>
                <w:rFonts w:ascii="Verdana" w:hAnsi="Verdana" w:cs="Arial"/>
                <w:spacing w:val="-2"/>
                <w:sz w:val="20"/>
                <w:szCs w:val="20"/>
              </w:rPr>
              <w:t>s</w:t>
            </w:r>
            <w:r w:rsidRPr="00D71D27">
              <w:rPr>
                <w:rFonts w:ascii="Verdana" w:hAnsi="Verdana" w:cs="Arial"/>
                <w:sz w:val="20"/>
                <w:szCs w:val="20"/>
              </w:rPr>
              <w:t>ha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13"/>
                <w:sz w:val="20"/>
                <w:szCs w:val="20"/>
              </w:rPr>
              <w:t xml:space="preserve"> </w:t>
            </w:r>
            <w:r w:rsidRPr="00D71D27">
              <w:rPr>
                <w:rFonts w:ascii="Verdana" w:hAnsi="Verdana" w:cs="Arial"/>
                <w:spacing w:val="-2"/>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z w:val="20"/>
                <w:szCs w:val="20"/>
              </w:rPr>
              <w:t>de</w:t>
            </w:r>
            <w:r w:rsidRPr="00D71D27">
              <w:rPr>
                <w:rFonts w:ascii="Verdana" w:hAnsi="Verdana" w:cs="Arial"/>
                <w:spacing w:val="10"/>
                <w:sz w:val="20"/>
                <w:szCs w:val="20"/>
              </w:rPr>
              <w:t xml:space="preserve"> </w:t>
            </w:r>
            <w:r w:rsidRPr="00D71D27">
              <w:rPr>
                <w:rFonts w:ascii="Verdana" w:hAnsi="Verdana" w:cs="Arial"/>
                <w:sz w:val="20"/>
                <w:szCs w:val="20"/>
              </w:rPr>
              <w:t>h</w:t>
            </w:r>
            <w:r w:rsidRPr="00D71D27">
              <w:rPr>
                <w:rFonts w:ascii="Verdana" w:hAnsi="Verdana" w:cs="Arial"/>
                <w:spacing w:val="1"/>
                <w:sz w:val="20"/>
                <w:szCs w:val="20"/>
              </w:rPr>
              <w:t>i</w:t>
            </w:r>
            <w:r w:rsidRPr="00D71D27">
              <w:rPr>
                <w:rFonts w:ascii="Verdana" w:hAnsi="Verdana" w:cs="Arial"/>
                <w:spacing w:val="-2"/>
                <w:sz w:val="20"/>
                <w:szCs w:val="20"/>
              </w:rPr>
              <w:t>g</w:t>
            </w:r>
            <w:r w:rsidRPr="00D71D27">
              <w:rPr>
                <w:rFonts w:ascii="Verdana" w:hAnsi="Verdana" w:cs="Arial"/>
                <w:sz w:val="20"/>
                <w:szCs w:val="20"/>
              </w:rPr>
              <w:t>h</w:t>
            </w:r>
            <w:r w:rsidRPr="00D71D27">
              <w:rPr>
                <w:rFonts w:ascii="Verdana" w:hAnsi="Verdana" w:cs="Arial"/>
                <w:spacing w:val="12"/>
                <w:sz w:val="20"/>
                <w:szCs w:val="20"/>
              </w:rPr>
              <w:t xml:space="preserve"> </w:t>
            </w:r>
            <w:r w:rsidRPr="00D71D27">
              <w:rPr>
                <w:rFonts w:ascii="Verdana" w:hAnsi="Verdana" w:cs="Arial"/>
                <w:sz w:val="20"/>
                <w:szCs w:val="20"/>
              </w:rPr>
              <w:t>a</w:t>
            </w:r>
            <w:r w:rsidRPr="00D71D27">
              <w:rPr>
                <w:rFonts w:ascii="Verdana" w:hAnsi="Verdana" w:cs="Arial"/>
                <w:spacing w:val="-2"/>
                <w:sz w:val="20"/>
                <w:szCs w:val="20"/>
              </w:rPr>
              <w:t>v</w:t>
            </w:r>
            <w:r w:rsidRPr="00D71D27">
              <w:rPr>
                <w:rFonts w:ascii="Verdana" w:hAnsi="Verdana" w:cs="Arial"/>
                <w:sz w:val="20"/>
                <w:szCs w:val="20"/>
              </w:rPr>
              <w:t>a</w:t>
            </w:r>
            <w:r w:rsidRPr="00D71D27">
              <w:rPr>
                <w:rFonts w:ascii="Verdana" w:hAnsi="Verdana" w:cs="Arial"/>
                <w:spacing w:val="1"/>
                <w:sz w:val="20"/>
                <w:szCs w:val="20"/>
              </w:rPr>
              <w:t>i</w:t>
            </w:r>
            <w:r w:rsidRPr="00D71D27">
              <w:rPr>
                <w:rFonts w:ascii="Verdana" w:hAnsi="Verdana" w:cs="Arial"/>
                <w:spacing w:val="-1"/>
                <w:sz w:val="20"/>
                <w:szCs w:val="20"/>
              </w:rPr>
              <w:t>l</w:t>
            </w:r>
            <w:r w:rsidRPr="00D71D27">
              <w:rPr>
                <w:rFonts w:ascii="Verdana" w:hAnsi="Verdana" w:cs="Arial"/>
                <w:sz w:val="20"/>
                <w:szCs w:val="20"/>
              </w:rPr>
              <w:t>ab</w:t>
            </w:r>
            <w:r w:rsidRPr="00D71D27">
              <w:rPr>
                <w:rFonts w:ascii="Verdana" w:hAnsi="Verdana" w:cs="Arial"/>
                <w:spacing w:val="-1"/>
                <w:sz w:val="20"/>
                <w:szCs w:val="20"/>
              </w:rPr>
              <w:t>il</w:t>
            </w:r>
            <w:r w:rsidRPr="00D71D27">
              <w:rPr>
                <w:rFonts w:ascii="Verdana" w:hAnsi="Verdana" w:cs="Arial"/>
                <w:spacing w:val="1"/>
                <w:sz w:val="20"/>
                <w:szCs w:val="20"/>
              </w:rPr>
              <w:t>it</w:t>
            </w:r>
            <w:r w:rsidRPr="00D71D27">
              <w:rPr>
                <w:rFonts w:ascii="Verdana" w:hAnsi="Verdana" w:cs="Arial"/>
                <w:sz w:val="20"/>
                <w:szCs w:val="20"/>
              </w:rPr>
              <w:t>y</w:t>
            </w:r>
            <w:r w:rsidRPr="00D71D27">
              <w:rPr>
                <w:rFonts w:ascii="Verdana" w:hAnsi="Verdana" w:cs="Arial"/>
                <w:spacing w:val="10"/>
                <w:sz w:val="20"/>
                <w:szCs w:val="20"/>
              </w:rPr>
              <w:t xml:space="preserve"> </w:t>
            </w:r>
            <w:r w:rsidRPr="00D71D27">
              <w:rPr>
                <w:rFonts w:ascii="Verdana" w:hAnsi="Verdana" w:cs="Arial"/>
                <w:spacing w:val="1"/>
                <w:sz w:val="20"/>
                <w:szCs w:val="20"/>
              </w:rPr>
              <w:t>f</w:t>
            </w:r>
            <w:r w:rsidRPr="00D71D27">
              <w:rPr>
                <w:rFonts w:ascii="Verdana" w:hAnsi="Verdana" w:cs="Arial"/>
                <w:spacing w:val="-2"/>
                <w:sz w:val="20"/>
                <w:szCs w:val="20"/>
              </w:rPr>
              <w:t>e</w:t>
            </w:r>
            <w:r w:rsidRPr="00D71D27">
              <w:rPr>
                <w:rFonts w:ascii="Verdana" w:hAnsi="Verdana" w:cs="Arial"/>
                <w:sz w:val="20"/>
                <w:szCs w:val="20"/>
              </w:rPr>
              <w:t>a</w:t>
            </w:r>
            <w:r w:rsidRPr="00D71D27">
              <w:rPr>
                <w:rFonts w:ascii="Verdana" w:hAnsi="Verdana" w:cs="Arial"/>
                <w:spacing w:val="1"/>
                <w:sz w:val="20"/>
                <w:szCs w:val="20"/>
              </w:rPr>
              <w:t>t</w:t>
            </w:r>
            <w:r w:rsidRPr="00D71D27">
              <w:rPr>
                <w:rFonts w:ascii="Verdana" w:hAnsi="Verdana" w:cs="Arial"/>
                <w:spacing w:val="-2"/>
                <w:sz w:val="20"/>
                <w:szCs w:val="20"/>
              </w:rPr>
              <w:t>u</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10"/>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10"/>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pacing w:val="-2"/>
                <w:sz w:val="20"/>
                <w:szCs w:val="20"/>
              </w:rPr>
              <w:t>o</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2"/>
                <w:sz w:val="20"/>
                <w:szCs w:val="20"/>
              </w:rPr>
              <w:t>c</w:t>
            </w:r>
            <w:r w:rsidRPr="00D71D27">
              <w:rPr>
                <w:rFonts w:ascii="Verdana" w:hAnsi="Verdana" w:cs="Arial"/>
                <w:sz w:val="20"/>
                <w:szCs w:val="20"/>
              </w:rPr>
              <w:t xml:space="preserve">t </w:t>
            </w:r>
            <w:r w:rsidRPr="00D71D27">
              <w:rPr>
                <w:rFonts w:ascii="Verdana" w:hAnsi="Verdana" w:cs="Arial"/>
                <w:spacing w:val="1"/>
                <w:sz w:val="20"/>
                <w:szCs w:val="20"/>
              </w:rPr>
              <w:t>fr</w:t>
            </w:r>
            <w:r w:rsidRPr="00D71D27">
              <w:rPr>
                <w:rFonts w:ascii="Verdana" w:hAnsi="Verdana" w:cs="Arial"/>
                <w:sz w:val="20"/>
                <w:szCs w:val="20"/>
              </w:rPr>
              <w:t>om</w:t>
            </w:r>
            <w:r w:rsidRPr="00D71D27">
              <w:rPr>
                <w:rFonts w:ascii="Verdana" w:hAnsi="Verdana" w:cs="Arial"/>
                <w:spacing w:val="-4"/>
                <w:sz w:val="20"/>
                <w:szCs w:val="20"/>
              </w:rPr>
              <w:t xml:space="preserve"> </w:t>
            </w:r>
            <w:r w:rsidRPr="00D71D27">
              <w:rPr>
                <w:rFonts w:ascii="Verdana" w:hAnsi="Verdana" w:cs="Arial"/>
                <w:sz w:val="20"/>
                <w:szCs w:val="20"/>
              </w:rPr>
              <w:t>s</w:t>
            </w:r>
            <w:r w:rsidRPr="00D71D27">
              <w:rPr>
                <w:rFonts w:ascii="Verdana" w:hAnsi="Verdana" w:cs="Arial"/>
                <w:spacing w:val="1"/>
                <w:sz w:val="20"/>
                <w:szCs w:val="20"/>
              </w:rPr>
              <w:t>i</w:t>
            </w:r>
            <w:r w:rsidRPr="00D71D27">
              <w:rPr>
                <w:rFonts w:ascii="Verdana" w:hAnsi="Verdana" w:cs="Arial"/>
                <w:sz w:val="20"/>
                <w:szCs w:val="20"/>
              </w:rPr>
              <w:t>n</w:t>
            </w:r>
            <w:r w:rsidRPr="00D71D27">
              <w:rPr>
                <w:rFonts w:ascii="Verdana" w:hAnsi="Verdana" w:cs="Arial"/>
                <w:spacing w:val="-2"/>
                <w:sz w:val="20"/>
                <w:szCs w:val="20"/>
              </w:rPr>
              <w:t>g</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z w:val="20"/>
                <w:szCs w:val="20"/>
              </w:rPr>
              <w:t>p</w:t>
            </w:r>
            <w:r w:rsidRPr="00D71D27">
              <w:rPr>
                <w:rFonts w:ascii="Verdana" w:hAnsi="Verdana" w:cs="Arial"/>
                <w:spacing w:val="-2"/>
                <w:sz w:val="20"/>
                <w:szCs w:val="20"/>
              </w:rPr>
              <w:t>o</w:t>
            </w:r>
            <w:r w:rsidRPr="00D71D27">
              <w:rPr>
                <w:rFonts w:ascii="Verdana" w:hAnsi="Verdana" w:cs="Arial"/>
                <w:spacing w:val="1"/>
                <w:sz w:val="20"/>
                <w:szCs w:val="20"/>
              </w:rPr>
              <w:t>i</w:t>
            </w:r>
            <w:r w:rsidRPr="00D71D27">
              <w:rPr>
                <w:rFonts w:ascii="Verdana" w:hAnsi="Verdana" w:cs="Arial"/>
                <w:spacing w:val="-2"/>
                <w:sz w:val="20"/>
                <w:szCs w:val="20"/>
              </w:rPr>
              <w:t>n</w:t>
            </w:r>
            <w:r w:rsidRPr="00D71D27">
              <w:rPr>
                <w:rFonts w:ascii="Verdana" w:hAnsi="Verdana" w:cs="Arial"/>
                <w:sz w:val="20"/>
                <w:szCs w:val="20"/>
              </w:rPr>
              <w:t>t</w:t>
            </w:r>
            <w:r w:rsidRPr="00D71D27">
              <w:rPr>
                <w:rFonts w:ascii="Verdana" w:hAnsi="Verdana" w:cs="Arial"/>
                <w:spacing w:val="1"/>
                <w:sz w:val="20"/>
                <w:szCs w:val="20"/>
              </w:rPr>
              <w:t xml:space="preserve"> </w:t>
            </w:r>
            <w:r w:rsidRPr="00D71D27">
              <w:rPr>
                <w:rFonts w:ascii="Verdana" w:hAnsi="Verdana" w:cs="Arial"/>
                <w:sz w:val="20"/>
                <w:szCs w:val="20"/>
              </w:rPr>
              <w:t>of</w:t>
            </w:r>
            <w:r w:rsidRPr="00D71D27">
              <w:rPr>
                <w:rFonts w:ascii="Verdana" w:hAnsi="Verdana" w:cs="Arial"/>
                <w:spacing w:val="-1"/>
                <w:sz w:val="20"/>
                <w:szCs w:val="20"/>
              </w:rPr>
              <w:t xml:space="preserve"> </w:t>
            </w:r>
            <w:r w:rsidRPr="00D71D27">
              <w:rPr>
                <w:rFonts w:ascii="Verdana" w:hAnsi="Verdana" w:cs="Arial"/>
                <w:spacing w:val="1"/>
                <w:sz w:val="20"/>
                <w:szCs w:val="20"/>
              </w:rPr>
              <w:t>f</w:t>
            </w:r>
            <w:r w:rsidRPr="00D71D27">
              <w:rPr>
                <w:rFonts w:ascii="Verdana" w:hAnsi="Verdana" w:cs="Arial"/>
                <w:spacing w:val="-2"/>
                <w:sz w:val="20"/>
                <w:szCs w:val="20"/>
              </w:rPr>
              <w:t>a</w:t>
            </w:r>
            <w:r w:rsidRPr="00D71D27">
              <w:rPr>
                <w:rFonts w:ascii="Verdana" w:hAnsi="Verdana" w:cs="Arial"/>
                <w:spacing w:val="1"/>
                <w:sz w:val="20"/>
                <w:szCs w:val="20"/>
              </w:rPr>
              <w:t>il</w:t>
            </w:r>
            <w:r w:rsidRPr="00D71D27">
              <w:rPr>
                <w:rFonts w:ascii="Verdana" w:hAnsi="Verdana" w:cs="Arial"/>
                <w:spacing w:val="-2"/>
                <w:sz w:val="20"/>
                <w:szCs w:val="20"/>
              </w:rPr>
              <w:t>u</w:t>
            </w:r>
            <w:r w:rsidRPr="00D71D27">
              <w:rPr>
                <w:rFonts w:ascii="Verdana" w:hAnsi="Verdana" w:cs="Arial"/>
                <w:spacing w:val="1"/>
                <w:sz w:val="20"/>
                <w:szCs w:val="20"/>
              </w:rPr>
              <w:t>r</w:t>
            </w:r>
            <w:r w:rsidRPr="00D71D27">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3D7704">
            <w:pPr>
              <w:snapToGrid w:val="0"/>
              <w:spacing w:line="360" w:lineRule="auto"/>
              <w:rPr>
                <w:rFonts w:ascii="Verdana" w:hAnsi="Verdana" w:cs="Verdana"/>
                <w:b/>
                <w:sz w:val="20"/>
                <w:szCs w:val="20"/>
                <w:shd w:val="clear" w:color="auto" w:fill="FF00FF"/>
              </w:rPr>
            </w:pPr>
          </w:p>
        </w:tc>
      </w:tr>
    </w:tbl>
    <w:p w:rsidR="00522349" w:rsidRDefault="00522349"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12.12.</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E03A00" w:rsidRPr="00D71D27" w:rsidRDefault="00E03A00" w:rsidP="00E03A00">
            <w:pPr>
              <w:widowControl w:val="0"/>
              <w:autoSpaceDE w:val="0"/>
              <w:autoSpaceDN w:val="0"/>
              <w:adjustRightInd w:val="0"/>
              <w:spacing w:line="248" w:lineRule="exact"/>
              <w:ind w:left="33"/>
              <w:rPr>
                <w:rFonts w:ascii="Verdana" w:hAnsi="Verdana" w:cs="Arial"/>
                <w:b/>
                <w:sz w:val="20"/>
                <w:szCs w:val="20"/>
              </w:rPr>
            </w:pPr>
            <w:r w:rsidRPr="00D71D27">
              <w:rPr>
                <w:rFonts w:ascii="Verdana" w:hAnsi="Verdana" w:cs="Arial"/>
                <w:b/>
                <w:sz w:val="20"/>
                <w:szCs w:val="20"/>
              </w:rPr>
              <w:t>P</w:t>
            </w:r>
            <w:r w:rsidRPr="00D71D27">
              <w:rPr>
                <w:rFonts w:ascii="Verdana" w:hAnsi="Verdana" w:cs="Arial"/>
                <w:b/>
                <w:spacing w:val="1"/>
                <w:sz w:val="20"/>
                <w:szCs w:val="20"/>
              </w:rPr>
              <w:t>r</w:t>
            </w:r>
            <w:r w:rsidRPr="00D71D27">
              <w:rPr>
                <w:rFonts w:ascii="Verdana" w:hAnsi="Verdana" w:cs="Arial"/>
                <w:b/>
                <w:sz w:val="20"/>
                <w:szCs w:val="20"/>
              </w:rPr>
              <w:t>o</w:t>
            </w:r>
            <w:r w:rsidRPr="00D71D27">
              <w:rPr>
                <w:rFonts w:ascii="Verdana" w:hAnsi="Verdana" w:cs="Arial"/>
                <w:b/>
                <w:spacing w:val="-2"/>
                <w:sz w:val="20"/>
                <w:szCs w:val="20"/>
              </w:rPr>
              <w:t>f</w:t>
            </w:r>
            <w:r w:rsidRPr="00D71D27">
              <w:rPr>
                <w:rFonts w:ascii="Verdana" w:hAnsi="Verdana" w:cs="Arial"/>
                <w:b/>
                <w:spacing w:val="1"/>
                <w:sz w:val="20"/>
                <w:szCs w:val="20"/>
              </w:rPr>
              <w:t>i</w:t>
            </w:r>
            <w:r w:rsidRPr="00D71D27">
              <w:rPr>
                <w:rFonts w:ascii="Verdana" w:hAnsi="Verdana" w:cs="Arial"/>
                <w:b/>
                <w:spacing w:val="-1"/>
                <w:sz w:val="20"/>
                <w:szCs w:val="20"/>
              </w:rPr>
              <w:t>l</w:t>
            </w:r>
            <w:r w:rsidRPr="00D71D27">
              <w:rPr>
                <w:rFonts w:ascii="Verdana" w:hAnsi="Verdana" w:cs="Arial"/>
                <w:b/>
                <w:spacing w:val="1"/>
                <w:sz w:val="20"/>
                <w:szCs w:val="20"/>
              </w:rPr>
              <w:t>i</w:t>
            </w:r>
            <w:r w:rsidRPr="00D71D27">
              <w:rPr>
                <w:rFonts w:ascii="Verdana" w:hAnsi="Verdana" w:cs="Arial"/>
                <w:b/>
                <w:sz w:val="20"/>
                <w:szCs w:val="20"/>
              </w:rPr>
              <w:t>ng</w:t>
            </w:r>
            <w:r w:rsidRPr="00D71D27">
              <w:rPr>
                <w:rFonts w:ascii="Verdana" w:hAnsi="Verdana" w:cs="Arial"/>
                <w:b/>
                <w:spacing w:val="31"/>
                <w:sz w:val="20"/>
                <w:szCs w:val="20"/>
              </w:rPr>
              <w:t xml:space="preserve"> </w:t>
            </w:r>
            <w:r w:rsidRPr="00D71D27">
              <w:rPr>
                <w:rFonts w:ascii="Verdana" w:hAnsi="Verdana" w:cs="Arial"/>
                <w:b/>
                <w:spacing w:val="1"/>
                <w:sz w:val="20"/>
                <w:szCs w:val="20"/>
              </w:rPr>
              <w:t>i</w:t>
            </w:r>
            <w:r w:rsidRPr="00D71D27">
              <w:rPr>
                <w:rFonts w:ascii="Verdana" w:hAnsi="Verdana" w:cs="Arial"/>
                <w:b/>
                <w:sz w:val="20"/>
                <w:szCs w:val="20"/>
              </w:rPr>
              <w:t>n</w:t>
            </w:r>
            <w:r w:rsidRPr="00D71D27">
              <w:rPr>
                <w:rFonts w:ascii="Verdana" w:hAnsi="Verdana" w:cs="Arial"/>
                <w:b/>
                <w:spacing w:val="31"/>
                <w:sz w:val="20"/>
                <w:szCs w:val="20"/>
              </w:rPr>
              <w:t xml:space="preserve"> </w:t>
            </w:r>
            <w:r w:rsidRPr="00D71D27">
              <w:rPr>
                <w:rFonts w:ascii="Verdana" w:hAnsi="Verdana" w:cs="Arial"/>
                <w:b/>
                <w:sz w:val="20"/>
                <w:szCs w:val="20"/>
              </w:rPr>
              <w:t>p</w:t>
            </w:r>
            <w:r w:rsidRPr="00D71D27">
              <w:rPr>
                <w:rFonts w:ascii="Verdana" w:hAnsi="Verdana" w:cs="Arial"/>
                <w:b/>
                <w:spacing w:val="1"/>
                <w:sz w:val="20"/>
                <w:szCs w:val="20"/>
              </w:rPr>
              <w:t>r</w:t>
            </w:r>
            <w:r w:rsidRPr="00D71D27">
              <w:rPr>
                <w:rFonts w:ascii="Verdana" w:hAnsi="Verdana" w:cs="Arial"/>
                <w:b/>
                <w:sz w:val="20"/>
                <w:szCs w:val="20"/>
              </w:rPr>
              <w:t>o</w:t>
            </w:r>
            <w:r w:rsidRPr="00D71D27">
              <w:rPr>
                <w:rFonts w:ascii="Verdana" w:hAnsi="Verdana" w:cs="Arial"/>
                <w:b/>
                <w:spacing w:val="-2"/>
                <w:sz w:val="20"/>
                <w:szCs w:val="20"/>
              </w:rPr>
              <w:t>d</w:t>
            </w:r>
            <w:r w:rsidRPr="00D71D27">
              <w:rPr>
                <w:rFonts w:ascii="Verdana" w:hAnsi="Verdana" w:cs="Arial"/>
                <w:b/>
                <w:sz w:val="20"/>
                <w:szCs w:val="20"/>
              </w:rPr>
              <w:t>uc</w:t>
            </w:r>
            <w:r w:rsidRPr="00D71D27">
              <w:rPr>
                <w:rFonts w:ascii="Verdana" w:hAnsi="Verdana" w:cs="Arial"/>
                <w:b/>
                <w:spacing w:val="-1"/>
                <w:sz w:val="20"/>
                <w:szCs w:val="20"/>
              </w:rPr>
              <w:t>t</w:t>
            </w:r>
            <w:r w:rsidRPr="00D71D27">
              <w:rPr>
                <w:rFonts w:ascii="Verdana" w:hAnsi="Verdana" w:cs="Arial"/>
                <w:b/>
                <w:spacing w:val="1"/>
                <w:sz w:val="20"/>
                <w:szCs w:val="20"/>
              </w:rPr>
              <w:t>i</w:t>
            </w:r>
            <w:r w:rsidRPr="00D71D27">
              <w:rPr>
                <w:rFonts w:ascii="Verdana" w:hAnsi="Verdana" w:cs="Arial"/>
                <w:b/>
                <w:sz w:val="20"/>
                <w:szCs w:val="20"/>
              </w:rPr>
              <w:t>on</w:t>
            </w:r>
            <w:r w:rsidRPr="00D71D27">
              <w:rPr>
                <w:rFonts w:ascii="Verdana" w:hAnsi="Verdana" w:cs="Arial"/>
                <w:b/>
                <w:spacing w:val="31"/>
                <w:sz w:val="20"/>
                <w:szCs w:val="20"/>
              </w:rPr>
              <w:t xml:space="preserve"> </w:t>
            </w:r>
            <w:r w:rsidRPr="00D71D27">
              <w:rPr>
                <w:rFonts w:ascii="Verdana" w:hAnsi="Verdana" w:cs="Arial"/>
                <w:b/>
                <w:sz w:val="20"/>
                <w:szCs w:val="20"/>
              </w:rPr>
              <w:t>e</w:t>
            </w:r>
            <w:r w:rsidRPr="00D71D27">
              <w:rPr>
                <w:rFonts w:ascii="Verdana" w:hAnsi="Verdana" w:cs="Arial"/>
                <w:b/>
                <w:spacing w:val="-3"/>
                <w:sz w:val="20"/>
                <w:szCs w:val="20"/>
              </w:rPr>
              <w:t>n</w:t>
            </w:r>
            <w:r w:rsidRPr="00D71D27">
              <w:rPr>
                <w:rFonts w:ascii="Verdana" w:hAnsi="Verdana" w:cs="Arial"/>
                <w:b/>
                <w:spacing w:val="-2"/>
                <w:sz w:val="20"/>
                <w:szCs w:val="20"/>
              </w:rPr>
              <w:t>v</w:t>
            </w:r>
            <w:r w:rsidRPr="00D71D27">
              <w:rPr>
                <w:rFonts w:ascii="Verdana" w:hAnsi="Verdana" w:cs="Arial"/>
                <w:b/>
                <w:spacing w:val="1"/>
                <w:sz w:val="20"/>
                <w:szCs w:val="20"/>
              </w:rPr>
              <w:t>ir</w:t>
            </w:r>
            <w:r w:rsidRPr="00D71D27">
              <w:rPr>
                <w:rFonts w:ascii="Verdana" w:hAnsi="Verdana" w:cs="Arial"/>
                <w:b/>
                <w:sz w:val="20"/>
                <w:szCs w:val="20"/>
              </w:rPr>
              <w:t>on</w:t>
            </w:r>
            <w:r w:rsidRPr="00D71D27">
              <w:rPr>
                <w:rFonts w:ascii="Verdana" w:hAnsi="Verdana" w:cs="Arial"/>
                <w:b/>
                <w:spacing w:val="-4"/>
                <w:sz w:val="20"/>
                <w:szCs w:val="20"/>
              </w:rPr>
              <w:t>m</w:t>
            </w:r>
            <w:r w:rsidRPr="00D71D27">
              <w:rPr>
                <w:rFonts w:ascii="Verdana" w:hAnsi="Verdana" w:cs="Arial"/>
                <w:b/>
                <w:sz w:val="20"/>
                <w:szCs w:val="20"/>
              </w:rPr>
              <w:t>ent:</w:t>
            </w:r>
          </w:p>
          <w:p w:rsidR="00495271" w:rsidRPr="00D71D27" w:rsidRDefault="00E03A00" w:rsidP="00E03A00">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 xml:space="preserve">he </w:t>
            </w:r>
            <w:r w:rsidRPr="00D71D27">
              <w:rPr>
                <w:rFonts w:ascii="Verdana" w:hAnsi="Verdana" w:cs="Arial"/>
                <w:spacing w:val="-3"/>
                <w:sz w:val="20"/>
                <w:szCs w:val="20"/>
              </w:rPr>
              <w:t>S</w:t>
            </w:r>
            <w:r w:rsidRPr="00D71D27">
              <w:rPr>
                <w:rFonts w:ascii="Verdana" w:hAnsi="Verdana" w:cs="Arial"/>
                <w:sz w:val="20"/>
                <w:szCs w:val="20"/>
              </w:rPr>
              <w:t>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16"/>
                <w:sz w:val="20"/>
                <w:szCs w:val="20"/>
              </w:rPr>
              <w:t xml:space="preserve"> </w:t>
            </w:r>
            <w:r w:rsidRPr="00D71D27">
              <w:rPr>
                <w:rFonts w:ascii="Verdana" w:hAnsi="Verdana" w:cs="Arial"/>
                <w:sz w:val="20"/>
                <w:szCs w:val="20"/>
              </w:rPr>
              <w:t>sh</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14"/>
                <w:sz w:val="20"/>
                <w:szCs w:val="20"/>
              </w:rPr>
              <w:t xml:space="preserve"> </w:t>
            </w:r>
            <w:r w:rsidRPr="00D71D27">
              <w:rPr>
                <w:rFonts w:ascii="Verdana" w:hAnsi="Verdana" w:cs="Arial"/>
                <w:sz w:val="20"/>
                <w:szCs w:val="20"/>
              </w:rPr>
              <w:t>p</w:t>
            </w:r>
            <w:r w:rsidRPr="00D71D27">
              <w:rPr>
                <w:rFonts w:ascii="Verdana" w:hAnsi="Verdana" w:cs="Arial"/>
                <w:spacing w:val="-2"/>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z w:val="20"/>
                <w:szCs w:val="20"/>
              </w:rPr>
              <w:t>de</w:t>
            </w:r>
            <w:r w:rsidRPr="00D71D27">
              <w:rPr>
                <w:rFonts w:ascii="Verdana" w:hAnsi="Verdana" w:cs="Arial"/>
                <w:spacing w:val="16"/>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pacing w:val="-2"/>
                <w:sz w:val="20"/>
                <w:szCs w:val="20"/>
              </w:rPr>
              <w:t>o</w:t>
            </w:r>
            <w:r w:rsidRPr="00D71D27">
              <w:rPr>
                <w:rFonts w:ascii="Verdana" w:hAnsi="Verdana" w:cs="Arial"/>
                <w:spacing w:val="1"/>
                <w:sz w:val="20"/>
                <w:szCs w:val="20"/>
              </w:rPr>
              <w:t>f</w:t>
            </w:r>
            <w:r w:rsidRPr="00D71D27">
              <w:rPr>
                <w:rFonts w:ascii="Verdana" w:hAnsi="Verdana" w:cs="Arial"/>
                <w:spacing w:val="-1"/>
                <w:sz w:val="20"/>
                <w:szCs w:val="20"/>
              </w:rPr>
              <w:t>i</w:t>
            </w:r>
            <w:r w:rsidRPr="00D71D27">
              <w:rPr>
                <w:rFonts w:ascii="Verdana" w:hAnsi="Verdana" w:cs="Arial"/>
                <w:spacing w:val="1"/>
                <w:sz w:val="20"/>
                <w:szCs w:val="20"/>
              </w:rPr>
              <w:t>li</w:t>
            </w:r>
            <w:r w:rsidRPr="00D71D27">
              <w:rPr>
                <w:rFonts w:ascii="Verdana" w:hAnsi="Verdana" w:cs="Arial"/>
                <w:sz w:val="20"/>
                <w:szCs w:val="20"/>
              </w:rPr>
              <w:t>ng</w:t>
            </w:r>
            <w:r w:rsidRPr="00D71D27">
              <w:rPr>
                <w:rFonts w:ascii="Verdana" w:hAnsi="Verdana" w:cs="Arial"/>
                <w:spacing w:val="13"/>
                <w:sz w:val="20"/>
                <w:szCs w:val="20"/>
              </w:rPr>
              <w:t xml:space="preserve"> </w:t>
            </w:r>
            <w:r w:rsidRPr="00D71D27">
              <w:rPr>
                <w:rFonts w:ascii="Verdana" w:hAnsi="Verdana" w:cs="Arial"/>
                <w:spacing w:val="1"/>
                <w:sz w:val="20"/>
                <w:szCs w:val="20"/>
              </w:rPr>
              <w:t>i</w:t>
            </w:r>
            <w:r w:rsidRPr="00D71D27">
              <w:rPr>
                <w:rFonts w:ascii="Verdana" w:hAnsi="Verdana" w:cs="Arial"/>
                <w:sz w:val="20"/>
                <w:szCs w:val="20"/>
              </w:rPr>
              <w:t xml:space="preserve">n </w:t>
            </w:r>
            <w:r w:rsidRPr="00D71D27">
              <w:rPr>
                <w:rFonts w:ascii="Verdana" w:hAnsi="Verdana" w:cs="Arial"/>
                <w:spacing w:val="-2"/>
                <w:sz w:val="20"/>
                <w:szCs w:val="20"/>
              </w:rPr>
              <w:t>p</w:t>
            </w:r>
            <w:r w:rsidRPr="00D71D27">
              <w:rPr>
                <w:rFonts w:ascii="Verdana" w:hAnsi="Verdana" w:cs="Arial"/>
                <w:spacing w:val="1"/>
                <w:sz w:val="20"/>
                <w:szCs w:val="20"/>
              </w:rPr>
              <w:t>r</w:t>
            </w:r>
            <w:r w:rsidRPr="00D71D27">
              <w:rPr>
                <w:rFonts w:ascii="Verdana" w:hAnsi="Verdana" w:cs="Arial"/>
                <w:spacing w:val="-2"/>
                <w:sz w:val="20"/>
                <w:szCs w:val="20"/>
              </w:rPr>
              <w:t>o</w:t>
            </w:r>
            <w:r w:rsidRPr="00D71D27">
              <w:rPr>
                <w:rFonts w:ascii="Verdana" w:hAnsi="Verdana" w:cs="Arial"/>
                <w:sz w:val="20"/>
                <w:szCs w:val="20"/>
              </w:rPr>
              <w:t>duc</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 en</w:t>
            </w:r>
            <w:r w:rsidRPr="00D71D27">
              <w:rPr>
                <w:rFonts w:ascii="Verdana" w:hAnsi="Verdana" w:cs="Arial"/>
                <w:spacing w:val="-2"/>
                <w:sz w:val="20"/>
                <w:szCs w:val="20"/>
              </w:rPr>
              <w:t>v</w:t>
            </w:r>
            <w:r w:rsidRPr="00D71D27">
              <w:rPr>
                <w:rFonts w:ascii="Verdana" w:hAnsi="Verdana" w:cs="Arial"/>
                <w:spacing w:val="1"/>
                <w:sz w:val="20"/>
                <w:szCs w:val="20"/>
              </w:rPr>
              <w:t>ir</w:t>
            </w:r>
            <w:r w:rsidRPr="00D71D27">
              <w:rPr>
                <w:rFonts w:ascii="Verdana" w:hAnsi="Verdana" w:cs="Arial"/>
                <w:sz w:val="20"/>
                <w:szCs w:val="20"/>
              </w:rPr>
              <w:t>on</w:t>
            </w:r>
            <w:r w:rsidRPr="00D71D27">
              <w:rPr>
                <w:rFonts w:ascii="Verdana" w:hAnsi="Verdana" w:cs="Arial"/>
                <w:spacing w:val="-4"/>
                <w:sz w:val="20"/>
                <w:szCs w:val="20"/>
              </w:rPr>
              <w:t>m</w:t>
            </w:r>
            <w:r w:rsidRPr="00D71D27">
              <w:rPr>
                <w:rFonts w:ascii="Verdana" w:hAnsi="Verdana" w:cs="Arial"/>
                <w:sz w:val="20"/>
                <w:szCs w:val="20"/>
              </w:rPr>
              <w:t>ent</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12.13.</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0E33EA" w:rsidRPr="00D71D27" w:rsidRDefault="000E33EA" w:rsidP="003D7704">
            <w:pPr>
              <w:rPr>
                <w:rFonts w:ascii="Verdana" w:hAnsi="Verdana" w:cs="Arial"/>
                <w:b/>
                <w:spacing w:val="-2"/>
                <w:sz w:val="20"/>
                <w:szCs w:val="20"/>
              </w:rPr>
            </w:pPr>
            <w:r w:rsidRPr="00D71D27">
              <w:rPr>
                <w:rFonts w:ascii="Verdana" w:hAnsi="Verdana" w:cs="Arial"/>
                <w:b/>
                <w:sz w:val="20"/>
                <w:szCs w:val="20"/>
              </w:rPr>
              <w:t>Low</w:t>
            </w:r>
            <w:r w:rsidRPr="00D71D27">
              <w:rPr>
                <w:rFonts w:ascii="Verdana" w:hAnsi="Verdana" w:cs="Arial"/>
                <w:b/>
                <w:spacing w:val="-3"/>
                <w:sz w:val="20"/>
                <w:szCs w:val="20"/>
              </w:rPr>
              <w:t xml:space="preserve"> </w:t>
            </w:r>
            <w:r w:rsidRPr="00D71D27">
              <w:rPr>
                <w:rFonts w:ascii="Verdana" w:hAnsi="Verdana" w:cs="Arial"/>
                <w:b/>
                <w:sz w:val="20"/>
                <w:szCs w:val="20"/>
              </w:rPr>
              <w:t>ove</w:t>
            </w:r>
            <w:r w:rsidRPr="00D71D27">
              <w:rPr>
                <w:rFonts w:ascii="Verdana" w:hAnsi="Verdana" w:cs="Arial"/>
                <w:b/>
                <w:spacing w:val="1"/>
                <w:sz w:val="20"/>
                <w:szCs w:val="20"/>
              </w:rPr>
              <w:t>r</w:t>
            </w:r>
            <w:r w:rsidRPr="00D71D27">
              <w:rPr>
                <w:rFonts w:ascii="Verdana" w:hAnsi="Verdana" w:cs="Arial"/>
                <w:b/>
                <w:sz w:val="20"/>
                <w:szCs w:val="20"/>
              </w:rPr>
              <w:t>head</w:t>
            </w:r>
            <w:r w:rsidRPr="00D71D27">
              <w:rPr>
                <w:rFonts w:ascii="Verdana" w:hAnsi="Verdana" w:cs="Arial"/>
                <w:b/>
                <w:spacing w:val="-2"/>
                <w:sz w:val="20"/>
                <w:szCs w:val="20"/>
              </w:rPr>
              <w:t>:</w:t>
            </w:r>
          </w:p>
          <w:p w:rsidR="00495271" w:rsidRPr="00D71D27" w:rsidRDefault="000E33EA" w:rsidP="000E33EA">
            <w:pPr>
              <w:widowControl w:val="0"/>
              <w:autoSpaceDE w:val="0"/>
              <w:autoSpaceDN w:val="0"/>
              <w:adjustRightInd w:val="0"/>
              <w:spacing w:line="248" w:lineRule="exact"/>
              <w:ind w:left="33"/>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13"/>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o</w:t>
            </w:r>
            <w:r w:rsidRPr="00D71D27">
              <w:rPr>
                <w:rFonts w:ascii="Verdana" w:hAnsi="Verdana" w:cs="Arial"/>
                <w:spacing w:val="1"/>
                <w:sz w:val="20"/>
                <w:szCs w:val="20"/>
              </w:rPr>
              <w:t>ft</w:t>
            </w:r>
            <w:r w:rsidRPr="00D71D27">
              <w:rPr>
                <w:rFonts w:ascii="Verdana" w:hAnsi="Verdana" w:cs="Arial"/>
                <w:spacing w:val="-3"/>
                <w:sz w:val="20"/>
                <w:szCs w:val="20"/>
              </w:rPr>
              <w:t>w</w:t>
            </w:r>
            <w:r w:rsidRPr="00D71D27">
              <w:rPr>
                <w:rFonts w:ascii="Verdana" w:hAnsi="Verdana" w:cs="Arial"/>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13"/>
                <w:sz w:val="20"/>
                <w:szCs w:val="20"/>
              </w:rPr>
              <w:t xml:space="preserve"> </w:t>
            </w:r>
            <w:r w:rsidRPr="00D71D27">
              <w:rPr>
                <w:rFonts w:ascii="Verdana" w:hAnsi="Verdana" w:cs="Arial"/>
                <w:spacing w:val="-2"/>
                <w:sz w:val="20"/>
                <w:szCs w:val="20"/>
              </w:rPr>
              <w:t>s</w:t>
            </w:r>
            <w:r w:rsidRPr="00D71D27">
              <w:rPr>
                <w:rFonts w:ascii="Verdana" w:hAnsi="Verdana" w:cs="Arial"/>
                <w:sz w:val="20"/>
                <w:szCs w:val="20"/>
              </w:rPr>
              <w:t>ha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13"/>
                <w:sz w:val="20"/>
                <w:szCs w:val="20"/>
              </w:rPr>
              <w:t xml:space="preserve"> </w:t>
            </w:r>
            <w:r w:rsidRPr="00D71D27">
              <w:rPr>
                <w:rFonts w:ascii="Verdana" w:hAnsi="Verdana" w:cs="Arial"/>
                <w:sz w:val="20"/>
                <w:szCs w:val="20"/>
              </w:rPr>
              <w:t xml:space="preserve">be </w:t>
            </w:r>
            <w:r w:rsidRPr="00D71D27">
              <w:rPr>
                <w:rFonts w:ascii="Verdana" w:hAnsi="Verdana" w:cs="Arial"/>
                <w:spacing w:val="-1"/>
                <w:sz w:val="20"/>
                <w:szCs w:val="20"/>
              </w:rPr>
              <w:t>l</w:t>
            </w:r>
            <w:r w:rsidRPr="00D71D27">
              <w:rPr>
                <w:rFonts w:ascii="Verdana" w:hAnsi="Verdana" w:cs="Arial"/>
                <w:spacing w:val="-2"/>
                <w:sz w:val="20"/>
                <w:szCs w:val="20"/>
              </w:rPr>
              <w:t>o</w:t>
            </w:r>
            <w:r w:rsidRPr="00D71D27">
              <w:rPr>
                <w:rFonts w:ascii="Verdana" w:hAnsi="Verdana" w:cs="Arial"/>
                <w:sz w:val="20"/>
                <w:szCs w:val="20"/>
              </w:rPr>
              <w:t>w</w:t>
            </w:r>
            <w:r w:rsidRPr="00D71D27">
              <w:rPr>
                <w:rFonts w:ascii="Verdana" w:hAnsi="Verdana" w:cs="Arial"/>
                <w:spacing w:val="11"/>
                <w:sz w:val="20"/>
                <w:szCs w:val="20"/>
              </w:rPr>
              <w:t xml:space="preserve"> </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1"/>
                <w:sz w:val="20"/>
                <w:szCs w:val="20"/>
              </w:rPr>
              <w:t>r</w:t>
            </w:r>
            <w:r w:rsidRPr="00D71D27">
              <w:rPr>
                <w:rFonts w:ascii="Verdana" w:hAnsi="Verdana" w:cs="Arial"/>
                <w:sz w:val="20"/>
                <w:szCs w:val="20"/>
              </w:rPr>
              <w:t>head</w:t>
            </w:r>
            <w:r w:rsidRPr="00D71D27">
              <w:rPr>
                <w:rFonts w:ascii="Verdana" w:hAnsi="Verdana" w:cs="Arial"/>
                <w:spacing w:val="12"/>
                <w:sz w:val="20"/>
                <w:szCs w:val="20"/>
              </w:rPr>
              <w:t xml:space="preserve"> </w:t>
            </w:r>
            <w:r w:rsidRPr="00D71D27">
              <w:rPr>
                <w:rFonts w:ascii="Verdana" w:hAnsi="Verdana" w:cs="Arial"/>
                <w:spacing w:val="1"/>
                <w:sz w:val="20"/>
                <w:szCs w:val="20"/>
              </w:rPr>
              <w:t>f</w:t>
            </w:r>
            <w:r w:rsidRPr="00D71D27">
              <w:rPr>
                <w:rFonts w:ascii="Verdana" w:hAnsi="Verdana" w:cs="Arial"/>
                <w:sz w:val="20"/>
                <w:szCs w:val="20"/>
              </w:rPr>
              <w:t>or</w:t>
            </w:r>
            <w:r w:rsidRPr="00D71D27">
              <w:rPr>
                <w:rFonts w:ascii="Verdana" w:hAnsi="Verdana" w:cs="Arial"/>
                <w:spacing w:val="13"/>
                <w:sz w:val="20"/>
                <w:szCs w:val="20"/>
              </w:rPr>
              <w:t xml:space="preserve"> </w:t>
            </w:r>
            <w:r w:rsidRPr="00D71D27">
              <w:rPr>
                <w:rFonts w:ascii="Verdana" w:hAnsi="Verdana" w:cs="Arial"/>
                <w:spacing w:val="-2"/>
                <w:sz w:val="20"/>
                <w:szCs w:val="20"/>
              </w:rPr>
              <w:t>2</w:t>
            </w:r>
            <w:r w:rsidRPr="00D71D27">
              <w:rPr>
                <w:rFonts w:ascii="Verdana" w:hAnsi="Verdana" w:cs="Arial"/>
                <w:sz w:val="20"/>
                <w:szCs w:val="20"/>
              </w:rPr>
              <w:t>4x7 p</w:t>
            </w:r>
            <w:r w:rsidRPr="00D71D27">
              <w:rPr>
                <w:rFonts w:ascii="Verdana" w:hAnsi="Verdana" w:cs="Arial"/>
                <w:spacing w:val="1"/>
                <w:sz w:val="20"/>
                <w:szCs w:val="20"/>
              </w:rPr>
              <w:t>r</w:t>
            </w:r>
            <w:r w:rsidRPr="00D71D27">
              <w:rPr>
                <w:rFonts w:ascii="Verdana" w:hAnsi="Verdana" w:cs="Arial"/>
                <w:spacing w:val="-2"/>
                <w:sz w:val="20"/>
                <w:szCs w:val="20"/>
              </w:rPr>
              <w:t>o</w:t>
            </w:r>
            <w:r w:rsidRPr="00D71D27">
              <w:rPr>
                <w:rFonts w:ascii="Verdana" w:hAnsi="Verdana" w:cs="Arial"/>
                <w:sz w:val="20"/>
                <w:szCs w:val="20"/>
              </w:rPr>
              <w:t>duc</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 en</w:t>
            </w:r>
            <w:r w:rsidRPr="00D71D27">
              <w:rPr>
                <w:rFonts w:ascii="Verdana" w:hAnsi="Verdana" w:cs="Arial"/>
                <w:spacing w:val="-2"/>
                <w:sz w:val="20"/>
                <w:szCs w:val="20"/>
              </w:rPr>
              <w:t>v</w:t>
            </w:r>
            <w:r w:rsidRPr="00D71D27">
              <w:rPr>
                <w:rFonts w:ascii="Verdana" w:hAnsi="Verdana" w:cs="Arial"/>
                <w:spacing w:val="1"/>
                <w:sz w:val="20"/>
                <w:szCs w:val="20"/>
              </w:rPr>
              <w:t>ir</w:t>
            </w:r>
            <w:r w:rsidRPr="00D71D27">
              <w:rPr>
                <w:rFonts w:ascii="Verdana" w:hAnsi="Verdana" w:cs="Arial"/>
                <w:sz w:val="20"/>
                <w:szCs w:val="20"/>
              </w:rPr>
              <w:t>on</w:t>
            </w:r>
            <w:r w:rsidRPr="00D71D27">
              <w:rPr>
                <w:rFonts w:ascii="Verdana" w:hAnsi="Verdana" w:cs="Arial"/>
                <w:spacing w:val="-4"/>
                <w:sz w:val="20"/>
                <w:szCs w:val="20"/>
              </w:rPr>
              <w:t>m</w:t>
            </w:r>
            <w:r w:rsidRPr="00D71D27">
              <w:rPr>
                <w:rFonts w:ascii="Verdana" w:hAnsi="Verdana" w:cs="Arial"/>
                <w:sz w:val="20"/>
                <w:szCs w:val="20"/>
              </w:rPr>
              <w:t>ent</w:t>
            </w:r>
            <w:r w:rsidRPr="00D71D27">
              <w:rPr>
                <w:rFonts w:ascii="Verdana" w:hAnsi="Verdana" w:cs="Arial"/>
                <w:spacing w:val="16"/>
                <w:sz w:val="20"/>
                <w:szCs w:val="20"/>
              </w:rPr>
              <w:t xml:space="preserve"> </w:t>
            </w:r>
            <w:r w:rsidRPr="00D71D27">
              <w:rPr>
                <w:rFonts w:ascii="Verdana" w:hAnsi="Verdana" w:cs="Arial"/>
                <w:spacing w:val="-4"/>
                <w:sz w:val="20"/>
                <w:szCs w:val="20"/>
              </w:rPr>
              <w:t>m</w:t>
            </w:r>
            <w:r w:rsidRPr="00D71D27">
              <w:rPr>
                <w:rFonts w:ascii="Verdana" w:hAnsi="Verdana" w:cs="Arial"/>
                <w:sz w:val="20"/>
                <w:szCs w:val="20"/>
              </w:rPr>
              <w:t>on</w:t>
            </w:r>
            <w:r w:rsidRPr="00D71D27">
              <w:rPr>
                <w:rFonts w:ascii="Verdana" w:hAnsi="Verdana" w:cs="Arial"/>
                <w:spacing w:val="1"/>
                <w:sz w:val="20"/>
                <w:szCs w:val="20"/>
              </w:rPr>
              <w:t>it</w:t>
            </w:r>
            <w:r w:rsidRPr="00D71D27">
              <w:rPr>
                <w:rFonts w:ascii="Verdana" w:hAnsi="Verdana" w:cs="Arial"/>
                <w:sz w:val="20"/>
                <w:szCs w:val="20"/>
              </w:rPr>
              <w:t>o</w:t>
            </w:r>
            <w:r w:rsidRPr="00D71D27">
              <w:rPr>
                <w:rFonts w:ascii="Verdana" w:hAnsi="Verdana" w:cs="Arial"/>
                <w:spacing w:val="-2"/>
                <w:sz w:val="20"/>
                <w:szCs w:val="20"/>
              </w:rPr>
              <w:t>r</w:t>
            </w:r>
            <w:r w:rsidRPr="00D71D27">
              <w:rPr>
                <w:rFonts w:ascii="Verdana" w:hAnsi="Verdana" w:cs="Arial"/>
                <w:spacing w:val="1"/>
                <w:sz w:val="20"/>
                <w:szCs w:val="20"/>
              </w:rPr>
              <w:t>i</w:t>
            </w:r>
            <w:r w:rsidRPr="00D71D27">
              <w:rPr>
                <w:rFonts w:ascii="Verdana" w:hAnsi="Verdana" w:cs="Arial"/>
                <w:sz w:val="20"/>
                <w:szCs w:val="20"/>
              </w:rPr>
              <w:t>n</w:t>
            </w:r>
            <w:r w:rsidRPr="00D71D27">
              <w:rPr>
                <w:rFonts w:ascii="Verdana" w:hAnsi="Verdana" w:cs="Arial"/>
                <w:spacing w:val="-2"/>
                <w:sz w:val="20"/>
                <w:szCs w:val="20"/>
              </w:rPr>
              <w:t>g</w:t>
            </w:r>
            <w:r w:rsidRPr="00D71D27">
              <w:rPr>
                <w:rFonts w:ascii="Verdana" w:hAnsi="Verdana" w:cs="Arial"/>
                <w:sz w:val="20"/>
                <w:szCs w:val="20"/>
              </w:rPr>
              <w:t>,</w:t>
            </w:r>
            <w:r w:rsidRPr="00D71D27">
              <w:rPr>
                <w:rFonts w:ascii="Verdana" w:hAnsi="Verdana" w:cs="Arial"/>
                <w:spacing w:val="15"/>
                <w:sz w:val="20"/>
                <w:szCs w:val="20"/>
              </w:rPr>
              <w:t xml:space="preserve"> </w:t>
            </w:r>
            <w:r w:rsidRPr="00D71D27">
              <w:rPr>
                <w:rFonts w:ascii="Verdana" w:hAnsi="Verdana" w:cs="Arial"/>
                <w:spacing w:val="1"/>
                <w:sz w:val="20"/>
                <w:szCs w:val="20"/>
              </w:rPr>
              <w:t>r</w:t>
            </w:r>
            <w:r w:rsidRPr="00D71D27">
              <w:rPr>
                <w:rFonts w:ascii="Verdana" w:hAnsi="Verdana" w:cs="Arial"/>
                <w:spacing w:val="-2"/>
                <w:sz w:val="20"/>
                <w:szCs w:val="20"/>
              </w:rPr>
              <w:t>e</w:t>
            </w:r>
            <w:r w:rsidRPr="00D71D27">
              <w:rPr>
                <w:rFonts w:ascii="Verdana" w:hAnsi="Verdana" w:cs="Arial"/>
                <w:sz w:val="20"/>
                <w:szCs w:val="20"/>
              </w:rPr>
              <w:t>po</w:t>
            </w:r>
            <w:r w:rsidRPr="00D71D27">
              <w:rPr>
                <w:rFonts w:ascii="Verdana" w:hAnsi="Verdana" w:cs="Arial"/>
                <w:spacing w:val="1"/>
                <w:sz w:val="20"/>
                <w:szCs w:val="20"/>
              </w:rPr>
              <w:t>r</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ng</w:t>
            </w:r>
            <w:r w:rsidRPr="00D71D27">
              <w:rPr>
                <w:rFonts w:ascii="Verdana" w:hAnsi="Verdana" w:cs="Arial"/>
                <w:spacing w:val="12"/>
                <w:sz w:val="20"/>
                <w:szCs w:val="20"/>
              </w:rPr>
              <w:t xml:space="preserve"> </w:t>
            </w:r>
            <w:r w:rsidRPr="00D71D27">
              <w:rPr>
                <w:rFonts w:ascii="Verdana" w:hAnsi="Verdana" w:cs="Arial"/>
                <w:sz w:val="20"/>
                <w:szCs w:val="20"/>
              </w:rPr>
              <w:t>and</w:t>
            </w:r>
            <w:r w:rsidRPr="00D71D27">
              <w:rPr>
                <w:rFonts w:ascii="Verdana" w:hAnsi="Verdana" w:cs="Arial"/>
                <w:spacing w:val="15"/>
                <w:sz w:val="20"/>
                <w:szCs w:val="20"/>
              </w:rPr>
              <w:t xml:space="preserve"> </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2"/>
                <w:sz w:val="20"/>
                <w:szCs w:val="20"/>
              </w:rPr>
              <w:t>r</w:t>
            </w:r>
            <w:r w:rsidRPr="00D71D27">
              <w:rPr>
                <w:rFonts w:ascii="Verdana" w:hAnsi="Verdana" w:cs="Arial"/>
                <w:spacing w:val="1"/>
                <w:sz w:val="20"/>
                <w:szCs w:val="20"/>
              </w:rPr>
              <w:t>ti</w:t>
            </w:r>
            <w:r w:rsidRPr="00D71D27">
              <w:rPr>
                <w:rFonts w:ascii="Verdana" w:hAnsi="Verdana" w:cs="Arial"/>
                <w:sz w:val="20"/>
                <w:szCs w:val="20"/>
              </w:rPr>
              <w:t>ng</w:t>
            </w:r>
            <w:r w:rsidRPr="00D71D27">
              <w:rPr>
                <w:rFonts w:ascii="Verdana" w:hAnsi="Verdana" w:cs="Arial"/>
                <w:spacing w:val="12"/>
                <w:sz w:val="20"/>
                <w:szCs w:val="20"/>
              </w:rPr>
              <w:t xml:space="preserve"> </w:t>
            </w:r>
            <w:r w:rsidRPr="00D71D27">
              <w:rPr>
                <w:rFonts w:ascii="Verdana" w:hAnsi="Verdana" w:cs="Arial"/>
                <w:spacing w:val="1"/>
                <w:sz w:val="20"/>
                <w:szCs w:val="20"/>
              </w:rPr>
              <w:t>f</w:t>
            </w:r>
            <w:r w:rsidRPr="00D71D27">
              <w:rPr>
                <w:rFonts w:ascii="Verdana" w:hAnsi="Verdana" w:cs="Arial"/>
                <w:spacing w:val="-2"/>
                <w:sz w:val="20"/>
                <w:szCs w:val="20"/>
              </w:rPr>
              <w:t>o</w:t>
            </w:r>
            <w:r w:rsidRPr="00D71D27">
              <w:rPr>
                <w:rFonts w:ascii="Verdana" w:hAnsi="Verdana" w:cs="Arial"/>
                <w:sz w:val="20"/>
                <w:szCs w:val="20"/>
              </w:rPr>
              <w:t>r</w:t>
            </w:r>
            <w:r w:rsidRPr="00D71D27">
              <w:rPr>
                <w:rFonts w:ascii="Verdana" w:hAnsi="Verdana" w:cs="Arial"/>
                <w:spacing w:val="15"/>
                <w:sz w:val="20"/>
                <w:szCs w:val="20"/>
              </w:rPr>
              <w:t xml:space="preserve"> </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o</w:t>
            </w:r>
            <w:r w:rsidRPr="00D71D27">
              <w:rPr>
                <w:rFonts w:ascii="Verdana" w:hAnsi="Verdana" w:cs="Arial"/>
                <w:sz w:val="20"/>
                <w:szCs w:val="20"/>
              </w:rPr>
              <w:t>t</w:t>
            </w:r>
            <w:r w:rsidRPr="00D71D27">
              <w:rPr>
                <w:rFonts w:ascii="Verdana" w:hAnsi="Verdana" w:cs="Arial"/>
                <w:spacing w:val="16"/>
                <w:sz w:val="20"/>
                <w:szCs w:val="20"/>
              </w:rPr>
              <w:t xml:space="preserve"> </w:t>
            </w:r>
            <w:r w:rsidRPr="00D71D27">
              <w:rPr>
                <w:rFonts w:ascii="Verdana" w:hAnsi="Verdana" w:cs="Arial"/>
                <w:sz w:val="20"/>
                <w:szCs w:val="20"/>
              </w:rPr>
              <w:t>ca</w:t>
            </w:r>
            <w:r w:rsidRPr="00D71D27">
              <w:rPr>
                <w:rFonts w:ascii="Verdana" w:hAnsi="Verdana" w:cs="Arial"/>
                <w:spacing w:val="-2"/>
                <w:sz w:val="20"/>
                <w:szCs w:val="20"/>
              </w:rPr>
              <w:t>u</w:t>
            </w:r>
            <w:r w:rsidRPr="00D71D27">
              <w:rPr>
                <w:rFonts w:ascii="Verdana" w:hAnsi="Verdana" w:cs="Arial"/>
                <w:sz w:val="20"/>
                <w:szCs w:val="20"/>
              </w:rPr>
              <w:t>se ana</w:t>
            </w:r>
            <w:r w:rsidRPr="00D71D27">
              <w:rPr>
                <w:rFonts w:ascii="Verdana" w:hAnsi="Verdana" w:cs="Arial"/>
                <w:spacing w:val="1"/>
                <w:sz w:val="20"/>
                <w:szCs w:val="20"/>
              </w:rPr>
              <w:t>l</w:t>
            </w:r>
            <w:r w:rsidRPr="00D71D27">
              <w:rPr>
                <w:rFonts w:ascii="Verdana" w:hAnsi="Verdana" w:cs="Arial"/>
                <w:spacing w:val="-2"/>
                <w:sz w:val="20"/>
                <w:szCs w:val="20"/>
              </w:rPr>
              <w:t>y</w:t>
            </w:r>
            <w:r w:rsidRPr="00D71D27">
              <w:rPr>
                <w:rFonts w:ascii="Verdana" w:hAnsi="Verdana" w:cs="Arial"/>
                <w:sz w:val="20"/>
                <w:szCs w:val="20"/>
              </w:rPr>
              <w:t>s</w:t>
            </w:r>
            <w:r w:rsidRPr="00D71D27">
              <w:rPr>
                <w:rFonts w:ascii="Verdana" w:hAnsi="Verdana" w:cs="Arial"/>
                <w:spacing w:val="-1"/>
                <w:sz w:val="20"/>
                <w:szCs w:val="20"/>
              </w:rPr>
              <w:t>i</w:t>
            </w:r>
            <w:r w:rsidRPr="00D71D27">
              <w:rPr>
                <w:rFonts w:ascii="Verdana" w:hAnsi="Verdana" w:cs="Arial"/>
                <w:sz w:val="20"/>
                <w:szCs w:val="20"/>
              </w:rPr>
              <w:t xml:space="preserve">s. </w:t>
            </w:r>
            <w:r w:rsidRPr="00D71D27">
              <w:rPr>
                <w:rFonts w:ascii="Verdana" w:hAnsi="Verdana" w:cs="Arial"/>
                <w:spacing w:val="34"/>
                <w:sz w:val="20"/>
                <w:szCs w:val="20"/>
              </w:rPr>
              <w:t xml:space="preserve"> </w:t>
            </w:r>
            <w:r w:rsidRPr="00D71D27">
              <w:rPr>
                <w:rFonts w:ascii="Verdana" w:hAnsi="Verdana" w:cs="Arial"/>
                <w:spacing w:val="-2"/>
                <w:sz w:val="20"/>
                <w:szCs w:val="20"/>
              </w:rPr>
              <w:t>M</w:t>
            </w:r>
            <w:r w:rsidRPr="00D71D27">
              <w:rPr>
                <w:rFonts w:ascii="Verdana" w:hAnsi="Verdana" w:cs="Arial"/>
                <w:sz w:val="20"/>
                <w:szCs w:val="20"/>
              </w:rPr>
              <w:t>ust</w:t>
            </w:r>
            <w:r w:rsidRPr="00D71D27">
              <w:rPr>
                <w:rFonts w:ascii="Verdana" w:hAnsi="Verdana" w:cs="Arial"/>
                <w:spacing w:val="33"/>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pacing w:val="-2"/>
                <w:sz w:val="20"/>
                <w:szCs w:val="20"/>
              </w:rPr>
              <w:t>d</w:t>
            </w:r>
            <w:r w:rsidRPr="00D71D27">
              <w:rPr>
                <w:rFonts w:ascii="Verdana" w:hAnsi="Verdana" w:cs="Arial"/>
                <w:sz w:val="20"/>
                <w:szCs w:val="20"/>
              </w:rPr>
              <w:t>e</w:t>
            </w:r>
            <w:r w:rsidRPr="00D71D27">
              <w:rPr>
                <w:rFonts w:ascii="Verdana" w:hAnsi="Verdana" w:cs="Arial"/>
                <w:spacing w:val="34"/>
                <w:sz w:val="20"/>
                <w:szCs w:val="20"/>
              </w:rPr>
              <w:t xml:space="preserve"> </w:t>
            </w:r>
            <w:r w:rsidRPr="00D71D27">
              <w:rPr>
                <w:rFonts w:ascii="Verdana" w:hAnsi="Verdana" w:cs="Arial"/>
                <w:spacing w:val="-1"/>
                <w:sz w:val="20"/>
                <w:szCs w:val="20"/>
              </w:rPr>
              <w:t>l</w:t>
            </w:r>
            <w:r w:rsidRPr="00D71D27">
              <w:rPr>
                <w:rFonts w:ascii="Verdana" w:hAnsi="Verdana" w:cs="Arial"/>
                <w:sz w:val="20"/>
                <w:szCs w:val="20"/>
              </w:rPr>
              <w:t xml:space="preserve">oad </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2"/>
                <w:sz w:val="20"/>
                <w:szCs w:val="20"/>
              </w:rPr>
              <w:t>s</w:t>
            </w:r>
            <w:r w:rsidRPr="00D71D27">
              <w:rPr>
                <w:rFonts w:ascii="Verdana" w:hAnsi="Verdana" w:cs="Arial"/>
                <w:spacing w:val="1"/>
                <w:sz w:val="20"/>
                <w:szCs w:val="20"/>
              </w:rPr>
              <w:t>ti</w:t>
            </w:r>
            <w:r w:rsidRPr="00D71D27">
              <w:rPr>
                <w:rFonts w:ascii="Verdana" w:hAnsi="Verdana" w:cs="Arial"/>
                <w:sz w:val="20"/>
                <w:szCs w:val="20"/>
              </w:rPr>
              <w:t>ng</w:t>
            </w:r>
            <w:r w:rsidRPr="00D71D27">
              <w:rPr>
                <w:rFonts w:ascii="Verdana" w:hAnsi="Verdana" w:cs="Arial"/>
                <w:spacing w:val="32"/>
                <w:sz w:val="20"/>
                <w:szCs w:val="20"/>
              </w:rPr>
              <w:t xml:space="preserve"> </w:t>
            </w:r>
            <w:r w:rsidRPr="00D71D27">
              <w:rPr>
                <w:rFonts w:ascii="Verdana" w:hAnsi="Verdana" w:cs="Arial"/>
                <w:spacing w:val="1"/>
                <w:sz w:val="20"/>
                <w:szCs w:val="20"/>
              </w:rPr>
              <w:t>r</w:t>
            </w:r>
            <w:r w:rsidRPr="00D71D27">
              <w:rPr>
                <w:rFonts w:ascii="Verdana" w:hAnsi="Verdana" w:cs="Arial"/>
                <w:spacing w:val="-2"/>
                <w:sz w:val="20"/>
                <w:szCs w:val="20"/>
              </w:rPr>
              <w:t>e</w:t>
            </w:r>
            <w:r w:rsidRPr="00D71D27">
              <w:rPr>
                <w:rFonts w:ascii="Verdana" w:hAnsi="Verdana" w:cs="Arial"/>
                <w:sz w:val="20"/>
                <w:szCs w:val="20"/>
              </w:rPr>
              <w:t>po</w:t>
            </w:r>
            <w:r w:rsidRPr="00D71D27">
              <w:rPr>
                <w:rFonts w:ascii="Verdana" w:hAnsi="Verdana" w:cs="Arial"/>
                <w:spacing w:val="-2"/>
                <w:sz w:val="20"/>
                <w:szCs w:val="20"/>
              </w:rPr>
              <w:t>r</w:t>
            </w:r>
            <w:r w:rsidRPr="00D71D27">
              <w:rPr>
                <w:rFonts w:ascii="Verdana" w:hAnsi="Verdana" w:cs="Arial"/>
                <w:sz w:val="20"/>
                <w:szCs w:val="20"/>
              </w:rPr>
              <w:t>t</w:t>
            </w:r>
            <w:r w:rsidRPr="00D71D27">
              <w:rPr>
                <w:rFonts w:ascii="Verdana" w:hAnsi="Verdana" w:cs="Arial"/>
                <w:spacing w:val="35"/>
                <w:sz w:val="20"/>
                <w:szCs w:val="20"/>
              </w:rPr>
              <w:t xml:space="preserve"> </w:t>
            </w:r>
            <w:r w:rsidRPr="00D71D27">
              <w:rPr>
                <w:rFonts w:ascii="Verdana" w:hAnsi="Verdana" w:cs="Arial"/>
                <w:spacing w:val="-2"/>
                <w:sz w:val="20"/>
                <w:szCs w:val="20"/>
              </w:rPr>
              <w:t>t</w:t>
            </w:r>
            <w:r w:rsidRPr="00D71D27">
              <w:rPr>
                <w:rFonts w:ascii="Verdana" w:hAnsi="Verdana" w:cs="Arial"/>
                <w:sz w:val="20"/>
                <w:szCs w:val="20"/>
              </w:rPr>
              <w:t>o p</w:t>
            </w:r>
            <w:r w:rsidRPr="00D71D27">
              <w:rPr>
                <w:rFonts w:ascii="Verdana" w:hAnsi="Verdana" w:cs="Arial"/>
                <w:spacing w:val="-2"/>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34"/>
                <w:sz w:val="20"/>
                <w:szCs w:val="20"/>
              </w:rPr>
              <w:t xml:space="preserve"> </w:t>
            </w:r>
            <w:r w:rsidRPr="00D71D27">
              <w:rPr>
                <w:rFonts w:ascii="Verdana" w:hAnsi="Verdana" w:cs="Arial"/>
                <w:spacing w:val="1"/>
                <w:sz w:val="20"/>
                <w:szCs w:val="20"/>
              </w:rPr>
              <w:t>l</w:t>
            </w:r>
            <w:r w:rsidRPr="00D71D27">
              <w:rPr>
                <w:rFonts w:ascii="Verdana" w:hAnsi="Verdana" w:cs="Arial"/>
                <w:sz w:val="20"/>
                <w:szCs w:val="20"/>
              </w:rPr>
              <w:t>ow o</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1"/>
                <w:sz w:val="20"/>
                <w:szCs w:val="20"/>
              </w:rPr>
              <w:t>r</w:t>
            </w:r>
            <w:r w:rsidRPr="00D71D27">
              <w:rPr>
                <w:rFonts w:ascii="Verdana" w:hAnsi="Verdana" w:cs="Arial"/>
                <w:sz w:val="20"/>
                <w:szCs w:val="20"/>
              </w:rPr>
              <w:t xml:space="preserve">head </w:t>
            </w:r>
            <w:r w:rsidRPr="00D71D27">
              <w:rPr>
                <w:rFonts w:ascii="Verdana" w:hAnsi="Verdana" w:cs="Arial"/>
                <w:spacing w:val="-2"/>
                <w:sz w:val="20"/>
                <w:szCs w:val="20"/>
              </w:rPr>
              <w:t>b</w:t>
            </w:r>
            <w:r w:rsidRPr="00D71D27">
              <w:rPr>
                <w:rFonts w:ascii="Verdana" w:hAnsi="Verdana" w:cs="Arial"/>
                <w:sz w:val="20"/>
                <w:szCs w:val="20"/>
              </w:rPr>
              <w:t>e</w:t>
            </w:r>
            <w:r w:rsidRPr="00D71D27">
              <w:rPr>
                <w:rFonts w:ascii="Verdana" w:hAnsi="Verdana" w:cs="Arial"/>
                <w:spacing w:val="1"/>
                <w:sz w:val="20"/>
                <w:szCs w:val="20"/>
              </w:rPr>
              <w:t>l</w:t>
            </w:r>
            <w:r w:rsidRPr="00D71D27">
              <w:rPr>
                <w:rFonts w:ascii="Verdana" w:hAnsi="Verdana" w:cs="Arial"/>
                <w:sz w:val="20"/>
                <w:szCs w:val="20"/>
              </w:rPr>
              <w:t>ow</w:t>
            </w:r>
            <w:r w:rsidRPr="00D71D27">
              <w:rPr>
                <w:rFonts w:ascii="Verdana" w:hAnsi="Verdana" w:cs="Arial"/>
                <w:spacing w:val="-1"/>
                <w:sz w:val="20"/>
                <w:szCs w:val="20"/>
              </w:rPr>
              <w:t xml:space="preserve"> </w:t>
            </w:r>
            <w:r w:rsidRPr="00D71D27">
              <w:rPr>
                <w:rFonts w:ascii="Verdana" w:hAnsi="Verdana" w:cs="Arial"/>
                <w:spacing w:val="-2"/>
                <w:sz w:val="20"/>
                <w:szCs w:val="20"/>
              </w:rPr>
              <w:t>5</w:t>
            </w:r>
            <w:r w:rsidRPr="00D71D27">
              <w:rPr>
                <w:rFonts w:ascii="Verdana" w:hAnsi="Verdana" w:cs="Arial"/>
                <w:sz w:val="20"/>
                <w:szCs w:val="20"/>
              </w:rPr>
              <w:t>%</w:t>
            </w:r>
            <w:r w:rsidRPr="00D71D27">
              <w:rPr>
                <w:rFonts w:ascii="Verdana" w:hAnsi="Verdana" w:cs="Arial"/>
                <w:spacing w:val="1"/>
                <w:sz w:val="20"/>
                <w:szCs w:val="20"/>
              </w:rPr>
              <w:t xml:space="preserve"> </w:t>
            </w:r>
            <w:r w:rsidRPr="00D71D27">
              <w:rPr>
                <w:rFonts w:ascii="Verdana" w:hAnsi="Verdana" w:cs="Arial"/>
                <w:spacing w:val="-2"/>
                <w:sz w:val="20"/>
                <w:szCs w:val="20"/>
              </w:rPr>
              <w:t>o</w:t>
            </w:r>
            <w:r w:rsidRPr="00D71D27">
              <w:rPr>
                <w:rFonts w:ascii="Verdana" w:hAnsi="Verdana" w:cs="Arial"/>
                <w:sz w:val="20"/>
                <w:szCs w:val="20"/>
              </w:rPr>
              <w:t>f</w:t>
            </w:r>
            <w:r w:rsidRPr="00D71D27">
              <w:rPr>
                <w:rFonts w:ascii="Verdana" w:hAnsi="Verdana" w:cs="Arial"/>
                <w:spacing w:val="1"/>
                <w:sz w:val="20"/>
                <w:szCs w:val="20"/>
              </w:rPr>
              <w:t xml:space="preserve"> </w:t>
            </w:r>
            <w:r w:rsidRPr="00D71D27">
              <w:rPr>
                <w:rFonts w:ascii="Verdana" w:hAnsi="Verdana" w:cs="Arial"/>
                <w:spacing w:val="-1"/>
                <w:sz w:val="20"/>
                <w:szCs w:val="20"/>
              </w:rPr>
              <w:t>C</w:t>
            </w:r>
            <w:r w:rsidRPr="00D71D27">
              <w:rPr>
                <w:rFonts w:ascii="Verdana" w:hAnsi="Verdana" w:cs="Arial"/>
                <w:spacing w:val="-3"/>
                <w:sz w:val="20"/>
                <w:szCs w:val="20"/>
              </w:rPr>
              <w:t>P</w:t>
            </w:r>
            <w:r w:rsidRPr="00D71D27">
              <w:rPr>
                <w:rFonts w:ascii="Verdana" w:hAnsi="Verdana" w:cs="Arial"/>
                <w:sz w:val="20"/>
                <w:szCs w:val="20"/>
              </w:rPr>
              <w:t>U</w:t>
            </w:r>
            <w:r w:rsidRPr="00D71D27">
              <w:rPr>
                <w:rFonts w:ascii="Verdana" w:hAnsi="Verdana" w:cs="Arial"/>
                <w:spacing w:val="-1"/>
                <w:sz w:val="20"/>
                <w:szCs w:val="20"/>
              </w:rPr>
              <w:t xml:space="preserve"> </w:t>
            </w:r>
            <w:r w:rsidRPr="00D71D27">
              <w:rPr>
                <w:rFonts w:ascii="Verdana" w:hAnsi="Verdana" w:cs="Arial"/>
                <w:sz w:val="20"/>
                <w:szCs w:val="20"/>
              </w:rPr>
              <w:t>u</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pacing w:val="1"/>
                <w:sz w:val="20"/>
                <w:szCs w:val="20"/>
              </w:rPr>
              <w:t>li</w:t>
            </w:r>
            <w:r w:rsidRPr="00D71D27">
              <w:rPr>
                <w:rFonts w:ascii="Verdana" w:hAnsi="Verdana" w:cs="Arial"/>
                <w:spacing w:val="-2"/>
                <w:sz w:val="20"/>
                <w:szCs w:val="20"/>
              </w:rPr>
              <w:t>z</w:t>
            </w:r>
            <w:r w:rsidRPr="00D71D27">
              <w:rPr>
                <w:rFonts w:ascii="Verdana" w:hAnsi="Verdana" w:cs="Arial"/>
                <w:sz w:val="20"/>
                <w:szCs w:val="20"/>
              </w:rPr>
              <w:t>a</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12.14.</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0E33EA" w:rsidRPr="00D71D27" w:rsidRDefault="000E33EA" w:rsidP="003D7704">
            <w:pPr>
              <w:rPr>
                <w:rFonts w:ascii="Verdana" w:hAnsi="Verdana" w:cs="Arial"/>
                <w:b/>
                <w:spacing w:val="-2"/>
                <w:sz w:val="20"/>
                <w:szCs w:val="20"/>
              </w:rPr>
            </w:pPr>
            <w:r w:rsidRPr="00D71D27">
              <w:rPr>
                <w:rFonts w:ascii="Verdana" w:hAnsi="Verdana" w:cs="Arial"/>
                <w:b/>
                <w:spacing w:val="-1"/>
                <w:sz w:val="20"/>
                <w:szCs w:val="20"/>
              </w:rPr>
              <w:t>G</w:t>
            </w:r>
            <w:r w:rsidRPr="00D71D27">
              <w:rPr>
                <w:rFonts w:ascii="Verdana" w:hAnsi="Verdana" w:cs="Arial"/>
                <w:b/>
                <w:spacing w:val="1"/>
                <w:sz w:val="20"/>
                <w:szCs w:val="20"/>
              </w:rPr>
              <w:t>r</w:t>
            </w:r>
            <w:r w:rsidRPr="00D71D27">
              <w:rPr>
                <w:rFonts w:ascii="Verdana" w:hAnsi="Verdana" w:cs="Arial"/>
                <w:b/>
                <w:sz w:val="20"/>
                <w:szCs w:val="20"/>
              </w:rPr>
              <w:t>aph</w:t>
            </w:r>
            <w:r w:rsidRPr="00D71D27">
              <w:rPr>
                <w:rFonts w:ascii="Verdana" w:hAnsi="Verdana" w:cs="Arial"/>
                <w:b/>
                <w:spacing w:val="-1"/>
                <w:sz w:val="20"/>
                <w:szCs w:val="20"/>
              </w:rPr>
              <w:t>i</w:t>
            </w:r>
            <w:r w:rsidRPr="00D71D27">
              <w:rPr>
                <w:rFonts w:ascii="Verdana" w:hAnsi="Verdana" w:cs="Arial"/>
                <w:b/>
                <w:sz w:val="20"/>
                <w:szCs w:val="20"/>
              </w:rPr>
              <w:t>c</w:t>
            </w:r>
            <w:r w:rsidRPr="00D71D27">
              <w:rPr>
                <w:rFonts w:ascii="Verdana" w:hAnsi="Verdana" w:cs="Arial"/>
                <w:b/>
                <w:spacing w:val="-2"/>
                <w:sz w:val="20"/>
                <w:szCs w:val="20"/>
              </w:rPr>
              <w:t>a</w:t>
            </w:r>
            <w:r w:rsidRPr="00D71D27">
              <w:rPr>
                <w:rFonts w:ascii="Verdana" w:hAnsi="Verdana" w:cs="Arial"/>
                <w:b/>
                <w:sz w:val="20"/>
                <w:szCs w:val="20"/>
              </w:rPr>
              <w:t>l</w:t>
            </w:r>
            <w:r w:rsidRPr="00D71D27">
              <w:rPr>
                <w:rFonts w:ascii="Verdana" w:hAnsi="Verdana" w:cs="Arial"/>
                <w:b/>
                <w:spacing w:val="1"/>
                <w:sz w:val="20"/>
                <w:szCs w:val="20"/>
              </w:rPr>
              <w:t xml:space="preserve"> </w:t>
            </w:r>
            <w:r w:rsidRPr="00D71D27">
              <w:rPr>
                <w:rFonts w:ascii="Verdana" w:hAnsi="Verdana" w:cs="Arial"/>
                <w:b/>
                <w:sz w:val="20"/>
                <w:szCs w:val="20"/>
              </w:rPr>
              <w:t>us</w:t>
            </w:r>
            <w:r w:rsidRPr="00D71D27">
              <w:rPr>
                <w:rFonts w:ascii="Verdana" w:hAnsi="Verdana" w:cs="Arial"/>
                <w:b/>
                <w:spacing w:val="-2"/>
                <w:sz w:val="20"/>
                <w:szCs w:val="20"/>
              </w:rPr>
              <w:t>e</w:t>
            </w:r>
            <w:r w:rsidRPr="00D71D27">
              <w:rPr>
                <w:rFonts w:ascii="Verdana" w:hAnsi="Verdana" w:cs="Arial"/>
                <w:b/>
                <w:sz w:val="20"/>
                <w:szCs w:val="20"/>
              </w:rPr>
              <w:t>r</w:t>
            </w:r>
            <w:r w:rsidRPr="00D71D27">
              <w:rPr>
                <w:rFonts w:ascii="Verdana" w:hAnsi="Verdana" w:cs="Arial"/>
                <w:b/>
                <w:spacing w:val="-1"/>
                <w:sz w:val="20"/>
                <w:szCs w:val="20"/>
              </w:rPr>
              <w:t xml:space="preserve"> </w:t>
            </w:r>
            <w:r w:rsidRPr="00D71D27">
              <w:rPr>
                <w:rFonts w:ascii="Verdana" w:hAnsi="Verdana" w:cs="Arial"/>
                <w:b/>
                <w:spacing w:val="1"/>
                <w:sz w:val="20"/>
                <w:szCs w:val="20"/>
              </w:rPr>
              <w:t>i</w:t>
            </w:r>
            <w:r w:rsidRPr="00D71D27">
              <w:rPr>
                <w:rFonts w:ascii="Verdana" w:hAnsi="Verdana" w:cs="Arial"/>
                <w:b/>
                <w:sz w:val="20"/>
                <w:szCs w:val="20"/>
              </w:rPr>
              <w:t>n</w:t>
            </w:r>
            <w:r w:rsidRPr="00D71D27">
              <w:rPr>
                <w:rFonts w:ascii="Verdana" w:hAnsi="Verdana" w:cs="Arial"/>
                <w:b/>
                <w:spacing w:val="-1"/>
                <w:sz w:val="20"/>
                <w:szCs w:val="20"/>
              </w:rPr>
              <w:t>t</w:t>
            </w:r>
            <w:r w:rsidRPr="00D71D27">
              <w:rPr>
                <w:rFonts w:ascii="Verdana" w:hAnsi="Verdana" w:cs="Arial"/>
                <w:b/>
                <w:sz w:val="20"/>
                <w:szCs w:val="20"/>
              </w:rPr>
              <w:t>e</w:t>
            </w:r>
            <w:r w:rsidRPr="00D71D27">
              <w:rPr>
                <w:rFonts w:ascii="Verdana" w:hAnsi="Verdana" w:cs="Arial"/>
                <w:b/>
                <w:spacing w:val="1"/>
                <w:sz w:val="20"/>
                <w:szCs w:val="20"/>
              </w:rPr>
              <w:t>r</w:t>
            </w:r>
            <w:r w:rsidRPr="00D71D27">
              <w:rPr>
                <w:rFonts w:ascii="Verdana" w:hAnsi="Verdana" w:cs="Arial"/>
                <w:b/>
                <w:spacing w:val="-2"/>
                <w:sz w:val="20"/>
                <w:szCs w:val="20"/>
              </w:rPr>
              <w:t>f</w:t>
            </w:r>
            <w:r w:rsidRPr="00D71D27">
              <w:rPr>
                <w:rFonts w:ascii="Verdana" w:hAnsi="Verdana" w:cs="Arial"/>
                <w:b/>
                <w:sz w:val="20"/>
                <w:szCs w:val="20"/>
              </w:rPr>
              <w:t>ace</w:t>
            </w:r>
            <w:r w:rsidRPr="00D71D27">
              <w:rPr>
                <w:rFonts w:ascii="Verdana" w:hAnsi="Verdana" w:cs="Arial"/>
                <w:b/>
                <w:spacing w:val="-2"/>
                <w:sz w:val="20"/>
                <w:szCs w:val="20"/>
              </w:rPr>
              <w:t>:</w:t>
            </w:r>
          </w:p>
          <w:p w:rsidR="00495271" w:rsidRPr="00D71D27" w:rsidRDefault="000E33EA" w:rsidP="000E33EA">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27"/>
                <w:sz w:val="20"/>
                <w:szCs w:val="20"/>
              </w:rPr>
              <w:t xml:space="preserve"> </w:t>
            </w:r>
            <w:r w:rsidRPr="00D71D27">
              <w:rPr>
                <w:rFonts w:ascii="Verdana" w:hAnsi="Verdana" w:cs="Arial"/>
                <w:spacing w:val="-3"/>
                <w:sz w:val="20"/>
                <w:szCs w:val="20"/>
              </w:rPr>
              <w:t>S</w:t>
            </w:r>
            <w:r w:rsidRPr="00D71D27">
              <w:rPr>
                <w:rFonts w:ascii="Verdana" w:hAnsi="Verdana" w:cs="Arial"/>
                <w:sz w:val="20"/>
                <w:szCs w:val="20"/>
              </w:rPr>
              <w:t>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25"/>
                <w:sz w:val="20"/>
                <w:szCs w:val="20"/>
              </w:rPr>
              <w:t xml:space="preserve"> </w:t>
            </w:r>
            <w:r w:rsidRPr="00D71D27">
              <w:rPr>
                <w:rFonts w:ascii="Verdana" w:hAnsi="Verdana" w:cs="Arial"/>
                <w:sz w:val="20"/>
                <w:szCs w:val="20"/>
              </w:rPr>
              <w:t>sh</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28"/>
                <w:sz w:val="20"/>
                <w:szCs w:val="20"/>
              </w:rPr>
              <w:t xml:space="preserve"> </w:t>
            </w:r>
            <w:r w:rsidRPr="00D71D27">
              <w:rPr>
                <w:rFonts w:ascii="Verdana" w:hAnsi="Verdana" w:cs="Arial"/>
                <w:spacing w:val="-2"/>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z w:val="20"/>
                <w:szCs w:val="20"/>
              </w:rPr>
              <w:t>de</w:t>
            </w:r>
            <w:r w:rsidRPr="00D71D27">
              <w:rPr>
                <w:rFonts w:ascii="Verdana" w:hAnsi="Verdana" w:cs="Arial"/>
                <w:spacing w:val="27"/>
                <w:sz w:val="20"/>
                <w:szCs w:val="20"/>
              </w:rPr>
              <w:t xml:space="preserve"> </w:t>
            </w:r>
            <w:r w:rsidRPr="00D71D27">
              <w:rPr>
                <w:rFonts w:ascii="Verdana" w:hAnsi="Verdana" w:cs="Arial"/>
                <w:spacing w:val="-2"/>
                <w:sz w:val="20"/>
                <w:szCs w:val="20"/>
              </w:rPr>
              <w:t>g</w:t>
            </w:r>
            <w:r w:rsidRPr="00D71D27">
              <w:rPr>
                <w:rFonts w:ascii="Verdana" w:hAnsi="Verdana" w:cs="Arial"/>
                <w:spacing w:val="1"/>
                <w:sz w:val="20"/>
                <w:szCs w:val="20"/>
              </w:rPr>
              <w:t>r</w:t>
            </w:r>
            <w:r w:rsidRPr="00D71D27">
              <w:rPr>
                <w:rFonts w:ascii="Verdana" w:hAnsi="Verdana" w:cs="Arial"/>
                <w:sz w:val="20"/>
                <w:szCs w:val="20"/>
              </w:rPr>
              <w:t>aph</w:t>
            </w:r>
            <w:r w:rsidRPr="00D71D27">
              <w:rPr>
                <w:rFonts w:ascii="Verdana" w:hAnsi="Verdana" w:cs="Arial"/>
                <w:spacing w:val="1"/>
                <w:sz w:val="20"/>
                <w:szCs w:val="20"/>
              </w:rPr>
              <w:t>i</w:t>
            </w:r>
            <w:r w:rsidRPr="00D71D27">
              <w:rPr>
                <w:rFonts w:ascii="Verdana" w:hAnsi="Verdana" w:cs="Arial"/>
                <w:spacing w:val="-2"/>
                <w:sz w:val="20"/>
                <w:szCs w:val="20"/>
              </w:rPr>
              <w:t>c</w:t>
            </w:r>
            <w:r w:rsidRPr="00D71D27">
              <w:rPr>
                <w:rFonts w:ascii="Verdana" w:hAnsi="Verdana" w:cs="Arial"/>
                <w:sz w:val="20"/>
                <w:szCs w:val="20"/>
              </w:rPr>
              <w:t>al</w:t>
            </w:r>
            <w:r w:rsidRPr="00D71D27">
              <w:rPr>
                <w:rFonts w:ascii="Verdana" w:hAnsi="Verdana" w:cs="Arial"/>
                <w:spacing w:val="28"/>
                <w:sz w:val="20"/>
                <w:szCs w:val="20"/>
              </w:rPr>
              <w:t xml:space="preserve"> </w:t>
            </w:r>
            <w:r w:rsidRPr="00D71D27">
              <w:rPr>
                <w:rFonts w:ascii="Verdana" w:hAnsi="Verdana" w:cs="Arial"/>
                <w:spacing w:val="-2"/>
                <w:sz w:val="20"/>
                <w:szCs w:val="20"/>
              </w:rPr>
              <w:t>u</w:t>
            </w:r>
            <w:r w:rsidRPr="00D71D27">
              <w:rPr>
                <w:rFonts w:ascii="Verdana" w:hAnsi="Verdana" w:cs="Arial"/>
                <w:sz w:val="20"/>
                <w:szCs w:val="20"/>
              </w:rPr>
              <w:t>ser</w:t>
            </w:r>
            <w:r w:rsidRPr="00D71D27">
              <w:rPr>
                <w:rFonts w:ascii="Verdana" w:hAnsi="Verdana" w:cs="Arial"/>
                <w:spacing w:val="25"/>
                <w:sz w:val="20"/>
                <w:szCs w:val="20"/>
              </w:rPr>
              <w:t xml:space="preserve"> </w:t>
            </w:r>
            <w:r w:rsidRPr="00D71D27">
              <w:rPr>
                <w:rFonts w:ascii="Verdana" w:hAnsi="Verdana" w:cs="Arial"/>
                <w:spacing w:val="1"/>
                <w:sz w:val="20"/>
                <w:szCs w:val="20"/>
              </w:rPr>
              <w:t>i</w:t>
            </w:r>
            <w:r w:rsidRPr="00D71D27">
              <w:rPr>
                <w:rFonts w:ascii="Verdana" w:hAnsi="Verdana" w:cs="Arial"/>
                <w:spacing w:val="-2"/>
                <w:sz w:val="20"/>
                <w:szCs w:val="20"/>
              </w:rPr>
              <w:t>n</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2"/>
                <w:sz w:val="20"/>
                <w:szCs w:val="20"/>
              </w:rPr>
              <w:t>r</w:t>
            </w:r>
            <w:r w:rsidRPr="00D71D27">
              <w:rPr>
                <w:rFonts w:ascii="Verdana" w:hAnsi="Verdana" w:cs="Arial"/>
                <w:spacing w:val="1"/>
                <w:sz w:val="20"/>
                <w:szCs w:val="20"/>
              </w:rPr>
              <w:t>f</w:t>
            </w:r>
            <w:r w:rsidRPr="00D71D27">
              <w:rPr>
                <w:rFonts w:ascii="Verdana" w:hAnsi="Verdana" w:cs="Arial"/>
                <w:spacing w:val="-2"/>
                <w:sz w:val="20"/>
                <w:szCs w:val="20"/>
              </w:rPr>
              <w:t>a</w:t>
            </w:r>
            <w:r w:rsidRPr="00D71D27">
              <w:rPr>
                <w:rFonts w:ascii="Verdana" w:hAnsi="Verdana" w:cs="Arial"/>
                <w:sz w:val="20"/>
                <w:szCs w:val="20"/>
              </w:rPr>
              <w:t>ce</w:t>
            </w:r>
            <w:r w:rsidRPr="00D71D27">
              <w:rPr>
                <w:rFonts w:ascii="Verdana" w:hAnsi="Verdana" w:cs="Arial"/>
                <w:spacing w:val="27"/>
                <w:sz w:val="20"/>
                <w:szCs w:val="20"/>
              </w:rPr>
              <w:t xml:space="preserve"> </w:t>
            </w:r>
            <w:r w:rsidRPr="00D71D27">
              <w:rPr>
                <w:rFonts w:ascii="Verdana" w:hAnsi="Verdana" w:cs="Arial"/>
                <w:spacing w:val="-1"/>
                <w:sz w:val="20"/>
                <w:szCs w:val="20"/>
              </w:rPr>
              <w:t>w</w:t>
            </w:r>
            <w:r w:rsidRPr="00D71D27">
              <w:rPr>
                <w:rFonts w:ascii="Verdana" w:hAnsi="Verdana" w:cs="Arial"/>
                <w:spacing w:val="1"/>
                <w:sz w:val="20"/>
                <w:szCs w:val="20"/>
              </w:rPr>
              <w:t>i</w:t>
            </w:r>
            <w:r w:rsidRPr="00D71D27">
              <w:rPr>
                <w:rFonts w:ascii="Verdana" w:hAnsi="Verdana" w:cs="Arial"/>
                <w:spacing w:val="-1"/>
                <w:sz w:val="20"/>
                <w:szCs w:val="20"/>
              </w:rPr>
              <w:t>t</w:t>
            </w:r>
            <w:r w:rsidRPr="00D71D27">
              <w:rPr>
                <w:rFonts w:ascii="Verdana" w:hAnsi="Verdana" w:cs="Arial"/>
                <w:sz w:val="20"/>
                <w:szCs w:val="20"/>
              </w:rPr>
              <w:t xml:space="preserve">h </w:t>
            </w:r>
            <w:r w:rsidRPr="00D71D27">
              <w:rPr>
                <w:rFonts w:ascii="Verdana" w:hAnsi="Verdana" w:cs="Arial"/>
                <w:spacing w:val="1"/>
                <w:sz w:val="20"/>
                <w:szCs w:val="20"/>
              </w:rPr>
              <w:t>i</w:t>
            </w:r>
            <w:r w:rsidRPr="00D71D27">
              <w:rPr>
                <w:rFonts w:ascii="Verdana" w:hAnsi="Verdana" w:cs="Arial"/>
                <w:sz w:val="20"/>
                <w:szCs w:val="20"/>
              </w:rPr>
              <w:t>n</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2"/>
                <w:sz w:val="20"/>
                <w:szCs w:val="20"/>
              </w:rPr>
              <w:t>g</w:t>
            </w:r>
            <w:r w:rsidRPr="00D71D27">
              <w:rPr>
                <w:rFonts w:ascii="Verdana" w:hAnsi="Verdana" w:cs="Arial"/>
                <w:spacing w:val="1"/>
                <w:sz w:val="20"/>
                <w:szCs w:val="20"/>
              </w:rPr>
              <w:t>r</w:t>
            </w:r>
            <w:r w:rsidRPr="00D71D27">
              <w:rPr>
                <w:rFonts w:ascii="Verdana" w:hAnsi="Verdana" w:cs="Arial"/>
                <w:sz w:val="20"/>
                <w:szCs w:val="20"/>
              </w:rPr>
              <w:t>a</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2"/>
                <w:sz w:val="20"/>
                <w:szCs w:val="20"/>
              </w:rPr>
              <w:t>d</w:t>
            </w:r>
            <w:r w:rsidRPr="00D71D27">
              <w:rPr>
                <w:rFonts w:ascii="Verdana" w:hAnsi="Verdana" w:cs="Arial"/>
                <w:sz w:val="20"/>
                <w:szCs w:val="20"/>
              </w:rPr>
              <w:t>, con</w:t>
            </w:r>
            <w:r w:rsidRPr="00D71D27">
              <w:rPr>
                <w:rFonts w:ascii="Verdana" w:hAnsi="Verdana" w:cs="Arial"/>
                <w:spacing w:val="-2"/>
                <w:sz w:val="20"/>
                <w:szCs w:val="20"/>
              </w:rPr>
              <w:t>s</w:t>
            </w:r>
            <w:r w:rsidRPr="00D71D27">
              <w:rPr>
                <w:rFonts w:ascii="Verdana" w:hAnsi="Verdana" w:cs="Arial"/>
                <w:spacing w:val="1"/>
                <w:sz w:val="20"/>
                <w:szCs w:val="20"/>
              </w:rPr>
              <w:t>i</w:t>
            </w:r>
            <w:r w:rsidRPr="00D71D27">
              <w:rPr>
                <w:rFonts w:ascii="Verdana" w:hAnsi="Verdana" w:cs="Arial"/>
                <w:spacing w:val="-2"/>
                <w:sz w:val="20"/>
                <w:szCs w:val="20"/>
              </w:rPr>
              <w:t>s</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2"/>
                <w:sz w:val="20"/>
                <w:szCs w:val="20"/>
              </w:rPr>
              <w:t>n</w:t>
            </w:r>
            <w:r w:rsidRPr="00D71D27">
              <w:rPr>
                <w:rFonts w:ascii="Verdana" w:hAnsi="Verdana" w:cs="Arial"/>
                <w:spacing w:val="1"/>
                <w:sz w:val="20"/>
                <w:szCs w:val="20"/>
              </w:rPr>
              <w:t>t</w:t>
            </w:r>
            <w:r w:rsidRPr="00D71D27">
              <w:rPr>
                <w:rFonts w:ascii="Verdana" w:hAnsi="Verdana" w:cs="Arial"/>
                <w:sz w:val="20"/>
                <w:szCs w:val="20"/>
              </w:rPr>
              <w:t>, s</w:t>
            </w:r>
            <w:r w:rsidRPr="00D71D27">
              <w:rPr>
                <w:rFonts w:ascii="Verdana" w:hAnsi="Verdana" w:cs="Arial"/>
                <w:spacing w:val="-2"/>
                <w:sz w:val="20"/>
                <w:szCs w:val="20"/>
              </w:rPr>
              <w:t>e</w:t>
            </w:r>
            <w:r w:rsidRPr="00D71D27">
              <w:rPr>
                <w:rFonts w:ascii="Verdana" w:hAnsi="Verdana" w:cs="Arial"/>
                <w:spacing w:val="-1"/>
                <w:sz w:val="20"/>
                <w:szCs w:val="20"/>
              </w:rPr>
              <w:t>l</w:t>
            </w:r>
            <w:r w:rsidRPr="00D71D27">
              <w:rPr>
                <w:rFonts w:ascii="Verdana" w:hAnsi="Verdana" w:cs="Arial"/>
                <w:sz w:val="20"/>
                <w:szCs w:val="20"/>
              </w:rPr>
              <w:t>f</w:t>
            </w:r>
            <w:r w:rsidRPr="00D71D27">
              <w:rPr>
                <w:rFonts w:ascii="Verdana" w:hAnsi="Verdana" w:cs="Arial"/>
                <w:spacing w:val="-4"/>
                <w:sz w:val="20"/>
                <w:szCs w:val="20"/>
              </w:rPr>
              <w:t>-</w:t>
            </w:r>
            <w:r w:rsidRPr="00D71D27">
              <w:rPr>
                <w:rFonts w:ascii="Verdana" w:hAnsi="Verdana" w:cs="Arial"/>
                <w:sz w:val="20"/>
                <w:szCs w:val="20"/>
              </w:rPr>
              <w:t>desc</w:t>
            </w:r>
            <w:r w:rsidRPr="00D71D27">
              <w:rPr>
                <w:rFonts w:ascii="Verdana" w:hAnsi="Verdana" w:cs="Arial"/>
                <w:spacing w:val="1"/>
                <w:sz w:val="20"/>
                <w:szCs w:val="20"/>
              </w:rPr>
              <w:t>ri</w:t>
            </w:r>
            <w:r w:rsidRPr="00D71D27">
              <w:rPr>
                <w:rFonts w:ascii="Verdana" w:hAnsi="Verdana" w:cs="Arial"/>
                <w:spacing w:val="-2"/>
                <w:sz w:val="20"/>
                <w:szCs w:val="20"/>
              </w:rPr>
              <w:t>p</w:t>
            </w:r>
            <w:r w:rsidRPr="00D71D27">
              <w:rPr>
                <w:rFonts w:ascii="Verdana" w:hAnsi="Verdana" w:cs="Arial"/>
                <w:spacing w:val="1"/>
                <w:sz w:val="20"/>
                <w:szCs w:val="20"/>
              </w:rPr>
              <w:t>ti</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z w:val="20"/>
                <w:szCs w:val="20"/>
              </w:rPr>
              <w:t xml:space="preserve">and </w:t>
            </w:r>
            <w:r w:rsidRPr="00D71D27">
              <w:rPr>
                <w:rFonts w:ascii="Verdana" w:hAnsi="Verdana" w:cs="Arial"/>
                <w:spacing w:val="-2"/>
                <w:sz w:val="20"/>
                <w:szCs w:val="20"/>
              </w:rPr>
              <w:t>c</w:t>
            </w:r>
            <w:r w:rsidRPr="00D71D27">
              <w:rPr>
                <w:rFonts w:ascii="Verdana" w:hAnsi="Verdana" w:cs="Arial"/>
                <w:sz w:val="20"/>
                <w:szCs w:val="20"/>
              </w:rPr>
              <w:t>o</w:t>
            </w:r>
            <w:r w:rsidRPr="00D71D27">
              <w:rPr>
                <w:rFonts w:ascii="Verdana" w:hAnsi="Verdana" w:cs="Arial"/>
                <w:spacing w:val="-4"/>
                <w:sz w:val="20"/>
                <w:szCs w:val="20"/>
              </w:rPr>
              <w:t>m</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z w:val="20"/>
                <w:szCs w:val="20"/>
              </w:rPr>
              <w:t>ehens</w:t>
            </w:r>
            <w:r w:rsidRPr="00D71D27">
              <w:rPr>
                <w:rFonts w:ascii="Verdana" w:hAnsi="Verdana" w:cs="Arial"/>
                <w:spacing w:val="1"/>
                <w:sz w:val="20"/>
                <w:szCs w:val="20"/>
              </w:rPr>
              <w:t>i</w:t>
            </w:r>
            <w:r w:rsidRPr="00D71D27">
              <w:rPr>
                <w:rFonts w:ascii="Verdana" w:hAnsi="Verdana" w:cs="Arial"/>
                <w:spacing w:val="-2"/>
                <w:sz w:val="20"/>
                <w:szCs w:val="20"/>
              </w:rPr>
              <w:t>v</w:t>
            </w:r>
            <w:r w:rsidRPr="00D71D27">
              <w:rPr>
                <w:rFonts w:ascii="Verdana" w:hAnsi="Verdana" w:cs="Arial"/>
                <w:sz w:val="20"/>
                <w:szCs w:val="20"/>
              </w:rPr>
              <w:t>e des</w:t>
            </w:r>
            <w:r w:rsidRPr="00D71D27">
              <w:rPr>
                <w:rFonts w:ascii="Verdana" w:hAnsi="Verdana" w:cs="Arial"/>
                <w:spacing w:val="1"/>
                <w:sz w:val="20"/>
                <w:szCs w:val="20"/>
              </w:rPr>
              <w:t>i</w:t>
            </w:r>
            <w:r w:rsidRPr="00D71D27">
              <w:rPr>
                <w:rFonts w:ascii="Verdana" w:hAnsi="Verdana" w:cs="Arial"/>
                <w:spacing w:val="-2"/>
                <w:sz w:val="20"/>
                <w:szCs w:val="20"/>
              </w:rPr>
              <w:t>g</w:t>
            </w:r>
            <w:r w:rsidRPr="00D71D27">
              <w:rPr>
                <w:rFonts w:ascii="Verdana" w:hAnsi="Verdana" w:cs="Arial"/>
                <w:sz w:val="20"/>
                <w:szCs w:val="20"/>
              </w:rPr>
              <w:t>n</w:t>
            </w:r>
            <w:r w:rsidRPr="00D71D27">
              <w:rPr>
                <w:rFonts w:ascii="Verdana" w:hAnsi="Verdana" w:cs="Arial"/>
                <w:spacing w:val="1"/>
                <w:sz w:val="20"/>
                <w:szCs w:val="20"/>
              </w:rPr>
              <w:t xml:space="preserve"> t</w:t>
            </w:r>
            <w:r w:rsidRPr="00D71D27">
              <w:rPr>
                <w:rFonts w:ascii="Verdana" w:hAnsi="Verdana" w:cs="Arial"/>
                <w:sz w:val="20"/>
                <w:szCs w:val="20"/>
              </w:rPr>
              <w:t>o</w:t>
            </w:r>
            <w:r w:rsidRPr="00D71D27">
              <w:rPr>
                <w:rFonts w:ascii="Verdana" w:hAnsi="Verdana" w:cs="Arial"/>
                <w:spacing w:val="1"/>
                <w:sz w:val="20"/>
                <w:szCs w:val="20"/>
              </w:rPr>
              <w:t xml:space="preserve"> </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pacing w:val="1"/>
                <w:sz w:val="20"/>
                <w:szCs w:val="20"/>
              </w:rPr>
              <w:t>l</w:t>
            </w:r>
            <w:r w:rsidRPr="00D71D27">
              <w:rPr>
                <w:rFonts w:ascii="Verdana" w:hAnsi="Verdana" w:cs="Arial"/>
                <w:sz w:val="20"/>
                <w:szCs w:val="20"/>
              </w:rPr>
              <w:t>ow us</w:t>
            </w:r>
            <w:r w:rsidRPr="00D71D27">
              <w:rPr>
                <w:rFonts w:ascii="Verdana" w:hAnsi="Verdana" w:cs="Arial"/>
                <w:spacing w:val="-2"/>
                <w:sz w:val="20"/>
                <w:szCs w:val="20"/>
              </w:rPr>
              <w:t>e</w:t>
            </w:r>
            <w:r w:rsidRPr="00D71D27">
              <w:rPr>
                <w:rFonts w:ascii="Verdana" w:hAnsi="Verdana" w:cs="Arial"/>
                <w:sz w:val="20"/>
                <w:szCs w:val="20"/>
              </w:rPr>
              <w:t xml:space="preserve">r </w:t>
            </w:r>
            <w:r w:rsidRPr="00D71D27">
              <w:rPr>
                <w:rFonts w:ascii="Verdana" w:hAnsi="Verdana" w:cs="Arial"/>
                <w:spacing w:val="-2"/>
                <w:sz w:val="20"/>
                <w:szCs w:val="20"/>
              </w:rPr>
              <w:t>d</w:t>
            </w:r>
            <w:r w:rsidRPr="00D71D27">
              <w:rPr>
                <w:rFonts w:ascii="Verdana" w:hAnsi="Verdana" w:cs="Arial"/>
                <w:spacing w:val="1"/>
                <w:sz w:val="20"/>
                <w:szCs w:val="20"/>
              </w:rPr>
              <w:t>i</w:t>
            </w:r>
            <w:r w:rsidRPr="00D71D27">
              <w:rPr>
                <w:rFonts w:ascii="Verdana" w:hAnsi="Verdana" w:cs="Arial"/>
                <w:sz w:val="20"/>
                <w:szCs w:val="20"/>
              </w:rPr>
              <w:t>a</w:t>
            </w:r>
            <w:r w:rsidRPr="00D71D27">
              <w:rPr>
                <w:rFonts w:ascii="Verdana" w:hAnsi="Verdana" w:cs="Arial"/>
                <w:spacing w:val="-2"/>
                <w:sz w:val="20"/>
                <w:szCs w:val="20"/>
              </w:rPr>
              <w:t>g</w:t>
            </w:r>
            <w:r w:rsidRPr="00D71D27">
              <w:rPr>
                <w:rFonts w:ascii="Verdana" w:hAnsi="Verdana" w:cs="Arial"/>
                <w:sz w:val="20"/>
                <w:szCs w:val="20"/>
              </w:rPr>
              <w:t>nose</w:t>
            </w:r>
            <w:r w:rsidRPr="00D71D27">
              <w:rPr>
                <w:rFonts w:ascii="Verdana" w:hAnsi="Verdana" w:cs="Arial"/>
                <w:spacing w:val="2"/>
                <w:sz w:val="20"/>
                <w:szCs w:val="20"/>
              </w:rPr>
              <w:t xml:space="preserve"> </w:t>
            </w:r>
            <w:r w:rsidRPr="00D71D27">
              <w:rPr>
                <w:rFonts w:ascii="Verdana" w:hAnsi="Verdana" w:cs="Arial"/>
                <w:sz w:val="20"/>
                <w:szCs w:val="20"/>
              </w:rPr>
              <w:t>ap</w:t>
            </w:r>
            <w:r w:rsidRPr="00D71D27">
              <w:rPr>
                <w:rFonts w:ascii="Verdana" w:hAnsi="Verdana" w:cs="Arial"/>
                <w:spacing w:val="-2"/>
                <w:sz w:val="20"/>
                <w:szCs w:val="20"/>
              </w:rPr>
              <w:t>p</w:t>
            </w:r>
            <w:r w:rsidRPr="00D71D27">
              <w:rPr>
                <w:rFonts w:ascii="Verdana" w:hAnsi="Verdana" w:cs="Arial"/>
                <w:spacing w:val="1"/>
                <w:sz w:val="20"/>
                <w:szCs w:val="20"/>
              </w:rPr>
              <w:t>l</w:t>
            </w:r>
            <w:r w:rsidRPr="00D71D27">
              <w:rPr>
                <w:rFonts w:ascii="Verdana" w:hAnsi="Verdana" w:cs="Arial"/>
                <w:spacing w:val="-1"/>
                <w:sz w:val="20"/>
                <w:szCs w:val="20"/>
              </w:rPr>
              <w:t>i</w:t>
            </w:r>
            <w:r w:rsidRPr="00D71D27">
              <w:rPr>
                <w:rFonts w:ascii="Verdana" w:hAnsi="Verdana" w:cs="Arial"/>
                <w:sz w:val="20"/>
                <w:szCs w:val="20"/>
              </w:rPr>
              <w:t>ca</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 p</w:t>
            </w:r>
            <w:r w:rsidRPr="00D71D27">
              <w:rPr>
                <w:rFonts w:ascii="Verdana" w:hAnsi="Verdana" w:cs="Arial"/>
                <w:spacing w:val="-2"/>
                <w:sz w:val="20"/>
                <w:szCs w:val="20"/>
              </w:rPr>
              <w:t>e</w:t>
            </w:r>
            <w:r w:rsidRPr="00D71D27">
              <w:rPr>
                <w:rFonts w:ascii="Verdana" w:hAnsi="Verdana" w:cs="Arial"/>
                <w:spacing w:val="1"/>
                <w:sz w:val="20"/>
                <w:szCs w:val="20"/>
              </w:rPr>
              <w:t>r</w:t>
            </w:r>
            <w:r w:rsidRPr="00D71D27">
              <w:rPr>
                <w:rFonts w:ascii="Verdana" w:hAnsi="Verdana" w:cs="Arial"/>
                <w:spacing w:val="-2"/>
                <w:sz w:val="20"/>
                <w:szCs w:val="20"/>
              </w:rPr>
              <w:t>f</w:t>
            </w:r>
            <w:r w:rsidRPr="00D71D27">
              <w:rPr>
                <w:rFonts w:ascii="Verdana" w:hAnsi="Verdana" w:cs="Arial"/>
                <w:sz w:val="20"/>
                <w:szCs w:val="20"/>
              </w:rPr>
              <w:t>o</w:t>
            </w:r>
            <w:r w:rsidRPr="00D71D27">
              <w:rPr>
                <w:rFonts w:ascii="Verdana" w:hAnsi="Verdana" w:cs="Arial"/>
                <w:spacing w:val="1"/>
                <w:sz w:val="20"/>
                <w:szCs w:val="20"/>
              </w:rPr>
              <w:t>r</w:t>
            </w:r>
            <w:r w:rsidRPr="00D71D27">
              <w:rPr>
                <w:rFonts w:ascii="Verdana" w:hAnsi="Verdana" w:cs="Arial"/>
                <w:spacing w:val="-4"/>
                <w:sz w:val="20"/>
                <w:szCs w:val="20"/>
              </w:rPr>
              <w:t>m</w:t>
            </w:r>
            <w:r w:rsidRPr="00D71D27">
              <w:rPr>
                <w:rFonts w:ascii="Verdana" w:hAnsi="Verdana" w:cs="Arial"/>
                <w:sz w:val="20"/>
                <w:szCs w:val="20"/>
              </w:rPr>
              <w:t>ance p</w:t>
            </w:r>
            <w:r w:rsidRPr="00D71D27">
              <w:rPr>
                <w:rFonts w:ascii="Verdana" w:hAnsi="Verdana" w:cs="Arial"/>
                <w:spacing w:val="1"/>
                <w:sz w:val="20"/>
                <w:szCs w:val="20"/>
              </w:rPr>
              <w:t>r</w:t>
            </w:r>
            <w:r w:rsidRPr="00D71D27">
              <w:rPr>
                <w:rFonts w:ascii="Verdana" w:hAnsi="Verdana" w:cs="Arial"/>
                <w:sz w:val="20"/>
                <w:szCs w:val="20"/>
              </w:rPr>
              <w:t>ob</w:t>
            </w:r>
            <w:r w:rsidRPr="00D71D27">
              <w:rPr>
                <w:rFonts w:ascii="Verdana" w:hAnsi="Verdana" w:cs="Arial"/>
                <w:spacing w:val="-1"/>
                <w:sz w:val="20"/>
                <w:szCs w:val="20"/>
              </w:rPr>
              <w:t>l</w:t>
            </w:r>
            <w:r w:rsidRPr="00D71D27">
              <w:rPr>
                <w:rFonts w:ascii="Verdana" w:hAnsi="Verdana" w:cs="Arial"/>
                <w:sz w:val="20"/>
                <w:szCs w:val="20"/>
              </w:rPr>
              <w:t>em</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522349"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522349" w:rsidRPr="00D71D27" w:rsidRDefault="00522349"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12.15.</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736AA2" w:rsidRPr="00D71D27" w:rsidRDefault="00736AA2" w:rsidP="003D7704">
            <w:pPr>
              <w:rPr>
                <w:rFonts w:ascii="Verdana" w:hAnsi="Verdana" w:cs="Arial"/>
                <w:b/>
                <w:sz w:val="20"/>
                <w:szCs w:val="20"/>
              </w:rPr>
            </w:pPr>
            <w:r w:rsidRPr="00D71D27">
              <w:rPr>
                <w:rFonts w:ascii="Verdana" w:hAnsi="Verdana" w:cs="Arial"/>
                <w:b/>
                <w:spacing w:val="-1"/>
                <w:sz w:val="20"/>
                <w:szCs w:val="20"/>
              </w:rPr>
              <w:t>R</w:t>
            </w:r>
            <w:r w:rsidRPr="00D71D27">
              <w:rPr>
                <w:rFonts w:ascii="Verdana" w:hAnsi="Verdana" w:cs="Arial"/>
                <w:b/>
                <w:sz w:val="20"/>
                <w:szCs w:val="20"/>
              </w:rPr>
              <w:t>ea</w:t>
            </w:r>
            <w:r w:rsidRPr="00D71D27">
              <w:rPr>
                <w:rFonts w:ascii="Verdana" w:hAnsi="Verdana" w:cs="Arial"/>
                <w:b/>
                <w:spacing w:val="1"/>
                <w:sz w:val="20"/>
                <w:szCs w:val="20"/>
              </w:rPr>
              <w:t>l</w:t>
            </w:r>
            <w:r w:rsidRPr="00D71D27">
              <w:rPr>
                <w:rFonts w:ascii="Verdana" w:hAnsi="Verdana" w:cs="Arial"/>
                <w:b/>
                <w:spacing w:val="-4"/>
                <w:sz w:val="20"/>
                <w:szCs w:val="20"/>
              </w:rPr>
              <w:t>-</w:t>
            </w:r>
            <w:r w:rsidRPr="00D71D27">
              <w:rPr>
                <w:rFonts w:ascii="Verdana" w:hAnsi="Verdana" w:cs="Arial"/>
                <w:b/>
                <w:spacing w:val="1"/>
                <w:sz w:val="20"/>
                <w:szCs w:val="20"/>
              </w:rPr>
              <w:t>ti</w:t>
            </w:r>
            <w:r w:rsidRPr="00D71D27">
              <w:rPr>
                <w:rFonts w:ascii="Verdana" w:hAnsi="Verdana" w:cs="Arial"/>
                <w:b/>
                <w:spacing w:val="-4"/>
                <w:sz w:val="20"/>
                <w:szCs w:val="20"/>
              </w:rPr>
              <w:t>m</w:t>
            </w:r>
            <w:r w:rsidRPr="00D71D27">
              <w:rPr>
                <w:rFonts w:ascii="Verdana" w:hAnsi="Verdana" w:cs="Arial"/>
                <w:b/>
                <w:sz w:val="20"/>
                <w:szCs w:val="20"/>
              </w:rPr>
              <w:t>e</w:t>
            </w:r>
            <w:r w:rsidRPr="00D71D27">
              <w:rPr>
                <w:rFonts w:ascii="Verdana" w:hAnsi="Verdana" w:cs="Arial"/>
                <w:b/>
                <w:spacing w:val="1"/>
                <w:sz w:val="20"/>
                <w:szCs w:val="20"/>
              </w:rPr>
              <w:t xml:space="preserve"> </w:t>
            </w:r>
            <w:r w:rsidRPr="00D71D27">
              <w:rPr>
                <w:rFonts w:ascii="Verdana" w:hAnsi="Verdana" w:cs="Arial"/>
                <w:b/>
                <w:sz w:val="20"/>
                <w:szCs w:val="20"/>
              </w:rPr>
              <w:t>dashbo</w:t>
            </w:r>
            <w:r w:rsidRPr="00D71D27">
              <w:rPr>
                <w:rFonts w:ascii="Verdana" w:hAnsi="Verdana" w:cs="Arial"/>
                <w:b/>
                <w:spacing w:val="-2"/>
                <w:sz w:val="20"/>
                <w:szCs w:val="20"/>
              </w:rPr>
              <w:t>a</w:t>
            </w:r>
            <w:r w:rsidRPr="00D71D27">
              <w:rPr>
                <w:rFonts w:ascii="Verdana" w:hAnsi="Verdana" w:cs="Arial"/>
                <w:b/>
                <w:spacing w:val="1"/>
                <w:sz w:val="20"/>
                <w:szCs w:val="20"/>
              </w:rPr>
              <w:t>r</w:t>
            </w:r>
            <w:r w:rsidRPr="00D71D27">
              <w:rPr>
                <w:rFonts w:ascii="Verdana" w:hAnsi="Verdana" w:cs="Arial"/>
                <w:b/>
                <w:sz w:val="20"/>
                <w:szCs w:val="20"/>
              </w:rPr>
              <w:t>d:</w:t>
            </w:r>
          </w:p>
          <w:p w:rsidR="00495271" w:rsidRPr="00D71D27" w:rsidRDefault="00736AA2" w:rsidP="003D7704">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32"/>
                <w:sz w:val="20"/>
                <w:szCs w:val="20"/>
              </w:rPr>
              <w:t xml:space="preserve"> </w:t>
            </w:r>
            <w:r w:rsidRPr="00D71D27">
              <w:rPr>
                <w:rFonts w:ascii="Verdana" w:hAnsi="Verdana" w:cs="Arial"/>
                <w:spacing w:val="-3"/>
                <w:sz w:val="20"/>
                <w:szCs w:val="20"/>
              </w:rPr>
              <w:t>S</w:t>
            </w:r>
            <w:r w:rsidRPr="00D71D27">
              <w:rPr>
                <w:rFonts w:ascii="Verdana" w:hAnsi="Verdana" w:cs="Arial"/>
                <w:sz w:val="20"/>
                <w:szCs w:val="20"/>
              </w:rPr>
              <w:t>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z w:val="20"/>
                <w:szCs w:val="20"/>
              </w:rPr>
              <w:t>sh</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32"/>
                <w:sz w:val="20"/>
                <w:szCs w:val="20"/>
              </w:rPr>
              <w:t xml:space="preserve"> </w:t>
            </w:r>
            <w:r w:rsidRPr="00D71D27">
              <w:rPr>
                <w:rFonts w:ascii="Verdana" w:hAnsi="Verdana" w:cs="Arial"/>
                <w:spacing w:val="-2"/>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pacing w:val="-2"/>
                <w:sz w:val="20"/>
                <w:szCs w:val="20"/>
              </w:rPr>
              <w:t>d</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pacing w:val="-4"/>
                <w:sz w:val="20"/>
                <w:szCs w:val="20"/>
              </w:rPr>
              <w:t>-</w:t>
            </w:r>
            <w:r w:rsidRPr="00D71D27">
              <w:rPr>
                <w:rFonts w:ascii="Verdana" w:hAnsi="Verdana" w:cs="Arial"/>
                <w:spacing w:val="1"/>
                <w:sz w:val="20"/>
                <w:szCs w:val="20"/>
              </w:rPr>
              <w:t>ti</w:t>
            </w:r>
            <w:r w:rsidRPr="00D71D27">
              <w:rPr>
                <w:rFonts w:ascii="Verdana" w:hAnsi="Verdana" w:cs="Arial"/>
                <w:spacing w:val="-4"/>
                <w:sz w:val="20"/>
                <w:szCs w:val="20"/>
              </w:rPr>
              <w:t>m</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z w:val="20"/>
                <w:szCs w:val="20"/>
              </w:rPr>
              <w:t>dashboa</w:t>
            </w:r>
            <w:r w:rsidRPr="00D71D27">
              <w:rPr>
                <w:rFonts w:ascii="Verdana" w:hAnsi="Verdana" w:cs="Arial"/>
                <w:spacing w:val="-2"/>
                <w:sz w:val="20"/>
                <w:szCs w:val="20"/>
              </w:rPr>
              <w:t>r</w:t>
            </w:r>
            <w:r w:rsidRPr="00D71D27">
              <w:rPr>
                <w:rFonts w:ascii="Verdana" w:hAnsi="Verdana" w:cs="Arial"/>
                <w:sz w:val="20"/>
                <w:szCs w:val="20"/>
              </w:rPr>
              <w:t>d</w:t>
            </w:r>
            <w:r w:rsidRPr="00D71D27">
              <w:rPr>
                <w:rFonts w:ascii="Verdana" w:hAnsi="Verdana" w:cs="Arial"/>
                <w:spacing w:val="31"/>
                <w:sz w:val="20"/>
                <w:szCs w:val="20"/>
              </w:rPr>
              <w:t xml:space="preserve"> </w:t>
            </w:r>
            <w:r w:rsidRPr="00D71D27">
              <w:rPr>
                <w:rFonts w:ascii="Verdana" w:hAnsi="Verdana" w:cs="Arial"/>
                <w:spacing w:val="1"/>
                <w:sz w:val="20"/>
                <w:szCs w:val="20"/>
              </w:rPr>
              <w:t>f</w:t>
            </w:r>
            <w:r w:rsidRPr="00D71D27">
              <w:rPr>
                <w:rFonts w:ascii="Verdana" w:hAnsi="Verdana" w:cs="Arial"/>
                <w:spacing w:val="-2"/>
                <w:sz w:val="20"/>
                <w:szCs w:val="20"/>
              </w:rPr>
              <w:t>e</w:t>
            </w:r>
            <w:r w:rsidRPr="00D71D27">
              <w:rPr>
                <w:rFonts w:ascii="Verdana" w:hAnsi="Verdana" w:cs="Arial"/>
                <w:sz w:val="20"/>
                <w:szCs w:val="20"/>
              </w:rPr>
              <w:t>a</w:t>
            </w:r>
            <w:r w:rsidRPr="00D71D27">
              <w:rPr>
                <w:rFonts w:ascii="Verdana" w:hAnsi="Verdana" w:cs="Arial"/>
                <w:spacing w:val="-1"/>
                <w:sz w:val="20"/>
                <w:szCs w:val="20"/>
              </w:rPr>
              <w:t>t</w:t>
            </w:r>
            <w:r w:rsidRPr="00D71D27">
              <w:rPr>
                <w:rFonts w:ascii="Verdana" w:hAnsi="Verdana" w:cs="Arial"/>
                <w:sz w:val="20"/>
                <w:szCs w:val="20"/>
              </w:rPr>
              <w:t>u</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pacing w:val="-1"/>
                <w:sz w:val="20"/>
                <w:szCs w:val="20"/>
              </w:rPr>
              <w:t>wi</w:t>
            </w:r>
            <w:r w:rsidRPr="00D71D27">
              <w:rPr>
                <w:rFonts w:ascii="Verdana" w:hAnsi="Verdana" w:cs="Arial"/>
                <w:spacing w:val="1"/>
                <w:sz w:val="20"/>
                <w:szCs w:val="20"/>
              </w:rPr>
              <w:t>t</w:t>
            </w:r>
            <w:r w:rsidRPr="00D71D27">
              <w:rPr>
                <w:rFonts w:ascii="Verdana" w:hAnsi="Verdana" w:cs="Arial"/>
                <w:sz w:val="20"/>
                <w:szCs w:val="20"/>
              </w:rPr>
              <w:t>h se</w:t>
            </w:r>
            <w:r w:rsidRPr="00D71D27">
              <w:rPr>
                <w:rFonts w:ascii="Verdana" w:hAnsi="Verdana" w:cs="Arial"/>
                <w:spacing w:val="1"/>
                <w:sz w:val="20"/>
                <w:szCs w:val="20"/>
              </w:rPr>
              <w:t>l</w:t>
            </w:r>
            <w:r w:rsidRPr="00D71D27">
              <w:rPr>
                <w:rFonts w:ascii="Verdana" w:hAnsi="Verdana" w:cs="Arial"/>
                <w:spacing w:val="-2"/>
                <w:sz w:val="20"/>
                <w:szCs w:val="20"/>
              </w:rPr>
              <w:t>e</w:t>
            </w:r>
            <w:r w:rsidRPr="00D71D27">
              <w:rPr>
                <w:rFonts w:ascii="Verdana" w:hAnsi="Verdana" w:cs="Arial"/>
                <w:sz w:val="20"/>
                <w:szCs w:val="20"/>
              </w:rPr>
              <w:t>c</w:t>
            </w:r>
            <w:r w:rsidRPr="00D71D27">
              <w:rPr>
                <w:rFonts w:ascii="Verdana" w:hAnsi="Verdana" w:cs="Arial"/>
                <w:spacing w:val="-1"/>
                <w:sz w:val="20"/>
                <w:szCs w:val="20"/>
              </w:rPr>
              <w:t>t</w:t>
            </w:r>
            <w:r w:rsidRPr="00D71D27">
              <w:rPr>
                <w:rFonts w:ascii="Verdana" w:hAnsi="Verdana" w:cs="Arial"/>
                <w:sz w:val="20"/>
                <w:szCs w:val="20"/>
              </w:rPr>
              <w:t>ab</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2"/>
                <w:sz w:val="20"/>
                <w:szCs w:val="20"/>
              </w:rPr>
              <w:t xml:space="preserve"> </w:t>
            </w:r>
            <w:r w:rsidRPr="00D71D27">
              <w:rPr>
                <w:rFonts w:ascii="Verdana" w:hAnsi="Verdana" w:cs="Arial"/>
                <w:spacing w:val="1"/>
                <w:sz w:val="20"/>
                <w:szCs w:val="20"/>
              </w:rPr>
              <w:t>K</w:t>
            </w:r>
            <w:r w:rsidRPr="00D71D27">
              <w:rPr>
                <w:rFonts w:ascii="Verdana" w:hAnsi="Verdana" w:cs="Arial"/>
                <w:sz w:val="20"/>
                <w:szCs w:val="20"/>
              </w:rPr>
              <w:t>PI</w:t>
            </w:r>
            <w:r w:rsidRPr="00D71D27">
              <w:rPr>
                <w:rFonts w:ascii="Verdana" w:hAnsi="Verdana" w:cs="Arial"/>
                <w:spacing w:val="-4"/>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o d</w:t>
            </w:r>
            <w:r w:rsidRPr="00D71D27">
              <w:rPr>
                <w:rFonts w:ascii="Verdana" w:hAnsi="Verdana" w:cs="Arial"/>
                <w:spacing w:val="1"/>
                <w:sz w:val="20"/>
                <w:szCs w:val="20"/>
              </w:rPr>
              <w:t>i</w:t>
            </w:r>
            <w:r w:rsidRPr="00D71D27">
              <w:rPr>
                <w:rFonts w:ascii="Verdana" w:hAnsi="Verdana" w:cs="Arial"/>
                <w:sz w:val="20"/>
                <w:szCs w:val="20"/>
              </w:rPr>
              <w:t>s</w:t>
            </w:r>
            <w:r w:rsidRPr="00D71D27">
              <w:rPr>
                <w:rFonts w:ascii="Verdana" w:hAnsi="Verdana" w:cs="Arial"/>
                <w:spacing w:val="-2"/>
                <w:sz w:val="20"/>
                <w:szCs w:val="20"/>
              </w:rPr>
              <w:t>p</w:t>
            </w:r>
            <w:r w:rsidRPr="00D71D27">
              <w:rPr>
                <w:rFonts w:ascii="Verdana" w:hAnsi="Verdana" w:cs="Arial"/>
                <w:spacing w:val="1"/>
                <w:sz w:val="20"/>
                <w:szCs w:val="20"/>
              </w:rPr>
              <w:t>l</w:t>
            </w:r>
            <w:r w:rsidRPr="00D71D27">
              <w:rPr>
                <w:rFonts w:ascii="Verdana" w:hAnsi="Verdana" w:cs="Arial"/>
                <w:sz w:val="20"/>
                <w:szCs w:val="20"/>
              </w:rPr>
              <w:t>ay</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4D60E3"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D71D27"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12.16.</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E90B94" w:rsidRPr="00D71D27" w:rsidRDefault="00E90B94" w:rsidP="00E90B94">
            <w:pPr>
              <w:widowControl w:val="0"/>
              <w:autoSpaceDE w:val="0"/>
              <w:autoSpaceDN w:val="0"/>
              <w:adjustRightInd w:val="0"/>
              <w:spacing w:line="246" w:lineRule="exact"/>
              <w:rPr>
                <w:rFonts w:ascii="Verdana" w:hAnsi="Verdana" w:cs="Arial"/>
                <w:b/>
                <w:sz w:val="20"/>
                <w:szCs w:val="20"/>
              </w:rPr>
            </w:pPr>
            <w:r w:rsidRPr="00D71D27">
              <w:rPr>
                <w:rFonts w:ascii="Verdana" w:hAnsi="Verdana" w:cs="Arial"/>
                <w:b/>
                <w:spacing w:val="-1"/>
                <w:sz w:val="20"/>
                <w:szCs w:val="20"/>
              </w:rPr>
              <w:t>A</w:t>
            </w:r>
            <w:r w:rsidRPr="00D71D27">
              <w:rPr>
                <w:rFonts w:ascii="Verdana" w:hAnsi="Verdana" w:cs="Arial"/>
                <w:b/>
                <w:spacing w:val="1"/>
                <w:sz w:val="20"/>
                <w:szCs w:val="20"/>
              </w:rPr>
              <w:t>l</w:t>
            </w:r>
            <w:r w:rsidRPr="00D71D27">
              <w:rPr>
                <w:rFonts w:ascii="Verdana" w:hAnsi="Verdana" w:cs="Arial"/>
                <w:b/>
                <w:sz w:val="20"/>
                <w:szCs w:val="20"/>
              </w:rPr>
              <w:t>e</w:t>
            </w:r>
            <w:r w:rsidRPr="00D71D27">
              <w:rPr>
                <w:rFonts w:ascii="Verdana" w:hAnsi="Verdana" w:cs="Arial"/>
                <w:b/>
                <w:spacing w:val="-2"/>
                <w:sz w:val="20"/>
                <w:szCs w:val="20"/>
              </w:rPr>
              <w:t>r</w:t>
            </w:r>
            <w:r w:rsidRPr="00D71D27">
              <w:rPr>
                <w:rFonts w:ascii="Verdana" w:hAnsi="Verdana" w:cs="Arial"/>
                <w:b/>
                <w:sz w:val="20"/>
                <w:szCs w:val="20"/>
              </w:rPr>
              <w:t>t</w:t>
            </w:r>
            <w:r w:rsidRPr="00D71D27">
              <w:rPr>
                <w:rFonts w:ascii="Verdana" w:hAnsi="Verdana" w:cs="Arial"/>
                <w:b/>
                <w:spacing w:val="35"/>
                <w:sz w:val="20"/>
                <w:szCs w:val="20"/>
              </w:rPr>
              <w:t xml:space="preserve"> </w:t>
            </w:r>
            <w:r w:rsidRPr="00D71D27">
              <w:rPr>
                <w:rFonts w:ascii="Verdana" w:hAnsi="Verdana" w:cs="Arial"/>
                <w:b/>
                <w:sz w:val="20"/>
                <w:szCs w:val="20"/>
              </w:rPr>
              <w:t>a</w:t>
            </w:r>
            <w:r w:rsidRPr="00D71D27">
              <w:rPr>
                <w:rFonts w:ascii="Verdana" w:hAnsi="Verdana" w:cs="Arial"/>
                <w:b/>
                <w:spacing w:val="-2"/>
                <w:sz w:val="20"/>
                <w:szCs w:val="20"/>
              </w:rPr>
              <w:t>n</w:t>
            </w:r>
            <w:r w:rsidRPr="00D71D27">
              <w:rPr>
                <w:rFonts w:ascii="Verdana" w:hAnsi="Verdana" w:cs="Arial"/>
                <w:b/>
                <w:sz w:val="20"/>
                <w:szCs w:val="20"/>
              </w:rPr>
              <w:t>d</w:t>
            </w:r>
            <w:r w:rsidRPr="00D71D27">
              <w:rPr>
                <w:rFonts w:ascii="Verdana" w:hAnsi="Verdana" w:cs="Arial"/>
                <w:b/>
                <w:spacing w:val="34"/>
                <w:sz w:val="20"/>
                <w:szCs w:val="20"/>
              </w:rPr>
              <w:t xml:space="preserve"> </w:t>
            </w:r>
            <w:r w:rsidRPr="00D71D27">
              <w:rPr>
                <w:rFonts w:ascii="Verdana" w:hAnsi="Verdana" w:cs="Arial"/>
                <w:b/>
                <w:sz w:val="20"/>
                <w:szCs w:val="20"/>
              </w:rPr>
              <w:t>n</w:t>
            </w:r>
            <w:r w:rsidRPr="00D71D27">
              <w:rPr>
                <w:rFonts w:ascii="Verdana" w:hAnsi="Verdana" w:cs="Arial"/>
                <w:b/>
                <w:spacing w:val="-2"/>
                <w:sz w:val="20"/>
                <w:szCs w:val="20"/>
              </w:rPr>
              <w:t>o</w:t>
            </w:r>
            <w:r w:rsidRPr="00D71D27">
              <w:rPr>
                <w:rFonts w:ascii="Verdana" w:hAnsi="Verdana" w:cs="Arial"/>
                <w:b/>
                <w:spacing w:val="1"/>
                <w:sz w:val="20"/>
                <w:szCs w:val="20"/>
              </w:rPr>
              <w:t>t</w:t>
            </w:r>
            <w:r w:rsidRPr="00D71D27">
              <w:rPr>
                <w:rFonts w:ascii="Verdana" w:hAnsi="Verdana" w:cs="Arial"/>
                <w:b/>
                <w:spacing w:val="-1"/>
                <w:sz w:val="20"/>
                <w:szCs w:val="20"/>
              </w:rPr>
              <w:t>i</w:t>
            </w:r>
            <w:r w:rsidRPr="00D71D27">
              <w:rPr>
                <w:rFonts w:ascii="Verdana" w:hAnsi="Verdana" w:cs="Arial"/>
                <w:b/>
                <w:spacing w:val="1"/>
                <w:sz w:val="20"/>
                <w:szCs w:val="20"/>
              </w:rPr>
              <w:t>f</w:t>
            </w:r>
            <w:r w:rsidRPr="00D71D27">
              <w:rPr>
                <w:rFonts w:ascii="Verdana" w:hAnsi="Verdana" w:cs="Arial"/>
                <w:b/>
                <w:spacing w:val="-1"/>
                <w:sz w:val="20"/>
                <w:szCs w:val="20"/>
              </w:rPr>
              <w:t>i</w:t>
            </w:r>
            <w:r w:rsidRPr="00D71D27">
              <w:rPr>
                <w:rFonts w:ascii="Verdana" w:hAnsi="Verdana" w:cs="Arial"/>
                <w:b/>
                <w:sz w:val="20"/>
                <w:szCs w:val="20"/>
              </w:rPr>
              <w:t>ca</w:t>
            </w:r>
            <w:r w:rsidRPr="00D71D27">
              <w:rPr>
                <w:rFonts w:ascii="Verdana" w:hAnsi="Verdana" w:cs="Arial"/>
                <w:b/>
                <w:spacing w:val="-1"/>
                <w:sz w:val="20"/>
                <w:szCs w:val="20"/>
              </w:rPr>
              <w:t>t</w:t>
            </w:r>
            <w:r w:rsidRPr="00D71D27">
              <w:rPr>
                <w:rFonts w:ascii="Verdana" w:hAnsi="Verdana" w:cs="Arial"/>
                <w:b/>
                <w:spacing w:val="1"/>
                <w:sz w:val="20"/>
                <w:szCs w:val="20"/>
              </w:rPr>
              <w:t>i</w:t>
            </w:r>
            <w:r w:rsidRPr="00D71D27">
              <w:rPr>
                <w:rFonts w:ascii="Verdana" w:hAnsi="Verdana" w:cs="Arial"/>
                <w:b/>
                <w:sz w:val="20"/>
                <w:szCs w:val="20"/>
              </w:rPr>
              <w:t>on</w:t>
            </w:r>
            <w:r w:rsidRPr="00D71D27">
              <w:rPr>
                <w:rFonts w:ascii="Verdana" w:hAnsi="Verdana" w:cs="Arial"/>
                <w:b/>
                <w:spacing w:val="31"/>
                <w:sz w:val="20"/>
                <w:szCs w:val="20"/>
              </w:rPr>
              <w:t xml:space="preserve"> </w:t>
            </w:r>
            <w:r w:rsidRPr="00D71D27">
              <w:rPr>
                <w:rFonts w:ascii="Verdana" w:hAnsi="Verdana" w:cs="Arial"/>
                <w:b/>
                <w:sz w:val="20"/>
                <w:szCs w:val="20"/>
              </w:rPr>
              <w:t>cu</w:t>
            </w:r>
            <w:r w:rsidRPr="00D71D27">
              <w:rPr>
                <w:rFonts w:ascii="Verdana" w:hAnsi="Verdana" w:cs="Arial"/>
                <w:b/>
                <w:spacing w:val="-2"/>
                <w:sz w:val="20"/>
                <w:szCs w:val="20"/>
              </w:rPr>
              <w:t>s</w:t>
            </w:r>
            <w:r w:rsidRPr="00D71D27">
              <w:rPr>
                <w:rFonts w:ascii="Verdana" w:hAnsi="Verdana" w:cs="Arial"/>
                <w:b/>
                <w:spacing w:val="-1"/>
                <w:sz w:val="20"/>
                <w:szCs w:val="20"/>
              </w:rPr>
              <w:t>t</w:t>
            </w:r>
            <w:r w:rsidRPr="00D71D27">
              <w:rPr>
                <w:rFonts w:ascii="Verdana" w:hAnsi="Verdana" w:cs="Arial"/>
                <w:b/>
                <w:sz w:val="20"/>
                <w:szCs w:val="20"/>
              </w:rPr>
              <w:t>o</w:t>
            </w:r>
            <w:r w:rsidRPr="00D71D27">
              <w:rPr>
                <w:rFonts w:ascii="Verdana" w:hAnsi="Verdana" w:cs="Arial"/>
                <w:b/>
                <w:spacing w:val="-4"/>
                <w:sz w:val="20"/>
                <w:szCs w:val="20"/>
              </w:rPr>
              <w:t>m</w:t>
            </w:r>
            <w:r w:rsidRPr="00D71D27">
              <w:rPr>
                <w:rFonts w:ascii="Verdana" w:hAnsi="Verdana" w:cs="Arial"/>
                <w:b/>
                <w:spacing w:val="1"/>
                <w:sz w:val="20"/>
                <w:szCs w:val="20"/>
              </w:rPr>
              <w:t>i</w:t>
            </w:r>
            <w:r w:rsidRPr="00D71D27">
              <w:rPr>
                <w:rFonts w:ascii="Verdana" w:hAnsi="Verdana" w:cs="Arial"/>
                <w:b/>
                <w:spacing w:val="-2"/>
                <w:sz w:val="20"/>
                <w:szCs w:val="20"/>
              </w:rPr>
              <w:t>z</w:t>
            </w:r>
            <w:r w:rsidRPr="00D71D27">
              <w:rPr>
                <w:rFonts w:ascii="Verdana" w:hAnsi="Verdana" w:cs="Arial"/>
                <w:b/>
                <w:sz w:val="20"/>
                <w:szCs w:val="20"/>
              </w:rPr>
              <w:t>a</w:t>
            </w:r>
            <w:r w:rsidRPr="00D71D27">
              <w:rPr>
                <w:rFonts w:ascii="Verdana" w:hAnsi="Verdana" w:cs="Arial"/>
                <w:b/>
                <w:spacing w:val="1"/>
                <w:sz w:val="20"/>
                <w:szCs w:val="20"/>
              </w:rPr>
              <w:t>ti</w:t>
            </w:r>
            <w:r w:rsidRPr="00D71D27">
              <w:rPr>
                <w:rFonts w:ascii="Verdana" w:hAnsi="Verdana" w:cs="Arial"/>
                <w:b/>
                <w:sz w:val="20"/>
                <w:szCs w:val="20"/>
              </w:rPr>
              <w:t>on:</w:t>
            </w:r>
          </w:p>
          <w:p w:rsidR="00495271" w:rsidRPr="00D71D27" w:rsidRDefault="00E90B94" w:rsidP="00E90B94">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 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6"/>
                <w:sz w:val="20"/>
                <w:szCs w:val="20"/>
              </w:rPr>
              <w:t xml:space="preserve"> </w:t>
            </w:r>
            <w:r w:rsidRPr="00D71D27">
              <w:rPr>
                <w:rFonts w:ascii="Verdana" w:hAnsi="Verdana" w:cs="Arial"/>
                <w:sz w:val="20"/>
                <w:szCs w:val="20"/>
              </w:rPr>
              <w:t>sh</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7"/>
                <w:sz w:val="20"/>
                <w:szCs w:val="20"/>
              </w:rPr>
              <w:t xml:space="preserve"> </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pacing w:val="1"/>
                <w:sz w:val="20"/>
                <w:szCs w:val="20"/>
              </w:rPr>
              <w:t>l</w:t>
            </w:r>
            <w:r w:rsidRPr="00D71D27">
              <w:rPr>
                <w:rFonts w:ascii="Verdana" w:hAnsi="Verdana" w:cs="Arial"/>
                <w:spacing w:val="-2"/>
                <w:sz w:val="20"/>
                <w:szCs w:val="20"/>
              </w:rPr>
              <w:t>o</w:t>
            </w:r>
            <w:r w:rsidRPr="00D71D27">
              <w:rPr>
                <w:rFonts w:ascii="Verdana" w:hAnsi="Verdana" w:cs="Arial"/>
                <w:sz w:val="20"/>
                <w:szCs w:val="20"/>
              </w:rPr>
              <w:t>w cus</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4"/>
                <w:sz w:val="20"/>
                <w:szCs w:val="20"/>
              </w:rPr>
              <w:t>m</w:t>
            </w:r>
            <w:r w:rsidRPr="00D71D27">
              <w:rPr>
                <w:rFonts w:ascii="Verdana" w:hAnsi="Verdana" w:cs="Arial"/>
                <w:spacing w:val="1"/>
                <w:sz w:val="20"/>
                <w:szCs w:val="20"/>
              </w:rPr>
              <w:t>i</w:t>
            </w:r>
            <w:r w:rsidRPr="00D71D27">
              <w:rPr>
                <w:rFonts w:ascii="Verdana" w:hAnsi="Verdana" w:cs="Arial"/>
                <w:spacing w:val="-2"/>
                <w:sz w:val="20"/>
                <w:szCs w:val="20"/>
              </w:rPr>
              <w:t>z</w:t>
            </w:r>
            <w:r w:rsidRPr="00D71D27">
              <w:rPr>
                <w:rFonts w:ascii="Verdana" w:hAnsi="Verdana" w:cs="Arial"/>
                <w:sz w:val="20"/>
                <w:szCs w:val="20"/>
              </w:rPr>
              <w:t>ab</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8"/>
                <w:sz w:val="20"/>
                <w:szCs w:val="20"/>
              </w:rPr>
              <w:t xml:space="preserve"> </w:t>
            </w:r>
            <w:r w:rsidRPr="00D71D27">
              <w:rPr>
                <w:rFonts w:ascii="Verdana" w:hAnsi="Verdana" w:cs="Arial"/>
                <w:spacing w:val="-1"/>
                <w:sz w:val="20"/>
                <w:szCs w:val="20"/>
              </w:rPr>
              <w:t>l</w:t>
            </w:r>
            <w:r w:rsidRPr="00D71D27">
              <w:rPr>
                <w:rFonts w:ascii="Verdana" w:hAnsi="Verdana" w:cs="Arial"/>
                <w:sz w:val="20"/>
                <w:szCs w:val="20"/>
              </w:rPr>
              <w:t>o</w:t>
            </w:r>
            <w:r w:rsidRPr="00D71D27">
              <w:rPr>
                <w:rFonts w:ascii="Verdana" w:hAnsi="Verdana" w:cs="Arial"/>
                <w:spacing w:val="-2"/>
                <w:sz w:val="20"/>
                <w:szCs w:val="20"/>
              </w:rPr>
              <w:t>g</w:t>
            </w:r>
            <w:r w:rsidRPr="00D71D27">
              <w:rPr>
                <w:rFonts w:ascii="Verdana" w:hAnsi="Verdana" w:cs="Arial"/>
                <w:spacing w:val="1"/>
                <w:sz w:val="20"/>
                <w:szCs w:val="20"/>
              </w:rPr>
              <w:t>i</w:t>
            </w:r>
            <w:r w:rsidRPr="00D71D27">
              <w:rPr>
                <w:rFonts w:ascii="Verdana" w:hAnsi="Verdana" w:cs="Arial"/>
                <w:sz w:val="20"/>
                <w:szCs w:val="20"/>
              </w:rPr>
              <w:t>c</w:t>
            </w:r>
            <w:r w:rsidRPr="00D71D27">
              <w:rPr>
                <w:rFonts w:ascii="Verdana" w:hAnsi="Verdana" w:cs="Arial"/>
                <w:spacing w:val="8"/>
                <w:sz w:val="20"/>
                <w:szCs w:val="20"/>
              </w:rPr>
              <w:t xml:space="preserve"> </w:t>
            </w:r>
            <w:r w:rsidRPr="00D71D27">
              <w:rPr>
                <w:rFonts w:ascii="Verdana" w:hAnsi="Verdana" w:cs="Arial"/>
                <w:spacing w:val="-2"/>
                <w:sz w:val="20"/>
                <w:szCs w:val="20"/>
              </w:rPr>
              <w:t>r</w:t>
            </w:r>
            <w:r w:rsidRPr="00D71D27">
              <w:rPr>
                <w:rFonts w:ascii="Verdana" w:hAnsi="Verdana" w:cs="Arial"/>
                <w:sz w:val="20"/>
                <w:szCs w:val="20"/>
              </w:rPr>
              <w:t>u</w:t>
            </w:r>
            <w:r w:rsidRPr="00D71D27">
              <w:rPr>
                <w:rFonts w:ascii="Verdana" w:hAnsi="Verdana" w:cs="Arial"/>
                <w:spacing w:val="1"/>
                <w:sz w:val="20"/>
                <w:szCs w:val="20"/>
              </w:rPr>
              <w:t>l</w:t>
            </w:r>
            <w:r w:rsidRPr="00D71D27">
              <w:rPr>
                <w:rFonts w:ascii="Verdana" w:hAnsi="Verdana" w:cs="Arial"/>
                <w:sz w:val="20"/>
                <w:szCs w:val="20"/>
              </w:rPr>
              <w:t>es</w:t>
            </w:r>
            <w:r w:rsidRPr="00D71D27">
              <w:rPr>
                <w:rFonts w:ascii="Verdana" w:hAnsi="Verdana" w:cs="Arial"/>
                <w:spacing w:val="6"/>
                <w:sz w:val="20"/>
                <w:szCs w:val="20"/>
              </w:rPr>
              <w:t xml:space="preserve"> </w:t>
            </w:r>
            <w:r w:rsidRPr="00D71D27">
              <w:rPr>
                <w:rFonts w:ascii="Verdana" w:hAnsi="Verdana" w:cs="Arial"/>
                <w:spacing w:val="1"/>
                <w:sz w:val="20"/>
                <w:szCs w:val="20"/>
              </w:rPr>
              <w:t>f</w:t>
            </w:r>
            <w:r w:rsidRPr="00D71D27">
              <w:rPr>
                <w:rFonts w:ascii="Verdana" w:hAnsi="Verdana" w:cs="Arial"/>
                <w:spacing w:val="-2"/>
                <w:sz w:val="20"/>
                <w:szCs w:val="20"/>
              </w:rPr>
              <w:t>or</w:t>
            </w:r>
            <w:r w:rsidRPr="00D71D27">
              <w:rPr>
                <w:rFonts w:ascii="Verdana" w:hAnsi="Verdana" w:cs="Arial"/>
                <w:sz w:val="20"/>
                <w:szCs w:val="20"/>
              </w:rPr>
              <w:t xml:space="preserve"> dashb</w:t>
            </w:r>
            <w:r w:rsidRPr="00D71D27">
              <w:rPr>
                <w:rFonts w:ascii="Verdana" w:hAnsi="Verdana" w:cs="Arial"/>
                <w:spacing w:val="-2"/>
                <w:sz w:val="20"/>
                <w:szCs w:val="20"/>
              </w:rPr>
              <w:t>o</w:t>
            </w:r>
            <w:r w:rsidRPr="00D71D27">
              <w:rPr>
                <w:rFonts w:ascii="Verdana" w:hAnsi="Verdana" w:cs="Arial"/>
                <w:sz w:val="20"/>
                <w:szCs w:val="20"/>
              </w:rPr>
              <w:t>a</w:t>
            </w:r>
            <w:r w:rsidRPr="00D71D27">
              <w:rPr>
                <w:rFonts w:ascii="Verdana" w:hAnsi="Verdana" w:cs="Arial"/>
                <w:spacing w:val="1"/>
                <w:sz w:val="20"/>
                <w:szCs w:val="20"/>
              </w:rPr>
              <w:t>r</w:t>
            </w:r>
            <w:r w:rsidRPr="00D71D27">
              <w:rPr>
                <w:rFonts w:ascii="Verdana" w:hAnsi="Verdana" w:cs="Arial"/>
                <w:sz w:val="20"/>
                <w:szCs w:val="20"/>
              </w:rPr>
              <w:t>d</w:t>
            </w:r>
            <w:r w:rsidRPr="00D71D27">
              <w:rPr>
                <w:rFonts w:ascii="Verdana" w:hAnsi="Verdana" w:cs="Arial"/>
                <w:spacing w:val="51"/>
                <w:sz w:val="20"/>
                <w:szCs w:val="20"/>
              </w:rPr>
              <w:t xml:space="preserve"> </w:t>
            </w:r>
            <w:r w:rsidRPr="00D71D27">
              <w:rPr>
                <w:rFonts w:ascii="Verdana" w:hAnsi="Verdana" w:cs="Arial"/>
                <w:sz w:val="20"/>
                <w:szCs w:val="20"/>
              </w:rPr>
              <w:t>n</w:t>
            </w:r>
            <w:r w:rsidRPr="00D71D27">
              <w:rPr>
                <w:rFonts w:ascii="Verdana" w:hAnsi="Verdana" w:cs="Arial"/>
                <w:spacing w:val="-2"/>
                <w:sz w:val="20"/>
                <w:szCs w:val="20"/>
              </w:rPr>
              <w:t>o</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pacing w:val="1"/>
                <w:sz w:val="20"/>
                <w:szCs w:val="20"/>
              </w:rPr>
              <w:t>f</w:t>
            </w:r>
            <w:r w:rsidRPr="00D71D27">
              <w:rPr>
                <w:rFonts w:ascii="Verdana" w:hAnsi="Verdana" w:cs="Arial"/>
                <w:spacing w:val="-1"/>
                <w:sz w:val="20"/>
                <w:szCs w:val="20"/>
              </w:rPr>
              <w:t>i</w:t>
            </w:r>
            <w:r w:rsidRPr="00D71D27">
              <w:rPr>
                <w:rFonts w:ascii="Verdana" w:hAnsi="Verdana" w:cs="Arial"/>
                <w:sz w:val="20"/>
                <w:szCs w:val="20"/>
              </w:rPr>
              <w:t>c</w:t>
            </w:r>
            <w:r w:rsidRPr="00D71D27">
              <w:rPr>
                <w:rFonts w:ascii="Verdana" w:hAnsi="Verdana" w:cs="Arial"/>
                <w:spacing w:val="-2"/>
                <w:sz w:val="20"/>
                <w:szCs w:val="20"/>
              </w:rPr>
              <w:t>a</w:t>
            </w:r>
            <w:r w:rsidRPr="00D71D27">
              <w:rPr>
                <w:rFonts w:ascii="Verdana" w:hAnsi="Verdana" w:cs="Arial"/>
                <w:spacing w:val="1"/>
                <w:sz w:val="20"/>
                <w:szCs w:val="20"/>
              </w:rPr>
              <w:t>ti</w:t>
            </w:r>
            <w:r w:rsidRPr="00D71D27">
              <w:rPr>
                <w:rFonts w:ascii="Verdana" w:hAnsi="Verdana" w:cs="Arial"/>
                <w:sz w:val="20"/>
                <w:szCs w:val="20"/>
              </w:rPr>
              <w:t>on</w:t>
            </w:r>
            <w:r w:rsidRPr="00D71D27">
              <w:rPr>
                <w:rFonts w:ascii="Verdana" w:hAnsi="Verdana" w:cs="Arial"/>
                <w:spacing w:val="51"/>
                <w:sz w:val="20"/>
                <w:szCs w:val="20"/>
              </w:rPr>
              <w:t xml:space="preserve"> </w:t>
            </w:r>
            <w:r w:rsidRPr="00D71D27">
              <w:rPr>
                <w:rFonts w:ascii="Verdana" w:hAnsi="Verdana" w:cs="Arial"/>
                <w:spacing w:val="-2"/>
                <w:sz w:val="20"/>
                <w:szCs w:val="20"/>
              </w:rPr>
              <w:t>a</w:t>
            </w:r>
            <w:r w:rsidRPr="00D71D27">
              <w:rPr>
                <w:rFonts w:ascii="Verdana" w:hAnsi="Verdana" w:cs="Arial"/>
                <w:sz w:val="20"/>
                <w:szCs w:val="20"/>
              </w:rPr>
              <w:t>nd</w:t>
            </w:r>
            <w:r w:rsidRPr="00D71D27">
              <w:rPr>
                <w:rFonts w:ascii="Verdana" w:hAnsi="Verdana" w:cs="Arial"/>
                <w:spacing w:val="48"/>
                <w:sz w:val="20"/>
                <w:szCs w:val="20"/>
              </w:rPr>
              <w:t xml:space="preserve"> </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2"/>
                <w:sz w:val="20"/>
                <w:szCs w:val="20"/>
              </w:rPr>
              <w:t>r</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ng</w:t>
            </w:r>
            <w:r w:rsidRPr="00D71D27">
              <w:rPr>
                <w:rFonts w:ascii="Verdana" w:hAnsi="Verdana" w:cs="Arial"/>
                <w:spacing w:val="48"/>
                <w:sz w:val="20"/>
                <w:szCs w:val="20"/>
              </w:rPr>
              <w:t xml:space="preserve"> </w:t>
            </w:r>
            <w:r w:rsidRPr="00D71D27">
              <w:rPr>
                <w:rFonts w:ascii="Verdana" w:hAnsi="Verdana" w:cs="Arial"/>
                <w:sz w:val="20"/>
                <w:szCs w:val="20"/>
              </w:rPr>
              <w:t>based</w:t>
            </w:r>
            <w:r w:rsidRPr="00D71D27">
              <w:rPr>
                <w:rFonts w:ascii="Verdana" w:hAnsi="Verdana" w:cs="Arial"/>
                <w:spacing w:val="51"/>
                <w:sz w:val="20"/>
                <w:szCs w:val="20"/>
              </w:rPr>
              <w:t xml:space="preserve"> </w:t>
            </w:r>
            <w:r w:rsidRPr="00D71D27">
              <w:rPr>
                <w:rFonts w:ascii="Verdana" w:hAnsi="Verdana" w:cs="Arial"/>
                <w:sz w:val="20"/>
                <w:szCs w:val="20"/>
              </w:rPr>
              <w:t>on</w:t>
            </w:r>
            <w:r w:rsidRPr="00D71D27">
              <w:rPr>
                <w:rFonts w:ascii="Verdana" w:hAnsi="Verdana" w:cs="Arial"/>
                <w:spacing w:val="51"/>
                <w:sz w:val="20"/>
                <w:szCs w:val="20"/>
              </w:rPr>
              <w:t xml:space="preserve"> </w:t>
            </w:r>
            <w:r w:rsidRPr="00D71D27">
              <w:rPr>
                <w:rFonts w:ascii="Verdana" w:hAnsi="Verdana" w:cs="Arial"/>
                <w:sz w:val="20"/>
                <w:szCs w:val="20"/>
              </w:rPr>
              <w:t>SLA</w:t>
            </w:r>
            <w:r w:rsidRPr="00D71D27">
              <w:rPr>
                <w:rFonts w:ascii="Verdana" w:hAnsi="Verdana" w:cs="Arial"/>
                <w:spacing w:val="49"/>
                <w:sz w:val="20"/>
                <w:szCs w:val="20"/>
              </w:rPr>
              <w:t xml:space="preserve"> </w:t>
            </w:r>
            <w:r w:rsidRPr="00D71D27">
              <w:rPr>
                <w:rFonts w:ascii="Verdana" w:hAnsi="Verdana" w:cs="Arial"/>
                <w:sz w:val="20"/>
                <w:szCs w:val="20"/>
              </w:rPr>
              <w:t>or</w:t>
            </w:r>
            <w:r w:rsidRPr="00D71D27">
              <w:rPr>
                <w:rFonts w:ascii="Verdana" w:hAnsi="Verdana" w:cs="Arial"/>
                <w:spacing w:val="51"/>
                <w:sz w:val="20"/>
                <w:szCs w:val="20"/>
              </w:rPr>
              <w:t xml:space="preserve"> </w:t>
            </w:r>
            <w:r w:rsidRPr="00D71D27">
              <w:rPr>
                <w:rFonts w:ascii="Verdana" w:hAnsi="Verdana" w:cs="Arial"/>
                <w:sz w:val="20"/>
                <w:szCs w:val="20"/>
              </w:rPr>
              <w:t>o</w:t>
            </w:r>
            <w:r w:rsidRPr="00D71D27">
              <w:rPr>
                <w:rFonts w:ascii="Verdana" w:hAnsi="Verdana" w:cs="Arial"/>
                <w:spacing w:val="1"/>
                <w:sz w:val="20"/>
                <w:szCs w:val="20"/>
              </w:rPr>
              <w:t>t</w:t>
            </w:r>
            <w:r w:rsidRPr="00D71D27">
              <w:rPr>
                <w:rFonts w:ascii="Verdana" w:hAnsi="Verdana" w:cs="Arial"/>
                <w:sz w:val="20"/>
                <w:szCs w:val="20"/>
              </w:rPr>
              <w:t>h</w:t>
            </w:r>
            <w:r w:rsidRPr="00D71D27">
              <w:rPr>
                <w:rFonts w:ascii="Verdana" w:hAnsi="Verdana" w:cs="Arial"/>
                <w:spacing w:val="-2"/>
                <w:sz w:val="20"/>
                <w:szCs w:val="20"/>
              </w:rPr>
              <w:t>e</w:t>
            </w:r>
            <w:r w:rsidRPr="00D71D27">
              <w:rPr>
                <w:rFonts w:ascii="Verdana" w:hAnsi="Verdana" w:cs="Arial"/>
                <w:sz w:val="20"/>
                <w:szCs w:val="20"/>
              </w:rPr>
              <w:t xml:space="preserve">r </w:t>
            </w:r>
            <w:r w:rsidRPr="00D71D27">
              <w:rPr>
                <w:rFonts w:ascii="Verdana" w:hAnsi="Verdana" w:cs="Arial"/>
                <w:spacing w:val="-4"/>
                <w:sz w:val="20"/>
                <w:szCs w:val="20"/>
              </w:rPr>
              <w:t>m</w:t>
            </w:r>
            <w:r w:rsidRPr="00D71D27">
              <w:rPr>
                <w:rFonts w:ascii="Verdana" w:hAnsi="Verdana" w:cs="Arial"/>
                <w:sz w:val="20"/>
                <w:szCs w:val="20"/>
              </w:rPr>
              <w:t>e</w:t>
            </w:r>
            <w:r w:rsidRPr="00D71D27">
              <w:rPr>
                <w:rFonts w:ascii="Verdana" w:hAnsi="Verdana" w:cs="Arial"/>
                <w:spacing w:val="1"/>
                <w:sz w:val="20"/>
                <w:szCs w:val="20"/>
              </w:rPr>
              <w:t>tri</w:t>
            </w:r>
            <w:r w:rsidRPr="00D71D27">
              <w:rPr>
                <w:rFonts w:ascii="Verdana" w:hAnsi="Verdana" w:cs="Arial"/>
                <w:sz w:val="20"/>
                <w:szCs w:val="20"/>
              </w:rPr>
              <w:t>cs</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4D60E3"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D71D27" w:rsidRDefault="004D60E3" w:rsidP="003D7704">
            <w:pPr>
              <w:snapToGrid w:val="0"/>
              <w:spacing w:line="360" w:lineRule="auto"/>
              <w:rPr>
                <w:rFonts w:ascii="Verdana" w:hAnsi="Verdana" w:cs="Verdana"/>
                <w:b/>
                <w:sz w:val="20"/>
                <w:szCs w:val="20"/>
                <w:shd w:val="clear" w:color="auto" w:fill="FF00FF"/>
              </w:rPr>
            </w:pPr>
          </w:p>
        </w:tc>
      </w:tr>
    </w:tbl>
    <w:p w:rsidR="00495271"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12.17.</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EF5EF5" w:rsidRPr="00D71D27" w:rsidRDefault="00EF5EF5" w:rsidP="003D7704">
            <w:pPr>
              <w:rPr>
                <w:rFonts w:ascii="Verdana" w:hAnsi="Verdana" w:cs="Arial"/>
                <w:b/>
                <w:spacing w:val="1"/>
                <w:sz w:val="20"/>
                <w:szCs w:val="20"/>
              </w:rPr>
            </w:pPr>
            <w:r w:rsidRPr="00D71D27">
              <w:rPr>
                <w:rFonts w:ascii="Verdana" w:hAnsi="Verdana" w:cs="Arial"/>
                <w:b/>
                <w:sz w:val="20"/>
                <w:szCs w:val="20"/>
              </w:rPr>
              <w:t>Mu</w:t>
            </w:r>
            <w:r w:rsidRPr="00D71D27">
              <w:rPr>
                <w:rFonts w:ascii="Verdana" w:hAnsi="Verdana" w:cs="Arial"/>
                <w:b/>
                <w:spacing w:val="-1"/>
                <w:sz w:val="20"/>
                <w:szCs w:val="20"/>
              </w:rPr>
              <w:t>l</w:t>
            </w:r>
            <w:r w:rsidRPr="00D71D27">
              <w:rPr>
                <w:rFonts w:ascii="Verdana" w:hAnsi="Verdana" w:cs="Arial"/>
                <w:b/>
                <w:spacing w:val="1"/>
                <w:sz w:val="20"/>
                <w:szCs w:val="20"/>
              </w:rPr>
              <w:t>ti</w:t>
            </w:r>
            <w:r w:rsidRPr="00D71D27">
              <w:rPr>
                <w:rFonts w:ascii="Verdana" w:hAnsi="Verdana" w:cs="Arial"/>
                <w:b/>
                <w:spacing w:val="-2"/>
                <w:sz w:val="20"/>
                <w:szCs w:val="20"/>
              </w:rPr>
              <w:t>p</w:t>
            </w:r>
            <w:r w:rsidRPr="00D71D27">
              <w:rPr>
                <w:rFonts w:ascii="Verdana" w:hAnsi="Verdana" w:cs="Arial"/>
                <w:b/>
                <w:spacing w:val="1"/>
                <w:sz w:val="20"/>
                <w:szCs w:val="20"/>
              </w:rPr>
              <w:t>l</w:t>
            </w:r>
            <w:r w:rsidRPr="00D71D27">
              <w:rPr>
                <w:rFonts w:ascii="Verdana" w:hAnsi="Verdana" w:cs="Arial"/>
                <w:b/>
                <w:sz w:val="20"/>
                <w:szCs w:val="20"/>
              </w:rPr>
              <w:t>e</w:t>
            </w:r>
            <w:r w:rsidRPr="00D71D27">
              <w:rPr>
                <w:rFonts w:ascii="Verdana" w:hAnsi="Verdana" w:cs="Arial"/>
                <w:b/>
                <w:spacing w:val="1"/>
                <w:sz w:val="20"/>
                <w:szCs w:val="20"/>
              </w:rPr>
              <w:t xml:space="preserve"> </w:t>
            </w:r>
            <w:r w:rsidRPr="00D71D27">
              <w:rPr>
                <w:rFonts w:ascii="Verdana" w:hAnsi="Verdana" w:cs="Arial"/>
                <w:b/>
                <w:spacing w:val="-2"/>
                <w:sz w:val="20"/>
                <w:szCs w:val="20"/>
              </w:rPr>
              <w:t>d</w:t>
            </w:r>
            <w:r w:rsidRPr="00D71D27">
              <w:rPr>
                <w:rFonts w:ascii="Verdana" w:hAnsi="Verdana" w:cs="Arial"/>
                <w:b/>
                <w:sz w:val="20"/>
                <w:szCs w:val="20"/>
              </w:rPr>
              <w:t>ash</w:t>
            </w:r>
            <w:r w:rsidRPr="00D71D27">
              <w:rPr>
                <w:rFonts w:ascii="Verdana" w:hAnsi="Verdana" w:cs="Arial"/>
                <w:b/>
                <w:spacing w:val="-2"/>
                <w:sz w:val="20"/>
                <w:szCs w:val="20"/>
              </w:rPr>
              <w:t>b</w:t>
            </w:r>
            <w:r w:rsidRPr="00D71D27">
              <w:rPr>
                <w:rFonts w:ascii="Verdana" w:hAnsi="Verdana" w:cs="Arial"/>
                <w:b/>
                <w:sz w:val="20"/>
                <w:szCs w:val="20"/>
              </w:rPr>
              <w:t>oa</w:t>
            </w:r>
            <w:r w:rsidRPr="00D71D27">
              <w:rPr>
                <w:rFonts w:ascii="Verdana" w:hAnsi="Verdana" w:cs="Arial"/>
                <w:b/>
                <w:spacing w:val="-2"/>
                <w:sz w:val="20"/>
                <w:szCs w:val="20"/>
              </w:rPr>
              <w:t>r</w:t>
            </w:r>
            <w:r w:rsidRPr="00D71D27">
              <w:rPr>
                <w:rFonts w:ascii="Verdana" w:hAnsi="Verdana" w:cs="Arial"/>
                <w:b/>
                <w:sz w:val="20"/>
                <w:szCs w:val="20"/>
              </w:rPr>
              <w:t xml:space="preserve">d </w:t>
            </w:r>
            <w:r w:rsidRPr="00D71D27">
              <w:rPr>
                <w:rFonts w:ascii="Verdana" w:hAnsi="Verdana" w:cs="Arial"/>
                <w:b/>
                <w:spacing w:val="-2"/>
                <w:sz w:val="20"/>
                <w:szCs w:val="20"/>
              </w:rPr>
              <w:t>v</w:t>
            </w:r>
            <w:r w:rsidRPr="00D71D27">
              <w:rPr>
                <w:rFonts w:ascii="Verdana" w:hAnsi="Verdana" w:cs="Arial"/>
                <w:b/>
                <w:spacing w:val="1"/>
                <w:sz w:val="20"/>
                <w:szCs w:val="20"/>
              </w:rPr>
              <w:t>i</w:t>
            </w:r>
            <w:r w:rsidRPr="00D71D27">
              <w:rPr>
                <w:rFonts w:ascii="Verdana" w:hAnsi="Verdana" w:cs="Arial"/>
                <w:b/>
                <w:sz w:val="20"/>
                <w:szCs w:val="20"/>
              </w:rPr>
              <w:t>e</w:t>
            </w:r>
            <w:r w:rsidRPr="00D71D27">
              <w:rPr>
                <w:rFonts w:ascii="Verdana" w:hAnsi="Verdana" w:cs="Arial"/>
                <w:b/>
                <w:spacing w:val="-1"/>
                <w:sz w:val="20"/>
                <w:szCs w:val="20"/>
              </w:rPr>
              <w:t>w</w:t>
            </w:r>
            <w:r w:rsidRPr="00D71D27">
              <w:rPr>
                <w:rFonts w:ascii="Verdana" w:hAnsi="Verdana" w:cs="Arial"/>
                <w:b/>
                <w:sz w:val="20"/>
                <w:szCs w:val="20"/>
              </w:rPr>
              <w:t>s</w:t>
            </w:r>
            <w:r w:rsidRPr="00D71D27">
              <w:rPr>
                <w:rFonts w:ascii="Verdana" w:hAnsi="Verdana" w:cs="Arial"/>
                <w:b/>
                <w:spacing w:val="1"/>
                <w:sz w:val="20"/>
                <w:szCs w:val="20"/>
              </w:rPr>
              <w:t>:</w:t>
            </w:r>
          </w:p>
          <w:p w:rsidR="00495271" w:rsidRPr="00D71D27" w:rsidRDefault="00EF5EF5" w:rsidP="00EF5EF5">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22"/>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22"/>
                <w:sz w:val="20"/>
                <w:szCs w:val="20"/>
              </w:rPr>
              <w:t xml:space="preserve"> </w:t>
            </w:r>
            <w:r w:rsidRPr="00D71D27">
              <w:rPr>
                <w:rFonts w:ascii="Verdana" w:hAnsi="Verdana" w:cs="Arial"/>
                <w:sz w:val="20"/>
                <w:szCs w:val="20"/>
              </w:rPr>
              <w:t>sh</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23"/>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z w:val="20"/>
                <w:szCs w:val="20"/>
              </w:rPr>
              <w:t>de</w:t>
            </w:r>
            <w:r w:rsidRPr="00D71D27">
              <w:rPr>
                <w:rFonts w:ascii="Verdana" w:hAnsi="Verdana" w:cs="Arial"/>
                <w:spacing w:val="25"/>
                <w:sz w:val="20"/>
                <w:szCs w:val="20"/>
              </w:rPr>
              <w:t xml:space="preserve"> </w:t>
            </w:r>
            <w:r w:rsidRPr="00D71D27">
              <w:rPr>
                <w:rFonts w:ascii="Verdana" w:hAnsi="Verdana" w:cs="Arial"/>
                <w:spacing w:val="-4"/>
                <w:sz w:val="20"/>
                <w:szCs w:val="20"/>
              </w:rPr>
              <w:t>m</w:t>
            </w:r>
            <w:r w:rsidRPr="00D71D27">
              <w:rPr>
                <w:rFonts w:ascii="Verdana" w:hAnsi="Verdana" w:cs="Arial"/>
                <w:sz w:val="20"/>
                <w:szCs w:val="20"/>
              </w:rPr>
              <w:t>u</w:t>
            </w:r>
            <w:r w:rsidRPr="00D71D27">
              <w:rPr>
                <w:rFonts w:ascii="Verdana" w:hAnsi="Verdana" w:cs="Arial"/>
                <w:spacing w:val="1"/>
                <w:sz w:val="20"/>
                <w:szCs w:val="20"/>
              </w:rPr>
              <w:t>lti</w:t>
            </w:r>
            <w:r w:rsidRPr="00D71D27">
              <w:rPr>
                <w:rFonts w:ascii="Verdana" w:hAnsi="Verdana" w:cs="Arial"/>
                <w:spacing w:val="-2"/>
                <w:sz w:val="20"/>
                <w:szCs w:val="20"/>
              </w:rPr>
              <w:t>p</w:t>
            </w:r>
            <w:r w:rsidRPr="00D71D27">
              <w:rPr>
                <w:rFonts w:ascii="Verdana" w:hAnsi="Verdana" w:cs="Arial"/>
                <w:spacing w:val="1"/>
                <w:sz w:val="20"/>
                <w:szCs w:val="20"/>
              </w:rPr>
              <w:t>l</w:t>
            </w:r>
            <w:r w:rsidRPr="00D71D27">
              <w:rPr>
                <w:rFonts w:ascii="Verdana" w:hAnsi="Verdana" w:cs="Arial"/>
                <w:sz w:val="20"/>
                <w:szCs w:val="20"/>
              </w:rPr>
              <w:t>e da</w:t>
            </w:r>
            <w:r w:rsidRPr="00D71D27">
              <w:rPr>
                <w:rFonts w:ascii="Verdana" w:hAnsi="Verdana" w:cs="Arial"/>
                <w:spacing w:val="-2"/>
                <w:sz w:val="20"/>
                <w:szCs w:val="20"/>
              </w:rPr>
              <w:t>s</w:t>
            </w:r>
            <w:r w:rsidRPr="00D71D27">
              <w:rPr>
                <w:rFonts w:ascii="Verdana" w:hAnsi="Verdana" w:cs="Arial"/>
                <w:sz w:val="20"/>
                <w:szCs w:val="20"/>
              </w:rPr>
              <w:t>hbo</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 xml:space="preserve">d </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z w:val="20"/>
                <w:szCs w:val="20"/>
              </w:rPr>
              <w:t>e</w:t>
            </w:r>
            <w:r w:rsidRPr="00D71D27">
              <w:rPr>
                <w:rFonts w:ascii="Verdana" w:hAnsi="Verdana" w:cs="Arial"/>
                <w:spacing w:val="-1"/>
                <w:sz w:val="20"/>
                <w:szCs w:val="20"/>
              </w:rPr>
              <w:t>w</w:t>
            </w:r>
            <w:r w:rsidRPr="00D71D27">
              <w:rPr>
                <w:rFonts w:ascii="Verdana" w:hAnsi="Verdana" w:cs="Arial"/>
                <w:sz w:val="20"/>
                <w:szCs w:val="20"/>
              </w:rPr>
              <w:t>s by d</w:t>
            </w:r>
            <w:r w:rsidRPr="00D71D27">
              <w:rPr>
                <w:rFonts w:ascii="Verdana" w:hAnsi="Verdana" w:cs="Arial"/>
                <w:spacing w:val="1"/>
                <w:sz w:val="20"/>
                <w:szCs w:val="20"/>
              </w:rPr>
              <w:t>i</w:t>
            </w:r>
            <w:r w:rsidRPr="00D71D27">
              <w:rPr>
                <w:rFonts w:ascii="Verdana" w:hAnsi="Verdana" w:cs="Arial"/>
                <w:spacing w:val="-2"/>
                <w:sz w:val="20"/>
                <w:szCs w:val="20"/>
              </w:rPr>
              <w:t>f</w:t>
            </w:r>
            <w:r w:rsidRPr="00D71D27">
              <w:rPr>
                <w:rFonts w:ascii="Verdana" w:hAnsi="Verdana" w:cs="Arial"/>
                <w:spacing w:val="1"/>
                <w:sz w:val="20"/>
                <w:szCs w:val="20"/>
              </w:rPr>
              <w:t>f</w:t>
            </w:r>
            <w:r w:rsidRPr="00D71D27">
              <w:rPr>
                <w:rFonts w:ascii="Verdana" w:hAnsi="Verdana" w:cs="Arial"/>
                <w:sz w:val="20"/>
                <w:szCs w:val="20"/>
              </w:rPr>
              <w:t>e</w:t>
            </w:r>
            <w:r w:rsidRPr="00D71D27">
              <w:rPr>
                <w:rFonts w:ascii="Verdana" w:hAnsi="Verdana" w:cs="Arial"/>
                <w:spacing w:val="-2"/>
                <w:sz w:val="20"/>
                <w:szCs w:val="20"/>
              </w:rPr>
              <w:t>r</w:t>
            </w:r>
            <w:r w:rsidRPr="00D71D27">
              <w:rPr>
                <w:rFonts w:ascii="Verdana" w:hAnsi="Verdana" w:cs="Arial"/>
                <w:sz w:val="20"/>
                <w:szCs w:val="20"/>
              </w:rPr>
              <w:t>ent</w:t>
            </w:r>
            <w:r w:rsidRPr="00D71D27">
              <w:rPr>
                <w:rFonts w:ascii="Verdana" w:hAnsi="Verdana" w:cs="Arial"/>
                <w:spacing w:val="-1"/>
                <w:sz w:val="20"/>
                <w:szCs w:val="20"/>
              </w:rPr>
              <w:t xml:space="preserve"> </w:t>
            </w:r>
            <w:r w:rsidRPr="00D71D27">
              <w:rPr>
                <w:rFonts w:ascii="Verdana" w:hAnsi="Verdana" w:cs="Arial"/>
                <w:sz w:val="20"/>
                <w:szCs w:val="20"/>
              </w:rPr>
              <w:t>pe</w:t>
            </w:r>
            <w:r w:rsidRPr="00D71D27">
              <w:rPr>
                <w:rFonts w:ascii="Verdana" w:hAnsi="Verdana" w:cs="Arial"/>
                <w:spacing w:val="-2"/>
                <w:sz w:val="20"/>
                <w:szCs w:val="20"/>
              </w:rPr>
              <w:t>r</w:t>
            </w:r>
            <w:r w:rsidRPr="00D71D27">
              <w:rPr>
                <w:rFonts w:ascii="Verdana" w:hAnsi="Verdana" w:cs="Arial"/>
                <w:sz w:val="20"/>
                <w:szCs w:val="20"/>
              </w:rPr>
              <w:t>sp</w:t>
            </w:r>
            <w:r w:rsidRPr="00D71D27">
              <w:rPr>
                <w:rFonts w:ascii="Verdana" w:hAnsi="Verdana" w:cs="Arial"/>
                <w:spacing w:val="-2"/>
                <w:sz w:val="20"/>
                <w:szCs w:val="20"/>
              </w:rPr>
              <w:t>e</w:t>
            </w:r>
            <w:r w:rsidRPr="00D71D27">
              <w:rPr>
                <w:rFonts w:ascii="Verdana" w:hAnsi="Verdana" w:cs="Arial"/>
                <w:sz w:val="20"/>
                <w:szCs w:val="20"/>
              </w:rPr>
              <w:t>c</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pacing w:val="-2"/>
                <w:sz w:val="20"/>
                <w:szCs w:val="20"/>
              </w:rPr>
              <w:t>v</w:t>
            </w:r>
            <w:r w:rsidRPr="00D71D27">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4D60E3"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D71D27"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12.18.</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1A0D18" w:rsidRPr="00D71D27" w:rsidRDefault="001A0D18" w:rsidP="003D7704">
            <w:pPr>
              <w:rPr>
                <w:rFonts w:ascii="Verdana" w:hAnsi="Verdana" w:cs="Arial"/>
                <w:b/>
                <w:spacing w:val="-2"/>
                <w:sz w:val="20"/>
                <w:szCs w:val="20"/>
              </w:rPr>
            </w:pPr>
            <w:r w:rsidRPr="00D71D27">
              <w:rPr>
                <w:rFonts w:ascii="Verdana" w:hAnsi="Verdana" w:cs="Arial"/>
                <w:b/>
                <w:spacing w:val="-1"/>
                <w:sz w:val="20"/>
                <w:szCs w:val="20"/>
              </w:rPr>
              <w:lastRenderedPageBreak/>
              <w:t>D</w:t>
            </w:r>
            <w:r w:rsidRPr="00D71D27">
              <w:rPr>
                <w:rFonts w:ascii="Verdana" w:hAnsi="Verdana" w:cs="Arial"/>
                <w:b/>
                <w:spacing w:val="1"/>
                <w:sz w:val="20"/>
                <w:szCs w:val="20"/>
              </w:rPr>
              <w:t>i</w:t>
            </w:r>
            <w:r w:rsidRPr="00D71D27">
              <w:rPr>
                <w:rFonts w:ascii="Verdana" w:hAnsi="Verdana" w:cs="Arial"/>
                <w:b/>
                <w:sz w:val="20"/>
                <w:szCs w:val="20"/>
              </w:rPr>
              <w:t>sp</w:t>
            </w:r>
            <w:r w:rsidRPr="00D71D27">
              <w:rPr>
                <w:rFonts w:ascii="Verdana" w:hAnsi="Verdana" w:cs="Arial"/>
                <w:b/>
                <w:spacing w:val="-1"/>
                <w:sz w:val="20"/>
                <w:szCs w:val="20"/>
              </w:rPr>
              <w:t>l</w:t>
            </w:r>
            <w:r w:rsidRPr="00D71D27">
              <w:rPr>
                <w:rFonts w:ascii="Verdana" w:hAnsi="Verdana" w:cs="Arial"/>
                <w:b/>
                <w:sz w:val="20"/>
                <w:szCs w:val="20"/>
              </w:rPr>
              <w:t>ay</w:t>
            </w:r>
            <w:r w:rsidRPr="00D71D27">
              <w:rPr>
                <w:rFonts w:ascii="Verdana" w:hAnsi="Verdana" w:cs="Arial"/>
                <w:b/>
                <w:spacing w:val="10"/>
                <w:sz w:val="20"/>
                <w:szCs w:val="20"/>
              </w:rPr>
              <w:t xml:space="preserve"> </w:t>
            </w:r>
            <w:r w:rsidRPr="00D71D27">
              <w:rPr>
                <w:rFonts w:ascii="Verdana" w:hAnsi="Verdana" w:cs="Arial"/>
                <w:b/>
                <w:spacing w:val="-4"/>
                <w:sz w:val="20"/>
                <w:szCs w:val="20"/>
              </w:rPr>
              <w:t>I</w:t>
            </w:r>
            <w:r w:rsidRPr="00D71D27">
              <w:rPr>
                <w:rFonts w:ascii="Verdana" w:hAnsi="Verdana" w:cs="Arial"/>
                <w:b/>
                <w:sz w:val="20"/>
                <w:szCs w:val="20"/>
              </w:rPr>
              <w:t>T</w:t>
            </w:r>
            <w:r w:rsidRPr="00D71D27">
              <w:rPr>
                <w:rFonts w:ascii="Verdana" w:hAnsi="Verdana" w:cs="Arial"/>
                <w:b/>
                <w:spacing w:val="14"/>
                <w:sz w:val="20"/>
                <w:szCs w:val="20"/>
              </w:rPr>
              <w:t xml:space="preserve"> </w:t>
            </w:r>
            <w:r w:rsidRPr="00D71D27">
              <w:rPr>
                <w:rFonts w:ascii="Verdana" w:hAnsi="Verdana" w:cs="Arial"/>
                <w:b/>
                <w:sz w:val="20"/>
                <w:szCs w:val="20"/>
              </w:rPr>
              <w:t>app</w:t>
            </w:r>
            <w:r w:rsidRPr="00D71D27">
              <w:rPr>
                <w:rFonts w:ascii="Verdana" w:hAnsi="Verdana" w:cs="Arial"/>
                <w:b/>
                <w:spacing w:val="-1"/>
                <w:sz w:val="20"/>
                <w:szCs w:val="20"/>
              </w:rPr>
              <w:t>l</w:t>
            </w:r>
            <w:r w:rsidRPr="00D71D27">
              <w:rPr>
                <w:rFonts w:ascii="Verdana" w:hAnsi="Verdana" w:cs="Arial"/>
                <w:b/>
                <w:spacing w:val="1"/>
                <w:sz w:val="20"/>
                <w:szCs w:val="20"/>
              </w:rPr>
              <w:t>i</w:t>
            </w:r>
            <w:r w:rsidRPr="00D71D27">
              <w:rPr>
                <w:rFonts w:ascii="Verdana" w:hAnsi="Verdana" w:cs="Arial"/>
                <w:b/>
                <w:spacing w:val="-2"/>
                <w:sz w:val="20"/>
                <w:szCs w:val="20"/>
              </w:rPr>
              <w:t>c</w:t>
            </w:r>
            <w:r w:rsidRPr="00D71D27">
              <w:rPr>
                <w:rFonts w:ascii="Verdana" w:hAnsi="Verdana" w:cs="Arial"/>
                <w:b/>
                <w:sz w:val="20"/>
                <w:szCs w:val="20"/>
              </w:rPr>
              <w:t>a</w:t>
            </w:r>
            <w:r w:rsidRPr="00D71D27">
              <w:rPr>
                <w:rFonts w:ascii="Verdana" w:hAnsi="Verdana" w:cs="Arial"/>
                <w:b/>
                <w:spacing w:val="-1"/>
                <w:sz w:val="20"/>
                <w:szCs w:val="20"/>
              </w:rPr>
              <w:t>t</w:t>
            </w:r>
            <w:r w:rsidRPr="00D71D27">
              <w:rPr>
                <w:rFonts w:ascii="Verdana" w:hAnsi="Verdana" w:cs="Arial"/>
                <w:b/>
                <w:spacing w:val="1"/>
                <w:sz w:val="20"/>
                <w:szCs w:val="20"/>
              </w:rPr>
              <w:t>i</w:t>
            </w:r>
            <w:r w:rsidRPr="00D71D27">
              <w:rPr>
                <w:rFonts w:ascii="Verdana" w:hAnsi="Verdana" w:cs="Arial"/>
                <w:b/>
                <w:sz w:val="20"/>
                <w:szCs w:val="20"/>
              </w:rPr>
              <w:t>on</w:t>
            </w:r>
            <w:r w:rsidRPr="00D71D27">
              <w:rPr>
                <w:rFonts w:ascii="Verdana" w:hAnsi="Verdana" w:cs="Arial"/>
                <w:b/>
                <w:spacing w:val="10"/>
                <w:sz w:val="20"/>
                <w:szCs w:val="20"/>
              </w:rPr>
              <w:t xml:space="preserve"> </w:t>
            </w:r>
            <w:r w:rsidRPr="00D71D27">
              <w:rPr>
                <w:rFonts w:ascii="Verdana" w:hAnsi="Verdana" w:cs="Arial"/>
                <w:b/>
                <w:sz w:val="20"/>
                <w:szCs w:val="20"/>
              </w:rPr>
              <w:t>co</w:t>
            </w:r>
            <w:r w:rsidRPr="00D71D27">
              <w:rPr>
                <w:rFonts w:ascii="Verdana" w:hAnsi="Verdana" w:cs="Arial"/>
                <w:b/>
                <w:spacing w:val="-4"/>
                <w:sz w:val="20"/>
                <w:szCs w:val="20"/>
              </w:rPr>
              <w:t>m</w:t>
            </w:r>
            <w:r w:rsidRPr="00D71D27">
              <w:rPr>
                <w:rFonts w:ascii="Verdana" w:hAnsi="Verdana" w:cs="Arial"/>
                <w:b/>
                <w:sz w:val="20"/>
                <w:szCs w:val="20"/>
              </w:rPr>
              <w:t>ponent</w:t>
            </w:r>
            <w:r w:rsidRPr="00D71D27">
              <w:rPr>
                <w:rFonts w:ascii="Verdana" w:hAnsi="Verdana" w:cs="Arial"/>
                <w:b/>
                <w:spacing w:val="8"/>
                <w:sz w:val="20"/>
                <w:szCs w:val="20"/>
              </w:rPr>
              <w:t xml:space="preserve"> </w:t>
            </w:r>
            <w:r w:rsidRPr="00D71D27">
              <w:rPr>
                <w:rFonts w:ascii="Verdana" w:hAnsi="Verdana" w:cs="Arial"/>
                <w:b/>
                <w:spacing w:val="1"/>
                <w:sz w:val="20"/>
                <w:szCs w:val="20"/>
              </w:rPr>
              <w:t>i</w:t>
            </w:r>
            <w:r w:rsidRPr="00D71D27">
              <w:rPr>
                <w:rFonts w:ascii="Verdana" w:hAnsi="Verdana" w:cs="Arial"/>
                <w:b/>
                <w:sz w:val="20"/>
                <w:szCs w:val="20"/>
              </w:rPr>
              <w:t>n s</w:t>
            </w:r>
            <w:r w:rsidRPr="00D71D27">
              <w:rPr>
                <w:rFonts w:ascii="Verdana" w:hAnsi="Verdana" w:cs="Arial"/>
                <w:b/>
                <w:spacing w:val="1"/>
                <w:sz w:val="20"/>
                <w:szCs w:val="20"/>
              </w:rPr>
              <w:t>i</w:t>
            </w:r>
            <w:r w:rsidRPr="00D71D27">
              <w:rPr>
                <w:rFonts w:ascii="Verdana" w:hAnsi="Verdana" w:cs="Arial"/>
                <w:b/>
                <w:sz w:val="20"/>
                <w:szCs w:val="20"/>
              </w:rPr>
              <w:t>n</w:t>
            </w:r>
            <w:r w:rsidRPr="00D71D27">
              <w:rPr>
                <w:rFonts w:ascii="Verdana" w:hAnsi="Verdana" w:cs="Arial"/>
                <w:b/>
                <w:spacing w:val="-2"/>
                <w:sz w:val="20"/>
                <w:szCs w:val="20"/>
              </w:rPr>
              <w:t>g</w:t>
            </w:r>
            <w:r w:rsidRPr="00D71D27">
              <w:rPr>
                <w:rFonts w:ascii="Verdana" w:hAnsi="Verdana" w:cs="Arial"/>
                <w:b/>
                <w:spacing w:val="1"/>
                <w:sz w:val="20"/>
                <w:szCs w:val="20"/>
              </w:rPr>
              <w:t>l</w:t>
            </w:r>
            <w:r w:rsidRPr="00D71D27">
              <w:rPr>
                <w:rFonts w:ascii="Verdana" w:hAnsi="Verdana" w:cs="Arial"/>
                <w:b/>
                <w:sz w:val="20"/>
                <w:szCs w:val="20"/>
              </w:rPr>
              <w:t>e</w:t>
            </w:r>
            <w:r w:rsidRPr="00D71D27">
              <w:rPr>
                <w:rFonts w:ascii="Verdana" w:hAnsi="Verdana" w:cs="Arial"/>
                <w:b/>
                <w:spacing w:val="1"/>
                <w:sz w:val="20"/>
                <w:szCs w:val="20"/>
              </w:rPr>
              <w:t xml:space="preserve"> </w:t>
            </w:r>
            <w:r w:rsidRPr="00D71D27">
              <w:rPr>
                <w:rFonts w:ascii="Verdana" w:hAnsi="Verdana" w:cs="Arial"/>
                <w:b/>
                <w:spacing w:val="-2"/>
                <w:sz w:val="20"/>
                <w:szCs w:val="20"/>
              </w:rPr>
              <w:t>d</w:t>
            </w:r>
            <w:r w:rsidRPr="00D71D27">
              <w:rPr>
                <w:rFonts w:ascii="Verdana" w:hAnsi="Verdana" w:cs="Arial"/>
                <w:b/>
                <w:sz w:val="20"/>
                <w:szCs w:val="20"/>
              </w:rPr>
              <w:t>ashb</w:t>
            </w:r>
            <w:r w:rsidRPr="00D71D27">
              <w:rPr>
                <w:rFonts w:ascii="Verdana" w:hAnsi="Verdana" w:cs="Arial"/>
                <w:b/>
                <w:spacing w:val="-2"/>
                <w:sz w:val="20"/>
                <w:szCs w:val="20"/>
              </w:rPr>
              <w:t>o</w:t>
            </w:r>
            <w:r w:rsidRPr="00D71D27">
              <w:rPr>
                <w:rFonts w:ascii="Verdana" w:hAnsi="Verdana" w:cs="Arial"/>
                <w:b/>
                <w:sz w:val="20"/>
                <w:szCs w:val="20"/>
              </w:rPr>
              <w:t>a</w:t>
            </w:r>
            <w:r w:rsidRPr="00D71D27">
              <w:rPr>
                <w:rFonts w:ascii="Verdana" w:hAnsi="Verdana" w:cs="Arial"/>
                <w:b/>
                <w:spacing w:val="1"/>
                <w:sz w:val="20"/>
                <w:szCs w:val="20"/>
              </w:rPr>
              <w:t>r</w:t>
            </w:r>
            <w:r w:rsidRPr="00D71D27">
              <w:rPr>
                <w:rFonts w:ascii="Verdana" w:hAnsi="Verdana" w:cs="Arial"/>
                <w:b/>
                <w:sz w:val="20"/>
                <w:szCs w:val="20"/>
              </w:rPr>
              <w:t>d</w:t>
            </w:r>
            <w:r w:rsidRPr="00D71D27">
              <w:rPr>
                <w:rFonts w:ascii="Verdana" w:hAnsi="Verdana" w:cs="Arial"/>
                <w:b/>
                <w:spacing w:val="-2"/>
                <w:sz w:val="20"/>
                <w:szCs w:val="20"/>
              </w:rPr>
              <w:t>:</w:t>
            </w:r>
          </w:p>
          <w:p w:rsidR="00495271" w:rsidRPr="00D71D27" w:rsidRDefault="001A0D18" w:rsidP="00AC53EF">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48"/>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o</w:t>
            </w:r>
            <w:r w:rsidRPr="00D71D27">
              <w:rPr>
                <w:rFonts w:ascii="Verdana" w:hAnsi="Verdana" w:cs="Arial"/>
                <w:spacing w:val="1"/>
                <w:sz w:val="20"/>
                <w:szCs w:val="20"/>
              </w:rPr>
              <w:t>ft</w:t>
            </w:r>
            <w:r w:rsidRPr="00D71D27">
              <w:rPr>
                <w:rFonts w:ascii="Verdana" w:hAnsi="Verdana" w:cs="Arial"/>
                <w:spacing w:val="-1"/>
                <w:sz w:val="20"/>
                <w:szCs w:val="20"/>
              </w:rPr>
              <w:t>w</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e</w:t>
            </w:r>
            <w:r w:rsidRPr="00D71D27">
              <w:rPr>
                <w:rFonts w:ascii="Verdana" w:hAnsi="Verdana" w:cs="Arial"/>
                <w:spacing w:val="49"/>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h</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49"/>
                <w:sz w:val="20"/>
                <w:szCs w:val="20"/>
              </w:rPr>
              <w:t xml:space="preserve"> </w:t>
            </w:r>
            <w:r w:rsidRPr="00D71D27">
              <w:rPr>
                <w:rFonts w:ascii="Verdana" w:hAnsi="Verdana" w:cs="Arial"/>
                <w:sz w:val="20"/>
                <w:szCs w:val="20"/>
              </w:rPr>
              <w:t>d</w:t>
            </w:r>
            <w:r w:rsidRPr="00D71D27">
              <w:rPr>
                <w:rFonts w:ascii="Verdana" w:hAnsi="Verdana" w:cs="Arial"/>
                <w:spacing w:val="-1"/>
                <w:sz w:val="20"/>
                <w:szCs w:val="20"/>
              </w:rPr>
              <w:t>i</w:t>
            </w:r>
            <w:r w:rsidRPr="00D71D27">
              <w:rPr>
                <w:rFonts w:ascii="Verdana" w:hAnsi="Verdana" w:cs="Arial"/>
                <w:sz w:val="20"/>
                <w:szCs w:val="20"/>
              </w:rPr>
              <w:t>sp</w:t>
            </w:r>
            <w:r w:rsidRPr="00D71D27">
              <w:rPr>
                <w:rFonts w:ascii="Verdana" w:hAnsi="Verdana" w:cs="Arial"/>
                <w:spacing w:val="-1"/>
                <w:sz w:val="20"/>
                <w:szCs w:val="20"/>
              </w:rPr>
              <w:t>l</w:t>
            </w:r>
            <w:r w:rsidRPr="00D71D27">
              <w:rPr>
                <w:rFonts w:ascii="Verdana" w:hAnsi="Verdana" w:cs="Arial"/>
                <w:spacing w:val="-2"/>
                <w:sz w:val="20"/>
                <w:szCs w:val="20"/>
              </w:rPr>
              <w:t>a</w:t>
            </w:r>
            <w:r w:rsidRPr="00D71D27">
              <w:rPr>
                <w:rFonts w:ascii="Verdana" w:hAnsi="Verdana" w:cs="Arial"/>
                <w:sz w:val="20"/>
                <w:szCs w:val="20"/>
              </w:rPr>
              <w:t>y</w:t>
            </w:r>
            <w:r w:rsidRPr="00D71D27">
              <w:rPr>
                <w:rFonts w:ascii="Verdana" w:hAnsi="Verdana" w:cs="Arial"/>
                <w:spacing w:val="46"/>
                <w:sz w:val="20"/>
                <w:szCs w:val="20"/>
              </w:rPr>
              <w:t xml:space="preserve"> </w:t>
            </w:r>
            <w:r w:rsidRPr="00D71D27">
              <w:rPr>
                <w:rFonts w:ascii="Verdana" w:hAnsi="Verdana" w:cs="Arial"/>
                <w:sz w:val="20"/>
                <w:szCs w:val="20"/>
              </w:rPr>
              <w:t>app</w:t>
            </w:r>
            <w:r w:rsidRPr="00D71D27">
              <w:rPr>
                <w:rFonts w:ascii="Verdana" w:hAnsi="Verdana" w:cs="Arial"/>
                <w:spacing w:val="1"/>
                <w:sz w:val="20"/>
                <w:szCs w:val="20"/>
              </w:rPr>
              <w:t>li</w:t>
            </w:r>
            <w:r w:rsidRPr="00D71D27">
              <w:rPr>
                <w:rFonts w:ascii="Verdana" w:hAnsi="Verdana" w:cs="Arial"/>
                <w:sz w:val="20"/>
                <w:szCs w:val="20"/>
              </w:rPr>
              <w:t>c</w:t>
            </w:r>
            <w:r w:rsidRPr="00D71D27">
              <w:rPr>
                <w:rFonts w:ascii="Verdana" w:hAnsi="Verdana" w:cs="Arial"/>
                <w:spacing w:val="-2"/>
                <w:sz w:val="20"/>
                <w:szCs w:val="20"/>
              </w:rPr>
              <w:t>a</w:t>
            </w:r>
            <w:r w:rsidRPr="00D71D27">
              <w:rPr>
                <w:rFonts w:ascii="Verdana" w:hAnsi="Verdana" w:cs="Arial"/>
                <w:spacing w:val="1"/>
                <w:sz w:val="20"/>
                <w:szCs w:val="20"/>
              </w:rPr>
              <w:t>ti</w:t>
            </w:r>
            <w:r w:rsidRPr="00D71D27">
              <w:rPr>
                <w:rFonts w:ascii="Verdana" w:hAnsi="Verdana" w:cs="Arial"/>
                <w:spacing w:val="-2"/>
                <w:sz w:val="20"/>
                <w:szCs w:val="20"/>
              </w:rPr>
              <w:t>o</w:t>
            </w:r>
            <w:r w:rsidRPr="00D71D27">
              <w:rPr>
                <w:rFonts w:ascii="Verdana" w:hAnsi="Verdana" w:cs="Arial"/>
                <w:sz w:val="20"/>
                <w:szCs w:val="20"/>
              </w:rPr>
              <w:t>n</w:t>
            </w:r>
            <w:r w:rsidRPr="00D71D27">
              <w:rPr>
                <w:rFonts w:ascii="Verdana" w:hAnsi="Verdana" w:cs="Arial"/>
                <w:spacing w:val="48"/>
                <w:sz w:val="20"/>
                <w:szCs w:val="20"/>
              </w:rPr>
              <w:t xml:space="preserve"> </w:t>
            </w:r>
            <w:r w:rsidRPr="00D71D27">
              <w:rPr>
                <w:rFonts w:ascii="Verdana" w:hAnsi="Verdana" w:cs="Arial"/>
                <w:sz w:val="20"/>
                <w:szCs w:val="20"/>
              </w:rPr>
              <w:t>se</w:t>
            </w:r>
            <w:r w:rsidRPr="00D71D27">
              <w:rPr>
                <w:rFonts w:ascii="Verdana" w:hAnsi="Verdana" w:cs="Arial"/>
                <w:spacing w:val="1"/>
                <w:sz w:val="20"/>
                <w:szCs w:val="20"/>
              </w:rPr>
              <w:t>r</w:t>
            </w:r>
            <w:r w:rsidRPr="00D71D27">
              <w:rPr>
                <w:rFonts w:ascii="Verdana" w:hAnsi="Verdana" w:cs="Arial"/>
                <w:spacing w:val="-2"/>
                <w:sz w:val="20"/>
                <w:szCs w:val="20"/>
              </w:rPr>
              <w:t>v</w:t>
            </w:r>
            <w:r w:rsidRPr="00D71D27">
              <w:rPr>
                <w:rFonts w:ascii="Verdana" w:hAnsi="Verdana" w:cs="Arial"/>
                <w:sz w:val="20"/>
                <w:szCs w:val="20"/>
              </w:rPr>
              <w:t>e</w:t>
            </w:r>
            <w:r w:rsidRPr="00D71D27">
              <w:rPr>
                <w:rFonts w:ascii="Verdana" w:hAnsi="Verdana" w:cs="Arial"/>
                <w:spacing w:val="-2"/>
                <w:sz w:val="20"/>
                <w:szCs w:val="20"/>
              </w:rPr>
              <w:t>r</w:t>
            </w:r>
            <w:r w:rsidRPr="00D71D27">
              <w:rPr>
                <w:rFonts w:ascii="Verdana" w:hAnsi="Verdana" w:cs="Arial"/>
                <w:sz w:val="20"/>
                <w:szCs w:val="20"/>
              </w:rPr>
              <w:t>s</w:t>
            </w:r>
            <w:r w:rsidRPr="00D71D27">
              <w:rPr>
                <w:rFonts w:ascii="Verdana" w:hAnsi="Verdana" w:cs="Arial"/>
                <w:spacing w:val="49"/>
                <w:sz w:val="20"/>
                <w:szCs w:val="20"/>
              </w:rPr>
              <w:t xml:space="preserve"> </w:t>
            </w:r>
            <w:r w:rsidRPr="00D71D27">
              <w:rPr>
                <w:rFonts w:ascii="Verdana" w:hAnsi="Verdana" w:cs="Arial"/>
                <w:spacing w:val="-2"/>
                <w:sz w:val="20"/>
                <w:szCs w:val="20"/>
              </w:rPr>
              <w:t>(</w:t>
            </w:r>
            <w:r w:rsidRPr="00D71D27">
              <w:rPr>
                <w:rFonts w:ascii="Verdana" w:hAnsi="Verdana" w:cs="Arial"/>
                <w:sz w:val="20"/>
                <w:szCs w:val="20"/>
              </w:rPr>
              <w:t>J</w:t>
            </w:r>
            <w:r w:rsidRPr="00D71D27">
              <w:rPr>
                <w:rFonts w:ascii="Verdana" w:hAnsi="Verdana" w:cs="Arial"/>
                <w:spacing w:val="-1"/>
                <w:sz w:val="20"/>
                <w:szCs w:val="20"/>
              </w:rPr>
              <w:t>V</w:t>
            </w:r>
            <w:r w:rsidRPr="00D71D27">
              <w:rPr>
                <w:rFonts w:ascii="Verdana" w:hAnsi="Verdana" w:cs="Arial"/>
                <w:sz w:val="20"/>
                <w:szCs w:val="20"/>
              </w:rPr>
              <w:t>M,.</w:t>
            </w:r>
            <w:r w:rsidRPr="00D71D27">
              <w:rPr>
                <w:rFonts w:ascii="Verdana" w:hAnsi="Verdana" w:cs="Arial"/>
                <w:spacing w:val="-1"/>
                <w:sz w:val="20"/>
                <w:szCs w:val="20"/>
              </w:rPr>
              <w:t>N</w:t>
            </w:r>
            <w:r w:rsidRPr="00D71D27">
              <w:rPr>
                <w:rFonts w:ascii="Verdana" w:hAnsi="Verdana" w:cs="Arial"/>
                <w:sz w:val="20"/>
                <w:szCs w:val="20"/>
              </w:rPr>
              <w:t>e</w:t>
            </w:r>
            <w:r w:rsidRPr="00D71D27">
              <w:rPr>
                <w:rFonts w:ascii="Verdana" w:hAnsi="Verdana" w:cs="Arial"/>
                <w:spacing w:val="1"/>
                <w:sz w:val="20"/>
                <w:szCs w:val="20"/>
              </w:rPr>
              <w:t>t</w:t>
            </w:r>
            <w:r w:rsidRPr="00D71D27">
              <w:rPr>
                <w:rFonts w:ascii="Verdana" w:hAnsi="Verdana" w:cs="Arial"/>
                <w:sz w:val="20"/>
                <w:szCs w:val="20"/>
              </w:rPr>
              <w:t>) and</w:t>
            </w:r>
            <w:r w:rsidRPr="00D71D27">
              <w:rPr>
                <w:rFonts w:ascii="Verdana" w:hAnsi="Verdana" w:cs="Arial"/>
                <w:spacing w:val="3"/>
                <w:sz w:val="20"/>
                <w:szCs w:val="20"/>
              </w:rPr>
              <w:t xml:space="preserve"> </w:t>
            </w:r>
            <w:r w:rsidRPr="00D71D27">
              <w:rPr>
                <w:rFonts w:ascii="Verdana" w:hAnsi="Verdana" w:cs="Arial"/>
                <w:spacing w:val="-2"/>
                <w:sz w:val="20"/>
                <w:szCs w:val="20"/>
              </w:rPr>
              <w:t>d</w:t>
            </w:r>
            <w:r w:rsidRPr="00D71D27">
              <w:rPr>
                <w:rFonts w:ascii="Verdana" w:hAnsi="Verdana" w:cs="Arial"/>
                <w:sz w:val="20"/>
                <w:szCs w:val="20"/>
              </w:rPr>
              <w:t>a</w:t>
            </w:r>
            <w:r w:rsidRPr="00D71D27">
              <w:rPr>
                <w:rFonts w:ascii="Verdana" w:hAnsi="Verdana" w:cs="Arial"/>
                <w:spacing w:val="1"/>
                <w:sz w:val="20"/>
                <w:szCs w:val="20"/>
              </w:rPr>
              <w:t>t</w:t>
            </w:r>
            <w:r w:rsidRPr="00D71D27">
              <w:rPr>
                <w:rFonts w:ascii="Verdana" w:hAnsi="Verdana" w:cs="Arial"/>
                <w:spacing w:val="-2"/>
                <w:sz w:val="20"/>
                <w:szCs w:val="20"/>
              </w:rPr>
              <w:t>a</w:t>
            </w:r>
            <w:r w:rsidRPr="00D71D27">
              <w:rPr>
                <w:rFonts w:ascii="Verdana" w:hAnsi="Verdana" w:cs="Arial"/>
                <w:sz w:val="20"/>
                <w:szCs w:val="20"/>
              </w:rPr>
              <w:t>base</w:t>
            </w:r>
            <w:r w:rsidRPr="00D71D27">
              <w:rPr>
                <w:rFonts w:ascii="Verdana" w:hAnsi="Verdana" w:cs="Arial"/>
                <w:spacing w:val="1"/>
                <w:sz w:val="20"/>
                <w:szCs w:val="20"/>
              </w:rPr>
              <w:t xml:space="preserve"> </w:t>
            </w:r>
            <w:r w:rsidRPr="00D71D27">
              <w:rPr>
                <w:rFonts w:ascii="Verdana" w:hAnsi="Verdana" w:cs="Arial"/>
                <w:sz w:val="20"/>
                <w:szCs w:val="20"/>
              </w:rPr>
              <w:t>a</w:t>
            </w:r>
            <w:r w:rsidRPr="00D71D27">
              <w:rPr>
                <w:rFonts w:ascii="Verdana" w:hAnsi="Verdana" w:cs="Arial"/>
                <w:spacing w:val="-2"/>
                <w:sz w:val="20"/>
                <w:szCs w:val="20"/>
              </w:rPr>
              <w:t>v</w:t>
            </w:r>
            <w:r w:rsidRPr="00D71D27">
              <w:rPr>
                <w:rFonts w:ascii="Verdana" w:hAnsi="Verdana" w:cs="Arial"/>
                <w:sz w:val="20"/>
                <w:szCs w:val="20"/>
              </w:rPr>
              <w:t>a</w:t>
            </w:r>
            <w:r w:rsidRPr="00D71D27">
              <w:rPr>
                <w:rFonts w:ascii="Verdana" w:hAnsi="Verdana" w:cs="Arial"/>
                <w:spacing w:val="-1"/>
                <w:sz w:val="20"/>
                <w:szCs w:val="20"/>
              </w:rPr>
              <w:t>i</w:t>
            </w:r>
            <w:r w:rsidRPr="00D71D27">
              <w:rPr>
                <w:rFonts w:ascii="Verdana" w:hAnsi="Verdana" w:cs="Arial"/>
                <w:spacing w:val="1"/>
                <w:sz w:val="20"/>
                <w:szCs w:val="20"/>
              </w:rPr>
              <w:t>l</w:t>
            </w:r>
            <w:r w:rsidRPr="00D71D27">
              <w:rPr>
                <w:rFonts w:ascii="Verdana" w:hAnsi="Verdana" w:cs="Arial"/>
                <w:sz w:val="20"/>
                <w:szCs w:val="20"/>
              </w:rPr>
              <w:t>a</w:t>
            </w:r>
            <w:r w:rsidRPr="00D71D27">
              <w:rPr>
                <w:rFonts w:ascii="Verdana" w:hAnsi="Verdana" w:cs="Arial"/>
                <w:spacing w:val="-2"/>
                <w:sz w:val="20"/>
                <w:szCs w:val="20"/>
              </w:rPr>
              <w:t>b</w:t>
            </w:r>
            <w:r w:rsidRPr="00D71D27">
              <w:rPr>
                <w:rFonts w:ascii="Verdana" w:hAnsi="Verdana" w:cs="Arial"/>
                <w:spacing w:val="1"/>
                <w:sz w:val="20"/>
                <w:szCs w:val="20"/>
              </w:rPr>
              <w:t>i</w:t>
            </w:r>
            <w:r w:rsidRPr="00D71D27">
              <w:rPr>
                <w:rFonts w:ascii="Verdana" w:hAnsi="Verdana" w:cs="Arial"/>
                <w:spacing w:val="-1"/>
                <w:sz w:val="20"/>
                <w:szCs w:val="20"/>
              </w:rPr>
              <w:t>l</w:t>
            </w:r>
            <w:r w:rsidRPr="00D71D27">
              <w:rPr>
                <w:rFonts w:ascii="Verdana" w:hAnsi="Verdana" w:cs="Arial"/>
                <w:spacing w:val="1"/>
                <w:sz w:val="20"/>
                <w:szCs w:val="20"/>
              </w:rPr>
              <w:t>it</w:t>
            </w:r>
            <w:r w:rsidRPr="00D71D27">
              <w:rPr>
                <w:rFonts w:ascii="Verdana" w:hAnsi="Verdana" w:cs="Arial"/>
                <w:sz w:val="20"/>
                <w:szCs w:val="20"/>
              </w:rPr>
              <w:t xml:space="preserve">y </w:t>
            </w:r>
            <w:r w:rsidRPr="00D71D27">
              <w:rPr>
                <w:rFonts w:ascii="Verdana" w:hAnsi="Verdana" w:cs="Arial"/>
                <w:spacing w:val="-2"/>
                <w:sz w:val="20"/>
                <w:szCs w:val="20"/>
              </w:rPr>
              <w:t>(e</w:t>
            </w:r>
            <w:r w:rsidRPr="00D71D27">
              <w:rPr>
                <w:rFonts w:ascii="Verdana" w:hAnsi="Verdana" w:cs="Arial"/>
                <w:sz w:val="20"/>
                <w:szCs w:val="20"/>
              </w:rPr>
              <w:t>.</w:t>
            </w:r>
            <w:r w:rsidRPr="00D71D27">
              <w:rPr>
                <w:rFonts w:ascii="Verdana" w:hAnsi="Verdana" w:cs="Arial"/>
                <w:spacing w:val="-2"/>
                <w:sz w:val="20"/>
                <w:szCs w:val="20"/>
              </w:rPr>
              <w:t>g</w:t>
            </w:r>
            <w:r w:rsidRPr="00D71D27">
              <w:rPr>
                <w:rFonts w:ascii="Verdana" w:hAnsi="Verdana" w:cs="Arial"/>
                <w:sz w:val="20"/>
                <w:szCs w:val="20"/>
              </w:rPr>
              <w:t>.</w:t>
            </w:r>
            <w:r w:rsidRPr="00D71D27">
              <w:rPr>
                <w:rFonts w:ascii="Verdana" w:hAnsi="Verdana" w:cs="Arial"/>
                <w:spacing w:val="3"/>
                <w:sz w:val="20"/>
                <w:szCs w:val="20"/>
              </w:rPr>
              <w:t xml:space="preserve"> </w:t>
            </w:r>
            <w:r w:rsidRPr="00D71D27">
              <w:rPr>
                <w:rFonts w:ascii="Verdana" w:hAnsi="Verdana" w:cs="Arial"/>
                <w:sz w:val="20"/>
                <w:szCs w:val="20"/>
              </w:rPr>
              <w:t>dead</w:t>
            </w:r>
            <w:r w:rsidRPr="00D71D27">
              <w:rPr>
                <w:rFonts w:ascii="Verdana" w:hAnsi="Verdana" w:cs="Arial"/>
                <w:spacing w:val="1"/>
                <w:sz w:val="20"/>
                <w:szCs w:val="20"/>
              </w:rPr>
              <w:t>l</w:t>
            </w:r>
            <w:r w:rsidRPr="00D71D27">
              <w:rPr>
                <w:rFonts w:ascii="Verdana" w:hAnsi="Verdana" w:cs="Arial"/>
                <w:spacing w:val="-2"/>
                <w:sz w:val="20"/>
                <w:szCs w:val="20"/>
              </w:rPr>
              <w:t>o</w:t>
            </w:r>
            <w:r w:rsidRPr="00D71D27">
              <w:rPr>
                <w:rFonts w:ascii="Verdana" w:hAnsi="Verdana" w:cs="Arial"/>
                <w:sz w:val="20"/>
                <w:szCs w:val="20"/>
              </w:rPr>
              <w:t>c</w:t>
            </w:r>
            <w:r w:rsidRPr="00D71D27">
              <w:rPr>
                <w:rFonts w:ascii="Verdana" w:hAnsi="Verdana" w:cs="Arial"/>
                <w:spacing w:val="-2"/>
                <w:sz w:val="20"/>
                <w:szCs w:val="20"/>
              </w:rPr>
              <w:t>k</w:t>
            </w:r>
            <w:r w:rsidRPr="00D71D27">
              <w:rPr>
                <w:rFonts w:ascii="Verdana" w:hAnsi="Verdana" w:cs="Arial"/>
                <w:sz w:val="20"/>
                <w:szCs w:val="20"/>
              </w:rPr>
              <w:t>,</w:t>
            </w:r>
            <w:r w:rsidRPr="00D71D27">
              <w:rPr>
                <w:rFonts w:ascii="Verdana" w:hAnsi="Verdana" w:cs="Arial"/>
                <w:spacing w:val="3"/>
                <w:sz w:val="20"/>
                <w:szCs w:val="20"/>
              </w:rPr>
              <w:t xml:space="preserve"> </w:t>
            </w:r>
            <w:r w:rsidRPr="00D71D27">
              <w:rPr>
                <w:rFonts w:ascii="Verdana" w:hAnsi="Verdana" w:cs="Arial"/>
                <w:spacing w:val="1"/>
                <w:sz w:val="20"/>
                <w:szCs w:val="20"/>
              </w:rPr>
              <w:t>t</w:t>
            </w:r>
            <w:r w:rsidRPr="00D71D27">
              <w:rPr>
                <w:rFonts w:ascii="Verdana" w:hAnsi="Verdana" w:cs="Arial"/>
                <w:sz w:val="20"/>
                <w:szCs w:val="20"/>
              </w:rPr>
              <w:t>a</w:t>
            </w:r>
            <w:r w:rsidRPr="00D71D27">
              <w:rPr>
                <w:rFonts w:ascii="Verdana" w:hAnsi="Verdana" w:cs="Arial"/>
                <w:spacing w:val="-2"/>
                <w:sz w:val="20"/>
                <w:szCs w:val="20"/>
              </w:rPr>
              <w:t>b</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z w:val="20"/>
                <w:szCs w:val="20"/>
              </w:rPr>
              <w:t>sp</w:t>
            </w:r>
            <w:r w:rsidRPr="00D71D27">
              <w:rPr>
                <w:rFonts w:ascii="Verdana" w:hAnsi="Verdana" w:cs="Arial"/>
                <w:spacing w:val="-2"/>
                <w:sz w:val="20"/>
                <w:szCs w:val="20"/>
              </w:rPr>
              <w:t>a</w:t>
            </w:r>
            <w:r w:rsidRPr="00D71D27">
              <w:rPr>
                <w:rFonts w:ascii="Verdana" w:hAnsi="Verdana" w:cs="Arial"/>
                <w:sz w:val="20"/>
                <w:szCs w:val="20"/>
              </w:rPr>
              <w:t>ce</w:t>
            </w:r>
            <w:r w:rsidRPr="00D71D27">
              <w:rPr>
                <w:rFonts w:ascii="Verdana" w:hAnsi="Verdana" w:cs="Arial"/>
                <w:spacing w:val="1"/>
                <w:sz w:val="20"/>
                <w:szCs w:val="20"/>
              </w:rPr>
              <w:t xml:space="preserve"> </w:t>
            </w:r>
            <w:r w:rsidRPr="00D71D27">
              <w:rPr>
                <w:rFonts w:ascii="Verdana" w:hAnsi="Verdana" w:cs="Arial"/>
                <w:sz w:val="20"/>
                <w:szCs w:val="20"/>
              </w:rPr>
              <w:t>a</w:t>
            </w:r>
            <w:r w:rsidRPr="00D71D27">
              <w:rPr>
                <w:rFonts w:ascii="Verdana" w:hAnsi="Verdana" w:cs="Arial"/>
                <w:spacing w:val="-2"/>
                <w:sz w:val="20"/>
                <w:szCs w:val="20"/>
              </w:rPr>
              <w:t>n</w:t>
            </w:r>
            <w:r w:rsidRPr="00D71D27">
              <w:rPr>
                <w:rFonts w:ascii="Verdana" w:hAnsi="Verdana" w:cs="Arial"/>
                <w:sz w:val="20"/>
                <w:szCs w:val="20"/>
              </w:rPr>
              <w:t>d</w:t>
            </w:r>
            <w:r w:rsidRPr="00D71D27">
              <w:rPr>
                <w:rFonts w:ascii="Verdana" w:hAnsi="Verdana" w:cs="Arial"/>
                <w:spacing w:val="3"/>
                <w:sz w:val="20"/>
                <w:szCs w:val="20"/>
              </w:rPr>
              <w:t xml:space="preserve"> </w:t>
            </w:r>
            <w:r w:rsidRPr="00D71D27">
              <w:rPr>
                <w:rFonts w:ascii="Verdana" w:hAnsi="Verdana" w:cs="Arial"/>
                <w:sz w:val="20"/>
                <w:szCs w:val="20"/>
              </w:rPr>
              <w:t>he</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pacing w:val="-1"/>
                <w:sz w:val="20"/>
                <w:szCs w:val="20"/>
              </w:rPr>
              <w:t>t</w:t>
            </w:r>
            <w:r w:rsidRPr="00D71D27">
              <w:rPr>
                <w:rFonts w:ascii="Verdana" w:hAnsi="Verdana" w:cs="Arial"/>
                <w:sz w:val="20"/>
                <w:szCs w:val="20"/>
              </w:rPr>
              <w:t>h s</w:t>
            </w:r>
            <w:r w:rsidRPr="00D71D27">
              <w:rPr>
                <w:rFonts w:ascii="Verdana" w:hAnsi="Verdana" w:cs="Arial"/>
                <w:spacing w:val="1"/>
                <w:sz w:val="20"/>
                <w:szCs w:val="20"/>
              </w:rPr>
              <w:t>t</w:t>
            </w:r>
            <w:r w:rsidRPr="00D71D27">
              <w:rPr>
                <w:rFonts w:ascii="Verdana" w:hAnsi="Verdana" w:cs="Arial"/>
                <w:spacing w:val="-2"/>
                <w:sz w:val="20"/>
                <w:szCs w:val="20"/>
              </w:rPr>
              <w:t>a</w:t>
            </w:r>
            <w:r w:rsidRPr="00D71D27">
              <w:rPr>
                <w:rFonts w:ascii="Verdana" w:hAnsi="Verdana" w:cs="Arial"/>
                <w:spacing w:val="1"/>
                <w:sz w:val="20"/>
                <w:szCs w:val="20"/>
              </w:rPr>
              <w:t>t</w:t>
            </w:r>
            <w:r w:rsidRPr="00D71D27">
              <w:rPr>
                <w:rFonts w:ascii="Verdana" w:hAnsi="Verdana" w:cs="Arial"/>
                <w:sz w:val="20"/>
                <w:szCs w:val="20"/>
              </w:rPr>
              <w:t>u</w:t>
            </w:r>
            <w:r w:rsidRPr="00D71D27">
              <w:rPr>
                <w:rFonts w:ascii="Verdana" w:hAnsi="Verdana" w:cs="Arial"/>
                <w:spacing w:val="-2"/>
                <w:sz w:val="20"/>
                <w:szCs w:val="20"/>
              </w:rPr>
              <w:t>s</w:t>
            </w:r>
            <w:r w:rsidRPr="00D71D27">
              <w:rPr>
                <w:rFonts w:ascii="Verdana" w:hAnsi="Verdana" w:cs="Arial"/>
                <w:sz w:val="20"/>
                <w:szCs w:val="20"/>
              </w:rPr>
              <w:t>)</w:t>
            </w:r>
            <w:r w:rsidRPr="00D71D27">
              <w:rPr>
                <w:rFonts w:ascii="Verdana" w:hAnsi="Verdana" w:cs="Arial"/>
                <w:spacing w:val="1"/>
                <w:sz w:val="20"/>
                <w:szCs w:val="20"/>
              </w:rPr>
              <w:t xml:space="preserve"> i</w:t>
            </w:r>
            <w:r w:rsidRPr="00D71D27">
              <w:rPr>
                <w:rFonts w:ascii="Verdana" w:hAnsi="Verdana" w:cs="Arial"/>
                <w:sz w:val="20"/>
                <w:szCs w:val="20"/>
              </w:rPr>
              <w:t>n</w:t>
            </w:r>
            <w:r w:rsidRPr="00D71D27">
              <w:rPr>
                <w:rFonts w:ascii="Verdana" w:hAnsi="Verdana" w:cs="Arial"/>
                <w:spacing w:val="-2"/>
                <w:sz w:val="20"/>
                <w:szCs w:val="20"/>
              </w:rPr>
              <w:t xml:space="preserve"> </w:t>
            </w:r>
            <w:r w:rsidRPr="00D71D27">
              <w:rPr>
                <w:rFonts w:ascii="Verdana" w:hAnsi="Verdana" w:cs="Arial"/>
                <w:sz w:val="20"/>
                <w:szCs w:val="20"/>
              </w:rPr>
              <w:t>one</w:t>
            </w:r>
            <w:r w:rsidRPr="00D71D27">
              <w:rPr>
                <w:rFonts w:ascii="Verdana" w:hAnsi="Verdana" w:cs="Arial"/>
                <w:spacing w:val="-2"/>
                <w:sz w:val="20"/>
                <w:szCs w:val="20"/>
              </w:rPr>
              <w:t xml:space="preserve"> </w:t>
            </w:r>
            <w:r w:rsidRPr="00D71D27">
              <w:rPr>
                <w:rFonts w:ascii="Verdana" w:hAnsi="Verdana" w:cs="Arial"/>
                <w:sz w:val="20"/>
                <w:szCs w:val="20"/>
              </w:rPr>
              <w:t>s</w:t>
            </w:r>
            <w:r w:rsidRPr="00D71D27">
              <w:rPr>
                <w:rFonts w:ascii="Verdana" w:hAnsi="Verdana" w:cs="Arial"/>
                <w:spacing w:val="1"/>
                <w:sz w:val="20"/>
                <w:szCs w:val="20"/>
              </w:rPr>
              <w:t>i</w:t>
            </w:r>
            <w:r w:rsidRPr="00D71D27">
              <w:rPr>
                <w:rFonts w:ascii="Verdana" w:hAnsi="Verdana" w:cs="Arial"/>
                <w:sz w:val="20"/>
                <w:szCs w:val="20"/>
              </w:rPr>
              <w:t>n</w:t>
            </w:r>
            <w:r w:rsidRPr="00D71D27">
              <w:rPr>
                <w:rFonts w:ascii="Verdana" w:hAnsi="Verdana" w:cs="Arial"/>
                <w:spacing w:val="-2"/>
                <w:sz w:val="20"/>
                <w:szCs w:val="20"/>
              </w:rPr>
              <w:t>g</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pacing w:val="-2"/>
                <w:sz w:val="20"/>
                <w:szCs w:val="20"/>
              </w:rPr>
              <w:t>d</w:t>
            </w:r>
            <w:r w:rsidRPr="00D71D27">
              <w:rPr>
                <w:rFonts w:ascii="Verdana" w:hAnsi="Verdana" w:cs="Arial"/>
                <w:sz w:val="20"/>
                <w:szCs w:val="20"/>
              </w:rPr>
              <w:t>ash</w:t>
            </w:r>
            <w:r w:rsidRPr="00D71D27">
              <w:rPr>
                <w:rFonts w:ascii="Verdana" w:hAnsi="Verdana" w:cs="Arial"/>
                <w:spacing w:val="-2"/>
                <w:sz w:val="20"/>
                <w:szCs w:val="20"/>
              </w:rPr>
              <w:t>bo</w:t>
            </w:r>
            <w:r w:rsidRPr="00D71D27">
              <w:rPr>
                <w:rFonts w:ascii="Verdana" w:hAnsi="Verdana" w:cs="Arial"/>
                <w:sz w:val="20"/>
                <w:szCs w:val="20"/>
              </w:rPr>
              <w:t>a</w:t>
            </w:r>
            <w:r w:rsidRPr="00D71D27">
              <w:rPr>
                <w:rFonts w:ascii="Verdana" w:hAnsi="Verdana" w:cs="Arial"/>
                <w:spacing w:val="1"/>
                <w:sz w:val="20"/>
                <w:szCs w:val="20"/>
              </w:rPr>
              <w:t>r</w:t>
            </w:r>
            <w:r w:rsidRPr="00D71D27">
              <w:rPr>
                <w:rFonts w:ascii="Verdana" w:hAnsi="Verdana" w:cs="Arial"/>
                <w:sz w:val="20"/>
                <w:szCs w:val="20"/>
              </w:rPr>
              <w:t>d</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4D60E3"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D71D27"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BD341A" w:rsidRPr="00BD341A" w:rsidRDefault="00BD341A" w:rsidP="008A3B1A">
      <w:pPr>
        <w:spacing w:line="360" w:lineRule="auto"/>
        <w:rPr>
          <w:rFonts w:ascii="Verdana" w:hAnsi="Verdana" w:cs="Verdana"/>
          <w:b/>
          <w:sz w:val="20"/>
          <w:szCs w:val="20"/>
        </w:rPr>
      </w:pPr>
      <w:r w:rsidRPr="00BD341A">
        <w:rPr>
          <w:rFonts w:ascii="Verdana" w:hAnsi="Verdana" w:cs="Verdana"/>
          <w:b/>
          <w:sz w:val="20"/>
          <w:szCs w:val="20"/>
        </w:rPr>
        <w:t>12.19.</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AC53EF" w:rsidRPr="00D71D27" w:rsidRDefault="00AC53EF" w:rsidP="003D7704">
            <w:pPr>
              <w:rPr>
                <w:rFonts w:ascii="Verdana" w:hAnsi="Verdana" w:cs="Arial"/>
                <w:b/>
                <w:sz w:val="20"/>
                <w:szCs w:val="20"/>
              </w:rPr>
            </w:pPr>
            <w:r w:rsidRPr="00D71D27">
              <w:rPr>
                <w:rFonts w:ascii="Verdana" w:hAnsi="Verdana" w:cs="Arial"/>
                <w:b/>
                <w:spacing w:val="-1"/>
                <w:sz w:val="20"/>
                <w:szCs w:val="20"/>
              </w:rPr>
              <w:t>D</w:t>
            </w:r>
            <w:r w:rsidRPr="00D71D27">
              <w:rPr>
                <w:rFonts w:ascii="Verdana" w:hAnsi="Verdana" w:cs="Arial"/>
                <w:b/>
                <w:sz w:val="20"/>
                <w:szCs w:val="20"/>
              </w:rPr>
              <w:t>ashbo</w:t>
            </w:r>
            <w:r w:rsidRPr="00D71D27">
              <w:rPr>
                <w:rFonts w:ascii="Verdana" w:hAnsi="Verdana" w:cs="Arial"/>
                <w:b/>
                <w:spacing w:val="-2"/>
                <w:sz w:val="20"/>
                <w:szCs w:val="20"/>
              </w:rPr>
              <w:t>a</w:t>
            </w:r>
            <w:r w:rsidRPr="00D71D27">
              <w:rPr>
                <w:rFonts w:ascii="Verdana" w:hAnsi="Verdana" w:cs="Arial"/>
                <w:b/>
                <w:spacing w:val="1"/>
                <w:sz w:val="20"/>
                <w:szCs w:val="20"/>
              </w:rPr>
              <w:t>r</w:t>
            </w:r>
            <w:r w:rsidRPr="00D71D27">
              <w:rPr>
                <w:rFonts w:ascii="Verdana" w:hAnsi="Verdana" w:cs="Arial"/>
                <w:b/>
                <w:sz w:val="20"/>
                <w:szCs w:val="20"/>
              </w:rPr>
              <w:t>d c</w:t>
            </w:r>
            <w:r w:rsidRPr="00D71D27">
              <w:rPr>
                <w:rFonts w:ascii="Verdana" w:hAnsi="Verdana" w:cs="Arial"/>
                <w:b/>
                <w:spacing w:val="-2"/>
                <w:sz w:val="20"/>
                <w:szCs w:val="20"/>
              </w:rPr>
              <w:t>u</w:t>
            </w:r>
            <w:r w:rsidRPr="00D71D27">
              <w:rPr>
                <w:rFonts w:ascii="Verdana" w:hAnsi="Verdana" w:cs="Arial"/>
                <w:b/>
                <w:sz w:val="20"/>
                <w:szCs w:val="20"/>
              </w:rPr>
              <w:t>s</w:t>
            </w:r>
            <w:r w:rsidRPr="00D71D27">
              <w:rPr>
                <w:rFonts w:ascii="Verdana" w:hAnsi="Verdana" w:cs="Arial"/>
                <w:b/>
                <w:spacing w:val="1"/>
                <w:sz w:val="20"/>
                <w:szCs w:val="20"/>
              </w:rPr>
              <w:t>t</w:t>
            </w:r>
            <w:r w:rsidRPr="00D71D27">
              <w:rPr>
                <w:rFonts w:ascii="Verdana" w:hAnsi="Verdana" w:cs="Arial"/>
                <w:b/>
                <w:sz w:val="20"/>
                <w:szCs w:val="20"/>
              </w:rPr>
              <w:t>o</w:t>
            </w:r>
            <w:r w:rsidRPr="00D71D27">
              <w:rPr>
                <w:rFonts w:ascii="Verdana" w:hAnsi="Verdana" w:cs="Arial"/>
                <w:b/>
                <w:spacing w:val="-4"/>
                <w:sz w:val="20"/>
                <w:szCs w:val="20"/>
              </w:rPr>
              <w:t>m</w:t>
            </w:r>
            <w:r w:rsidRPr="00D71D27">
              <w:rPr>
                <w:rFonts w:ascii="Verdana" w:hAnsi="Verdana" w:cs="Arial"/>
                <w:b/>
                <w:spacing w:val="1"/>
                <w:sz w:val="20"/>
                <w:szCs w:val="20"/>
              </w:rPr>
              <w:t>i</w:t>
            </w:r>
            <w:r w:rsidRPr="00D71D27">
              <w:rPr>
                <w:rFonts w:ascii="Verdana" w:hAnsi="Verdana" w:cs="Arial"/>
                <w:b/>
                <w:spacing w:val="-2"/>
                <w:sz w:val="20"/>
                <w:szCs w:val="20"/>
              </w:rPr>
              <w:t>z</w:t>
            </w:r>
            <w:r w:rsidRPr="00D71D27">
              <w:rPr>
                <w:rFonts w:ascii="Verdana" w:hAnsi="Verdana" w:cs="Arial"/>
                <w:b/>
                <w:sz w:val="20"/>
                <w:szCs w:val="20"/>
              </w:rPr>
              <w:t>a</w:t>
            </w:r>
            <w:r w:rsidRPr="00D71D27">
              <w:rPr>
                <w:rFonts w:ascii="Verdana" w:hAnsi="Verdana" w:cs="Arial"/>
                <w:b/>
                <w:spacing w:val="1"/>
                <w:sz w:val="20"/>
                <w:szCs w:val="20"/>
              </w:rPr>
              <w:t>t</w:t>
            </w:r>
            <w:r w:rsidRPr="00D71D27">
              <w:rPr>
                <w:rFonts w:ascii="Verdana" w:hAnsi="Verdana" w:cs="Arial"/>
                <w:b/>
                <w:spacing w:val="-1"/>
                <w:sz w:val="20"/>
                <w:szCs w:val="20"/>
              </w:rPr>
              <w:t>i</w:t>
            </w:r>
            <w:r w:rsidRPr="00D71D27">
              <w:rPr>
                <w:rFonts w:ascii="Verdana" w:hAnsi="Verdana" w:cs="Arial"/>
                <w:b/>
                <w:sz w:val="20"/>
                <w:szCs w:val="20"/>
              </w:rPr>
              <w:t>on:</w:t>
            </w:r>
          </w:p>
          <w:p w:rsidR="00495271" w:rsidRPr="00D71D27" w:rsidRDefault="00AC53EF" w:rsidP="003D7704">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32"/>
                <w:sz w:val="20"/>
                <w:szCs w:val="20"/>
              </w:rPr>
              <w:t xml:space="preserve"> </w:t>
            </w:r>
            <w:r w:rsidRPr="00D71D27">
              <w:rPr>
                <w:rFonts w:ascii="Verdana" w:hAnsi="Verdana" w:cs="Arial"/>
                <w:spacing w:val="-3"/>
                <w:sz w:val="20"/>
                <w:szCs w:val="20"/>
              </w:rPr>
              <w:t>S</w:t>
            </w:r>
            <w:r w:rsidRPr="00D71D27">
              <w:rPr>
                <w:rFonts w:ascii="Verdana" w:hAnsi="Verdana" w:cs="Arial"/>
                <w:sz w:val="20"/>
                <w:szCs w:val="20"/>
              </w:rPr>
              <w:t>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z w:val="20"/>
                <w:szCs w:val="20"/>
              </w:rPr>
              <w:t>sh</w:t>
            </w:r>
            <w:r w:rsidRPr="00D71D27">
              <w:rPr>
                <w:rFonts w:ascii="Verdana" w:hAnsi="Verdana" w:cs="Arial"/>
                <w:spacing w:val="-2"/>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30"/>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pacing w:val="-2"/>
                <w:sz w:val="20"/>
                <w:szCs w:val="20"/>
              </w:rPr>
              <w:t>d</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z w:val="20"/>
                <w:szCs w:val="20"/>
              </w:rPr>
              <w:t>cu</w:t>
            </w:r>
            <w:r w:rsidRPr="00D71D27">
              <w:rPr>
                <w:rFonts w:ascii="Verdana" w:hAnsi="Verdana" w:cs="Arial"/>
                <w:spacing w:val="-2"/>
                <w:sz w:val="20"/>
                <w:szCs w:val="20"/>
              </w:rPr>
              <w:t>s</w:t>
            </w:r>
            <w:r w:rsidRPr="00D71D27">
              <w:rPr>
                <w:rFonts w:ascii="Verdana" w:hAnsi="Verdana" w:cs="Arial"/>
                <w:spacing w:val="1"/>
                <w:sz w:val="20"/>
                <w:szCs w:val="20"/>
              </w:rPr>
              <w:t>t</w:t>
            </w:r>
            <w:r w:rsidRPr="00D71D27">
              <w:rPr>
                <w:rFonts w:ascii="Verdana" w:hAnsi="Verdana" w:cs="Arial"/>
                <w:sz w:val="20"/>
                <w:szCs w:val="20"/>
              </w:rPr>
              <w:t>o</w:t>
            </w:r>
            <w:r w:rsidRPr="00D71D27">
              <w:rPr>
                <w:rFonts w:ascii="Verdana" w:hAnsi="Verdana" w:cs="Arial"/>
                <w:spacing w:val="-4"/>
                <w:sz w:val="20"/>
                <w:szCs w:val="20"/>
              </w:rPr>
              <w:t>m</w:t>
            </w:r>
            <w:r w:rsidRPr="00D71D27">
              <w:rPr>
                <w:rFonts w:ascii="Verdana" w:hAnsi="Verdana" w:cs="Arial"/>
                <w:spacing w:val="1"/>
                <w:sz w:val="20"/>
                <w:szCs w:val="20"/>
              </w:rPr>
              <w:t>i</w:t>
            </w:r>
            <w:r w:rsidRPr="00D71D27">
              <w:rPr>
                <w:rFonts w:ascii="Verdana" w:hAnsi="Verdana" w:cs="Arial"/>
                <w:spacing w:val="-2"/>
                <w:sz w:val="20"/>
                <w:szCs w:val="20"/>
              </w:rPr>
              <w:t>z</w:t>
            </w:r>
            <w:r w:rsidRPr="00D71D27">
              <w:rPr>
                <w:rFonts w:ascii="Verdana" w:hAnsi="Verdana" w:cs="Arial"/>
                <w:sz w:val="20"/>
                <w:szCs w:val="20"/>
              </w:rPr>
              <w:t>ab</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32"/>
                <w:sz w:val="20"/>
                <w:szCs w:val="20"/>
              </w:rPr>
              <w:t xml:space="preserve"> </w:t>
            </w:r>
            <w:r w:rsidRPr="00D71D27">
              <w:rPr>
                <w:rFonts w:ascii="Verdana" w:hAnsi="Verdana" w:cs="Arial"/>
                <w:sz w:val="20"/>
                <w:szCs w:val="20"/>
              </w:rPr>
              <w:t>da</w:t>
            </w:r>
            <w:r w:rsidRPr="00D71D27">
              <w:rPr>
                <w:rFonts w:ascii="Verdana" w:hAnsi="Verdana" w:cs="Arial"/>
                <w:spacing w:val="-2"/>
                <w:sz w:val="20"/>
                <w:szCs w:val="20"/>
              </w:rPr>
              <w:t>s</w:t>
            </w:r>
            <w:r w:rsidRPr="00D71D27">
              <w:rPr>
                <w:rFonts w:ascii="Verdana" w:hAnsi="Verdana" w:cs="Arial"/>
                <w:sz w:val="20"/>
                <w:szCs w:val="20"/>
              </w:rPr>
              <w:t>hbo</w:t>
            </w:r>
            <w:r w:rsidRPr="00D71D27">
              <w:rPr>
                <w:rFonts w:ascii="Verdana" w:hAnsi="Verdana" w:cs="Arial"/>
                <w:spacing w:val="-2"/>
                <w:sz w:val="20"/>
                <w:szCs w:val="20"/>
              </w:rPr>
              <w:t>a</w:t>
            </w:r>
            <w:r w:rsidRPr="00D71D27">
              <w:rPr>
                <w:rFonts w:ascii="Verdana" w:hAnsi="Verdana" w:cs="Arial"/>
                <w:spacing w:val="1"/>
                <w:sz w:val="20"/>
                <w:szCs w:val="20"/>
              </w:rPr>
              <w:t>r</w:t>
            </w:r>
            <w:r w:rsidRPr="00D71D27">
              <w:rPr>
                <w:rFonts w:ascii="Verdana" w:hAnsi="Verdana" w:cs="Arial"/>
                <w:sz w:val="20"/>
                <w:szCs w:val="20"/>
              </w:rPr>
              <w:t>d</w:t>
            </w:r>
            <w:r w:rsidRPr="00D71D27">
              <w:rPr>
                <w:rFonts w:ascii="Verdana" w:hAnsi="Verdana" w:cs="Arial"/>
                <w:spacing w:val="29"/>
                <w:sz w:val="20"/>
                <w:szCs w:val="20"/>
              </w:rPr>
              <w:t xml:space="preserve"> </w:t>
            </w:r>
            <w:r w:rsidRPr="00D71D27">
              <w:rPr>
                <w:rFonts w:ascii="Verdana" w:hAnsi="Verdana" w:cs="Arial"/>
                <w:spacing w:val="1"/>
                <w:sz w:val="20"/>
                <w:szCs w:val="20"/>
              </w:rPr>
              <w:t>i</w:t>
            </w:r>
            <w:r w:rsidRPr="00D71D27">
              <w:rPr>
                <w:rFonts w:ascii="Verdana" w:hAnsi="Verdana" w:cs="Arial"/>
                <w:sz w:val="20"/>
                <w:szCs w:val="20"/>
              </w:rPr>
              <w:t>n</w:t>
            </w:r>
            <w:r w:rsidRPr="00D71D27">
              <w:rPr>
                <w:rFonts w:ascii="Verdana" w:hAnsi="Verdana" w:cs="Arial"/>
                <w:spacing w:val="31"/>
                <w:sz w:val="20"/>
                <w:szCs w:val="20"/>
              </w:rPr>
              <w:t xml:space="preserve"> </w:t>
            </w:r>
            <w:r w:rsidRPr="00D71D27">
              <w:rPr>
                <w:rFonts w:ascii="Verdana" w:hAnsi="Verdana" w:cs="Arial"/>
                <w:sz w:val="20"/>
                <w:szCs w:val="20"/>
              </w:rPr>
              <w:t>o</w:t>
            </w:r>
            <w:r w:rsidRPr="00D71D27">
              <w:rPr>
                <w:rFonts w:ascii="Verdana" w:hAnsi="Verdana" w:cs="Arial"/>
                <w:spacing w:val="1"/>
                <w:sz w:val="20"/>
                <w:szCs w:val="20"/>
              </w:rPr>
              <w:t>r</w:t>
            </w:r>
            <w:r w:rsidRPr="00D71D27">
              <w:rPr>
                <w:rFonts w:ascii="Verdana" w:hAnsi="Verdana" w:cs="Arial"/>
                <w:spacing w:val="-2"/>
                <w:sz w:val="20"/>
                <w:szCs w:val="20"/>
              </w:rPr>
              <w:t>d</w:t>
            </w:r>
            <w:r w:rsidRPr="00D71D27">
              <w:rPr>
                <w:rFonts w:ascii="Verdana" w:hAnsi="Verdana" w:cs="Arial"/>
                <w:sz w:val="20"/>
                <w:szCs w:val="20"/>
              </w:rPr>
              <w:t xml:space="preserve">er </w:t>
            </w:r>
            <w:r w:rsidRPr="00D71D27">
              <w:rPr>
                <w:rFonts w:ascii="Verdana" w:hAnsi="Verdana" w:cs="Arial"/>
                <w:spacing w:val="1"/>
                <w:sz w:val="20"/>
                <w:szCs w:val="20"/>
              </w:rPr>
              <w:t>t</w:t>
            </w:r>
            <w:r w:rsidRPr="00D71D27">
              <w:rPr>
                <w:rFonts w:ascii="Verdana" w:hAnsi="Verdana" w:cs="Arial"/>
                <w:sz w:val="20"/>
                <w:szCs w:val="20"/>
              </w:rPr>
              <w:t xml:space="preserve">o </w:t>
            </w:r>
            <w:r w:rsidRPr="00D71D27">
              <w:rPr>
                <w:rFonts w:ascii="Verdana" w:hAnsi="Verdana" w:cs="Arial"/>
                <w:spacing w:val="1"/>
                <w:sz w:val="20"/>
                <w:szCs w:val="20"/>
              </w:rPr>
              <w:t>i</w:t>
            </w:r>
            <w:r w:rsidRPr="00D71D27">
              <w:rPr>
                <w:rFonts w:ascii="Verdana" w:hAnsi="Verdana" w:cs="Arial"/>
                <w:spacing w:val="-2"/>
                <w:sz w:val="20"/>
                <w:szCs w:val="20"/>
              </w:rPr>
              <w:t>n</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2"/>
                <w:sz w:val="20"/>
                <w:szCs w:val="20"/>
              </w:rPr>
              <w:t>g</w:t>
            </w:r>
            <w:r w:rsidRPr="00D71D27">
              <w:rPr>
                <w:rFonts w:ascii="Verdana" w:hAnsi="Verdana" w:cs="Arial"/>
                <w:spacing w:val="1"/>
                <w:sz w:val="20"/>
                <w:szCs w:val="20"/>
              </w:rPr>
              <w:t>r</w:t>
            </w:r>
            <w:r w:rsidRPr="00D71D27">
              <w:rPr>
                <w:rFonts w:ascii="Verdana" w:hAnsi="Verdana" w:cs="Arial"/>
                <w:spacing w:val="-2"/>
                <w:sz w:val="20"/>
                <w:szCs w:val="20"/>
              </w:rPr>
              <w:t>a</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pacing w:val="-4"/>
                <w:sz w:val="20"/>
                <w:szCs w:val="20"/>
              </w:rPr>
              <w:t>m</w:t>
            </w:r>
            <w:r w:rsidRPr="00D71D27">
              <w:rPr>
                <w:rFonts w:ascii="Verdana" w:hAnsi="Verdana" w:cs="Arial"/>
                <w:sz w:val="20"/>
                <w:szCs w:val="20"/>
              </w:rPr>
              <w:t>u</w:t>
            </w:r>
            <w:r w:rsidRPr="00D71D27">
              <w:rPr>
                <w:rFonts w:ascii="Verdana" w:hAnsi="Verdana" w:cs="Arial"/>
                <w:spacing w:val="1"/>
                <w:sz w:val="20"/>
                <w:szCs w:val="20"/>
              </w:rPr>
              <w:t>l</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p</w:t>
            </w:r>
            <w:r w:rsidRPr="00D71D27">
              <w:rPr>
                <w:rFonts w:ascii="Verdana" w:hAnsi="Verdana" w:cs="Arial"/>
                <w:spacing w:val="-1"/>
                <w:sz w:val="20"/>
                <w:szCs w:val="20"/>
              </w:rPr>
              <w:t>l</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pacing w:val="-4"/>
                <w:sz w:val="20"/>
                <w:szCs w:val="20"/>
              </w:rPr>
              <w:t>m</w:t>
            </w:r>
            <w:r w:rsidRPr="00D71D27">
              <w:rPr>
                <w:rFonts w:ascii="Verdana" w:hAnsi="Verdana" w:cs="Arial"/>
                <w:sz w:val="20"/>
                <w:szCs w:val="20"/>
              </w:rPr>
              <w:t>e</w:t>
            </w:r>
            <w:r w:rsidRPr="00D71D27">
              <w:rPr>
                <w:rFonts w:ascii="Verdana" w:hAnsi="Verdana" w:cs="Arial"/>
                <w:spacing w:val="1"/>
                <w:sz w:val="20"/>
                <w:szCs w:val="20"/>
              </w:rPr>
              <w:t>tr</w:t>
            </w:r>
            <w:r w:rsidRPr="00D71D27">
              <w:rPr>
                <w:rFonts w:ascii="Verdana" w:hAnsi="Verdana" w:cs="Arial"/>
                <w:spacing w:val="-1"/>
                <w:sz w:val="20"/>
                <w:szCs w:val="20"/>
              </w:rPr>
              <w:t>i</w:t>
            </w:r>
            <w:r w:rsidRPr="00D71D27">
              <w:rPr>
                <w:rFonts w:ascii="Verdana" w:hAnsi="Verdana" w:cs="Arial"/>
                <w:spacing w:val="-2"/>
                <w:sz w:val="20"/>
                <w:szCs w:val="20"/>
              </w:rPr>
              <w:t>c</w:t>
            </w:r>
            <w:r w:rsidRPr="00D71D27">
              <w:rPr>
                <w:rFonts w:ascii="Verdana" w:hAnsi="Verdana" w:cs="Arial"/>
                <w:sz w:val="20"/>
                <w:szCs w:val="20"/>
              </w:rPr>
              <w:t>s</w:t>
            </w:r>
            <w:r w:rsidRPr="00D71D27">
              <w:rPr>
                <w:rFonts w:ascii="Verdana" w:hAnsi="Verdana" w:cs="Arial"/>
                <w:spacing w:val="1"/>
                <w:sz w:val="20"/>
                <w:szCs w:val="20"/>
              </w:rPr>
              <w:t xml:space="preserve"> i</w:t>
            </w:r>
            <w:r w:rsidRPr="00D71D27">
              <w:rPr>
                <w:rFonts w:ascii="Verdana" w:hAnsi="Verdana" w:cs="Arial"/>
                <w:spacing w:val="-2"/>
                <w:sz w:val="20"/>
                <w:szCs w:val="20"/>
              </w:rPr>
              <w:t>n</w:t>
            </w:r>
            <w:r w:rsidRPr="00D71D27">
              <w:rPr>
                <w:rFonts w:ascii="Verdana" w:hAnsi="Verdana" w:cs="Arial"/>
                <w:spacing w:val="1"/>
                <w:sz w:val="20"/>
                <w:szCs w:val="20"/>
              </w:rPr>
              <w:t>t</w:t>
            </w:r>
            <w:r w:rsidRPr="00D71D27">
              <w:rPr>
                <w:rFonts w:ascii="Verdana" w:hAnsi="Verdana" w:cs="Arial"/>
                <w:sz w:val="20"/>
                <w:szCs w:val="20"/>
              </w:rPr>
              <w:t>o a</w:t>
            </w:r>
            <w:r w:rsidRPr="00D71D27">
              <w:rPr>
                <w:rFonts w:ascii="Verdana" w:hAnsi="Verdana" w:cs="Arial"/>
                <w:spacing w:val="1"/>
                <w:sz w:val="20"/>
                <w:szCs w:val="20"/>
              </w:rPr>
              <w:t xml:space="preserve"> </w:t>
            </w:r>
            <w:r w:rsidRPr="00D71D27">
              <w:rPr>
                <w:rFonts w:ascii="Verdana" w:hAnsi="Verdana" w:cs="Arial"/>
                <w:spacing w:val="-2"/>
                <w:sz w:val="20"/>
                <w:szCs w:val="20"/>
              </w:rPr>
              <w:t>u</w:t>
            </w:r>
            <w:r w:rsidRPr="00D71D27">
              <w:rPr>
                <w:rFonts w:ascii="Verdana" w:hAnsi="Verdana" w:cs="Arial"/>
                <w:sz w:val="20"/>
                <w:szCs w:val="20"/>
              </w:rPr>
              <w:t>n</w:t>
            </w:r>
            <w:r w:rsidRPr="00D71D27">
              <w:rPr>
                <w:rFonts w:ascii="Verdana" w:hAnsi="Verdana" w:cs="Arial"/>
                <w:spacing w:val="-1"/>
                <w:sz w:val="20"/>
                <w:szCs w:val="20"/>
              </w:rPr>
              <w:t>i</w:t>
            </w:r>
            <w:r w:rsidRPr="00D71D27">
              <w:rPr>
                <w:rFonts w:ascii="Verdana" w:hAnsi="Verdana" w:cs="Arial"/>
                <w:spacing w:val="1"/>
                <w:sz w:val="20"/>
                <w:szCs w:val="20"/>
              </w:rPr>
              <w:t>fi</w:t>
            </w:r>
            <w:r w:rsidRPr="00D71D27">
              <w:rPr>
                <w:rFonts w:ascii="Verdana" w:hAnsi="Verdana" w:cs="Arial"/>
                <w:spacing w:val="-2"/>
                <w:sz w:val="20"/>
                <w:szCs w:val="20"/>
              </w:rPr>
              <w:t>e</w:t>
            </w:r>
            <w:r w:rsidRPr="00D71D27">
              <w:rPr>
                <w:rFonts w:ascii="Verdana" w:hAnsi="Verdana" w:cs="Arial"/>
                <w:sz w:val="20"/>
                <w:szCs w:val="20"/>
              </w:rPr>
              <w:t>d d</w:t>
            </w:r>
            <w:r w:rsidRPr="00D71D27">
              <w:rPr>
                <w:rFonts w:ascii="Verdana" w:hAnsi="Verdana" w:cs="Arial"/>
                <w:spacing w:val="-1"/>
                <w:sz w:val="20"/>
                <w:szCs w:val="20"/>
              </w:rPr>
              <w:t>i</w:t>
            </w:r>
            <w:r w:rsidRPr="00D71D27">
              <w:rPr>
                <w:rFonts w:ascii="Verdana" w:hAnsi="Verdana" w:cs="Arial"/>
                <w:sz w:val="20"/>
                <w:szCs w:val="20"/>
              </w:rPr>
              <w:t>sp</w:t>
            </w:r>
            <w:r w:rsidRPr="00D71D27">
              <w:rPr>
                <w:rFonts w:ascii="Verdana" w:hAnsi="Verdana" w:cs="Arial"/>
                <w:spacing w:val="-1"/>
                <w:sz w:val="20"/>
                <w:szCs w:val="20"/>
              </w:rPr>
              <w:t>l</w:t>
            </w:r>
            <w:r w:rsidRPr="00D71D27">
              <w:rPr>
                <w:rFonts w:ascii="Verdana" w:hAnsi="Verdana" w:cs="Arial"/>
                <w:sz w:val="20"/>
                <w:szCs w:val="20"/>
              </w:rPr>
              <w:t>ay</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4D60E3"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D71D27" w:rsidRDefault="004D60E3" w:rsidP="003D7704">
            <w:pPr>
              <w:snapToGrid w:val="0"/>
              <w:spacing w:line="360" w:lineRule="auto"/>
              <w:rPr>
                <w:rFonts w:ascii="Verdana" w:hAnsi="Verdana" w:cs="Verdana"/>
                <w:b/>
                <w:sz w:val="20"/>
                <w:szCs w:val="20"/>
                <w:shd w:val="clear" w:color="auto" w:fill="FF00FF"/>
              </w:rPr>
            </w:pPr>
          </w:p>
        </w:tc>
      </w:tr>
    </w:tbl>
    <w:p w:rsidR="000767E4" w:rsidRDefault="000767E4" w:rsidP="008A3B1A">
      <w:pPr>
        <w:spacing w:line="360" w:lineRule="auto"/>
        <w:rPr>
          <w:rFonts w:ascii="Verdana" w:hAnsi="Verdana"/>
          <w:color w:val="000080"/>
          <w:sz w:val="20"/>
          <w:szCs w:val="20"/>
        </w:rPr>
      </w:pPr>
    </w:p>
    <w:p w:rsidR="000767E4" w:rsidRPr="004645BF" w:rsidRDefault="00BD341A" w:rsidP="004645BF">
      <w:pPr>
        <w:spacing w:line="360" w:lineRule="auto"/>
        <w:rPr>
          <w:rFonts w:ascii="Verdana" w:hAnsi="Verdana" w:cs="Verdana"/>
          <w:b/>
          <w:sz w:val="20"/>
          <w:szCs w:val="20"/>
        </w:rPr>
      </w:pPr>
      <w:r w:rsidRPr="004645BF">
        <w:rPr>
          <w:rFonts w:ascii="Verdana" w:hAnsi="Verdana" w:cs="Verdana"/>
          <w:b/>
          <w:sz w:val="20"/>
          <w:szCs w:val="20"/>
        </w:rPr>
        <w:t>12.20.</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D633F3" w:rsidRPr="00D71D27" w:rsidRDefault="00D633F3" w:rsidP="003D7704">
            <w:pPr>
              <w:rPr>
                <w:rFonts w:ascii="Verdana" w:hAnsi="Verdana" w:cs="Arial"/>
                <w:b/>
                <w:spacing w:val="-2"/>
                <w:sz w:val="20"/>
                <w:szCs w:val="20"/>
              </w:rPr>
            </w:pPr>
            <w:r w:rsidRPr="00D71D27">
              <w:rPr>
                <w:rFonts w:ascii="Verdana" w:hAnsi="Verdana" w:cs="Arial"/>
                <w:b/>
                <w:spacing w:val="-1"/>
                <w:sz w:val="20"/>
                <w:szCs w:val="20"/>
              </w:rPr>
              <w:t>R</w:t>
            </w:r>
            <w:r w:rsidRPr="00D71D27">
              <w:rPr>
                <w:rFonts w:ascii="Verdana" w:hAnsi="Verdana" w:cs="Arial"/>
                <w:b/>
                <w:sz w:val="20"/>
                <w:szCs w:val="20"/>
              </w:rPr>
              <w:t>epo</w:t>
            </w:r>
            <w:r w:rsidRPr="00D71D27">
              <w:rPr>
                <w:rFonts w:ascii="Verdana" w:hAnsi="Verdana" w:cs="Arial"/>
                <w:b/>
                <w:spacing w:val="1"/>
                <w:sz w:val="20"/>
                <w:szCs w:val="20"/>
              </w:rPr>
              <w:t>r</w:t>
            </w:r>
            <w:r w:rsidRPr="00D71D27">
              <w:rPr>
                <w:rFonts w:ascii="Verdana" w:hAnsi="Verdana" w:cs="Arial"/>
                <w:b/>
                <w:sz w:val="20"/>
                <w:szCs w:val="20"/>
              </w:rPr>
              <w:t>t</w:t>
            </w:r>
            <w:r w:rsidRPr="00D71D27">
              <w:rPr>
                <w:rFonts w:ascii="Verdana" w:hAnsi="Verdana" w:cs="Arial"/>
                <w:b/>
                <w:spacing w:val="-4"/>
                <w:sz w:val="20"/>
                <w:szCs w:val="20"/>
              </w:rPr>
              <w:t xml:space="preserve"> </w:t>
            </w:r>
            <w:r w:rsidRPr="00D71D27">
              <w:rPr>
                <w:rFonts w:ascii="Verdana" w:hAnsi="Verdana" w:cs="Arial"/>
                <w:b/>
                <w:spacing w:val="1"/>
                <w:sz w:val="20"/>
                <w:szCs w:val="20"/>
              </w:rPr>
              <w:t>G</w:t>
            </w:r>
            <w:r w:rsidRPr="00D71D27">
              <w:rPr>
                <w:rFonts w:ascii="Verdana" w:hAnsi="Verdana" w:cs="Arial"/>
                <w:b/>
                <w:sz w:val="20"/>
                <w:szCs w:val="20"/>
              </w:rPr>
              <w:t>en</w:t>
            </w:r>
            <w:r w:rsidRPr="00D71D27">
              <w:rPr>
                <w:rFonts w:ascii="Verdana" w:hAnsi="Verdana" w:cs="Arial"/>
                <w:b/>
                <w:spacing w:val="-2"/>
                <w:sz w:val="20"/>
                <w:szCs w:val="20"/>
              </w:rPr>
              <w:t>e</w:t>
            </w:r>
            <w:r w:rsidRPr="00D71D27">
              <w:rPr>
                <w:rFonts w:ascii="Verdana" w:hAnsi="Verdana" w:cs="Arial"/>
                <w:b/>
                <w:spacing w:val="1"/>
                <w:sz w:val="20"/>
                <w:szCs w:val="20"/>
              </w:rPr>
              <w:t>r</w:t>
            </w:r>
            <w:r w:rsidRPr="00D71D27">
              <w:rPr>
                <w:rFonts w:ascii="Verdana" w:hAnsi="Verdana" w:cs="Arial"/>
                <w:b/>
                <w:sz w:val="20"/>
                <w:szCs w:val="20"/>
              </w:rPr>
              <w:t>a</w:t>
            </w:r>
            <w:r w:rsidRPr="00D71D27">
              <w:rPr>
                <w:rFonts w:ascii="Verdana" w:hAnsi="Verdana" w:cs="Arial"/>
                <w:b/>
                <w:spacing w:val="-1"/>
                <w:sz w:val="20"/>
                <w:szCs w:val="20"/>
              </w:rPr>
              <w:t>t</w:t>
            </w:r>
            <w:r w:rsidRPr="00D71D27">
              <w:rPr>
                <w:rFonts w:ascii="Verdana" w:hAnsi="Verdana" w:cs="Arial"/>
                <w:b/>
                <w:spacing w:val="1"/>
                <w:sz w:val="20"/>
                <w:szCs w:val="20"/>
              </w:rPr>
              <w:t>i</w:t>
            </w:r>
            <w:r w:rsidRPr="00D71D27">
              <w:rPr>
                <w:rFonts w:ascii="Verdana" w:hAnsi="Verdana" w:cs="Arial"/>
                <w:b/>
                <w:sz w:val="20"/>
                <w:szCs w:val="20"/>
              </w:rPr>
              <w:t>on</w:t>
            </w:r>
            <w:r w:rsidRPr="00D71D27">
              <w:rPr>
                <w:rFonts w:ascii="Verdana" w:hAnsi="Verdana" w:cs="Arial"/>
                <w:b/>
                <w:spacing w:val="-2"/>
                <w:sz w:val="20"/>
                <w:szCs w:val="20"/>
              </w:rPr>
              <w:t>:</w:t>
            </w:r>
          </w:p>
          <w:p w:rsidR="00495271" w:rsidRPr="00D71D27" w:rsidRDefault="00D633F3" w:rsidP="00D633F3">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13"/>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2"/>
                <w:sz w:val="20"/>
                <w:szCs w:val="20"/>
              </w:rPr>
              <w:t>r</w:t>
            </w:r>
            <w:r w:rsidRPr="00D71D27">
              <w:rPr>
                <w:rFonts w:ascii="Verdana" w:hAnsi="Verdana" w:cs="Arial"/>
                <w:sz w:val="20"/>
                <w:szCs w:val="20"/>
              </w:rPr>
              <w:t>e s</w:t>
            </w:r>
            <w:r w:rsidRPr="00D71D27">
              <w:rPr>
                <w:rFonts w:ascii="Verdana" w:hAnsi="Verdana" w:cs="Arial"/>
                <w:spacing w:val="-2"/>
                <w:sz w:val="20"/>
                <w:szCs w:val="20"/>
              </w:rPr>
              <w:t>h</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z w:val="20"/>
                <w:szCs w:val="20"/>
              </w:rPr>
              <w:t>l p</w:t>
            </w:r>
            <w:r w:rsidRPr="00D71D27">
              <w:rPr>
                <w:rFonts w:ascii="Verdana" w:hAnsi="Verdana" w:cs="Arial"/>
                <w:spacing w:val="-2"/>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z w:val="20"/>
                <w:szCs w:val="20"/>
              </w:rPr>
              <w:t>de</w:t>
            </w:r>
            <w:r w:rsidRPr="00D71D27">
              <w:rPr>
                <w:rFonts w:ascii="Verdana" w:hAnsi="Verdana" w:cs="Arial"/>
                <w:spacing w:val="15"/>
                <w:sz w:val="20"/>
                <w:szCs w:val="20"/>
              </w:rPr>
              <w:t xml:space="preserve"> </w:t>
            </w:r>
            <w:r w:rsidRPr="00D71D27">
              <w:rPr>
                <w:rFonts w:ascii="Verdana" w:hAnsi="Verdana" w:cs="Arial"/>
                <w:spacing w:val="1"/>
                <w:sz w:val="20"/>
                <w:szCs w:val="20"/>
              </w:rPr>
              <w:t>r</w:t>
            </w:r>
            <w:r w:rsidRPr="00D71D27">
              <w:rPr>
                <w:rFonts w:ascii="Verdana" w:hAnsi="Verdana" w:cs="Arial"/>
                <w:spacing w:val="-2"/>
                <w:sz w:val="20"/>
                <w:szCs w:val="20"/>
              </w:rPr>
              <w:t>e</w:t>
            </w:r>
            <w:r w:rsidRPr="00D71D27">
              <w:rPr>
                <w:rFonts w:ascii="Verdana" w:hAnsi="Verdana" w:cs="Arial"/>
                <w:sz w:val="20"/>
                <w:szCs w:val="20"/>
              </w:rPr>
              <w:t>spo</w:t>
            </w:r>
            <w:r w:rsidRPr="00D71D27">
              <w:rPr>
                <w:rFonts w:ascii="Verdana" w:hAnsi="Verdana" w:cs="Arial"/>
                <w:spacing w:val="-2"/>
                <w:sz w:val="20"/>
                <w:szCs w:val="20"/>
              </w:rPr>
              <w:t>n</w:t>
            </w:r>
            <w:r w:rsidRPr="00D71D27">
              <w:rPr>
                <w:rFonts w:ascii="Verdana" w:hAnsi="Verdana" w:cs="Arial"/>
                <w:sz w:val="20"/>
                <w:szCs w:val="20"/>
              </w:rPr>
              <w:t>se</w:t>
            </w:r>
            <w:r w:rsidRPr="00D71D27">
              <w:rPr>
                <w:rFonts w:ascii="Verdana" w:hAnsi="Verdana" w:cs="Arial"/>
                <w:spacing w:val="15"/>
                <w:sz w:val="20"/>
                <w:szCs w:val="20"/>
              </w:rPr>
              <w:t xml:space="preserve"> </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pacing w:val="-4"/>
                <w:sz w:val="20"/>
                <w:szCs w:val="20"/>
              </w:rPr>
              <w:t>m</w:t>
            </w:r>
            <w:r w:rsidRPr="00D71D27">
              <w:rPr>
                <w:rFonts w:ascii="Verdana" w:hAnsi="Verdana" w:cs="Arial"/>
                <w:sz w:val="20"/>
                <w:szCs w:val="20"/>
              </w:rPr>
              <w:t>e</w:t>
            </w:r>
            <w:r w:rsidRPr="00D71D27">
              <w:rPr>
                <w:rFonts w:ascii="Verdana" w:hAnsi="Verdana" w:cs="Arial"/>
                <w:spacing w:val="15"/>
                <w:sz w:val="20"/>
                <w:szCs w:val="20"/>
              </w:rPr>
              <w:t xml:space="preserve"> </w:t>
            </w:r>
            <w:r w:rsidRPr="00D71D27">
              <w:rPr>
                <w:rFonts w:ascii="Verdana" w:hAnsi="Verdana" w:cs="Arial"/>
                <w:sz w:val="20"/>
                <w:szCs w:val="20"/>
              </w:rPr>
              <w:t>da</w:t>
            </w:r>
            <w:r w:rsidRPr="00D71D27">
              <w:rPr>
                <w:rFonts w:ascii="Verdana" w:hAnsi="Verdana" w:cs="Arial"/>
                <w:spacing w:val="1"/>
                <w:sz w:val="20"/>
                <w:szCs w:val="20"/>
              </w:rPr>
              <w:t>t</w:t>
            </w:r>
            <w:r w:rsidRPr="00D71D27">
              <w:rPr>
                <w:rFonts w:ascii="Verdana" w:hAnsi="Verdana" w:cs="Arial"/>
                <w:sz w:val="20"/>
                <w:szCs w:val="20"/>
              </w:rPr>
              <w:t>a</w:t>
            </w:r>
            <w:r w:rsidRPr="00D71D27">
              <w:rPr>
                <w:rFonts w:ascii="Verdana" w:hAnsi="Verdana" w:cs="Arial"/>
                <w:spacing w:val="13"/>
                <w:sz w:val="20"/>
                <w:szCs w:val="20"/>
              </w:rPr>
              <w:t xml:space="preserve"> </w:t>
            </w:r>
            <w:r w:rsidRPr="00D71D27">
              <w:rPr>
                <w:rFonts w:ascii="Verdana" w:hAnsi="Verdana" w:cs="Arial"/>
                <w:spacing w:val="1"/>
                <w:sz w:val="20"/>
                <w:szCs w:val="20"/>
              </w:rPr>
              <w:t>r</w:t>
            </w:r>
            <w:r w:rsidRPr="00D71D27">
              <w:rPr>
                <w:rFonts w:ascii="Verdana" w:hAnsi="Verdana" w:cs="Arial"/>
                <w:spacing w:val="-2"/>
                <w:sz w:val="20"/>
                <w:szCs w:val="20"/>
              </w:rPr>
              <w:t>e</w:t>
            </w:r>
            <w:r w:rsidRPr="00D71D27">
              <w:rPr>
                <w:rFonts w:ascii="Verdana" w:hAnsi="Verdana" w:cs="Arial"/>
                <w:sz w:val="20"/>
                <w:szCs w:val="20"/>
              </w:rPr>
              <w:t>po</w:t>
            </w:r>
            <w:r w:rsidRPr="00D71D27">
              <w:rPr>
                <w:rFonts w:ascii="Verdana" w:hAnsi="Verdana" w:cs="Arial"/>
                <w:spacing w:val="1"/>
                <w:sz w:val="20"/>
                <w:szCs w:val="20"/>
              </w:rPr>
              <w:t>r</w:t>
            </w:r>
            <w:r w:rsidRPr="00D71D27">
              <w:rPr>
                <w:rFonts w:ascii="Verdana" w:hAnsi="Verdana" w:cs="Arial"/>
                <w:sz w:val="20"/>
                <w:szCs w:val="20"/>
              </w:rPr>
              <w:t>t</w:t>
            </w:r>
            <w:r w:rsidRPr="00D71D27">
              <w:rPr>
                <w:rFonts w:ascii="Verdana" w:hAnsi="Verdana" w:cs="Arial"/>
                <w:spacing w:val="13"/>
                <w:sz w:val="20"/>
                <w:szCs w:val="20"/>
              </w:rPr>
              <w:t xml:space="preserve"> </w:t>
            </w:r>
            <w:r w:rsidRPr="00D71D27">
              <w:rPr>
                <w:rFonts w:ascii="Verdana" w:hAnsi="Verdana" w:cs="Arial"/>
                <w:spacing w:val="1"/>
                <w:sz w:val="20"/>
                <w:szCs w:val="20"/>
              </w:rPr>
              <w:t>f</w:t>
            </w:r>
            <w:r w:rsidRPr="00D71D27">
              <w:rPr>
                <w:rFonts w:ascii="Verdana" w:hAnsi="Verdana" w:cs="Arial"/>
                <w:spacing w:val="-2"/>
                <w:sz w:val="20"/>
                <w:szCs w:val="20"/>
              </w:rPr>
              <w:t>o</w:t>
            </w:r>
            <w:r w:rsidRPr="00D71D27">
              <w:rPr>
                <w:rFonts w:ascii="Verdana" w:hAnsi="Verdana" w:cs="Arial"/>
                <w:sz w:val="20"/>
                <w:szCs w:val="20"/>
              </w:rPr>
              <w:t>r app</w:t>
            </w:r>
            <w:r w:rsidRPr="00D71D27">
              <w:rPr>
                <w:rFonts w:ascii="Verdana" w:hAnsi="Verdana" w:cs="Arial"/>
                <w:spacing w:val="-1"/>
                <w:sz w:val="20"/>
                <w:szCs w:val="20"/>
              </w:rPr>
              <w:t>l</w:t>
            </w:r>
            <w:r w:rsidRPr="00D71D27">
              <w:rPr>
                <w:rFonts w:ascii="Verdana" w:hAnsi="Verdana" w:cs="Arial"/>
                <w:spacing w:val="1"/>
                <w:sz w:val="20"/>
                <w:szCs w:val="20"/>
              </w:rPr>
              <w:t>i</w:t>
            </w:r>
            <w:r w:rsidRPr="00D71D27">
              <w:rPr>
                <w:rFonts w:ascii="Verdana" w:hAnsi="Verdana" w:cs="Arial"/>
                <w:sz w:val="20"/>
                <w:szCs w:val="20"/>
              </w:rPr>
              <w:t>c</w:t>
            </w:r>
            <w:r w:rsidRPr="00D71D27">
              <w:rPr>
                <w:rFonts w:ascii="Verdana" w:hAnsi="Verdana" w:cs="Arial"/>
                <w:spacing w:val="-2"/>
                <w:sz w:val="20"/>
                <w:szCs w:val="20"/>
              </w:rPr>
              <w:t>a</w:t>
            </w:r>
            <w:r w:rsidRPr="00D71D27">
              <w:rPr>
                <w:rFonts w:ascii="Verdana" w:hAnsi="Verdana" w:cs="Arial"/>
                <w:spacing w:val="1"/>
                <w:sz w:val="20"/>
                <w:szCs w:val="20"/>
              </w:rPr>
              <w:t>t</w:t>
            </w:r>
            <w:r w:rsidRPr="00D71D27">
              <w:rPr>
                <w:rFonts w:ascii="Verdana" w:hAnsi="Verdana" w:cs="Arial"/>
                <w:spacing w:val="-1"/>
                <w:sz w:val="20"/>
                <w:szCs w:val="20"/>
              </w:rPr>
              <w:t>i</w:t>
            </w:r>
            <w:r w:rsidRPr="00D71D27">
              <w:rPr>
                <w:rFonts w:ascii="Verdana" w:hAnsi="Verdana" w:cs="Arial"/>
                <w:sz w:val="20"/>
                <w:szCs w:val="20"/>
              </w:rPr>
              <w:t>ons</w:t>
            </w:r>
            <w:r w:rsidRPr="00D71D27">
              <w:rPr>
                <w:rFonts w:ascii="Verdana" w:hAnsi="Verdana" w:cs="Arial"/>
                <w:spacing w:val="1"/>
                <w:sz w:val="20"/>
                <w:szCs w:val="20"/>
              </w:rPr>
              <w:t xml:space="preserve"> </w:t>
            </w:r>
            <w:r w:rsidRPr="00D71D27">
              <w:rPr>
                <w:rFonts w:ascii="Verdana" w:hAnsi="Verdana" w:cs="Arial"/>
                <w:spacing w:val="-2"/>
                <w:sz w:val="20"/>
                <w:szCs w:val="20"/>
              </w:rPr>
              <w:t>a</w:t>
            </w:r>
            <w:r w:rsidRPr="00D71D27">
              <w:rPr>
                <w:rFonts w:ascii="Verdana" w:hAnsi="Verdana" w:cs="Arial"/>
                <w:sz w:val="20"/>
                <w:szCs w:val="20"/>
              </w:rPr>
              <w:t>nd ap</w:t>
            </w:r>
            <w:r w:rsidRPr="00D71D27">
              <w:rPr>
                <w:rFonts w:ascii="Verdana" w:hAnsi="Verdana" w:cs="Arial"/>
                <w:spacing w:val="-2"/>
                <w:sz w:val="20"/>
                <w:szCs w:val="20"/>
              </w:rPr>
              <w:t>p</w:t>
            </w:r>
            <w:r w:rsidRPr="00D71D27">
              <w:rPr>
                <w:rFonts w:ascii="Verdana" w:hAnsi="Verdana" w:cs="Arial"/>
                <w:spacing w:val="-1"/>
                <w:sz w:val="20"/>
                <w:szCs w:val="20"/>
              </w:rPr>
              <w:t>l</w:t>
            </w:r>
            <w:r w:rsidRPr="00D71D27">
              <w:rPr>
                <w:rFonts w:ascii="Verdana" w:hAnsi="Verdana" w:cs="Arial"/>
                <w:spacing w:val="1"/>
                <w:sz w:val="20"/>
                <w:szCs w:val="20"/>
              </w:rPr>
              <w:t>i</w:t>
            </w:r>
            <w:r w:rsidRPr="00D71D27">
              <w:rPr>
                <w:rFonts w:ascii="Verdana" w:hAnsi="Verdana" w:cs="Arial"/>
                <w:sz w:val="20"/>
                <w:szCs w:val="20"/>
              </w:rPr>
              <w:t>c</w:t>
            </w:r>
            <w:r w:rsidRPr="00D71D27">
              <w:rPr>
                <w:rFonts w:ascii="Verdana" w:hAnsi="Verdana" w:cs="Arial"/>
                <w:spacing w:val="-2"/>
                <w:sz w:val="20"/>
                <w:szCs w:val="20"/>
              </w:rPr>
              <w:t>a</w:t>
            </w:r>
            <w:r w:rsidRPr="00D71D27">
              <w:rPr>
                <w:rFonts w:ascii="Verdana" w:hAnsi="Verdana" w:cs="Arial"/>
                <w:spacing w:val="1"/>
                <w:sz w:val="20"/>
                <w:szCs w:val="20"/>
              </w:rPr>
              <w:t>ti</w:t>
            </w:r>
            <w:r w:rsidRPr="00D71D27">
              <w:rPr>
                <w:rFonts w:ascii="Verdana" w:hAnsi="Verdana" w:cs="Arial"/>
                <w:spacing w:val="-2"/>
                <w:sz w:val="20"/>
                <w:szCs w:val="20"/>
              </w:rPr>
              <w:t>o</w:t>
            </w:r>
            <w:r w:rsidRPr="00D71D27">
              <w:rPr>
                <w:rFonts w:ascii="Verdana" w:hAnsi="Verdana" w:cs="Arial"/>
                <w:sz w:val="20"/>
                <w:szCs w:val="20"/>
              </w:rPr>
              <w:t xml:space="preserve">n </w:t>
            </w:r>
            <w:r w:rsidRPr="00D71D27">
              <w:rPr>
                <w:rFonts w:ascii="Verdana" w:hAnsi="Verdana" w:cs="Arial"/>
                <w:spacing w:val="1"/>
                <w:sz w:val="20"/>
                <w:szCs w:val="20"/>
              </w:rPr>
              <w:t>i</w:t>
            </w:r>
            <w:r w:rsidRPr="00D71D27">
              <w:rPr>
                <w:rFonts w:ascii="Verdana" w:hAnsi="Verdana" w:cs="Arial"/>
                <w:sz w:val="20"/>
                <w:szCs w:val="20"/>
              </w:rPr>
              <w:t>n</w:t>
            </w:r>
            <w:r w:rsidRPr="00D71D27">
              <w:rPr>
                <w:rFonts w:ascii="Verdana" w:hAnsi="Verdana" w:cs="Arial"/>
                <w:spacing w:val="-2"/>
                <w:sz w:val="20"/>
                <w:szCs w:val="20"/>
              </w:rPr>
              <w:t>f</w:t>
            </w:r>
            <w:r w:rsidRPr="00D71D27">
              <w:rPr>
                <w:rFonts w:ascii="Verdana" w:hAnsi="Verdana" w:cs="Arial"/>
                <w:spacing w:val="1"/>
                <w:sz w:val="20"/>
                <w:szCs w:val="20"/>
              </w:rPr>
              <w:t>r</w:t>
            </w:r>
            <w:r w:rsidRPr="00D71D27">
              <w:rPr>
                <w:rFonts w:ascii="Verdana" w:hAnsi="Verdana" w:cs="Arial"/>
                <w:spacing w:val="-2"/>
                <w:sz w:val="20"/>
                <w:szCs w:val="20"/>
              </w:rPr>
              <w:t>a</w:t>
            </w:r>
            <w:r w:rsidRPr="00D71D27">
              <w:rPr>
                <w:rFonts w:ascii="Verdana" w:hAnsi="Verdana" w:cs="Arial"/>
                <w:sz w:val="20"/>
                <w:szCs w:val="20"/>
              </w:rPr>
              <w:t>s</w:t>
            </w:r>
            <w:r w:rsidRPr="00D71D27">
              <w:rPr>
                <w:rFonts w:ascii="Verdana" w:hAnsi="Verdana" w:cs="Arial"/>
                <w:spacing w:val="-1"/>
                <w:sz w:val="20"/>
                <w:szCs w:val="20"/>
              </w:rPr>
              <w:t>t</w:t>
            </w:r>
            <w:r w:rsidRPr="00D71D27">
              <w:rPr>
                <w:rFonts w:ascii="Verdana" w:hAnsi="Verdana" w:cs="Arial"/>
                <w:spacing w:val="1"/>
                <w:sz w:val="20"/>
                <w:szCs w:val="20"/>
              </w:rPr>
              <w:t>r</w:t>
            </w:r>
            <w:r w:rsidRPr="00D71D27">
              <w:rPr>
                <w:rFonts w:ascii="Verdana" w:hAnsi="Verdana" w:cs="Arial"/>
                <w:sz w:val="20"/>
                <w:szCs w:val="20"/>
              </w:rPr>
              <w:t>u</w:t>
            </w:r>
            <w:r w:rsidRPr="00D71D27">
              <w:rPr>
                <w:rFonts w:ascii="Verdana" w:hAnsi="Verdana" w:cs="Arial"/>
                <w:spacing w:val="-2"/>
                <w:sz w:val="20"/>
                <w:szCs w:val="20"/>
              </w:rPr>
              <w:t>c</w:t>
            </w:r>
            <w:r w:rsidRPr="00D71D27">
              <w:rPr>
                <w:rFonts w:ascii="Verdana" w:hAnsi="Verdana" w:cs="Arial"/>
                <w:spacing w:val="1"/>
                <w:sz w:val="20"/>
                <w:szCs w:val="20"/>
              </w:rPr>
              <w:t>t</w:t>
            </w:r>
            <w:r w:rsidRPr="00D71D27">
              <w:rPr>
                <w:rFonts w:ascii="Verdana" w:hAnsi="Verdana" w:cs="Arial"/>
                <w:sz w:val="20"/>
                <w:szCs w:val="20"/>
              </w:rPr>
              <w:t>u</w:t>
            </w:r>
            <w:r w:rsidRPr="00D71D27">
              <w:rPr>
                <w:rFonts w:ascii="Verdana" w:hAnsi="Verdana" w:cs="Arial"/>
                <w:spacing w:val="1"/>
                <w:sz w:val="20"/>
                <w:szCs w:val="20"/>
              </w:rPr>
              <w:t>r</w:t>
            </w:r>
            <w:r w:rsidRPr="00D71D27">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4D60E3"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D71D27" w:rsidRDefault="004D60E3" w:rsidP="003D7704">
            <w:pPr>
              <w:snapToGrid w:val="0"/>
              <w:spacing w:line="360" w:lineRule="auto"/>
              <w:rPr>
                <w:rFonts w:ascii="Verdana" w:hAnsi="Verdana" w:cs="Verdana"/>
                <w:b/>
                <w:sz w:val="20"/>
                <w:szCs w:val="20"/>
                <w:shd w:val="clear" w:color="auto" w:fill="FF00FF"/>
              </w:rPr>
            </w:pPr>
          </w:p>
        </w:tc>
      </w:tr>
    </w:tbl>
    <w:p w:rsidR="00D71D27" w:rsidRDefault="00D71D27">
      <w:pPr>
        <w:rPr>
          <w:rFonts w:ascii="Verdana" w:hAnsi="Verdana"/>
          <w:color w:val="000080"/>
          <w:sz w:val="20"/>
          <w:szCs w:val="20"/>
        </w:rPr>
      </w:pPr>
    </w:p>
    <w:p w:rsidR="00BD341A" w:rsidRPr="004645BF" w:rsidRDefault="00BD341A" w:rsidP="004645BF">
      <w:pPr>
        <w:spacing w:line="360" w:lineRule="auto"/>
        <w:rPr>
          <w:rFonts w:ascii="Verdana" w:hAnsi="Verdana" w:cs="Verdana"/>
          <w:b/>
          <w:sz w:val="20"/>
          <w:szCs w:val="20"/>
        </w:rPr>
      </w:pPr>
      <w:r w:rsidRPr="004645BF">
        <w:rPr>
          <w:rFonts w:ascii="Verdana" w:hAnsi="Verdana" w:cs="Verdana"/>
          <w:b/>
          <w:sz w:val="20"/>
          <w:szCs w:val="20"/>
        </w:rPr>
        <w:t>12.21.</w:t>
      </w:r>
    </w:p>
    <w:tbl>
      <w:tblPr>
        <w:tblW w:w="0" w:type="auto"/>
        <w:tblInd w:w="-459" w:type="dxa"/>
        <w:tblLayout w:type="fixed"/>
        <w:tblLook w:val="0000"/>
      </w:tblPr>
      <w:tblGrid>
        <w:gridCol w:w="6536"/>
        <w:gridCol w:w="1564"/>
        <w:gridCol w:w="1460"/>
      </w:tblGrid>
      <w:tr w:rsidR="00495271" w:rsidRPr="00D71D27" w:rsidTr="003D7704">
        <w:trPr>
          <w:cantSplit/>
          <w:trHeight w:val="313"/>
        </w:trPr>
        <w:tc>
          <w:tcPr>
            <w:tcW w:w="6536" w:type="dxa"/>
            <w:vMerge w:val="restart"/>
            <w:tcBorders>
              <w:top w:val="single" w:sz="4" w:space="0" w:color="000000"/>
              <w:left w:val="single" w:sz="4" w:space="0" w:color="000000"/>
              <w:bottom w:val="single" w:sz="4" w:space="0" w:color="000000"/>
            </w:tcBorders>
          </w:tcPr>
          <w:p w:rsidR="00D71D27" w:rsidRPr="00D71D27" w:rsidRDefault="00D71D27" w:rsidP="003D7704">
            <w:pPr>
              <w:rPr>
                <w:rFonts w:ascii="Verdana" w:hAnsi="Verdana" w:cs="Arial"/>
                <w:b/>
                <w:spacing w:val="1"/>
                <w:sz w:val="20"/>
                <w:szCs w:val="20"/>
              </w:rPr>
            </w:pPr>
            <w:r w:rsidRPr="00D71D27">
              <w:rPr>
                <w:rFonts w:ascii="Verdana" w:hAnsi="Verdana" w:cs="Arial"/>
                <w:b/>
                <w:sz w:val="20"/>
                <w:szCs w:val="20"/>
              </w:rPr>
              <w:t>Web</w:t>
            </w:r>
            <w:r w:rsidRPr="00D71D27">
              <w:rPr>
                <w:rFonts w:ascii="Verdana" w:hAnsi="Verdana" w:cs="Arial"/>
                <w:b/>
                <w:spacing w:val="-4"/>
                <w:sz w:val="20"/>
                <w:szCs w:val="20"/>
              </w:rPr>
              <w:t>-</w:t>
            </w:r>
            <w:r w:rsidRPr="00D71D27">
              <w:rPr>
                <w:rFonts w:ascii="Verdana" w:hAnsi="Verdana" w:cs="Arial"/>
                <w:b/>
                <w:sz w:val="20"/>
                <w:szCs w:val="20"/>
              </w:rPr>
              <w:t>based u</w:t>
            </w:r>
            <w:r w:rsidRPr="00D71D27">
              <w:rPr>
                <w:rFonts w:ascii="Verdana" w:hAnsi="Verdana" w:cs="Arial"/>
                <w:b/>
                <w:spacing w:val="-2"/>
                <w:sz w:val="20"/>
                <w:szCs w:val="20"/>
              </w:rPr>
              <w:t>s</w:t>
            </w:r>
            <w:r w:rsidRPr="00D71D27">
              <w:rPr>
                <w:rFonts w:ascii="Verdana" w:hAnsi="Verdana" w:cs="Arial"/>
                <w:b/>
                <w:sz w:val="20"/>
                <w:szCs w:val="20"/>
              </w:rPr>
              <w:t>er</w:t>
            </w:r>
            <w:r w:rsidRPr="00D71D27">
              <w:rPr>
                <w:rFonts w:ascii="Verdana" w:hAnsi="Verdana" w:cs="Arial"/>
                <w:b/>
                <w:spacing w:val="-1"/>
                <w:sz w:val="20"/>
                <w:szCs w:val="20"/>
              </w:rPr>
              <w:t xml:space="preserve"> </w:t>
            </w:r>
            <w:r w:rsidRPr="00D71D27">
              <w:rPr>
                <w:rFonts w:ascii="Verdana" w:hAnsi="Verdana" w:cs="Arial"/>
                <w:b/>
                <w:spacing w:val="1"/>
                <w:sz w:val="20"/>
                <w:szCs w:val="20"/>
              </w:rPr>
              <w:t>i</w:t>
            </w:r>
            <w:r w:rsidRPr="00D71D27">
              <w:rPr>
                <w:rFonts w:ascii="Verdana" w:hAnsi="Verdana" w:cs="Arial"/>
                <w:b/>
                <w:sz w:val="20"/>
                <w:szCs w:val="20"/>
              </w:rPr>
              <w:t>n</w:t>
            </w:r>
            <w:r w:rsidRPr="00D71D27">
              <w:rPr>
                <w:rFonts w:ascii="Verdana" w:hAnsi="Verdana" w:cs="Arial"/>
                <w:b/>
                <w:spacing w:val="-1"/>
                <w:sz w:val="20"/>
                <w:szCs w:val="20"/>
              </w:rPr>
              <w:t>t</w:t>
            </w:r>
            <w:r w:rsidRPr="00D71D27">
              <w:rPr>
                <w:rFonts w:ascii="Verdana" w:hAnsi="Verdana" w:cs="Arial"/>
                <w:b/>
                <w:sz w:val="20"/>
                <w:szCs w:val="20"/>
              </w:rPr>
              <w:t>e</w:t>
            </w:r>
            <w:r w:rsidRPr="00D71D27">
              <w:rPr>
                <w:rFonts w:ascii="Verdana" w:hAnsi="Verdana" w:cs="Arial"/>
                <w:b/>
                <w:spacing w:val="-2"/>
                <w:sz w:val="20"/>
                <w:szCs w:val="20"/>
              </w:rPr>
              <w:t>r</w:t>
            </w:r>
            <w:r w:rsidRPr="00D71D27">
              <w:rPr>
                <w:rFonts w:ascii="Verdana" w:hAnsi="Verdana" w:cs="Arial"/>
                <w:b/>
                <w:spacing w:val="1"/>
                <w:sz w:val="20"/>
                <w:szCs w:val="20"/>
              </w:rPr>
              <w:t>f</w:t>
            </w:r>
            <w:r w:rsidRPr="00D71D27">
              <w:rPr>
                <w:rFonts w:ascii="Verdana" w:hAnsi="Verdana" w:cs="Arial"/>
                <w:b/>
                <w:sz w:val="20"/>
                <w:szCs w:val="20"/>
              </w:rPr>
              <w:t>a</w:t>
            </w:r>
            <w:r w:rsidRPr="00D71D27">
              <w:rPr>
                <w:rFonts w:ascii="Verdana" w:hAnsi="Verdana" w:cs="Arial"/>
                <w:b/>
                <w:spacing w:val="-2"/>
                <w:sz w:val="20"/>
                <w:szCs w:val="20"/>
              </w:rPr>
              <w:t>c</w:t>
            </w:r>
            <w:r w:rsidRPr="00D71D27">
              <w:rPr>
                <w:rFonts w:ascii="Verdana" w:hAnsi="Verdana" w:cs="Arial"/>
                <w:b/>
                <w:sz w:val="20"/>
                <w:szCs w:val="20"/>
              </w:rPr>
              <w:t>e</w:t>
            </w:r>
            <w:r w:rsidRPr="00D71D27">
              <w:rPr>
                <w:rFonts w:ascii="Verdana" w:hAnsi="Verdana" w:cs="Arial"/>
                <w:b/>
                <w:spacing w:val="1"/>
                <w:sz w:val="20"/>
                <w:szCs w:val="20"/>
              </w:rPr>
              <w:t>:</w:t>
            </w:r>
          </w:p>
          <w:p w:rsidR="00495271" w:rsidRPr="00D71D27" w:rsidRDefault="00D71D27" w:rsidP="003D7704">
            <w:pPr>
              <w:rPr>
                <w:rFonts w:ascii="Verdana" w:hAnsi="Verdana"/>
                <w:sz w:val="20"/>
                <w:szCs w:val="20"/>
              </w:rPr>
            </w:pPr>
            <w:r w:rsidRPr="00D71D27">
              <w:rPr>
                <w:rFonts w:ascii="Verdana" w:hAnsi="Verdana" w:cs="Arial"/>
                <w:spacing w:val="2"/>
                <w:sz w:val="20"/>
                <w:szCs w:val="20"/>
              </w:rPr>
              <w:t>T</w:t>
            </w:r>
            <w:r w:rsidRPr="00D71D27">
              <w:rPr>
                <w:rFonts w:ascii="Verdana" w:hAnsi="Verdana" w:cs="Arial"/>
                <w:sz w:val="20"/>
                <w:szCs w:val="20"/>
              </w:rPr>
              <w:t>he</w:t>
            </w:r>
            <w:r w:rsidRPr="00D71D27">
              <w:rPr>
                <w:rFonts w:ascii="Verdana" w:hAnsi="Verdana" w:cs="Arial"/>
                <w:spacing w:val="-2"/>
                <w:sz w:val="20"/>
                <w:szCs w:val="20"/>
              </w:rPr>
              <w:t xml:space="preserve"> </w:t>
            </w:r>
            <w:r w:rsidRPr="00D71D27">
              <w:rPr>
                <w:rFonts w:ascii="Verdana" w:hAnsi="Verdana" w:cs="Arial"/>
                <w:sz w:val="20"/>
                <w:szCs w:val="20"/>
              </w:rPr>
              <w:t>So</w:t>
            </w:r>
            <w:r w:rsidRPr="00D71D27">
              <w:rPr>
                <w:rFonts w:ascii="Verdana" w:hAnsi="Verdana" w:cs="Arial"/>
                <w:spacing w:val="-2"/>
                <w:sz w:val="20"/>
                <w:szCs w:val="20"/>
              </w:rPr>
              <w:t>f</w:t>
            </w:r>
            <w:r w:rsidRPr="00D71D27">
              <w:rPr>
                <w:rFonts w:ascii="Verdana" w:hAnsi="Verdana" w:cs="Arial"/>
                <w:spacing w:val="1"/>
                <w:sz w:val="20"/>
                <w:szCs w:val="20"/>
              </w:rPr>
              <w:t>t</w:t>
            </w:r>
            <w:r w:rsidRPr="00D71D27">
              <w:rPr>
                <w:rFonts w:ascii="Verdana" w:hAnsi="Verdana" w:cs="Arial"/>
                <w:spacing w:val="-1"/>
                <w:sz w:val="20"/>
                <w:szCs w:val="20"/>
              </w:rPr>
              <w:t>w</w:t>
            </w:r>
            <w:r w:rsidRPr="00D71D27">
              <w:rPr>
                <w:rFonts w:ascii="Verdana" w:hAnsi="Verdana" w:cs="Arial"/>
                <w:sz w:val="20"/>
                <w:szCs w:val="20"/>
              </w:rPr>
              <w:t>a</w:t>
            </w:r>
            <w:r w:rsidRPr="00D71D27">
              <w:rPr>
                <w:rFonts w:ascii="Verdana" w:hAnsi="Verdana" w:cs="Arial"/>
                <w:spacing w:val="-2"/>
                <w:sz w:val="20"/>
                <w:szCs w:val="20"/>
              </w:rPr>
              <w:t>r</w:t>
            </w:r>
            <w:r w:rsidRPr="00D71D27">
              <w:rPr>
                <w:rFonts w:ascii="Verdana" w:hAnsi="Verdana" w:cs="Arial"/>
                <w:sz w:val="20"/>
                <w:szCs w:val="20"/>
              </w:rPr>
              <w:t>e</w:t>
            </w:r>
            <w:r w:rsidRPr="00D71D27">
              <w:rPr>
                <w:rFonts w:ascii="Verdana" w:hAnsi="Verdana" w:cs="Arial"/>
                <w:spacing w:val="1"/>
                <w:sz w:val="20"/>
                <w:szCs w:val="20"/>
              </w:rPr>
              <w:t xml:space="preserve"> </w:t>
            </w:r>
            <w:r w:rsidRPr="00D71D27">
              <w:rPr>
                <w:rFonts w:ascii="Verdana" w:hAnsi="Verdana" w:cs="Arial"/>
                <w:sz w:val="20"/>
                <w:szCs w:val="20"/>
              </w:rPr>
              <w:t>s</w:t>
            </w:r>
            <w:r w:rsidRPr="00D71D27">
              <w:rPr>
                <w:rFonts w:ascii="Verdana" w:hAnsi="Verdana" w:cs="Arial"/>
                <w:spacing w:val="-2"/>
                <w:sz w:val="20"/>
                <w:szCs w:val="20"/>
              </w:rPr>
              <w:t>h</w:t>
            </w:r>
            <w:r w:rsidRPr="00D71D27">
              <w:rPr>
                <w:rFonts w:ascii="Verdana" w:hAnsi="Verdana" w:cs="Arial"/>
                <w:sz w:val="20"/>
                <w:szCs w:val="20"/>
              </w:rPr>
              <w:t>a</w:t>
            </w:r>
            <w:r w:rsidRPr="00D71D27">
              <w:rPr>
                <w:rFonts w:ascii="Verdana" w:hAnsi="Verdana" w:cs="Arial"/>
                <w:spacing w:val="-1"/>
                <w:sz w:val="20"/>
                <w:szCs w:val="20"/>
              </w:rPr>
              <w:t>l</w:t>
            </w:r>
            <w:r w:rsidRPr="00D71D27">
              <w:rPr>
                <w:rFonts w:ascii="Verdana" w:hAnsi="Verdana" w:cs="Arial"/>
                <w:sz w:val="20"/>
                <w:szCs w:val="20"/>
              </w:rPr>
              <w:t>l</w:t>
            </w:r>
            <w:r w:rsidRPr="00D71D27">
              <w:rPr>
                <w:rFonts w:ascii="Verdana" w:hAnsi="Verdana" w:cs="Arial"/>
                <w:spacing w:val="1"/>
                <w:sz w:val="20"/>
                <w:szCs w:val="20"/>
              </w:rPr>
              <w:t xml:space="preserve"> </w:t>
            </w:r>
            <w:r w:rsidRPr="00D71D27">
              <w:rPr>
                <w:rFonts w:ascii="Verdana" w:hAnsi="Verdana" w:cs="Arial"/>
                <w:sz w:val="20"/>
                <w:szCs w:val="20"/>
              </w:rPr>
              <w:t>p</w:t>
            </w:r>
            <w:r w:rsidRPr="00D71D27">
              <w:rPr>
                <w:rFonts w:ascii="Verdana" w:hAnsi="Verdana" w:cs="Arial"/>
                <w:spacing w:val="1"/>
                <w:sz w:val="20"/>
                <w:szCs w:val="20"/>
              </w:rPr>
              <w:t>r</w:t>
            </w:r>
            <w:r w:rsidRPr="00D71D27">
              <w:rPr>
                <w:rFonts w:ascii="Verdana" w:hAnsi="Verdana" w:cs="Arial"/>
                <w:sz w:val="20"/>
                <w:szCs w:val="20"/>
              </w:rPr>
              <w:t>o</w:t>
            </w:r>
            <w:r w:rsidRPr="00D71D27">
              <w:rPr>
                <w:rFonts w:ascii="Verdana" w:hAnsi="Verdana" w:cs="Arial"/>
                <w:spacing w:val="-2"/>
                <w:sz w:val="20"/>
                <w:szCs w:val="20"/>
              </w:rPr>
              <w:t>v</w:t>
            </w:r>
            <w:r w:rsidRPr="00D71D27">
              <w:rPr>
                <w:rFonts w:ascii="Verdana" w:hAnsi="Verdana" w:cs="Arial"/>
                <w:spacing w:val="1"/>
                <w:sz w:val="20"/>
                <w:szCs w:val="20"/>
              </w:rPr>
              <w:t>i</w:t>
            </w:r>
            <w:r w:rsidRPr="00D71D27">
              <w:rPr>
                <w:rFonts w:ascii="Verdana" w:hAnsi="Verdana" w:cs="Arial"/>
                <w:spacing w:val="-2"/>
                <w:sz w:val="20"/>
                <w:szCs w:val="20"/>
              </w:rPr>
              <w:t>d</w:t>
            </w:r>
            <w:r w:rsidRPr="00D71D27">
              <w:rPr>
                <w:rFonts w:ascii="Verdana" w:hAnsi="Verdana" w:cs="Arial"/>
                <w:sz w:val="20"/>
                <w:szCs w:val="20"/>
              </w:rPr>
              <w:t>e</w:t>
            </w:r>
            <w:r w:rsidRPr="00D71D27">
              <w:rPr>
                <w:rFonts w:ascii="Verdana" w:hAnsi="Verdana" w:cs="Arial"/>
                <w:spacing w:val="-2"/>
                <w:sz w:val="20"/>
                <w:szCs w:val="20"/>
              </w:rPr>
              <w:t xml:space="preserve"> </w:t>
            </w:r>
            <w:r w:rsidRPr="00D71D27">
              <w:rPr>
                <w:rFonts w:ascii="Verdana" w:hAnsi="Verdana" w:cs="Arial"/>
                <w:sz w:val="20"/>
                <w:szCs w:val="20"/>
              </w:rPr>
              <w:t>Web</w:t>
            </w:r>
            <w:r w:rsidRPr="00D71D27">
              <w:rPr>
                <w:rFonts w:ascii="Verdana" w:hAnsi="Verdana" w:cs="Arial"/>
                <w:spacing w:val="-4"/>
                <w:sz w:val="20"/>
                <w:szCs w:val="20"/>
              </w:rPr>
              <w:t>-</w:t>
            </w:r>
            <w:r w:rsidRPr="00D71D27">
              <w:rPr>
                <w:rFonts w:ascii="Verdana" w:hAnsi="Verdana" w:cs="Arial"/>
                <w:sz w:val="20"/>
                <w:szCs w:val="20"/>
              </w:rPr>
              <w:t>based u</w:t>
            </w:r>
            <w:r w:rsidRPr="00D71D27">
              <w:rPr>
                <w:rFonts w:ascii="Verdana" w:hAnsi="Verdana" w:cs="Arial"/>
                <w:spacing w:val="-2"/>
                <w:sz w:val="20"/>
                <w:szCs w:val="20"/>
              </w:rPr>
              <w:t>s</w:t>
            </w:r>
            <w:r w:rsidRPr="00D71D27">
              <w:rPr>
                <w:rFonts w:ascii="Verdana" w:hAnsi="Verdana" w:cs="Arial"/>
                <w:sz w:val="20"/>
                <w:szCs w:val="20"/>
              </w:rPr>
              <w:t>er</w:t>
            </w:r>
            <w:r w:rsidRPr="00D71D27">
              <w:rPr>
                <w:rFonts w:ascii="Verdana" w:hAnsi="Verdana" w:cs="Arial"/>
                <w:spacing w:val="-1"/>
                <w:sz w:val="20"/>
                <w:szCs w:val="20"/>
              </w:rPr>
              <w:t xml:space="preserve"> </w:t>
            </w:r>
            <w:r w:rsidRPr="00D71D27">
              <w:rPr>
                <w:rFonts w:ascii="Verdana" w:hAnsi="Verdana" w:cs="Arial"/>
                <w:spacing w:val="1"/>
                <w:sz w:val="20"/>
                <w:szCs w:val="20"/>
              </w:rPr>
              <w:t>i</w:t>
            </w:r>
            <w:r w:rsidRPr="00D71D27">
              <w:rPr>
                <w:rFonts w:ascii="Verdana" w:hAnsi="Verdana" w:cs="Arial"/>
                <w:sz w:val="20"/>
                <w:szCs w:val="20"/>
              </w:rPr>
              <w:t>n</w:t>
            </w:r>
            <w:r w:rsidRPr="00D71D27">
              <w:rPr>
                <w:rFonts w:ascii="Verdana" w:hAnsi="Verdana" w:cs="Arial"/>
                <w:spacing w:val="-1"/>
                <w:sz w:val="20"/>
                <w:szCs w:val="20"/>
              </w:rPr>
              <w:t>t</w:t>
            </w:r>
            <w:r w:rsidRPr="00D71D27">
              <w:rPr>
                <w:rFonts w:ascii="Verdana" w:hAnsi="Verdana" w:cs="Arial"/>
                <w:sz w:val="20"/>
                <w:szCs w:val="20"/>
              </w:rPr>
              <w:t>e</w:t>
            </w:r>
            <w:r w:rsidRPr="00D71D27">
              <w:rPr>
                <w:rFonts w:ascii="Verdana" w:hAnsi="Verdana" w:cs="Arial"/>
                <w:spacing w:val="-2"/>
                <w:sz w:val="20"/>
                <w:szCs w:val="20"/>
              </w:rPr>
              <w:t>r</w:t>
            </w:r>
            <w:r w:rsidRPr="00D71D27">
              <w:rPr>
                <w:rFonts w:ascii="Verdana" w:hAnsi="Verdana" w:cs="Arial"/>
                <w:spacing w:val="1"/>
                <w:sz w:val="20"/>
                <w:szCs w:val="20"/>
              </w:rPr>
              <w:t>f</w:t>
            </w:r>
            <w:r w:rsidRPr="00D71D27">
              <w:rPr>
                <w:rFonts w:ascii="Verdana" w:hAnsi="Verdana" w:cs="Arial"/>
                <w:sz w:val="20"/>
                <w:szCs w:val="20"/>
              </w:rPr>
              <w:t>a</w:t>
            </w:r>
            <w:r w:rsidRPr="00D71D27">
              <w:rPr>
                <w:rFonts w:ascii="Verdana" w:hAnsi="Verdana" w:cs="Arial"/>
                <w:spacing w:val="-2"/>
                <w:sz w:val="20"/>
                <w:szCs w:val="20"/>
              </w:rPr>
              <w:t>c</w:t>
            </w:r>
            <w:r w:rsidRPr="00D71D27">
              <w:rPr>
                <w:rFonts w:ascii="Verdana" w:hAnsi="Verdana" w:cs="Arial"/>
                <w:sz w:val="20"/>
                <w:szCs w:val="20"/>
              </w:rPr>
              <w:t>e</w:t>
            </w:r>
          </w:p>
        </w:tc>
        <w:tc>
          <w:tcPr>
            <w:tcW w:w="1564" w:type="dxa"/>
            <w:tcBorders>
              <w:top w:val="single" w:sz="4" w:space="0" w:color="000000"/>
              <w:left w:val="single" w:sz="4" w:space="0" w:color="000000"/>
              <w:bottom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pStyle w:val="PlainText"/>
              <w:spacing w:line="360" w:lineRule="auto"/>
              <w:rPr>
                <w:rFonts w:ascii="Verdana" w:hAnsi="Verdana"/>
              </w:rPr>
            </w:pPr>
            <w:r w:rsidRPr="00D71D27">
              <w:rPr>
                <w:rFonts w:ascii="Verdana" w:hAnsi="Verdana"/>
              </w:rPr>
              <w:t>Not Comply</w:t>
            </w:r>
          </w:p>
        </w:tc>
      </w:tr>
      <w:tr w:rsidR="00495271" w:rsidRPr="00D71D27"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D71D27"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D71D27" w:rsidRDefault="00495271" w:rsidP="003D7704">
            <w:pPr>
              <w:snapToGrid w:val="0"/>
              <w:spacing w:line="360" w:lineRule="auto"/>
              <w:rPr>
                <w:rFonts w:ascii="Verdana" w:hAnsi="Verdana" w:cs="Verdana"/>
                <w:b/>
                <w:sz w:val="20"/>
                <w:szCs w:val="20"/>
                <w:shd w:val="clear" w:color="auto" w:fill="FF00FF"/>
              </w:rPr>
            </w:pPr>
          </w:p>
        </w:tc>
      </w:tr>
      <w:tr w:rsidR="004D60E3" w:rsidRPr="00D71D27"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D71D27"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BD341A" w:rsidRPr="004645BF" w:rsidRDefault="00BD341A" w:rsidP="008A3B1A">
      <w:pPr>
        <w:spacing w:line="360" w:lineRule="auto"/>
        <w:rPr>
          <w:rFonts w:ascii="Verdana" w:hAnsi="Verdana" w:cs="Verdana"/>
          <w:b/>
          <w:sz w:val="20"/>
          <w:szCs w:val="20"/>
        </w:rPr>
      </w:pPr>
      <w:r w:rsidRPr="004645BF">
        <w:rPr>
          <w:rFonts w:ascii="Verdana" w:hAnsi="Verdana" w:cs="Verdana"/>
          <w:b/>
          <w:sz w:val="20"/>
          <w:szCs w:val="20"/>
        </w:rPr>
        <w:t>12.22.</w:t>
      </w:r>
    </w:p>
    <w:tbl>
      <w:tblPr>
        <w:tblW w:w="0" w:type="auto"/>
        <w:tblInd w:w="-459" w:type="dxa"/>
        <w:tblLayout w:type="fixed"/>
        <w:tblLook w:val="0000"/>
      </w:tblPr>
      <w:tblGrid>
        <w:gridCol w:w="6536"/>
        <w:gridCol w:w="1564"/>
        <w:gridCol w:w="1460"/>
      </w:tblGrid>
      <w:tr w:rsidR="00495271" w:rsidRPr="009979EC" w:rsidTr="003D7704">
        <w:trPr>
          <w:cantSplit/>
          <w:trHeight w:val="313"/>
        </w:trPr>
        <w:tc>
          <w:tcPr>
            <w:tcW w:w="6536" w:type="dxa"/>
            <w:vMerge w:val="restart"/>
            <w:tcBorders>
              <w:top w:val="single" w:sz="4" w:space="0" w:color="000000"/>
              <w:left w:val="single" w:sz="4" w:space="0" w:color="000000"/>
              <w:bottom w:val="single" w:sz="4" w:space="0" w:color="000000"/>
            </w:tcBorders>
          </w:tcPr>
          <w:p w:rsidR="00D71D27" w:rsidRPr="009979EC" w:rsidRDefault="00D71D27" w:rsidP="003D7704">
            <w:pPr>
              <w:rPr>
                <w:rFonts w:ascii="Verdana" w:hAnsi="Verdana" w:cs="Arial"/>
                <w:b/>
                <w:spacing w:val="-2"/>
                <w:sz w:val="20"/>
                <w:szCs w:val="20"/>
              </w:rPr>
            </w:pPr>
            <w:r w:rsidRPr="009979EC">
              <w:rPr>
                <w:rFonts w:ascii="Verdana" w:hAnsi="Verdana" w:cs="Arial"/>
                <w:b/>
                <w:sz w:val="20"/>
                <w:szCs w:val="20"/>
              </w:rPr>
              <w:t xml:space="preserve">Easy </w:t>
            </w:r>
            <w:r w:rsidRPr="009979EC">
              <w:rPr>
                <w:rFonts w:ascii="Verdana" w:hAnsi="Verdana" w:cs="Arial"/>
                <w:b/>
                <w:spacing w:val="-2"/>
                <w:sz w:val="20"/>
                <w:szCs w:val="20"/>
              </w:rPr>
              <w:t>I</w:t>
            </w:r>
            <w:r w:rsidRPr="009979EC">
              <w:rPr>
                <w:rFonts w:ascii="Verdana" w:hAnsi="Verdana" w:cs="Arial"/>
                <w:b/>
                <w:spacing w:val="-4"/>
                <w:sz w:val="20"/>
                <w:szCs w:val="20"/>
              </w:rPr>
              <w:t>m</w:t>
            </w:r>
            <w:r w:rsidRPr="009979EC">
              <w:rPr>
                <w:rFonts w:ascii="Verdana" w:hAnsi="Verdana" w:cs="Arial"/>
                <w:b/>
                <w:sz w:val="20"/>
                <w:szCs w:val="20"/>
              </w:rPr>
              <w:t>p</w:t>
            </w:r>
            <w:r w:rsidRPr="009979EC">
              <w:rPr>
                <w:rFonts w:ascii="Verdana" w:hAnsi="Verdana" w:cs="Arial"/>
                <w:b/>
                <w:spacing w:val="1"/>
                <w:sz w:val="20"/>
                <w:szCs w:val="20"/>
              </w:rPr>
              <w:t>l</w:t>
            </w:r>
            <w:r w:rsidRPr="009979EC">
              <w:rPr>
                <w:rFonts w:ascii="Verdana" w:hAnsi="Verdana" w:cs="Arial"/>
                <w:b/>
                <w:sz w:val="20"/>
                <w:szCs w:val="20"/>
              </w:rPr>
              <w:t>e</w:t>
            </w:r>
            <w:r w:rsidRPr="009979EC">
              <w:rPr>
                <w:rFonts w:ascii="Verdana" w:hAnsi="Verdana" w:cs="Arial"/>
                <w:b/>
                <w:spacing w:val="-4"/>
                <w:sz w:val="20"/>
                <w:szCs w:val="20"/>
              </w:rPr>
              <w:t>m</w:t>
            </w:r>
            <w:r w:rsidRPr="009979EC">
              <w:rPr>
                <w:rFonts w:ascii="Verdana" w:hAnsi="Verdana" w:cs="Arial"/>
                <w:b/>
                <w:sz w:val="20"/>
                <w:szCs w:val="20"/>
              </w:rPr>
              <w:t>en</w:t>
            </w:r>
            <w:r w:rsidRPr="009979EC">
              <w:rPr>
                <w:rFonts w:ascii="Verdana" w:hAnsi="Verdana" w:cs="Arial"/>
                <w:b/>
                <w:spacing w:val="1"/>
                <w:sz w:val="20"/>
                <w:szCs w:val="20"/>
              </w:rPr>
              <w:t>t</w:t>
            </w:r>
            <w:r w:rsidRPr="009979EC">
              <w:rPr>
                <w:rFonts w:ascii="Verdana" w:hAnsi="Verdana" w:cs="Arial"/>
                <w:b/>
                <w:sz w:val="20"/>
                <w:szCs w:val="20"/>
              </w:rPr>
              <w:t>a</w:t>
            </w:r>
            <w:r w:rsidRPr="009979EC">
              <w:rPr>
                <w:rFonts w:ascii="Verdana" w:hAnsi="Verdana" w:cs="Arial"/>
                <w:b/>
                <w:spacing w:val="1"/>
                <w:sz w:val="20"/>
                <w:szCs w:val="20"/>
              </w:rPr>
              <w:t>ti</w:t>
            </w:r>
            <w:r w:rsidRPr="009979EC">
              <w:rPr>
                <w:rFonts w:ascii="Verdana" w:hAnsi="Verdana" w:cs="Arial"/>
                <w:b/>
                <w:sz w:val="20"/>
                <w:szCs w:val="20"/>
              </w:rPr>
              <w:t>on</w:t>
            </w:r>
            <w:r w:rsidRPr="009979EC">
              <w:rPr>
                <w:rFonts w:ascii="Verdana" w:hAnsi="Verdana" w:cs="Arial"/>
                <w:b/>
                <w:spacing w:val="-2"/>
                <w:sz w:val="20"/>
                <w:szCs w:val="20"/>
              </w:rPr>
              <w:t>:</w:t>
            </w:r>
          </w:p>
          <w:p w:rsidR="00495271" w:rsidRPr="009979EC" w:rsidRDefault="00D71D27" w:rsidP="00D71D27">
            <w:pPr>
              <w:rPr>
                <w:rFonts w:ascii="Verdana" w:hAnsi="Verdana"/>
                <w:sz w:val="20"/>
                <w:szCs w:val="20"/>
              </w:rPr>
            </w:pPr>
            <w:r w:rsidRPr="009979EC">
              <w:rPr>
                <w:rFonts w:ascii="Verdana" w:hAnsi="Verdana" w:cs="Arial"/>
                <w:spacing w:val="2"/>
                <w:sz w:val="20"/>
                <w:szCs w:val="20"/>
              </w:rPr>
              <w:t>T</w:t>
            </w:r>
            <w:r w:rsidRPr="009979EC">
              <w:rPr>
                <w:rFonts w:ascii="Verdana" w:hAnsi="Verdana" w:cs="Arial"/>
                <w:sz w:val="20"/>
                <w:szCs w:val="20"/>
              </w:rPr>
              <w:t xml:space="preserve">he </w:t>
            </w:r>
            <w:r w:rsidRPr="009979EC">
              <w:rPr>
                <w:rFonts w:ascii="Verdana" w:hAnsi="Verdana" w:cs="Arial"/>
                <w:spacing w:val="-3"/>
                <w:sz w:val="20"/>
                <w:szCs w:val="20"/>
              </w:rPr>
              <w:t>S</w:t>
            </w:r>
            <w:r w:rsidRPr="009979EC">
              <w:rPr>
                <w:rFonts w:ascii="Verdana" w:hAnsi="Verdana" w:cs="Arial"/>
                <w:sz w:val="20"/>
                <w:szCs w:val="20"/>
              </w:rPr>
              <w:t>o</w:t>
            </w:r>
            <w:r w:rsidRPr="009979EC">
              <w:rPr>
                <w:rFonts w:ascii="Verdana" w:hAnsi="Verdana" w:cs="Arial"/>
                <w:spacing w:val="-2"/>
                <w:sz w:val="20"/>
                <w:szCs w:val="20"/>
              </w:rPr>
              <w:t>f</w:t>
            </w:r>
            <w:r w:rsidRPr="009979EC">
              <w:rPr>
                <w:rFonts w:ascii="Verdana" w:hAnsi="Verdana" w:cs="Arial"/>
                <w:spacing w:val="1"/>
                <w:sz w:val="20"/>
                <w:szCs w:val="20"/>
              </w:rPr>
              <w:t>t</w:t>
            </w:r>
            <w:r w:rsidRPr="009979EC">
              <w:rPr>
                <w:rFonts w:ascii="Verdana" w:hAnsi="Verdana" w:cs="Arial"/>
                <w:spacing w:val="-1"/>
                <w:sz w:val="20"/>
                <w:szCs w:val="20"/>
              </w:rPr>
              <w:t>w</w:t>
            </w:r>
            <w:r w:rsidRPr="009979EC">
              <w:rPr>
                <w:rFonts w:ascii="Verdana" w:hAnsi="Verdana" w:cs="Arial"/>
                <w:sz w:val="20"/>
                <w:szCs w:val="20"/>
              </w:rPr>
              <w:t>a</w:t>
            </w:r>
            <w:r w:rsidRPr="009979EC">
              <w:rPr>
                <w:rFonts w:ascii="Verdana" w:hAnsi="Verdana" w:cs="Arial"/>
                <w:spacing w:val="1"/>
                <w:sz w:val="20"/>
                <w:szCs w:val="20"/>
              </w:rPr>
              <w:t>r</w:t>
            </w:r>
            <w:r w:rsidRPr="009979EC">
              <w:rPr>
                <w:rFonts w:ascii="Verdana" w:hAnsi="Verdana" w:cs="Arial"/>
                <w:sz w:val="20"/>
                <w:szCs w:val="20"/>
              </w:rPr>
              <w:t>e sh</w:t>
            </w:r>
            <w:r w:rsidRPr="009979EC">
              <w:rPr>
                <w:rFonts w:ascii="Verdana" w:hAnsi="Verdana" w:cs="Arial"/>
                <w:spacing w:val="-2"/>
                <w:sz w:val="20"/>
                <w:szCs w:val="20"/>
              </w:rPr>
              <w:t>a</w:t>
            </w:r>
            <w:r w:rsidRPr="009979EC">
              <w:rPr>
                <w:rFonts w:ascii="Verdana" w:hAnsi="Verdana" w:cs="Arial"/>
                <w:spacing w:val="1"/>
                <w:sz w:val="20"/>
                <w:szCs w:val="20"/>
              </w:rPr>
              <w:t>l</w:t>
            </w:r>
            <w:r w:rsidRPr="009979EC">
              <w:rPr>
                <w:rFonts w:ascii="Verdana" w:hAnsi="Verdana" w:cs="Arial"/>
                <w:sz w:val="20"/>
                <w:szCs w:val="20"/>
              </w:rPr>
              <w:t>l</w:t>
            </w:r>
            <w:r w:rsidRPr="009979EC">
              <w:rPr>
                <w:rFonts w:ascii="Verdana" w:hAnsi="Verdana" w:cs="Arial"/>
                <w:spacing w:val="14"/>
                <w:sz w:val="20"/>
                <w:szCs w:val="20"/>
              </w:rPr>
              <w:t xml:space="preserve"> </w:t>
            </w:r>
            <w:r w:rsidRPr="009979EC">
              <w:rPr>
                <w:rFonts w:ascii="Verdana" w:hAnsi="Verdana" w:cs="Arial"/>
                <w:spacing w:val="1"/>
                <w:sz w:val="20"/>
                <w:szCs w:val="20"/>
              </w:rPr>
              <w:t>i</w:t>
            </w:r>
            <w:r w:rsidRPr="009979EC">
              <w:rPr>
                <w:rFonts w:ascii="Verdana" w:hAnsi="Verdana" w:cs="Arial"/>
                <w:spacing w:val="-4"/>
                <w:sz w:val="20"/>
                <w:szCs w:val="20"/>
              </w:rPr>
              <w:t>m</w:t>
            </w:r>
            <w:r w:rsidRPr="009979EC">
              <w:rPr>
                <w:rFonts w:ascii="Verdana" w:hAnsi="Verdana" w:cs="Arial"/>
                <w:sz w:val="20"/>
                <w:szCs w:val="20"/>
              </w:rPr>
              <w:t>p</w:t>
            </w:r>
            <w:r w:rsidRPr="009979EC">
              <w:rPr>
                <w:rFonts w:ascii="Verdana" w:hAnsi="Verdana" w:cs="Arial"/>
                <w:spacing w:val="1"/>
                <w:sz w:val="20"/>
                <w:szCs w:val="20"/>
              </w:rPr>
              <w:t>l</w:t>
            </w:r>
            <w:r w:rsidRPr="009979EC">
              <w:rPr>
                <w:rFonts w:ascii="Verdana" w:hAnsi="Verdana" w:cs="Arial"/>
                <w:sz w:val="20"/>
                <w:szCs w:val="20"/>
              </w:rPr>
              <w:t>e</w:t>
            </w:r>
            <w:r w:rsidRPr="009979EC">
              <w:rPr>
                <w:rFonts w:ascii="Verdana" w:hAnsi="Verdana" w:cs="Arial"/>
                <w:spacing w:val="-4"/>
                <w:sz w:val="20"/>
                <w:szCs w:val="20"/>
              </w:rPr>
              <w:t>m</w:t>
            </w:r>
            <w:r w:rsidRPr="009979EC">
              <w:rPr>
                <w:rFonts w:ascii="Verdana" w:hAnsi="Verdana" w:cs="Arial"/>
                <w:sz w:val="20"/>
                <w:szCs w:val="20"/>
              </w:rPr>
              <w:t>ent</w:t>
            </w:r>
            <w:r w:rsidRPr="009979EC">
              <w:rPr>
                <w:rFonts w:ascii="Verdana" w:hAnsi="Verdana" w:cs="Arial"/>
                <w:spacing w:val="16"/>
                <w:sz w:val="20"/>
                <w:szCs w:val="20"/>
              </w:rPr>
              <w:t xml:space="preserve"> </w:t>
            </w:r>
            <w:r w:rsidRPr="009979EC">
              <w:rPr>
                <w:rFonts w:ascii="Verdana" w:hAnsi="Verdana" w:cs="Arial"/>
                <w:spacing w:val="-1"/>
                <w:sz w:val="20"/>
                <w:szCs w:val="20"/>
              </w:rPr>
              <w:t>w</w:t>
            </w:r>
            <w:r w:rsidRPr="009979EC">
              <w:rPr>
                <w:rFonts w:ascii="Verdana" w:hAnsi="Verdana" w:cs="Arial"/>
                <w:spacing w:val="1"/>
                <w:sz w:val="20"/>
                <w:szCs w:val="20"/>
              </w:rPr>
              <w:t>it</w:t>
            </w:r>
            <w:r w:rsidRPr="009979EC">
              <w:rPr>
                <w:rFonts w:ascii="Verdana" w:hAnsi="Verdana" w:cs="Arial"/>
                <w:spacing w:val="-2"/>
                <w:sz w:val="20"/>
                <w:szCs w:val="20"/>
              </w:rPr>
              <w:t>h</w:t>
            </w:r>
            <w:r w:rsidRPr="009979EC">
              <w:rPr>
                <w:rFonts w:ascii="Verdana" w:hAnsi="Verdana" w:cs="Arial"/>
                <w:sz w:val="20"/>
                <w:szCs w:val="20"/>
              </w:rPr>
              <w:t xml:space="preserve">out </w:t>
            </w:r>
            <w:r w:rsidRPr="009979EC">
              <w:rPr>
                <w:rFonts w:ascii="Verdana" w:hAnsi="Verdana" w:cs="Arial"/>
                <w:spacing w:val="-2"/>
                <w:sz w:val="20"/>
                <w:szCs w:val="20"/>
              </w:rPr>
              <w:t>k</w:t>
            </w:r>
            <w:r w:rsidRPr="009979EC">
              <w:rPr>
                <w:rFonts w:ascii="Verdana" w:hAnsi="Verdana" w:cs="Arial"/>
                <w:sz w:val="20"/>
                <w:szCs w:val="20"/>
              </w:rPr>
              <w:t>no</w:t>
            </w:r>
            <w:r w:rsidRPr="009979EC">
              <w:rPr>
                <w:rFonts w:ascii="Verdana" w:hAnsi="Verdana" w:cs="Arial"/>
                <w:spacing w:val="-1"/>
                <w:sz w:val="20"/>
                <w:szCs w:val="20"/>
              </w:rPr>
              <w:t>w</w:t>
            </w:r>
            <w:r w:rsidRPr="009979EC">
              <w:rPr>
                <w:rFonts w:ascii="Verdana" w:hAnsi="Verdana" w:cs="Arial"/>
                <w:spacing w:val="1"/>
                <w:sz w:val="20"/>
                <w:szCs w:val="20"/>
              </w:rPr>
              <w:t>l</w:t>
            </w:r>
            <w:r w:rsidRPr="009979EC">
              <w:rPr>
                <w:rFonts w:ascii="Verdana" w:hAnsi="Verdana" w:cs="Arial"/>
                <w:spacing w:val="-2"/>
                <w:sz w:val="20"/>
                <w:szCs w:val="20"/>
              </w:rPr>
              <w:t>edg</w:t>
            </w:r>
            <w:r w:rsidRPr="009979EC">
              <w:rPr>
                <w:rFonts w:ascii="Verdana" w:hAnsi="Verdana" w:cs="Arial"/>
                <w:sz w:val="20"/>
                <w:szCs w:val="20"/>
              </w:rPr>
              <w:t>e and bac</w:t>
            </w:r>
            <w:r w:rsidRPr="009979EC">
              <w:rPr>
                <w:rFonts w:ascii="Verdana" w:hAnsi="Verdana" w:cs="Arial"/>
                <w:spacing w:val="-2"/>
                <w:sz w:val="20"/>
                <w:szCs w:val="20"/>
              </w:rPr>
              <w:t>kg</w:t>
            </w:r>
            <w:r w:rsidRPr="009979EC">
              <w:rPr>
                <w:rFonts w:ascii="Verdana" w:hAnsi="Verdana" w:cs="Arial"/>
                <w:spacing w:val="1"/>
                <w:sz w:val="20"/>
                <w:szCs w:val="20"/>
              </w:rPr>
              <w:t>r</w:t>
            </w:r>
            <w:r w:rsidRPr="009979EC">
              <w:rPr>
                <w:rFonts w:ascii="Verdana" w:hAnsi="Verdana" w:cs="Arial"/>
                <w:sz w:val="20"/>
                <w:szCs w:val="20"/>
              </w:rPr>
              <w:t xml:space="preserve">ound on </w:t>
            </w:r>
            <w:r w:rsidRPr="009979EC">
              <w:rPr>
                <w:rFonts w:ascii="Verdana" w:hAnsi="Verdana" w:cs="Arial"/>
                <w:spacing w:val="1"/>
                <w:sz w:val="20"/>
                <w:szCs w:val="20"/>
              </w:rPr>
              <w:t>i</w:t>
            </w:r>
            <w:r w:rsidRPr="009979EC">
              <w:rPr>
                <w:rFonts w:ascii="Verdana" w:hAnsi="Verdana" w:cs="Arial"/>
                <w:spacing w:val="-4"/>
                <w:sz w:val="20"/>
                <w:szCs w:val="20"/>
              </w:rPr>
              <w:t>m</w:t>
            </w:r>
            <w:r w:rsidRPr="009979EC">
              <w:rPr>
                <w:rFonts w:ascii="Verdana" w:hAnsi="Verdana" w:cs="Arial"/>
                <w:sz w:val="20"/>
                <w:szCs w:val="20"/>
              </w:rPr>
              <w:t>p</w:t>
            </w:r>
            <w:r w:rsidRPr="009979EC">
              <w:rPr>
                <w:rFonts w:ascii="Verdana" w:hAnsi="Verdana" w:cs="Arial"/>
                <w:spacing w:val="1"/>
                <w:sz w:val="20"/>
                <w:szCs w:val="20"/>
              </w:rPr>
              <w:t>l</w:t>
            </w:r>
            <w:r w:rsidRPr="009979EC">
              <w:rPr>
                <w:rFonts w:ascii="Verdana" w:hAnsi="Verdana" w:cs="Arial"/>
                <w:sz w:val="20"/>
                <w:szCs w:val="20"/>
              </w:rPr>
              <w:t>e</w:t>
            </w:r>
            <w:r w:rsidRPr="009979EC">
              <w:rPr>
                <w:rFonts w:ascii="Verdana" w:hAnsi="Verdana" w:cs="Arial"/>
                <w:spacing w:val="-4"/>
                <w:sz w:val="20"/>
                <w:szCs w:val="20"/>
              </w:rPr>
              <w:t>m</w:t>
            </w:r>
            <w:r w:rsidRPr="009979EC">
              <w:rPr>
                <w:rFonts w:ascii="Verdana" w:hAnsi="Verdana" w:cs="Arial"/>
                <w:sz w:val="20"/>
                <w:szCs w:val="20"/>
              </w:rPr>
              <w:t>en</w:t>
            </w:r>
            <w:r w:rsidRPr="009979EC">
              <w:rPr>
                <w:rFonts w:ascii="Verdana" w:hAnsi="Verdana" w:cs="Arial"/>
                <w:spacing w:val="1"/>
                <w:sz w:val="20"/>
                <w:szCs w:val="20"/>
              </w:rPr>
              <w:t>t</w:t>
            </w:r>
            <w:r w:rsidRPr="009979EC">
              <w:rPr>
                <w:rFonts w:ascii="Verdana" w:hAnsi="Verdana" w:cs="Arial"/>
                <w:spacing w:val="-2"/>
                <w:sz w:val="20"/>
                <w:szCs w:val="20"/>
              </w:rPr>
              <w:t>a</w:t>
            </w:r>
            <w:r w:rsidRPr="009979EC">
              <w:rPr>
                <w:rFonts w:ascii="Verdana" w:hAnsi="Verdana" w:cs="Arial"/>
                <w:spacing w:val="1"/>
                <w:sz w:val="20"/>
                <w:szCs w:val="20"/>
              </w:rPr>
              <w:t>ti</w:t>
            </w:r>
            <w:r w:rsidRPr="009979EC">
              <w:rPr>
                <w:rFonts w:ascii="Verdana" w:hAnsi="Verdana" w:cs="Arial"/>
                <w:sz w:val="20"/>
                <w:szCs w:val="20"/>
              </w:rPr>
              <w:t>on</w:t>
            </w:r>
            <w:r w:rsidRPr="009979EC">
              <w:rPr>
                <w:rFonts w:ascii="Verdana" w:hAnsi="Verdana" w:cs="Arial"/>
                <w:spacing w:val="-2"/>
                <w:sz w:val="20"/>
                <w:szCs w:val="20"/>
              </w:rPr>
              <w:t xml:space="preserve"> </w:t>
            </w:r>
            <w:r w:rsidRPr="009979EC">
              <w:rPr>
                <w:rFonts w:ascii="Verdana" w:hAnsi="Verdana" w:cs="Arial"/>
                <w:sz w:val="20"/>
                <w:szCs w:val="20"/>
              </w:rPr>
              <w:t>of</w:t>
            </w:r>
            <w:r w:rsidRPr="009979EC">
              <w:rPr>
                <w:rFonts w:ascii="Verdana" w:hAnsi="Verdana" w:cs="Arial"/>
                <w:spacing w:val="1"/>
                <w:sz w:val="20"/>
                <w:szCs w:val="20"/>
              </w:rPr>
              <w:t xml:space="preserve"> </w:t>
            </w:r>
            <w:r w:rsidRPr="009979EC">
              <w:rPr>
                <w:rFonts w:ascii="Verdana" w:hAnsi="Verdana" w:cs="Arial"/>
                <w:spacing w:val="-2"/>
                <w:sz w:val="20"/>
                <w:szCs w:val="20"/>
              </w:rPr>
              <w:t>a</w:t>
            </w:r>
            <w:r w:rsidRPr="009979EC">
              <w:rPr>
                <w:rFonts w:ascii="Verdana" w:hAnsi="Verdana" w:cs="Arial"/>
                <w:sz w:val="20"/>
                <w:szCs w:val="20"/>
              </w:rPr>
              <w:t>pp</w:t>
            </w:r>
            <w:r w:rsidRPr="009979EC">
              <w:rPr>
                <w:rFonts w:ascii="Verdana" w:hAnsi="Verdana" w:cs="Arial"/>
                <w:spacing w:val="-1"/>
                <w:sz w:val="20"/>
                <w:szCs w:val="20"/>
              </w:rPr>
              <w:t>l</w:t>
            </w:r>
            <w:r w:rsidRPr="009979EC">
              <w:rPr>
                <w:rFonts w:ascii="Verdana" w:hAnsi="Verdana" w:cs="Arial"/>
                <w:spacing w:val="1"/>
                <w:sz w:val="20"/>
                <w:szCs w:val="20"/>
              </w:rPr>
              <w:t>i</w:t>
            </w:r>
            <w:r w:rsidRPr="009979EC">
              <w:rPr>
                <w:rFonts w:ascii="Verdana" w:hAnsi="Verdana" w:cs="Arial"/>
                <w:spacing w:val="-2"/>
                <w:sz w:val="20"/>
                <w:szCs w:val="20"/>
              </w:rPr>
              <w:t>c</w:t>
            </w:r>
            <w:r w:rsidRPr="009979EC">
              <w:rPr>
                <w:rFonts w:ascii="Verdana" w:hAnsi="Verdana" w:cs="Arial"/>
                <w:sz w:val="20"/>
                <w:szCs w:val="20"/>
              </w:rPr>
              <w:t>a</w:t>
            </w:r>
            <w:r w:rsidRPr="009979EC">
              <w:rPr>
                <w:rFonts w:ascii="Verdana" w:hAnsi="Verdana" w:cs="Arial"/>
                <w:spacing w:val="-1"/>
                <w:sz w:val="20"/>
                <w:szCs w:val="20"/>
              </w:rPr>
              <w:t>t</w:t>
            </w:r>
            <w:r w:rsidRPr="009979EC">
              <w:rPr>
                <w:rFonts w:ascii="Verdana" w:hAnsi="Verdana" w:cs="Arial"/>
                <w:spacing w:val="1"/>
                <w:sz w:val="20"/>
                <w:szCs w:val="20"/>
              </w:rPr>
              <w:t>i</w:t>
            </w:r>
            <w:r w:rsidRPr="009979EC">
              <w:rPr>
                <w:rFonts w:ascii="Verdana" w:hAnsi="Verdana" w:cs="Arial"/>
                <w:sz w:val="20"/>
                <w:szCs w:val="20"/>
              </w:rPr>
              <w:t>on</w:t>
            </w:r>
          </w:p>
        </w:tc>
        <w:tc>
          <w:tcPr>
            <w:tcW w:w="1564" w:type="dxa"/>
            <w:tcBorders>
              <w:top w:val="single" w:sz="4" w:space="0" w:color="000000"/>
              <w:left w:val="single" w:sz="4" w:space="0" w:color="000000"/>
              <w:bottom w:val="single" w:sz="4" w:space="0" w:color="000000"/>
            </w:tcBorders>
          </w:tcPr>
          <w:p w:rsidR="00495271" w:rsidRPr="009979EC" w:rsidRDefault="00495271" w:rsidP="003D7704">
            <w:pPr>
              <w:pStyle w:val="PlainText"/>
              <w:spacing w:line="360" w:lineRule="auto"/>
              <w:rPr>
                <w:rFonts w:ascii="Verdana" w:hAnsi="Verdana"/>
              </w:rPr>
            </w:pPr>
            <w:r w:rsidRPr="009979EC">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9979EC" w:rsidRDefault="00495271" w:rsidP="003D7704">
            <w:pPr>
              <w:pStyle w:val="PlainText"/>
              <w:spacing w:line="360" w:lineRule="auto"/>
              <w:rPr>
                <w:rFonts w:ascii="Verdana" w:hAnsi="Verdana"/>
              </w:rPr>
            </w:pPr>
            <w:r w:rsidRPr="009979EC">
              <w:rPr>
                <w:rFonts w:ascii="Verdana" w:hAnsi="Verdana"/>
              </w:rPr>
              <w:t>Not Comply</w:t>
            </w:r>
          </w:p>
        </w:tc>
      </w:tr>
      <w:tr w:rsidR="00495271" w:rsidRPr="009979EC"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9979EC"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9979EC"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9979EC" w:rsidRDefault="00495271" w:rsidP="003D7704">
            <w:pPr>
              <w:snapToGrid w:val="0"/>
              <w:spacing w:line="360" w:lineRule="auto"/>
              <w:rPr>
                <w:rFonts w:ascii="Verdana" w:hAnsi="Verdana" w:cs="Verdana"/>
                <w:b/>
                <w:sz w:val="20"/>
                <w:szCs w:val="20"/>
                <w:shd w:val="clear" w:color="auto" w:fill="FF00FF"/>
              </w:rPr>
            </w:pPr>
          </w:p>
        </w:tc>
      </w:tr>
      <w:tr w:rsidR="004D60E3" w:rsidRPr="009979EC"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9979EC"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4645BF"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t>12.23.</w:t>
      </w:r>
    </w:p>
    <w:tbl>
      <w:tblPr>
        <w:tblW w:w="0" w:type="auto"/>
        <w:tblInd w:w="-459" w:type="dxa"/>
        <w:tblLayout w:type="fixed"/>
        <w:tblLook w:val="0000"/>
      </w:tblPr>
      <w:tblGrid>
        <w:gridCol w:w="6536"/>
        <w:gridCol w:w="1564"/>
        <w:gridCol w:w="1460"/>
      </w:tblGrid>
      <w:tr w:rsidR="00495271" w:rsidRPr="009979EC" w:rsidTr="003D7704">
        <w:trPr>
          <w:cantSplit/>
          <w:trHeight w:val="313"/>
        </w:trPr>
        <w:tc>
          <w:tcPr>
            <w:tcW w:w="6536" w:type="dxa"/>
            <w:vMerge w:val="restart"/>
            <w:tcBorders>
              <w:top w:val="single" w:sz="4" w:space="0" w:color="000000"/>
              <w:left w:val="single" w:sz="4" w:space="0" w:color="000000"/>
              <w:bottom w:val="single" w:sz="4" w:space="0" w:color="000000"/>
            </w:tcBorders>
          </w:tcPr>
          <w:p w:rsidR="009979EC" w:rsidRPr="009979EC" w:rsidRDefault="009979EC" w:rsidP="003D7704">
            <w:pPr>
              <w:rPr>
                <w:rFonts w:ascii="Verdana" w:hAnsi="Verdana" w:cs="Arial"/>
                <w:b/>
                <w:spacing w:val="-2"/>
                <w:sz w:val="20"/>
                <w:szCs w:val="20"/>
              </w:rPr>
            </w:pPr>
            <w:r w:rsidRPr="009979EC">
              <w:rPr>
                <w:rFonts w:ascii="Verdana" w:hAnsi="Verdana" w:cs="Arial"/>
                <w:b/>
                <w:spacing w:val="-1"/>
                <w:sz w:val="20"/>
                <w:szCs w:val="20"/>
              </w:rPr>
              <w:t>A</w:t>
            </w:r>
            <w:r w:rsidRPr="009979EC">
              <w:rPr>
                <w:rFonts w:ascii="Verdana" w:hAnsi="Verdana" w:cs="Arial"/>
                <w:b/>
                <w:spacing w:val="1"/>
                <w:sz w:val="20"/>
                <w:szCs w:val="20"/>
              </w:rPr>
              <w:t>l</w:t>
            </w:r>
            <w:r w:rsidRPr="009979EC">
              <w:rPr>
                <w:rFonts w:ascii="Verdana" w:hAnsi="Verdana" w:cs="Arial"/>
                <w:b/>
                <w:sz w:val="20"/>
                <w:szCs w:val="20"/>
              </w:rPr>
              <w:t>e</w:t>
            </w:r>
            <w:r w:rsidRPr="009979EC">
              <w:rPr>
                <w:rFonts w:ascii="Verdana" w:hAnsi="Verdana" w:cs="Arial"/>
                <w:b/>
                <w:spacing w:val="-2"/>
                <w:sz w:val="20"/>
                <w:szCs w:val="20"/>
              </w:rPr>
              <w:t>r</w:t>
            </w:r>
            <w:r w:rsidRPr="009979EC">
              <w:rPr>
                <w:rFonts w:ascii="Verdana" w:hAnsi="Verdana" w:cs="Arial"/>
                <w:b/>
                <w:sz w:val="20"/>
                <w:szCs w:val="20"/>
              </w:rPr>
              <w:t>t</w:t>
            </w:r>
            <w:r w:rsidRPr="009979EC">
              <w:rPr>
                <w:rFonts w:ascii="Verdana" w:hAnsi="Verdana" w:cs="Arial"/>
                <w:b/>
                <w:spacing w:val="1"/>
                <w:sz w:val="20"/>
                <w:szCs w:val="20"/>
              </w:rPr>
              <w:t xml:space="preserve"> </w:t>
            </w:r>
            <w:r w:rsidRPr="009979EC">
              <w:rPr>
                <w:rFonts w:ascii="Verdana" w:hAnsi="Verdana" w:cs="Arial"/>
                <w:b/>
                <w:sz w:val="20"/>
                <w:szCs w:val="20"/>
              </w:rPr>
              <w:t>do</w:t>
            </w:r>
            <w:r w:rsidRPr="009979EC">
              <w:rPr>
                <w:rFonts w:ascii="Verdana" w:hAnsi="Verdana" w:cs="Arial"/>
                <w:b/>
                <w:spacing w:val="-1"/>
                <w:sz w:val="20"/>
                <w:szCs w:val="20"/>
              </w:rPr>
              <w:t>w</w:t>
            </w:r>
            <w:r w:rsidRPr="009979EC">
              <w:rPr>
                <w:rFonts w:ascii="Verdana" w:hAnsi="Verdana" w:cs="Arial"/>
                <w:b/>
                <w:spacing w:val="-2"/>
                <w:sz w:val="20"/>
                <w:szCs w:val="20"/>
              </w:rPr>
              <w:t>n</w:t>
            </w:r>
            <w:r w:rsidRPr="009979EC">
              <w:rPr>
                <w:rFonts w:ascii="Verdana" w:hAnsi="Verdana" w:cs="Arial"/>
                <w:b/>
                <w:spacing w:val="1"/>
                <w:sz w:val="20"/>
                <w:szCs w:val="20"/>
              </w:rPr>
              <w:t>ti</w:t>
            </w:r>
            <w:r w:rsidRPr="009979EC">
              <w:rPr>
                <w:rFonts w:ascii="Verdana" w:hAnsi="Verdana" w:cs="Arial"/>
                <w:b/>
                <w:spacing w:val="-4"/>
                <w:sz w:val="20"/>
                <w:szCs w:val="20"/>
              </w:rPr>
              <w:t>m</w:t>
            </w:r>
            <w:r w:rsidRPr="009979EC">
              <w:rPr>
                <w:rFonts w:ascii="Verdana" w:hAnsi="Verdana" w:cs="Arial"/>
                <w:b/>
                <w:sz w:val="20"/>
                <w:szCs w:val="20"/>
              </w:rPr>
              <w:t>e</w:t>
            </w:r>
            <w:r w:rsidRPr="009979EC">
              <w:rPr>
                <w:rFonts w:ascii="Verdana" w:hAnsi="Verdana" w:cs="Arial"/>
                <w:b/>
                <w:spacing w:val="1"/>
                <w:sz w:val="20"/>
                <w:szCs w:val="20"/>
              </w:rPr>
              <w:t xml:space="preserve"> </w:t>
            </w:r>
            <w:r w:rsidRPr="009979EC">
              <w:rPr>
                <w:rFonts w:ascii="Verdana" w:hAnsi="Verdana" w:cs="Arial"/>
                <w:b/>
                <w:sz w:val="20"/>
                <w:szCs w:val="20"/>
              </w:rPr>
              <w:t>sche</w:t>
            </w:r>
            <w:r w:rsidRPr="009979EC">
              <w:rPr>
                <w:rFonts w:ascii="Verdana" w:hAnsi="Verdana" w:cs="Arial"/>
                <w:b/>
                <w:spacing w:val="-2"/>
                <w:sz w:val="20"/>
                <w:szCs w:val="20"/>
              </w:rPr>
              <w:t>d</w:t>
            </w:r>
            <w:r w:rsidRPr="009979EC">
              <w:rPr>
                <w:rFonts w:ascii="Verdana" w:hAnsi="Verdana" w:cs="Arial"/>
                <w:b/>
                <w:sz w:val="20"/>
                <w:szCs w:val="20"/>
              </w:rPr>
              <w:t>u</w:t>
            </w:r>
            <w:r w:rsidRPr="009979EC">
              <w:rPr>
                <w:rFonts w:ascii="Verdana" w:hAnsi="Verdana" w:cs="Arial"/>
                <w:b/>
                <w:spacing w:val="-1"/>
                <w:sz w:val="20"/>
                <w:szCs w:val="20"/>
              </w:rPr>
              <w:t>l</w:t>
            </w:r>
            <w:r w:rsidRPr="009979EC">
              <w:rPr>
                <w:rFonts w:ascii="Verdana" w:hAnsi="Verdana" w:cs="Arial"/>
                <w:b/>
                <w:spacing w:val="1"/>
                <w:sz w:val="20"/>
                <w:szCs w:val="20"/>
              </w:rPr>
              <w:t>i</w:t>
            </w:r>
            <w:r w:rsidRPr="009979EC">
              <w:rPr>
                <w:rFonts w:ascii="Verdana" w:hAnsi="Verdana" w:cs="Arial"/>
                <w:b/>
                <w:sz w:val="20"/>
                <w:szCs w:val="20"/>
              </w:rPr>
              <w:t>ng</w:t>
            </w:r>
            <w:r w:rsidRPr="009979EC">
              <w:rPr>
                <w:rFonts w:ascii="Verdana" w:hAnsi="Verdana" w:cs="Arial"/>
                <w:b/>
                <w:spacing w:val="-2"/>
                <w:sz w:val="20"/>
                <w:szCs w:val="20"/>
              </w:rPr>
              <w:t>:</w:t>
            </w:r>
          </w:p>
          <w:p w:rsidR="00495271" w:rsidRPr="009979EC" w:rsidRDefault="009979EC" w:rsidP="003D7704">
            <w:pPr>
              <w:rPr>
                <w:rFonts w:ascii="Verdana" w:hAnsi="Verdana"/>
                <w:sz w:val="20"/>
                <w:szCs w:val="20"/>
              </w:rPr>
            </w:pPr>
            <w:r w:rsidRPr="009979EC">
              <w:rPr>
                <w:rFonts w:ascii="Verdana" w:hAnsi="Verdana" w:cs="Arial"/>
                <w:spacing w:val="2"/>
                <w:sz w:val="20"/>
                <w:szCs w:val="20"/>
              </w:rPr>
              <w:t>T</w:t>
            </w:r>
            <w:r w:rsidRPr="009979EC">
              <w:rPr>
                <w:rFonts w:ascii="Verdana" w:hAnsi="Verdana" w:cs="Arial"/>
                <w:sz w:val="20"/>
                <w:szCs w:val="20"/>
              </w:rPr>
              <w:t>he</w:t>
            </w:r>
            <w:r w:rsidRPr="009979EC">
              <w:rPr>
                <w:rFonts w:ascii="Verdana" w:hAnsi="Verdana" w:cs="Arial"/>
                <w:spacing w:val="34"/>
                <w:sz w:val="20"/>
                <w:szCs w:val="20"/>
              </w:rPr>
              <w:t xml:space="preserve"> </w:t>
            </w:r>
            <w:r w:rsidRPr="009979EC">
              <w:rPr>
                <w:rFonts w:ascii="Verdana" w:hAnsi="Verdana" w:cs="Arial"/>
                <w:sz w:val="20"/>
                <w:szCs w:val="20"/>
              </w:rPr>
              <w:t>So</w:t>
            </w:r>
            <w:r w:rsidRPr="009979EC">
              <w:rPr>
                <w:rFonts w:ascii="Verdana" w:hAnsi="Verdana" w:cs="Arial"/>
                <w:spacing w:val="-2"/>
                <w:sz w:val="20"/>
                <w:szCs w:val="20"/>
              </w:rPr>
              <w:t>f</w:t>
            </w:r>
            <w:r w:rsidRPr="009979EC">
              <w:rPr>
                <w:rFonts w:ascii="Verdana" w:hAnsi="Verdana" w:cs="Arial"/>
                <w:spacing w:val="1"/>
                <w:sz w:val="20"/>
                <w:szCs w:val="20"/>
              </w:rPr>
              <w:t>t</w:t>
            </w:r>
            <w:r w:rsidRPr="009979EC">
              <w:rPr>
                <w:rFonts w:ascii="Verdana" w:hAnsi="Verdana" w:cs="Arial"/>
                <w:spacing w:val="-1"/>
                <w:sz w:val="20"/>
                <w:szCs w:val="20"/>
              </w:rPr>
              <w:t>w</w:t>
            </w:r>
            <w:r w:rsidRPr="009979EC">
              <w:rPr>
                <w:rFonts w:ascii="Verdana" w:hAnsi="Verdana" w:cs="Arial"/>
                <w:sz w:val="20"/>
                <w:szCs w:val="20"/>
              </w:rPr>
              <w:t>a</w:t>
            </w:r>
            <w:r w:rsidRPr="009979EC">
              <w:rPr>
                <w:rFonts w:ascii="Verdana" w:hAnsi="Verdana" w:cs="Arial"/>
                <w:spacing w:val="-2"/>
                <w:sz w:val="20"/>
                <w:szCs w:val="20"/>
              </w:rPr>
              <w:t>r</w:t>
            </w:r>
            <w:r w:rsidRPr="009979EC">
              <w:rPr>
                <w:rFonts w:ascii="Verdana" w:hAnsi="Verdana" w:cs="Arial"/>
                <w:sz w:val="20"/>
                <w:szCs w:val="20"/>
              </w:rPr>
              <w:t>e</w:t>
            </w:r>
            <w:r w:rsidRPr="009979EC">
              <w:rPr>
                <w:rFonts w:ascii="Verdana" w:hAnsi="Verdana" w:cs="Arial"/>
                <w:spacing w:val="37"/>
                <w:sz w:val="20"/>
                <w:szCs w:val="20"/>
              </w:rPr>
              <w:t xml:space="preserve"> </w:t>
            </w:r>
            <w:r w:rsidRPr="009979EC">
              <w:rPr>
                <w:rFonts w:ascii="Verdana" w:hAnsi="Verdana" w:cs="Arial"/>
                <w:spacing w:val="-4"/>
                <w:sz w:val="20"/>
                <w:szCs w:val="20"/>
              </w:rPr>
              <w:t>m</w:t>
            </w:r>
            <w:r w:rsidRPr="009979EC">
              <w:rPr>
                <w:rFonts w:ascii="Verdana" w:hAnsi="Verdana" w:cs="Arial"/>
                <w:sz w:val="20"/>
                <w:szCs w:val="20"/>
              </w:rPr>
              <w:t>ust</w:t>
            </w:r>
            <w:r w:rsidRPr="009979EC">
              <w:rPr>
                <w:rFonts w:ascii="Verdana" w:hAnsi="Verdana" w:cs="Arial"/>
                <w:spacing w:val="37"/>
                <w:sz w:val="20"/>
                <w:szCs w:val="20"/>
              </w:rPr>
              <w:t xml:space="preserve"> </w:t>
            </w:r>
            <w:r w:rsidRPr="009979EC">
              <w:rPr>
                <w:rFonts w:ascii="Verdana" w:hAnsi="Verdana" w:cs="Arial"/>
                <w:sz w:val="20"/>
                <w:szCs w:val="20"/>
              </w:rPr>
              <w:t>be</w:t>
            </w:r>
            <w:r w:rsidRPr="009979EC">
              <w:rPr>
                <w:rFonts w:ascii="Verdana" w:hAnsi="Verdana" w:cs="Arial"/>
                <w:spacing w:val="37"/>
                <w:sz w:val="20"/>
                <w:szCs w:val="20"/>
              </w:rPr>
              <w:t xml:space="preserve"> </w:t>
            </w:r>
            <w:r w:rsidRPr="009979EC">
              <w:rPr>
                <w:rFonts w:ascii="Verdana" w:hAnsi="Verdana" w:cs="Arial"/>
                <w:sz w:val="20"/>
                <w:szCs w:val="20"/>
              </w:rPr>
              <w:t>a</w:t>
            </w:r>
            <w:r w:rsidRPr="009979EC">
              <w:rPr>
                <w:rFonts w:ascii="Verdana" w:hAnsi="Verdana" w:cs="Arial"/>
                <w:spacing w:val="-2"/>
                <w:sz w:val="20"/>
                <w:szCs w:val="20"/>
              </w:rPr>
              <w:t>b</w:t>
            </w:r>
            <w:r w:rsidRPr="009979EC">
              <w:rPr>
                <w:rFonts w:ascii="Verdana" w:hAnsi="Verdana" w:cs="Arial"/>
                <w:spacing w:val="-1"/>
                <w:sz w:val="20"/>
                <w:szCs w:val="20"/>
              </w:rPr>
              <w:t>l</w:t>
            </w:r>
            <w:r w:rsidRPr="009979EC">
              <w:rPr>
                <w:rFonts w:ascii="Verdana" w:hAnsi="Verdana" w:cs="Arial"/>
                <w:sz w:val="20"/>
                <w:szCs w:val="20"/>
              </w:rPr>
              <w:t>e</w:t>
            </w:r>
            <w:r w:rsidRPr="009979EC">
              <w:rPr>
                <w:rFonts w:ascii="Verdana" w:hAnsi="Verdana" w:cs="Arial"/>
                <w:spacing w:val="37"/>
                <w:sz w:val="20"/>
                <w:szCs w:val="20"/>
              </w:rPr>
              <w:t xml:space="preserve"> </w:t>
            </w:r>
            <w:r w:rsidRPr="009979EC">
              <w:rPr>
                <w:rFonts w:ascii="Verdana" w:hAnsi="Verdana" w:cs="Arial"/>
                <w:spacing w:val="1"/>
                <w:sz w:val="20"/>
                <w:szCs w:val="20"/>
              </w:rPr>
              <w:t>t</w:t>
            </w:r>
            <w:r w:rsidRPr="009979EC">
              <w:rPr>
                <w:rFonts w:ascii="Verdana" w:hAnsi="Verdana" w:cs="Arial"/>
                <w:sz w:val="20"/>
                <w:szCs w:val="20"/>
              </w:rPr>
              <w:t>o</w:t>
            </w:r>
            <w:r w:rsidRPr="009979EC">
              <w:rPr>
                <w:rFonts w:ascii="Verdana" w:hAnsi="Verdana" w:cs="Arial"/>
                <w:spacing w:val="36"/>
                <w:sz w:val="20"/>
                <w:szCs w:val="20"/>
              </w:rPr>
              <w:t xml:space="preserve"> </w:t>
            </w:r>
            <w:r w:rsidRPr="009979EC">
              <w:rPr>
                <w:rFonts w:ascii="Verdana" w:hAnsi="Verdana" w:cs="Arial"/>
                <w:spacing w:val="-2"/>
                <w:sz w:val="20"/>
                <w:szCs w:val="20"/>
              </w:rPr>
              <w:t>s</w:t>
            </w:r>
            <w:r w:rsidRPr="009979EC">
              <w:rPr>
                <w:rFonts w:ascii="Verdana" w:hAnsi="Verdana" w:cs="Arial"/>
                <w:sz w:val="20"/>
                <w:szCs w:val="20"/>
              </w:rPr>
              <w:t>che</w:t>
            </w:r>
            <w:r w:rsidRPr="009979EC">
              <w:rPr>
                <w:rFonts w:ascii="Verdana" w:hAnsi="Verdana" w:cs="Arial"/>
                <w:spacing w:val="-2"/>
                <w:sz w:val="20"/>
                <w:szCs w:val="20"/>
              </w:rPr>
              <w:t>d</w:t>
            </w:r>
            <w:r w:rsidRPr="009979EC">
              <w:rPr>
                <w:rFonts w:ascii="Verdana" w:hAnsi="Verdana" w:cs="Arial"/>
                <w:sz w:val="20"/>
                <w:szCs w:val="20"/>
              </w:rPr>
              <w:t>u</w:t>
            </w:r>
            <w:r w:rsidRPr="009979EC">
              <w:rPr>
                <w:rFonts w:ascii="Verdana" w:hAnsi="Verdana" w:cs="Arial"/>
                <w:spacing w:val="1"/>
                <w:sz w:val="20"/>
                <w:szCs w:val="20"/>
              </w:rPr>
              <w:t>l</w:t>
            </w:r>
            <w:r w:rsidRPr="009979EC">
              <w:rPr>
                <w:rFonts w:ascii="Verdana" w:hAnsi="Verdana" w:cs="Arial"/>
                <w:sz w:val="20"/>
                <w:szCs w:val="20"/>
              </w:rPr>
              <w:t>e</w:t>
            </w:r>
            <w:r w:rsidRPr="009979EC">
              <w:rPr>
                <w:rFonts w:ascii="Verdana" w:hAnsi="Verdana" w:cs="Arial"/>
                <w:spacing w:val="37"/>
                <w:sz w:val="20"/>
                <w:szCs w:val="20"/>
              </w:rPr>
              <w:t xml:space="preserve"> </w:t>
            </w:r>
            <w:r w:rsidRPr="009979EC">
              <w:rPr>
                <w:rFonts w:ascii="Verdana" w:hAnsi="Verdana" w:cs="Arial"/>
                <w:spacing w:val="-1"/>
                <w:sz w:val="20"/>
                <w:szCs w:val="20"/>
              </w:rPr>
              <w:t>w</w:t>
            </w:r>
            <w:r w:rsidRPr="009979EC">
              <w:rPr>
                <w:rFonts w:ascii="Verdana" w:hAnsi="Verdana" w:cs="Arial"/>
                <w:spacing w:val="-2"/>
                <w:sz w:val="20"/>
                <w:szCs w:val="20"/>
              </w:rPr>
              <w:t>h</w:t>
            </w:r>
            <w:r w:rsidRPr="009979EC">
              <w:rPr>
                <w:rFonts w:ascii="Verdana" w:hAnsi="Verdana" w:cs="Arial"/>
                <w:sz w:val="20"/>
                <w:szCs w:val="20"/>
              </w:rPr>
              <w:t>en</w:t>
            </w:r>
            <w:r w:rsidRPr="009979EC">
              <w:rPr>
                <w:rFonts w:ascii="Verdana" w:hAnsi="Verdana" w:cs="Arial"/>
                <w:spacing w:val="36"/>
                <w:sz w:val="20"/>
                <w:szCs w:val="20"/>
              </w:rPr>
              <w:t xml:space="preserve"> </w:t>
            </w:r>
            <w:r w:rsidRPr="009979EC">
              <w:rPr>
                <w:rFonts w:ascii="Verdana" w:hAnsi="Verdana" w:cs="Arial"/>
                <w:spacing w:val="-1"/>
                <w:sz w:val="20"/>
                <w:szCs w:val="20"/>
              </w:rPr>
              <w:t>t</w:t>
            </w:r>
            <w:r w:rsidRPr="009979EC">
              <w:rPr>
                <w:rFonts w:ascii="Verdana" w:hAnsi="Verdana" w:cs="Arial"/>
                <w:sz w:val="20"/>
                <w:szCs w:val="20"/>
              </w:rPr>
              <w:t>o</w:t>
            </w:r>
            <w:r w:rsidRPr="009979EC">
              <w:rPr>
                <w:rFonts w:ascii="Verdana" w:hAnsi="Verdana" w:cs="Arial"/>
                <w:spacing w:val="36"/>
                <w:sz w:val="20"/>
                <w:szCs w:val="20"/>
              </w:rPr>
              <w:t xml:space="preserve"> </w:t>
            </w:r>
            <w:r w:rsidRPr="009979EC">
              <w:rPr>
                <w:rFonts w:ascii="Verdana" w:hAnsi="Verdana" w:cs="Arial"/>
                <w:spacing w:val="1"/>
                <w:sz w:val="20"/>
                <w:szCs w:val="20"/>
              </w:rPr>
              <w:t>t</w:t>
            </w:r>
            <w:r w:rsidRPr="009979EC">
              <w:rPr>
                <w:rFonts w:ascii="Verdana" w:hAnsi="Verdana" w:cs="Arial"/>
                <w:spacing w:val="-2"/>
                <w:sz w:val="20"/>
                <w:szCs w:val="20"/>
              </w:rPr>
              <w:t>ur</w:t>
            </w:r>
            <w:r w:rsidRPr="009979EC">
              <w:rPr>
                <w:rFonts w:ascii="Verdana" w:hAnsi="Verdana" w:cs="Arial"/>
                <w:sz w:val="20"/>
                <w:szCs w:val="20"/>
              </w:rPr>
              <w:t>n</w:t>
            </w:r>
            <w:r w:rsidRPr="009979EC">
              <w:rPr>
                <w:rFonts w:ascii="Verdana" w:hAnsi="Verdana" w:cs="Arial"/>
                <w:spacing w:val="36"/>
                <w:sz w:val="20"/>
                <w:szCs w:val="20"/>
              </w:rPr>
              <w:t xml:space="preserve"> </w:t>
            </w:r>
            <w:r w:rsidRPr="009979EC">
              <w:rPr>
                <w:rFonts w:ascii="Verdana" w:hAnsi="Verdana" w:cs="Arial"/>
                <w:sz w:val="20"/>
                <w:szCs w:val="20"/>
              </w:rPr>
              <w:t>on</w:t>
            </w:r>
            <w:r w:rsidRPr="009979EC">
              <w:rPr>
                <w:rFonts w:ascii="Verdana" w:hAnsi="Verdana" w:cs="Arial"/>
                <w:spacing w:val="1"/>
                <w:sz w:val="20"/>
                <w:szCs w:val="20"/>
              </w:rPr>
              <w:t>/</w:t>
            </w:r>
            <w:r w:rsidRPr="009979EC">
              <w:rPr>
                <w:rFonts w:ascii="Verdana" w:hAnsi="Verdana" w:cs="Arial"/>
                <w:spacing w:val="-2"/>
                <w:sz w:val="20"/>
                <w:szCs w:val="20"/>
              </w:rPr>
              <w:t>o</w:t>
            </w:r>
            <w:r w:rsidRPr="009979EC">
              <w:rPr>
                <w:rFonts w:ascii="Verdana" w:hAnsi="Verdana" w:cs="Arial"/>
                <w:spacing w:val="1"/>
                <w:sz w:val="20"/>
                <w:szCs w:val="20"/>
              </w:rPr>
              <w:t>f</w:t>
            </w:r>
            <w:r w:rsidRPr="009979EC">
              <w:rPr>
                <w:rFonts w:ascii="Verdana" w:hAnsi="Verdana" w:cs="Arial"/>
                <w:sz w:val="20"/>
                <w:szCs w:val="20"/>
              </w:rPr>
              <w:t>f a</w:t>
            </w:r>
            <w:r w:rsidRPr="009979EC">
              <w:rPr>
                <w:rFonts w:ascii="Verdana" w:hAnsi="Verdana" w:cs="Arial"/>
                <w:spacing w:val="1"/>
                <w:sz w:val="20"/>
                <w:szCs w:val="20"/>
              </w:rPr>
              <w:t>l</w:t>
            </w:r>
            <w:r w:rsidRPr="009979EC">
              <w:rPr>
                <w:rFonts w:ascii="Verdana" w:hAnsi="Verdana" w:cs="Arial"/>
                <w:spacing w:val="-2"/>
                <w:sz w:val="20"/>
                <w:szCs w:val="20"/>
              </w:rPr>
              <w:t>e</w:t>
            </w:r>
            <w:r w:rsidRPr="009979EC">
              <w:rPr>
                <w:rFonts w:ascii="Verdana" w:hAnsi="Verdana" w:cs="Arial"/>
                <w:spacing w:val="1"/>
                <w:sz w:val="20"/>
                <w:szCs w:val="20"/>
              </w:rPr>
              <w:t>r</w:t>
            </w:r>
            <w:r w:rsidRPr="009979EC">
              <w:rPr>
                <w:rFonts w:ascii="Verdana" w:hAnsi="Verdana" w:cs="Arial"/>
                <w:sz w:val="20"/>
                <w:szCs w:val="20"/>
              </w:rPr>
              <w:t>t</w:t>
            </w:r>
            <w:r w:rsidRPr="009979EC">
              <w:rPr>
                <w:rFonts w:ascii="Verdana" w:hAnsi="Verdana" w:cs="Arial"/>
                <w:spacing w:val="-1"/>
                <w:sz w:val="20"/>
                <w:szCs w:val="20"/>
              </w:rPr>
              <w:t xml:space="preserve"> </w:t>
            </w:r>
            <w:r w:rsidRPr="009979EC">
              <w:rPr>
                <w:rFonts w:ascii="Verdana" w:hAnsi="Verdana" w:cs="Arial"/>
                <w:spacing w:val="1"/>
                <w:sz w:val="20"/>
                <w:szCs w:val="20"/>
              </w:rPr>
              <w:t>t</w:t>
            </w:r>
            <w:r w:rsidRPr="009979EC">
              <w:rPr>
                <w:rFonts w:ascii="Verdana" w:hAnsi="Verdana" w:cs="Arial"/>
                <w:sz w:val="20"/>
                <w:szCs w:val="20"/>
              </w:rPr>
              <w:t>o a</w:t>
            </w:r>
            <w:r w:rsidRPr="009979EC">
              <w:rPr>
                <w:rFonts w:ascii="Verdana" w:hAnsi="Verdana" w:cs="Arial"/>
                <w:spacing w:val="-2"/>
                <w:sz w:val="20"/>
                <w:szCs w:val="20"/>
              </w:rPr>
              <w:t>v</w:t>
            </w:r>
            <w:r w:rsidRPr="009979EC">
              <w:rPr>
                <w:rFonts w:ascii="Verdana" w:hAnsi="Verdana" w:cs="Arial"/>
                <w:sz w:val="20"/>
                <w:szCs w:val="20"/>
              </w:rPr>
              <w:t>o</w:t>
            </w:r>
            <w:r w:rsidRPr="009979EC">
              <w:rPr>
                <w:rFonts w:ascii="Verdana" w:hAnsi="Verdana" w:cs="Arial"/>
                <w:spacing w:val="1"/>
                <w:sz w:val="20"/>
                <w:szCs w:val="20"/>
              </w:rPr>
              <w:t>i</w:t>
            </w:r>
            <w:r w:rsidRPr="009979EC">
              <w:rPr>
                <w:rFonts w:ascii="Verdana" w:hAnsi="Verdana" w:cs="Arial"/>
                <w:sz w:val="20"/>
                <w:szCs w:val="20"/>
              </w:rPr>
              <w:t>d</w:t>
            </w:r>
            <w:r w:rsidRPr="009979EC">
              <w:rPr>
                <w:rFonts w:ascii="Verdana" w:hAnsi="Verdana" w:cs="Arial"/>
                <w:spacing w:val="-2"/>
                <w:sz w:val="20"/>
                <w:szCs w:val="20"/>
              </w:rPr>
              <w:t xml:space="preserve"> </w:t>
            </w:r>
            <w:r w:rsidRPr="009979EC">
              <w:rPr>
                <w:rFonts w:ascii="Verdana" w:hAnsi="Verdana" w:cs="Arial"/>
                <w:spacing w:val="1"/>
                <w:sz w:val="20"/>
                <w:szCs w:val="20"/>
              </w:rPr>
              <w:t>f</w:t>
            </w:r>
            <w:r w:rsidRPr="009979EC">
              <w:rPr>
                <w:rFonts w:ascii="Verdana" w:hAnsi="Verdana" w:cs="Arial"/>
                <w:spacing w:val="-2"/>
                <w:sz w:val="20"/>
                <w:szCs w:val="20"/>
              </w:rPr>
              <w:t>a</w:t>
            </w:r>
            <w:r w:rsidRPr="009979EC">
              <w:rPr>
                <w:rFonts w:ascii="Verdana" w:hAnsi="Verdana" w:cs="Arial"/>
                <w:spacing w:val="1"/>
                <w:sz w:val="20"/>
                <w:szCs w:val="20"/>
              </w:rPr>
              <w:t>l</w:t>
            </w:r>
            <w:r w:rsidRPr="009979EC">
              <w:rPr>
                <w:rFonts w:ascii="Verdana" w:hAnsi="Verdana" w:cs="Arial"/>
                <w:sz w:val="20"/>
                <w:szCs w:val="20"/>
              </w:rPr>
              <w:t>se</w:t>
            </w:r>
            <w:r w:rsidRPr="009979EC">
              <w:rPr>
                <w:rFonts w:ascii="Verdana" w:hAnsi="Verdana" w:cs="Arial"/>
                <w:spacing w:val="-2"/>
                <w:sz w:val="20"/>
                <w:szCs w:val="20"/>
              </w:rPr>
              <w:t xml:space="preserve"> </w:t>
            </w:r>
            <w:r w:rsidRPr="009979EC">
              <w:rPr>
                <w:rFonts w:ascii="Verdana" w:hAnsi="Verdana" w:cs="Arial"/>
                <w:sz w:val="20"/>
                <w:szCs w:val="20"/>
              </w:rPr>
              <w:t>a</w:t>
            </w:r>
            <w:r w:rsidRPr="009979EC">
              <w:rPr>
                <w:rFonts w:ascii="Verdana" w:hAnsi="Verdana" w:cs="Arial"/>
                <w:spacing w:val="-1"/>
                <w:sz w:val="20"/>
                <w:szCs w:val="20"/>
              </w:rPr>
              <w:t>l</w:t>
            </w:r>
            <w:r w:rsidRPr="009979EC">
              <w:rPr>
                <w:rFonts w:ascii="Verdana" w:hAnsi="Verdana" w:cs="Arial"/>
                <w:sz w:val="20"/>
                <w:szCs w:val="20"/>
              </w:rPr>
              <w:t>e</w:t>
            </w:r>
            <w:r w:rsidRPr="009979EC">
              <w:rPr>
                <w:rFonts w:ascii="Verdana" w:hAnsi="Verdana" w:cs="Arial"/>
                <w:spacing w:val="-2"/>
                <w:sz w:val="20"/>
                <w:szCs w:val="20"/>
              </w:rPr>
              <w:t>r</w:t>
            </w:r>
            <w:r w:rsidRPr="009979EC">
              <w:rPr>
                <w:rFonts w:ascii="Verdana" w:hAnsi="Verdana" w:cs="Arial"/>
                <w:sz w:val="20"/>
                <w:szCs w:val="20"/>
              </w:rPr>
              <w:t>t</w:t>
            </w:r>
          </w:p>
        </w:tc>
        <w:tc>
          <w:tcPr>
            <w:tcW w:w="1564" w:type="dxa"/>
            <w:tcBorders>
              <w:top w:val="single" w:sz="4" w:space="0" w:color="000000"/>
              <w:left w:val="single" w:sz="4" w:space="0" w:color="000000"/>
              <w:bottom w:val="single" w:sz="4" w:space="0" w:color="000000"/>
            </w:tcBorders>
          </w:tcPr>
          <w:p w:rsidR="00495271" w:rsidRPr="009979EC" w:rsidRDefault="00495271" w:rsidP="003D7704">
            <w:pPr>
              <w:pStyle w:val="PlainText"/>
              <w:spacing w:line="360" w:lineRule="auto"/>
              <w:rPr>
                <w:rFonts w:ascii="Verdana" w:hAnsi="Verdana"/>
              </w:rPr>
            </w:pPr>
            <w:r w:rsidRPr="009979EC">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9979EC" w:rsidRDefault="00495271" w:rsidP="003D7704">
            <w:pPr>
              <w:pStyle w:val="PlainText"/>
              <w:spacing w:line="360" w:lineRule="auto"/>
              <w:rPr>
                <w:rFonts w:ascii="Verdana" w:hAnsi="Verdana"/>
              </w:rPr>
            </w:pPr>
            <w:r w:rsidRPr="009979EC">
              <w:rPr>
                <w:rFonts w:ascii="Verdana" w:hAnsi="Verdana"/>
              </w:rPr>
              <w:t>Not Comply</w:t>
            </w:r>
          </w:p>
        </w:tc>
      </w:tr>
      <w:tr w:rsidR="00495271" w:rsidRPr="009979EC"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9979EC"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9979EC"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9979EC" w:rsidRDefault="00495271" w:rsidP="003D7704">
            <w:pPr>
              <w:snapToGrid w:val="0"/>
              <w:spacing w:line="360" w:lineRule="auto"/>
              <w:rPr>
                <w:rFonts w:ascii="Verdana" w:hAnsi="Verdana" w:cs="Verdana"/>
                <w:b/>
                <w:sz w:val="20"/>
                <w:szCs w:val="20"/>
                <w:shd w:val="clear" w:color="auto" w:fill="FF00FF"/>
              </w:rPr>
            </w:pPr>
          </w:p>
        </w:tc>
      </w:tr>
      <w:tr w:rsidR="004D60E3" w:rsidRPr="009979EC"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9979EC"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4645BF"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t>12.24.</w:t>
      </w:r>
    </w:p>
    <w:tbl>
      <w:tblPr>
        <w:tblW w:w="0" w:type="auto"/>
        <w:tblInd w:w="-459" w:type="dxa"/>
        <w:tblLayout w:type="fixed"/>
        <w:tblLook w:val="0000"/>
      </w:tblPr>
      <w:tblGrid>
        <w:gridCol w:w="6536"/>
        <w:gridCol w:w="1564"/>
        <w:gridCol w:w="1460"/>
      </w:tblGrid>
      <w:tr w:rsidR="00495271" w:rsidRPr="009979EC" w:rsidTr="003D7704">
        <w:trPr>
          <w:cantSplit/>
          <w:trHeight w:val="313"/>
        </w:trPr>
        <w:tc>
          <w:tcPr>
            <w:tcW w:w="6536" w:type="dxa"/>
            <w:vMerge w:val="restart"/>
            <w:tcBorders>
              <w:top w:val="single" w:sz="4" w:space="0" w:color="000000"/>
              <w:left w:val="single" w:sz="4" w:space="0" w:color="000000"/>
              <w:bottom w:val="single" w:sz="4" w:space="0" w:color="000000"/>
            </w:tcBorders>
          </w:tcPr>
          <w:p w:rsidR="009979EC" w:rsidRPr="009979EC" w:rsidRDefault="009979EC" w:rsidP="009979EC">
            <w:pPr>
              <w:widowControl w:val="0"/>
              <w:autoSpaceDE w:val="0"/>
              <w:autoSpaceDN w:val="0"/>
              <w:adjustRightInd w:val="0"/>
              <w:spacing w:line="248" w:lineRule="exact"/>
              <w:ind w:left="33"/>
              <w:rPr>
                <w:rFonts w:ascii="Verdana" w:hAnsi="Verdana"/>
                <w:b/>
                <w:spacing w:val="2"/>
                <w:sz w:val="20"/>
                <w:szCs w:val="20"/>
              </w:rPr>
            </w:pPr>
            <w:r w:rsidRPr="009979EC">
              <w:rPr>
                <w:rFonts w:ascii="Verdana" w:hAnsi="Verdana" w:cs="Arial"/>
                <w:b/>
                <w:spacing w:val="-4"/>
                <w:sz w:val="20"/>
                <w:szCs w:val="20"/>
              </w:rPr>
              <w:t>I</w:t>
            </w:r>
            <w:r w:rsidRPr="009979EC">
              <w:rPr>
                <w:rFonts w:ascii="Verdana" w:hAnsi="Verdana" w:cs="Arial"/>
                <w:b/>
                <w:sz w:val="20"/>
                <w:szCs w:val="20"/>
              </w:rPr>
              <w:t>n</w:t>
            </w:r>
            <w:r w:rsidRPr="009979EC">
              <w:rPr>
                <w:rFonts w:ascii="Verdana" w:hAnsi="Verdana" w:cs="Arial"/>
                <w:b/>
                <w:spacing w:val="1"/>
                <w:sz w:val="20"/>
                <w:szCs w:val="20"/>
              </w:rPr>
              <w:t>fr</w:t>
            </w:r>
            <w:r w:rsidRPr="009979EC">
              <w:rPr>
                <w:rFonts w:ascii="Verdana" w:hAnsi="Verdana" w:cs="Arial"/>
                <w:b/>
                <w:sz w:val="20"/>
                <w:szCs w:val="20"/>
              </w:rPr>
              <w:t>as</w:t>
            </w:r>
            <w:r w:rsidRPr="009979EC">
              <w:rPr>
                <w:rFonts w:ascii="Verdana" w:hAnsi="Verdana" w:cs="Arial"/>
                <w:b/>
                <w:spacing w:val="1"/>
                <w:sz w:val="20"/>
                <w:szCs w:val="20"/>
              </w:rPr>
              <w:t>tr</w:t>
            </w:r>
            <w:r w:rsidRPr="009979EC">
              <w:rPr>
                <w:rFonts w:ascii="Verdana" w:hAnsi="Verdana" w:cs="Arial"/>
                <w:b/>
                <w:spacing w:val="-2"/>
                <w:sz w:val="20"/>
                <w:szCs w:val="20"/>
              </w:rPr>
              <w:t>u</w:t>
            </w:r>
            <w:r w:rsidRPr="009979EC">
              <w:rPr>
                <w:rFonts w:ascii="Verdana" w:hAnsi="Verdana" w:cs="Arial"/>
                <w:b/>
                <w:sz w:val="20"/>
                <w:szCs w:val="20"/>
              </w:rPr>
              <w:t>c</w:t>
            </w:r>
            <w:r w:rsidRPr="009979EC">
              <w:rPr>
                <w:rFonts w:ascii="Verdana" w:hAnsi="Verdana" w:cs="Arial"/>
                <w:b/>
                <w:spacing w:val="1"/>
                <w:sz w:val="20"/>
                <w:szCs w:val="20"/>
              </w:rPr>
              <w:t>t</w:t>
            </w:r>
            <w:r w:rsidRPr="009979EC">
              <w:rPr>
                <w:rFonts w:ascii="Verdana" w:hAnsi="Verdana" w:cs="Arial"/>
                <w:b/>
                <w:spacing w:val="-2"/>
                <w:sz w:val="20"/>
                <w:szCs w:val="20"/>
              </w:rPr>
              <w:t>u</w:t>
            </w:r>
            <w:r w:rsidRPr="009979EC">
              <w:rPr>
                <w:rFonts w:ascii="Verdana" w:hAnsi="Verdana" w:cs="Arial"/>
                <w:b/>
                <w:spacing w:val="1"/>
                <w:sz w:val="20"/>
                <w:szCs w:val="20"/>
              </w:rPr>
              <w:t>r</w:t>
            </w:r>
            <w:r w:rsidRPr="009979EC">
              <w:rPr>
                <w:rFonts w:ascii="Verdana" w:hAnsi="Verdana" w:cs="Arial"/>
                <w:b/>
                <w:sz w:val="20"/>
                <w:szCs w:val="20"/>
              </w:rPr>
              <w:t>e</w:t>
            </w:r>
            <w:r w:rsidRPr="009979EC">
              <w:rPr>
                <w:rFonts w:ascii="Verdana" w:hAnsi="Verdana" w:cs="Arial"/>
                <w:b/>
                <w:spacing w:val="-2"/>
                <w:sz w:val="20"/>
                <w:szCs w:val="20"/>
              </w:rPr>
              <w:t xml:space="preserve"> </w:t>
            </w:r>
            <w:r w:rsidRPr="009979EC">
              <w:rPr>
                <w:rFonts w:ascii="Verdana" w:hAnsi="Verdana" w:cs="Arial"/>
                <w:b/>
                <w:sz w:val="20"/>
                <w:szCs w:val="20"/>
              </w:rPr>
              <w:t>and a</w:t>
            </w:r>
            <w:r w:rsidRPr="009979EC">
              <w:rPr>
                <w:rFonts w:ascii="Verdana" w:hAnsi="Verdana" w:cs="Arial"/>
                <w:b/>
                <w:spacing w:val="-2"/>
                <w:sz w:val="20"/>
                <w:szCs w:val="20"/>
              </w:rPr>
              <w:t>p</w:t>
            </w:r>
            <w:r w:rsidRPr="009979EC">
              <w:rPr>
                <w:rFonts w:ascii="Verdana" w:hAnsi="Verdana" w:cs="Arial"/>
                <w:b/>
                <w:sz w:val="20"/>
                <w:szCs w:val="20"/>
              </w:rPr>
              <w:t>p</w:t>
            </w:r>
            <w:r w:rsidRPr="009979EC">
              <w:rPr>
                <w:rFonts w:ascii="Verdana" w:hAnsi="Verdana" w:cs="Arial"/>
                <w:b/>
                <w:spacing w:val="-1"/>
                <w:sz w:val="20"/>
                <w:szCs w:val="20"/>
              </w:rPr>
              <w:t>l</w:t>
            </w:r>
            <w:r w:rsidRPr="009979EC">
              <w:rPr>
                <w:rFonts w:ascii="Verdana" w:hAnsi="Verdana" w:cs="Arial"/>
                <w:b/>
                <w:spacing w:val="1"/>
                <w:sz w:val="20"/>
                <w:szCs w:val="20"/>
              </w:rPr>
              <w:t>i</w:t>
            </w:r>
            <w:r w:rsidRPr="009979EC">
              <w:rPr>
                <w:rFonts w:ascii="Verdana" w:hAnsi="Verdana" w:cs="Arial"/>
                <w:b/>
                <w:sz w:val="20"/>
                <w:szCs w:val="20"/>
              </w:rPr>
              <w:t>c</w:t>
            </w:r>
            <w:r w:rsidRPr="009979EC">
              <w:rPr>
                <w:rFonts w:ascii="Verdana" w:hAnsi="Verdana" w:cs="Arial"/>
                <w:b/>
                <w:spacing w:val="-2"/>
                <w:sz w:val="20"/>
                <w:szCs w:val="20"/>
              </w:rPr>
              <w:t>a</w:t>
            </w:r>
            <w:r w:rsidRPr="009979EC">
              <w:rPr>
                <w:rFonts w:ascii="Verdana" w:hAnsi="Verdana" w:cs="Arial"/>
                <w:b/>
                <w:spacing w:val="1"/>
                <w:sz w:val="20"/>
                <w:szCs w:val="20"/>
              </w:rPr>
              <w:t>t</w:t>
            </w:r>
            <w:r w:rsidRPr="009979EC">
              <w:rPr>
                <w:rFonts w:ascii="Verdana" w:hAnsi="Verdana" w:cs="Arial"/>
                <w:b/>
                <w:spacing w:val="-1"/>
                <w:sz w:val="20"/>
                <w:szCs w:val="20"/>
              </w:rPr>
              <w:t>i</w:t>
            </w:r>
            <w:r w:rsidRPr="009979EC">
              <w:rPr>
                <w:rFonts w:ascii="Verdana" w:hAnsi="Verdana" w:cs="Arial"/>
                <w:b/>
                <w:sz w:val="20"/>
                <w:szCs w:val="20"/>
              </w:rPr>
              <w:t>on in</w:t>
            </w:r>
            <w:r w:rsidRPr="009979EC">
              <w:rPr>
                <w:rFonts w:ascii="Verdana" w:hAnsi="Verdana" w:cs="Arial"/>
                <w:b/>
                <w:spacing w:val="-1"/>
                <w:sz w:val="20"/>
                <w:szCs w:val="20"/>
              </w:rPr>
              <w:t>t</w:t>
            </w:r>
            <w:r w:rsidRPr="009979EC">
              <w:rPr>
                <w:rFonts w:ascii="Verdana" w:hAnsi="Verdana" w:cs="Arial"/>
                <w:b/>
                <w:sz w:val="20"/>
                <w:szCs w:val="20"/>
              </w:rPr>
              <w:t>e</w:t>
            </w:r>
            <w:r w:rsidRPr="009979EC">
              <w:rPr>
                <w:rFonts w:ascii="Verdana" w:hAnsi="Verdana" w:cs="Arial"/>
                <w:b/>
                <w:spacing w:val="-2"/>
                <w:sz w:val="20"/>
                <w:szCs w:val="20"/>
              </w:rPr>
              <w:t>g</w:t>
            </w:r>
            <w:r w:rsidRPr="009979EC">
              <w:rPr>
                <w:rFonts w:ascii="Verdana" w:hAnsi="Verdana" w:cs="Arial"/>
                <w:b/>
                <w:spacing w:val="1"/>
                <w:sz w:val="20"/>
                <w:szCs w:val="20"/>
              </w:rPr>
              <w:t>r</w:t>
            </w:r>
            <w:r w:rsidRPr="009979EC">
              <w:rPr>
                <w:rFonts w:ascii="Verdana" w:hAnsi="Verdana" w:cs="Arial"/>
                <w:b/>
                <w:sz w:val="20"/>
                <w:szCs w:val="20"/>
              </w:rPr>
              <w:t>a</w:t>
            </w:r>
            <w:r w:rsidRPr="009979EC">
              <w:rPr>
                <w:rFonts w:ascii="Verdana" w:hAnsi="Verdana" w:cs="Arial"/>
                <w:b/>
                <w:spacing w:val="-1"/>
                <w:sz w:val="20"/>
                <w:szCs w:val="20"/>
              </w:rPr>
              <w:t>t</w:t>
            </w:r>
            <w:r w:rsidRPr="009979EC">
              <w:rPr>
                <w:rFonts w:ascii="Verdana" w:hAnsi="Verdana" w:cs="Arial"/>
                <w:b/>
                <w:spacing w:val="1"/>
                <w:sz w:val="20"/>
                <w:szCs w:val="20"/>
              </w:rPr>
              <w:t>i</w:t>
            </w:r>
            <w:r w:rsidRPr="009979EC">
              <w:rPr>
                <w:rFonts w:ascii="Verdana" w:hAnsi="Verdana" w:cs="Arial"/>
                <w:b/>
                <w:sz w:val="20"/>
                <w:szCs w:val="20"/>
              </w:rPr>
              <w:t>on</w:t>
            </w:r>
            <w:r w:rsidRPr="009979EC">
              <w:rPr>
                <w:rFonts w:ascii="Verdana" w:hAnsi="Verdana"/>
                <w:b/>
                <w:spacing w:val="2"/>
                <w:sz w:val="20"/>
                <w:szCs w:val="20"/>
              </w:rPr>
              <w:t>:</w:t>
            </w:r>
          </w:p>
          <w:p w:rsidR="00495271" w:rsidRPr="009979EC" w:rsidRDefault="009979EC" w:rsidP="009979EC">
            <w:pPr>
              <w:rPr>
                <w:rFonts w:ascii="Verdana" w:hAnsi="Verdana"/>
                <w:sz w:val="20"/>
                <w:szCs w:val="20"/>
              </w:rPr>
            </w:pPr>
            <w:r w:rsidRPr="009979EC">
              <w:rPr>
                <w:rFonts w:ascii="Verdana" w:hAnsi="Verdana" w:cs="Arial"/>
                <w:spacing w:val="2"/>
                <w:sz w:val="20"/>
                <w:szCs w:val="20"/>
              </w:rPr>
              <w:t>T</w:t>
            </w:r>
            <w:r w:rsidRPr="009979EC">
              <w:rPr>
                <w:rFonts w:ascii="Verdana" w:hAnsi="Verdana" w:cs="Arial"/>
                <w:sz w:val="20"/>
                <w:szCs w:val="20"/>
              </w:rPr>
              <w:t>he</w:t>
            </w:r>
            <w:r w:rsidRPr="009979EC">
              <w:rPr>
                <w:rFonts w:ascii="Verdana" w:hAnsi="Verdana" w:cs="Arial"/>
                <w:spacing w:val="17"/>
                <w:sz w:val="20"/>
                <w:szCs w:val="20"/>
              </w:rPr>
              <w:t xml:space="preserve"> </w:t>
            </w:r>
            <w:r w:rsidRPr="009979EC">
              <w:rPr>
                <w:rFonts w:ascii="Verdana" w:hAnsi="Verdana" w:cs="Arial"/>
                <w:sz w:val="20"/>
                <w:szCs w:val="20"/>
              </w:rPr>
              <w:t>S</w:t>
            </w:r>
            <w:r w:rsidRPr="009979EC">
              <w:rPr>
                <w:rFonts w:ascii="Verdana" w:hAnsi="Verdana" w:cs="Arial"/>
                <w:spacing w:val="-2"/>
                <w:sz w:val="20"/>
                <w:szCs w:val="20"/>
              </w:rPr>
              <w:t>o</w:t>
            </w:r>
            <w:r w:rsidRPr="009979EC">
              <w:rPr>
                <w:rFonts w:ascii="Verdana" w:hAnsi="Verdana" w:cs="Arial"/>
                <w:spacing w:val="1"/>
                <w:sz w:val="20"/>
                <w:szCs w:val="20"/>
              </w:rPr>
              <w:t>ft</w:t>
            </w:r>
            <w:r w:rsidRPr="009979EC">
              <w:rPr>
                <w:rFonts w:ascii="Verdana" w:hAnsi="Verdana" w:cs="Arial"/>
                <w:spacing w:val="-3"/>
                <w:sz w:val="20"/>
                <w:szCs w:val="20"/>
              </w:rPr>
              <w:t>w</w:t>
            </w:r>
            <w:r w:rsidRPr="009979EC">
              <w:rPr>
                <w:rFonts w:ascii="Verdana" w:hAnsi="Verdana" w:cs="Arial"/>
                <w:sz w:val="20"/>
                <w:szCs w:val="20"/>
              </w:rPr>
              <w:t>a</w:t>
            </w:r>
            <w:r w:rsidRPr="009979EC">
              <w:rPr>
                <w:rFonts w:ascii="Verdana" w:hAnsi="Verdana" w:cs="Arial"/>
                <w:spacing w:val="1"/>
                <w:sz w:val="20"/>
                <w:szCs w:val="20"/>
              </w:rPr>
              <w:t>r</w:t>
            </w:r>
            <w:r w:rsidRPr="009979EC">
              <w:rPr>
                <w:rFonts w:ascii="Verdana" w:hAnsi="Verdana" w:cs="Arial"/>
                <w:sz w:val="20"/>
                <w:szCs w:val="20"/>
              </w:rPr>
              <w:t>e</w:t>
            </w:r>
            <w:r w:rsidRPr="009979EC">
              <w:rPr>
                <w:rFonts w:ascii="Verdana" w:hAnsi="Verdana" w:cs="Arial"/>
                <w:spacing w:val="17"/>
                <w:sz w:val="20"/>
                <w:szCs w:val="20"/>
              </w:rPr>
              <w:t xml:space="preserve"> </w:t>
            </w:r>
            <w:r w:rsidRPr="009979EC">
              <w:rPr>
                <w:rFonts w:ascii="Verdana" w:hAnsi="Verdana" w:cs="Arial"/>
                <w:spacing w:val="-2"/>
                <w:sz w:val="20"/>
                <w:szCs w:val="20"/>
              </w:rPr>
              <w:t>s</w:t>
            </w:r>
            <w:r w:rsidRPr="009979EC">
              <w:rPr>
                <w:rFonts w:ascii="Verdana" w:hAnsi="Verdana" w:cs="Arial"/>
                <w:sz w:val="20"/>
                <w:szCs w:val="20"/>
              </w:rPr>
              <w:t>ha</w:t>
            </w:r>
            <w:r w:rsidRPr="009979EC">
              <w:rPr>
                <w:rFonts w:ascii="Verdana" w:hAnsi="Verdana" w:cs="Arial"/>
                <w:spacing w:val="-1"/>
                <w:sz w:val="20"/>
                <w:szCs w:val="20"/>
              </w:rPr>
              <w:t>l</w:t>
            </w:r>
            <w:r w:rsidRPr="009979EC">
              <w:rPr>
                <w:rFonts w:ascii="Verdana" w:hAnsi="Verdana" w:cs="Arial"/>
                <w:sz w:val="20"/>
                <w:szCs w:val="20"/>
              </w:rPr>
              <w:t>l</w:t>
            </w:r>
            <w:r w:rsidRPr="009979EC">
              <w:rPr>
                <w:rFonts w:ascii="Verdana" w:hAnsi="Verdana" w:cs="Arial"/>
                <w:spacing w:val="18"/>
                <w:sz w:val="20"/>
                <w:szCs w:val="20"/>
              </w:rPr>
              <w:t xml:space="preserve"> </w:t>
            </w:r>
            <w:r w:rsidRPr="009979EC">
              <w:rPr>
                <w:rFonts w:ascii="Verdana" w:hAnsi="Verdana" w:cs="Arial"/>
                <w:spacing w:val="1"/>
                <w:sz w:val="20"/>
                <w:szCs w:val="20"/>
              </w:rPr>
              <w:t>i</w:t>
            </w:r>
            <w:r w:rsidRPr="009979EC">
              <w:rPr>
                <w:rFonts w:ascii="Verdana" w:hAnsi="Verdana" w:cs="Arial"/>
                <w:spacing w:val="-2"/>
                <w:sz w:val="20"/>
                <w:szCs w:val="20"/>
              </w:rPr>
              <w:t>n</w:t>
            </w:r>
            <w:r w:rsidRPr="009979EC">
              <w:rPr>
                <w:rFonts w:ascii="Verdana" w:hAnsi="Verdana" w:cs="Arial"/>
                <w:spacing w:val="1"/>
                <w:sz w:val="20"/>
                <w:szCs w:val="20"/>
              </w:rPr>
              <w:t>t</w:t>
            </w:r>
            <w:r w:rsidRPr="009979EC">
              <w:rPr>
                <w:rFonts w:ascii="Verdana" w:hAnsi="Verdana" w:cs="Arial"/>
                <w:sz w:val="20"/>
                <w:szCs w:val="20"/>
              </w:rPr>
              <w:t>e</w:t>
            </w:r>
            <w:r w:rsidRPr="009979EC">
              <w:rPr>
                <w:rFonts w:ascii="Verdana" w:hAnsi="Verdana" w:cs="Arial"/>
                <w:spacing w:val="-2"/>
                <w:sz w:val="20"/>
                <w:szCs w:val="20"/>
              </w:rPr>
              <w:t>g</w:t>
            </w:r>
            <w:r w:rsidRPr="009979EC">
              <w:rPr>
                <w:rFonts w:ascii="Verdana" w:hAnsi="Verdana" w:cs="Arial"/>
                <w:spacing w:val="1"/>
                <w:sz w:val="20"/>
                <w:szCs w:val="20"/>
              </w:rPr>
              <w:t>r</w:t>
            </w:r>
            <w:r w:rsidRPr="009979EC">
              <w:rPr>
                <w:rFonts w:ascii="Verdana" w:hAnsi="Verdana" w:cs="Arial"/>
                <w:spacing w:val="-2"/>
                <w:sz w:val="20"/>
                <w:szCs w:val="20"/>
              </w:rPr>
              <w:t>a</w:t>
            </w:r>
            <w:r w:rsidRPr="009979EC">
              <w:rPr>
                <w:rFonts w:ascii="Verdana" w:hAnsi="Verdana" w:cs="Arial"/>
                <w:spacing w:val="-1"/>
                <w:sz w:val="20"/>
                <w:szCs w:val="20"/>
              </w:rPr>
              <w:t>t</w:t>
            </w:r>
            <w:r w:rsidRPr="009979EC">
              <w:rPr>
                <w:rFonts w:ascii="Verdana" w:hAnsi="Verdana" w:cs="Arial"/>
                <w:sz w:val="20"/>
                <w:szCs w:val="20"/>
              </w:rPr>
              <w:t>e</w:t>
            </w:r>
            <w:r w:rsidRPr="009979EC">
              <w:rPr>
                <w:rFonts w:ascii="Verdana" w:hAnsi="Verdana" w:cs="Arial"/>
                <w:spacing w:val="17"/>
                <w:sz w:val="20"/>
                <w:szCs w:val="20"/>
              </w:rPr>
              <w:t xml:space="preserve"> </w:t>
            </w:r>
            <w:r w:rsidRPr="009979EC">
              <w:rPr>
                <w:rFonts w:ascii="Verdana" w:hAnsi="Verdana" w:cs="Arial"/>
                <w:sz w:val="20"/>
                <w:szCs w:val="20"/>
              </w:rPr>
              <w:t>and</w:t>
            </w:r>
            <w:r w:rsidRPr="009979EC">
              <w:rPr>
                <w:rFonts w:ascii="Verdana" w:hAnsi="Verdana" w:cs="Arial"/>
                <w:spacing w:val="17"/>
                <w:sz w:val="20"/>
                <w:szCs w:val="20"/>
              </w:rPr>
              <w:t xml:space="preserve"> </w:t>
            </w:r>
            <w:r w:rsidRPr="009979EC">
              <w:rPr>
                <w:rFonts w:ascii="Verdana" w:hAnsi="Verdana" w:cs="Arial"/>
                <w:sz w:val="20"/>
                <w:szCs w:val="20"/>
              </w:rPr>
              <w:t>con</w:t>
            </w:r>
            <w:r w:rsidRPr="009979EC">
              <w:rPr>
                <w:rFonts w:ascii="Verdana" w:hAnsi="Verdana" w:cs="Arial"/>
                <w:spacing w:val="-2"/>
                <w:sz w:val="20"/>
                <w:szCs w:val="20"/>
              </w:rPr>
              <w:t>s</w:t>
            </w:r>
            <w:r w:rsidRPr="009979EC">
              <w:rPr>
                <w:rFonts w:ascii="Verdana" w:hAnsi="Verdana" w:cs="Arial"/>
                <w:sz w:val="20"/>
                <w:szCs w:val="20"/>
              </w:rPr>
              <w:t>o</w:t>
            </w:r>
            <w:r w:rsidRPr="009979EC">
              <w:rPr>
                <w:rFonts w:ascii="Verdana" w:hAnsi="Verdana" w:cs="Arial"/>
                <w:spacing w:val="-1"/>
                <w:sz w:val="20"/>
                <w:szCs w:val="20"/>
              </w:rPr>
              <w:t>l</w:t>
            </w:r>
            <w:r w:rsidRPr="009979EC">
              <w:rPr>
                <w:rFonts w:ascii="Verdana" w:hAnsi="Verdana" w:cs="Arial"/>
                <w:spacing w:val="1"/>
                <w:sz w:val="20"/>
                <w:szCs w:val="20"/>
              </w:rPr>
              <w:t>i</w:t>
            </w:r>
            <w:r w:rsidRPr="009979EC">
              <w:rPr>
                <w:rFonts w:ascii="Verdana" w:hAnsi="Verdana" w:cs="Arial"/>
                <w:sz w:val="20"/>
                <w:szCs w:val="20"/>
              </w:rPr>
              <w:t>d</w:t>
            </w:r>
            <w:r w:rsidRPr="009979EC">
              <w:rPr>
                <w:rFonts w:ascii="Verdana" w:hAnsi="Verdana" w:cs="Arial"/>
                <w:spacing w:val="-2"/>
                <w:sz w:val="20"/>
                <w:szCs w:val="20"/>
              </w:rPr>
              <w:t>a</w:t>
            </w:r>
            <w:r w:rsidRPr="009979EC">
              <w:rPr>
                <w:rFonts w:ascii="Verdana" w:hAnsi="Verdana" w:cs="Arial"/>
                <w:spacing w:val="1"/>
                <w:sz w:val="20"/>
                <w:szCs w:val="20"/>
              </w:rPr>
              <w:t>t</w:t>
            </w:r>
            <w:r w:rsidRPr="009979EC">
              <w:rPr>
                <w:rFonts w:ascii="Verdana" w:hAnsi="Verdana" w:cs="Arial"/>
                <w:sz w:val="20"/>
                <w:szCs w:val="20"/>
              </w:rPr>
              <w:t>e</w:t>
            </w:r>
            <w:r w:rsidRPr="009979EC">
              <w:rPr>
                <w:rFonts w:ascii="Verdana" w:hAnsi="Verdana" w:cs="Arial"/>
                <w:spacing w:val="17"/>
                <w:sz w:val="20"/>
                <w:szCs w:val="20"/>
              </w:rPr>
              <w:t xml:space="preserve"> </w:t>
            </w:r>
            <w:r w:rsidRPr="009979EC">
              <w:rPr>
                <w:rFonts w:ascii="Verdana" w:hAnsi="Verdana" w:cs="Arial"/>
                <w:spacing w:val="1"/>
                <w:sz w:val="20"/>
                <w:szCs w:val="20"/>
              </w:rPr>
              <w:t>t</w:t>
            </w:r>
            <w:r w:rsidRPr="009979EC">
              <w:rPr>
                <w:rFonts w:ascii="Verdana" w:hAnsi="Verdana" w:cs="Arial"/>
                <w:spacing w:val="-2"/>
                <w:sz w:val="20"/>
                <w:szCs w:val="20"/>
              </w:rPr>
              <w:t>h</w:t>
            </w:r>
            <w:r w:rsidRPr="009979EC">
              <w:rPr>
                <w:rFonts w:ascii="Verdana" w:hAnsi="Verdana" w:cs="Arial"/>
                <w:sz w:val="20"/>
                <w:szCs w:val="20"/>
              </w:rPr>
              <w:t>e</w:t>
            </w:r>
            <w:r w:rsidRPr="009979EC">
              <w:rPr>
                <w:rFonts w:ascii="Verdana" w:hAnsi="Verdana" w:cs="Arial"/>
                <w:spacing w:val="17"/>
                <w:sz w:val="20"/>
                <w:szCs w:val="20"/>
              </w:rPr>
              <w:t xml:space="preserve"> </w:t>
            </w:r>
            <w:r w:rsidRPr="009979EC">
              <w:rPr>
                <w:rFonts w:ascii="Verdana" w:hAnsi="Verdana" w:cs="Arial"/>
                <w:sz w:val="20"/>
                <w:szCs w:val="20"/>
              </w:rPr>
              <w:t xml:space="preserve">performance </w:t>
            </w:r>
            <w:r w:rsidRPr="009979EC">
              <w:rPr>
                <w:rFonts w:ascii="Verdana" w:hAnsi="Verdana" w:cs="Arial"/>
                <w:spacing w:val="-4"/>
                <w:sz w:val="20"/>
                <w:szCs w:val="20"/>
              </w:rPr>
              <w:t>m</w:t>
            </w:r>
            <w:r w:rsidRPr="009979EC">
              <w:rPr>
                <w:rFonts w:ascii="Verdana" w:hAnsi="Verdana" w:cs="Arial"/>
                <w:sz w:val="20"/>
                <w:szCs w:val="20"/>
              </w:rPr>
              <w:t>ana</w:t>
            </w:r>
            <w:r w:rsidRPr="009979EC">
              <w:rPr>
                <w:rFonts w:ascii="Verdana" w:hAnsi="Verdana" w:cs="Arial"/>
                <w:spacing w:val="-2"/>
                <w:sz w:val="20"/>
                <w:szCs w:val="20"/>
              </w:rPr>
              <w:t>g</w:t>
            </w:r>
            <w:r w:rsidRPr="009979EC">
              <w:rPr>
                <w:rFonts w:ascii="Verdana" w:hAnsi="Verdana" w:cs="Arial"/>
                <w:spacing w:val="3"/>
                <w:sz w:val="20"/>
                <w:szCs w:val="20"/>
              </w:rPr>
              <w:t>e</w:t>
            </w:r>
            <w:r w:rsidRPr="009979EC">
              <w:rPr>
                <w:rFonts w:ascii="Verdana" w:hAnsi="Verdana" w:cs="Arial"/>
                <w:spacing w:val="-4"/>
                <w:sz w:val="20"/>
                <w:szCs w:val="20"/>
              </w:rPr>
              <w:t>m</w:t>
            </w:r>
            <w:r w:rsidRPr="009979EC">
              <w:rPr>
                <w:rFonts w:ascii="Verdana" w:hAnsi="Verdana" w:cs="Arial"/>
                <w:sz w:val="20"/>
                <w:szCs w:val="20"/>
              </w:rPr>
              <w:t>ent</w:t>
            </w:r>
            <w:r w:rsidRPr="009979EC">
              <w:rPr>
                <w:rFonts w:ascii="Verdana" w:hAnsi="Verdana" w:cs="Arial"/>
                <w:spacing w:val="1"/>
                <w:sz w:val="20"/>
                <w:szCs w:val="20"/>
              </w:rPr>
              <w:t xml:space="preserve"> f</w:t>
            </w:r>
            <w:r w:rsidRPr="009979EC">
              <w:rPr>
                <w:rFonts w:ascii="Verdana" w:hAnsi="Verdana" w:cs="Arial"/>
                <w:sz w:val="20"/>
                <w:szCs w:val="20"/>
              </w:rPr>
              <w:t>or</w:t>
            </w:r>
            <w:r w:rsidRPr="009979EC">
              <w:rPr>
                <w:rFonts w:ascii="Verdana" w:hAnsi="Verdana" w:cs="Arial"/>
                <w:spacing w:val="1"/>
                <w:sz w:val="20"/>
                <w:szCs w:val="20"/>
              </w:rPr>
              <w:t xml:space="preserve"> </w:t>
            </w:r>
            <w:r w:rsidRPr="009979EC">
              <w:rPr>
                <w:rFonts w:ascii="Verdana" w:hAnsi="Verdana" w:cs="Arial"/>
                <w:sz w:val="20"/>
                <w:szCs w:val="20"/>
              </w:rPr>
              <w:t>b</w:t>
            </w:r>
            <w:r w:rsidRPr="009979EC">
              <w:rPr>
                <w:rFonts w:ascii="Verdana" w:hAnsi="Verdana" w:cs="Arial"/>
                <w:spacing w:val="-2"/>
                <w:sz w:val="20"/>
                <w:szCs w:val="20"/>
              </w:rPr>
              <w:t>o</w:t>
            </w:r>
            <w:r w:rsidRPr="009979EC">
              <w:rPr>
                <w:rFonts w:ascii="Verdana" w:hAnsi="Verdana" w:cs="Arial"/>
                <w:spacing w:val="1"/>
                <w:sz w:val="20"/>
                <w:szCs w:val="20"/>
              </w:rPr>
              <w:t>t</w:t>
            </w:r>
            <w:r w:rsidRPr="009979EC">
              <w:rPr>
                <w:rFonts w:ascii="Verdana" w:hAnsi="Verdana" w:cs="Arial"/>
                <w:sz w:val="20"/>
                <w:szCs w:val="20"/>
              </w:rPr>
              <w:t>h</w:t>
            </w:r>
            <w:r w:rsidRPr="009979EC">
              <w:rPr>
                <w:rFonts w:ascii="Verdana" w:hAnsi="Verdana" w:cs="Arial"/>
                <w:spacing w:val="-2"/>
                <w:sz w:val="20"/>
                <w:szCs w:val="20"/>
              </w:rPr>
              <w:t xml:space="preserve"> </w:t>
            </w:r>
            <w:r w:rsidRPr="009979EC">
              <w:rPr>
                <w:rFonts w:ascii="Verdana" w:hAnsi="Verdana" w:cs="Arial"/>
                <w:spacing w:val="1"/>
                <w:sz w:val="20"/>
                <w:szCs w:val="20"/>
              </w:rPr>
              <w:t>i</w:t>
            </w:r>
            <w:r w:rsidRPr="009979EC">
              <w:rPr>
                <w:rFonts w:ascii="Verdana" w:hAnsi="Verdana" w:cs="Arial"/>
                <w:sz w:val="20"/>
                <w:szCs w:val="20"/>
              </w:rPr>
              <w:t>n</w:t>
            </w:r>
            <w:r w:rsidRPr="009979EC">
              <w:rPr>
                <w:rFonts w:ascii="Verdana" w:hAnsi="Verdana" w:cs="Arial"/>
                <w:spacing w:val="-2"/>
                <w:sz w:val="20"/>
                <w:szCs w:val="20"/>
              </w:rPr>
              <w:t>f</w:t>
            </w:r>
            <w:r w:rsidRPr="009979EC">
              <w:rPr>
                <w:rFonts w:ascii="Verdana" w:hAnsi="Verdana" w:cs="Arial"/>
                <w:spacing w:val="1"/>
                <w:sz w:val="20"/>
                <w:szCs w:val="20"/>
              </w:rPr>
              <w:t>r</w:t>
            </w:r>
            <w:r w:rsidRPr="009979EC">
              <w:rPr>
                <w:rFonts w:ascii="Verdana" w:hAnsi="Verdana" w:cs="Arial"/>
                <w:sz w:val="20"/>
                <w:szCs w:val="20"/>
              </w:rPr>
              <w:t>a</w:t>
            </w:r>
            <w:r w:rsidRPr="009979EC">
              <w:rPr>
                <w:rFonts w:ascii="Verdana" w:hAnsi="Verdana" w:cs="Arial"/>
                <w:spacing w:val="-2"/>
                <w:sz w:val="20"/>
                <w:szCs w:val="20"/>
              </w:rPr>
              <w:t>s</w:t>
            </w:r>
            <w:r w:rsidRPr="009979EC">
              <w:rPr>
                <w:rFonts w:ascii="Verdana" w:hAnsi="Verdana" w:cs="Arial"/>
                <w:spacing w:val="1"/>
                <w:sz w:val="20"/>
                <w:szCs w:val="20"/>
              </w:rPr>
              <w:t>tr</w:t>
            </w:r>
            <w:r w:rsidRPr="009979EC">
              <w:rPr>
                <w:rFonts w:ascii="Verdana" w:hAnsi="Verdana" w:cs="Arial"/>
                <w:sz w:val="20"/>
                <w:szCs w:val="20"/>
              </w:rPr>
              <w:t>u</w:t>
            </w:r>
            <w:r w:rsidRPr="009979EC">
              <w:rPr>
                <w:rFonts w:ascii="Verdana" w:hAnsi="Verdana" w:cs="Arial"/>
                <w:spacing w:val="-2"/>
                <w:sz w:val="20"/>
                <w:szCs w:val="20"/>
              </w:rPr>
              <w:t>c</w:t>
            </w:r>
            <w:r w:rsidRPr="009979EC">
              <w:rPr>
                <w:rFonts w:ascii="Verdana" w:hAnsi="Verdana" w:cs="Arial"/>
                <w:spacing w:val="1"/>
                <w:sz w:val="20"/>
                <w:szCs w:val="20"/>
              </w:rPr>
              <w:t>t</w:t>
            </w:r>
            <w:r w:rsidRPr="009979EC">
              <w:rPr>
                <w:rFonts w:ascii="Verdana" w:hAnsi="Verdana" w:cs="Arial"/>
                <w:spacing w:val="-2"/>
                <w:sz w:val="20"/>
                <w:szCs w:val="20"/>
              </w:rPr>
              <w:t>u</w:t>
            </w:r>
            <w:r w:rsidRPr="009979EC">
              <w:rPr>
                <w:rFonts w:ascii="Verdana" w:hAnsi="Verdana" w:cs="Arial"/>
                <w:spacing w:val="1"/>
                <w:sz w:val="20"/>
                <w:szCs w:val="20"/>
              </w:rPr>
              <w:t>r</w:t>
            </w:r>
            <w:r w:rsidRPr="009979EC">
              <w:rPr>
                <w:rFonts w:ascii="Verdana" w:hAnsi="Verdana" w:cs="Arial"/>
                <w:sz w:val="20"/>
                <w:szCs w:val="20"/>
              </w:rPr>
              <w:t>e</w:t>
            </w:r>
            <w:r w:rsidRPr="009979EC">
              <w:rPr>
                <w:rFonts w:ascii="Verdana" w:hAnsi="Verdana" w:cs="Arial"/>
                <w:spacing w:val="1"/>
                <w:sz w:val="20"/>
                <w:szCs w:val="20"/>
              </w:rPr>
              <w:t xml:space="preserve"> </w:t>
            </w:r>
            <w:r w:rsidRPr="009979EC">
              <w:rPr>
                <w:rFonts w:ascii="Verdana" w:hAnsi="Verdana" w:cs="Arial"/>
                <w:spacing w:val="-2"/>
                <w:sz w:val="20"/>
                <w:szCs w:val="20"/>
              </w:rPr>
              <w:t>a</w:t>
            </w:r>
            <w:r w:rsidRPr="009979EC">
              <w:rPr>
                <w:rFonts w:ascii="Verdana" w:hAnsi="Verdana" w:cs="Arial"/>
                <w:sz w:val="20"/>
                <w:szCs w:val="20"/>
              </w:rPr>
              <w:t>nd ap</w:t>
            </w:r>
            <w:r w:rsidRPr="009979EC">
              <w:rPr>
                <w:rFonts w:ascii="Verdana" w:hAnsi="Verdana" w:cs="Arial"/>
                <w:spacing w:val="-2"/>
                <w:sz w:val="20"/>
                <w:szCs w:val="20"/>
              </w:rPr>
              <w:t>p</w:t>
            </w:r>
            <w:r w:rsidRPr="009979EC">
              <w:rPr>
                <w:rFonts w:ascii="Verdana" w:hAnsi="Verdana" w:cs="Arial"/>
                <w:spacing w:val="1"/>
                <w:sz w:val="20"/>
                <w:szCs w:val="20"/>
              </w:rPr>
              <w:t>l</w:t>
            </w:r>
            <w:r w:rsidRPr="009979EC">
              <w:rPr>
                <w:rFonts w:ascii="Verdana" w:hAnsi="Verdana" w:cs="Arial"/>
                <w:spacing w:val="-1"/>
                <w:sz w:val="20"/>
                <w:szCs w:val="20"/>
              </w:rPr>
              <w:t>i</w:t>
            </w:r>
            <w:r w:rsidRPr="009979EC">
              <w:rPr>
                <w:rFonts w:ascii="Verdana" w:hAnsi="Verdana" w:cs="Arial"/>
                <w:sz w:val="20"/>
                <w:szCs w:val="20"/>
              </w:rPr>
              <w:t>c</w:t>
            </w:r>
            <w:r w:rsidRPr="009979EC">
              <w:rPr>
                <w:rFonts w:ascii="Verdana" w:hAnsi="Verdana" w:cs="Arial"/>
                <w:spacing w:val="-2"/>
                <w:sz w:val="20"/>
                <w:szCs w:val="20"/>
              </w:rPr>
              <w:t>a</w:t>
            </w:r>
            <w:r w:rsidRPr="009979EC">
              <w:rPr>
                <w:rFonts w:ascii="Verdana" w:hAnsi="Verdana" w:cs="Arial"/>
                <w:spacing w:val="1"/>
                <w:sz w:val="20"/>
                <w:szCs w:val="20"/>
              </w:rPr>
              <w:t>ti</w:t>
            </w:r>
            <w:r w:rsidRPr="009979EC">
              <w:rPr>
                <w:rFonts w:ascii="Verdana" w:hAnsi="Verdana" w:cs="Arial"/>
                <w:sz w:val="20"/>
                <w:szCs w:val="20"/>
              </w:rPr>
              <w:t>on</w:t>
            </w:r>
          </w:p>
        </w:tc>
        <w:tc>
          <w:tcPr>
            <w:tcW w:w="1564" w:type="dxa"/>
            <w:tcBorders>
              <w:top w:val="single" w:sz="4" w:space="0" w:color="000000"/>
              <w:left w:val="single" w:sz="4" w:space="0" w:color="000000"/>
              <w:bottom w:val="single" w:sz="4" w:space="0" w:color="000000"/>
            </w:tcBorders>
          </w:tcPr>
          <w:p w:rsidR="00495271" w:rsidRPr="009979EC" w:rsidRDefault="00495271" w:rsidP="003D7704">
            <w:pPr>
              <w:pStyle w:val="PlainText"/>
              <w:spacing w:line="360" w:lineRule="auto"/>
              <w:rPr>
                <w:rFonts w:ascii="Verdana" w:hAnsi="Verdana"/>
              </w:rPr>
            </w:pPr>
            <w:r w:rsidRPr="009979EC">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9979EC" w:rsidRDefault="00495271" w:rsidP="003D7704">
            <w:pPr>
              <w:pStyle w:val="PlainText"/>
              <w:spacing w:line="360" w:lineRule="auto"/>
              <w:rPr>
                <w:rFonts w:ascii="Verdana" w:hAnsi="Verdana"/>
              </w:rPr>
            </w:pPr>
            <w:r w:rsidRPr="009979EC">
              <w:rPr>
                <w:rFonts w:ascii="Verdana" w:hAnsi="Verdana"/>
              </w:rPr>
              <w:t>Not Comply</w:t>
            </w:r>
          </w:p>
        </w:tc>
      </w:tr>
      <w:tr w:rsidR="00495271" w:rsidRPr="009979EC"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9979EC"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9979EC"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9979EC" w:rsidRDefault="00495271" w:rsidP="003D7704">
            <w:pPr>
              <w:snapToGrid w:val="0"/>
              <w:spacing w:line="360" w:lineRule="auto"/>
              <w:rPr>
                <w:rFonts w:ascii="Verdana" w:hAnsi="Verdana" w:cs="Verdana"/>
                <w:b/>
                <w:sz w:val="20"/>
                <w:szCs w:val="20"/>
                <w:shd w:val="clear" w:color="auto" w:fill="FF00FF"/>
              </w:rPr>
            </w:pPr>
          </w:p>
        </w:tc>
      </w:tr>
      <w:tr w:rsidR="004D60E3" w:rsidRPr="009979EC"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9979EC"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4645BF"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t>12.25.</w:t>
      </w:r>
    </w:p>
    <w:tbl>
      <w:tblPr>
        <w:tblW w:w="0" w:type="auto"/>
        <w:tblInd w:w="-459" w:type="dxa"/>
        <w:tblLayout w:type="fixed"/>
        <w:tblLook w:val="0000"/>
      </w:tblPr>
      <w:tblGrid>
        <w:gridCol w:w="6536"/>
        <w:gridCol w:w="1564"/>
        <w:gridCol w:w="1460"/>
      </w:tblGrid>
      <w:tr w:rsidR="00495271" w:rsidRPr="009979EC" w:rsidTr="003D7704">
        <w:trPr>
          <w:cantSplit/>
          <w:trHeight w:val="313"/>
        </w:trPr>
        <w:tc>
          <w:tcPr>
            <w:tcW w:w="6536" w:type="dxa"/>
            <w:vMerge w:val="restart"/>
            <w:tcBorders>
              <w:top w:val="single" w:sz="4" w:space="0" w:color="000000"/>
              <w:left w:val="single" w:sz="4" w:space="0" w:color="000000"/>
              <w:bottom w:val="single" w:sz="4" w:space="0" w:color="000000"/>
            </w:tcBorders>
          </w:tcPr>
          <w:p w:rsidR="009979EC" w:rsidRPr="009979EC" w:rsidRDefault="009979EC" w:rsidP="003D7704">
            <w:pPr>
              <w:rPr>
                <w:rFonts w:ascii="Verdana" w:hAnsi="Verdana" w:cs="Arial"/>
                <w:b/>
                <w:spacing w:val="-4"/>
                <w:sz w:val="20"/>
                <w:szCs w:val="20"/>
              </w:rPr>
            </w:pPr>
            <w:r w:rsidRPr="009979EC">
              <w:rPr>
                <w:rFonts w:ascii="Verdana" w:hAnsi="Verdana" w:cs="Arial"/>
                <w:b/>
                <w:spacing w:val="-1"/>
                <w:sz w:val="20"/>
                <w:szCs w:val="20"/>
              </w:rPr>
              <w:t>N</w:t>
            </w:r>
            <w:r w:rsidRPr="009979EC">
              <w:rPr>
                <w:rFonts w:ascii="Verdana" w:hAnsi="Verdana" w:cs="Arial"/>
                <w:b/>
                <w:sz w:val="20"/>
                <w:szCs w:val="20"/>
              </w:rPr>
              <w:t>on</w:t>
            </w:r>
            <w:r w:rsidRPr="009979EC">
              <w:rPr>
                <w:rFonts w:ascii="Verdana" w:hAnsi="Verdana" w:cs="Arial"/>
                <w:b/>
                <w:spacing w:val="-4"/>
                <w:sz w:val="20"/>
                <w:szCs w:val="20"/>
              </w:rPr>
              <w:t>-</w:t>
            </w:r>
            <w:r w:rsidRPr="009979EC">
              <w:rPr>
                <w:rFonts w:ascii="Verdana" w:hAnsi="Verdana" w:cs="Arial"/>
                <w:b/>
                <w:spacing w:val="1"/>
                <w:sz w:val="20"/>
                <w:szCs w:val="20"/>
              </w:rPr>
              <w:t>i</w:t>
            </w:r>
            <w:r w:rsidRPr="009979EC">
              <w:rPr>
                <w:rFonts w:ascii="Verdana" w:hAnsi="Verdana" w:cs="Arial"/>
                <w:b/>
                <w:sz w:val="20"/>
                <w:szCs w:val="20"/>
              </w:rPr>
              <w:t>n</w:t>
            </w:r>
            <w:r w:rsidRPr="009979EC">
              <w:rPr>
                <w:rFonts w:ascii="Verdana" w:hAnsi="Verdana" w:cs="Arial"/>
                <w:b/>
                <w:spacing w:val="1"/>
                <w:sz w:val="20"/>
                <w:szCs w:val="20"/>
              </w:rPr>
              <w:t>tr</w:t>
            </w:r>
            <w:r w:rsidRPr="009979EC">
              <w:rPr>
                <w:rFonts w:ascii="Verdana" w:hAnsi="Verdana" w:cs="Arial"/>
                <w:b/>
                <w:sz w:val="20"/>
                <w:szCs w:val="20"/>
              </w:rPr>
              <w:t>us</w:t>
            </w:r>
            <w:r w:rsidRPr="009979EC">
              <w:rPr>
                <w:rFonts w:ascii="Verdana" w:hAnsi="Verdana" w:cs="Arial"/>
                <w:b/>
                <w:spacing w:val="1"/>
                <w:sz w:val="20"/>
                <w:szCs w:val="20"/>
              </w:rPr>
              <w:t>i</w:t>
            </w:r>
            <w:r w:rsidRPr="009979EC">
              <w:rPr>
                <w:rFonts w:ascii="Verdana" w:hAnsi="Verdana" w:cs="Arial"/>
                <w:b/>
                <w:spacing w:val="-2"/>
                <w:sz w:val="20"/>
                <w:szCs w:val="20"/>
              </w:rPr>
              <w:t>v</w:t>
            </w:r>
            <w:r w:rsidRPr="009979EC">
              <w:rPr>
                <w:rFonts w:ascii="Verdana" w:hAnsi="Verdana" w:cs="Arial"/>
                <w:b/>
                <w:sz w:val="20"/>
                <w:szCs w:val="20"/>
              </w:rPr>
              <w:t>e</w:t>
            </w:r>
            <w:r w:rsidRPr="009979EC">
              <w:rPr>
                <w:rFonts w:ascii="Verdana" w:hAnsi="Verdana" w:cs="Arial"/>
                <w:b/>
                <w:spacing w:val="1"/>
                <w:sz w:val="20"/>
                <w:szCs w:val="20"/>
              </w:rPr>
              <w:t xml:space="preserve"> </w:t>
            </w:r>
            <w:r w:rsidRPr="009979EC">
              <w:rPr>
                <w:rFonts w:ascii="Verdana" w:hAnsi="Verdana" w:cs="Arial"/>
                <w:b/>
                <w:spacing w:val="-4"/>
                <w:sz w:val="20"/>
                <w:szCs w:val="20"/>
              </w:rPr>
              <w:t>m</w:t>
            </w:r>
            <w:r w:rsidRPr="009979EC">
              <w:rPr>
                <w:rFonts w:ascii="Verdana" w:hAnsi="Verdana" w:cs="Arial"/>
                <w:b/>
                <w:sz w:val="20"/>
                <w:szCs w:val="20"/>
              </w:rPr>
              <w:t>echan</w:t>
            </w:r>
            <w:r w:rsidRPr="009979EC">
              <w:rPr>
                <w:rFonts w:ascii="Verdana" w:hAnsi="Verdana" w:cs="Arial"/>
                <w:b/>
                <w:spacing w:val="-1"/>
                <w:sz w:val="20"/>
                <w:szCs w:val="20"/>
              </w:rPr>
              <w:t>i</w:t>
            </w:r>
            <w:r w:rsidRPr="009979EC">
              <w:rPr>
                <w:rFonts w:ascii="Verdana" w:hAnsi="Verdana" w:cs="Arial"/>
                <w:b/>
                <w:sz w:val="20"/>
                <w:szCs w:val="20"/>
              </w:rPr>
              <w:t>sm</w:t>
            </w:r>
            <w:r w:rsidRPr="009979EC">
              <w:rPr>
                <w:rFonts w:ascii="Verdana" w:hAnsi="Verdana" w:cs="Arial"/>
                <w:b/>
                <w:spacing w:val="-4"/>
                <w:sz w:val="20"/>
                <w:szCs w:val="20"/>
              </w:rPr>
              <w:t>:</w:t>
            </w:r>
          </w:p>
          <w:p w:rsidR="00495271" w:rsidRPr="009979EC" w:rsidRDefault="009979EC" w:rsidP="003D7704">
            <w:pPr>
              <w:rPr>
                <w:rFonts w:ascii="Verdana" w:hAnsi="Verdana"/>
                <w:sz w:val="20"/>
                <w:szCs w:val="20"/>
              </w:rPr>
            </w:pPr>
            <w:r w:rsidRPr="009979EC">
              <w:rPr>
                <w:rFonts w:ascii="Verdana" w:hAnsi="Verdana" w:cs="Arial"/>
                <w:spacing w:val="2"/>
                <w:sz w:val="20"/>
                <w:szCs w:val="20"/>
              </w:rPr>
              <w:t>T</w:t>
            </w:r>
            <w:r w:rsidRPr="009979EC">
              <w:rPr>
                <w:rFonts w:ascii="Verdana" w:hAnsi="Verdana" w:cs="Arial"/>
                <w:sz w:val="20"/>
                <w:szCs w:val="20"/>
              </w:rPr>
              <w:t>he</w:t>
            </w:r>
            <w:r w:rsidRPr="009979EC">
              <w:rPr>
                <w:rFonts w:ascii="Verdana" w:hAnsi="Verdana" w:cs="Arial"/>
                <w:spacing w:val="27"/>
                <w:sz w:val="20"/>
                <w:szCs w:val="20"/>
              </w:rPr>
              <w:t xml:space="preserve"> </w:t>
            </w:r>
            <w:r w:rsidRPr="009979EC">
              <w:rPr>
                <w:rFonts w:ascii="Verdana" w:hAnsi="Verdana" w:cs="Arial"/>
                <w:sz w:val="20"/>
                <w:szCs w:val="20"/>
              </w:rPr>
              <w:t>S</w:t>
            </w:r>
            <w:r w:rsidRPr="009979EC">
              <w:rPr>
                <w:rFonts w:ascii="Verdana" w:hAnsi="Verdana" w:cs="Arial"/>
                <w:spacing w:val="-2"/>
                <w:sz w:val="20"/>
                <w:szCs w:val="20"/>
              </w:rPr>
              <w:t>o</w:t>
            </w:r>
            <w:r w:rsidRPr="009979EC">
              <w:rPr>
                <w:rFonts w:ascii="Verdana" w:hAnsi="Verdana" w:cs="Arial"/>
                <w:spacing w:val="1"/>
                <w:sz w:val="20"/>
                <w:szCs w:val="20"/>
              </w:rPr>
              <w:t>ft</w:t>
            </w:r>
            <w:r w:rsidRPr="009979EC">
              <w:rPr>
                <w:rFonts w:ascii="Verdana" w:hAnsi="Verdana" w:cs="Arial"/>
                <w:spacing w:val="-1"/>
                <w:sz w:val="20"/>
                <w:szCs w:val="20"/>
              </w:rPr>
              <w:t>w</w:t>
            </w:r>
            <w:r w:rsidRPr="009979EC">
              <w:rPr>
                <w:rFonts w:ascii="Verdana" w:hAnsi="Verdana" w:cs="Arial"/>
                <w:spacing w:val="-2"/>
                <w:sz w:val="20"/>
                <w:szCs w:val="20"/>
              </w:rPr>
              <w:t>a</w:t>
            </w:r>
            <w:r w:rsidRPr="009979EC">
              <w:rPr>
                <w:rFonts w:ascii="Verdana" w:hAnsi="Verdana" w:cs="Arial"/>
                <w:spacing w:val="1"/>
                <w:sz w:val="20"/>
                <w:szCs w:val="20"/>
              </w:rPr>
              <w:t>r</w:t>
            </w:r>
            <w:r w:rsidRPr="009979EC">
              <w:rPr>
                <w:rFonts w:ascii="Verdana" w:hAnsi="Verdana" w:cs="Arial"/>
                <w:sz w:val="20"/>
                <w:szCs w:val="20"/>
              </w:rPr>
              <w:t>e</w:t>
            </w:r>
            <w:r w:rsidRPr="009979EC">
              <w:rPr>
                <w:rFonts w:ascii="Verdana" w:hAnsi="Verdana" w:cs="Arial"/>
                <w:spacing w:val="27"/>
                <w:sz w:val="20"/>
                <w:szCs w:val="20"/>
              </w:rPr>
              <w:t xml:space="preserve"> </w:t>
            </w:r>
            <w:r w:rsidRPr="009979EC">
              <w:rPr>
                <w:rFonts w:ascii="Verdana" w:hAnsi="Verdana" w:cs="Arial"/>
                <w:sz w:val="20"/>
                <w:szCs w:val="20"/>
              </w:rPr>
              <w:t>sh</w:t>
            </w:r>
            <w:r w:rsidRPr="009979EC">
              <w:rPr>
                <w:rFonts w:ascii="Verdana" w:hAnsi="Verdana" w:cs="Arial"/>
                <w:spacing w:val="-2"/>
                <w:sz w:val="20"/>
                <w:szCs w:val="20"/>
              </w:rPr>
              <w:t>a</w:t>
            </w:r>
            <w:r w:rsidRPr="009979EC">
              <w:rPr>
                <w:rFonts w:ascii="Verdana" w:hAnsi="Verdana" w:cs="Arial"/>
                <w:spacing w:val="1"/>
                <w:sz w:val="20"/>
                <w:szCs w:val="20"/>
              </w:rPr>
              <w:t>l</w:t>
            </w:r>
            <w:r w:rsidRPr="009979EC">
              <w:rPr>
                <w:rFonts w:ascii="Verdana" w:hAnsi="Verdana" w:cs="Arial"/>
                <w:sz w:val="20"/>
                <w:szCs w:val="20"/>
              </w:rPr>
              <w:t>l</w:t>
            </w:r>
            <w:r w:rsidRPr="009979EC">
              <w:rPr>
                <w:rFonts w:ascii="Verdana" w:hAnsi="Verdana" w:cs="Arial"/>
                <w:spacing w:val="28"/>
                <w:sz w:val="20"/>
                <w:szCs w:val="20"/>
              </w:rPr>
              <w:t xml:space="preserve"> </w:t>
            </w:r>
            <w:r w:rsidRPr="009979EC">
              <w:rPr>
                <w:rFonts w:ascii="Verdana" w:hAnsi="Verdana" w:cs="Arial"/>
                <w:sz w:val="20"/>
                <w:szCs w:val="20"/>
              </w:rPr>
              <w:t>p</w:t>
            </w:r>
            <w:r w:rsidRPr="009979EC">
              <w:rPr>
                <w:rFonts w:ascii="Verdana" w:hAnsi="Verdana" w:cs="Arial"/>
                <w:spacing w:val="-2"/>
                <w:sz w:val="20"/>
                <w:szCs w:val="20"/>
              </w:rPr>
              <w:t>r</w:t>
            </w:r>
            <w:r w:rsidRPr="009979EC">
              <w:rPr>
                <w:rFonts w:ascii="Verdana" w:hAnsi="Verdana" w:cs="Arial"/>
                <w:sz w:val="20"/>
                <w:szCs w:val="20"/>
              </w:rPr>
              <w:t>o</w:t>
            </w:r>
            <w:r w:rsidRPr="009979EC">
              <w:rPr>
                <w:rFonts w:ascii="Verdana" w:hAnsi="Verdana" w:cs="Arial"/>
                <w:spacing w:val="-2"/>
                <w:sz w:val="20"/>
                <w:szCs w:val="20"/>
              </w:rPr>
              <w:t>v</w:t>
            </w:r>
            <w:r w:rsidRPr="009979EC">
              <w:rPr>
                <w:rFonts w:ascii="Verdana" w:hAnsi="Verdana" w:cs="Arial"/>
                <w:spacing w:val="1"/>
                <w:sz w:val="20"/>
                <w:szCs w:val="20"/>
              </w:rPr>
              <w:t>i</w:t>
            </w:r>
            <w:r w:rsidRPr="009979EC">
              <w:rPr>
                <w:rFonts w:ascii="Verdana" w:hAnsi="Verdana" w:cs="Arial"/>
                <w:sz w:val="20"/>
                <w:szCs w:val="20"/>
              </w:rPr>
              <w:t>de</w:t>
            </w:r>
            <w:r w:rsidRPr="009979EC">
              <w:rPr>
                <w:rFonts w:ascii="Verdana" w:hAnsi="Verdana" w:cs="Arial"/>
                <w:spacing w:val="29"/>
                <w:sz w:val="20"/>
                <w:szCs w:val="20"/>
              </w:rPr>
              <w:t xml:space="preserve"> </w:t>
            </w:r>
            <w:r w:rsidRPr="009979EC">
              <w:rPr>
                <w:rFonts w:ascii="Verdana" w:hAnsi="Verdana" w:cs="Arial"/>
                <w:sz w:val="20"/>
                <w:szCs w:val="20"/>
              </w:rPr>
              <w:t>non</w:t>
            </w:r>
            <w:r w:rsidRPr="009979EC">
              <w:rPr>
                <w:rFonts w:ascii="Verdana" w:hAnsi="Verdana" w:cs="Arial"/>
                <w:spacing w:val="-4"/>
                <w:sz w:val="20"/>
                <w:szCs w:val="20"/>
              </w:rPr>
              <w:t>-</w:t>
            </w:r>
            <w:r w:rsidRPr="009979EC">
              <w:rPr>
                <w:rFonts w:ascii="Verdana" w:hAnsi="Verdana" w:cs="Arial"/>
                <w:spacing w:val="1"/>
                <w:sz w:val="20"/>
                <w:szCs w:val="20"/>
              </w:rPr>
              <w:t>i</w:t>
            </w:r>
            <w:r w:rsidRPr="009979EC">
              <w:rPr>
                <w:rFonts w:ascii="Verdana" w:hAnsi="Verdana" w:cs="Arial"/>
                <w:sz w:val="20"/>
                <w:szCs w:val="20"/>
              </w:rPr>
              <w:t>n</w:t>
            </w:r>
            <w:r w:rsidRPr="009979EC">
              <w:rPr>
                <w:rFonts w:ascii="Verdana" w:hAnsi="Verdana" w:cs="Arial"/>
                <w:spacing w:val="1"/>
                <w:sz w:val="20"/>
                <w:szCs w:val="20"/>
              </w:rPr>
              <w:t>t</w:t>
            </w:r>
            <w:r w:rsidRPr="009979EC">
              <w:rPr>
                <w:rFonts w:ascii="Verdana" w:hAnsi="Verdana" w:cs="Arial"/>
                <w:spacing w:val="-2"/>
                <w:sz w:val="20"/>
                <w:szCs w:val="20"/>
              </w:rPr>
              <w:t>r</w:t>
            </w:r>
            <w:r w:rsidRPr="009979EC">
              <w:rPr>
                <w:rFonts w:ascii="Verdana" w:hAnsi="Verdana" w:cs="Arial"/>
                <w:sz w:val="20"/>
                <w:szCs w:val="20"/>
              </w:rPr>
              <w:t>us</w:t>
            </w:r>
            <w:r w:rsidRPr="009979EC">
              <w:rPr>
                <w:rFonts w:ascii="Verdana" w:hAnsi="Verdana" w:cs="Arial"/>
                <w:spacing w:val="1"/>
                <w:sz w:val="20"/>
                <w:szCs w:val="20"/>
              </w:rPr>
              <w:t>i</w:t>
            </w:r>
            <w:r w:rsidRPr="009979EC">
              <w:rPr>
                <w:rFonts w:ascii="Verdana" w:hAnsi="Verdana" w:cs="Arial"/>
                <w:spacing w:val="-2"/>
                <w:sz w:val="20"/>
                <w:szCs w:val="20"/>
              </w:rPr>
              <w:t>v</w:t>
            </w:r>
            <w:r w:rsidRPr="009979EC">
              <w:rPr>
                <w:rFonts w:ascii="Verdana" w:hAnsi="Verdana" w:cs="Arial"/>
                <w:sz w:val="20"/>
                <w:szCs w:val="20"/>
              </w:rPr>
              <w:t>e</w:t>
            </w:r>
            <w:r w:rsidRPr="009979EC">
              <w:rPr>
                <w:rFonts w:ascii="Verdana" w:hAnsi="Verdana" w:cs="Arial"/>
                <w:spacing w:val="29"/>
                <w:sz w:val="20"/>
                <w:szCs w:val="20"/>
              </w:rPr>
              <w:t xml:space="preserve"> </w:t>
            </w:r>
            <w:r w:rsidRPr="009979EC">
              <w:rPr>
                <w:rFonts w:ascii="Verdana" w:hAnsi="Verdana" w:cs="Arial"/>
                <w:spacing w:val="-4"/>
                <w:sz w:val="20"/>
                <w:szCs w:val="20"/>
              </w:rPr>
              <w:t>m</w:t>
            </w:r>
            <w:r w:rsidRPr="009979EC">
              <w:rPr>
                <w:rFonts w:ascii="Verdana" w:hAnsi="Verdana" w:cs="Arial"/>
                <w:sz w:val="20"/>
                <w:szCs w:val="20"/>
              </w:rPr>
              <w:t>echa</w:t>
            </w:r>
            <w:r w:rsidRPr="009979EC">
              <w:rPr>
                <w:rFonts w:ascii="Verdana" w:hAnsi="Verdana" w:cs="Arial"/>
                <w:spacing w:val="-2"/>
                <w:sz w:val="20"/>
                <w:szCs w:val="20"/>
              </w:rPr>
              <w:t>n</w:t>
            </w:r>
            <w:r w:rsidRPr="009979EC">
              <w:rPr>
                <w:rFonts w:ascii="Verdana" w:hAnsi="Verdana" w:cs="Arial"/>
                <w:spacing w:val="1"/>
                <w:sz w:val="20"/>
                <w:szCs w:val="20"/>
              </w:rPr>
              <w:t>i</w:t>
            </w:r>
            <w:r w:rsidRPr="009979EC">
              <w:rPr>
                <w:rFonts w:ascii="Verdana" w:hAnsi="Verdana" w:cs="Arial"/>
                <w:sz w:val="20"/>
                <w:szCs w:val="20"/>
              </w:rPr>
              <w:t>sm</w:t>
            </w:r>
            <w:r w:rsidRPr="009979EC">
              <w:rPr>
                <w:rFonts w:ascii="Verdana" w:hAnsi="Verdana" w:cs="Arial"/>
                <w:spacing w:val="25"/>
                <w:sz w:val="20"/>
                <w:szCs w:val="20"/>
              </w:rPr>
              <w:t xml:space="preserve"> </w:t>
            </w:r>
            <w:r w:rsidRPr="009979EC">
              <w:rPr>
                <w:rFonts w:ascii="Verdana" w:hAnsi="Verdana" w:cs="Arial"/>
                <w:sz w:val="20"/>
                <w:szCs w:val="20"/>
              </w:rPr>
              <w:t>of</w:t>
            </w:r>
            <w:r w:rsidRPr="009979EC">
              <w:rPr>
                <w:rFonts w:ascii="Verdana" w:hAnsi="Verdana" w:cs="Arial"/>
                <w:spacing w:val="27"/>
                <w:sz w:val="20"/>
                <w:szCs w:val="20"/>
              </w:rPr>
              <w:t xml:space="preserve"> </w:t>
            </w:r>
            <w:r w:rsidRPr="009979EC">
              <w:rPr>
                <w:rFonts w:ascii="Verdana" w:hAnsi="Verdana" w:cs="Arial"/>
                <w:sz w:val="20"/>
                <w:szCs w:val="20"/>
              </w:rPr>
              <w:t>d</w:t>
            </w:r>
            <w:r w:rsidRPr="009979EC">
              <w:rPr>
                <w:rFonts w:ascii="Verdana" w:hAnsi="Verdana" w:cs="Arial"/>
                <w:spacing w:val="-2"/>
                <w:sz w:val="20"/>
                <w:szCs w:val="20"/>
              </w:rPr>
              <w:t>a</w:t>
            </w:r>
            <w:r w:rsidRPr="009979EC">
              <w:rPr>
                <w:rFonts w:ascii="Verdana" w:hAnsi="Verdana" w:cs="Arial"/>
                <w:spacing w:val="1"/>
                <w:sz w:val="20"/>
                <w:szCs w:val="20"/>
              </w:rPr>
              <w:t>t</w:t>
            </w:r>
            <w:r w:rsidRPr="009979EC">
              <w:rPr>
                <w:rFonts w:ascii="Verdana" w:hAnsi="Verdana" w:cs="Arial"/>
                <w:sz w:val="20"/>
                <w:szCs w:val="20"/>
              </w:rPr>
              <w:t>a co</w:t>
            </w:r>
            <w:r w:rsidRPr="009979EC">
              <w:rPr>
                <w:rFonts w:ascii="Verdana" w:hAnsi="Verdana" w:cs="Arial"/>
                <w:spacing w:val="-1"/>
                <w:sz w:val="20"/>
                <w:szCs w:val="20"/>
              </w:rPr>
              <w:t>l</w:t>
            </w:r>
            <w:r w:rsidRPr="009979EC">
              <w:rPr>
                <w:rFonts w:ascii="Verdana" w:hAnsi="Verdana" w:cs="Arial"/>
                <w:spacing w:val="1"/>
                <w:sz w:val="20"/>
                <w:szCs w:val="20"/>
              </w:rPr>
              <w:t>l</w:t>
            </w:r>
            <w:r w:rsidRPr="009979EC">
              <w:rPr>
                <w:rFonts w:ascii="Verdana" w:hAnsi="Verdana" w:cs="Arial"/>
                <w:sz w:val="20"/>
                <w:szCs w:val="20"/>
              </w:rPr>
              <w:t>e</w:t>
            </w:r>
            <w:r w:rsidRPr="009979EC">
              <w:rPr>
                <w:rFonts w:ascii="Verdana" w:hAnsi="Verdana" w:cs="Arial"/>
                <w:spacing w:val="-2"/>
                <w:sz w:val="20"/>
                <w:szCs w:val="20"/>
              </w:rPr>
              <w:t>c</w:t>
            </w:r>
            <w:r w:rsidRPr="009979EC">
              <w:rPr>
                <w:rFonts w:ascii="Verdana" w:hAnsi="Verdana" w:cs="Arial"/>
                <w:spacing w:val="1"/>
                <w:sz w:val="20"/>
                <w:szCs w:val="20"/>
              </w:rPr>
              <w:t>ti</w:t>
            </w:r>
            <w:r w:rsidRPr="009979EC">
              <w:rPr>
                <w:rFonts w:ascii="Verdana" w:hAnsi="Verdana" w:cs="Arial"/>
                <w:spacing w:val="-2"/>
                <w:sz w:val="20"/>
                <w:szCs w:val="20"/>
              </w:rPr>
              <w:t>o</w:t>
            </w:r>
            <w:r w:rsidRPr="009979EC">
              <w:rPr>
                <w:rFonts w:ascii="Verdana" w:hAnsi="Verdana" w:cs="Arial"/>
                <w:sz w:val="20"/>
                <w:szCs w:val="20"/>
              </w:rPr>
              <w:t>n</w:t>
            </w:r>
          </w:p>
        </w:tc>
        <w:tc>
          <w:tcPr>
            <w:tcW w:w="1564" w:type="dxa"/>
            <w:tcBorders>
              <w:top w:val="single" w:sz="4" w:space="0" w:color="000000"/>
              <w:left w:val="single" w:sz="4" w:space="0" w:color="000000"/>
              <w:bottom w:val="single" w:sz="4" w:space="0" w:color="000000"/>
            </w:tcBorders>
          </w:tcPr>
          <w:p w:rsidR="00495271" w:rsidRPr="009979EC" w:rsidRDefault="00495271" w:rsidP="003D7704">
            <w:pPr>
              <w:pStyle w:val="PlainText"/>
              <w:spacing w:line="360" w:lineRule="auto"/>
              <w:rPr>
                <w:rFonts w:ascii="Verdana" w:hAnsi="Verdana"/>
              </w:rPr>
            </w:pPr>
            <w:r w:rsidRPr="009979EC">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9979EC" w:rsidRDefault="00495271" w:rsidP="003D7704">
            <w:pPr>
              <w:pStyle w:val="PlainText"/>
              <w:spacing w:line="360" w:lineRule="auto"/>
              <w:rPr>
                <w:rFonts w:ascii="Verdana" w:hAnsi="Verdana"/>
              </w:rPr>
            </w:pPr>
            <w:r w:rsidRPr="009979EC">
              <w:rPr>
                <w:rFonts w:ascii="Verdana" w:hAnsi="Verdana"/>
              </w:rPr>
              <w:t>Not Comply</w:t>
            </w:r>
          </w:p>
        </w:tc>
      </w:tr>
      <w:tr w:rsidR="00495271" w:rsidRPr="009979EC"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9979EC"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9979EC"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9979EC" w:rsidRDefault="00495271" w:rsidP="003D7704">
            <w:pPr>
              <w:snapToGrid w:val="0"/>
              <w:spacing w:line="360" w:lineRule="auto"/>
              <w:rPr>
                <w:rFonts w:ascii="Verdana" w:hAnsi="Verdana" w:cs="Verdana"/>
                <w:b/>
                <w:sz w:val="20"/>
                <w:szCs w:val="20"/>
                <w:shd w:val="clear" w:color="auto" w:fill="FF00FF"/>
              </w:rPr>
            </w:pPr>
          </w:p>
        </w:tc>
      </w:tr>
      <w:tr w:rsidR="004D60E3" w:rsidRPr="009979EC"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9979EC" w:rsidRDefault="004D60E3" w:rsidP="003D7704">
            <w:pPr>
              <w:snapToGrid w:val="0"/>
              <w:spacing w:line="360" w:lineRule="auto"/>
              <w:rPr>
                <w:rFonts w:ascii="Verdana" w:hAnsi="Verdana" w:cs="Verdana"/>
                <w:b/>
                <w:sz w:val="20"/>
                <w:szCs w:val="20"/>
                <w:shd w:val="clear" w:color="auto" w:fill="FF00FF"/>
              </w:rPr>
            </w:pPr>
          </w:p>
        </w:tc>
      </w:tr>
    </w:tbl>
    <w:p w:rsidR="004645BF" w:rsidRDefault="004645BF" w:rsidP="008A3B1A">
      <w:pPr>
        <w:spacing w:line="360" w:lineRule="auto"/>
        <w:rPr>
          <w:rFonts w:ascii="Verdana" w:hAnsi="Verdana"/>
          <w:color w:val="000080"/>
          <w:sz w:val="20"/>
          <w:szCs w:val="20"/>
        </w:rPr>
      </w:pPr>
    </w:p>
    <w:p w:rsidR="004645BF" w:rsidRDefault="004645BF">
      <w:pPr>
        <w:rPr>
          <w:rFonts w:ascii="Verdana" w:hAnsi="Verdana"/>
          <w:color w:val="000080"/>
          <w:sz w:val="20"/>
          <w:szCs w:val="20"/>
        </w:rPr>
      </w:pPr>
      <w:r>
        <w:rPr>
          <w:rFonts w:ascii="Verdana" w:hAnsi="Verdana"/>
          <w:color w:val="000080"/>
          <w:sz w:val="20"/>
          <w:szCs w:val="20"/>
        </w:rPr>
        <w:br w:type="page"/>
      </w:r>
    </w:p>
    <w:p w:rsidR="00495271"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lastRenderedPageBreak/>
        <w:t>12.26.</w:t>
      </w:r>
    </w:p>
    <w:tbl>
      <w:tblPr>
        <w:tblW w:w="0" w:type="auto"/>
        <w:tblInd w:w="-459" w:type="dxa"/>
        <w:tblLayout w:type="fixed"/>
        <w:tblLook w:val="0000"/>
      </w:tblPr>
      <w:tblGrid>
        <w:gridCol w:w="6536"/>
        <w:gridCol w:w="1564"/>
        <w:gridCol w:w="1460"/>
      </w:tblGrid>
      <w:tr w:rsidR="00495271" w:rsidRPr="000E3434" w:rsidTr="003D7704">
        <w:trPr>
          <w:cantSplit/>
          <w:trHeight w:val="313"/>
        </w:trPr>
        <w:tc>
          <w:tcPr>
            <w:tcW w:w="6536" w:type="dxa"/>
            <w:vMerge w:val="restart"/>
            <w:tcBorders>
              <w:top w:val="single" w:sz="4" w:space="0" w:color="000000"/>
              <w:left w:val="single" w:sz="4" w:space="0" w:color="000000"/>
              <w:bottom w:val="single" w:sz="4" w:space="0" w:color="000000"/>
            </w:tcBorders>
          </w:tcPr>
          <w:p w:rsidR="009979EC" w:rsidRPr="000E3434" w:rsidRDefault="009979EC" w:rsidP="003D7704">
            <w:pPr>
              <w:rPr>
                <w:rFonts w:ascii="Verdana" w:hAnsi="Verdana" w:cs="Arial"/>
                <w:b/>
                <w:spacing w:val="-2"/>
                <w:sz w:val="20"/>
                <w:szCs w:val="20"/>
              </w:rPr>
            </w:pPr>
            <w:r w:rsidRPr="000E3434">
              <w:rPr>
                <w:rFonts w:ascii="Verdana" w:hAnsi="Verdana" w:cs="Arial"/>
                <w:b/>
                <w:spacing w:val="-1"/>
                <w:sz w:val="20"/>
                <w:szCs w:val="20"/>
              </w:rPr>
              <w:t>N</w:t>
            </w:r>
            <w:r w:rsidRPr="000E3434">
              <w:rPr>
                <w:rFonts w:ascii="Verdana" w:hAnsi="Verdana" w:cs="Arial"/>
                <w:b/>
                <w:sz w:val="20"/>
                <w:szCs w:val="20"/>
              </w:rPr>
              <w:t>o</w:t>
            </w:r>
            <w:r w:rsidRPr="000E3434">
              <w:rPr>
                <w:rFonts w:ascii="Verdana" w:hAnsi="Verdana" w:cs="Arial"/>
                <w:b/>
                <w:spacing w:val="-2"/>
                <w:sz w:val="20"/>
                <w:szCs w:val="20"/>
              </w:rPr>
              <w:t xml:space="preserve"> </w:t>
            </w:r>
            <w:r w:rsidRPr="000E3434">
              <w:rPr>
                <w:rFonts w:ascii="Verdana" w:hAnsi="Verdana" w:cs="Arial"/>
                <w:b/>
                <w:spacing w:val="-1"/>
                <w:sz w:val="20"/>
                <w:szCs w:val="20"/>
              </w:rPr>
              <w:t>m</w:t>
            </w:r>
            <w:r w:rsidRPr="000E3434">
              <w:rPr>
                <w:rFonts w:ascii="Verdana" w:hAnsi="Verdana" w:cs="Arial"/>
                <w:b/>
                <w:sz w:val="20"/>
                <w:szCs w:val="20"/>
              </w:rPr>
              <w:t>od</w:t>
            </w:r>
            <w:r w:rsidRPr="000E3434">
              <w:rPr>
                <w:rFonts w:ascii="Verdana" w:hAnsi="Verdana" w:cs="Arial"/>
                <w:b/>
                <w:spacing w:val="1"/>
                <w:sz w:val="20"/>
                <w:szCs w:val="20"/>
              </w:rPr>
              <w:t>ifi</w:t>
            </w:r>
            <w:r w:rsidRPr="000E3434">
              <w:rPr>
                <w:rFonts w:ascii="Verdana" w:hAnsi="Verdana" w:cs="Arial"/>
                <w:b/>
                <w:sz w:val="20"/>
                <w:szCs w:val="20"/>
              </w:rPr>
              <w:t>c</w:t>
            </w:r>
            <w:r w:rsidRPr="000E3434">
              <w:rPr>
                <w:rFonts w:ascii="Verdana" w:hAnsi="Verdana" w:cs="Arial"/>
                <w:b/>
                <w:spacing w:val="-2"/>
                <w:sz w:val="20"/>
                <w:szCs w:val="20"/>
              </w:rPr>
              <w:t>a</w:t>
            </w:r>
            <w:r w:rsidRPr="000E3434">
              <w:rPr>
                <w:rFonts w:ascii="Verdana" w:hAnsi="Verdana" w:cs="Arial"/>
                <w:b/>
                <w:spacing w:val="1"/>
                <w:sz w:val="20"/>
                <w:szCs w:val="20"/>
              </w:rPr>
              <w:t>ti</w:t>
            </w:r>
            <w:r w:rsidRPr="000E3434">
              <w:rPr>
                <w:rFonts w:ascii="Verdana" w:hAnsi="Verdana" w:cs="Arial"/>
                <w:b/>
                <w:spacing w:val="-2"/>
                <w:sz w:val="20"/>
                <w:szCs w:val="20"/>
              </w:rPr>
              <w:t>o</w:t>
            </w:r>
            <w:r w:rsidRPr="000E3434">
              <w:rPr>
                <w:rFonts w:ascii="Verdana" w:hAnsi="Verdana" w:cs="Arial"/>
                <w:b/>
                <w:sz w:val="20"/>
                <w:szCs w:val="20"/>
              </w:rPr>
              <w:t>n</w:t>
            </w:r>
            <w:r w:rsidRPr="000E3434">
              <w:rPr>
                <w:rFonts w:ascii="Verdana" w:hAnsi="Verdana" w:cs="Arial"/>
                <w:b/>
                <w:spacing w:val="-2"/>
                <w:sz w:val="20"/>
                <w:szCs w:val="20"/>
              </w:rPr>
              <w:t xml:space="preserve"> </w:t>
            </w:r>
            <w:r w:rsidRPr="000E3434">
              <w:rPr>
                <w:rFonts w:ascii="Verdana" w:hAnsi="Verdana" w:cs="Arial"/>
                <w:b/>
                <w:sz w:val="20"/>
                <w:szCs w:val="20"/>
              </w:rPr>
              <w:t>of</w:t>
            </w:r>
            <w:r w:rsidRPr="000E3434">
              <w:rPr>
                <w:rFonts w:ascii="Verdana" w:hAnsi="Verdana" w:cs="Arial"/>
                <w:b/>
                <w:spacing w:val="1"/>
                <w:sz w:val="20"/>
                <w:szCs w:val="20"/>
              </w:rPr>
              <w:t xml:space="preserve"> </w:t>
            </w:r>
            <w:r w:rsidRPr="000E3434">
              <w:rPr>
                <w:rFonts w:ascii="Verdana" w:hAnsi="Verdana" w:cs="Arial"/>
                <w:b/>
                <w:sz w:val="20"/>
                <w:szCs w:val="20"/>
              </w:rPr>
              <w:t>ap</w:t>
            </w:r>
            <w:r w:rsidRPr="000E3434">
              <w:rPr>
                <w:rFonts w:ascii="Verdana" w:hAnsi="Verdana" w:cs="Arial"/>
                <w:b/>
                <w:spacing w:val="-2"/>
                <w:sz w:val="20"/>
                <w:szCs w:val="20"/>
              </w:rPr>
              <w:t>p</w:t>
            </w:r>
            <w:r w:rsidRPr="000E3434">
              <w:rPr>
                <w:rFonts w:ascii="Verdana" w:hAnsi="Verdana" w:cs="Arial"/>
                <w:b/>
                <w:spacing w:val="1"/>
                <w:sz w:val="20"/>
                <w:szCs w:val="20"/>
              </w:rPr>
              <w:t>li</w:t>
            </w:r>
            <w:r w:rsidRPr="000E3434">
              <w:rPr>
                <w:rFonts w:ascii="Verdana" w:hAnsi="Verdana" w:cs="Arial"/>
                <w:b/>
                <w:spacing w:val="-2"/>
                <w:sz w:val="20"/>
                <w:szCs w:val="20"/>
              </w:rPr>
              <w:t>c</w:t>
            </w:r>
            <w:r w:rsidRPr="000E3434">
              <w:rPr>
                <w:rFonts w:ascii="Verdana" w:hAnsi="Verdana" w:cs="Arial"/>
                <w:b/>
                <w:sz w:val="20"/>
                <w:szCs w:val="20"/>
              </w:rPr>
              <w:t>a</w:t>
            </w:r>
            <w:r w:rsidRPr="000E3434">
              <w:rPr>
                <w:rFonts w:ascii="Verdana" w:hAnsi="Verdana" w:cs="Arial"/>
                <w:b/>
                <w:spacing w:val="-1"/>
                <w:sz w:val="20"/>
                <w:szCs w:val="20"/>
              </w:rPr>
              <w:t>t</w:t>
            </w:r>
            <w:r w:rsidRPr="000E3434">
              <w:rPr>
                <w:rFonts w:ascii="Verdana" w:hAnsi="Verdana" w:cs="Arial"/>
                <w:b/>
                <w:spacing w:val="1"/>
                <w:sz w:val="20"/>
                <w:szCs w:val="20"/>
              </w:rPr>
              <w:t>i</w:t>
            </w:r>
            <w:r w:rsidRPr="000E3434">
              <w:rPr>
                <w:rFonts w:ascii="Verdana" w:hAnsi="Verdana" w:cs="Arial"/>
                <w:b/>
                <w:sz w:val="20"/>
                <w:szCs w:val="20"/>
              </w:rPr>
              <w:t>ons</w:t>
            </w:r>
            <w:r w:rsidRPr="000E3434">
              <w:rPr>
                <w:rFonts w:ascii="Verdana" w:hAnsi="Verdana" w:cs="Arial"/>
                <w:b/>
                <w:spacing w:val="-2"/>
                <w:sz w:val="20"/>
                <w:szCs w:val="20"/>
              </w:rPr>
              <w:t>:</w:t>
            </w:r>
          </w:p>
          <w:p w:rsidR="00495271" w:rsidRPr="000E3434" w:rsidRDefault="009979EC" w:rsidP="009979EC">
            <w:pPr>
              <w:rPr>
                <w:rFonts w:ascii="Verdana" w:hAnsi="Verdana"/>
                <w:sz w:val="20"/>
                <w:szCs w:val="20"/>
              </w:rPr>
            </w:pPr>
            <w:r w:rsidRPr="000E3434">
              <w:rPr>
                <w:rFonts w:ascii="Verdana" w:hAnsi="Verdana" w:cs="Arial"/>
                <w:spacing w:val="2"/>
                <w:sz w:val="20"/>
                <w:szCs w:val="20"/>
              </w:rPr>
              <w:t>T</w:t>
            </w:r>
            <w:r w:rsidRPr="000E3434">
              <w:rPr>
                <w:rFonts w:ascii="Verdana" w:hAnsi="Verdana" w:cs="Arial"/>
                <w:sz w:val="20"/>
                <w:szCs w:val="20"/>
              </w:rPr>
              <w:t>he So</w:t>
            </w:r>
            <w:r w:rsidRPr="000E3434">
              <w:rPr>
                <w:rFonts w:ascii="Verdana" w:hAnsi="Verdana" w:cs="Arial"/>
                <w:spacing w:val="-2"/>
                <w:sz w:val="20"/>
                <w:szCs w:val="20"/>
              </w:rPr>
              <w:t>f</w:t>
            </w:r>
            <w:r w:rsidRPr="000E3434">
              <w:rPr>
                <w:rFonts w:ascii="Verdana" w:hAnsi="Verdana" w:cs="Arial"/>
                <w:spacing w:val="1"/>
                <w:sz w:val="20"/>
                <w:szCs w:val="20"/>
              </w:rPr>
              <w:t>t</w:t>
            </w:r>
            <w:r w:rsidRPr="000E3434">
              <w:rPr>
                <w:rFonts w:ascii="Verdana" w:hAnsi="Verdana" w:cs="Arial"/>
                <w:spacing w:val="-1"/>
                <w:sz w:val="20"/>
                <w:szCs w:val="20"/>
              </w:rPr>
              <w:t>w</w:t>
            </w:r>
            <w:r w:rsidRPr="000E3434">
              <w:rPr>
                <w:rFonts w:ascii="Verdana" w:hAnsi="Verdana" w:cs="Arial"/>
                <w:sz w:val="20"/>
                <w:szCs w:val="20"/>
              </w:rPr>
              <w:t>a</w:t>
            </w:r>
            <w:r w:rsidRPr="000E3434">
              <w:rPr>
                <w:rFonts w:ascii="Verdana" w:hAnsi="Verdana" w:cs="Arial"/>
                <w:spacing w:val="-2"/>
                <w:sz w:val="20"/>
                <w:szCs w:val="20"/>
              </w:rPr>
              <w:t>r</w:t>
            </w:r>
            <w:r w:rsidRPr="000E3434">
              <w:rPr>
                <w:rFonts w:ascii="Verdana" w:hAnsi="Verdana" w:cs="Arial"/>
                <w:sz w:val="20"/>
                <w:szCs w:val="20"/>
              </w:rPr>
              <w:t>e</w:t>
            </w:r>
            <w:r w:rsidRPr="000E3434">
              <w:rPr>
                <w:rFonts w:ascii="Verdana" w:hAnsi="Verdana" w:cs="Arial"/>
                <w:spacing w:val="30"/>
                <w:sz w:val="20"/>
                <w:szCs w:val="20"/>
              </w:rPr>
              <w:t xml:space="preserve"> </w:t>
            </w:r>
            <w:r w:rsidRPr="000E3434">
              <w:rPr>
                <w:rFonts w:ascii="Verdana" w:hAnsi="Verdana" w:cs="Arial"/>
                <w:sz w:val="20"/>
                <w:szCs w:val="20"/>
              </w:rPr>
              <w:t>s</w:t>
            </w:r>
            <w:r w:rsidRPr="000E3434">
              <w:rPr>
                <w:rFonts w:ascii="Verdana" w:hAnsi="Verdana" w:cs="Arial"/>
                <w:spacing w:val="-2"/>
                <w:sz w:val="20"/>
                <w:szCs w:val="20"/>
              </w:rPr>
              <w:t>h</w:t>
            </w:r>
            <w:r w:rsidRPr="000E3434">
              <w:rPr>
                <w:rFonts w:ascii="Verdana" w:hAnsi="Verdana" w:cs="Arial"/>
                <w:sz w:val="20"/>
                <w:szCs w:val="20"/>
              </w:rPr>
              <w:t>a</w:t>
            </w:r>
            <w:r w:rsidRPr="000E3434">
              <w:rPr>
                <w:rFonts w:ascii="Verdana" w:hAnsi="Verdana" w:cs="Arial"/>
                <w:spacing w:val="-1"/>
                <w:sz w:val="20"/>
                <w:szCs w:val="20"/>
              </w:rPr>
              <w:t>l</w:t>
            </w:r>
            <w:r w:rsidRPr="000E3434">
              <w:rPr>
                <w:rFonts w:ascii="Verdana" w:hAnsi="Verdana" w:cs="Arial"/>
                <w:sz w:val="20"/>
                <w:szCs w:val="20"/>
              </w:rPr>
              <w:t>l</w:t>
            </w:r>
            <w:r w:rsidRPr="000E3434">
              <w:rPr>
                <w:rFonts w:ascii="Verdana" w:hAnsi="Verdana" w:cs="Arial"/>
                <w:spacing w:val="30"/>
                <w:sz w:val="20"/>
                <w:szCs w:val="20"/>
              </w:rPr>
              <w:t xml:space="preserve"> </w:t>
            </w:r>
            <w:r w:rsidRPr="000E3434">
              <w:rPr>
                <w:rFonts w:ascii="Verdana" w:hAnsi="Verdana" w:cs="Arial"/>
                <w:sz w:val="20"/>
                <w:szCs w:val="20"/>
              </w:rPr>
              <w:t>s</w:t>
            </w:r>
            <w:r w:rsidRPr="000E3434">
              <w:rPr>
                <w:rFonts w:ascii="Verdana" w:hAnsi="Verdana" w:cs="Arial"/>
                <w:spacing w:val="-2"/>
                <w:sz w:val="20"/>
                <w:szCs w:val="20"/>
              </w:rPr>
              <w:t>u</w:t>
            </w:r>
            <w:r w:rsidRPr="000E3434">
              <w:rPr>
                <w:rFonts w:ascii="Verdana" w:hAnsi="Verdana" w:cs="Arial"/>
                <w:sz w:val="20"/>
                <w:szCs w:val="20"/>
              </w:rPr>
              <w:t>p</w:t>
            </w:r>
            <w:r w:rsidRPr="000E3434">
              <w:rPr>
                <w:rFonts w:ascii="Verdana" w:hAnsi="Verdana" w:cs="Arial"/>
                <w:spacing w:val="-2"/>
                <w:sz w:val="20"/>
                <w:szCs w:val="20"/>
              </w:rPr>
              <w:t>p</w:t>
            </w:r>
            <w:r w:rsidRPr="000E3434">
              <w:rPr>
                <w:rFonts w:ascii="Verdana" w:hAnsi="Verdana" w:cs="Arial"/>
                <w:sz w:val="20"/>
                <w:szCs w:val="20"/>
              </w:rPr>
              <w:t>o</w:t>
            </w:r>
            <w:r w:rsidRPr="000E3434">
              <w:rPr>
                <w:rFonts w:ascii="Verdana" w:hAnsi="Verdana" w:cs="Arial"/>
                <w:spacing w:val="1"/>
                <w:sz w:val="20"/>
                <w:szCs w:val="20"/>
              </w:rPr>
              <w:t>r</w:t>
            </w:r>
            <w:r w:rsidRPr="000E3434">
              <w:rPr>
                <w:rFonts w:ascii="Verdana" w:hAnsi="Verdana" w:cs="Arial"/>
                <w:sz w:val="20"/>
                <w:szCs w:val="20"/>
              </w:rPr>
              <w:t>t</w:t>
            </w:r>
            <w:r w:rsidRPr="000E3434">
              <w:rPr>
                <w:rFonts w:ascii="Verdana" w:hAnsi="Verdana" w:cs="Arial"/>
                <w:spacing w:val="28"/>
                <w:sz w:val="20"/>
                <w:szCs w:val="20"/>
              </w:rPr>
              <w:t xml:space="preserve"> </w:t>
            </w:r>
            <w:r w:rsidRPr="000E3434">
              <w:rPr>
                <w:rFonts w:ascii="Verdana" w:hAnsi="Verdana" w:cs="Arial"/>
                <w:sz w:val="20"/>
                <w:szCs w:val="20"/>
              </w:rPr>
              <w:t xml:space="preserve">no </w:t>
            </w:r>
            <w:r w:rsidRPr="000E3434">
              <w:rPr>
                <w:rFonts w:ascii="Verdana" w:hAnsi="Verdana" w:cs="Arial"/>
                <w:spacing w:val="-4"/>
                <w:sz w:val="20"/>
                <w:szCs w:val="20"/>
              </w:rPr>
              <w:t>m</w:t>
            </w:r>
            <w:r w:rsidRPr="000E3434">
              <w:rPr>
                <w:rFonts w:ascii="Verdana" w:hAnsi="Verdana" w:cs="Arial"/>
                <w:sz w:val="20"/>
                <w:szCs w:val="20"/>
              </w:rPr>
              <w:t>od</w:t>
            </w:r>
            <w:r w:rsidRPr="000E3434">
              <w:rPr>
                <w:rFonts w:ascii="Verdana" w:hAnsi="Verdana" w:cs="Arial"/>
                <w:spacing w:val="1"/>
                <w:sz w:val="20"/>
                <w:szCs w:val="20"/>
              </w:rPr>
              <w:t>if</w:t>
            </w:r>
            <w:r w:rsidRPr="000E3434">
              <w:rPr>
                <w:rFonts w:ascii="Verdana" w:hAnsi="Verdana" w:cs="Arial"/>
                <w:spacing w:val="-1"/>
                <w:sz w:val="20"/>
                <w:szCs w:val="20"/>
              </w:rPr>
              <w:t>i</w:t>
            </w:r>
            <w:r w:rsidRPr="000E3434">
              <w:rPr>
                <w:rFonts w:ascii="Verdana" w:hAnsi="Verdana" w:cs="Arial"/>
                <w:sz w:val="20"/>
                <w:szCs w:val="20"/>
              </w:rPr>
              <w:t>c</w:t>
            </w:r>
            <w:r w:rsidRPr="000E3434">
              <w:rPr>
                <w:rFonts w:ascii="Verdana" w:hAnsi="Verdana" w:cs="Arial"/>
                <w:spacing w:val="-2"/>
                <w:sz w:val="20"/>
                <w:szCs w:val="20"/>
              </w:rPr>
              <w:t>a</w:t>
            </w:r>
            <w:r w:rsidRPr="000E3434">
              <w:rPr>
                <w:rFonts w:ascii="Verdana" w:hAnsi="Verdana" w:cs="Arial"/>
                <w:spacing w:val="1"/>
                <w:sz w:val="20"/>
                <w:szCs w:val="20"/>
              </w:rPr>
              <w:t>ti</w:t>
            </w:r>
            <w:r w:rsidRPr="000E3434">
              <w:rPr>
                <w:rFonts w:ascii="Verdana" w:hAnsi="Verdana" w:cs="Arial"/>
                <w:sz w:val="20"/>
                <w:szCs w:val="20"/>
              </w:rPr>
              <w:t>on,</w:t>
            </w:r>
            <w:r w:rsidRPr="000E3434">
              <w:rPr>
                <w:rFonts w:ascii="Verdana" w:hAnsi="Verdana" w:cs="Arial"/>
                <w:spacing w:val="27"/>
                <w:sz w:val="20"/>
                <w:szCs w:val="20"/>
              </w:rPr>
              <w:t xml:space="preserve"> </w:t>
            </w:r>
            <w:r w:rsidRPr="000E3434">
              <w:rPr>
                <w:rFonts w:ascii="Verdana" w:hAnsi="Verdana" w:cs="Arial"/>
                <w:sz w:val="20"/>
                <w:szCs w:val="20"/>
              </w:rPr>
              <w:t>ch</w:t>
            </w:r>
            <w:r w:rsidRPr="000E3434">
              <w:rPr>
                <w:rFonts w:ascii="Verdana" w:hAnsi="Verdana" w:cs="Arial"/>
                <w:spacing w:val="-2"/>
                <w:sz w:val="20"/>
                <w:szCs w:val="20"/>
              </w:rPr>
              <w:t>a</w:t>
            </w:r>
            <w:r w:rsidRPr="000E3434">
              <w:rPr>
                <w:rFonts w:ascii="Verdana" w:hAnsi="Verdana" w:cs="Arial"/>
                <w:sz w:val="20"/>
                <w:szCs w:val="20"/>
              </w:rPr>
              <w:t>n</w:t>
            </w:r>
            <w:r w:rsidRPr="000E3434">
              <w:rPr>
                <w:rFonts w:ascii="Verdana" w:hAnsi="Verdana" w:cs="Arial"/>
                <w:spacing w:val="-2"/>
                <w:sz w:val="20"/>
                <w:szCs w:val="20"/>
              </w:rPr>
              <w:t>g</w:t>
            </w:r>
            <w:r w:rsidRPr="000E3434">
              <w:rPr>
                <w:rFonts w:ascii="Verdana" w:hAnsi="Verdana" w:cs="Arial"/>
                <w:sz w:val="20"/>
                <w:szCs w:val="20"/>
              </w:rPr>
              <w:t>es,</w:t>
            </w:r>
            <w:r w:rsidRPr="000E3434">
              <w:rPr>
                <w:rFonts w:ascii="Verdana" w:hAnsi="Verdana" w:cs="Arial"/>
                <w:spacing w:val="29"/>
                <w:sz w:val="20"/>
                <w:szCs w:val="20"/>
              </w:rPr>
              <w:t xml:space="preserve"> </w:t>
            </w:r>
            <w:r w:rsidRPr="000E3434">
              <w:rPr>
                <w:rFonts w:ascii="Verdana" w:hAnsi="Verdana" w:cs="Arial"/>
                <w:sz w:val="20"/>
                <w:szCs w:val="20"/>
              </w:rPr>
              <w:t xml:space="preserve">or </w:t>
            </w:r>
            <w:r w:rsidRPr="000E3434">
              <w:rPr>
                <w:rFonts w:ascii="Verdana" w:hAnsi="Verdana" w:cs="Arial"/>
                <w:spacing w:val="1"/>
                <w:sz w:val="20"/>
                <w:szCs w:val="20"/>
              </w:rPr>
              <w:t>i</w:t>
            </w:r>
            <w:r w:rsidRPr="000E3434">
              <w:rPr>
                <w:rFonts w:ascii="Verdana" w:hAnsi="Verdana" w:cs="Arial"/>
                <w:sz w:val="20"/>
                <w:szCs w:val="20"/>
              </w:rPr>
              <w:t>n</w:t>
            </w:r>
            <w:r w:rsidRPr="000E3434">
              <w:rPr>
                <w:rFonts w:ascii="Verdana" w:hAnsi="Verdana" w:cs="Arial"/>
                <w:spacing w:val="-2"/>
                <w:sz w:val="20"/>
                <w:szCs w:val="20"/>
              </w:rPr>
              <w:t>s</w:t>
            </w:r>
            <w:r w:rsidRPr="000E3434">
              <w:rPr>
                <w:rFonts w:ascii="Verdana" w:hAnsi="Verdana" w:cs="Arial"/>
                <w:spacing w:val="1"/>
                <w:sz w:val="20"/>
                <w:szCs w:val="20"/>
              </w:rPr>
              <w:t>tr</w:t>
            </w:r>
            <w:r w:rsidRPr="000E3434">
              <w:rPr>
                <w:rFonts w:ascii="Verdana" w:hAnsi="Verdana" w:cs="Arial"/>
                <w:sz w:val="20"/>
                <w:szCs w:val="20"/>
              </w:rPr>
              <w:t>u</w:t>
            </w:r>
            <w:r w:rsidRPr="000E3434">
              <w:rPr>
                <w:rFonts w:ascii="Verdana" w:hAnsi="Verdana" w:cs="Arial"/>
                <w:spacing w:val="-4"/>
                <w:sz w:val="20"/>
                <w:szCs w:val="20"/>
              </w:rPr>
              <w:t>m</w:t>
            </w:r>
            <w:r w:rsidRPr="000E3434">
              <w:rPr>
                <w:rFonts w:ascii="Verdana" w:hAnsi="Verdana" w:cs="Arial"/>
                <w:sz w:val="20"/>
                <w:szCs w:val="20"/>
              </w:rPr>
              <w:t>en</w:t>
            </w:r>
            <w:r w:rsidRPr="000E3434">
              <w:rPr>
                <w:rFonts w:ascii="Verdana" w:hAnsi="Verdana" w:cs="Arial"/>
                <w:spacing w:val="1"/>
                <w:sz w:val="20"/>
                <w:szCs w:val="20"/>
              </w:rPr>
              <w:t>t</w:t>
            </w:r>
            <w:r w:rsidRPr="000E3434">
              <w:rPr>
                <w:rFonts w:ascii="Verdana" w:hAnsi="Verdana" w:cs="Arial"/>
                <w:spacing w:val="-2"/>
                <w:sz w:val="20"/>
                <w:szCs w:val="20"/>
              </w:rPr>
              <w:t>a</w:t>
            </w:r>
            <w:r w:rsidRPr="000E3434">
              <w:rPr>
                <w:rFonts w:ascii="Verdana" w:hAnsi="Verdana" w:cs="Arial"/>
                <w:spacing w:val="1"/>
                <w:sz w:val="20"/>
                <w:szCs w:val="20"/>
              </w:rPr>
              <w:t>ti</w:t>
            </w:r>
            <w:r w:rsidRPr="000E3434">
              <w:rPr>
                <w:rFonts w:ascii="Verdana" w:hAnsi="Verdana" w:cs="Arial"/>
                <w:spacing w:val="-2"/>
                <w:sz w:val="20"/>
                <w:szCs w:val="20"/>
              </w:rPr>
              <w:t>o</w:t>
            </w:r>
            <w:r w:rsidRPr="000E3434">
              <w:rPr>
                <w:rFonts w:ascii="Verdana" w:hAnsi="Verdana" w:cs="Arial"/>
                <w:sz w:val="20"/>
                <w:szCs w:val="20"/>
              </w:rPr>
              <w:t>n of</w:t>
            </w:r>
            <w:r w:rsidRPr="000E3434">
              <w:rPr>
                <w:rFonts w:ascii="Verdana" w:hAnsi="Verdana" w:cs="Arial"/>
                <w:spacing w:val="-1"/>
                <w:sz w:val="20"/>
                <w:szCs w:val="20"/>
              </w:rPr>
              <w:t xml:space="preserve"> </w:t>
            </w:r>
            <w:r w:rsidRPr="000E3434">
              <w:rPr>
                <w:rFonts w:ascii="Verdana" w:hAnsi="Verdana" w:cs="Arial"/>
                <w:sz w:val="20"/>
                <w:szCs w:val="20"/>
              </w:rPr>
              <w:t>ap</w:t>
            </w:r>
            <w:r w:rsidRPr="000E3434">
              <w:rPr>
                <w:rFonts w:ascii="Verdana" w:hAnsi="Verdana" w:cs="Arial"/>
                <w:spacing w:val="-2"/>
                <w:sz w:val="20"/>
                <w:szCs w:val="20"/>
              </w:rPr>
              <w:t>p</w:t>
            </w:r>
            <w:r w:rsidRPr="000E3434">
              <w:rPr>
                <w:rFonts w:ascii="Verdana" w:hAnsi="Verdana" w:cs="Arial"/>
                <w:spacing w:val="1"/>
                <w:sz w:val="20"/>
                <w:szCs w:val="20"/>
              </w:rPr>
              <w:t>li</w:t>
            </w:r>
            <w:r w:rsidRPr="000E3434">
              <w:rPr>
                <w:rFonts w:ascii="Verdana" w:hAnsi="Verdana" w:cs="Arial"/>
                <w:spacing w:val="-2"/>
                <w:sz w:val="20"/>
                <w:szCs w:val="20"/>
              </w:rPr>
              <w:t>c</w:t>
            </w:r>
            <w:r w:rsidRPr="000E3434">
              <w:rPr>
                <w:rFonts w:ascii="Verdana" w:hAnsi="Verdana" w:cs="Arial"/>
                <w:sz w:val="20"/>
                <w:szCs w:val="20"/>
              </w:rPr>
              <w:t>a</w:t>
            </w:r>
            <w:r w:rsidRPr="000E3434">
              <w:rPr>
                <w:rFonts w:ascii="Verdana" w:hAnsi="Verdana" w:cs="Arial"/>
                <w:spacing w:val="-1"/>
                <w:sz w:val="20"/>
                <w:szCs w:val="20"/>
              </w:rPr>
              <w:t>ti</w:t>
            </w:r>
            <w:r w:rsidRPr="000E3434">
              <w:rPr>
                <w:rFonts w:ascii="Verdana" w:hAnsi="Verdana" w:cs="Arial"/>
                <w:sz w:val="20"/>
                <w:szCs w:val="20"/>
              </w:rPr>
              <w:t>ons</w:t>
            </w:r>
            <w:r w:rsidRPr="000E3434">
              <w:rPr>
                <w:rFonts w:ascii="Verdana" w:hAnsi="Verdana" w:cs="Arial"/>
                <w:spacing w:val="1"/>
                <w:sz w:val="20"/>
                <w:szCs w:val="20"/>
              </w:rPr>
              <w:t xml:space="preserve"> </w:t>
            </w:r>
            <w:r w:rsidRPr="000E3434">
              <w:rPr>
                <w:rFonts w:ascii="Verdana" w:hAnsi="Verdana" w:cs="Arial"/>
                <w:sz w:val="20"/>
                <w:szCs w:val="20"/>
              </w:rPr>
              <w:t>b</w:t>
            </w:r>
            <w:r w:rsidRPr="000E3434">
              <w:rPr>
                <w:rFonts w:ascii="Verdana" w:hAnsi="Verdana" w:cs="Arial"/>
                <w:spacing w:val="-2"/>
                <w:sz w:val="20"/>
                <w:szCs w:val="20"/>
              </w:rPr>
              <w:t>e</w:t>
            </w:r>
            <w:r w:rsidRPr="000E3434">
              <w:rPr>
                <w:rFonts w:ascii="Verdana" w:hAnsi="Verdana" w:cs="Arial"/>
                <w:spacing w:val="1"/>
                <w:sz w:val="20"/>
                <w:szCs w:val="20"/>
              </w:rPr>
              <w:t>i</w:t>
            </w:r>
            <w:r w:rsidRPr="000E3434">
              <w:rPr>
                <w:rFonts w:ascii="Verdana" w:hAnsi="Verdana" w:cs="Arial"/>
                <w:sz w:val="20"/>
                <w:szCs w:val="20"/>
              </w:rPr>
              <w:t>ng</w:t>
            </w:r>
            <w:r w:rsidRPr="000E3434">
              <w:rPr>
                <w:rFonts w:ascii="Verdana" w:hAnsi="Verdana" w:cs="Arial"/>
                <w:spacing w:val="-2"/>
                <w:sz w:val="20"/>
                <w:szCs w:val="20"/>
              </w:rPr>
              <w:t xml:space="preserve"> </w:t>
            </w:r>
            <w:r w:rsidRPr="000E3434">
              <w:rPr>
                <w:rFonts w:ascii="Verdana" w:hAnsi="Verdana" w:cs="Arial"/>
                <w:spacing w:val="-4"/>
                <w:sz w:val="20"/>
                <w:szCs w:val="20"/>
              </w:rPr>
              <w:t>m</w:t>
            </w:r>
            <w:r w:rsidRPr="000E3434">
              <w:rPr>
                <w:rFonts w:ascii="Verdana" w:hAnsi="Verdana" w:cs="Arial"/>
                <w:sz w:val="20"/>
                <w:szCs w:val="20"/>
              </w:rPr>
              <w:t>on</w:t>
            </w:r>
            <w:r w:rsidRPr="000E3434">
              <w:rPr>
                <w:rFonts w:ascii="Verdana" w:hAnsi="Verdana" w:cs="Arial"/>
                <w:spacing w:val="1"/>
                <w:sz w:val="20"/>
                <w:szCs w:val="20"/>
              </w:rPr>
              <w:t>it</w:t>
            </w:r>
            <w:r w:rsidRPr="000E3434">
              <w:rPr>
                <w:rFonts w:ascii="Verdana" w:hAnsi="Verdana" w:cs="Arial"/>
                <w:sz w:val="20"/>
                <w:szCs w:val="20"/>
              </w:rPr>
              <w:t>o</w:t>
            </w:r>
            <w:r w:rsidRPr="000E3434">
              <w:rPr>
                <w:rFonts w:ascii="Verdana" w:hAnsi="Verdana" w:cs="Arial"/>
                <w:spacing w:val="1"/>
                <w:sz w:val="20"/>
                <w:szCs w:val="20"/>
              </w:rPr>
              <w:t>r</w:t>
            </w:r>
            <w:r w:rsidRPr="000E3434">
              <w:rPr>
                <w:rFonts w:ascii="Verdana" w:hAnsi="Verdana" w:cs="Arial"/>
                <w:sz w:val="20"/>
                <w:szCs w:val="20"/>
              </w:rPr>
              <w:t>ed</w:t>
            </w:r>
          </w:p>
        </w:tc>
        <w:tc>
          <w:tcPr>
            <w:tcW w:w="1564" w:type="dxa"/>
            <w:tcBorders>
              <w:top w:val="single" w:sz="4" w:space="0" w:color="000000"/>
              <w:left w:val="single" w:sz="4" w:space="0" w:color="000000"/>
              <w:bottom w:val="single" w:sz="4" w:space="0" w:color="000000"/>
            </w:tcBorders>
          </w:tcPr>
          <w:p w:rsidR="00495271" w:rsidRPr="000E3434" w:rsidRDefault="00495271" w:rsidP="003D7704">
            <w:pPr>
              <w:pStyle w:val="PlainText"/>
              <w:spacing w:line="360" w:lineRule="auto"/>
              <w:rPr>
                <w:rFonts w:ascii="Verdana" w:hAnsi="Verdana"/>
              </w:rPr>
            </w:pPr>
            <w:r w:rsidRPr="000E343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0E3434" w:rsidRDefault="00495271" w:rsidP="003D7704">
            <w:pPr>
              <w:pStyle w:val="PlainText"/>
              <w:spacing w:line="360" w:lineRule="auto"/>
              <w:rPr>
                <w:rFonts w:ascii="Verdana" w:hAnsi="Verdana"/>
              </w:rPr>
            </w:pPr>
            <w:r w:rsidRPr="000E3434">
              <w:rPr>
                <w:rFonts w:ascii="Verdana" w:hAnsi="Verdana"/>
              </w:rPr>
              <w:t>Not Comply</w:t>
            </w:r>
          </w:p>
        </w:tc>
      </w:tr>
      <w:tr w:rsidR="00495271" w:rsidRPr="000E3434"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0E3434"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0E3434"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0E3434" w:rsidRDefault="00495271" w:rsidP="003D7704">
            <w:pPr>
              <w:snapToGrid w:val="0"/>
              <w:spacing w:line="360" w:lineRule="auto"/>
              <w:rPr>
                <w:rFonts w:ascii="Verdana" w:hAnsi="Verdana" w:cs="Verdana"/>
                <w:b/>
                <w:sz w:val="20"/>
                <w:szCs w:val="20"/>
                <w:shd w:val="clear" w:color="auto" w:fill="FF00FF"/>
              </w:rPr>
            </w:pPr>
          </w:p>
        </w:tc>
      </w:tr>
      <w:tr w:rsidR="004D60E3" w:rsidRPr="000E343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0E3434"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4645BF"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t>12.27.</w:t>
      </w:r>
    </w:p>
    <w:tbl>
      <w:tblPr>
        <w:tblW w:w="0" w:type="auto"/>
        <w:tblInd w:w="-459" w:type="dxa"/>
        <w:tblLayout w:type="fixed"/>
        <w:tblLook w:val="0000"/>
      </w:tblPr>
      <w:tblGrid>
        <w:gridCol w:w="6536"/>
        <w:gridCol w:w="1564"/>
        <w:gridCol w:w="1460"/>
      </w:tblGrid>
      <w:tr w:rsidR="00495271" w:rsidRPr="000E3434" w:rsidTr="003D7704">
        <w:trPr>
          <w:cantSplit/>
          <w:trHeight w:val="313"/>
        </w:trPr>
        <w:tc>
          <w:tcPr>
            <w:tcW w:w="6536" w:type="dxa"/>
            <w:vMerge w:val="restart"/>
            <w:tcBorders>
              <w:top w:val="single" w:sz="4" w:space="0" w:color="000000"/>
              <w:left w:val="single" w:sz="4" w:space="0" w:color="000000"/>
              <w:bottom w:val="single" w:sz="4" w:space="0" w:color="000000"/>
            </w:tcBorders>
          </w:tcPr>
          <w:p w:rsidR="000E3434" w:rsidRPr="000E3434" w:rsidRDefault="000E3434" w:rsidP="003D7704">
            <w:pPr>
              <w:rPr>
                <w:rFonts w:ascii="Verdana" w:hAnsi="Verdana" w:cs="Arial"/>
                <w:b/>
                <w:spacing w:val="1"/>
                <w:sz w:val="20"/>
                <w:szCs w:val="20"/>
              </w:rPr>
            </w:pPr>
            <w:r w:rsidRPr="000E3434">
              <w:rPr>
                <w:rFonts w:ascii="Verdana" w:hAnsi="Verdana" w:cs="Arial"/>
                <w:b/>
                <w:sz w:val="20"/>
                <w:szCs w:val="20"/>
              </w:rPr>
              <w:t>Easy</w:t>
            </w:r>
            <w:r w:rsidRPr="000E3434">
              <w:rPr>
                <w:rFonts w:ascii="Verdana" w:hAnsi="Verdana" w:cs="Arial"/>
                <w:b/>
                <w:spacing w:val="-2"/>
                <w:sz w:val="20"/>
                <w:szCs w:val="20"/>
              </w:rPr>
              <w:t xml:space="preserve"> </w:t>
            </w:r>
            <w:r w:rsidRPr="000E3434">
              <w:rPr>
                <w:rFonts w:ascii="Verdana" w:hAnsi="Verdana" w:cs="Arial"/>
                <w:b/>
                <w:sz w:val="20"/>
                <w:szCs w:val="20"/>
              </w:rPr>
              <w:t>dep</w:t>
            </w:r>
            <w:r w:rsidRPr="000E3434">
              <w:rPr>
                <w:rFonts w:ascii="Verdana" w:hAnsi="Verdana" w:cs="Arial"/>
                <w:b/>
                <w:spacing w:val="1"/>
                <w:sz w:val="20"/>
                <w:szCs w:val="20"/>
              </w:rPr>
              <w:t>l</w:t>
            </w:r>
            <w:r w:rsidRPr="000E3434">
              <w:rPr>
                <w:rFonts w:ascii="Verdana" w:hAnsi="Verdana" w:cs="Arial"/>
                <w:b/>
                <w:sz w:val="20"/>
                <w:szCs w:val="20"/>
              </w:rPr>
              <w:t>o</w:t>
            </w:r>
            <w:r w:rsidRPr="000E3434">
              <w:rPr>
                <w:rFonts w:ascii="Verdana" w:hAnsi="Verdana" w:cs="Arial"/>
                <w:b/>
                <w:spacing w:val="-2"/>
                <w:sz w:val="20"/>
                <w:szCs w:val="20"/>
              </w:rPr>
              <w:t>y</w:t>
            </w:r>
            <w:r w:rsidRPr="000E3434">
              <w:rPr>
                <w:rFonts w:ascii="Verdana" w:hAnsi="Verdana" w:cs="Arial"/>
                <w:b/>
                <w:spacing w:val="-4"/>
                <w:sz w:val="20"/>
                <w:szCs w:val="20"/>
              </w:rPr>
              <w:t>m</w:t>
            </w:r>
            <w:r w:rsidRPr="000E3434">
              <w:rPr>
                <w:rFonts w:ascii="Verdana" w:hAnsi="Verdana" w:cs="Arial"/>
                <w:b/>
                <w:sz w:val="20"/>
                <w:szCs w:val="20"/>
              </w:rPr>
              <w:t>ent</w:t>
            </w:r>
            <w:r w:rsidRPr="000E3434">
              <w:rPr>
                <w:rFonts w:ascii="Verdana" w:hAnsi="Verdana" w:cs="Arial"/>
                <w:b/>
                <w:spacing w:val="1"/>
                <w:sz w:val="20"/>
                <w:szCs w:val="20"/>
              </w:rPr>
              <w:t>:</w:t>
            </w:r>
          </w:p>
          <w:p w:rsidR="00495271" w:rsidRPr="000E3434" w:rsidRDefault="000E3434" w:rsidP="000E3434">
            <w:pPr>
              <w:rPr>
                <w:rFonts w:ascii="Verdana" w:hAnsi="Verdana"/>
                <w:sz w:val="20"/>
                <w:szCs w:val="20"/>
              </w:rPr>
            </w:pPr>
            <w:r w:rsidRPr="000E3434">
              <w:rPr>
                <w:rFonts w:ascii="Verdana" w:hAnsi="Verdana" w:cs="Arial"/>
                <w:spacing w:val="2"/>
                <w:sz w:val="20"/>
                <w:szCs w:val="20"/>
              </w:rPr>
              <w:t>T</w:t>
            </w:r>
            <w:r w:rsidRPr="000E3434">
              <w:rPr>
                <w:rFonts w:ascii="Verdana" w:hAnsi="Verdana" w:cs="Arial"/>
                <w:sz w:val="20"/>
                <w:szCs w:val="20"/>
              </w:rPr>
              <w:t>he</w:t>
            </w:r>
            <w:r w:rsidRPr="000E3434">
              <w:rPr>
                <w:rFonts w:ascii="Verdana" w:hAnsi="Verdana" w:cs="Arial"/>
                <w:spacing w:val="39"/>
                <w:sz w:val="20"/>
                <w:szCs w:val="20"/>
              </w:rPr>
              <w:t xml:space="preserve"> </w:t>
            </w:r>
            <w:r w:rsidRPr="000E3434">
              <w:rPr>
                <w:rFonts w:ascii="Verdana" w:hAnsi="Verdana" w:cs="Arial"/>
                <w:sz w:val="20"/>
                <w:szCs w:val="20"/>
              </w:rPr>
              <w:t>So</w:t>
            </w:r>
            <w:r w:rsidRPr="000E3434">
              <w:rPr>
                <w:rFonts w:ascii="Verdana" w:hAnsi="Verdana" w:cs="Arial"/>
                <w:spacing w:val="-2"/>
                <w:sz w:val="20"/>
                <w:szCs w:val="20"/>
              </w:rPr>
              <w:t>f</w:t>
            </w:r>
            <w:r w:rsidRPr="000E3434">
              <w:rPr>
                <w:rFonts w:ascii="Verdana" w:hAnsi="Verdana" w:cs="Arial"/>
                <w:spacing w:val="1"/>
                <w:sz w:val="20"/>
                <w:szCs w:val="20"/>
              </w:rPr>
              <w:t>t</w:t>
            </w:r>
            <w:r w:rsidRPr="000E3434">
              <w:rPr>
                <w:rFonts w:ascii="Verdana" w:hAnsi="Verdana" w:cs="Arial"/>
                <w:spacing w:val="-1"/>
                <w:sz w:val="20"/>
                <w:szCs w:val="20"/>
              </w:rPr>
              <w:t>w</w:t>
            </w:r>
            <w:r w:rsidRPr="000E3434">
              <w:rPr>
                <w:rFonts w:ascii="Verdana" w:hAnsi="Verdana" w:cs="Arial"/>
                <w:sz w:val="20"/>
                <w:szCs w:val="20"/>
              </w:rPr>
              <w:t>a</w:t>
            </w:r>
            <w:r w:rsidRPr="000E3434">
              <w:rPr>
                <w:rFonts w:ascii="Verdana" w:hAnsi="Verdana" w:cs="Arial"/>
                <w:spacing w:val="-2"/>
                <w:sz w:val="20"/>
                <w:szCs w:val="20"/>
              </w:rPr>
              <w:t>r</w:t>
            </w:r>
            <w:r w:rsidRPr="000E3434">
              <w:rPr>
                <w:rFonts w:ascii="Verdana" w:hAnsi="Verdana" w:cs="Arial"/>
                <w:sz w:val="20"/>
                <w:szCs w:val="20"/>
              </w:rPr>
              <w:t>e</w:t>
            </w:r>
            <w:r w:rsidRPr="000E3434">
              <w:rPr>
                <w:rFonts w:ascii="Verdana" w:hAnsi="Verdana" w:cs="Arial"/>
                <w:spacing w:val="42"/>
                <w:sz w:val="20"/>
                <w:szCs w:val="20"/>
              </w:rPr>
              <w:t xml:space="preserve"> </w:t>
            </w:r>
            <w:r w:rsidRPr="000E3434">
              <w:rPr>
                <w:rFonts w:ascii="Verdana" w:hAnsi="Verdana" w:cs="Arial"/>
                <w:sz w:val="20"/>
                <w:szCs w:val="20"/>
              </w:rPr>
              <w:t>s</w:t>
            </w:r>
            <w:r w:rsidRPr="000E3434">
              <w:rPr>
                <w:rFonts w:ascii="Verdana" w:hAnsi="Verdana" w:cs="Arial"/>
                <w:spacing w:val="-2"/>
                <w:sz w:val="20"/>
                <w:szCs w:val="20"/>
              </w:rPr>
              <w:t>h</w:t>
            </w:r>
            <w:r w:rsidRPr="000E3434">
              <w:rPr>
                <w:rFonts w:ascii="Verdana" w:hAnsi="Verdana" w:cs="Arial"/>
                <w:sz w:val="20"/>
                <w:szCs w:val="20"/>
              </w:rPr>
              <w:t>a</w:t>
            </w:r>
            <w:r w:rsidRPr="000E3434">
              <w:rPr>
                <w:rFonts w:ascii="Verdana" w:hAnsi="Verdana" w:cs="Arial"/>
                <w:spacing w:val="-1"/>
                <w:sz w:val="20"/>
                <w:szCs w:val="20"/>
              </w:rPr>
              <w:t>l</w:t>
            </w:r>
            <w:r w:rsidRPr="000E3434">
              <w:rPr>
                <w:rFonts w:ascii="Verdana" w:hAnsi="Verdana" w:cs="Arial"/>
                <w:sz w:val="20"/>
                <w:szCs w:val="20"/>
              </w:rPr>
              <w:t>l</w:t>
            </w:r>
            <w:r w:rsidRPr="000E3434">
              <w:rPr>
                <w:rFonts w:ascii="Verdana" w:hAnsi="Verdana" w:cs="Arial"/>
                <w:spacing w:val="42"/>
                <w:sz w:val="20"/>
                <w:szCs w:val="20"/>
              </w:rPr>
              <w:t xml:space="preserve"> </w:t>
            </w:r>
            <w:r w:rsidRPr="000E3434">
              <w:rPr>
                <w:rFonts w:ascii="Verdana" w:hAnsi="Verdana" w:cs="Arial"/>
                <w:sz w:val="20"/>
                <w:szCs w:val="20"/>
              </w:rPr>
              <w:t>de</w:t>
            </w:r>
            <w:r w:rsidRPr="000E3434">
              <w:rPr>
                <w:rFonts w:ascii="Verdana" w:hAnsi="Verdana" w:cs="Arial"/>
                <w:spacing w:val="-2"/>
                <w:sz w:val="20"/>
                <w:szCs w:val="20"/>
              </w:rPr>
              <w:t>p</w:t>
            </w:r>
            <w:r w:rsidRPr="000E3434">
              <w:rPr>
                <w:rFonts w:ascii="Verdana" w:hAnsi="Verdana" w:cs="Arial"/>
                <w:spacing w:val="-1"/>
                <w:sz w:val="20"/>
                <w:szCs w:val="20"/>
              </w:rPr>
              <w:t>l</w:t>
            </w:r>
            <w:r w:rsidRPr="000E3434">
              <w:rPr>
                <w:rFonts w:ascii="Verdana" w:hAnsi="Verdana" w:cs="Arial"/>
                <w:sz w:val="20"/>
                <w:szCs w:val="20"/>
              </w:rPr>
              <w:t xml:space="preserve">oy </w:t>
            </w:r>
            <w:r w:rsidRPr="000E3434">
              <w:rPr>
                <w:rFonts w:ascii="Verdana" w:hAnsi="Verdana" w:cs="Arial"/>
                <w:spacing w:val="1"/>
                <w:sz w:val="20"/>
                <w:szCs w:val="20"/>
              </w:rPr>
              <w:t>i</w:t>
            </w:r>
            <w:r w:rsidRPr="000E3434">
              <w:rPr>
                <w:rFonts w:ascii="Verdana" w:hAnsi="Verdana" w:cs="Arial"/>
                <w:sz w:val="20"/>
                <w:szCs w:val="20"/>
              </w:rPr>
              <w:t>n p</w:t>
            </w:r>
            <w:r w:rsidRPr="000E3434">
              <w:rPr>
                <w:rFonts w:ascii="Verdana" w:hAnsi="Verdana" w:cs="Arial"/>
                <w:spacing w:val="1"/>
                <w:sz w:val="20"/>
                <w:szCs w:val="20"/>
              </w:rPr>
              <w:t>r</w:t>
            </w:r>
            <w:r w:rsidRPr="000E3434">
              <w:rPr>
                <w:rFonts w:ascii="Verdana" w:hAnsi="Verdana" w:cs="Arial"/>
                <w:sz w:val="20"/>
                <w:szCs w:val="20"/>
              </w:rPr>
              <w:t>od</w:t>
            </w:r>
            <w:r w:rsidRPr="000E3434">
              <w:rPr>
                <w:rFonts w:ascii="Verdana" w:hAnsi="Verdana" w:cs="Arial"/>
                <w:spacing w:val="-2"/>
                <w:sz w:val="20"/>
                <w:szCs w:val="20"/>
              </w:rPr>
              <w:t>u</w:t>
            </w:r>
            <w:r w:rsidRPr="000E3434">
              <w:rPr>
                <w:rFonts w:ascii="Verdana" w:hAnsi="Verdana" w:cs="Arial"/>
                <w:sz w:val="20"/>
                <w:szCs w:val="20"/>
              </w:rPr>
              <w:t>c</w:t>
            </w:r>
            <w:r w:rsidRPr="000E3434">
              <w:rPr>
                <w:rFonts w:ascii="Verdana" w:hAnsi="Verdana" w:cs="Arial"/>
                <w:spacing w:val="-1"/>
                <w:sz w:val="20"/>
                <w:szCs w:val="20"/>
              </w:rPr>
              <w:t>t</w:t>
            </w:r>
            <w:r w:rsidRPr="000E3434">
              <w:rPr>
                <w:rFonts w:ascii="Verdana" w:hAnsi="Verdana" w:cs="Arial"/>
                <w:spacing w:val="1"/>
                <w:sz w:val="20"/>
                <w:szCs w:val="20"/>
              </w:rPr>
              <w:t>i</w:t>
            </w:r>
            <w:r w:rsidRPr="000E3434">
              <w:rPr>
                <w:rFonts w:ascii="Verdana" w:hAnsi="Verdana" w:cs="Arial"/>
                <w:sz w:val="20"/>
                <w:szCs w:val="20"/>
              </w:rPr>
              <w:t>on</w:t>
            </w:r>
            <w:r w:rsidRPr="000E3434">
              <w:rPr>
                <w:rFonts w:ascii="Verdana" w:hAnsi="Verdana" w:cs="Arial"/>
                <w:spacing w:val="41"/>
                <w:sz w:val="20"/>
                <w:szCs w:val="20"/>
              </w:rPr>
              <w:t xml:space="preserve"> </w:t>
            </w:r>
            <w:r w:rsidRPr="000E3434">
              <w:rPr>
                <w:rFonts w:ascii="Verdana" w:hAnsi="Verdana" w:cs="Arial"/>
                <w:spacing w:val="-1"/>
                <w:sz w:val="20"/>
                <w:szCs w:val="20"/>
              </w:rPr>
              <w:t>wi</w:t>
            </w:r>
            <w:r w:rsidRPr="000E3434">
              <w:rPr>
                <w:rFonts w:ascii="Verdana" w:hAnsi="Verdana" w:cs="Arial"/>
                <w:spacing w:val="1"/>
                <w:sz w:val="20"/>
                <w:szCs w:val="20"/>
              </w:rPr>
              <w:t>t</w:t>
            </w:r>
            <w:r w:rsidRPr="000E3434">
              <w:rPr>
                <w:rFonts w:ascii="Verdana" w:hAnsi="Verdana" w:cs="Arial"/>
                <w:sz w:val="20"/>
                <w:szCs w:val="20"/>
              </w:rPr>
              <w:t>h</w:t>
            </w:r>
            <w:r w:rsidRPr="000E3434">
              <w:rPr>
                <w:rFonts w:ascii="Verdana" w:hAnsi="Verdana" w:cs="Arial"/>
                <w:spacing w:val="-2"/>
                <w:sz w:val="20"/>
                <w:szCs w:val="20"/>
              </w:rPr>
              <w:t>ou</w:t>
            </w:r>
            <w:r w:rsidRPr="000E3434">
              <w:rPr>
                <w:rFonts w:ascii="Verdana" w:hAnsi="Verdana" w:cs="Arial"/>
                <w:sz w:val="20"/>
                <w:szCs w:val="20"/>
              </w:rPr>
              <w:t>t</w:t>
            </w:r>
            <w:r w:rsidRPr="000E3434">
              <w:rPr>
                <w:rFonts w:ascii="Verdana" w:hAnsi="Verdana" w:cs="Arial"/>
                <w:spacing w:val="42"/>
                <w:sz w:val="20"/>
                <w:szCs w:val="20"/>
              </w:rPr>
              <w:t xml:space="preserve"> </w:t>
            </w:r>
            <w:r w:rsidRPr="000E3434">
              <w:rPr>
                <w:rFonts w:ascii="Verdana" w:hAnsi="Verdana" w:cs="Arial"/>
                <w:sz w:val="20"/>
                <w:szCs w:val="20"/>
              </w:rPr>
              <w:t>co</w:t>
            </w:r>
            <w:r w:rsidRPr="000E3434">
              <w:rPr>
                <w:rFonts w:ascii="Verdana" w:hAnsi="Verdana" w:cs="Arial"/>
                <w:spacing w:val="-2"/>
                <w:sz w:val="20"/>
                <w:szCs w:val="20"/>
              </w:rPr>
              <w:t>s</w:t>
            </w:r>
            <w:r w:rsidRPr="000E3434">
              <w:rPr>
                <w:rFonts w:ascii="Verdana" w:hAnsi="Verdana" w:cs="Arial"/>
                <w:spacing w:val="1"/>
                <w:sz w:val="20"/>
                <w:szCs w:val="20"/>
              </w:rPr>
              <w:t>tl</w:t>
            </w:r>
            <w:r w:rsidRPr="000E3434">
              <w:rPr>
                <w:rFonts w:ascii="Verdana" w:hAnsi="Verdana" w:cs="Arial"/>
                <w:sz w:val="20"/>
                <w:szCs w:val="20"/>
              </w:rPr>
              <w:t xml:space="preserve">y </w:t>
            </w:r>
            <w:r w:rsidRPr="000E3434">
              <w:rPr>
                <w:rFonts w:ascii="Verdana" w:hAnsi="Verdana" w:cs="Arial"/>
                <w:spacing w:val="1"/>
                <w:sz w:val="20"/>
                <w:szCs w:val="20"/>
              </w:rPr>
              <w:t>t</w:t>
            </w:r>
            <w:r w:rsidRPr="000E3434">
              <w:rPr>
                <w:rFonts w:ascii="Verdana" w:hAnsi="Verdana" w:cs="Arial"/>
                <w:sz w:val="20"/>
                <w:szCs w:val="20"/>
              </w:rPr>
              <w:t>e</w:t>
            </w:r>
            <w:r w:rsidRPr="000E3434">
              <w:rPr>
                <w:rFonts w:ascii="Verdana" w:hAnsi="Verdana" w:cs="Arial"/>
                <w:spacing w:val="-2"/>
                <w:sz w:val="20"/>
                <w:szCs w:val="20"/>
              </w:rPr>
              <w:t>s</w:t>
            </w:r>
            <w:r w:rsidRPr="000E3434">
              <w:rPr>
                <w:rFonts w:ascii="Verdana" w:hAnsi="Verdana" w:cs="Arial"/>
                <w:spacing w:val="1"/>
                <w:sz w:val="20"/>
                <w:szCs w:val="20"/>
              </w:rPr>
              <w:t>t/</w:t>
            </w:r>
            <w:r w:rsidRPr="000E3434">
              <w:rPr>
                <w:rFonts w:ascii="Verdana" w:hAnsi="Verdana" w:cs="Arial"/>
                <w:spacing w:val="-1"/>
                <w:sz w:val="20"/>
                <w:szCs w:val="20"/>
              </w:rPr>
              <w:t>Q</w:t>
            </w:r>
            <w:r w:rsidRPr="000E3434">
              <w:rPr>
                <w:rFonts w:ascii="Verdana" w:hAnsi="Verdana" w:cs="Arial"/>
                <w:sz w:val="20"/>
                <w:szCs w:val="20"/>
              </w:rPr>
              <w:t>A</w:t>
            </w:r>
            <w:r w:rsidRPr="000E3434">
              <w:rPr>
                <w:rFonts w:ascii="Verdana" w:hAnsi="Verdana" w:cs="Arial"/>
                <w:spacing w:val="-1"/>
                <w:sz w:val="20"/>
                <w:szCs w:val="20"/>
              </w:rPr>
              <w:t xml:space="preserve"> </w:t>
            </w:r>
            <w:r w:rsidRPr="000E3434">
              <w:rPr>
                <w:rFonts w:ascii="Verdana" w:hAnsi="Verdana" w:cs="Arial"/>
                <w:sz w:val="20"/>
                <w:szCs w:val="20"/>
              </w:rPr>
              <w:t>en</w:t>
            </w:r>
            <w:r w:rsidRPr="000E3434">
              <w:rPr>
                <w:rFonts w:ascii="Verdana" w:hAnsi="Verdana" w:cs="Arial"/>
                <w:spacing w:val="-2"/>
                <w:sz w:val="20"/>
                <w:szCs w:val="20"/>
              </w:rPr>
              <w:t>v</w:t>
            </w:r>
            <w:r w:rsidRPr="000E3434">
              <w:rPr>
                <w:rFonts w:ascii="Verdana" w:hAnsi="Verdana" w:cs="Arial"/>
                <w:spacing w:val="-1"/>
                <w:sz w:val="20"/>
                <w:szCs w:val="20"/>
              </w:rPr>
              <w:t>i</w:t>
            </w:r>
            <w:r w:rsidRPr="000E3434">
              <w:rPr>
                <w:rFonts w:ascii="Verdana" w:hAnsi="Verdana" w:cs="Arial"/>
                <w:spacing w:val="1"/>
                <w:sz w:val="20"/>
                <w:szCs w:val="20"/>
              </w:rPr>
              <w:t>r</w:t>
            </w:r>
            <w:r w:rsidRPr="000E3434">
              <w:rPr>
                <w:rFonts w:ascii="Verdana" w:hAnsi="Verdana" w:cs="Arial"/>
                <w:sz w:val="20"/>
                <w:szCs w:val="20"/>
              </w:rPr>
              <w:t>on</w:t>
            </w:r>
            <w:r w:rsidRPr="000E3434">
              <w:rPr>
                <w:rFonts w:ascii="Verdana" w:hAnsi="Verdana" w:cs="Arial"/>
                <w:spacing w:val="-4"/>
                <w:sz w:val="20"/>
                <w:szCs w:val="20"/>
              </w:rPr>
              <w:t>m</w:t>
            </w:r>
            <w:r w:rsidRPr="000E3434">
              <w:rPr>
                <w:rFonts w:ascii="Verdana" w:hAnsi="Verdana" w:cs="Arial"/>
                <w:sz w:val="20"/>
                <w:szCs w:val="20"/>
              </w:rPr>
              <w:t>ent</w:t>
            </w:r>
            <w:r w:rsidRPr="000E3434">
              <w:rPr>
                <w:rFonts w:ascii="Verdana" w:hAnsi="Verdana" w:cs="Arial"/>
                <w:spacing w:val="1"/>
                <w:sz w:val="20"/>
                <w:szCs w:val="20"/>
              </w:rPr>
              <w:t xml:space="preserve"> </w:t>
            </w:r>
            <w:r w:rsidRPr="000E3434">
              <w:rPr>
                <w:rFonts w:ascii="Verdana" w:hAnsi="Verdana" w:cs="Arial"/>
                <w:spacing w:val="-2"/>
                <w:sz w:val="20"/>
                <w:szCs w:val="20"/>
              </w:rPr>
              <w:t>v</w:t>
            </w:r>
            <w:r w:rsidRPr="000E3434">
              <w:rPr>
                <w:rFonts w:ascii="Verdana" w:hAnsi="Verdana" w:cs="Arial"/>
                <w:sz w:val="20"/>
                <w:szCs w:val="20"/>
              </w:rPr>
              <w:t>a</w:t>
            </w:r>
            <w:r w:rsidRPr="000E3434">
              <w:rPr>
                <w:rFonts w:ascii="Verdana" w:hAnsi="Verdana" w:cs="Arial"/>
                <w:spacing w:val="1"/>
                <w:sz w:val="20"/>
                <w:szCs w:val="20"/>
              </w:rPr>
              <w:t>li</w:t>
            </w:r>
            <w:r w:rsidRPr="000E3434">
              <w:rPr>
                <w:rFonts w:ascii="Verdana" w:hAnsi="Verdana" w:cs="Arial"/>
                <w:spacing w:val="-2"/>
                <w:sz w:val="20"/>
                <w:szCs w:val="20"/>
              </w:rPr>
              <w:t>da</w:t>
            </w:r>
            <w:r w:rsidRPr="000E3434">
              <w:rPr>
                <w:rFonts w:ascii="Verdana" w:hAnsi="Verdana" w:cs="Arial"/>
                <w:spacing w:val="1"/>
                <w:sz w:val="20"/>
                <w:szCs w:val="20"/>
              </w:rPr>
              <w:t>ti</w:t>
            </w:r>
            <w:r w:rsidRPr="000E3434">
              <w:rPr>
                <w:rFonts w:ascii="Verdana" w:hAnsi="Verdana" w:cs="Arial"/>
                <w:sz w:val="20"/>
                <w:szCs w:val="20"/>
              </w:rPr>
              <w:t>o</w:t>
            </w:r>
            <w:r w:rsidRPr="000E3434">
              <w:rPr>
                <w:rFonts w:ascii="Verdana" w:hAnsi="Verdana" w:cs="Arial"/>
                <w:spacing w:val="-2"/>
                <w:sz w:val="20"/>
                <w:szCs w:val="20"/>
              </w:rPr>
              <w:t>n</w:t>
            </w:r>
            <w:r w:rsidRPr="000E3434">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495271" w:rsidRPr="000E3434" w:rsidRDefault="00495271" w:rsidP="003D7704">
            <w:pPr>
              <w:pStyle w:val="PlainText"/>
              <w:spacing w:line="360" w:lineRule="auto"/>
              <w:rPr>
                <w:rFonts w:ascii="Verdana" w:hAnsi="Verdana"/>
              </w:rPr>
            </w:pPr>
            <w:r w:rsidRPr="000E3434">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0E3434" w:rsidRDefault="00495271" w:rsidP="003D7704">
            <w:pPr>
              <w:pStyle w:val="PlainText"/>
              <w:spacing w:line="360" w:lineRule="auto"/>
              <w:rPr>
                <w:rFonts w:ascii="Verdana" w:hAnsi="Verdana"/>
              </w:rPr>
            </w:pPr>
            <w:r w:rsidRPr="000E3434">
              <w:rPr>
                <w:rFonts w:ascii="Verdana" w:hAnsi="Verdana"/>
              </w:rPr>
              <w:t>Not Comply</w:t>
            </w:r>
          </w:p>
        </w:tc>
      </w:tr>
      <w:tr w:rsidR="00495271" w:rsidRPr="000E3434"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0E3434"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0E3434"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0E3434" w:rsidRDefault="00495271" w:rsidP="003D7704">
            <w:pPr>
              <w:snapToGrid w:val="0"/>
              <w:spacing w:line="360" w:lineRule="auto"/>
              <w:rPr>
                <w:rFonts w:ascii="Verdana" w:hAnsi="Verdana" w:cs="Verdana"/>
                <w:b/>
                <w:sz w:val="20"/>
                <w:szCs w:val="20"/>
                <w:shd w:val="clear" w:color="auto" w:fill="FF00FF"/>
              </w:rPr>
            </w:pPr>
          </w:p>
        </w:tc>
      </w:tr>
      <w:tr w:rsidR="004D60E3" w:rsidRPr="000E3434"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0E3434"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4645BF"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t>12.28.</w:t>
      </w:r>
    </w:p>
    <w:tbl>
      <w:tblPr>
        <w:tblW w:w="0" w:type="auto"/>
        <w:tblInd w:w="-459" w:type="dxa"/>
        <w:tblLayout w:type="fixed"/>
        <w:tblLook w:val="0000"/>
      </w:tblPr>
      <w:tblGrid>
        <w:gridCol w:w="6536"/>
        <w:gridCol w:w="1564"/>
        <w:gridCol w:w="1460"/>
      </w:tblGrid>
      <w:tr w:rsidR="00495271" w:rsidRPr="00E5758A" w:rsidTr="003D7704">
        <w:trPr>
          <w:cantSplit/>
          <w:trHeight w:val="313"/>
        </w:trPr>
        <w:tc>
          <w:tcPr>
            <w:tcW w:w="6536" w:type="dxa"/>
            <w:vMerge w:val="restart"/>
            <w:tcBorders>
              <w:top w:val="single" w:sz="4" w:space="0" w:color="000000"/>
              <w:left w:val="single" w:sz="4" w:space="0" w:color="000000"/>
              <w:bottom w:val="single" w:sz="4" w:space="0" w:color="000000"/>
            </w:tcBorders>
          </w:tcPr>
          <w:p w:rsidR="00D9683C" w:rsidRPr="00E5758A" w:rsidRDefault="00D9683C" w:rsidP="00D9683C">
            <w:pPr>
              <w:widowControl w:val="0"/>
              <w:autoSpaceDE w:val="0"/>
              <w:autoSpaceDN w:val="0"/>
              <w:adjustRightInd w:val="0"/>
              <w:spacing w:line="248" w:lineRule="exact"/>
              <w:ind w:left="33"/>
              <w:rPr>
                <w:rFonts w:ascii="Verdana" w:hAnsi="Verdana"/>
                <w:b/>
                <w:spacing w:val="2"/>
                <w:sz w:val="20"/>
                <w:szCs w:val="20"/>
              </w:rPr>
            </w:pPr>
            <w:r w:rsidRPr="00E5758A">
              <w:rPr>
                <w:rFonts w:ascii="Verdana" w:hAnsi="Verdana" w:cs="Arial"/>
                <w:b/>
                <w:spacing w:val="-1"/>
                <w:sz w:val="20"/>
                <w:szCs w:val="20"/>
              </w:rPr>
              <w:t>H</w:t>
            </w:r>
            <w:r w:rsidRPr="00E5758A">
              <w:rPr>
                <w:rFonts w:ascii="Verdana" w:hAnsi="Verdana" w:cs="Arial"/>
                <w:b/>
                <w:sz w:val="20"/>
                <w:szCs w:val="20"/>
              </w:rPr>
              <w:t>A</w:t>
            </w:r>
            <w:r w:rsidRPr="00E5758A">
              <w:rPr>
                <w:rFonts w:ascii="Verdana" w:hAnsi="Verdana" w:cs="Arial"/>
                <w:b/>
                <w:spacing w:val="-1"/>
                <w:sz w:val="20"/>
                <w:szCs w:val="20"/>
              </w:rPr>
              <w:t xml:space="preserve"> </w:t>
            </w:r>
            <w:r w:rsidRPr="00E5758A">
              <w:rPr>
                <w:rFonts w:ascii="Verdana" w:hAnsi="Verdana" w:cs="Arial"/>
                <w:b/>
                <w:sz w:val="20"/>
                <w:szCs w:val="20"/>
              </w:rPr>
              <w:t>app</w:t>
            </w:r>
            <w:r w:rsidRPr="00E5758A">
              <w:rPr>
                <w:rFonts w:ascii="Verdana" w:hAnsi="Verdana" w:cs="Arial"/>
                <w:b/>
                <w:spacing w:val="1"/>
                <w:sz w:val="20"/>
                <w:szCs w:val="20"/>
              </w:rPr>
              <w:t>l</w:t>
            </w:r>
            <w:r w:rsidRPr="00E5758A">
              <w:rPr>
                <w:rFonts w:ascii="Verdana" w:hAnsi="Verdana" w:cs="Arial"/>
                <w:b/>
                <w:spacing w:val="-1"/>
                <w:sz w:val="20"/>
                <w:szCs w:val="20"/>
              </w:rPr>
              <w:t>i</w:t>
            </w:r>
            <w:r w:rsidRPr="00E5758A">
              <w:rPr>
                <w:rFonts w:ascii="Verdana" w:hAnsi="Verdana" w:cs="Arial"/>
                <w:b/>
                <w:sz w:val="20"/>
                <w:szCs w:val="20"/>
              </w:rPr>
              <w:t>c</w:t>
            </w:r>
            <w:r w:rsidRPr="00E5758A">
              <w:rPr>
                <w:rFonts w:ascii="Verdana" w:hAnsi="Verdana" w:cs="Arial"/>
                <w:b/>
                <w:spacing w:val="-2"/>
                <w:sz w:val="20"/>
                <w:szCs w:val="20"/>
              </w:rPr>
              <w:t>a</w:t>
            </w:r>
            <w:r w:rsidRPr="00E5758A">
              <w:rPr>
                <w:rFonts w:ascii="Verdana" w:hAnsi="Verdana" w:cs="Arial"/>
                <w:b/>
                <w:spacing w:val="1"/>
                <w:sz w:val="20"/>
                <w:szCs w:val="20"/>
              </w:rPr>
              <w:t>ti</w:t>
            </w:r>
            <w:r w:rsidRPr="00E5758A">
              <w:rPr>
                <w:rFonts w:ascii="Verdana" w:hAnsi="Verdana" w:cs="Arial"/>
                <w:b/>
                <w:sz w:val="20"/>
                <w:szCs w:val="20"/>
              </w:rPr>
              <w:t>on</w:t>
            </w:r>
            <w:r w:rsidRPr="00E5758A">
              <w:rPr>
                <w:rFonts w:ascii="Verdana" w:hAnsi="Verdana" w:cs="Arial"/>
                <w:b/>
                <w:spacing w:val="-2"/>
                <w:sz w:val="20"/>
                <w:szCs w:val="20"/>
              </w:rPr>
              <w:t xml:space="preserve"> </w:t>
            </w:r>
            <w:r w:rsidRPr="00E5758A">
              <w:rPr>
                <w:rFonts w:ascii="Verdana" w:hAnsi="Verdana" w:cs="Arial"/>
                <w:b/>
                <w:sz w:val="20"/>
                <w:szCs w:val="20"/>
              </w:rPr>
              <w:t>s</w:t>
            </w:r>
            <w:r w:rsidRPr="00E5758A">
              <w:rPr>
                <w:rFonts w:ascii="Verdana" w:hAnsi="Verdana" w:cs="Arial"/>
                <w:b/>
                <w:spacing w:val="-2"/>
                <w:sz w:val="20"/>
                <w:szCs w:val="20"/>
              </w:rPr>
              <w:t>e</w:t>
            </w:r>
            <w:r w:rsidRPr="00E5758A">
              <w:rPr>
                <w:rFonts w:ascii="Verdana" w:hAnsi="Verdana" w:cs="Arial"/>
                <w:b/>
                <w:spacing w:val="1"/>
                <w:sz w:val="20"/>
                <w:szCs w:val="20"/>
              </w:rPr>
              <w:t>r</w:t>
            </w:r>
            <w:r w:rsidRPr="00E5758A">
              <w:rPr>
                <w:rFonts w:ascii="Verdana" w:hAnsi="Verdana" w:cs="Arial"/>
                <w:b/>
                <w:spacing w:val="-2"/>
                <w:sz w:val="20"/>
                <w:szCs w:val="20"/>
              </w:rPr>
              <w:t>v</w:t>
            </w:r>
            <w:r w:rsidRPr="00E5758A">
              <w:rPr>
                <w:rFonts w:ascii="Verdana" w:hAnsi="Verdana" w:cs="Arial"/>
                <w:b/>
                <w:sz w:val="20"/>
                <w:szCs w:val="20"/>
              </w:rPr>
              <w:t>er</w:t>
            </w:r>
            <w:r w:rsidRPr="00E5758A">
              <w:rPr>
                <w:rFonts w:ascii="Verdana" w:hAnsi="Verdana" w:cs="Arial"/>
                <w:b/>
                <w:spacing w:val="1"/>
                <w:sz w:val="20"/>
                <w:szCs w:val="20"/>
              </w:rPr>
              <w:t xml:space="preserve"> t</w:t>
            </w:r>
            <w:r w:rsidRPr="00E5758A">
              <w:rPr>
                <w:rFonts w:ascii="Verdana" w:hAnsi="Verdana" w:cs="Arial"/>
                <w:b/>
                <w:spacing w:val="-2"/>
                <w:sz w:val="20"/>
                <w:szCs w:val="20"/>
              </w:rPr>
              <w:t>e</w:t>
            </w:r>
            <w:r w:rsidRPr="00E5758A">
              <w:rPr>
                <w:rFonts w:ascii="Verdana" w:hAnsi="Verdana" w:cs="Arial"/>
                <w:b/>
                <w:sz w:val="20"/>
                <w:szCs w:val="20"/>
              </w:rPr>
              <w:t>c</w:t>
            </w:r>
            <w:r w:rsidRPr="00E5758A">
              <w:rPr>
                <w:rFonts w:ascii="Verdana" w:hAnsi="Verdana" w:cs="Arial"/>
                <w:b/>
                <w:spacing w:val="-2"/>
                <w:sz w:val="20"/>
                <w:szCs w:val="20"/>
              </w:rPr>
              <w:t>h</w:t>
            </w:r>
            <w:r w:rsidRPr="00E5758A">
              <w:rPr>
                <w:rFonts w:ascii="Verdana" w:hAnsi="Verdana" w:cs="Arial"/>
                <w:b/>
                <w:sz w:val="20"/>
                <w:szCs w:val="20"/>
              </w:rPr>
              <w:t>no</w:t>
            </w:r>
            <w:r w:rsidRPr="00E5758A">
              <w:rPr>
                <w:rFonts w:ascii="Verdana" w:hAnsi="Verdana" w:cs="Arial"/>
                <w:b/>
                <w:spacing w:val="1"/>
                <w:sz w:val="20"/>
                <w:szCs w:val="20"/>
              </w:rPr>
              <w:t>l</w:t>
            </w:r>
            <w:r w:rsidRPr="00E5758A">
              <w:rPr>
                <w:rFonts w:ascii="Verdana" w:hAnsi="Verdana" w:cs="Arial"/>
                <w:b/>
                <w:sz w:val="20"/>
                <w:szCs w:val="20"/>
              </w:rPr>
              <w:t>o</w:t>
            </w:r>
            <w:r w:rsidRPr="00E5758A">
              <w:rPr>
                <w:rFonts w:ascii="Verdana" w:hAnsi="Verdana" w:cs="Arial"/>
                <w:b/>
                <w:spacing w:val="-2"/>
                <w:sz w:val="20"/>
                <w:szCs w:val="20"/>
              </w:rPr>
              <w:t>g</w:t>
            </w:r>
            <w:r w:rsidRPr="00E5758A">
              <w:rPr>
                <w:rFonts w:ascii="Verdana" w:hAnsi="Verdana" w:cs="Arial"/>
                <w:b/>
                <w:spacing w:val="1"/>
                <w:sz w:val="20"/>
                <w:szCs w:val="20"/>
              </w:rPr>
              <w:t>i</w:t>
            </w:r>
            <w:r w:rsidRPr="00E5758A">
              <w:rPr>
                <w:rFonts w:ascii="Verdana" w:hAnsi="Verdana" w:cs="Arial"/>
                <w:b/>
                <w:sz w:val="20"/>
                <w:szCs w:val="20"/>
              </w:rPr>
              <w:t>es suppo</w:t>
            </w:r>
            <w:r w:rsidRPr="00E5758A">
              <w:rPr>
                <w:rFonts w:ascii="Verdana" w:hAnsi="Verdana" w:cs="Arial"/>
                <w:b/>
                <w:spacing w:val="-2"/>
                <w:sz w:val="20"/>
                <w:szCs w:val="20"/>
              </w:rPr>
              <w:t>r</w:t>
            </w:r>
            <w:r w:rsidRPr="00E5758A">
              <w:rPr>
                <w:rFonts w:ascii="Verdana" w:hAnsi="Verdana" w:cs="Arial"/>
                <w:b/>
                <w:sz w:val="20"/>
                <w:szCs w:val="20"/>
              </w:rPr>
              <w:t>t</w:t>
            </w:r>
            <w:r w:rsidRPr="00E5758A">
              <w:rPr>
                <w:rFonts w:ascii="Verdana" w:hAnsi="Verdana"/>
                <w:b/>
                <w:spacing w:val="2"/>
                <w:sz w:val="20"/>
                <w:szCs w:val="20"/>
              </w:rPr>
              <w:t>:</w:t>
            </w:r>
          </w:p>
          <w:p w:rsidR="00495271" w:rsidRPr="00E5758A" w:rsidRDefault="00D9683C" w:rsidP="00D9683C">
            <w:pPr>
              <w:rPr>
                <w:rFonts w:ascii="Verdana" w:hAnsi="Verdana"/>
                <w:sz w:val="20"/>
                <w:szCs w:val="20"/>
              </w:rPr>
            </w:pPr>
            <w:r w:rsidRPr="00E5758A">
              <w:rPr>
                <w:rFonts w:ascii="Verdana" w:hAnsi="Verdana" w:cs="Arial"/>
                <w:spacing w:val="2"/>
                <w:sz w:val="20"/>
                <w:szCs w:val="20"/>
              </w:rPr>
              <w:t>T</w:t>
            </w:r>
            <w:r w:rsidRPr="00E5758A">
              <w:rPr>
                <w:rFonts w:ascii="Verdana" w:hAnsi="Verdana" w:cs="Arial"/>
                <w:sz w:val="20"/>
                <w:szCs w:val="20"/>
              </w:rPr>
              <w:t>he</w:t>
            </w:r>
            <w:r w:rsidRPr="00E5758A">
              <w:rPr>
                <w:rFonts w:ascii="Verdana" w:hAnsi="Verdana" w:cs="Arial"/>
                <w:spacing w:val="8"/>
                <w:sz w:val="20"/>
                <w:szCs w:val="20"/>
              </w:rPr>
              <w:t xml:space="preserve"> </w:t>
            </w:r>
            <w:r w:rsidRPr="00E5758A">
              <w:rPr>
                <w:rFonts w:ascii="Verdana" w:hAnsi="Verdana" w:cs="Arial"/>
                <w:spacing w:val="-3"/>
                <w:sz w:val="20"/>
                <w:szCs w:val="20"/>
              </w:rPr>
              <w:t>S</w:t>
            </w:r>
            <w:r w:rsidRPr="00E5758A">
              <w:rPr>
                <w:rFonts w:ascii="Verdana" w:hAnsi="Verdana" w:cs="Arial"/>
                <w:sz w:val="20"/>
                <w:szCs w:val="20"/>
              </w:rPr>
              <w:t>o</w:t>
            </w:r>
            <w:r w:rsidRPr="00E5758A">
              <w:rPr>
                <w:rFonts w:ascii="Verdana" w:hAnsi="Verdana" w:cs="Arial"/>
                <w:spacing w:val="-2"/>
                <w:sz w:val="20"/>
                <w:szCs w:val="20"/>
              </w:rPr>
              <w:t>f</w:t>
            </w:r>
            <w:r w:rsidRPr="00E5758A">
              <w:rPr>
                <w:rFonts w:ascii="Verdana" w:hAnsi="Verdana" w:cs="Arial"/>
                <w:spacing w:val="1"/>
                <w:sz w:val="20"/>
                <w:szCs w:val="20"/>
              </w:rPr>
              <w:t>t</w:t>
            </w:r>
            <w:r w:rsidRPr="00E5758A">
              <w:rPr>
                <w:rFonts w:ascii="Verdana" w:hAnsi="Verdana" w:cs="Arial"/>
                <w:spacing w:val="-1"/>
                <w:sz w:val="20"/>
                <w:szCs w:val="20"/>
              </w:rPr>
              <w:t>w</w:t>
            </w:r>
            <w:r w:rsidRPr="00E5758A">
              <w:rPr>
                <w:rFonts w:ascii="Verdana" w:hAnsi="Verdana" w:cs="Arial"/>
                <w:sz w:val="20"/>
                <w:szCs w:val="20"/>
              </w:rPr>
              <w:t>a</w:t>
            </w:r>
            <w:r w:rsidRPr="00E5758A">
              <w:rPr>
                <w:rFonts w:ascii="Verdana" w:hAnsi="Verdana" w:cs="Arial"/>
                <w:spacing w:val="1"/>
                <w:sz w:val="20"/>
                <w:szCs w:val="20"/>
              </w:rPr>
              <w:t>r</w:t>
            </w:r>
            <w:r w:rsidRPr="00E5758A">
              <w:rPr>
                <w:rFonts w:ascii="Verdana" w:hAnsi="Verdana" w:cs="Arial"/>
                <w:sz w:val="20"/>
                <w:szCs w:val="20"/>
              </w:rPr>
              <w:t>e sh</w:t>
            </w:r>
            <w:r w:rsidRPr="00E5758A">
              <w:rPr>
                <w:rFonts w:ascii="Verdana" w:hAnsi="Verdana" w:cs="Arial"/>
                <w:spacing w:val="-2"/>
                <w:sz w:val="20"/>
                <w:szCs w:val="20"/>
              </w:rPr>
              <w:t>a</w:t>
            </w:r>
            <w:r w:rsidRPr="00E5758A">
              <w:rPr>
                <w:rFonts w:ascii="Verdana" w:hAnsi="Verdana" w:cs="Arial"/>
                <w:spacing w:val="1"/>
                <w:sz w:val="20"/>
                <w:szCs w:val="20"/>
              </w:rPr>
              <w:t>l</w:t>
            </w:r>
            <w:r w:rsidRPr="00E5758A">
              <w:rPr>
                <w:rFonts w:ascii="Verdana" w:hAnsi="Verdana" w:cs="Arial"/>
                <w:sz w:val="20"/>
                <w:szCs w:val="20"/>
              </w:rPr>
              <w:t xml:space="preserve">l </w:t>
            </w:r>
            <w:r w:rsidRPr="00E5758A">
              <w:rPr>
                <w:rFonts w:ascii="Verdana" w:hAnsi="Verdana" w:cs="Arial"/>
                <w:spacing w:val="-2"/>
                <w:sz w:val="20"/>
                <w:szCs w:val="20"/>
              </w:rPr>
              <w:t>s</w:t>
            </w:r>
            <w:r w:rsidRPr="00E5758A">
              <w:rPr>
                <w:rFonts w:ascii="Verdana" w:hAnsi="Verdana" w:cs="Arial"/>
                <w:sz w:val="20"/>
                <w:szCs w:val="20"/>
              </w:rPr>
              <w:t>upp</w:t>
            </w:r>
            <w:r w:rsidRPr="00E5758A">
              <w:rPr>
                <w:rFonts w:ascii="Verdana" w:hAnsi="Verdana" w:cs="Arial"/>
                <w:spacing w:val="-2"/>
                <w:sz w:val="20"/>
                <w:szCs w:val="20"/>
              </w:rPr>
              <w:t>o</w:t>
            </w:r>
            <w:r w:rsidRPr="00E5758A">
              <w:rPr>
                <w:rFonts w:ascii="Verdana" w:hAnsi="Verdana" w:cs="Arial"/>
                <w:spacing w:val="1"/>
                <w:sz w:val="20"/>
                <w:szCs w:val="20"/>
              </w:rPr>
              <w:t>r</w:t>
            </w:r>
            <w:r w:rsidRPr="00E5758A">
              <w:rPr>
                <w:rFonts w:ascii="Verdana" w:hAnsi="Verdana" w:cs="Arial"/>
                <w:sz w:val="20"/>
                <w:szCs w:val="20"/>
              </w:rPr>
              <w:t>t</w:t>
            </w:r>
            <w:r w:rsidRPr="00E5758A">
              <w:rPr>
                <w:rFonts w:ascii="Verdana" w:hAnsi="Verdana" w:cs="Arial"/>
                <w:spacing w:val="9"/>
                <w:sz w:val="20"/>
                <w:szCs w:val="20"/>
              </w:rPr>
              <w:t xml:space="preserve"> </w:t>
            </w:r>
            <w:r w:rsidRPr="00E5758A">
              <w:rPr>
                <w:rFonts w:ascii="Verdana" w:hAnsi="Verdana" w:cs="Arial"/>
                <w:sz w:val="20"/>
                <w:szCs w:val="20"/>
              </w:rPr>
              <w:t>n</w:t>
            </w:r>
            <w:r w:rsidRPr="00E5758A">
              <w:rPr>
                <w:rFonts w:ascii="Verdana" w:hAnsi="Verdana" w:cs="Arial"/>
                <w:spacing w:val="-2"/>
                <w:sz w:val="20"/>
                <w:szCs w:val="20"/>
              </w:rPr>
              <w:t>a</w:t>
            </w:r>
            <w:r w:rsidRPr="00E5758A">
              <w:rPr>
                <w:rFonts w:ascii="Verdana" w:hAnsi="Verdana" w:cs="Arial"/>
                <w:spacing w:val="1"/>
                <w:sz w:val="20"/>
                <w:szCs w:val="20"/>
              </w:rPr>
              <w:t>ti</w:t>
            </w:r>
            <w:r w:rsidRPr="00E5758A">
              <w:rPr>
                <w:rFonts w:ascii="Verdana" w:hAnsi="Verdana" w:cs="Arial"/>
                <w:spacing w:val="-2"/>
                <w:sz w:val="20"/>
                <w:szCs w:val="20"/>
              </w:rPr>
              <w:t>v</w:t>
            </w:r>
            <w:r w:rsidRPr="00E5758A">
              <w:rPr>
                <w:rFonts w:ascii="Verdana" w:hAnsi="Verdana" w:cs="Arial"/>
                <w:sz w:val="20"/>
                <w:szCs w:val="20"/>
              </w:rPr>
              <w:t>e</w:t>
            </w:r>
            <w:r w:rsidRPr="00E5758A">
              <w:rPr>
                <w:rFonts w:ascii="Verdana" w:hAnsi="Verdana" w:cs="Arial"/>
                <w:spacing w:val="1"/>
                <w:sz w:val="20"/>
                <w:szCs w:val="20"/>
              </w:rPr>
              <w:t>l</w:t>
            </w:r>
            <w:r w:rsidRPr="00E5758A">
              <w:rPr>
                <w:rFonts w:ascii="Verdana" w:hAnsi="Verdana" w:cs="Arial"/>
                <w:sz w:val="20"/>
                <w:szCs w:val="20"/>
              </w:rPr>
              <w:t>y</w:t>
            </w:r>
            <w:r w:rsidRPr="00E5758A">
              <w:rPr>
                <w:rFonts w:ascii="Verdana" w:hAnsi="Verdana" w:cs="Arial"/>
                <w:spacing w:val="5"/>
                <w:sz w:val="20"/>
                <w:szCs w:val="20"/>
              </w:rPr>
              <w:t xml:space="preserve"> </w:t>
            </w:r>
            <w:r w:rsidRPr="00E5758A">
              <w:rPr>
                <w:rFonts w:ascii="Verdana" w:hAnsi="Verdana" w:cs="Arial"/>
                <w:spacing w:val="1"/>
                <w:sz w:val="20"/>
                <w:szCs w:val="20"/>
              </w:rPr>
              <w:t>t</w:t>
            </w:r>
            <w:r w:rsidRPr="00E5758A">
              <w:rPr>
                <w:rFonts w:ascii="Verdana" w:hAnsi="Verdana" w:cs="Arial"/>
                <w:sz w:val="20"/>
                <w:szCs w:val="20"/>
              </w:rPr>
              <w:t>he ap</w:t>
            </w:r>
            <w:r w:rsidRPr="00E5758A">
              <w:rPr>
                <w:rFonts w:ascii="Verdana" w:hAnsi="Verdana" w:cs="Arial"/>
                <w:spacing w:val="-2"/>
                <w:sz w:val="20"/>
                <w:szCs w:val="20"/>
              </w:rPr>
              <w:t>p</w:t>
            </w:r>
            <w:r w:rsidRPr="00E5758A">
              <w:rPr>
                <w:rFonts w:ascii="Verdana" w:hAnsi="Verdana" w:cs="Arial"/>
                <w:spacing w:val="1"/>
                <w:sz w:val="20"/>
                <w:szCs w:val="20"/>
              </w:rPr>
              <w:t>li</w:t>
            </w:r>
            <w:r w:rsidRPr="00E5758A">
              <w:rPr>
                <w:rFonts w:ascii="Verdana" w:hAnsi="Verdana" w:cs="Arial"/>
                <w:spacing w:val="-2"/>
                <w:sz w:val="20"/>
                <w:szCs w:val="20"/>
              </w:rPr>
              <w:t>c</w:t>
            </w:r>
            <w:r w:rsidRPr="00E5758A">
              <w:rPr>
                <w:rFonts w:ascii="Verdana" w:hAnsi="Verdana" w:cs="Arial"/>
                <w:sz w:val="20"/>
                <w:szCs w:val="20"/>
              </w:rPr>
              <w:t>a</w:t>
            </w:r>
            <w:r w:rsidRPr="00E5758A">
              <w:rPr>
                <w:rFonts w:ascii="Verdana" w:hAnsi="Verdana" w:cs="Arial"/>
                <w:spacing w:val="-1"/>
                <w:sz w:val="20"/>
                <w:szCs w:val="20"/>
              </w:rPr>
              <w:t>t</w:t>
            </w:r>
            <w:r w:rsidRPr="00E5758A">
              <w:rPr>
                <w:rFonts w:ascii="Verdana" w:hAnsi="Verdana" w:cs="Arial"/>
                <w:spacing w:val="1"/>
                <w:sz w:val="20"/>
                <w:szCs w:val="20"/>
              </w:rPr>
              <w:t>i</w:t>
            </w:r>
            <w:r w:rsidRPr="00E5758A">
              <w:rPr>
                <w:rFonts w:ascii="Verdana" w:hAnsi="Verdana" w:cs="Arial"/>
                <w:sz w:val="20"/>
                <w:szCs w:val="20"/>
              </w:rPr>
              <w:t>on se</w:t>
            </w:r>
            <w:r w:rsidRPr="00E5758A">
              <w:rPr>
                <w:rFonts w:ascii="Verdana" w:hAnsi="Verdana" w:cs="Arial"/>
                <w:spacing w:val="1"/>
                <w:sz w:val="20"/>
                <w:szCs w:val="20"/>
              </w:rPr>
              <w:t>r</w:t>
            </w:r>
            <w:r w:rsidRPr="00E5758A">
              <w:rPr>
                <w:rFonts w:ascii="Verdana" w:hAnsi="Verdana" w:cs="Arial"/>
                <w:spacing w:val="-2"/>
                <w:sz w:val="20"/>
                <w:szCs w:val="20"/>
              </w:rPr>
              <w:t>v</w:t>
            </w:r>
            <w:r w:rsidRPr="00E5758A">
              <w:rPr>
                <w:rFonts w:ascii="Verdana" w:hAnsi="Verdana" w:cs="Arial"/>
                <w:sz w:val="20"/>
                <w:szCs w:val="20"/>
              </w:rPr>
              <w:t xml:space="preserve">er </w:t>
            </w:r>
            <w:r w:rsidRPr="00E5758A">
              <w:rPr>
                <w:rFonts w:ascii="Verdana" w:hAnsi="Verdana" w:cs="Arial"/>
                <w:spacing w:val="1"/>
                <w:sz w:val="20"/>
                <w:szCs w:val="20"/>
              </w:rPr>
              <w:t>t</w:t>
            </w:r>
            <w:r w:rsidRPr="00E5758A">
              <w:rPr>
                <w:rFonts w:ascii="Verdana" w:hAnsi="Verdana" w:cs="Arial"/>
                <w:sz w:val="20"/>
                <w:szCs w:val="20"/>
              </w:rPr>
              <w:t>ech</w:t>
            </w:r>
            <w:r w:rsidRPr="00E5758A">
              <w:rPr>
                <w:rFonts w:ascii="Verdana" w:hAnsi="Verdana" w:cs="Arial"/>
                <w:spacing w:val="-2"/>
                <w:sz w:val="20"/>
                <w:szCs w:val="20"/>
              </w:rPr>
              <w:t>n</w:t>
            </w:r>
            <w:r w:rsidRPr="00E5758A">
              <w:rPr>
                <w:rFonts w:ascii="Verdana" w:hAnsi="Verdana" w:cs="Arial"/>
                <w:sz w:val="20"/>
                <w:szCs w:val="20"/>
              </w:rPr>
              <w:t>o</w:t>
            </w:r>
            <w:r w:rsidRPr="00E5758A">
              <w:rPr>
                <w:rFonts w:ascii="Verdana" w:hAnsi="Verdana" w:cs="Arial"/>
                <w:spacing w:val="1"/>
                <w:sz w:val="20"/>
                <w:szCs w:val="20"/>
              </w:rPr>
              <w:t>l</w:t>
            </w:r>
            <w:r w:rsidRPr="00E5758A">
              <w:rPr>
                <w:rFonts w:ascii="Verdana" w:hAnsi="Verdana" w:cs="Arial"/>
                <w:sz w:val="20"/>
                <w:szCs w:val="20"/>
              </w:rPr>
              <w:t>o</w:t>
            </w:r>
            <w:r w:rsidRPr="00E5758A">
              <w:rPr>
                <w:rFonts w:ascii="Verdana" w:hAnsi="Verdana" w:cs="Arial"/>
                <w:spacing w:val="-2"/>
                <w:sz w:val="20"/>
                <w:szCs w:val="20"/>
              </w:rPr>
              <w:t>g</w:t>
            </w:r>
            <w:r w:rsidRPr="00E5758A">
              <w:rPr>
                <w:rFonts w:ascii="Verdana" w:hAnsi="Verdana" w:cs="Arial"/>
                <w:spacing w:val="1"/>
                <w:sz w:val="20"/>
                <w:szCs w:val="20"/>
              </w:rPr>
              <w:t>i</w:t>
            </w:r>
            <w:r w:rsidRPr="00E5758A">
              <w:rPr>
                <w:rFonts w:ascii="Verdana" w:hAnsi="Verdana" w:cs="Arial"/>
                <w:spacing w:val="-2"/>
                <w:sz w:val="20"/>
                <w:szCs w:val="20"/>
              </w:rPr>
              <w:t>e</w:t>
            </w:r>
            <w:r w:rsidRPr="00E5758A">
              <w:rPr>
                <w:rFonts w:ascii="Verdana" w:hAnsi="Verdana" w:cs="Arial"/>
                <w:sz w:val="20"/>
                <w:szCs w:val="20"/>
              </w:rPr>
              <w:t>s</w:t>
            </w:r>
            <w:r w:rsidRPr="00E5758A">
              <w:rPr>
                <w:rFonts w:ascii="Verdana" w:hAnsi="Verdana" w:cs="Arial"/>
                <w:spacing w:val="15"/>
                <w:sz w:val="20"/>
                <w:szCs w:val="20"/>
              </w:rPr>
              <w:t xml:space="preserve"> </w:t>
            </w:r>
            <w:r w:rsidRPr="00E5758A">
              <w:rPr>
                <w:rFonts w:ascii="Verdana" w:hAnsi="Verdana" w:cs="Arial"/>
                <w:sz w:val="20"/>
                <w:szCs w:val="20"/>
              </w:rPr>
              <w:t>d</w:t>
            </w:r>
            <w:r w:rsidRPr="00E5758A">
              <w:rPr>
                <w:rFonts w:ascii="Verdana" w:hAnsi="Verdana" w:cs="Arial"/>
                <w:spacing w:val="-2"/>
                <w:sz w:val="20"/>
                <w:szCs w:val="20"/>
              </w:rPr>
              <w:t>e</w:t>
            </w:r>
            <w:r w:rsidRPr="00E5758A">
              <w:rPr>
                <w:rFonts w:ascii="Verdana" w:hAnsi="Verdana" w:cs="Arial"/>
                <w:sz w:val="20"/>
                <w:szCs w:val="20"/>
              </w:rPr>
              <w:t>p</w:t>
            </w:r>
            <w:r w:rsidRPr="00E5758A">
              <w:rPr>
                <w:rFonts w:ascii="Verdana" w:hAnsi="Verdana" w:cs="Arial"/>
                <w:spacing w:val="1"/>
                <w:sz w:val="20"/>
                <w:szCs w:val="20"/>
              </w:rPr>
              <w:t>l</w:t>
            </w:r>
            <w:r w:rsidRPr="00E5758A">
              <w:rPr>
                <w:rFonts w:ascii="Verdana" w:hAnsi="Verdana" w:cs="Arial"/>
                <w:sz w:val="20"/>
                <w:szCs w:val="20"/>
              </w:rPr>
              <w:t>o</w:t>
            </w:r>
            <w:r w:rsidRPr="00E5758A">
              <w:rPr>
                <w:rFonts w:ascii="Verdana" w:hAnsi="Verdana" w:cs="Arial"/>
                <w:spacing w:val="-2"/>
                <w:sz w:val="20"/>
                <w:szCs w:val="20"/>
              </w:rPr>
              <w:t>y</w:t>
            </w:r>
            <w:r w:rsidRPr="00E5758A">
              <w:rPr>
                <w:rFonts w:ascii="Verdana" w:hAnsi="Verdana" w:cs="Arial"/>
                <w:sz w:val="20"/>
                <w:szCs w:val="20"/>
              </w:rPr>
              <w:t xml:space="preserve">ed </w:t>
            </w:r>
            <w:r w:rsidRPr="00E5758A">
              <w:rPr>
                <w:rFonts w:ascii="Verdana" w:hAnsi="Verdana" w:cs="Arial"/>
                <w:spacing w:val="1"/>
                <w:sz w:val="20"/>
                <w:szCs w:val="20"/>
              </w:rPr>
              <w:t>i</w:t>
            </w:r>
            <w:r w:rsidRPr="00E5758A">
              <w:rPr>
                <w:rFonts w:ascii="Verdana" w:hAnsi="Verdana" w:cs="Arial"/>
                <w:sz w:val="20"/>
                <w:szCs w:val="20"/>
              </w:rPr>
              <w:t xml:space="preserve">n </w:t>
            </w:r>
            <w:r w:rsidRPr="00E5758A">
              <w:rPr>
                <w:rFonts w:ascii="Verdana" w:hAnsi="Verdana" w:cs="Arial"/>
                <w:spacing w:val="-1"/>
                <w:sz w:val="20"/>
                <w:szCs w:val="20"/>
              </w:rPr>
              <w:t>H</w:t>
            </w:r>
            <w:r w:rsidRPr="00E5758A">
              <w:rPr>
                <w:rFonts w:ascii="Verdana" w:hAnsi="Verdana" w:cs="Arial"/>
                <w:sz w:val="20"/>
                <w:szCs w:val="20"/>
              </w:rPr>
              <w:t>A</w:t>
            </w:r>
            <w:r w:rsidRPr="00E5758A">
              <w:rPr>
                <w:rFonts w:ascii="Verdana" w:hAnsi="Verdana" w:cs="Arial"/>
                <w:spacing w:val="14"/>
                <w:sz w:val="20"/>
                <w:szCs w:val="20"/>
              </w:rPr>
              <w:t xml:space="preserve"> </w:t>
            </w:r>
            <w:r w:rsidRPr="00E5758A">
              <w:rPr>
                <w:rFonts w:ascii="Verdana" w:hAnsi="Verdana" w:cs="Arial"/>
                <w:sz w:val="20"/>
                <w:szCs w:val="20"/>
              </w:rPr>
              <w:t xml:space="preserve">or </w:t>
            </w:r>
            <w:r w:rsidRPr="00E5758A">
              <w:rPr>
                <w:rFonts w:ascii="Verdana" w:hAnsi="Verdana" w:cs="Arial"/>
                <w:spacing w:val="-2"/>
                <w:sz w:val="20"/>
                <w:szCs w:val="20"/>
              </w:rPr>
              <w:t>p</w:t>
            </w:r>
            <w:r w:rsidRPr="00E5758A">
              <w:rPr>
                <w:rFonts w:ascii="Verdana" w:hAnsi="Verdana" w:cs="Arial"/>
                <w:spacing w:val="1"/>
                <w:sz w:val="20"/>
                <w:szCs w:val="20"/>
              </w:rPr>
              <w:t>l</w:t>
            </w:r>
            <w:r w:rsidRPr="00E5758A">
              <w:rPr>
                <w:rFonts w:ascii="Verdana" w:hAnsi="Verdana" w:cs="Arial"/>
                <w:sz w:val="20"/>
                <w:szCs w:val="20"/>
              </w:rPr>
              <w:t>an</w:t>
            </w:r>
            <w:r w:rsidRPr="00E5758A">
              <w:rPr>
                <w:rFonts w:ascii="Verdana" w:hAnsi="Verdana" w:cs="Arial"/>
                <w:spacing w:val="-2"/>
                <w:sz w:val="20"/>
                <w:szCs w:val="20"/>
              </w:rPr>
              <w:t>n</w:t>
            </w:r>
            <w:r w:rsidRPr="00E5758A">
              <w:rPr>
                <w:rFonts w:ascii="Verdana" w:hAnsi="Verdana" w:cs="Arial"/>
                <w:sz w:val="20"/>
                <w:szCs w:val="20"/>
              </w:rPr>
              <w:t xml:space="preserve">ed </w:t>
            </w:r>
            <w:r w:rsidRPr="00E5758A">
              <w:rPr>
                <w:rFonts w:ascii="Verdana" w:hAnsi="Verdana" w:cs="Arial"/>
                <w:spacing w:val="-1"/>
                <w:sz w:val="20"/>
                <w:szCs w:val="20"/>
              </w:rPr>
              <w:t>t</w:t>
            </w:r>
            <w:r w:rsidRPr="00E5758A">
              <w:rPr>
                <w:rFonts w:ascii="Verdana" w:hAnsi="Verdana" w:cs="Arial"/>
                <w:sz w:val="20"/>
                <w:szCs w:val="20"/>
              </w:rPr>
              <w:t xml:space="preserve">o </w:t>
            </w:r>
            <w:r w:rsidRPr="00E5758A">
              <w:rPr>
                <w:rFonts w:ascii="Verdana" w:hAnsi="Verdana" w:cs="Arial"/>
                <w:spacing w:val="-2"/>
                <w:sz w:val="20"/>
                <w:szCs w:val="20"/>
              </w:rPr>
              <w:t>u</w:t>
            </w:r>
            <w:r w:rsidRPr="00E5758A">
              <w:rPr>
                <w:rFonts w:ascii="Verdana" w:hAnsi="Verdana" w:cs="Arial"/>
                <w:sz w:val="20"/>
                <w:szCs w:val="20"/>
              </w:rPr>
              <w:t xml:space="preserve">se </w:t>
            </w:r>
            <w:r w:rsidRPr="00E5758A">
              <w:rPr>
                <w:rFonts w:ascii="Verdana" w:hAnsi="Verdana" w:cs="Arial"/>
                <w:spacing w:val="-2"/>
                <w:sz w:val="20"/>
                <w:szCs w:val="20"/>
              </w:rPr>
              <w:t>(</w:t>
            </w:r>
            <w:r w:rsidRPr="00E5758A">
              <w:rPr>
                <w:rFonts w:ascii="Verdana" w:hAnsi="Verdana" w:cs="Arial"/>
                <w:spacing w:val="1"/>
                <w:sz w:val="20"/>
                <w:szCs w:val="20"/>
              </w:rPr>
              <w:t>i</w:t>
            </w:r>
            <w:r w:rsidRPr="00E5758A">
              <w:rPr>
                <w:rFonts w:ascii="Verdana" w:hAnsi="Verdana" w:cs="Arial"/>
                <w:sz w:val="20"/>
                <w:szCs w:val="20"/>
              </w:rPr>
              <w:t xml:space="preserve">.e. </w:t>
            </w:r>
            <w:proofErr w:type="spellStart"/>
            <w:r w:rsidRPr="00E5758A">
              <w:rPr>
                <w:rFonts w:ascii="Verdana" w:hAnsi="Verdana" w:cs="Arial"/>
                <w:sz w:val="20"/>
                <w:szCs w:val="20"/>
              </w:rPr>
              <w:t>WebLo</w:t>
            </w:r>
            <w:r w:rsidRPr="00E5758A">
              <w:rPr>
                <w:rFonts w:ascii="Verdana" w:hAnsi="Verdana" w:cs="Arial"/>
                <w:spacing w:val="-2"/>
                <w:sz w:val="20"/>
                <w:szCs w:val="20"/>
              </w:rPr>
              <w:t>g</w:t>
            </w:r>
            <w:r w:rsidRPr="00E5758A">
              <w:rPr>
                <w:rFonts w:ascii="Verdana" w:hAnsi="Verdana" w:cs="Arial"/>
                <w:spacing w:val="1"/>
                <w:sz w:val="20"/>
                <w:szCs w:val="20"/>
              </w:rPr>
              <w:t>i</w:t>
            </w:r>
            <w:r w:rsidRPr="00E5758A">
              <w:rPr>
                <w:rFonts w:ascii="Verdana" w:hAnsi="Verdana" w:cs="Arial"/>
                <w:sz w:val="20"/>
                <w:szCs w:val="20"/>
              </w:rPr>
              <w:t>c</w:t>
            </w:r>
            <w:proofErr w:type="spellEnd"/>
            <w:r w:rsidRPr="00E5758A">
              <w:rPr>
                <w:rFonts w:ascii="Verdana" w:hAnsi="Verdana" w:cs="Arial"/>
                <w:sz w:val="20"/>
                <w:szCs w:val="20"/>
              </w:rPr>
              <w:t>,</w:t>
            </w:r>
            <w:r w:rsidRPr="00E5758A">
              <w:rPr>
                <w:rFonts w:ascii="Verdana" w:hAnsi="Verdana" w:cs="Arial"/>
                <w:spacing w:val="-2"/>
                <w:sz w:val="20"/>
                <w:szCs w:val="20"/>
              </w:rPr>
              <w:t xml:space="preserve"> </w:t>
            </w:r>
            <w:r w:rsidRPr="00E5758A">
              <w:rPr>
                <w:rFonts w:ascii="Verdana" w:hAnsi="Verdana" w:cs="Arial"/>
                <w:sz w:val="20"/>
                <w:szCs w:val="20"/>
              </w:rPr>
              <w:t>J2EE,</w:t>
            </w:r>
            <w:r w:rsidRPr="00E5758A">
              <w:rPr>
                <w:rFonts w:ascii="Verdana" w:hAnsi="Verdana" w:cs="Arial"/>
                <w:spacing w:val="-2"/>
                <w:sz w:val="20"/>
                <w:szCs w:val="20"/>
              </w:rPr>
              <w:t xml:space="preserve"> </w:t>
            </w:r>
            <w:r w:rsidRPr="00E5758A">
              <w:rPr>
                <w:rFonts w:ascii="Verdana" w:hAnsi="Verdana" w:cs="Arial"/>
                <w:spacing w:val="1"/>
                <w:sz w:val="20"/>
                <w:szCs w:val="20"/>
              </w:rPr>
              <w:t>O</w:t>
            </w:r>
            <w:r w:rsidRPr="00E5758A">
              <w:rPr>
                <w:rFonts w:ascii="Verdana" w:hAnsi="Verdana" w:cs="Arial"/>
                <w:sz w:val="20"/>
                <w:szCs w:val="20"/>
              </w:rPr>
              <w:t>S</w:t>
            </w:r>
            <w:r w:rsidRPr="00E5758A">
              <w:rPr>
                <w:rFonts w:ascii="Verdana" w:hAnsi="Verdana" w:cs="Arial"/>
                <w:spacing w:val="-1"/>
                <w:sz w:val="20"/>
                <w:szCs w:val="20"/>
              </w:rPr>
              <w:t xml:space="preserve">B, </w:t>
            </w:r>
            <w:r w:rsidRPr="00E5758A">
              <w:rPr>
                <w:rFonts w:ascii="Verdana" w:hAnsi="Verdana" w:cs="Arial"/>
                <w:sz w:val="20"/>
                <w:szCs w:val="20"/>
              </w:rPr>
              <w:t>e</w:t>
            </w:r>
            <w:r w:rsidRPr="00E5758A">
              <w:rPr>
                <w:rFonts w:ascii="Verdana" w:hAnsi="Verdana" w:cs="Arial"/>
                <w:spacing w:val="1"/>
                <w:sz w:val="20"/>
                <w:szCs w:val="20"/>
              </w:rPr>
              <w:t>t</w:t>
            </w:r>
            <w:r w:rsidRPr="00E5758A">
              <w:rPr>
                <w:rFonts w:ascii="Verdana" w:hAnsi="Verdana" w:cs="Arial"/>
                <w:sz w:val="20"/>
                <w:szCs w:val="20"/>
              </w:rPr>
              <w:t>c</w:t>
            </w:r>
            <w:r w:rsidRPr="00E5758A">
              <w:rPr>
                <w:rFonts w:ascii="Verdana" w:hAnsi="Verdana" w:cs="Arial"/>
                <w:spacing w:val="-2"/>
                <w:sz w:val="20"/>
                <w:szCs w:val="20"/>
              </w:rPr>
              <w:t>.</w:t>
            </w:r>
            <w:r w:rsidRPr="00E5758A">
              <w:rPr>
                <w:rFonts w:ascii="Verdana" w:hAnsi="Verdana" w:cs="Arial"/>
                <w:sz w:val="20"/>
                <w:szCs w:val="20"/>
              </w:rPr>
              <w:t>)</w:t>
            </w:r>
          </w:p>
        </w:tc>
        <w:tc>
          <w:tcPr>
            <w:tcW w:w="1564" w:type="dxa"/>
            <w:tcBorders>
              <w:top w:val="single" w:sz="4" w:space="0" w:color="000000"/>
              <w:left w:val="single" w:sz="4" w:space="0" w:color="000000"/>
              <w:bottom w:val="single" w:sz="4" w:space="0" w:color="000000"/>
            </w:tcBorders>
          </w:tcPr>
          <w:p w:rsidR="00495271" w:rsidRPr="00E5758A" w:rsidRDefault="00495271" w:rsidP="003D7704">
            <w:pPr>
              <w:pStyle w:val="PlainText"/>
              <w:spacing w:line="360" w:lineRule="auto"/>
              <w:rPr>
                <w:rFonts w:ascii="Verdana" w:hAnsi="Verdana"/>
              </w:rPr>
            </w:pPr>
            <w:r w:rsidRPr="00E5758A">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E5758A" w:rsidRDefault="00495271" w:rsidP="003D7704">
            <w:pPr>
              <w:pStyle w:val="PlainText"/>
              <w:spacing w:line="360" w:lineRule="auto"/>
              <w:rPr>
                <w:rFonts w:ascii="Verdana" w:hAnsi="Verdana"/>
              </w:rPr>
            </w:pPr>
            <w:r w:rsidRPr="00E5758A">
              <w:rPr>
                <w:rFonts w:ascii="Verdana" w:hAnsi="Verdana"/>
              </w:rPr>
              <w:t>Not Comply</w:t>
            </w:r>
          </w:p>
        </w:tc>
      </w:tr>
      <w:tr w:rsidR="00495271" w:rsidRPr="00E5758A"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E5758A"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E5758A"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E5758A" w:rsidRDefault="00495271" w:rsidP="003D7704">
            <w:pPr>
              <w:snapToGrid w:val="0"/>
              <w:spacing w:line="360" w:lineRule="auto"/>
              <w:rPr>
                <w:rFonts w:ascii="Verdana" w:hAnsi="Verdana" w:cs="Verdana"/>
                <w:b/>
                <w:sz w:val="20"/>
                <w:szCs w:val="20"/>
                <w:shd w:val="clear" w:color="auto" w:fill="FF00FF"/>
              </w:rPr>
            </w:pPr>
          </w:p>
        </w:tc>
      </w:tr>
      <w:tr w:rsidR="004D60E3" w:rsidRPr="00E5758A"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E5758A"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4645BF"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t>12.29.</w:t>
      </w:r>
    </w:p>
    <w:tbl>
      <w:tblPr>
        <w:tblW w:w="0" w:type="auto"/>
        <w:tblInd w:w="-459" w:type="dxa"/>
        <w:tblLayout w:type="fixed"/>
        <w:tblLook w:val="0000"/>
      </w:tblPr>
      <w:tblGrid>
        <w:gridCol w:w="6536"/>
        <w:gridCol w:w="1564"/>
        <w:gridCol w:w="1460"/>
      </w:tblGrid>
      <w:tr w:rsidR="00495271" w:rsidRPr="000E2641" w:rsidTr="003D7704">
        <w:trPr>
          <w:cantSplit/>
          <w:trHeight w:val="313"/>
        </w:trPr>
        <w:tc>
          <w:tcPr>
            <w:tcW w:w="6536" w:type="dxa"/>
            <w:vMerge w:val="restart"/>
            <w:tcBorders>
              <w:top w:val="single" w:sz="4" w:space="0" w:color="000000"/>
              <w:left w:val="single" w:sz="4" w:space="0" w:color="000000"/>
              <w:bottom w:val="single" w:sz="4" w:space="0" w:color="000000"/>
            </w:tcBorders>
          </w:tcPr>
          <w:p w:rsidR="000E2641" w:rsidRPr="000E2641" w:rsidRDefault="000E2641" w:rsidP="003D7704">
            <w:pPr>
              <w:rPr>
                <w:rFonts w:ascii="Arial" w:hAnsi="Arial" w:cs="Arial"/>
                <w:b/>
                <w:spacing w:val="-1"/>
                <w:sz w:val="22"/>
                <w:szCs w:val="22"/>
              </w:rPr>
            </w:pPr>
            <w:r w:rsidRPr="000E2641">
              <w:rPr>
                <w:rFonts w:ascii="Arial" w:hAnsi="Arial" w:cs="Arial"/>
                <w:b/>
                <w:spacing w:val="-1"/>
                <w:sz w:val="22"/>
                <w:szCs w:val="22"/>
              </w:rPr>
              <w:t>H</w:t>
            </w:r>
            <w:r w:rsidRPr="000E2641">
              <w:rPr>
                <w:rFonts w:ascii="Arial" w:hAnsi="Arial" w:cs="Arial"/>
                <w:b/>
                <w:sz w:val="22"/>
                <w:szCs w:val="22"/>
              </w:rPr>
              <w:t>e</w:t>
            </w:r>
            <w:r w:rsidRPr="000E2641">
              <w:rPr>
                <w:rFonts w:ascii="Arial" w:hAnsi="Arial" w:cs="Arial"/>
                <w:b/>
                <w:spacing w:val="1"/>
                <w:sz w:val="22"/>
                <w:szCs w:val="22"/>
              </w:rPr>
              <w:t>t</w:t>
            </w:r>
            <w:r w:rsidRPr="000E2641">
              <w:rPr>
                <w:rFonts w:ascii="Arial" w:hAnsi="Arial" w:cs="Arial"/>
                <w:b/>
                <w:sz w:val="22"/>
                <w:szCs w:val="22"/>
              </w:rPr>
              <w:t>e</w:t>
            </w:r>
            <w:r w:rsidRPr="000E2641">
              <w:rPr>
                <w:rFonts w:ascii="Arial" w:hAnsi="Arial" w:cs="Arial"/>
                <w:b/>
                <w:spacing w:val="-2"/>
                <w:sz w:val="22"/>
                <w:szCs w:val="22"/>
              </w:rPr>
              <w:t>r</w:t>
            </w:r>
            <w:r w:rsidRPr="000E2641">
              <w:rPr>
                <w:rFonts w:ascii="Arial" w:hAnsi="Arial" w:cs="Arial"/>
                <w:b/>
                <w:sz w:val="22"/>
                <w:szCs w:val="22"/>
              </w:rPr>
              <w:t>o</w:t>
            </w:r>
            <w:r w:rsidRPr="000E2641">
              <w:rPr>
                <w:rFonts w:ascii="Arial" w:hAnsi="Arial" w:cs="Arial"/>
                <w:b/>
                <w:spacing w:val="-2"/>
                <w:sz w:val="22"/>
                <w:szCs w:val="22"/>
              </w:rPr>
              <w:t>g</w:t>
            </w:r>
            <w:r w:rsidRPr="000E2641">
              <w:rPr>
                <w:rFonts w:ascii="Arial" w:hAnsi="Arial" w:cs="Arial"/>
                <w:b/>
                <w:sz w:val="22"/>
                <w:szCs w:val="22"/>
              </w:rPr>
              <w:t>eneous</w:t>
            </w:r>
            <w:r w:rsidRPr="000E2641">
              <w:rPr>
                <w:rFonts w:ascii="Arial" w:hAnsi="Arial" w:cs="Arial"/>
                <w:b/>
                <w:spacing w:val="1"/>
                <w:sz w:val="22"/>
                <w:szCs w:val="22"/>
              </w:rPr>
              <w:t xml:space="preserve"> </w:t>
            </w:r>
            <w:r w:rsidRPr="000E2641">
              <w:rPr>
                <w:rFonts w:ascii="Arial" w:hAnsi="Arial" w:cs="Arial"/>
                <w:b/>
                <w:spacing w:val="-1"/>
                <w:sz w:val="22"/>
                <w:szCs w:val="22"/>
              </w:rPr>
              <w:t>RDB</w:t>
            </w:r>
            <w:r w:rsidRPr="000E2641">
              <w:rPr>
                <w:rFonts w:ascii="Arial" w:hAnsi="Arial" w:cs="Arial"/>
                <w:b/>
                <w:sz w:val="22"/>
                <w:szCs w:val="22"/>
              </w:rPr>
              <w:t>MS</w:t>
            </w:r>
            <w:r w:rsidRPr="000E2641">
              <w:rPr>
                <w:rFonts w:ascii="Arial" w:hAnsi="Arial" w:cs="Arial"/>
                <w:b/>
                <w:spacing w:val="-3"/>
                <w:sz w:val="22"/>
                <w:szCs w:val="22"/>
              </w:rPr>
              <w:t xml:space="preserve"> </w:t>
            </w:r>
            <w:r w:rsidRPr="000E2641">
              <w:rPr>
                <w:rFonts w:ascii="Arial" w:hAnsi="Arial" w:cs="Arial"/>
                <w:b/>
                <w:sz w:val="22"/>
                <w:szCs w:val="22"/>
              </w:rPr>
              <w:t>s</w:t>
            </w:r>
            <w:r w:rsidRPr="000E2641">
              <w:rPr>
                <w:rFonts w:ascii="Arial" w:hAnsi="Arial" w:cs="Arial"/>
                <w:b/>
                <w:spacing w:val="-2"/>
                <w:sz w:val="22"/>
                <w:szCs w:val="22"/>
              </w:rPr>
              <w:t>u</w:t>
            </w:r>
            <w:r w:rsidRPr="000E2641">
              <w:rPr>
                <w:rFonts w:ascii="Arial" w:hAnsi="Arial" w:cs="Arial"/>
                <w:b/>
                <w:sz w:val="22"/>
                <w:szCs w:val="22"/>
              </w:rPr>
              <w:t>ppo</w:t>
            </w:r>
            <w:r w:rsidRPr="000E2641">
              <w:rPr>
                <w:rFonts w:ascii="Arial" w:hAnsi="Arial" w:cs="Arial"/>
                <w:b/>
                <w:spacing w:val="1"/>
                <w:sz w:val="22"/>
                <w:szCs w:val="22"/>
              </w:rPr>
              <w:t>r</w:t>
            </w:r>
            <w:r w:rsidRPr="000E2641">
              <w:rPr>
                <w:rFonts w:ascii="Arial" w:hAnsi="Arial" w:cs="Arial"/>
                <w:b/>
                <w:sz w:val="22"/>
                <w:szCs w:val="22"/>
              </w:rPr>
              <w:t>t</w:t>
            </w:r>
            <w:r w:rsidRPr="000E2641">
              <w:rPr>
                <w:rFonts w:ascii="Arial" w:hAnsi="Arial" w:cs="Arial"/>
                <w:b/>
                <w:spacing w:val="-1"/>
                <w:sz w:val="22"/>
                <w:szCs w:val="22"/>
              </w:rPr>
              <w:t>:</w:t>
            </w:r>
          </w:p>
          <w:p w:rsidR="00495271" w:rsidRPr="000E2641" w:rsidRDefault="000E2641" w:rsidP="000E2641">
            <w:pPr>
              <w:rPr>
                <w:rFonts w:ascii="Verdana" w:hAnsi="Verdana"/>
              </w:rPr>
            </w:pPr>
            <w:r w:rsidRPr="000E2641">
              <w:rPr>
                <w:rFonts w:ascii="Arial" w:hAnsi="Arial" w:cs="Arial"/>
                <w:spacing w:val="2"/>
                <w:sz w:val="22"/>
                <w:szCs w:val="22"/>
              </w:rPr>
              <w:t>T</w:t>
            </w:r>
            <w:r w:rsidRPr="000E2641">
              <w:rPr>
                <w:rFonts w:ascii="Arial" w:hAnsi="Arial" w:cs="Arial"/>
                <w:sz w:val="22"/>
                <w:szCs w:val="22"/>
              </w:rPr>
              <w:t>he</w:t>
            </w:r>
            <w:r w:rsidRPr="000E2641">
              <w:rPr>
                <w:rFonts w:ascii="Arial" w:hAnsi="Arial" w:cs="Arial"/>
                <w:spacing w:val="37"/>
                <w:sz w:val="22"/>
                <w:szCs w:val="22"/>
              </w:rPr>
              <w:t xml:space="preserve"> </w:t>
            </w:r>
            <w:r w:rsidRPr="000E2641">
              <w:rPr>
                <w:rFonts w:ascii="Arial" w:hAnsi="Arial" w:cs="Arial"/>
                <w:spacing w:val="-3"/>
                <w:sz w:val="22"/>
                <w:szCs w:val="22"/>
              </w:rPr>
              <w:t>S</w:t>
            </w:r>
            <w:r w:rsidRPr="000E2641">
              <w:rPr>
                <w:rFonts w:ascii="Arial" w:hAnsi="Arial" w:cs="Arial"/>
                <w:sz w:val="22"/>
                <w:szCs w:val="22"/>
              </w:rPr>
              <w:t>o</w:t>
            </w:r>
            <w:r w:rsidRPr="000E2641">
              <w:rPr>
                <w:rFonts w:ascii="Arial" w:hAnsi="Arial" w:cs="Arial"/>
                <w:spacing w:val="-2"/>
                <w:sz w:val="22"/>
                <w:szCs w:val="22"/>
              </w:rPr>
              <w:t>f</w:t>
            </w:r>
            <w:r w:rsidRPr="000E2641">
              <w:rPr>
                <w:rFonts w:ascii="Arial" w:hAnsi="Arial" w:cs="Arial"/>
                <w:spacing w:val="1"/>
                <w:sz w:val="22"/>
                <w:szCs w:val="22"/>
              </w:rPr>
              <w:t>t</w:t>
            </w:r>
            <w:r w:rsidRPr="000E2641">
              <w:rPr>
                <w:rFonts w:ascii="Arial" w:hAnsi="Arial" w:cs="Arial"/>
                <w:spacing w:val="-1"/>
                <w:sz w:val="22"/>
                <w:szCs w:val="22"/>
              </w:rPr>
              <w:t>w</w:t>
            </w:r>
            <w:r w:rsidRPr="000E2641">
              <w:rPr>
                <w:rFonts w:ascii="Arial" w:hAnsi="Arial" w:cs="Arial"/>
                <w:sz w:val="22"/>
                <w:szCs w:val="22"/>
              </w:rPr>
              <w:t>a</w:t>
            </w:r>
            <w:r w:rsidRPr="000E2641">
              <w:rPr>
                <w:rFonts w:ascii="Arial" w:hAnsi="Arial" w:cs="Arial"/>
                <w:spacing w:val="-2"/>
                <w:sz w:val="22"/>
                <w:szCs w:val="22"/>
              </w:rPr>
              <w:t>r</w:t>
            </w:r>
            <w:r w:rsidRPr="000E2641">
              <w:rPr>
                <w:rFonts w:ascii="Arial" w:hAnsi="Arial" w:cs="Arial"/>
                <w:sz w:val="22"/>
                <w:szCs w:val="22"/>
              </w:rPr>
              <w:t>e sh</w:t>
            </w:r>
            <w:r w:rsidRPr="000E2641">
              <w:rPr>
                <w:rFonts w:ascii="Arial" w:hAnsi="Arial" w:cs="Arial"/>
                <w:spacing w:val="-2"/>
                <w:sz w:val="22"/>
                <w:szCs w:val="22"/>
              </w:rPr>
              <w:t>a</w:t>
            </w:r>
            <w:r w:rsidRPr="000E2641">
              <w:rPr>
                <w:rFonts w:ascii="Arial" w:hAnsi="Arial" w:cs="Arial"/>
                <w:spacing w:val="1"/>
                <w:sz w:val="22"/>
                <w:szCs w:val="22"/>
              </w:rPr>
              <w:t>l</w:t>
            </w:r>
            <w:r w:rsidRPr="000E2641">
              <w:rPr>
                <w:rFonts w:ascii="Arial" w:hAnsi="Arial" w:cs="Arial"/>
                <w:sz w:val="22"/>
                <w:szCs w:val="22"/>
              </w:rPr>
              <w:t>l</w:t>
            </w:r>
            <w:r w:rsidRPr="000E2641">
              <w:rPr>
                <w:rFonts w:ascii="Arial" w:hAnsi="Arial" w:cs="Arial"/>
                <w:spacing w:val="35"/>
                <w:sz w:val="22"/>
                <w:szCs w:val="22"/>
              </w:rPr>
              <w:t xml:space="preserve"> </w:t>
            </w:r>
            <w:r w:rsidRPr="000E2641">
              <w:rPr>
                <w:rFonts w:ascii="Arial" w:hAnsi="Arial" w:cs="Arial"/>
                <w:sz w:val="22"/>
                <w:szCs w:val="22"/>
              </w:rPr>
              <w:t>s</w:t>
            </w:r>
            <w:r w:rsidRPr="000E2641">
              <w:rPr>
                <w:rFonts w:ascii="Arial" w:hAnsi="Arial" w:cs="Arial"/>
                <w:spacing w:val="-2"/>
                <w:sz w:val="22"/>
                <w:szCs w:val="22"/>
              </w:rPr>
              <w:t>u</w:t>
            </w:r>
            <w:r w:rsidRPr="000E2641">
              <w:rPr>
                <w:rFonts w:ascii="Arial" w:hAnsi="Arial" w:cs="Arial"/>
                <w:sz w:val="22"/>
                <w:szCs w:val="22"/>
              </w:rPr>
              <w:t>ppo</w:t>
            </w:r>
            <w:r w:rsidRPr="000E2641">
              <w:rPr>
                <w:rFonts w:ascii="Arial" w:hAnsi="Arial" w:cs="Arial"/>
                <w:spacing w:val="1"/>
                <w:sz w:val="22"/>
                <w:szCs w:val="22"/>
              </w:rPr>
              <w:t>r</w:t>
            </w:r>
            <w:r w:rsidRPr="000E2641">
              <w:rPr>
                <w:rFonts w:ascii="Arial" w:hAnsi="Arial" w:cs="Arial"/>
                <w:sz w:val="22"/>
                <w:szCs w:val="22"/>
              </w:rPr>
              <w:t>t ap</w:t>
            </w:r>
            <w:r w:rsidRPr="000E2641">
              <w:rPr>
                <w:rFonts w:ascii="Arial" w:hAnsi="Arial" w:cs="Arial"/>
                <w:spacing w:val="-2"/>
                <w:sz w:val="22"/>
                <w:szCs w:val="22"/>
              </w:rPr>
              <w:t>p</w:t>
            </w:r>
            <w:r w:rsidRPr="000E2641">
              <w:rPr>
                <w:rFonts w:ascii="Arial" w:hAnsi="Arial" w:cs="Arial"/>
                <w:spacing w:val="1"/>
                <w:sz w:val="22"/>
                <w:szCs w:val="22"/>
              </w:rPr>
              <w:t>l</w:t>
            </w:r>
            <w:r w:rsidRPr="000E2641">
              <w:rPr>
                <w:rFonts w:ascii="Arial" w:hAnsi="Arial" w:cs="Arial"/>
                <w:spacing w:val="-1"/>
                <w:sz w:val="22"/>
                <w:szCs w:val="22"/>
              </w:rPr>
              <w:t>i</w:t>
            </w:r>
            <w:r w:rsidRPr="000E2641">
              <w:rPr>
                <w:rFonts w:ascii="Arial" w:hAnsi="Arial" w:cs="Arial"/>
                <w:sz w:val="22"/>
                <w:szCs w:val="22"/>
              </w:rPr>
              <w:t>ca</w:t>
            </w:r>
            <w:r w:rsidRPr="000E2641">
              <w:rPr>
                <w:rFonts w:ascii="Arial" w:hAnsi="Arial" w:cs="Arial"/>
                <w:spacing w:val="-1"/>
                <w:sz w:val="22"/>
                <w:szCs w:val="22"/>
              </w:rPr>
              <w:t>t</w:t>
            </w:r>
            <w:r w:rsidRPr="000E2641">
              <w:rPr>
                <w:rFonts w:ascii="Arial" w:hAnsi="Arial" w:cs="Arial"/>
                <w:spacing w:val="1"/>
                <w:sz w:val="22"/>
                <w:szCs w:val="22"/>
              </w:rPr>
              <w:t>i</w:t>
            </w:r>
            <w:r w:rsidRPr="000E2641">
              <w:rPr>
                <w:rFonts w:ascii="Arial" w:hAnsi="Arial" w:cs="Arial"/>
                <w:sz w:val="22"/>
                <w:szCs w:val="22"/>
              </w:rPr>
              <w:t>o</w:t>
            </w:r>
            <w:r w:rsidRPr="000E2641">
              <w:rPr>
                <w:rFonts w:ascii="Arial" w:hAnsi="Arial" w:cs="Arial"/>
                <w:spacing w:val="-2"/>
                <w:sz w:val="22"/>
                <w:szCs w:val="22"/>
              </w:rPr>
              <w:t>n</w:t>
            </w:r>
            <w:r w:rsidRPr="000E2641">
              <w:rPr>
                <w:rFonts w:ascii="Arial" w:hAnsi="Arial" w:cs="Arial"/>
                <w:sz w:val="22"/>
                <w:szCs w:val="22"/>
              </w:rPr>
              <w:t>s</w:t>
            </w:r>
            <w:r w:rsidRPr="000E2641">
              <w:rPr>
                <w:rFonts w:ascii="Arial" w:hAnsi="Arial" w:cs="Arial"/>
                <w:spacing w:val="37"/>
                <w:sz w:val="22"/>
                <w:szCs w:val="22"/>
              </w:rPr>
              <w:t xml:space="preserve"> </w:t>
            </w:r>
            <w:r w:rsidRPr="000E2641">
              <w:rPr>
                <w:rFonts w:ascii="Arial" w:hAnsi="Arial" w:cs="Arial"/>
                <w:spacing w:val="1"/>
                <w:sz w:val="22"/>
                <w:szCs w:val="22"/>
              </w:rPr>
              <w:t>t</w:t>
            </w:r>
            <w:r w:rsidRPr="000E2641">
              <w:rPr>
                <w:rFonts w:ascii="Arial" w:hAnsi="Arial" w:cs="Arial"/>
                <w:spacing w:val="-2"/>
                <w:sz w:val="22"/>
                <w:szCs w:val="22"/>
              </w:rPr>
              <w:t>h</w:t>
            </w:r>
            <w:r w:rsidRPr="000E2641">
              <w:rPr>
                <w:rFonts w:ascii="Arial" w:hAnsi="Arial" w:cs="Arial"/>
                <w:sz w:val="22"/>
                <w:szCs w:val="22"/>
              </w:rPr>
              <w:t xml:space="preserve">at </w:t>
            </w:r>
            <w:r w:rsidRPr="000E2641">
              <w:rPr>
                <w:rFonts w:ascii="Arial" w:hAnsi="Arial" w:cs="Arial"/>
                <w:spacing w:val="1"/>
                <w:sz w:val="22"/>
                <w:szCs w:val="22"/>
              </w:rPr>
              <w:t>r</w:t>
            </w:r>
            <w:r w:rsidRPr="000E2641">
              <w:rPr>
                <w:rFonts w:ascii="Arial" w:hAnsi="Arial" w:cs="Arial"/>
                <w:sz w:val="22"/>
                <w:szCs w:val="22"/>
              </w:rPr>
              <w:t>un on he</w:t>
            </w:r>
            <w:r w:rsidRPr="000E2641">
              <w:rPr>
                <w:rFonts w:ascii="Arial" w:hAnsi="Arial" w:cs="Arial"/>
                <w:spacing w:val="1"/>
                <w:sz w:val="22"/>
                <w:szCs w:val="22"/>
              </w:rPr>
              <w:t>t</w:t>
            </w:r>
            <w:r w:rsidRPr="000E2641">
              <w:rPr>
                <w:rFonts w:ascii="Arial" w:hAnsi="Arial" w:cs="Arial"/>
                <w:spacing w:val="-2"/>
                <w:sz w:val="22"/>
                <w:szCs w:val="22"/>
              </w:rPr>
              <w:t>e</w:t>
            </w:r>
            <w:r w:rsidRPr="000E2641">
              <w:rPr>
                <w:rFonts w:ascii="Arial" w:hAnsi="Arial" w:cs="Arial"/>
                <w:spacing w:val="1"/>
                <w:sz w:val="22"/>
                <w:szCs w:val="22"/>
              </w:rPr>
              <w:t>r</w:t>
            </w:r>
            <w:r w:rsidRPr="000E2641">
              <w:rPr>
                <w:rFonts w:ascii="Arial" w:hAnsi="Arial" w:cs="Arial"/>
                <w:sz w:val="22"/>
                <w:szCs w:val="22"/>
              </w:rPr>
              <w:t>o</w:t>
            </w:r>
            <w:r w:rsidRPr="000E2641">
              <w:rPr>
                <w:rFonts w:ascii="Arial" w:hAnsi="Arial" w:cs="Arial"/>
                <w:spacing w:val="-2"/>
                <w:sz w:val="22"/>
                <w:szCs w:val="22"/>
              </w:rPr>
              <w:t>g</w:t>
            </w:r>
            <w:r w:rsidRPr="000E2641">
              <w:rPr>
                <w:rFonts w:ascii="Arial" w:hAnsi="Arial" w:cs="Arial"/>
                <w:sz w:val="22"/>
                <w:szCs w:val="22"/>
              </w:rPr>
              <w:t>eneo</w:t>
            </w:r>
            <w:r w:rsidRPr="000E2641">
              <w:rPr>
                <w:rFonts w:ascii="Arial" w:hAnsi="Arial" w:cs="Arial"/>
                <w:spacing w:val="-2"/>
                <w:sz w:val="22"/>
                <w:szCs w:val="22"/>
              </w:rPr>
              <w:t>u</w:t>
            </w:r>
            <w:r w:rsidRPr="000E2641">
              <w:rPr>
                <w:rFonts w:ascii="Arial" w:hAnsi="Arial" w:cs="Arial"/>
                <w:sz w:val="22"/>
                <w:szCs w:val="22"/>
              </w:rPr>
              <w:t>s</w:t>
            </w:r>
            <w:r w:rsidRPr="000E2641">
              <w:rPr>
                <w:rFonts w:ascii="Arial" w:hAnsi="Arial" w:cs="Arial"/>
                <w:spacing w:val="25"/>
                <w:sz w:val="22"/>
                <w:szCs w:val="22"/>
              </w:rPr>
              <w:t xml:space="preserve"> </w:t>
            </w:r>
            <w:r w:rsidRPr="000E2641">
              <w:rPr>
                <w:rFonts w:ascii="Arial" w:hAnsi="Arial" w:cs="Arial"/>
                <w:spacing w:val="-1"/>
                <w:sz w:val="22"/>
                <w:szCs w:val="22"/>
              </w:rPr>
              <w:t>RDB</w:t>
            </w:r>
            <w:r w:rsidRPr="000E2641">
              <w:rPr>
                <w:rFonts w:ascii="Arial" w:hAnsi="Arial" w:cs="Arial"/>
                <w:sz w:val="22"/>
                <w:szCs w:val="22"/>
              </w:rPr>
              <w:t>MS</w:t>
            </w:r>
            <w:r w:rsidRPr="000E2641">
              <w:rPr>
                <w:rFonts w:ascii="Arial" w:hAnsi="Arial" w:cs="Arial"/>
                <w:spacing w:val="21"/>
                <w:sz w:val="22"/>
                <w:szCs w:val="22"/>
              </w:rPr>
              <w:t xml:space="preserve"> </w:t>
            </w:r>
            <w:r w:rsidRPr="000E2641">
              <w:rPr>
                <w:rFonts w:ascii="Arial" w:hAnsi="Arial" w:cs="Arial"/>
                <w:sz w:val="22"/>
                <w:szCs w:val="22"/>
              </w:rPr>
              <w:t>e</w:t>
            </w:r>
            <w:r w:rsidRPr="000E2641">
              <w:rPr>
                <w:rFonts w:ascii="Arial" w:hAnsi="Arial" w:cs="Arial"/>
                <w:spacing w:val="-2"/>
                <w:sz w:val="22"/>
                <w:szCs w:val="22"/>
              </w:rPr>
              <w:t>nv</w:t>
            </w:r>
            <w:r w:rsidRPr="000E2641">
              <w:rPr>
                <w:rFonts w:ascii="Arial" w:hAnsi="Arial" w:cs="Arial"/>
                <w:spacing w:val="1"/>
                <w:sz w:val="22"/>
                <w:szCs w:val="22"/>
              </w:rPr>
              <w:t>ir</w:t>
            </w:r>
            <w:r w:rsidRPr="000E2641">
              <w:rPr>
                <w:rFonts w:ascii="Arial" w:hAnsi="Arial" w:cs="Arial"/>
                <w:sz w:val="22"/>
                <w:szCs w:val="22"/>
              </w:rPr>
              <w:t>on</w:t>
            </w:r>
            <w:r w:rsidRPr="000E2641">
              <w:rPr>
                <w:rFonts w:ascii="Arial" w:hAnsi="Arial" w:cs="Arial"/>
                <w:spacing w:val="-4"/>
                <w:sz w:val="22"/>
                <w:szCs w:val="22"/>
              </w:rPr>
              <w:t>m</w:t>
            </w:r>
            <w:r w:rsidRPr="000E2641">
              <w:rPr>
                <w:rFonts w:ascii="Arial" w:hAnsi="Arial" w:cs="Arial"/>
                <w:sz w:val="22"/>
                <w:szCs w:val="22"/>
              </w:rPr>
              <w:t>en</w:t>
            </w:r>
            <w:r w:rsidRPr="000E2641">
              <w:rPr>
                <w:rFonts w:ascii="Arial" w:hAnsi="Arial" w:cs="Arial"/>
                <w:spacing w:val="1"/>
                <w:sz w:val="22"/>
                <w:szCs w:val="22"/>
              </w:rPr>
              <w:t>t</w:t>
            </w:r>
            <w:r w:rsidRPr="000E2641">
              <w:rPr>
                <w:rFonts w:ascii="Arial" w:hAnsi="Arial" w:cs="Arial"/>
                <w:sz w:val="22"/>
                <w:szCs w:val="22"/>
              </w:rPr>
              <w:t>,</w:t>
            </w:r>
            <w:r w:rsidRPr="000E2641">
              <w:rPr>
                <w:rFonts w:ascii="Arial" w:hAnsi="Arial" w:cs="Arial"/>
                <w:spacing w:val="24"/>
                <w:sz w:val="22"/>
                <w:szCs w:val="22"/>
              </w:rPr>
              <w:t xml:space="preserve"> </w:t>
            </w:r>
            <w:r w:rsidRPr="000E2641">
              <w:rPr>
                <w:rFonts w:ascii="Arial" w:hAnsi="Arial" w:cs="Arial"/>
                <w:sz w:val="22"/>
                <w:szCs w:val="22"/>
              </w:rPr>
              <w:t>su</w:t>
            </w:r>
            <w:r w:rsidRPr="000E2641">
              <w:rPr>
                <w:rFonts w:ascii="Arial" w:hAnsi="Arial" w:cs="Arial"/>
                <w:spacing w:val="-2"/>
                <w:sz w:val="22"/>
                <w:szCs w:val="22"/>
              </w:rPr>
              <w:t>c</w:t>
            </w:r>
            <w:r w:rsidRPr="000E2641">
              <w:rPr>
                <w:rFonts w:ascii="Arial" w:hAnsi="Arial" w:cs="Arial"/>
                <w:sz w:val="22"/>
                <w:szCs w:val="22"/>
              </w:rPr>
              <w:t>h</w:t>
            </w:r>
            <w:r w:rsidRPr="000E2641">
              <w:rPr>
                <w:rFonts w:ascii="Arial" w:hAnsi="Arial" w:cs="Arial"/>
                <w:spacing w:val="24"/>
                <w:sz w:val="22"/>
                <w:szCs w:val="22"/>
              </w:rPr>
              <w:t xml:space="preserve"> </w:t>
            </w:r>
            <w:r w:rsidRPr="000E2641">
              <w:rPr>
                <w:rFonts w:ascii="Arial" w:hAnsi="Arial" w:cs="Arial"/>
                <w:spacing w:val="-2"/>
                <w:sz w:val="22"/>
                <w:szCs w:val="22"/>
              </w:rPr>
              <w:t>a</w:t>
            </w:r>
            <w:r w:rsidRPr="000E2641">
              <w:rPr>
                <w:rFonts w:ascii="Arial" w:hAnsi="Arial" w:cs="Arial"/>
                <w:sz w:val="22"/>
                <w:szCs w:val="22"/>
              </w:rPr>
              <w:t>s</w:t>
            </w:r>
            <w:r w:rsidRPr="000E2641">
              <w:rPr>
                <w:rFonts w:ascii="Arial" w:hAnsi="Arial" w:cs="Arial"/>
                <w:spacing w:val="25"/>
                <w:sz w:val="22"/>
                <w:szCs w:val="22"/>
              </w:rPr>
              <w:t xml:space="preserve"> </w:t>
            </w:r>
            <w:r w:rsidRPr="000E2641">
              <w:rPr>
                <w:rFonts w:ascii="Arial" w:hAnsi="Arial" w:cs="Arial"/>
                <w:spacing w:val="-1"/>
                <w:sz w:val="22"/>
                <w:szCs w:val="22"/>
              </w:rPr>
              <w:t>O</w:t>
            </w:r>
            <w:r w:rsidRPr="000E2641">
              <w:rPr>
                <w:rFonts w:ascii="Arial" w:hAnsi="Arial" w:cs="Arial"/>
                <w:spacing w:val="1"/>
                <w:sz w:val="22"/>
                <w:szCs w:val="22"/>
              </w:rPr>
              <w:t>r</w:t>
            </w:r>
            <w:r w:rsidRPr="000E2641">
              <w:rPr>
                <w:rFonts w:ascii="Arial" w:hAnsi="Arial" w:cs="Arial"/>
                <w:spacing w:val="-2"/>
                <w:sz w:val="22"/>
                <w:szCs w:val="22"/>
              </w:rPr>
              <w:t>a</w:t>
            </w:r>
            <w:r w:rsidRPr="000E2641">
              <w:rPr>
                <w:rFonts w:ascii="Arial" w:hAnsi="Arial" w:cs="Arial"/>
                <w:sz w:val="22"/>
                <w:szCs w:val="22"/>
              </w:rPr>
              <w:t>c</w:t>
            </w:r>
            <w:r w:rsidRPr="000E2641">
              <w:rPr>
                <w:rFonts w:ascii="Arial" w:hAnsi="Arial" w:cs="Arial"/>
                <w:spacing w:val="-1"/>
                <w:sz w:val="22"/>
                <w:szCs w:val="22"/>
              </w:rPr>
              <w:t>l</w:t>
            </w:r>
            <w:r w:rsidRPr="000E2641">
              <w:rPr>
                <w:rFonts w:ascii="Arial" w:hAnsi="Arial" w:cs="Arial"/>
                <w:sz w:val="22"/>
                <w:szCs w:val="22"/>
              </w:rPr>
              <w:t>e,</w:t>
            </w:r>
            <w:r w:rsidRPr="000E2641">
              <w:rPr>
                <w:rFonts w:ascii="Arial" w:hAnsi="Arial" w:cs="Arial"/>
                <w:spacing w:val="22"/>
                <w:sz w:val="22"/>
                <w:szCs w:val="22"/>
              </w:rPr>
              <w:t xml:space="preserve"> </w:t>
            </w:r>
            <w:r w:rsidRPr="000E2641">
              <w:rPr>
                <w:rFonts w:ascii="Arial" w:hAnsi="Arial" w:cs="Arial"/>
                <w:sz w:val="22"/>
                <w:szCs w:val="22"/>
              </w:rPr>
              <w:t>S</w:t>
            </w:r>
            <w:r w:rsidRPr="000E2641">
              <w:rPr>
                <w:rFonts w:ascii="Arial" w:hAnsi="Arial" w:cs="Arial"/>
                <w:spacing w:val="-2"/>
                <w:sz w:val="22"/>
                <w:szCs w:val="22"/>
              </w:rPr>
              <w:t>y</w:t>
            </w:r>
            <w:r w:rsidRPr="000E2641">
              <w:rPr>
                <w:rFonts w:ascii="Arial" w:hAnsi="Arial" w:cs="Arial"/>
                <w:sz w:val="22"/>
                <w:szCs w:val="22"/>
              </w:rPr>
              <w:t>base &amp;</w:t>
            </w:r>
            <w:r w:rsidRPr="000E2641">
              <w:rPr>
                <w:rFonts w:ascii="Arial" w:hAnsi="Arial" w:cs="Arial"/>
                <w:spacing w:val="1"/>
                <w:sz w:val="22"/>
                <w:szCs w:val="22"/>
              </w:rPr>
              <w:t xml:space="preserve"> </w:t>
            </w:r>
            <w:r w:rsidRPr="000E2641">
              <w:rPr>
                <w:rFonts w:ascii="Arial" w:hAnsi="Arial" w:cs="Arial"/>
                <w:spacing w:val="-4"/>
                <w:sz w:val="22"/>
                <w:szCs w:val="22"/>
              </w:rPr>
              <w:t>I</w:t>
            </w:r>
            <w:r w:rsidRPr="000E2641">
              <w:rPr>
                <w:rFonts w:ascii="Arial" w:hAnsi="Arial" w:cs="Arial"/>
                <w:sz w:val="22"/>
                <w:szCs w:val="22"/>
              </w:rPr>
              <w:t>n</w:t>
            </w:r>
            <w:r w:rsidRPr="000E2641">
              <w:rPr>
                <w:rFonts w:ascii="Arial" w:hAnsi="Arial" w:cs="Arial"/>
                <w:spacing w:val="1"/>
                <w:sz w:val="22"/>
                <w:szCs w:val="22"/>
              </w:rPr>
              <w:t>f</w:t>
            </w:r>
            <w:r w:rsidRPr="000E2641">
              <w:rPr>
                <w:rFonts w:ascii="Arial" w:hAnsi="Arial" w:cs="Arial"/>
                <w:sz w:val="22"/>
                <w:szCs w:val="22"/>
              </w:rPr>
              <w:t>o</w:t>
            </w:r>
            <w:r w:rsidRPr="000E2641">
              <w:rPr>
                <w:rFonts w:ascii="Arial" w:hAnsi="Arial" w:cs="Arial"/>
                <w:spacing w:val="1"/>
                <w:sz w:val="22"/>
                <w:szCs w:val="22"/>
              </w:rPr>
              <w:t>r</w:t>
            </w:r>
            <w:r w:rsidRPr="000E2641">
              <w:rPr>
                <w:rFonts w:ascii="Arial" w:hAnsi="Arial" w:cs="Arial"/>
                <w:spacing w:val="-4"/>
                <w:sz w:val="22"/>
                <w:szCs w:val="22"/>
              </w:rPr>
              <w:t>m</w:t>
            </w:r>
            <w:r w:rsidRPr="000E2641">
              <w:rPr>
                <w:rFonts w:ascii="Arial" w:hAnsi="Arial" w:cs="Arial"/>
                <w:spacing w:val="1"/>
                <w:sz w:val="22"/>
                <w:szCs w:val="22"/>
              </w:rPr>
              <w:t>i</w:t>
            </w:r>
            <w:r w:rsidRPr="000E2641">
              <w:rPr>
                <w:rFonts w:ascii="Arial" w:hAnsi="Arial" w:cs="Arial"/>
                <w:sz w:val="22"/>
                <w:szCs w:val="22"/>
              </w:rPr>
              <w:t xml:space="preserve">x </w:t>
            </w:r>
            <w:r w:rsidRPr="000E2641">
              <w:rPr>
                <w:rFonts w:ascii="Arial" w:hAnsi="Arial" w:cs="Arial"/>
                <w:spacing w:val="-1"/>
                <w:sz w:val="22"/>
                <w:szCs w:val="22"/>
              </w:rPr>
              <w:t>RDB</w:t>
            </w:r>
            <w:r w:rsidRPr="000E2641">
              <w:rPr>
                <w:rFonts w:ascii="Arial" w:hAnsi="Arial" w:cs="Arial"/>
                <w:sz w:val="22"/>
                <w:szCs w:val="22"/>
              </w:rPr>
              <w:t>MS, MS</w:t>
            </w:r>
            <w:r w:rsidRPr="000E2641">
              <w:rPr>
                <w:rFonts w:ascii="Arial" w:hAnsi="Arial" w:cs="Arial"/>
                <w:spacing w:val="-3"/>
                <w:sz w:val="22"/>
                <w:szCs w:val="22"/>
              </w:rPr>
              <w:t>S</w:t>
            </w:r>
            <w:r w:rsidRPr="000E2641">
              <w:rPr>
                <w:rFonts w:ascii="Arial" w:hAnsi="Arial" w:cs="Arial"/>
                <w:spacing w:val="-1"/>
                <w:sz w:val="22"/>
                <w:szCs w:val="22"/>
              </w:rPr>
              <w:t>Q</w:t>
            </w:r>
            <w:r w:rsidRPr="000E2641">
              <w:rPr>
                <w:rFonts w:ascii="Arial" w:hAnsi="Arial" w:cs="Arial"/>
                <w:sz w:val="22"/>
                <w:szCs w:val="22"/>
              </w:rPr>
              <w:t>L, e</w:t>
            </w:r>
            <w:r w:rsidRPr="000E2641">
              <w:rPr>
                <w:rFonts w:ascii="Arial" w:hAnsi="Arial" w:cs="Arial"/>
                <w:spacing w:val="-1"/>
                <w:sz w:val="22"/>
                <w:szCs w:val="22"/>
              </w:rPr>
              <w:t>t</w:t>
            </w:r>
            <w:r w:rsidRPr="000E2641">
              <w:rPr>
                <w:rFonts w:ascii="Arial" w:hAnsi="Arial" w:cs="Arial"/>
                <w:sz w:val="22"/>
                <w:szCs w:val="22"/>
              </w:rPr>
              <w:t>c.</w:t>
            </w:r>
          </w:p>
        </w:tc>
        <w:tc>
          <w:tcPr>
            <w:tcW w:w="1564" w:type="dxa"/>
            <w:tcBorders>
              <w:top w:val="single" w:sz="4" w:space="0" w:color="000000"/>
              <w:left w:val="single" w:sz="4" w:space="0" w:color="000000"/>
              <w:bottom w:val="single" w:sz="4" w:space="0" w:color="000000"/>
            </w:tcBorders>
          </w:tcPr>
          <w:p w:rsidR="00495271" w:rsidRPr="000E2641" w:rsidRDefault="00495271" w:rsidP="003D7704">
            <w:pPr>
              <w:pStyle w:val="PlainText"/>
              <w:spacing w:line="360" w:lineRule="auto"/>
              <w:rPr>
                <w:rFonts w:ascii="Verdana" w:hAnsi="Verdana"/>
              </w:rPr>
            </w:pPr>
            <w:r w:rsidRPr="000E2641">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0E2641" w:rsidRDefault="00495271" w:rsidP="003D7704">
            <w:pPr>
              <w:pStyle w:val="PlainText"/>
              <w:spacing w:line="360" w:lineRule="auto"/>
              <w:rPr>
                <w:rFonts w:ascii="Verdana" w:hAnsi="Verdana"/>
              </w:rPr>
            </w:pPr>
            <w:r w:rsidRPr="000E2641">
              <w:rPr>
                <w:rFonts w:ascii="Verdana" w:hAnsi="Verdana"/>
              </w:rPr>
              <w:t>Not Comply</w:t>
            </w:r>
          </w:p>
        </w:tc>
      </w:tr>
      <w:tr w:rsidR="00495271" w:rsidRPr="000E2641"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0E2641"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0E2641"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0E2641" w:rsidRDefault="00495271" w:rsidP="003D7704">
            <w:pPr>
              <w:snapToGrid w:val="0"/>
              <w:spacing w:line="360" w:lineRule="auto"/>
              <w:rPr>
                <w:rFonts w:ascii="Verdana" w:hAnsi="Verdana" w:cs="Verdana"/>
                <w:b/>
                <w:sz w:val="20"/>
                <w:szCs w:val="20"/>
                <w:shd w:val="clear" w:color="auto" w:fill="FF00FF"/>
              </w:rPr>
            </w:pPr>
          </w:p>
        </w:tc>
      </w:tr>
      <w:tr w:rsidR="004D60E3" w:rsidRPr="000E2641"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0E2641"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rFonts w:ascii="Verdana" w:hAnsi="Verdana"/>
          <w:color w:val="000080"/>
          <w:sz w:val="20"/>
          <w:szCs w:val="20"/>
        </w:rPr>
      </w:pPr>
    </w:p>
    <w:p w:rsidR="004645BF"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t>12.30.</w:t>
      </w:r>
    </w:p>
    <w:tbl>
      <w:tblPr>
        <w:tblW w:w="0" w:type="auto"/>
        <w:tblInd w:w="-459" w:type="dxa"/>
        <w:tblLayout w:type="fixed"/>
        <w:tblLook w:val="0000"/>
      </w:tblPr>
      <w:tblGrid>
        <w:gridCol w:w="6536"/>
        <w:gridCol w:w="1564"/>
        <w:gridCol w:w="1460"/>
      </w:tblGrid>
      <w:tr w:rsidR="00495271" w:rsidRPr="00347656" w:rsidTr="003D7704">
        <w:trPr>
          <w:cantSplit/>
          <w:trHeight w:val="313"/>
        </w:trPr>
        <w:tc>
          <w:tcPr>
            <w:tcW w:w="6536" w:type="dxa"/>
            <w:vMerge w:val="restart"/>
            <w:tcBorders>
              <w:top w:val="single" w:sz="4" w:space="0" w:color="000000"/>
              <w:left w:val="single" w:sz="4" w:space="0" w:color="000000"/>
              <w:bottom w:val="single" w:sz="4" w:space="0" w:color="000000"/>
            </w:tcBorders>
          </w:tcPr>
          <w:p w:rsidR="004B189C" w:rsidRPr="00347656" w:rsidRDefault="004B189C" w:rsidP="003D7704">
            <w:pPr>
              <w:rPr>
                <w:rFonts w:ascii="Verdana" w:hAnsi="Verdana" w:cs="Arial"/>
                <w:b/>
                <w:spacing w:val="1"/>
                <w:sz w:val="20"/>
                <w:szCs w:val="20"/>
              </w:rPr>
            </w:pPr>
            <w:r w:rsidRPr="00347656">
              <w:rPr>
                <w:rFonts w:ascii="Verdana" w:hAnsi="Verdana" w:cs="Arial"/>
                <w:b/>
                <w:sz w:val="20"/>
                <w:szCs w:val="20"/>
              </w:rPr>
              <w:t>Mu</w:t>
            </w:r>
            <w:r w:rsidRPr="00347656">
              <w:rPr>
                <w:rFonts w:ascii="Verdana" w:hAnsi="Verdana" w:cs="Arial"/>
                <w:b/>
                <w:spacing w:val="-1"/>
                <w:sz w:val="20"/>
                <w:szCs w:val="20"/>
              </w:rPr>
              <w:t>l</w:t>
            </w:r>
            <w:r w:rsidRPr="00347656">
              <w:rPr>
                <w:rFonts w:ascii="Verdana" w:hAnsi="Verdana" w:cs="Arial"/>
                <w:b/>
                <w:spacing w:val="1"/>
                <w:sz w:val="20"/>
                <w:szCs w:val="20"/>
              </w:rPr>
              <w:t>ti</w:t>
            </w:r>
            <w:r w:rsidRPr="00347656">
              <w:rPr>
                <w:rFonts w:ascii="Verdana" w:hAnsi="Verdana" w:cs="Arial"/>
                <w:b/>
                <w:spacing w:val="-4"/>
                <w:sz w:val="20"/>
                <w:szCs w:val="20"/>
              </w:rPr>
              <w:t>-</w:t>
            </w:r>
            <w:r w:rsidRPr="00347656">
              <w:rPr>
                <w:rFonts w:ascii="Verdana" w:hAnsi="Verdana" w:cs="Arial"/>
                <w:b/>
                <w:spacing w:val="-1"/>
                <w:sz w:val="20"/>
                <w:szCs w:val="20"/>
              </w:rPr>
              <w:t>O</w:t>
            </w:r>
            <w:r w:rsidRPr="00347656">
              <w:rPr>
                <w:rFonts w:ascii="Verdana" w:hAnsi="Verdana" w:cs="Arial"/>
                <w:b/>
                <w:sz w:val="20"/>
                <w:szCs w:val="20"/>
              </w:rPr>
              <w:t>S suppo</w:t>
            </w:r>
            <w:r w:rsidRPr="00347656">
              <w:rPr>
                <w:rFonts w:ascii="Verdana" w:hAnsi="Verdana" w:cs="Arial"/>
                <w:b/>
                <w:spacing w:val="-2"/>
                <w:sz w:val="20"/>
                <w:szCs w:val="20"/>
              </w:rPr>
              <w:t>r</w:t>
            </w:r>
            <w:r w:rsidRPr="00347656">
              <w:rPr>
                <w:rFonts w:ascii="Verdana" w:hAnsi="Verdana" w:cs="Arial"/>
                <w:b/>
                <w:sz w:val="20"/>
                <w:szCs w:val="20"/>
              </w:rPr>
              <w:t>t</w:t>
            </w:r>
            <w:r w:rsidRPr="00347656">
              <w:rPr>
                <w:rFonts w:ascii="Verdana" w:hAnsi="Verdana" w:cs="Arial"/>
                <w:b/>
                <w:spacing w:val="1"/>
                <w:sz w:val="20"/>
                <w:szCs w:val="20"/>
              </w:rPr>
              <w:t>:</w:t>
            </w:r>
          </w:p>
          <w:p w:rsidR="00495271" w:rsidRPr="00347656" w:rsidRDefault="004B189C" w:rsidP="003D7704">
            <w:pPr>
              <w:rPr>
                <w:rFonts w:ascii="Verdana" w:hAnsi="Verdana"/>
                <w:sz w:val="20"/>
                <w:szCs w:val="20"/>
              </w:rPr>
            </w:pPr>
            <w:r w:rsidRPr="00347656">
              <w:rPr>
                <w:rFonts w:ascii="Verdana" w:hAnsi="Verdana" w:cs="Arial"/>
                <w:spacing w:val="2"/>
                <w:sz w:val="20"/>
                <w:szCs w:val="20"/>
              </w:rPr>
              <w:t>T</w:t>
            </w:r>
            <w:r w:rsidRPr="00347656">
              <w:rPr>
                <w:rFonts w:ascii="Verdana" w:hAnsi="Verdana" w:cs="Arial"/>
                <w:sz w:val="20"/>
                <w:szCs w:val="20"/>
              </w:rPr>
              <w:t>he</w:t>
            </w:r>
            <w:r w:rsidRPr="00347656">
              <w:rPr>
                <w:rFonts w:ascii="Verdana" w:hAnsi="Verdana" w:cs="Arial"/>
                <w:spacing w:val="10"/>
                <w:sz w:val="20"/>
                <w:szCs w:val="20"/>
              </w:rPr>
              <w:t xml:space="preserve"> </w:t>
            </w:r>
            <w:r w:rsidRPr="00347656">
              <w:rPr>
                <w:rFonts w:ascii="Verdana" w:hAnsi="Verdana" w:cs="Arial"/>
                <w:sz w:val="20"/>
                <w:szCs w:val="20"/>
              </w:rPr>
              <w:t>So</w:t>
            </w:r>
            <w:r w:rsidRPr="00347656">
              <w:rPr>
                <w:rFonts w:ascii="Verdana" w:hAnsi="Verdana" w:cs="Arial"/>
                <w:spacing w:val="-2"/>
                <w:sz w:val="20"/>
                <w:szCs w:val="20"/>
              </w:rPr>
              <w:t>f</w:t>
            </w:r>
            <w:r w:rsidRPr="00347656">
              <w:rPr>
                <w:rFonts w:ascii="Verdana" w:hAnsi="Verdana" w:cs="Arial"/>
                <w:spacing w:val="1"/>
                <w:sz w:val="20"/>
                <w:szCs w:val="20"/>
              </w:rPr>
              <w:t>t</w:t>
            </w:r>
            <w:r w:rsidRPr="00347656">
              <w:rPr>
                <w:rFonts w:ascii="Verdana" w:hAnsi="Verdana" w:cs="Arial"/>
                <w:spacing w:val="-1"/>
                <w:sz w:val="20"/>
                <w:szCs w:val="20"/>
              </w:rPr>
              <w:t>w</w:t>
            </w:r>
            <w:r w:rsidRPr="00347656">
              <w:rPr>
                <w:rFonts w:ascii="Verdana" w:hAnsi="Verdana" w:cs="Arial"/>
                <w:sz w:val="20"/>
                <w:szCs w:val="20"/>
              </w:rPr>
              <w:t>a</w:t>
            </w:r>
            <w:r w:rsidRPr="00347656">
              <w:rPr>
                <w:rFonts w:ascii="Verdana" w:hAnsi="Verdana" w:cs="Arial"/>
                <w:spacing w:val="-2"/>
                <w:sz w:val="20"/>
                <w:szCs w:val="20"/>
              </w:rPr>
              <w:t>r</w:t>
            </w:r>
            <w:r w:rsidRPr="00347656">
              <w:rPr>
                <w:rFonts w:ascii="Verdana" w:hAnsi="Verdana" w:cs="Arial"/>
                <w:sz w:val="20"/>
                <w:szCs w:val="20"/>
              </w:rPr>
              <w:t>e</w:t>
            </w:r>
            <w:r w:rsidRPr="00347656">
              <w:rPr>
                <w:rFonts w:ascii="Verdana" w:hAnsi="Verdana" w:cs="Arial"/>
                <w:spacing w:val="13"/>
                <w:sz w:val="20"/>
                <w:szCs w:val="20"/>
              </w:rPr>
              <w:t xml:space="preserve"> </w:t>
            </w:r>
            <w:r w:rsidRPr="00347656">
              <w:rPr>
                <w:rFonts w:ascii="Verdana" w:hAnsi="Verdana" w:cs="Arial"/>
                <w:sz w:val="20"/>
                <w:szCs w:val="20"/>
              </w:rPr>
              <w:t>sh</w:t>
            </w:r>
            <w:r w:rsidRPr="00347656">
              <w:rPr>
                <w:rFonts w:ascii="Verdana" w:hAnsi="Verdana" w:cs="Arial"/>
                <w:spacing w:val="-2"/>
                <w:sz w:val="20"/>
                <w:szCs w:val="20"/>
              </w:rPr>
              <w:t>a</w:t>
            </w:r>
            <w:r w:rsidRPr="00347656">
              <w:rPr>
                <w:rFonts w:ascii="Verdana" w:hAnsi="Verdana" w:cs="Arial"/>
                <w:spacing w:val="1"/>
                <w:sz w:val="20"/>
                <w:szCs w:val="20"/>
              </w:rPr>
              <w:t>l</w:t>
            </w:r>
            <w:r w:rsidRPr="00347656">
              <w:rPr>
                <w:rFonts w:ascii="Verdana" w:hAnsi="Verdana" w:cs="Arial"/>
                <w:sz w:val="20"/>
                <w:szCs w:val="20"/>
              </w:rPr>
              <w:t>l</w:t>
            </w:r>
            <w:r w:rsidRPr="00347656">
              <w:rPr>
                <w:rFonts w:ascii="Verdana" w:hAnsi="Verdana" w:cs="Arial"/>
                <w:spacing w:val="11"/>
                <w:sz w:val="20"/>
                <w:szCs w:val="20"/>
              </w:rPr>
              <w:t xml:space="preserve"> </w:t>
            </w:r>
            <w:r w:rsidRPr="00347656">
              <w:rPr>
                <w:rFonts w:ascii="Verdana" w:hAnsi="Verdana" w:cs="Arial"/>
                <w:sz w:val="20"/>
                <w:szCs w:val="20"/>
              </w:rPr>
              <w:t>supp</w:t>
            </w:r>
            <w:r w:rsidRPr="00347656">
              <w:rPr>
                <w:rFonts w:ascii="Verdana" w:hAnsi="Verdana" w:cs="Arial"/>
                <w:spacing w:val="-2"/>
                <w:sz w:val="20"/>
                <w:szCs w:val="20"/>
              </w:rPr>
              <w:t>o</w:t>
            </w:r>
            <w:r w:rsidRPr="00347656">
              <w:rPr>
                <w:rFonts w:ascii="Verdana" w:hAnsi="Verdana" w:cs="Arial"/>
                <w:spacing w:val="1"/>
                <w:sz w:val="20"/>
                <w:szCs w:val="20"/>
              </w:rPr>
              <w:t>r</w:t>
            </w:r>
            <w:r w:rsidRPr="00347656">
              <w:rPr>
                <w:rFonts w:ascii="Verdana" w:hAnsi="Verdana" w:cs="Arial"/>
                <w:sz w:val="20"/>
                <w:szCs w:val="20"/>
              </w:rPr>
              <w:t>t</w:t>
            </w:r>
            <w:r w:rsidRPr="00347656">
              <w:rPr>
                <w:rFonts w:ascii="Verdana" w:hAnsi="Verdana" w:cs="Arial"/>
                <w:spacing w:val="11"/>
                <w:sz w:val="20"/>
                <w:szCs w:val="20"/>
              </w:rPr>
              <w:t xml:space="preserve"> </w:t>
            </w:r>
            <w:r w:rsidRPr="00347656">
              <w:rPr>
                <w:rFonts w:ascii="Verdana" w:hAnsi="Verdana" w:cs="Arial"/>
                <w:sz w:val="20"/>
                <w:szCs w:val="20"/>
              </w:rPr>
              <w:t>app</w:t>
            </w:r>
            <w:r w:rsidRPr="00347656">
              <w:rPr>
                <w:rFonts w:ascii="Verdana" w:hAnsi="Verdana" w:cs="Arial"/>
                <w:spacing w:val="-1"/>
                <w:sz w:val="20"/>
                <w:szCs w:val="20"/>
              </w:rPr>
              <w:t>l</w:t>
            </w:r>
            <w:r w:rsidRPr="00347656">
              <w:rPr>
                <w:rFonts w:ascii="Verdana" w:hAnsi="Verdana" w:cs="Arial"/>
                <w:spacing w:val="1"/>
                <w:sz w:val="20"/>
                <w:szCs w:val="20"/>
              </w:rPr>
              <w:t>i</w:t>
            </w:r>
            <w:r w:rsidRPr="00347656">
              <w:rPr>
                <w:rFonts w:ascii="Verdana" w:hAnsi="Verdana" w:cs="Arial"/>
                <w:sz w:val="20"/>
                <w:szCs w:val="20"/>
              </w:rPr>
              <w:t>c</w:t>
            </w:r>
            <w:r w:rsidRPr="00347656">
              <w:rPr>
                <w:rFonts w:ascii="Verdana" w:hAnsi="Verdana" w:cs="Arial"/>
                <w:spacing w:val="-2"/>
                <w:sz w:val="20"/>
                <w:szCs w:val="20"/>
              </w:rPr>
              <w:t>a</w:t>
            </w:r>
            <w:r w:rsidRPr="00347656">
              <w:rPr>
                <w:rFonts w:ascii="Verdana" w:hAnsi="Verdana" w:cs="Arial"/>
                <w:spacing w:val="1"/>
                <w:sz w:val="20"/>
                <w:szCs w:val="20"/>
              </w:rPr>
              <w:t>t</w:t>
            </w:r>
            <w:r w:rsidRPr="00347656">
              <w:rPr>
                <w:rFonts w:ascii="Verdana" w:hAnsi="Verdana" w:cs="Arial"/>
                <w:spacing w:val="-1"/>
                <w:sz w:val="20"/>
                <w:szCs w:val="20"/>
              </w:rPr>
              <w:t>i</w:t>
            </w:r>
            <w:r w:rsidRPr="00347656">
              <w:rPr>
                <w:rFonts w:ascii="Verdana" w:hAnsi="Verdana" w:cs="Arial"/>
                <w:sz w:val="20"/>
                <w:szCs w:val="20"/>
              </w:rPr>
              <w:t>ons</w:t>
            </w:r>
            <w:r w:rsidRPr="00347656">
              <w:rPr>
                <w:rFonts w:ascii="Verdana" w:hAnsi="Verdana" w:cs="Arial"/>
                <w:spacing w:val="10"/>
                <w:sz w:val="20"/>
                <w:szCs w:val="20"/>
              </w:rPr>
              <w:t xml:space="preserve"> </w:t>
            </w:r>
            <w:r w:rsidRPr="00347656">
              <w:rPr>
                <w:rFonts w:ascii="Verdana" w:hAnsi="Verdana" w:cs="Arial"/>
                <w:spacing w:val="1"/>
                <w:sz w:val="20"/>
                <w:szCs w:val="20"/>
              </w:rPr>
              <w:t>i</w:t>
            </w:r>
            <w:r w:rsidRPr="00347656">
              <w:rPr>
                <w:rFonts w:ascii="Verdana" w:hAnsi="Verdana" w:cs="Arial"/>
                <w:sz w:val="20"/>
                <w:szCs w:val="20"/>
              </w:rPr>
              <w:t>n</w:t>
            </w:r>
            <w:r w:rsidRPr="00347656">
              <w:rPr>
                <w:rFonts w:ascii="Verdana" w:hAnsi="Verdana" w:cs="Arial"/>
                <w:spacing w:val="12"/>
                <w:sz w:val="20"/>
                <w:szCs w:val="20"/>
              </w:rPr>
              <w:t xml:space="preserve"> </w:t>
            </w:r>
            <w:r w:rsidRPr="00347656">
              <w:rPr>
                <w:rFonts w:ascii="Verdana" w:hAnsi="Verdana" w:cs="Arial"/>
                <w:spacing w:val="-4"/>
                <w:sz w:val="20"/>
                <w:szCs w:val="20"/>
              </w:rPr>
              <w:t>m</w:t>
            </w:r>
            <w:r w:rsidRPr="00347656">
              <w:rPr>
                <w:rFonts w:ascii="Verdana" w:hAnsi="Verdana" w:cs="Arial"/>
                <w:sz w:val="20"/>
                <w:szCs w:val="20"/>
              </w:rPr>
              <w:t>u</w:t>
            </w:r>
            <w:r w:rsidRPr="00347656">
              <w:rPr>
                <w:rFonts w:ascii="Verdana" w:hAnsi="Verdana" w:cs="Arial"/>
                <w:spacing w:val="1"/>
                <w:sz w:val="20"/>
                <w:szCs w:val="20"/>
              </w:rPr>
              <w:t>lti</w:t>
            </w:r>
            <w:r w:rsidRPr="00347656">
              <w:rPr>
                <w:rFonts w:ascii="Verdana" w:hAnsi="Verdana" w:cs="Arial"/>
                <w:spacing w:val="-2"/>
                <w:sz w:val="20"/>
                <w:szCs w:val="20"/>
              </w:rPr>
              <w:t>p</w:t>
            </w:r>
            <w:r w:rsidRPr="00347656">
              <w:rPr>
                <w:rFonts w:ascii="Verdana" w:hAnsi="Verdana" w:cs="Arial"/>
                <w:spacing w:val="1"/>
                <w:sz w:val="20"/>
                <w:szCs w:val="20"/>
              </w:rPr>
              <w:t>l</w:t>
            </w:r>
            <w:r w:rsidRPr="00347656">
              <w:rPr>
                <w:rFonts w:ascii="Verdana" w:hAnsi="Verdana" w:cs="Arial"/>
                <w:sz w:val="20"/>
                <w:szCs w:val="20"/>
              </w:rPr>
              <w:t>e</w:t>
            </w:r>
            <w:r w:rsidRPr="00347656">
              <w:rPr>
                <w:rFonts w:ascii="Verdana" w:hAnsi="Verdana" w:cs="Arial"/>
                <w:spacing w:val="13"/>
                <w:sz w:val="20"/>
                <w:szCs w:val="20"/>
              </w:rPr>
              <w:t xml:space="preserve"> </w:t>
            </w:r>
            <w:r w:rsidRPr="00347656">
              <w:rPr>
                <w:rFonts w:ascii="Verdana" w:hAnsi="Verdana" w:cs="Arial"/>
                <w:spacing w:val="-3"/>
                <w:sz w:val="20"/>
                <w:szCs w:val="20"/>
              </w:rPr>
              <w:t>O</w:t>
            </w:r>
            <w:r w:rsidRPr="00347656">
              <w:rPr>
                <w:rFonts w:ascii="Verdana" w:hAnsi="Verdana" w:cs="Arial"/>
                <w:sz w:val="20"/>
                <w:szCs w:val="20"/>
              </w:rPr>
              <w:t>pe</w:t>
            </w:r>
            <w:r w:rsidRPr="00347656">
              <w:rPr>
                <w:rFonts w:ascii="Verdana" w:hAnsi="Verdana" w:cs="Arial"/>
                <w:spacing w:val="1"/>
                <w:sz w:val="20"/>
                <w:szCs w:val="20"/>
              </w:rPr>
              <w:t>r</w:t>
            </w:r>
            <w:r w:rsidRPr="00347656">
              <w:rPr>
                <w:rFonts w:ascii="Verdana" w:hAnsi="Verdana" w:cs="Arial"/>
                <w:spacing w:val="-2"/>
                <w:sz w:val="20"/>
                <w:szCs w:val="20"/>
              </w:rPr>
              <w:t>a</w:t>
            </w:r>
            <w:r w:rsidRPr="00347656">
              <w:rPr>
                <w:rFonts w:ascii="Verdana" w:hAnsi="Verdana" w:cs="Arial"/>
                <w:spacing w:val="1"/>
                <w:sz w:val="20"/>
                <w:szCs w:val="20"/>
              </w:rPr>
              <w:t>ti</w:t>
            </w:r>
            <w:r w:rsidRPr="00347656">
              <w:rPr>
                <w:rFonts w:ascii="Verdana" w:hAnsi="Verdana" w:cs="Arial"/>
                <w:sz w:val="20"/>
                <w:szCs w:val="20"/>
              </w:rPr>
              <w:t>ng S</w:t>
            </w:r>
            <w:r w:rsidRPr="00347656">
              <w:rPr>
                <w:rFonts w:ascii="Verdana" w:hAnsi="Verdana" w:cs="Arial"/>
                <w:spacing w:val="-2"/>
                <w:sz w:val="20"/>
                <w:szCs w:val="20"/>
              </w:rPr>
              <w:t>y</w:t>
            </w:r>
            <w:r w:rsidRPr="00347656">
              <w:rPr>
                <w:rFonts w:ascii="Verdana" w:hAnsi="Verdana" w:cs="Arial"/>
                <w:sz w:val="20"/>
                <w:szCs w:val="20"/>
              </w:rPr>
              <w:t>s</w:t>
            </w:r>
            <w:r w:rsidRPr="00347656">
              <w:rPr>
                <w:rFonts w:ascii="Verdana" w:hAnsi="Verdana" w:cs="Arial"/>
                <w:spacing w:val="1"/>
                <w:sz w:val="20"/>
                <w:szCs w:val="20"/>
              </w:rPr>
              <w:t>t</w:t>
            </w:r>
            <w:r w:rsidRPr="00347656">
              <w:rPr>
                <w:rFonts w:ascii="Verdana" w:hAnsi="Verdana" w:cs="Arial"/>
                <w:sz w:val="20"/>
                <w:szCs w:val="20"/>
              </w:rPr>
              <w:t>em</w:t>
            </w:r>
            <w:r w:rsidRPr="00347656">
              <w:rPr>
                <w:rFonts w:ascii="Verdana" w:hAnsi="Verdana" w:cs="Arial"/>
                <w:spacing w:val="32"/>
                <w:sz w:val="20"/>
                <w:szCs w:val="20"/>
              </w:rPr>
              <w:t xml:space="preserve"> </w:t>
            </w:r>
            <w:r w:rsidRPr="00347656">
              <w:rPr>
                <w:rFonts w:ascii="Verdana" w:hAnsi="Verdana" w:cs="Arial"/>
                <w:sz w:val="20"/>
                <w:szCs w:val="20"/>
              </w:rPr>
              <w:t>p</w:t>
            </w:r>
            <w:r w:rsidRPr="00347656">
              <w:rPr>
                <w:rFonts w:ascii="Verdana" w:hAnsi="Verdana" w:cs="Arial"/>
                <w:spacing w:val="1"/>
                <w:sz w:val="20"/>
                <w:szCs w:val="20"/>
              </w:rPr>
              <w:t>l</w:t>
            </w:r>
            <w:r w:rsidRPr="00347656">
              <w:rPr>
                <w:rFonts w:ascii="Verdana" w:hAnsi="Verdana" w:cs="Arial"/>
                <w:sz w:val="20"/>
                <w:szCs w:val="20"/>
              </w:rPr>
              <w:t>a</w:t>
            </w:r>
            <w:r w:rsidRPr="00347656">
              <w:rPr>
                <w:rFonts w:ascii="Verdana" w:hAnsi="Verdana" w:cs="Arial"/>
                <w:spacing w:val="1"/>
                <w:sz w:val="20"/>
                <w:szCs w:val="20"/>
              </w:rPr>
              <w:t>tf</w:t>
            </w:r>
            <w:r w:rsidRPr="00347656">
              <w:rPr>
                <w:rFonts w:ascii="Verdana" w:hAnsi="Verdana" w:cs="Arial"/>
                <w:spacing w:val="-2"/>
                <w:sz w:val="20"/>
                <w:szCs w:val="20"/>
              </w:rPr>
              <w:t>o</w:t>
            </w:r>
            <w:r w:rsidRPr="00347656">
              <w:rPr>
                <w:rFonts w:ascii="Verdana" w:hAnsi="Verdana" w:cs="Arial"/>
                <w:spacing w:val="1"/>
                <w:sz w:val="20"/>
                <w:szCs w:val="20"/>
              </w:rPr>
              <w:t>r</w:t>
            </w:r>
            <w:r w:rsidRPr="00347656">
              <w:rPr>
                <w:rFonts w:ascii="Verdana" w:hAnsi="Verdana" w:cs="Arial"/>
                <w:spacing w:val="-4"/>
                <w:sz w:val="20"/>
                <w:szCs w:val="20"/>
              </w:rPr>
              <w:t>m</w:t>
            </w:r>
            <w:r w:rsidRPr="00347656">
              <w:rPr>
                <w:rFonts w:ascii="Verdana" w:hAnsi="Verdana" w:cs="Arial"/>
                <w:sz w:val="20"/>
                <w:szCs w:val="20"/>
              </w:rPr>
              <w:t>s</w:t>
            </w:r>
            <w:r w:rsidRPr="00347656">
              <w:rPr>
                <w:rFonts w:ascii="Verdana" w:hAnsi="Verdana" w:cs="Arial"/>
                <w:spacing w:val="37"/>
                <w:sz w:val="20"/>
                <w:szCs w:val="20"/>
              </w:rPr>
              <w:t xml:space="preserve"> </w:t>
            </w:r>
            <w:r w:rsidRPr="00347656">
              <w:rPr>
                <w:rFonts w:ascii="Verdana" w:hAnsi="Verdana" w:cs="Arial"/>
                <w:sz w:val="20"/>
                <w:szCs w:val="20"/>
              </w:rPr>
              <w:t>such</w:t>
            </w:r>
            <w:r w:rsidRPr="00347656">
              <w:rPr>
                <w:rFonts w:ascii="Verdana" w:hAnsi="Verdana" w:cs="Arial"/>
                <w:spacing w:val="36"/>
                <w:sz w:val="20"/>
                <w:szCs w:val="20"/>
              </w:rPr>
              <w:t xml:space="preserve"> </w:t>
            </w:r>
            <w:r w:rsidRPr="00347656">
              <w:rPr>
                <w:rFonts w:ascii="Verdana" w:hAnsi="Verdana" w:cs="Arial"/>
                <w:spacing w:val="-2"/>
                <w:sz w:val="20"/>
                <w:szCs w:val="20"/>
              </w:rPr>
              <w:t>a</w:t>
            </w:r>
            <w:r w:rsidRPr="00347656">
              <w:rPr>
                <w:rFonts w:ascii="Verdana" w:hAnsi="Verdana" w:cs="Arial"/>
                <w:sz w:val="20"/>
                <w:szCs w:val="20"/>
              </w:rPr>
              <w:t>s</w:t>
            </w:r>
            <w:r w:rsidRPr="00347656">
              <w:rPr>
                <w:rFonts w:ascii="Verdana" w:hAnsi="Verdana" w:cs="Arial"/>
                <w:spacing w:val="34"/>
                <w:sz w:val="20"/>
                <w:szCs w:val="20"/>
              </w:rPr>
              <w:t xml:space="preserve"> </w:t>
            </w:r>
            <w:r w:rsidRPr="00347656">
              <w:rPr>
                <w:rFonts w:ascii="Verdana" w:hAnsi="Verdana" w:cs="Arial"/>
                <w:spacing w:val="-1"/>
                <w:sz w:val="20"/>
                <w:szCs w:val="20"/>
              </w:rPr>
              <w:t>RH</w:t>
            </w:r>
            <w:r w:rsidRPr="00347656">
              <w:rPr>
                <w:rFonts w:ascii="Verdana" w:hAnsi="Verdana" w:cs="Arial"/>
                <w:sz w:val="20"/>
                <w:szCs w:val="20"/>
              </w:rPr>
              <w:t>EL</w:t>
            </w:r>
            <w:r w:rsidRPr="00347656">
              <w:rPr>
                <w:rFonts w:ascii="Verdana" w:hAnsi="Verdana" w:cs="Arial"/>
                <w:spacing w:val="36"/>
                <w:sz w:val="20"/>
                <w:szCs w:val="20"/>
              </w:rPr>
              <w:t xml:space="preserve"> </w:t>
            </w:r>
            <w:r w:rsidRPr="00347656">
              <w:rPr>
                <w:rFonts w:ascii="Verdana" w:hAnsi="Verdana" w:cs="Arial"/>
                <w:spacing w:val="2"/>
                <w:sz w:val="20"/>
                <w:szCs w:val="20"/>
              </w:rPr>
              <w:t>L</w:t>
            </w:r>
            <w:r w:rsidRPr="00347656">
              <w:rPr>
                <w:rFonts w:ascii="Verdana" w:hAnsi="Verdana" w:cs="Arial"/>
                <w:spacing w:val="-4"/>
                <w:sz w:val="20"/>
                <w:szCs w:val="20"/>
              </w:rPr>
              <w:t>I</w:t>
            </w:r>
            <w:r w:rsidRPr="00347656">
              <w:rPr>
                <w:rFonts w:ascii="Verdana" w:hAnsi="Verdana" w:cs="Arial"/>
                <w:spacing w:val="-1"/>
                <w:sz w:val="20"/>
                <w:szCs w:val="20"/>
              </w:rPr>
              <w:t>NU</w:t>
            </w:r>
            <w:r w:rsidRPr="00347656">
              <w:rPr>
                <w:rFonts w:ascii="Verdana" w:hAnsi="Verdana" w:cs="Arial"/>
                <w:spacing w:val="1"/>
                <w:sz w:val="20"/>
                <w:szCs w:val="20"/>
              </w:rPr>
              <w:t>X</w:t>
            </w:r>
            <w:r w:rsidRPr="00347656">
              <w:rPr>
                <w:rFonts w:ascii="Verdana" w:hAnsi="Verdana" w:cs="Arial"/>
                <w:sz w:val="20"/>
                <w:szCs w:val="20"/>
              </w:rPr>
              <w:t>,</w:t>
            </w:r>
            <w:r w:rsidRPr="00347656">
              <w:rPr>
                <w:rFonts w:ascii="Verdana" w:hAnsi="Verdana" w:cs="Arial"/>
                <w:spacing w:val="39"/>
                <w:sz w:val="20"/>
                <w:szCs w:val="20"/>
              </w:rPr>
              <w:t xml:space="preserve"> </w:t>
            </w:r>
            <w:r w:rsidRPr="00347656">
              <w:rPr>
                <w:rFonts w:ascii="Verdana" w:hAnsi="Verdana" w:cs="Arial"/>
                <w:spacing w:val="-4"/>
                <w:sz w:val="20"/>
                <w:szCs w:val="20"/>
              </w:rPr>
              <w:t>I</w:t>
            </w:r>
            <w:r w:rsidRPr="00347656">
              <w:rPr>
                <w:rFonts w:ascii="Verdana" w:hAnsi="Verdana" w:cs="Arial"/>
                <w:spacing w:val="-1"/>
                <w:sz w:val="20"/>
                <w:szCs w:val="20"/>
              </w:rPr>
              <w:t>B</w:t>
            </w:r>
            <w:r w:rsidRPr="00347656">
              <w:rPr>
                <w:rFonts w:ascii="Verdana" w:hAnsi="Verdana" w:cs="Arial"/>
                <w:sz w:val="20"/>
                <w:szCs w:val="20"/>
              </w:rPr>
              <w:t>M</w:t>
            </w:r>
            <w:r w:rsidRPr="00347656">
              <w:rPr>
                <w:rFonts w:ascii="Verdana" w:hAnsi="Verdana" w:cs="Arial"/>
                <w:spacing w:val="37"/>
                <w:sz w:val="20"/>
                <w:szCs w:val="20"/>
              </w:rPr>
              <w:t xml:space="preserve"> </w:t>
            </w:r>
            <w:r w:rsidRPr="00347656">
              <w:rPr>
                <w:rFonts w:ascii="Verdana" w:hAnsi="Verdana" w:cs="Arial"/>
                <w:spacing w:val="1"/>
                <w:sz w:val="20"/>
                <w:szCs w:val="20"/>
              </w:rPr>
              <w:t>A</w:t>
            </w:r>
            <w:r w:rsidRPr="00347656">
              <w:rPr>
                <w:rFonts w:ascii="Verdana" w:hAnsi="Verdana" w:cs="Arial"/>
                <w:spacing w:val="-4"/>
                <w:sz w:val="20"/>
                <w:szCs w:val="20"/>
              </w:rPr>
              <w:t>I</w:t>
            </w:r>
            <w:r w:rsidRPr="00347656">
              <w:rPr>
                <w:rFonts w:ascii="Verdana" w:hAnsi="Verdana" w:cs="Arial"/>
                <w:sz w:val="20"/>
                <w:szCs w:val="20"/>
              </w:rPr>
              <w:t>X</w:t>
            </w:r>
            <w:r w:rsidRPr="00347656">
              <w:rPr>
                <w:rFonts w:ascii="Verdana" w:hAnsi="Verdana" w:cs="Arial"/>
                <w:spacing w:val="38"/>
                <w:sz w:val="20"/>
                <w:szCs w:val="20"/>
              </w:rPr>
              <w:t xml:space="preserve"> </w:t>
            </w:r>
            <w:r w:rsidRPr="00347656">
              <w:rPr>
                <w:rFonts w:ascii="Verdana" w:hAnsi="Verdana" w:cs="Arial"/>
                <w:spacing w:val="-1"/>
                <w:sz w:val="20"/>
                <w:szCs w:val="20"/>
              </w:rPr>
              <w:t>U</w:t>
            </w:r>
            <w:r w:rsidRPr="00347656">
              <w:rPr>
                <w:rFonts w:ascii="Verdana" w:hAnsi="Verdana" w:cs="Arial"/>
                <w:spacing w:val="1"/>
                <w:sz w:val="20"/>
                <w:szCs w:val="20"/>
              </w:rPr>
              <w:t>N</w:t>
            </w:r>
            <w:r w:rsidRPr="00347656">
              <w:rPr>
                <w:rFonts w:ascii="Verdana" w:hAnsi="Verdana" w:cs="Arial"/>
                <w:spacing w:val="-4"/>
                <w:sz w:val="20"/>
                <w:szCs w:val="20"/>
              </w:rPr>
              <w:t>I</w:t>
            </w:r>
            <w:r w:rsidRPr="00347656">
              <w:rPr>
                <w:rFonts w:ascii="Verdana" w:hAnsi="Verdana" w:cs="Arial"/>
                <w:spacing w:val="1"/>
                <w:sz w:val="20"/>
                <w:szCs w:val="20"/>
              </w:rPr>
              <w:t>X</w:t>
            </w:r>
            <w:r w:rsidRPr="00347656">
              <w:rPr>
                <w:rFonts w:ascii="Verdana" w:hAnsi="Verdana" w:cs="Arial"/>
                <w:sz w:val="20"/>
                <w:szCs w:val="20"/>
              </w:rPr>
              <w:t xml:space="preserve">, </w:t>
            </w:r>
            <w:proofErr w:type="gramStart"/>
            <w:r w:rsidRPr="00347656">
              <w:rPr>
                <w:rFonts w:ascii="Verdana" w:hAnsi="Verdana" w:cs="Arial"/>
                <w:sz w:val="20"/>
                <w:szCs w:val="20"/>
              </w:rPr>
              <w:t>MS</w:t>
            </w:r>
            <w:proofErr w:type="gramEnd"/>
            <w:r w:rsidRPr="00347656">
              <w:rPr>
                <w:rFonts w:ascii="Verdana" w:hAnsi="Verdana" w:cs="Arial"/>
                <w:sz w:val="20"/>
                <w:szCs w:val="20"/>
              </w:rPr>
              <w:t xml:space="preserve"> </w:t>
            </w:r>
            <w:r w:rsidRPr="00347656">
              <w:rPr>
                <w:rFonts w:ascii="Verdana" w:hAnsi="Verdana" w:cs="Arial"/>
                <w:spacing w:val="-2"/>
                <w:sz w:val="20"/>
                <w:szCs w:val="20"/>
              </w:rPr>
              <w:t>W</w:t>
            </w:r>
            <w:r w:rsidRPr="00347656">
              <w:rPr>
                <w:rFonts w:ascii="Verdana" w:hAnsi="Verdana" w:cs="Arial"/>
                <w:spacing w:val="1"/>
                <w:sz w:val="20"/>
                <w:szCs w:val="20"/>
              </w:rPr>
              <w:t>i</w:t>
            </w:r>
            <w:r w:rsidRPr="00347656">
              <w:rPr>
                <w:rFonts w:ascii="Verdana" w:hAnsi="Verdana" w:cs="Arial"/>
                <w:sz w:val="20"/>
                <w:szCs w:val="20"/>
              </w:rPr>
              <w:t>ndo</w:t>
            </w:r>
            <w:r w:rsidRPr="00347656">
              <w:rPr>
                <w:rFonts w:ascii="Verdana" w:hAnsi="Verdana" w:cs="Arial"/>
                <w:spacing w:val="-1"/>
                <w:sz w:val="20"/>
                <w:szCs w:val="20"/>
              </w:rPr>
              <w:t>w</w:t>
            </w:r>
            <w:r w:rsidRPr="00347656">
              <w:rPr>
                <w:rFonts w:ascii="Verdana" w:hAnsi="Verdana" w:cs="Arial"/>
                <w:sz w:val="20"/>
                <w:szCs w:val="20"/>
              </w:rPr>
              <w:t>s.</w:t>
            </w:r>
          </w:p>
        </w:tc>
        <w:tc>
          <w:tcPr>
            <w:tcW w:w="1564" w:type="dxa"/>
            <w:tcBorders>
              <w:top w:val="single" w:sz="4" w:space="0" w:color="000000"/>
              <w:left w:val="single" w:sz="4" w:space="0" w:color="000000"/>
              <w:bottom w:val="single" w:sz="4" w:space="0" w:color="000000"/>
            </w:tcBorders>
          </w:tcPr>
          <w:p w:rsidR="00495271" w:rsidRPr="00347656" w:rsidRDefault="00495271" w:rsidP="003D7704">
            <w:pPr>
              <w:pStyle w:val="PlainText"/>
              <w:spacing w:line="360" w:lineRule="auto"/>
              <w:rPr>
                <w:rFonts w:ascii="Verdana" w:hAnsi="Verdana"/>
              </w:rPr>
            </w:pPr>
            <w:r w:rsidRPr="00347656">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347656" w:rsidRDefault="00495271" w:rsidP="003D7704">
            <w:pPr>
              <w:pStyle w:val="PlainText"/>
              <w:spacing w:line="360" w:lineRule="auto"/>
              <w:rPr>
                <w:rFonts w:ascii="Verdana" w:hAnsi="Verdana"/>
              </w:rPr>
            </w:pPr>
            <w:r w:rsidRPr="00347656">
              <w:rPr>
                <w:rFonts w:ascii="Verdana" w:hAnsi="Verdana"/>
              </w:rPr>
              <w:t>Not Comply</w:t>
            </w:r>
          </w:p>
        </w:tc>
      </w:tr>
      <w:tr w:rsidR="00495271" w:rsidRPr="00347656"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347656"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347656"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347656" w:rsidRDefault="00495271" w:rsidP="003D7704">
            <w:pPr>
              <w:snapToGrid w:val="0"/>
              <w:spacing w:line="360" w:lineRule="auto"/>
              <w:rPr>
                <w:rFonts w:ascii="Verdana" w:hAnsi="Verdana" w:cs="Verdana"/>
                <w:b/>
                <w:sz w:val="20"/>
                <w:szCs w:val="20"/>
                <w:shd w:val="clear" w:color="auto" w:fill="FF00FF"/>
              </w:rPr>
            </w:pPr>
          </w:p>
        </w:tc>
      </w:tr>
      <w:tr w:rsidR="004D60E3" w:rsidRPr="00347656"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347656" w:rsidRDefault="004D60E3" w:rsidP="003D7704">
            <w:pPr>
              <w:snapToGrid w:val="0"/>
              <w:spacing w:line="360" w:lineRule="auto"/>
              <w:rPr>
                <w:rFonts w:ascii="Verdana" w:hAnsi="Verdana" w:cs="Verdana"/>
                <w:b/>
                <w:sz w:val="20"/>
                <w:szCs w:val="20"/>
                <w:shd w:val="clear" w:color="auto" w:fill="FF00FF"/>
              </w:rPr>
            </w:pPr>
          </w:p>
        </w:tc>
      </w:tr>
    </w:tbl>
    <w:p w:rsidR="004645BF" w:rsidRDefault="004645BF" w:rsidP="008A3B1A">
      <w:pPr>
        <w:spacing w:line="360" w:lineRule="auto"/>
        <w:rPr>
          <w:rFonts w:ascii="Verdana" w:hAnsi="Verdana"/>
          <w:color w:val="000080"/>
          <w:sz w:val="20"/>
          <w:szCs w:val="20"/>
        </w:rPr>
      </w:pPr>
    </w:p>
    <w:p w:rsidR="00495271"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t>12.31.</w:t>
      </w:r>
    </w:p>
    <w:tbl>
      <w:tblPr>
        <w:tblW w:w="0" w:type="auto"/>
        <w:tblInd w:w="-459" w:type="dxa"/>
        <w:tblLayout w:type="fixed"/>
        <w:tblLook w:val="0000"/>
      </w:tblPr>
      <w:tblGrid>
        <w:gridCol w:w="6536"/>
        <w:gridCol w:w="1564"/>
        <w:gridCol w:w="1460"/>
      </w:tblGrid>
      <w:tr w:rsidR="00495271" w:rsidRPr="00347656" w:rsidTr="003D7704">
        <w:trPr>
          <w:cantSplit/>
          <w:trHeight w:val="313"/>
        </w:trPr>
        <w:tc>
          <w:tcPr>
            <w:tcW w:w="6536" w:type="dxa"/>
            <w:vMerge w:val="restart"/>
            <w:tcBorders>
              <w:top w:val="single" w:sz="4" w:space="0" w:color="000000"/>
              <w:left w:val="single" w:sz="4" w:space="0" w:color="000000"/>
              <w:bottom w:val="single" w:sz="4" w:space="0" w:color="000000"/>
            </w:tcBorders>
          </w:tcPr>
          <w:p w:rsidR="003D7704" w:rsidRPr="00347656" w:rsidRDefault="003D7704" w:rsidP="003D7704">
            <w:pPr>
              <w:rPr>
                <w:rFonts w:ascii="Verdana" w:hAnsi="Verdana" w:cs="Arial"/>
                <w:b/>
                <w:spacing w:val="1"/>
                <w:sz w:val="20"/>
                <w:szCs w:val="20"/>
              </w:rPr>
            </w:pPr>
            <w:r w:rsidRPr="00347656">
              <w:rPr>
                <w:rFonts w:ascii="Verdana" w:hAnsi="Verdana" w:cs="Arial"/>
                <w:b/>
                <w:sz w:val="20"/>
                <w:szCs w:val="20"/>
              </w:rPr>
              <w:t>Mu</w:t>
            </w:r>
            <w:r w:rsidRPr="00347656">
              <w:rPr>
                <w:rFonts w:ascii="Verdana" w:hAnsi="Verdana" w:cs="Arial"/>
                <w:b/>
                <w:spacing w:val="-1"/>
                <w:sz w:val="20"/>
                <w:szCs w:val="20"/>
              </w:rPr>
              <w:t>l</w:t>
            </w:r>
            <w:r w:rsidRPr="00347656">
              <w:rPr>
                <w:rFonts w:ascii="Verdana" w:hAnsi="Verdana" w:cs="Arial"/>
                <w:b/>
                <w:spacing w:val="1"/>
                <w:sz w:val="20"/>
                <w:szCs w:val="20"/>
              </w:rPr>
              <w:t>ti</w:t>
            </w:r>
            <w:r w:rsidRPr="00347656">
              <w:rPr>
                <w:rFonts w:ascii="Verdana" w:hAnsi="Verdana" w:cs="Arial"/>
                <w:b/>
                <w:spacing w:val="-4"/>
                <w:sz w:val="20"/>
                <w:szCs w:val="20"/>
              </w:rPr>
              <w:t>-</w:t>
            </w:r>
            <w:r w:rsidRPr="00347656">
              <w:rPr>
                <w:rFonts w:ascii="Verdana" w:hAnsi="Verdana" w:cs="Arial"/>
                <w:b/>
                <w:sz w:val="20"/>
                <w:szCs w:val="20"/>
              </w:rPr>
              <w:t>encod</w:t>
            </w:r>
            <w:r w:rsidRPr="00347656">
              <w:rPr>
                <w:rFonts w:ascii="Verdana" w:hAnsi="Verdana" w:cs="Arial"/>
                <w:b/>
                <w:spacing w:val="-1"/>
                <w:sz w:val="20"/>
                <w:szCs w:val="20"/>
              </w:rPr>
              <w:t>i</w:t>
            </w:r>
            <w:r w:rsidRPr="00347656">
              <w:rPr>
                <w:rFonts w:ascii="Verdana" w:hAnsi="Verdana" w:cs="Arial"/>
                <w:b/>
                <w:sz w:val="20"/>
                <w:szCs w:val="20"/>
              </w:rPr>
              <w:t>ng</w:t>
            </w:r>
            <w:r w:rsidRPr="00347656">
              <w:rPr>
                <w:rFonts w:ascii="Verdana" w:hAnsi="Verdana" w:cs="Arial"/>
                <w:b/>
                <w:spacing w:val="-2"/>
                <w:sz w:val="20"/>
                <w:szCs w:val="20"/>
              </w:rPr>
              <w:t xml:space="preserve"> </w:t>
            </w:r>
            <w:r w:rsidRPr="00347656">
              <w:rPr>
                <w:rFonts w:ascii="Verdana" w:hAnsi="Verdana" w:cs="Arial"/>
                <w:b/>
                <w:sz w:val="20"/>
                <w:szCs w:val="20"/>
              </w:rPr>
              <w:t>suppo</w:t>
            </w:r>
            <w:r w:rsidRPr="00347656">
              <w:rPr>
                <w:rFonts w:ascii="Verdana" w:hAnsi="Verdana" w:cs="Arial"/>
                <w:b/>
                <w:spacing w:val="-2"/>
                <w:sz w:val="20"/>
                <w:szCs w:val="20"/>
              </w:rPr>
              <w:t>r</w:t>
            </w:r>
            <w:r w:rsidRPr="00347656">
              <w:rPr>
                <w:rFonts w:ascii="Verdana" w:hAnsi="Verdana" w:cs="Arial"/>
                <w:b/>
                <w:sz w:val="20"/>
                <w:szCs w:val="20"/>
              </w:rPr>
              <w:t>t</w:t>
            </w:r>
            <w:r w:rsidRPr="00347656">
              <w:rPr>
                <w:rFonts w:ascii="Verdana" w:hAnsi="Verdana" w:cs="Arial"/>
                <w:b/>
                <w:spacing w:val="1"/>
                <w:sz w:val="20"/>
                <w:szCs w:val="20"/>
              </w:rPr>
              <w:t>:</w:t>
            </w:r>
          </w:p>
          <w:p w:rsidR="00495271" w:rsidRPr="00347656" w:rsidRDefault="003D7704" w:rsidP="003D7704">
            <w:pPr>
              <w:rPr>
                <w:rFonts w:ascii="Verdana" w:hAnsi="Verdana"/>
                <w:sz w:val="20"/>
                <w:szCs w:val="20"/>
              </w:rPr>
            </w:pPr>
            <w:r w:rsidRPr="00347656">
              <w:rPr>
                <w:rFonts w:ascii="Verdana" w:hAnsi="Verdana" w:cs="Arial"/>
                <w:spacing w:val="2"/>
                <w:sz w:val="20"/>
                <w:szCs w:val="20"/>
              </w:rPr>
              <w:t>T</w:t>
            </w:r>
            <w:r w:rsidRPr="00347656">
              <w:rPr>
                <w:rFonts w:ascii="Verdana" w:hAnsi="Verdana" w:cs="Arial"/>
                <w:sz w:val="20"/>
                <w:szCs w:val="20"/>
              </w:rPr>
              <w:t>he</w:t>
            </w:r>
            <w:r w:rsidRPr="00347656">
              <w:rPr>
                <w:rFonts w:ascii="Verdana" w:hAnsi="Verdana" w:cs="Arial"/>
                <w:spacing w:val="22"/>
                <w:sz w:val="20"/>
                <w:szCs w:val="20"/>
              </w:rPr>
              <w:t xml:space="preserve"> </w:t>
            </w:r>
            <w:r w:rsidRPr="00347656">
              <w:rPr>
                <w:rFonts w:ascii="Verdana" w:hAnsi="Verdana" w:cs="Arial"/>
                <w:sz w:val="20"/>
                <w:szCs w:val="20"/>
              </w:rPr>
              <w:t>S</w:t>
            </w:r>
            <w:r w:rsidRPr="00347656">
              <w:rPr>
                <w:rFonts w:ascii="Verdana" w:hAnsi="Verdana" w:cs="Arial"/>
                <w:spacing w:val="-2"/>
                <w:sz w:val="20"/>
                <w:szCs w:val="20"/>
              </w:rPr>
              <w:t>o</w:t>
            </w:r>
            <w:r w:rsidRPr="00347656">
              <w:rPr>
                <w:rFonts w:ascii="Verdana" w:hAnsi="Verdana" w:cs="Arial"/>
                <w:spacing w:val="1"/>
                <w:sz w:val="20"/>
                <w:szCs w:val="20"/>
              </w:rPr>
              <w:t>ft</w:t>
            </w:r>
            <w:r w:rsidRPr="00347656">
              <w:rPr>
                <w:rFonts w:ascii="Verdana" w:hAnsi="Verdana" w:cs="Arial"/>
                <w:spacing w:val="-1"/>
                <w:sz w:val="20"/>
                <w:szCs w:val="20"/>
              </w:rPr>
              <w:t>w</w:t>
            </w:r>
            <w:r w:rsidRPr="00347656">
              <w:rPr>
                <w:rFonts w:ascii="Verdana" w:hAnsi="Verdana" w:cs="Arial"/>
                <w:spacing w:val="-2"/>
                <w:sz w:val="20"/>
                <w:szCs w:val="20"/>
              </w:rPr>
              <w:t>a</w:t>
            </w:r>
            <w:r w:rsidRPr="00347656">
              <w:rPr>
                <w:rFonts w:ascii="Verdana" w:hAnsi="Verdana" w:cs="Arial"/>
                <w:spacing w:val="1"/>
                <w:sz w:val="20"/>
                <w:szCs w:val="20"/>
              </w:rPr>
              <w:t>r</w:t>
            </w:r>
            <w:r w:rsidRPr="00347656">
              <w:rPr>
                <w:rFonts w:ascii="Verdana" w:hAnsi="Verdana" w:cs="Arial"/>
                <w:sz w:val="20"/>
                <w:szCs w:val="20"/>
              </w:rPr>
              <w:t>e</w:t>
            </w:r>
            <w:r w:rsidRPr="00347656">
              <w:rPr>
                <w:rFonts w:ascii="Verdana" w:hAnsi="Verdana" w:cs="Arial"/>
                <w:spacing w:val="23"/>
                <w:sz w:val="20"/>
                <w:szCs w:val="20"/>
              </w:rPr>
              <w:t xml:space="preserve"> </w:t>
            </w:r>
            <w:r w:rsidRPr="00347656">
              <w:rPr>
                <w:rFonts w:ascii="Verdana" w:hAnsi="Verdana" w:cs="Arial"/>
                <w:sz w:val="20"/>
                <w:szCs w:val="20"/>
              </w:rPr>
              <w:t>sh</w:t>
            </w:r>
            <w:r w:rsidRPr="00347656">
              <w:rPr>
                <w:rFonts w:ascii="Verdana" w:hAnsi="Verdana" w:cs="Arial"/>
                <w:spacing w:val="-2"/>
                <w:sz w:val="20"/>
                <w:szCs w:val="20"/>
              </w:rPr>
              <w:t>a</w:t>
            </w:r>
            <w:r w:rsidRPr="00347656">
              <w:rPr>
                <w:rFonts w:ascii="Verdana" w:hAnsi="Verdana" w:cs="Arial"/>
                <w:spacing w:val="1"/>
                <w:sz w:val="20"/>
                <w:szCs w:val="20"/>
              </w:rPr>
              <w:t>l</w:t>
            </w:r>
            <w:r w:rsidRPr="00347656">
              <w:rPr>
                <w:rFonts w:ascii="Verdana" w:hAnsi="Verdana" w:cs="Arial"/>
                <w:sz w:val="20"/>
                <w:szCs w:val="20"/>
              </w:rPr>
              <w:t>l</w:t>
            </w:r>
            <w:r w:rsidRPr="00347656">
              <w:rPr>
                <w:rFonts w:ascii="Verdana" w:hAnsi="Verdana" w:cs="Arial"/>
                <w:spacing w:val="23"/>
                <w:sz w:val="20"/>
                <w:szCs w:val="20"/>
              </w:rPr>
              <w:t xml:space="preserve"> </w:t>
            </w:r>
            <w:r w:rsidRPr="00347656">
              <w:rPr>
                <w:rFonts w:ascii="Verdana" w:hAnsi="Verdana" w:cs="Arial"/>
                <w:sz w:val="20"/>
                <w:szCs w:val="20"/>
              </w:rPr>
              <w:t>s</w:t>
            </w:r>
            <w:r w:rsidRPr="00347656">
              <w:rPr>
                <w:rFonts w:ascii="Verdana" w:hAnsi="Verdana" w:cs="Arial"/>
                <w:spacing w:val="-2"/>
                <w:sz w:val="20"/>
                <w:szCs w:val="20"/>
              </w:rPr>
              <w:t>up</w:t>
            </w:r>
            <w:r w:rsidRPr="00347656">
              <w:rPr>
                <w:rFonts w:ascii="Verdana" w:hAnsi="Verdana" w:cs="Arial"/>
                <w:sz w:val="20"/>
                <w:szCs w:val="20"/>
              </w:rPr>
              <w:t>po</w:t>
            </w:r>
            <w:r w:rsidRPr="00347656">
              <w:rPr>
                <w:rFonts w:ascii="Verdana" w:hAnsi="Verdana" w:cs="Arial"/>
                <w:spacing w:val="1"/>
                <w:sz w:val="20"/>
                <w:szCs w:val="20"/>
              </w:rPr>
              <w:t>r</w:t>
            </w:r>
            <w:r w:rsidRPr="00347656">
              <w:rPr>
                <w:rFonts w:ascii="Verdana" w:hAnsi="Verdana" w:cs="Arial"/>
                <w:sz w:val="20"/>
                <w:szCs w:val="20"/>
              </w:rPr>
              <w:t>t</w:t>
            </w:r>
            <w:r w:rsidRPr="00347656">
              <w:rPr>
                <w:rFonts w:ascii="Verdana" w:hAnsi="Verdana" w:cs="Arial"/>
                <w:spacing w:val="23"/>
                <w:sz w:val="20"/>
                <w:szCs w:val="20"/>
              </w:rPr>
              <w:t xml:space="preserve"> </w:t>
            </w:r>
            <w:r w:rsidRPr="00347656">
              <w:rPr>
                <w:rFonts w:ascii="Verdana" w:hAnsi="Verdana" w:cs="Arial"/>
                <w:sz w:val="20"/>
                <w:szCs w:val="20"/>
              </w:rPr>
              <w:t>ap</w:t>
            </w:r>
            <w:r w:rsidRPr="00347656">
              <w:rPr>
                <w:rFonts w:ascii="Verdana" w:hAnsi="Verdana" w:cs="Arial"/>
                <w:spacing w:val="-2"/>
                <w:sz w:val="20"/>
                <w:szCs w:val="20"/>
              </w:rPr>
              <w:t>p</w:t>
            </w:r>
            <w:r w:rsidRPr="00347656">
              <w:rPr>
                <w:rFonts w:ascii="Verdana" w:hAnsi="Verdana" w:cs="Arial"/>
                <w:spacing w:val="-1"/>
                <w:sz w:val="20"/>
                <w:szCs w:val="20"/>
              </w:rPr>
              <w:t>l</w:t>
            </w:r>
            <w:r w:rsidRPr="00347656">
              <w:rPr>
                <w:rFonts w:ascii="Verdana" w:hAnsi="Verdana" w:cs="Arial"/>
                <w:spacing w:val="1"/>
                <w:sz w:val="20"/>
                <w:szCs w:val="20"/>
              </w:rPr>
              <w:t>i</w:t>
            </w:r>
            <w:r w:rsidRPr="00347656">
              <w:rPr>
                <w:rFonts w:ascii="Verdana" w:hAnsi="Verdana" w:cs="Arial"/>
                <w:sz w:val="20"/>
                <w:szCs w:val="20"/>
              </w:rPr>
              <w:t>c</w:t>
            </w:r>
            <w:r w:rsidRPr="00347656">
              <w:rPr>
                <w:rFonts w:ascii="Verdana" w:hAnsi="Verdana" w:cs="Arial"/>
                <w:spacing w:val="-2"/>
                <w:sz w:val="20"/>
                <w:szCs w:val="20"/>
              </w:rPr>
              <w:t>a</w:t>
            </w:r>
            <w:r w:rsidRPr="00347656">
              <w:rPr>
                <w:rFonts w:ascii="Verdana" w:hAnsi="Verdana" w:cs="Arial"/>
                <w:spacing w:val="1"/>
                <w:sz w:val="20"/>
                <w:szCs w:val="20"/>
              </w:rPr>
              <w:t>ti</w:t>
            </w:r>
            <w:r w:rsidRPr="00347656">
              <w:rPr>
                <w:rFonts w:ascii="Verdana" w:hAnsi="Verdana" w:cs="Arial"/>
                <w:spacing w:val="-2"/>
                <w:sz w:val="20"/>
                <w:szCs w:val="20"/>
              </w:rPr>
              <w:t>o</w:t>
            </w:r>
            <w:r w:rsidRPr="00347656">
              <w:rPr>
                <w:rFonts w:ascii="Verdana" w:hAnsi="Verdana" w:cs="Arial"/>
                <w:sz w:val="20"/>
                <w:szCs w:val="20"/>
              </w:rPr>
              <w:t>n</w:t>
            </w:r>
            <w:r w:rsidRPr="00347656">
              <w:rPr>
                <w:rFonts w:ascii="Verdana" w:hAnsi="Verdana" w:cs="Arial"/>
                <w:spacing w:val="25"/>
                <w:sz w:val="20"/>
                <w:szCs w:val="20"/>
              </w:rPr>
              <w:t xml:space="preserve"> </w:t>
            </w:r>
            <w:r w:rsidRPr="00347656">
              <w:rPr>
                <w:rFonts w:ascii="Verdana" w:hAnsi="Verdana" w:cs="Arial"/>
                <w:spacing w:val="-2"/>
                <w:sz w:val="20"/>
                <w:szCs w:val="20"/>
              </w:rPr>
              <w:t>u</w:t>
            </w:r>
            <w:r w:rsidRPr="00347656">
              <w:rPr>
                <w:rFonts w:ascii="Verdana" w:hAnsi="Verdana" w:cs="Arial"/>
                <w:sz w:val="20"/>
                <w:szCs w:val="20"/>
              </w:rPr>
              <w:t>s</w:t>
            </w:r>
            <w:r w:rsidRPr="00347656">
              <w:rPr>
                <w:rFonts w:ascii="Verdana" w:hAnsi="Verdana" w:cs="Arial"/>
                <w:spacing w:val="1"/>
                <w:sz w:val="20"/>
                <w:szCs w:val="20"/>
              </w:rPr>
              <w:t>i</w:t>
            </w:r>
            <w:r w:rsidRPr="00347656">
              <w:rPr>
                <w:rFonts w:ascii="Verdana" w:hAnsi="Verdana" w:cs="Arial"/>
                <w:sz w:val="20"/>
                <w:szCs w:val="20"/>
              </w:rPr>
              <w:t>ng</w:t>
            </w:r>
            <w:r w:rsidRPr="00347656">
              <w:rPr>
                <w:rFonts w:ascii="Verdana" w:hAnsi="Verdana" w:cs="Arial"/>
                <w:spacing w:val="20"/>
                <w:sz w:val="20"/>
                <w:szCs w:val="20"/>
              </w:rPr>
              <w:t xml:space="preserve"> </w:t>
            </w:r>
            <w:r w:rsidRPr="00347656">
              <w:rPr>
                <w:rFonts w:ascii="Verdana" w:hAnsi="Verdana" w:cs="Arial"/>
                <w:spacing w:val="-4"/>
                <w:sz w:val="20"/>
                <w:szCs w:val="20"/>
              </w:rPr>
              <w:t>m</w:t>
            </w:r>
            <w:r w:rsidRPr="00347656">
              <w:rPr>
                <w:rFonts w:ascii="Verdana" w:hAnsi="Verdana" w:cs="Arial"/>
                <w:sz w:val="20"/>
                <w:szCs w:val="20"/>
              </w:rPr>
              <w:t>u</w:t>
            </w:r>
            <w:r w:rsidRPr="00347656">
              <w:rPr>
                <w:rFonts w:ascii="Verdana" w:hAnsi="Verdana" w:cs="Arial"/>
                <w:spacing w:val="1"/>
                <w:sz w:val="20"/>
                <w:szCs w:val="20"/>
              </w:rPr>
              <w:t>lti</w:t>
            </w:r>
            <w:r w:rsidRPr="00347656">
              <w:rPr>
                <w:rFonts w:ascii="Verdana" w:hAnsi="Verdana" w:cs="Arial"/>
                <w:sz w:val="20"/>
                <w:szCs w:val="20"/>
              </w:rPr>
              <w:t>p</w:t>
            </w:r>
            <w:r w:rsidRPr="00347656">
              <w:rPr>
                <w:rFonts w:ascii="Verdana" w:hAnsi="Verdana" w:cs="Arial"/>
                <w:spacing w:val="1"/>
                <w:sz w:val="20"/>
                <w:szCs w:val="20"/>
              </w:rPr>
              <w:t>le l</w:t>
            </w:r>
            <w:r w:rsidRPr="00347656">
              <w:rPr>
                <w:rFonts w:ascii="Verdana" w:hAnsi="Verdana" w:cs="Arial"/>
                <w:sz w:val="20"/>
                <w:szCs w:val="20"/>
              </w:rPr>
              <w:t>an</w:t>
            </w:r>
            <w:r w:rsidRPr="00347656">
              <w:rPr>
                <w:rFonts w:ascii="Verdana" w:hAnsi="Verdana" w:cs="Arial"/>
                <w:spacing w:val="-2"/>
                <w:sz w:val="20"/>
                <w:szCs w:val="20"/>
              </w:rPr>
              <w:t>g</w:t>
            </w:r>
            <w:r w:rsidRPr="00347656">
              <w:rPr>
                <w:rFonts w:ascii="Verdana" w:hAnsi="Verdana" w:cs="Arial"/>
                <w:sz w:val="20"/>
                <w:szCs w:val="20"/>
              </w:rPr>
              <w:t>ua</w:t>
            </w:r>
            <w:r w:rsidRPr="00347656">
              <w:rPr>
                <w:rFonts w:ascii="Verdana" w:hAnsi="Verdana" w:cs="Arial"/>
                <w:spacing w:val="-2"/>
                <w:sz w:val="20"/>
                <w:szCs w:val="20"/>
              </w:rPr>
              <w:t>g</w:t>
            </w:r>
            <w:r w:rsidRPr="00347656">
              <w:rPr>
                <w:rFonts w:ascii="Verdana" w:hAnsi="Verdana" w:cs="Arial"/>
                <w:sz w:val="20"/>
                <w:szCs w:val="20"/>
              </w:rPr>
              <w:t xml:space="preserve">e </w:t>
            </w:r>
            <w:r w:rsidRPr="00347656">
              <w:rPr>
                <w:rFonts w:ascii="Verdana" w:hAnsi="Verdana" w:cs="Arial"/>
                <w:spacing w:val="8"/>
                <w:sz w:val="20"/>
                <w:szCs w:val="20"/>
              </w:rPr>
              <w:t xml:space="preserve"> </w:t>
            </w:r>
            <w:r w:rsidRPr="00347656">
              <w:rPr>
                <w:rFonts w:ascii="Verdana" w:hAnsi="Verdana" w:cs="Arial"/>
                <w:sz w:val="20"/>
                <w:szCs w:val="20"/>
              </w:rPr>
              <w:t>enc</w:t>
            </w:r>
            <w:r w:rsidRPr="00347656">
              <w:rPr>
                <w:rFonts w:ascii="Verdana" w:hAnsi="Verdana" w:cs="Arial"/>
                <w:spacing w:val="-2"/>
                <w:sz w:val="20"/>
                <w:szCs w:val="20"/>
              </w:rPr>
              <w:t>o</w:t>
            </w:r>
            <w:r w:rsidRPr="00347656">
              <w:rPr>
                <w:rFonts w:ascii="Verdana" w:hAnsi="Verdana" w:cs="Arial"/>
                <w:sz w:val="20"/>
                <w:szCs w:val="20"/>
              </w:rPr>
              <w:t>d</w:t>
            </w:r>
            <w:r w:rsidRPr="00347656">
              <w:rPr>
                <w:rFonts w:ascii="Verdana" w:hAnsi="Verdana" w:cs="Arial"/>
                <w:spacing w:val="1"/>
                <w:sz w:val="20"/>
                <w:szCs w:val="20"/>
              </w:rPr>
              <w:t>i</w:t>
            </w:r>
            <w:r w:rsidRPr="00347656">
              <w:rPr>
                <w:rFonts w:ascii="Verdana" w:hAnsi="Verdana" w:cs="Arial"/>
                <w:sz w:val="20"/>
                <w:szCs w:val="20"/>
              </w:rPr>
              <w:t>ng</w:t>
            </w:r>
          </w:p>
        </w:tc>
        <w:tc>
          <w:tcPr>
            <w:tcW w:w="1564" w:type="dxa"/>
            <w:tcBorders>
              <w:top w:val="single" w:sz="4" w:space="0" w:color="000000"/>
              <w:left w:val="single" w:sz="4" w:space="0" w:color="000000"/>
              <w:bottom w:val="single" w:sz="4" w:space="0" w:color="000000"/>
            </w:tcBorders>
          </w:tcPr>
          <w:p w:rsidR="00495271" w:rsidRPr="00347656" w:rsidRDefault="00495271" w:rsidP="003D7704">
            <w:pPr>
              <w:pStyle w:val="PlainText"/>
              <w:spacing w:line="360" w:lineRule="auto"/>
              <w:rPr>
                <w:rFonts w:ascii="Verdana" w:hAnsi="Verdana"/>
              </w:rPr>
            </w:pPr>
            <w:r w:rsidRPr="00347656">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347656" w:rsidRDefault="00495271" w:rsidP="003D7704">
            <w:pPr>
              <w:pStyle w:val="PlainText"/>
              <w:spacing w:line="360" w:lineRule="auto"/>
              <w:rPr>
                <w:rFonts w:ascii="Verdana" w:hAnsi="Verdana"/>
              </w:rPr>
            </w:pPr>
            <w:r w:rsidRPr="00347656">
              <w:rPr>
                <w:rFonts w:ascii="Verdana" w:hAnsi="Verdana"/>
              </w:rPr>
              <w:t>Not Comply</w:t>
            </w:r>
          </w:p>
        </w:tc>
      </w:tr>
      <w:tr w:rsidR="00495271" w:rsidRPr="00347656"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347656"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347656"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347656" w:rsidRDefault="00495271" w:rsidP="003D7704">
            <w:pPr>
              <w:snapToGrid w:val="0"/>
              <w:spacing w:line="360" w:lineRule="auto"/>
              <w:rPr>
                <w:rFonts w:ascii="Verdana" w:hAnsi="Verdana" w:cs="Verdana"/>
                <w:b/>
                <w:sz w:val="20"/>
                <w:szCs w:val="20"/>
                <w:shd w:val="clear" w:color="auto" w:fill="FF00FF"/>
              </w:rPr>
            </w:pPr>
          </w:p>
        </w:tc>
      </w:tr>
      <w:tr w:rsidR="004D60E3" w:rsidRPr="00347656"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347656" w:rsidRDefault="004D60E3" w:rsidP="003D7704">
            <w:pPr>
              <w:snapToGrid w:val="0"/>
              <w:spacing w:line="360" w:lineRule="auto"/>
              <w:rPr>
                <w:rFonts w:ascii="Verdana" w:hAnsi="Verdana" w:cs="Verdana"/>
                <w:b/>
                <w:sz w:val="20"/>
                <w:szCs w:val="20"/>
                <w:shd w:val="clear" w:color="auto" w:fill="FF00FF"/>
              </w:rPr>
            </w:pPr>
          </w:p>
        </w:tc>
      </w:tr>
    </w:tbl>
    <w:p w:rsidR="004645BF" w:rsidRDefault="004645BF">
      <w:pPr>
        <w:rPr>
          <w:rFonts w:ascii="Verdana" w:hAnsi="Verdana"/>
          <w:color w:val="000080"/>
          <w:sz w:val="20"/>
          <w:szCs w:val="20"/>
        </w:rPr>
      </w:pPr>
    </w:p>
    <w:p w:rsidR="004645BF" w:rsidRPr="004645BF" w:rsidRDefault="004645BF" w:rsidP="004645BF">
      <w:pPr>
        <w:spacing w:line="360" w:lineRule="auto"/>
        <w:rPr>
          <w:rFonts w:ascii="Verdana" w:hAnsi="Verdana" w:cs="Verdana"/>
          <w:b/>
          <w:sz w:val="20"/>
          <w:szCs w:val="20"/>
        </w:rPr>
      </w:pPr>
      <w:r w:rsidRPr="004645BF">
        <w:rPr>
          <w:rFonts w:ascii="Verdana" w:hAnsi="Verdana" w:cs="Verdana"/>
          <w:b/>
          <w:sz w:val="20"/>
          <w:szCs w:val="20"/>
        </w:rPr>
        <w:t>12.32.</w:t>
      </w:r>
    </w:p>
    <w:tbl>
      <w:tblPr>
        <w:tblW w:w="0" w:type="auto"/>
        <w:tblInd w:w="-459" w:type="dxa"/>
        <w:tblLayout w:type="fixed"/>
        <w:tblLook w:val="0000"/>
      </w:tblPr>
      <w:tblGrid>
        <w:gridCol w:w="6536"/>
        <w:gridCol w:w="1564"/>
        <w:gridCol w:w="1460"/>
      </w:tblGrid>
      <w:tr w:rsidR="00495271" w:rsidRPr="00203BDD" w:rsidTr="003D7704">
        <w:trPr>
          <w:cantSplit/>
          <w:trHeight w:val="313"/>
        </w:trPr>
        <w:tc>
          <w:tcPr>
            <w:tcW w:w="6536" w:type="dxa"/>
            <w:vMerge w:val="restart"/>
            <w:tcBorders>
              <w:top w:val="single" w:sz="4" w:space="0" w:color="000000"/>
              <w:left w:val="single" w:sz="4" w:space="0" w:color="000000"/>
              <w:bottom w:val="single" w:sz="4" w:space="0" w:color="000000"/>
            </w:tcBorders>
          </w:tcPr>
          <w:p w:rsidR="00347656" w:rsidRPr="00203BDD" w:rsidRDefault="00347656" w:rsidP="003D7704">
            <w:pPr>
              <w:rPr>
                <w:rFonts w:ascii="Verdana" w:hAnsi="Verdana" w:cs="Arial"/>
                <w:b/>
                <w:sz w:val="20"/>
                <w:szCs w:val="20"/>
              </w:rPr>
            </w:pPr>
            <w:r w:rsidRPr="00203BDD">
              <w:rPr>
                <w:rFonts w:ascii="Verdana" w:hAnsi="Verdana" w:cs="Arial"/>
                <w:b/>
                <w:spacing w:val="-1"/>
                <w:sz w:val="20"/>
                <w:szCs w:val="20"/>
              </w:rPr>
              <w:t>G</w:t>
            </w:r>
            <w:r w:rsidRPr="00203BDD">
              <w:rPr>
                <w:rFonts w:ascii="Verdana" w:hAnsi="Verdana" w:cs="Arial"/>
                <w:b/>
                <w:sz w:val="20"/>
                <w:szCs w:val="20"/>
              </w:rPr>
              <w:t>ood docu</w:t>
            </w:r>
            <w:r w:rsidRPr="00203BDD">
              <w:rPr>
                <w:rFonts w:ascii="Verdana" w:hAnsi="Verdana" w:cs="Arial"/>
                <w:b/>
                <w:spacing w:val="-4"/>
                <w:sz w:val="20"/>
                <w:szCs w:val="20"/>
              </w:rPr>
              <w:t>m</w:t>
            </w:r>
            <w:r w:rsidRPr="00203BDD">
              <w:rPr>
                <w:rFonts w:ascii="Verdana" w:hAnsi="Verdana" w:cs="Arial"/>
                <w:b/>
                <w:sz w:val="20"/>
                <w:szCs w:val="20"/>
              </w:rPr>
              <w:t>en</w:t>
            </w:r>
            <w:r w:rsidRPr="00203BDD">
              <w:rPr>
                <w:rFonts w:ascii="Verdana" w:hAnsi="Verdana" w:cs="Arial"/>
                <w:b/>
                <w:spacing w:val="1"/>
                <w:sz w:val="20"/>
                <w:szCs w:val="20"/>
              </w:rPr>
              <w:t>t</w:t>
            </w:r>
            <w:r w:rsidRPr="00203BDD">
              <w:rPr>
                <w:rFonts w:ascii="Verdana" w:hAnsi="Verdana" w:cs="Arial"/>
                <w:b/>
                <w:spacing w:val="-2"/>
                <w:sz w:val="20"/>
                <w:szCs w:val="20"/>
              </w:rPr>
              <w:t>a</w:t>
            </w:r>
            <w:r w:rsidRPr="00203BDD">
              <w:rPr>
                <w:rFonts w:ascii="Verdana" w:hAnsi="Verdana" w:cs="Arial"/>
                <w:b/>
                <w:spacing w:val="1"/>
                <w:sz w:val="20"/>
                <w:szCs w:val="20"/>
              </w:rPr>
              <w:t>ti</w:t>
            </w:r>
            <w:r w:rsidRPr="00203BDD">
              <w:rPr>
                <w:rFonts w:ascii="Verdana" w:hAnsi="Verdana" w:cs="Arial"/>
                <w:b/>
                <w:spacing w:val="-2"/>
                <w:sz w:val="20"/>
                <w:szCs w:val="20"/>
              </w:rPr>
              <w:t>o</w:t>
            </w:r>
            <w:r w:rsidRPr="00203BDD">
              <w:rPr>
                <w:rFonts w:ascii="Verdana" w:hAnsi="Verdana" w:cs="Arial"/>
                <w:b/>
                <w:sz w:val="20"/>
                <w:szCs w:val="20"/>
              </w:rPr>
              <w:t>n:</w:t>
            </w:r>
          </w:p>
          <w:p w:rsidR="00495271" w:rsidRPr="00203BDD" w:rsidRDefault="00347656" w:rsidP="00347656">
            <w:pPr>
              <w:widowControl w:val="0"/>
              <w:autoSpaceDE w:val="0"/>
              <w:autoSpaceDN w:val="0"/>
              <w:adjustRightInd w:val="0"/>
              <w:spacing w:line="248" w:lineRule="exact"/>
              <w:ind w:left="33"/>
              <w:rPr>
                <w:rFonts w:ascii="Verdana" w:hAnsi="Verdana"/>
                <w:sz w:val="20"/>
                <w:szCs w:val="20"/>
              </w:rPr>
            </w:pPr>
            <w:r w:rsidRPr="00203BDD">
              <w:rPr>
                <w:rFonts w:ascii="Verdana" w:hAnsi="Verdana" w:cs="Arial"/>
                <w:spacing w:val="2"/>
                <w:sz w:val="20"/>
                <w:szCs w:val="20"/>
              </w:rPr>
              <w:t>T</w:t>
            </w:r>
            <w:r w:rsidRPr="00203BDD">
              <w:rPr>
                <w:rFonts w:ascii="Verdana" w:hAnsi="Verdana" w:cs="Arial"/>
                <w:sz w:val="20"/>
                <w:szCs w:val="20"/>
              </w:rPr>
              <w:t>he</w:t>
            </w:r>
            <w:r w:rsidRPr="00203BDD">
              <w:rPr>
                <w:rFonts w:ascii="Verdana" w:hAnsi="Verdana" w:cs="Arial"/>
                <w:spacing w:val="17"/>
                <w:sz w:val="20"/>
                <w:szCs w:val="20"/>
              </w:rPr>
              <w:t xml:space="preserve"> </w:t>
            </w:r>
            <w:r w:rsidRPr="00203BDD">
              <w:rPr>
                <w:rFonts w:ascii="Verdana" w:hAnsi="Verdana" w:cs="Arial"/>
                <w:sz w:val="20"/>
                <w:szCs w:val="20"/>
              </w:rPr>
              <w:t>So</w:t>
            </w:r>
            <w:r w:rsidRPr="00203BDD">
              <w:rPr>
                <w:rFonts w:ascii="Verdana" w:hAnsi="Verdana" w:cs="Arial"/>
                <w:spacing w:val="-2"/>
                <w:sz w:val="20"/>
                <w:szCs w:val="20"/>
              </w:rPr>
              <w:t>f</w:t>
            </w:r>
            <w:r w:rsidRPr="00203BDD">
              <w:rPr>
                <w:rFonts w:ascii="Verdana" w:hAnsi="Verdana" w:cs="Arial"/>
                <w:spacing w:val="1"/>
                <w:sz w:val="20"/>
                <w:szCs w:val="20"/>
              </w:rPr>
              <w:t>t</w:t>
            </w:r>
            <w:r w:rsidRPr="00203BDD">
              <w:rPr>
                <w:rFonts w:ascii="Verdana" w:hAnsi="Verdana" w:cs="Arial"/>
                <w:spacing w:val="-1"/>
                <w:sz w:val="20"/>
                <w:szCs w:val="20"/>
              </w:rPr>
              <w:t>w</w:t>
            </w:r>
            <w:r w:rsidRPr="00203BDD">
              <w:rPr>
                <w:rFonts w:ascii="Verdana" w:hAnsi="Verdana" w:cs="Arial"/>
                <w:sz w:val="20"/>
                <w:szCs w:val="20"/>
              </w:rPr>
              <w:t>a</w:t>
            </w:r>
            <w:r w:rsidRPr="00203BDD">
              <w:rPr>
                <w:rFonts w:ascii="Verdana" w:hAnsi="Verdana" w:cs="Arial"/>
                <w:spacing w:val="-2"/>
                <w:sz w:val="20"/>
                <w:szCs w:val="20"/>
              </w:rPr>
              <w:t>r</w:t>
            </w:r>
            <w:r w:rsidRPr="00203BDD">
              <w:rPr>
                <w:rFonts w:ascii="Verdana" w:hAnsi="Verdana" w:cs="Arial"/>
                <w:sz w:val="20"/>
                <w:szCs w:val="20"/>
              </w:rPr>
              <w:t>e</w:t>
            </w:r>
            <w:r w:rsidRPr="00203BDD">
              <w:rPr>
                <w:rFonts w:ascii="Verdana" w:hAnsi="Verdana" w:cs="Arial"/>
                <w:spacing w:val="20"/>
                <w:sz w:val="20"/>
                <w:szCs w:val="20"/>
              </w:rPr>
              <w:t xml:space="preserve"> </w:t>
            </w:r>
            <w:r w:rsidRPr="00203BDD">
              <w:rPr>
                <w:rFonts w:ascii="Verdana" w:hAnsi="Verdana" w:cs="Arial"/>
                <w:sz w:val="20"/>
                <w:szCs w:val="20"/>
              </w:rPr>
              <w:t>s</w:t>
            </w:r>
            <w:r w:rsidRPr="00203BDD">
              <w:rPr>
                <w:rFonts w:ascii="Verdana" w:hAnsi="Verdana" w:cs="Arial"/>
                <w:spacing w:val="-2"/>
                <w:sz w:val="20"/>
                <w:szCs w:val="20"/>
              </w:rPr>
              <w:t>h</w:t>
            </w:r>
            <w:r w:rsidRPr="00203BDD">
              <w:rPr>
                <w:rFonts w:ascii="Verdana" w:hAnsi="Verdana" w:cs="Arial"/>
                <w:sz w:val="20"/>
                <w:szCs w:val="20"/>
              </w:rPr>
              <w:t>a</w:t>
            </w:r>
            <w:r w:rsidRPr="00203BDD">
              <w:rPr>
                <w:rFonts w:ascii="Verdana" w:hAnsi="Verdana" w:cs="Arial"/>
                <w:spacing w:val="-1"/>
                <w:sz w:val="20"/>
                <w:szCs w:val="20"/>
              </w:rPr>
              <w:t>l</w:t>
            </w:r>
            <w:r w:rsidRPr="00203BDD">
              <w:rPr>
                <w:rFonts w:ascii="Verdana" w:hAnsi="Verdana" w:cs="Arial"/>
                <w:sz w:val="20"/>
                <w:szCs w:val="20"/>
              </w:rPr>
              <w:t>l</w:t>
            </w:r>
            <w:r w:rsidRPr="00203BDD">
              <w:rPr>
                <w:rFonts w:ascii="Verdana" w:hAnsi="Verdana" w:cs="Arial"/>
                <w:spacing w:val="21"/>
                <w:sz w:val="20"/>
                <w:szCs w:val="20"/>
              </w:rPr>
              <w:t xml:space="preserve"> </w:t>
            </w:r>
            <w:r w:rsidRPr="00203BDD">
              <w:rPr>
                <w:rFonts w:ascii="Verdana" w:hAnsi="Verdana" w:cs="Arial"/>
                <w:sz w:val="20"/>
                <w:szCs w:val="20"/>
              </w:rPr>
              <w:t>p</w:t>
            </w:r>
            <w:r w:rsidRPr="00203BDD">
              <w:rPr>
                <w:rFonts w:ascii="Verdana" w:hAnsi="Verdana" w:cs="Arial"/>
                <w:spacing w:val="1"/>
                <w:sz w:val="20"/>
                <w:szCs w:val="20"/>
              </w:rPr>
              <w:t>r</w:t>
            </w:r>
            <w:r w:rsidRPr="00203BDD">
              <w:rPr>
                <w:rFonts w:ascii="Verdana" w:hAnsi="Verdana" w:cs="Arial"/>
                <w:sz w:val="20"/>
                <w:szCs w:val="20"/>
              </w:rPr>
              <w:t>o</w:t>
            </w:r>
            <w:r w:rsidRPr="00203BDD">
              <w:rPr>
                <w:rFonts w:ascii="Verdana" w:hAnsi="Verdana" w:cs="Arial"/>
                <w:spacing w:val="-2"/>
                <w:sz w:val="20"/>
                <w:szCs w:val="20"/>
              </w:rPr>
              <w:t>v</w:t>
            </w:r>
            <w:r w:rsidRPr="00203BDD">
              <w:rPr>
                <w:rFonts w:ascii="Verdana" w:hAnsi="Verdana" w:cs="Arial"/>
                <w:spacing w:val="-1"/>
                <w:sz w:val="20"/>
                <w:szCs w:val="20"/>
              </w:rPr>
              <w:t>i</w:t>
            </w:r>
            <w:r w:rsidRPr="00203BDD">
              <w:rPr>
                <w:rFonts w:ascii="Verdana" w:hAnsi="Verdana" w:cs="Arial"/>
                <w:sz w:val="20"/>
                <w:szCs w:val="20"/>
              </w:rPr>
              <w:t xml:space="preserve">de </w:t>
            </w:r>
            <w:r w:rsidRPr="00203BDD">
              <w:rPr>
                <w:rFonts w:ascii="Verdana" w:hAnsi="Verdana" w:cs="Arial"/>
                <w:spacing w:val="1"/>
                <w:sz w:val="20"/>
                <w:szCs w:val="20"/>
              </w:rPr>
              <w:t>f</w:t>
            </w:r>
            <w:r w:rsidRPr="00203BDD">
              <w:rPr>
                <w:rFonts w:ascii="Verdana" w:hAnsi="Verdana" w:cs="Arial"/>
                <w:spacing w:val="-2"/>
                <w:sz w:val="20"/>
                <w:szCs w:val="20"/>
              </w:rPr>
              <w:t>u</w:t>
            </w:r>
            <w:r w:rsidRPr="00203BDD">
              <w:rPr>
                <w:rFonts w:ascii="Verdana" w:hAnsi="Verdana" w:cs="Arial"/>
                <w:spacing w:val="1"/>
                <w:sz w:val="20"/>
                <w:szCs w:val="20"/>
              </w:rPr>
              <w:t>l</w:t>
            </w:r>
            <w:r w:rsidRPr="00203BDD">
              <w:rPr>
                <w:rFonts w:ascii="Verdana" w:hAnsi="Verdana" w:cs="Arial"/>
                <w:sz w:val="20"/>
                <w:szCs w:val="20"/>
              </w:rPr>
              <w:t>l</w:t>
            </w:r>
            <w:r w:rsidRPr="00203BDD">
              <w:rPr>
                <w:rFonts w:ascii="Verdana" w:hAnsi="Verdana" w:cs="Arial"/>
                <w:spacing w:val="18"/>
                <w:sz w:val="20"/>
                <w:szCs w:val="20"/>
              </w:rPr>
              <w:t xml:space="preserve"> </w:t>
            </w:r>
            <w:r w:rsidRPr="00203BDD">
              <w:rPr>
                <w:rFonts w:ascii="Verdana" w:hAnsi="Verdana" w:cs="Arial"/>
                <w:sz w:val="20"/>
                <w:szCs w:val="20"/>
              </w:rPr>
              <w:t>docu</w:t>
            </w:r>
            <w:r w:rsidRPr="00203BDD">
              <w:rPr>
                <w:rFonts w:ascii="Verdana" w:hAnsi="Verdana" w:cs="Arial"/>
                <w:spacing w:val="-4"/>
                <w:sz w:val="20"/>
                <w:szCs w:val="20"/>
              </w:rPr>
              <w:t>m</w:t>
            </w:r>
            <w:r w:rsidRPr="00203BDD">
              <w:rPr>
                <w:rFonts w:ascii="Verdana" w:hAnsi="Verdana" w:cs="Arial"/>
                <w:sz w:val="20"/>
                <w:szCs w:val="20"/>
              </w:rPr>
              <w:t>en</w:t>
            </w:r>
            <w:r w:rsidRPr="00203BDD">
              <w:rPr>
                <w:rFonts w:ascii="Verdana" w:hAnsi="Verdana" w:cs="Arial"/>
                <w:spacing w:val="1"/>
                <w:sz w:val="20"/>
                <w:szCs w:val="20"/>
              </w:rPr>
              <w:t>t</w:t>
            </w:r>
            <w:r w:rsidRPr="00203BDD">
              <w:rPr>
                <w:rFonts w:ascii="Verdana" w:hAnsi="Verdana" w:cs="Arial"/>
                <w:sz w:val="20"/>
                <w:szCs w:val="20"/>
              </w:rPr>
              <w:t xml:space="preserve">ed </w:t>
            </w:r>
            <w:r w:rsidRPr="00203BDD">
              <w:rPr>
                <w:rFonts w:ascii="Verdana" w:hAnsi="Verdana" w:cs="Arial"/>
                <w:spacing w:val="1"/>
                <w:sz w:val="20"/>
                <w:szCs w:val="20"/>
              </w:rPr>
              <w:t>f</w:t>
            </w:r>
            <w:r w:rsidRPr="00203BDD">
              <w:rPr>
                <w:rFonts w:ascii="Verdana" w:hAnsi="Verdana" w:cs="Arial"/>
                <w:sz w:val="20"/>
                <w:szCs w:val="20"/>
              </w:rPr>
              <w:t>u</w:t>
            </w:r>
            <w:r w:rsidRPr="00203BDD">
              <w:rPr>
                <w:rFonts w:ascii="Verdana" w:hAnsi="Verdana" w:cs="Arial"/>
                <w:spacing w:val="-2"/>
                <w:sz w:val="20"/>
                <w:szCs w:val="20"/>
              </w:rPr>
              <w:t>n</w:t>
            </w:r>
            <w:r w:rsidRPr="00203BDD">
              <w:rPr>
                <w:rFonts w:ascii="Verdana" w:hAnsi="Verdana" w:cs="Arial"/>
                <w:sz w:val="20"/>
                <w:szCs w:val="20"/>
              </w:rPr>
              <w:t>c</w:t>
            </w:r>
            <w:r w:rsidRPr="00203BDD">
              <w:rPr>
                <w:rFonts w:ascii="Verdana" w:hAnsi="Verdana" w:cs="Arial"/>
                <w:spacing w:val="-1"/>
                <w:sz w:val="20"/>
                <w:szCs w:val="20"/>
              </w:rPr>
              <w:t>t</w:t>
            </w:r>
            <w:r w:rsidRPr="00203BDD">
              <w:rPr>
                <w:rFonts w:ascii="Verdana" w:hAnsi="Verdana" w:cs="Arial"/>
                <w:spacing w:val="1"/>
                <w:sz w:val="20"/>
                <w:szCs w:val="20"/>
              </w:rPr>
              <w:t>i</w:t>
            </w:r>
            <w:r w:rsidRPr="00203BDD">
              <w:rPr>
                <w:rFonts w:ascii="Verdana" w:hAnsi="Verdana" w:cs="Arial"/>
                <w:sz w:val="20"/>
                <w:szCs w:val="20"/>
              </w:rPr>
              <w:t>on</w:t>
            </w:r>
            <w:r w:rsidRPr="00203BDD">
              <w:rPr>
                <w:rFonts w:ascii="Verdana" w:hAnsi="Verdana" w:cs="Arial"/>
                <w:spacing w:val="-2"/>
                <w:sz w:val="20"/>
                <w:szCs w:val="20"/>
              </w:rPr>
              <w:t>a</w:t>
            </w:r>
            <w:r w:rsidRPr="00203BDD">
              <w:rPr>
                <w:rFonts w:ascii="Verdana" w:hAnsi="Verdana" w:cs="Arial"/>
                <w:spacing w:val="1"/>
                <w:sz w:val="20"/>
                <w:szCs w:val="20"/>
              </w:rPr>
              <w:t>ri</w:t>
            </w:r>
            <w:r w:rsidRPr="00203BDD">
              <w:rPr>
                <w:rFonts w:ascii="Verdana" w:hAnsi="Verdana" w:cs="Arial"/>
                <w:spacing w:val="-2"/>
                <w:sz w:val="20"/>
                <w:szCs w:val="20"/>
              </w:rPr>
              <w:t>e</w:t>
            </w:r>
            <w:r w:rsidRPr="00203BDD">
              <w:rPr>
                <w:rFonts w:ascii="Verdana" w:hAnsi="Verdana" w:cs="Arial"/>
                <w:sz w:val="20"/>
                <w:szCs w:val="20"/>
              </w:rPr>
              <w:t xml:space="preserve">s </w:t>
            </w:r>
            <w:r w:rsidRPr="00203BDD">
              <w:rPr>
                <w:rFonts w:ascii="Verdana" w:hAnsi="Verdana" w:cs="Arial"/>
                <w:spacing w:val="-1"/>
                <w:sz w:val="20"/>
                <w:szCs w:val="20"/>
              </w:rPr>
              <w:t>w</w:t>
            </w:r>
            <w:r w:rsidRPr="00203BDD">
              <w:rPr>
                <w:rFonts w:ascii="Verdana" w:hAnsi="Verdana" w:cs="Arial"/>
                <w:spacing w:val="1"/>
                <w:sz w:val="20"/>
                <w:szCs w:val="20"/>
              </w:rPr>
              <w:t>it</w:t>
            </w:r>
            <w:r w:rsidRPr="00203BDD">
              <w:rPr>
                <w:rFonts w:ascii="Verdana" w:hAnsi="Verdana" w:cs="Arial"/>
                <w:sz w:val="20"/>
                <w:szCs w:val="20"/>
              </w:rPr>
              <w:t>ho</w:t>
            </w:r>
            <w:r w:rsidRPr="00203BDD">
              <w:rPr>
                <w:rFonts w:ascii="Verdana" w:hAnsi="Verdana" w:cs="Arial"/>
                <w:spacing w:val="-2"/>
                <w:sz w:val="20"/>
                <w:szCs w:val="20"/>
              </w:rPr>
              <w:t>u</w:t>
            </w:r>
            <w:r w:rsidRPr="00203BDD">
              <w:rPr>
                <w:rFonts w:ascii="Verdana" w:hAnsi="Verdana" w:cs="Arial"/>
                <w:sz w:val="20"/>
                <w:szCs w:val="20"/>
              </w:rPr>
              <w:t>t</w:t>
            </w:r>
            <w:r w:rsidRPr="00203BDD">
              <w:rPr>
                <w:rFonts w:ascii="Verdana" w:hAnsi="Verdana" w:cs="Arial"/>
                <w:spacing w:val="54"/>
                <w:sz w:val="20"/>
                <w:szCs w:val="20"/>
              </w:rPr>
              <w:t xml:space="preserve"> </w:t>
            </w:r>
            <w:r w:rsidRPr="00203BDD">
              <w:rPr>
                <w:rFonts w:ascii="Verdana" w:hAnsi="Verdana" w:cs="Arial"/>
                <w:spacing w:val="-2"/>
                <w:sz w:val="20"/>
                <w:szCs w:val="20"/>
              </w:rPr>
              <w:t>n</w:t>
            </w:r>
            <w:r w:rsidRPr="00203BDD">
              <w:rPr>
                <w:rFonts w:ascii="Verdana" w:hAnsi="Verdana" w:cs="Arial"/>
                <w:sz w:val="20"/>
                <w:szCs w:val="20"/>
              </w:rPr>
              <w:t>ec</w:t>
            </w:r>
            <w:r w:rsidRPr="00203BDD">
              <w:rPr>
                <w:rFonts w:ascii="Verdana" w:hAnsi="Verdana" w:cs="Arial"/>
                <w:spacing w:val="-2"/>
                <w:sz w:val="20"/>
                <w:szCs w:val="20"/>
              </w:rPr>
              <w:t>e</w:t>
            </w:r>
            <w:r w:rsidRPr="00203BDD">
              <w:rPr>
                <w:rFonts w:ascii="Verdana" w:hAnsi="Verdana" w:cs="Arial"/>
                <w:sz w:val="20"/>
                <w:szCs w:val="20"/>
              </w:rPr>
              <w:t>ss</w:t>
            </w:r>
            <w:r w:rsidRPr="00203BDD">
              <w:rPr>
                <w:rFonts w:ascii="Verdana" w:hAnsi="Verdana" w:cs="Arial"/>
                <w:spacing w:val="-2"/>
                <w:sz w:val="20"/>
                <w:szCs w:val="20"/>
              </w:rPr>
              <w:t>a</w:t>
            </w:r>
            <w:r w:rsidRPr="00203BDD">
              <w:rPr>
                <w:rFonts w:ascii="Verdana" w:hAnsi="Verdana" w:cs="Arial"/>
                <w:spacing w:val="1"/>
                <w:sz w:val="20"/>
                <w:szCs w:val="20"/>
              </w:rPr>
              <w:t>r</w:t>
            </w:r>
            <w:r w:rsidRPr="00203BDD">
              <w:rPr>
                <w:rFonts w:ascii="Verdana" w:hAnsi="Verdana" w:cs="Arial"/>
                <w:sz w:val="20"/>
                <w:szCs w:val="20"/>
              </w:rPr>
              <w:t>y</w:t>
            </w:r>
            <w:r w:rsidRPr="00203BDD">
              <w:rPr>
                <w:rFonts w:ascii="Verdana" w:hAnsi="Verdana" w:cs="Arial"/>
                <w:spacing w:val="51"/>
                <w:sz w:val="20"/>
                <w:szCs w:val="20"/>
              </w:rPr>
              <w:t xml:space="preserve"> </w:t>
            </w:r>
            <w:r w:rsidRPr="00203BDD">
              <w:rPr>
                <w:rFonts w:ascii="Verdana" w:hAnsi="Verdana" w:cs="Arial"/>
                <w:spacing w:val="1"/>
                <w:sz w:val="20"/>
                <w:szCs w:val="20"/>
              </w:rPr>
              <w:t>t</w:t>
            </w:r>
            <w:r w:rsidRPr="00203BDD">
              <w:rPr>
                <w:rFonts w:ascii="Verdana" w:hAnsi="Verdana" w:cs="Arial"/>
                <w:sz w:val="20"/>
                <w:szCs w:val="20"/>
              </w:rPr>
              <w:t>o</w:t>
            </w:r>
            <w:r w:rsidRPr="00203BDD">
              <w:rPr>
                <w:rFonts w:ascii="Verdana" w:hAnsi="Verdana" w:cs="Arial"/>
                <w:spacing w:val="53"/>
                <w:sz w:val="20"/>
                <w:szCs w:val="20"/>
              </w:rPr>
              <w:t xml:space="preserve"> </w:t>
            </w:r>
            <w:r w:rsidRPr="00203BDD">
              <w:rPr>
                <w:rFonts w:ascii="Verdana" w:hAnsi="Verdana" w:cs="Arial"/>
                <w:spacing w:val="-4"/>
                <w:sz w:val="20"/>
                <w:szCs w:val="20"/>
              </w:rPr>
              <w:t>m</w:t>
            </w:r>
            <w:r w:rsidRPr="00203BDD">
              <w:rPr>
                <w:rFonts w:ascii="Verdana" w:hAnsi="Verdana" w:cs="Arial"/>
                <w:sz w:val="20"/>
                <w:szCs w:val="20"/>
              </w:rPr>
              <w:t>od</w:t>
            </w:r>
            <w:r w:rsidRPr="00203BDD">
              <w:rPr>
                <w:rFonts w:ascii="Verdana" w:hAnsi="Verdana" w:cs="Arial"/>
                <w:spacing w:val="1"/>
                <w:sz w:val="20"/>
                <w:szCs w:val="20"/>
              </w:rPr>
              <w:t>if</w:t>
            </w:r>
            <w:r w:rsidRPr="00203BDD">
              <w:rPr>
                <w:rFonts w:ascii="Verdana" w:hAnsi="Verdana" w:cs="Arial"/>
                <w:sz w:val="20"/>
                <w:szCs w:val="20"/>
              </w:rPr>
              <w:t>y</w:t>
            </w:r>
            <w:r w:rsidRPr="00203BDD">
              <w:rPr>
                <w:rFonts w:ascii="Verdana" w:hAnsi="Verdana" w:cs="Arial"/>
                <w:spacing w:val="51"/>
                <w:sz w:val="20"/>
                <w:szCs w:val="20"/>
              </w:rPr>
              <w:t xml:space="preserve"> </w:t>
            </w:r>
            <w:r w:rsidRPr="00203BDD">
              <w:rPr>
                <w:rFonts w:ascii="Verdana" w:hAnsi="Verdana" w:cs="Arial"/>
                <w:sz w:val="20"/>
                <w:szCs w:val="20"/>
              </w:rPr>
              <w:t>ap</w:t>
            </w:r>
            <w:r w:rsidRPr="00203BDD">
              <w:rPr>
                <w:rFonts w:ascii="Verdana" w:hAnsi="Verdana" w:cs="Arial"/>
                <w:spacing w:val="-2"/>
                <w:sz w:val="20"/>
                <w:szCs w:val="20"/>
              </w:rPr>
              <w:t>p</w:t>
            </w:r>
            <w:r w:rsidRPr="00203BDD">
              <w:rPr>
                <w:rFonts w:ascii="Verdana" w:hAnsi="Verdana" w:cs="Arial"/>
                <w:spacing w:val="1"/>
                <w:sz w:val="20"/>
                <w:szCs w:val="20"/>
              </w:rPr>
              <w:t>li</w:t>
            </w:r>
            <w:r w:rsidRPr="00203BDD">
              <w:rPr>
                <w:rFonts w:ascii="Verdana" w:hAnsi="Verdana" w:cs="Arial"/>
                <w:spacing w:val="-2"/>
                <w:sz w:val="20"/>
                <w:szCs w:val="20"/>
              </w:rPr>
              <w:t>c</w:t>
            </w:r>
            <w:r w:rsidRPr="00203BDD">
              <w:rPr>
                <w:rFonts w:ascii="Verdana" w:hAnsi="Verdana" w:cs="Arial"/>
                <w:sz w:val="20"/>
                <w:szCs w:val="20"/>
              </w:rPr>
              <w:t>a</w:t>
            </w:r>
            <w:r w:rsidRPr="00203BDD">
              <w:rPr>
                <w:rFonts w:ascii="Verdana" w:hAnsi="Verdana" w:cs="Arial"/>
                <w:spacing w:val="-1"/>
                <w:sz w:val="20"/>
                <w:szCs w:val="20"/>
              </w:rPr>
              <w:t>t</w:t>
            </w:r>
            <w:r w:rsidRPr="00203BDD">
              <w:rPr>
                <w:rFonts w:ascii="Verdana" w:hAnsi="Verdana" w:cs="Arial"/>
                <w:spacing w:val="1"/>
                <w:sz w:val="20"/>
                <w:szCs w:val="20"/>
              </w:rPr>
              <w:t>i</w:t>
            </w:r>
            <w:r w:rsidRPr="00203BDD">
              <w:rPr>
                <w:rFonts w:ascii="Verdana" w:hAnsi="Verdana" w:cs="Arial"/>
                <w:sz w:val="20"/>
                <w:szCs w:val="20"/>
              </w:rPr>
              <w:t>on</w:t>
            </w:r>
            <w:r w:rsidRPr="00203BDD">
              <w:rPr>
                <w:rFonts w:ascii="Verdana" w:hAnsi="Verdana" w:cs="Arial"/>
                <w:spacing w:val="51"/>
                <w:sz w:val="20"/>
                <w:szCs w:val="20"/>
              </w:rPr>
              <w:t xml:space="preserve"> </w:t>
            </w:r>
            <w:r w:rsidRPr="00203BDD">
              <w:rPr>
                <w:rFonts w:ascii="Verdana" w:hAnsi="Verdana" w:cs="Arial"/>
                <w:sz w:val="20"/>
                <w:szCs w:val="20"/>
              </w:rPr>
              <w:t>co</w:t>
            </w:r>
            <w:r w:rsidRPr="00203BDD">
              <w:rPr>
                <w:rFonts w:ascii="Verdana" w:hAnsi="Verdana" w:cs="Arial"/>
                <w:spacing w:val="-2"/>
                <w:sz w:val="20"/>
                <w:szCs w:val="20"/>
              </w:rPr>
              <w:t>d</w:t>
            </w:r>
            <w:r w:rsidRPr="00203BDD">
              <w:rPr>
                <w:rFonts w:ascii="Verdana" w:hAnsi="Verdana" w:cs="Arial"/>
                <w:spacing w:val="1"/>
                <w:sz w:val="20"/>
                <w:szCs w:val="20"/>
              </w:rPr>
              <w:t>i</w:t>
            </w:r>
            <w:r w:rsidRPr="00203BDD">
              <w:rPr>
                <w:rFonts w:ascii="Verdana" w:hAnsi="Verdana" w:cs="Arial"/>
                <w:sz w:val="20"/>
                <w:szCs w:val="20"/>
              </w:rPr>
              <w:t>ng</w:t>
            </w:r>
            <w:r w:rsidRPr="00203BDD">
              <w:rPr>
                <w:rFonts w:ascii="Verdana" w:hAnsi="Verdana" w:cs="Arial"/>
                <w:spacing w:val="51"/>
                <w:sz w:val="20"/>
                <w:szCs w:val="20"/>
              </w:rPr>
              <w:t xml:space="preserve"> </w:t>
            </w:r>
            <w:r w:rsidRPr="00203BDD">
              <w:rPr>
                <w:rFonts w:ascii="Verdana" w:hAnsi="Verdana" w:cs="Arial"/>
                <w:spacing w:val="1"/>
                <w:sz w:val="20"/>
                <w:szCs w:val="20"/>
              </w:rPr>
              <w:t>(</w:t>
            </w:r>
            <w:r w:rsidRPr="00203BDD">
              <w:rPr>
                <w:rFonts w:ascii="Verdana" w:hAnsi="Verdana" w:cs="Arial"/>
                <w:spacing w:val="-2"/>
                <w:sz w:val="20"/>
                <w:szCs w:val="20"/>
              </w:rPr>
              <w:t>z</w:t>
            </w:r>
            <w:r w:rsidRPr="00203BDD">
              <w:rPr>
                <w:rFonts w:ascii="Verdana" w:hAnsi="Verdana" w:cs="Arial"/>
                <w:sz w:val="20"/>
                <w:szCs w:val="20"/>
              </w:rPr>
              <w:t>e</w:t>
            </w:r>
            <w:r w:rsidRPr="00203BDD">
              <w:rPr>
                <w:rFonts w:ascii="Verdana" w:hAnsi="Verdana" w:cs="Arial"/>
                <w:spacing w:val="1"/>
                <w:sz w:val="20"/>
                <w:szCs w:val="20"/>
              </w:rPr>
              <w:t>r</w:t>
            </w:r>
            <w:r w:rsidRPr="00203BDD">
              <w:rPr>
                <w:rFonts w:ascii="Verdana" w:hAnsi="Verdana" w:cs="Arial"/>
                <w:sz w:val="20"/>
                <w:szCs w:val="20"/>
              </w:rPr>
              <w:t>o</w:t>
            </w:r>
            <w:r w:rsidRPr="00203BDD">
              <w:rPr>
                <w:rFonts w:ascii="Verdana" w:hAnsi="Verdana" w:cs="Arial"/>
                <w:spacing w:val="53"/>
                <w:sz w:val="20"/>
                <w:szCs w:val="20"/>
              </w:rPr>
              <w:t xml:space="preserve"> </w:t>
            </w:r>
            <w:r w:rsidRPr="00203BDD">
              <w:rPr>
                <w:rFonts w:ascii="Verdana" w:hAnsi="Verdana" w:cs="Arial"/>
                <w:sz w:val="20"/>
                <w:szCs w:val="20"/>
              </w:rPr>
              <w:t>c</w:t>
            </w:r>
            <w:r w:rsidRPr="00203BDD">
              <w:rPr>
                <w:rFonts w:ascii="Verdana" w:hAnsi="Verdana" w:cs="Arial"/>
                <w:spacing w:val="-2"/>
                <w:sz w:val="20"/>
                <w:szCs w:val="20"/>
              </w:rPr>
              <w:t>o</w:t>
            </w:r>
            <w:r w:rsidRPr="00203BDD">
              <w:rPr>
                <w:rFonts w:ascii="Verdana" w:hAnsi="Verdana" w:cs="Arial"/>
                <w:sz w:val="20"/>
                <w:szCs w:val="20"/>
              </w:rPr>
              <w:t xml:space="preserve">de </w:t>
            </w:r>
            <w:r w:rsidRPr="00203BDD">
              <w:rPr>
                <w:rFonts w:ascii="Verdana" w:hAnsi="Verdana" w:cs="Arial"/>
                <w:spacing w:val="-4"/>
                <w:sz w:val="20"/>
                <w:szCs w:val="20"/>
              </w:rPr>
              <w:t>m</w:t>
            </w:r>
            <w:r w:rsidRPr="00203BDD">
              <w:rPr>
                <w:rFonts w:ascii="Verdana" w:hAnsi="Verdana" w:cs="Arial"/>
                <w:sz w:val="20"/>
                <w:szCs w:val="20"/>
              </w:rPr>
              <w:t>od</w:t>
            </w:r>
            <w:r w:rsidRPr="00203BDD">
              <w:rPr>
                <w:rFonts w:ascii="Verdana" w:hAnsi="Verdana" w:cs="Arial"/>
                <w:spacing w:val="1"/>
                <w:sz w:val="20"/>
                <w:szCs w:val="20"/>
              </w:rPr>
              <w:t>ifi</w:t>
            </w:r>
            <w:r w:rsidRPr="00203BDD">
              <w:rPr>
                <w:rFonts w:ascii="Verdana" w:hAnsi="Verdana" w:cs="Arial"/>
                <w:sz w:val="20"/>
                <w:szCs w:val="20"/>
              </w:rPr>
              <w:t>c</w:t>
            </w:r>
            <w:r w:rsidRPr="00203BDD">
              <w:rPr>
                <w:rFonts w:ascii="Verdana" w:hAnsi="Verdana" w:cs="Arial"/>
                <w:spacing w:val="-2"/>
                <w:sz w:val="20"/>
                <w:szCs w:val="20"/>
              </w:rPr>
              <w:t>a</w:t>
            </w:r>
            <w:r w:rsidRPr="00203BDD">
              <w:rPr>
                <w:rFonts w:ascii="Verdana" w:hAnsi="Verdana" w:cs="Arial"/>
                <w:spacing w:val="1"/>
                <w:sz w:val="20"/>
                <w:szCs w:val="20"/>
              </w:rPr>
              <w:t>ti</w:t>
            </w:r>
            <w:r w:rsidRPr="00203BDD">
              <w:rPr>
                <w:rFonts w:ascii="Verdana" w:hAnsi="Verdana" w:cs="Arial"/>
                <w:spacing w:val="-2"/>
                <w:sz w:val="20"/>
                <w:szCs w:val="20"/>
              </w:rPr>
              <w:t>o</w:t>
            </w:r>
            <w:r w:rsidRPr="00203BDD">
              <w:rPr>
                <w:rFonts w:ascii="Verdana" w:hAnsi="Verdana" w:cs="Arial"/>
                <w:sz w:val="20"/>
                <w:szCs w:val="20"/>
              </w:rPr>
              <w:t>n)</w:t>
            </w:r>
            <w:r w:rsidRPr="00203BDD">
              <w:rPr>
                <w:rFonts w:ascii="Verdana" w:hAnsi="Verdana" w:cs="Arial"/>
                <w:spacing w:val="15"/>
                <w:sz w:val="20"/>
                <w:szCs w:val="20"/>
              </w:rPr>
              <w:t xml:space="preserve"> </w:t>
            </w:r>
            <w:r w:rsidRPr="00203BDD">
              <w:rPr>
                <w:rFonts w:ascii="Verdana" w:hAnsi="Verdana" w:cs="Arial"/>
                <w:sz w:val="20"/>
                <w:szCs w:val="20"/>
              </w:rPr>
              <w:t>and</w:t>
            </w:r>
            <w:r w:rsidRPr="00203BDD">
              <w:rPr>
                <w:rFonts w:ascii="Verdana" w:hAnsi="Verdana" w:cs="Arial"/>
                <w:spacing w:val="15"/>
                <w:sz w:val="20"/>
                <w:szCs w:val="20"/>
              </w:rPr>
              <w:t xml:space="preserve"> </w:t>
            </w:r>
            <w:r w:rsidRPr="00203BDD">
              <w:rPr>
                <w:rFonts w:ascii="Verdana" w:hAnsi="Verdana" w:cs="Arial"/>
                <w:spacing w:val="-2"/>
                <w:sz w:val="20"/>
                <w:szCs w:val="20"/>
              </w:rPr>
              <w:t>p</w:t>
            </w:r>
            <w:r w:rsidRPr="00203BDD">
              <w:rPr>
                <w:rFonts w:ascii="Verdana" w:hAnsi="Verdana" w:cs="Arial"/>
                <w:spacing w:val="1"/>
                <w:sz w:val="20"/>
                <w:szCs w:val="20"/>
              </w:rPr>
              <w:t>r</w:t>
            </w:r>
            <w:r w:rsidRPr="00203BDD">
              <w:rPr>
                <w:rFonts w:ascii="Verdana" w:hAnsi="Verdana" w:cs="Arial"/>
                <w:sz w:val="20"/>
                <w:szCs w:val="20"/>
              </w:rPr>
              <w:t>o</w:t>
            </w:r>
            <w:r w:rsidRPr="00203BDD">
              <w:rPr>
                <w:rFonts w:ascii="Verdana" w:hAnsi="Verdana" w:cs="Arial"/>
                <w:spacing w:val="-2"/>
                <w:sz w:val="20"/>
                <w:szCs w:val="20"/>
              </w:rPr>
              <w:t>v</w:t>
            </w:r>
            <w:r w:rsidRPr="00203BDD">
              <w:rPr>
                <w:rFonts w:ascii="Verdana" w:hAnsi="Verdana" w:cs="Arial"/>
                <w:spacing w:val="1"/>
                <w:sz w:val="20"/>
                <w:szCs w:val="20"/>
              </w:rPr>
              <w:t>i</w:t>
            </w:r>
            <w:r w:rsidRPr="00203BDD">
              <w:rPr>
                <w:rFonts w:ascii="Verdana" w:hAnsi="Verdana" w:cs="Arial"/>
                <w:sz w:val="20"/>
                <w:szCs w:val="20"/>
              </w:rPr>
              <w:t>de</w:t>
            </w:r>
            <w:r w:rsidRPr="00203BDD">
              <w:rPr>
                <w:rFonts w:ascii="Verdana" w:hAnsi="Verdana" w:cs="Arial"/>
                <w:spacing w:val="13"/>
                <w:sz w:val="20"/>
                <w:szCs w:val="20"/>
              </w:rPr>
              <w:t xml:space="preserve"> </w:t>
            </w:r>
            <w:r w:rsidRPr="00203BDD">
              <w:rPr>
                <w:rFonts w:ascii="Verdana" w:hAnsi="Verdana" w:cs="Arial"/>
                <w:spacing w:val="1"/>
                <w:sz w:val="20"/>
                <w:szCs w:val="20"/>
              </w:rPr>
              <w:t>f</w:t>
            </w:r>
            <w:r w:rsidRPr="00203BDD">
              <w:rPr>
                <w:rFonts w:ascii="Verdana" w:hAnsi="Verdana" w:cs="Arial"/>
                <w:sz w:val="20"/>
                <w:szCs w:val="20"/>
              </w:rPr>
              <w:t>u</w:t>
            </w:r>
            <w:r w:rsidRPr="00203BDD">
              <w:rPr>
                <w:rFonts w:ascii="Verdana" w:hAnsi="Verdana" w:cs="Arial"/>
                <w:spacing w:val="-1"/>
                <w:sz w:val="20"/>
                <w:szCs w:val="20"/>
              </w:rPr>
              <w:t>l</w:t>
            </w:r>
            <w:r w:rsidRPr="00203BDD">
              <w:rPr>
                <w:rFonts w:ascii="Verdana" w:hAnsi="Verdana" w:cs="Arial"/>
                <w:sz w:val="20"/>
                <w:szCs w:val="20"/>
              </w:rPr>
              <w:t>l</w:t>
            </w:r>
            <w:r w:rsidRPr="00203BDD">
              <w:rPr>
                <w:rFonts w:ascii="Verdana" w:hAnsi="Verdana" w:cs="Arial"/>
                <w:spacing w:val="16"/>
                <w:sz w:val="20"/>
                <w:szCs w:val="20"/>
              </w:rPr>
              <w:t xml:space="preserve"> </w:t>
            </w:r>
            <w:r w:rsidRPr="00203BDD">
              <w:rPr>
                <w:rFonts w:ascii="Verdana" w:hAnsi="Verdana" w:cs="Arial"/>
                <w:sz w:val="20"/>
                <w:szCs w:val="20"/>
              </w:rPr>
              <w:t>docu</w:t>
            </w:r>
            <w:r w:rsidRPr="00203BDD">
              <w:rPr>
                <w:rFonts w:ascii="Verdana" w:hAnsi="Verdana" w:cs="Arial"/>
                <w:spacing w:val="-4"/>
                <w:sz w:val="20"/>
                <w:szCs w:val="20"/>
              </w:rPr>
              <w:t>m</w:t>
            </w:r>
            <w:r w:rsidRPr="00203BDD">
              <w:rPr>
                <w:rFonts w:ascii="Verdana" w:hAnsi="Verdana" w:cs="Arial"/>
                <w:sz w:val="20"/>
                <w:szCs w:val="20"/>
              </w:rPr>
              <w:t>en</w:t>
            </w:r>
            <w:r w:rsidRPr="00203BDD">
              <w:rPr>
                <w:rFonts w:ascii="Verdana" w:hAnsi="Verdana" w:cs="Arial"/>
                <w:spacing w:val="1"/>
                <w:sz w:val="20"/>
                <w:szCs w:val="20"/>
              </w:rPr>
              <w:t>t</w:t>
            </w:r>
            <w:r w:rsidRPr="00203BDD">
              <w:rPr>
                <w:rFonts w:ascii="Verdana" w:hAnsi="Verdana" w:cs="Arial"/>
                <w:sz w:val="20"/>
                <w:szCs w:val="20"/>
              </w:rPr>
              <w:t>ed</w:t>
            </w:r>
            <w:r w:rsidRPr="00203BDD">
              <w:rPr>
                <w:rFonts w:ascii="Verdana" w:hAnsi="Verdana" w:cs="Arial"/>
                <w:spacing w:val="12"/>
                <w:sz w:val="20"/>
                <w:szCs w:val="20"/>
              </w:rPr>
              <w:t xml:space="preserve"> </w:t>
            </w:r>
            <w:r w:rsidRPr="00203BDD">
              <w:rPr>
                <w:rFonts w:ascii="Verdana" w:hAnsi="Verdana" w:cs="Arial"/>
                <w:spacing w:val="1"/>
                <w:sz w:val="20"/>
                <w:szCs w:val="20"/>
              </w:rPr>
              <w:t>f</w:t>
            </w:r>
            <w:r w:rsidRPr="00203BDD">
              <w:rPr>
                <w:rFonts w:ascii="Verdana" w:hAnsi="Verdana" w:cs="Arial"/>
                <w:sz w:val="20"/>
                <w:szCs w:val="20"/>
              </w:rPr>
              <w:t>un</w:t>
            </w:r>
            <w:r w:rsidRPr="00203BDD">
              <w:rPr>
                <w:rFonts w:ascii="Verdana" w:hAnsi="Verdana" w:cs="Arial"/>
                <w:spacing w:val="-2"/>
                <w:sz w:val="20"/>
                <w:szCs w:val="20"/>
              </w:rPr>
              <w:t>c</w:t>
            </w:r>
            <w:r w:rsidRPr="00203BDD">
              <w:rPr>
                <w:rFonts w:ascii="Verdana" w:hAnsi="Verdana" w:cs="Arial"/>
                <w:spacing w:val="1"/>
                <w:sz w:val="20"/>
                <w:szCs w:val="20"/>
              </w:rPr>
              <w:t>ti</w:t>
            </w:r>
            <w:r w:rsidRPr="00203BDD">
              <w:rPr>
                <w:rFonts w:ascii="Verdana" w:hAnsi="Verdana" w:cs="Arial"/>
                <w:spacing w:val="-2"/>
                <w:sz w:val="20"/>
                <w:szCs w:val="20"/>
              </w:rPr>
              <w:t>o</w:t>
            </w:r>
            <w:r w:rsidRPr="00203BDD">
              <w:rPr>
                <w:rFonts w:ascii="Verdana" w:hAnsi="Verdana" w:cs="Arial"/>
                <w:sz w:val="20"/>
                <w:szCs w:val="20"/>
              </w:rPr>
              <w:t>na</w:t>
            </w:r>
            <w:r w:rsidRPr="00203BDD">
              <w:rPr>
                <w:rFonts w:ascii="Verdana" w:hAnsi="Verdana" w:cs="Arial"/>
                <w:spacing w:val="-2"/>
                <w:sz w:val="20"/>
                <w:szCs w:val="20"/>
              </w:rPr>
              <w:t>r</w:t>
            </w:r>
            <w:r w:rsidRPr="00203BDD">
              <w:rPr>
                <w:rFonts w:ascii="Verdana" w:hAnsi="Verdana" w:cs="Arial"/>
                <w:spacing w:val="1"/>
                <w:sz w:val="20"/>
                <w:szCs w:val="20"/>
              </w:rPr>
              <w:t>i</w:t>
            </w:r>
            <w:r w:rsidRPr="00203BDD">
              <w:rPr>
                <w:rFonts w:ascii="Verdana" w:hAnsi="Verdana" w:cs="Arial"/>
                <w:sz w:val="20"/>
                <w:szCs w:val="20"/>
              </w:rPr>
              <w:t>es</w:t>
            </w:r>
            <w:r w:rsidRPr="00203BDD">
              <w:rPr>
                <w:rFonts w:ascii="Verdana" w:hAnsi="Verdana" w:cs="Arial"/>
                <w:spacing w:val="15"/>
                <w:sz w:val="20"/>
                <w:szCs w:val="20"/>
              </w:rPr>
              <w:t xml:space="preserve"> </w:t>
            </w:r>
            <w:r w:rsidRPr="00203BDD">
              <w:rPr>
                <w:rFonts w:ascii="Verdana" w:hAnsi="Verdana" w:cs="Arial"/>
                <w:spacing w:val="-1"/>
                <w:sz w:val="20"/>
                <w:szCs w:val="20"/>
              </w:rPr>
              <w:t>wi</w:t>
            </w:r>
            <w:r w:rsidRPr="00203BDD">
              <w:rPr>
                <w:rFonts w:ascii="Verdana" w:hAnsi="Verdana" w:cs="Arial"/>
                <w:spacing w:val="1"/>
                <w:sz w:val="20"/>
                <w:szCs w:val="20"/>
              </w:rPr>
              <w:t>t</w:t>
            </w:r>
            <w:r w:rsidRPr="00203BDD">
              <w:rPr>
                <w:rFonts w:ascii="Verdana" w:hAnsi="Verdana" w:cs="Arial"/>
                <w:sz w:val="20"/>
                <w:szCs w:val="20"/>
              </w:rPr>
              <w:t xml:space="preserve">h </w:t>
            </w:r>
            <w:r w:rsidRPr="00203BDD">
              <w:rPr>
                <w:rFonts w:ascii="Verdana" w:hAnsi="Verdana" w:cs="Arial"/>
                <w:spacing w:val="1"/>
                <w:sz w:val="20"/>
                <w:szCs w:val="20"/>
              </w:rPr>
              <w:t>i</w:t>
            </w:r>
            <w:r w:rsidRPr="00203BDD">
              <w:rPr>
                <w:rFonts w:ascii="Verdana" w:hAnsi="Verdana" w:cs="Arial"/>
                <w:sz w:val="20"/>
                <w:szCs w:val="20"/>
              </w:rPr>
              <w:t>nde</w:t>
            </w:r>
            <w:r w:rsidRPr="00203BDD">
              <w:rPr>
                <w:rFonts w:ascii="Verdana" w:hAnsi="Verdana" w:cs="Arial"/>
                <w:spacing w:val="-2"/>
                <w:sz w:val="20"/>
                <w:szCs w:val="20"/>
              </w:rPr>
              <w:t>p</w:t>
            </w:r>
            <w:r w:rsidRPr="00203BDD">
              <w:rPr>
                <w:rFonts w:ascii="Verdana" w:hAnsi="Verdana" w:cs="Arial"/>
                <w:sz w:val="20"/>
                <w:szCs w:val="20"/>
              </w:rPr>
              <w:t>ende</w:t>
            </w:r>
            <w:r w:rsidRPr="00203BDD">
              <w:rPr>
                <w:rFonts w:ascii="Verdana" w:hAnsi="Verdana" w:cs="Arial"/>
                <w:spacing w:val="-2"/>
                <w:sz w:val="20"/>
                <w:szCs w:val="20"/>
              </w:rPr>
              <w:t>n</w:t>
            </w:r>
            <w:r w:rsidRPr="00203BDD">
              <w:rPr>
                <w:rFonts w:ascii="Verdana" w:hAnsi="Verdana" w:cs="Arial"/>
                <w:sz w:val="20"/>
                <w:szCs w:val="20"/>
              </w:rPr>
              <w:t xml:space="preserve">t </w:t>
            </w:r>
            <w:r w:rsidRPr="00203BDD">
              <w:rPr>
                <w:rFonts w:ascii="Verdana" w:hAnsi="Verdana" w:cs="Arial"/>
                <w:spacing w:val="6"/>
                <w:sz w:val="20"/>
                <w:szCs w:val="20"/>
              </w:rPr>
              <w:t xml:space="preserve"> </w:t>
            </w:r>
            <w:r w:rsidRPr="00203BDD">
              <w:rPr>
                <w:rFonts w:ascii="Verdana" w:hAnsi="Verdana" w:cs="Arial"/>
                <w:spacing w:val="-2"/>
                <w:sz w:val="20"/>
                <w:szCs w:val="20"/>
              </w:rPr>
              <w:t>o</w:t>
            </w:r>
            <w:r w:rsidRPr="00203BDD">
              <w:rPr>
                <w:rFonts w:ascii="Verdana" w:hAnsi="Verdana" w:cs="Arial"/>
                <w:sz w:val="20"/>
                <w:szCs w:val="20"/>
              </w:rPr>
              <w:t xml:space="preserve">f </w:t>
            </w:r>
            <w:r w:rsidRPr="00203BDD">
              <w:rPr>
                <w:rFonts w:ascii="Verdana" w:hAnsi="Verdana" w:cs="Arial"/>
                <w:spacing w:val="6"/>
                <w:sz w:val="20"/>
                <w:szCs w:val="20"/>
              </w:rPr>
              <w:t xml:space="preserve"> </w:t>
            </w:r>
            <w:r w:rsidRPr="00203BDD">
              <w:rPr>
                <w:rFonts w:ascii="Verdana" w:hAnsi="Verdana" w:cs="Arial"/>
                <w:sz w:val="20"/>
                <w:szCs w:val="20"/>
              </w:rPr>
              <w:t>s</w:t>
            </w:r>
            <w:r w:rsidRPr="00203BDD">
              <w:rPr>
                <w:rFonts w:ascii="Verdana" w:hAnsi="Verdana" w:cs="Arial"/>
                <w:spacing w:val="-2"/>
                <w:sz w:val="20"/>
                <w:szCs w:val="20"/>
              </w:rPr>
              <w:t>o</w:t>
            </w:r>
            <w:r w:rsidRPr="00203BDD">
              <w:rPr>
                <w:rFonts w:ascii="Verdana" w:hAnsi="Verdana" w:cs="Arial"/>
                <w:spacing w:val="1"/>
                <w:sz w:val="20"/>
                <w:szCs w:val="20"/>
              </w:rPr>
              <w:t>ft</w:t>
            </w:r>
            <w:r w:rsidRPr="00203BDD">
              <w:rPr>
                <w:rFonts w:ascii="Verdana" w:hAnsi="Verdana" w:cs="Arial"/>
                <w:spacing w:val="-1"/>
                <w:sz w:val="20"/>
                <w:szCs w:val="20"/>
              </w:rPr>
              <w:t>w</w:t>
            </w:r>
            <w:r w:rsidRPr="00203BDD">
              <w:rPr>
                <w:rFonts w:ascii="Verdana" w:hAnsi="Verdana" w:cs="Arial"/>
                <w:spacing w:val="-2"/>
                <w:sz w:val="20"/>
                <w:szCs w:val="20"/>
              </w:rPr>
              <w:t>a</w:t>
            </w:r>
            <w:r w:rsidRPr="00203BDD">
              <w:rPr>
                <w:rFonts w:ascii="Verdana" w:hAnsi="Verdana" w:cs="Arial"/>
                <w:spacing w:val="1"/>
                <w:sz w:val="20"/>
                <w:szCs w:val="20"/>
              </w:rPr>
              <w:t>r</w:t>
            </w:r>
            <w:r w:rsidRPr="00203BDD">
              <w:rPr>
                <w:rFonts w:ascii="Verdana" w:hAnsi="Verdana" w:cs="Arial"/>
                <w:sz w:val="20"/>
                <w:szCs w:val="20"/>
              </w:rPr>
              <w:t xml:space="preserve">e </w:t>
            </w:r>
            <w:r w:rsidRPr="00203BDD">
              <w:rPr>
                <w:rFonts w:ascii="Verdana" w:hAnsi="Verdana" w:cs="Arial"/>
                <w:spacing w:val="3"/>
                <w:sz w:val="20"/>
                <w:szCs w:val="20"/>
              </w:rPr>
              <w:t xml:space="preserve"> </w:t>
            </w:r>
            <w:r w:rsidRPr="00203BDD">
              <w:rPr>
                <w:rFonts w:ascii="Verdana" w:hAnsi="Verdana" w:cs="Arial"/>
                <w:sz w:val="20"/>
                <w:szCs w:val="20"/>
              </w:rPr>
              <w:t xml:space="preserve">/ </w:t>
            </w:r>
            <w:r w:rsidRPr="00203BDD">
              <w:rPr>
                <w:rFonts w:ascii="Verdana" w:hAnsi="Verdana" w:cs="Arial"/>
                <w:spacing w:val="4"/>
                <w:sz w:val="20"/>
                <w:szCs w:val="20"/>
              </w:rPr>
              <w:t xml:space="preserve"> </w:t>
            </w:r>
            <w:r w:rsidRPr="00203BDD">
              <w:rPr>
                <w:rFonts w:ascii="Verdana" w:hAnsi="Verdana" w:cs="Arial"/>
                <w:sz w:val="20"/>
                <w:szCs w:val="20"/>
              </w:rPr>
              <w:t>ha</w:t>
            </w:r>
            <w:r w:rsidRPr="00203BDD">
              <w:rPr>
                <w:rFonts w:ascii="Verdana" w:hAnsi="Verdana" w:cs="Arial"/>
                <w:spacing w:val="1"/>
                <w:sz w:val="20"/>
                <w:szCs w:val="20"/>
              </w:rPr>
              <w:t>r</w:t>
            </w:r>
            <w:r w:rsidRPr="00203BDD">
              <w:rPr>
                <w:rFonts w:ascii="Verdana" w:hAnsi="Verdana" w:cs="Arial"/>
                <w:sz w:val="20"/>
                <w:szCs w:val="20"/>
              </w:rPr>
              <w:t>d</w:t>
            </w:r>
            <w:r w:rsidRPr="00203BDD">
              <w:rPr>
                <w:rFonts w:ascii="Verdana" w:hAnsi="Verdana" w:cs="Arial"/>
                <w:spacing w:val="-1"/>
                <w:sz w:val="20"/>
                <w:szCs w:val="20"/>
              </w:rPr>
              <w:t>w</w:t>
            </w:r>
            <w:r w:rsidRPr="00203BDD">
              <w:rPr>
                <w:rFonts w:ascii="Verdana" w:hAnsi="Verdana" w:cs="Arial"/>
                <w:spacing w:val="-2"/>
                <w:sz w:val="20"/>
                <w:szCs w:val="20"/>
              </w:rPr>
              <w:t>a</w:t>
            </w:r>
            <w:r w:rsidRPr="00203BDD">
              <w:rPr>
                <w:rFonts w:ascii="Verdana" w:hAnsi="Verdana" w:cs="Arial"/>
                <w:spacing w:val="1"/>
                <w:sz w:val="20"/>
                <w:szCs w:val="20"/>
              </w:rPr>
              <w:t>r</w:t>
            </w:r>
            <w:r w:rsidRPr="00203BDD">
              <w:rPr>
                <w:rFonts w:ascii="Verdana" w:hAnsi="Verdana" w:cs="Arial"/>
                <w:sz w:val="20"/>
                <w:szCs w:val="20"/>
              </w:rPr>
              <w:t xml:space="preserve">e </w:t>
            </w:r>
            <w:r w:rsidRPr="00203BDD">
              <w:rPr>
                <w:rFonts w:ascii="Verdana" w:hAnsi="Verdana" w:cs="Arial"/>
                <w:spacing w:val="6"/>
                <w:sz w:val="20"/>
                <w:szCs w:val="20"/>
              </w:rPr>
              <w:t xml:space="preserve"> </w:t>
            </w:r>
            <w:r w:rsidRPr="00203BDD">
              <w:rPr>
                <w:rFonts w:ascii="Verdana" w:hAnsi="Verdana" w:cs="Arial"/>
                <w:sz w:val="20"/>
                <w:szCs w:val="20"/>
              </w:rPr>
              <w:t>o</w:t>
            </w:r>
            <w:r w:rsidRPr="00203BDD">
              <w:rPr>
                <w:rFonts w:ascii="Verdana" w:hAnsi="Verdana" w:cs="Arial"/>
                <w:spacing w:val="-2"/>
                <w:sz w:val="20"/>
                <w:szCs w:val="20"/>
              </w:rPr>
              <w:t>p</w:t>
            </w:r>
            <w:r w:rsidRPr="00203BDD">
              <w:rPr>
                <w:rFonts w:ascii="Verdana" w:hAnsi="Verdana" w:cs="Arial"/>
                <w:sz w:val="20"/>
                <w:szCs w:val="20"/>
              </w:rPr>
              <w:t>e</w:t>
            </w:r>
            <w:r w:rsidRPr="00203BDD">
              <w:rPr>
                <w:rFonts w:ascii="Verdana" w:hAnsi="Verdana" w:cs="Arial"/>
                <w:spacing w:val="1"/>
                <w:sz w:val="20"/>
                <w:szCs w:val="20"/>
              </w:rPr>
              <w:t>r</w:t>
            </w:r>
            <w:r w:rsidRPr="00203BDD">
              <w:rPr>
                <w:rFonts w:ascii="Verdana" w:hAnsi="Verdana" w:cs="Arial"/>
                <w:spacing w:val="-2"/>
                <w:sz w:val="20"/>
                <w:szCs w:val="20"/>
              </w:rPr>
              <w:t>a</w:t>
            </w:r>
            <w:r w:rsidRPr="00203BDD">
              <w:rPr>
                <w:rFonts w:ascii="Verdana" w:hAnsi="Verdana" w:cs="Arial"/>
                <w:spacing w:val="-1"/>
                <w:sz w:val="20"/>
                <w:szCs w:val="20"/>
              </w:rPr>
              <w:t>t</w:t>
            </w:r>
            <w:r w:rsidRPr="00203BDD">
              <w:rPr>
                <w:rFonts w:ascii="Verdana" w:hAnsi="Verdana" w:cs="Arial"/>
                <w:spacing w:val="1"/>
                <w:sz w:val="20"/>
                <w:szCs w:val="20"/>
              </w:rPr>
              <w:t>i</w:t>
            </w:r>
            <w:r w:rsidRPr="00203BDD">
              <w:rPr>
                <w:rFonts w:ascii="Verdana" w:hAnsi="Verdana" w:cs="Arial"/>
                <w:sz w:val="20"/>
                <w:szCs w:val="20"/>
              </w:rPr>
              <w:t xml:space="preserve">ng </w:t>
            </w:r>
            <w:r w:rsidRPr="00203BDD">
              <w:rPr>
                <w:rFonts w:ascii="Verdana" w:hAnsi="Verdana" w:cs="Arial"/>
                <w:spacing w:val="3"/>
                <w:sz w:val="20"/>
                <w:szCs w:val="20"/>
              </w:rPr>
              <w:t xml:space="preserve"> </w:t>
            </w:r>
            <w:r w:rsidRPr="00203BDD">
              <w:rPr>
                <w:rFonts w:ascii="Verdana" w:hAnsi="Verdana" w:cs="Arial"/>
                <w:sz w:val="20"/>
                <w:szCs w:val="20"/>
              </w:rPr>
              <w:t>en</w:t>
            </w:r>
            <w:r w:rsidRPr="00203BDD">
              <w:rPr>
                <w:rFonts w:ascii="Verdana" w:hAnsi="Verdana" w:cs="Arial"/>
                <w:spacing w:val="-2"/>
                <w:sz w:val="20"/>
                <w:szCs w:val="20"/>
              </w:rPr>
              <w:t>v</w:t>
            </w:r>
            <w:r w:rsidRPr="00203BDD">
              <w:rPr>
                <w:rFonts w:ascii="Verdana" w:hAnsi="Verdana" w:cs="Arial"/>
                <w:spacing w:val="1"/>
                <w:sz w:val="20"/>
                <w:szCs w:val="20"/>
              </w:rPr>
              <w:t>ir</w:t>
            </w:r>
            <w:r w:rsidRPr="00203BDD">
              <w:rPr>
                <w:rFonts w:ascii="Verdana" w:hAnsi="Verdana" w:cs="Arial"/>
                <w:sz w:val="20"/>
                <w:szCs w:val="20"/>
              </w:rPr>
              <w:t>on</w:t>
            </w:r>
            <w:r w:rsidRPr="00203BDD">
              <w:rPr>
                <w:rFonts w:ascii="Verdana" w:hAnsi="Verdana" w:cs="Arial"/>
                <w:spacing w:val="-4"/>
                <w:sz w:val="20"/>
                <w:szCs w:val="20"/>
              </w:rPr>
              <w:t>m</w:t>
            </w:r>
            <w:r w:rsidRPr="00203BDD">
              <w:rPr>
                <w:rFonts w:ascii="Verdana" w:hAnsi="Verdana" w:cs="Arial"/>
                <w:sz w:val="20"/>
                <w:szCs w:val="20"/>
              </w:rPr>
              <w:t>ent p</w:t>
            </w:r>
            <w:r w:rsidRPr="00203BDD">
              <w:rPr>
                <w:rFonts w:ascii="Verdana" w:hAnsi="Verdana" w:cs="Arial"/>
                <w:spacing w:val="1"/>
                <w:sz w:val="20"/>
                <w:szCs w:val="20"/>
              </w:rPr>
              <w:t>l</w:t>
            </w:r>
            <w:r w:rsidRPr="00203BDD">
              <w:rPr>
                <w:rFonts w:ascii="Verdana" w:hAnsi="Verdana" w:cs="Arial"/>
                <w:spacing w:val="-2"/>
                <w:sz w:val="20"/>
                <w:szCs w:val="20"/>
              </w:rPr>
              <w:t>a</w:t>
            </w:r>
            <w:r w:rsidRPr="00203BDD">
              <w:rPr>
                <w:rFonts w:ascii="Verdana" w:hAnsi="Verdana" w:cs="Arial"/>
                <w:spacing w:val="1"/>
                <w:sz w:val="20"/>
                <w:szCs w:val="20"/>
              </w:rPr>
              <w:t>tf</w:t>
            </w:r>
            <w:r w:rsidRPr="00203BDD">
              <w:rPr>
                <w:rFonts w:ascii="Verdana" w:hAnsi="Verdana" w:cs="Arial"/>
                <w:spacing w:val="-2"/>
                <w:sz w:val="20"/>
                <w:szCs w:val="20"/>
              </w:rPr>
              <w:t>o</w:t>
            </w:r>
            <w:r w:rsidRPr="00203BDD">
              <w:rPr>
                <w:rFonts w:ascii="Verdana" w:hAnsi="Verdana" w:cs="Arial"/>
                <w:spacing w:val="1"/>
                <w:sz w:val="20"/>
                <w:szCs w:val="20"/>
              </w:rPr>
              <w:t>rm</w:t>
            </w:r>
          </w:p>
        </w:tc>
        <w:tc>
          <w:tcPr>
            <w:tcW w:w="1564" w:type="dxa"/>
            <w:tcBorders>
              <w:top w:val="single" w:sz="4" w:space="0" w:color="000000"/>
              <w:left w:val="single" w:sz="4" w:space="0" w:color="000000"/>
              <w:bottom w:val="single" w:sz="4" w:space="0" w:color="000000"/>
            </w:tcBorders>
          </w:tcPr>
          <w:p w:rsidR="00495271" w:rsidRPr="00203BDD" w:rsidRDefault="00495271" w:rsidP="003D7704">
            <w:pPr>
              <w:pStyle w:val="PlainText"/>
              <w:spacing w:line="360" w:lineRule="auto"/>
              <w:rPr>
                <w:rFonts w:ascii="Verdana" w:hAnsi="Verdana"/>
              </w:rPr>
            </w:pPr>
            <w:r w:rsidRPr="00203BDD">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203BDD" w:rsidRDefault="00495271" w:rsidP="003D7704">
            <w:pPr>
              <w:pStyle w:val="PlainText"/>
              <w:spacing w:line="360" w:lineRule="auto"/>
              <w:rPr>
                <w:rFonts w:ascii="Verdana" w:hAnsi="Verdana"/>
              </w:rPr>
            </w:pPr>
            <w:r w:rsidRPr="00203BDD">
              <w:rPr>
                <w:rFonts w:ascii="Verdana" w:hAnsi="Verdana"/>
              </w:rPr>
              <w:t>Not Comply</w:t>
            </w:r>
          </w:p>
        </w:tc>
      </w:tr>
      <w:tr w:rsidR="00495271" w:rsidRPr="00203BDD"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203BDD"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203BDD"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203BDD" w:rsidRDefault="00495271" w:rsidP="003D7704">
            <w:pPr>
              <w:snapToGrid w:val="0"/>
              <w:spacing w:line="360" w:lineRule="auto"/>
              <w:rPr>
                <w:rFonts w:ascii="Verdana" w:hAnsi="Verdana" w:cs="Verdana"/>
                <w:b/>
                <w:sz w:val="20"/>
                <w:szCs w:val="20"/>
                <w:shd w:val="clear" w:color="auto" w:fill="FF00FF"/>
              </w:rPr>
            </w:pPr>
          </w:p>
        </w:tc>
      </w:tr>
      <w:tr w:rsidR="004D60E3" w:rsidRPr="00203BDD"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203BDD" w:rsidRDefault="004D60E3" w:rsidP="003D7704">
            <w:pPr>
              <w:snapToGrid w:val="0"/>
              <w:spacing w:line="360" w:lineRule="auto"/>
              <w:rPr>
                <w:rFonts w:ascii="Verdana" w:hAnsi="Verdana" w:cs="Verdana"/>
                <w:b/>
                <w:sz w:val="20"/>
                <w:szCs w:val="20"/>
                <w:shd w:val="clear" w:color="auto" w:fill="FF00FF"/>
              </w:rPr>
            </w:pPr>
          </w:p>
        </w:tc>
      </w:tr>
    </w:tbl>
    <w:p w:rsidR="00495271" w:rsidRPr="004645BF" w:rsidRDefault="00495271" w:rsidP="008A3B1A">
      <w:pPr>
        <w:spacing w:line="360" w:lineRule="auto"/>
        <w:rPr>
          <w:rFonts w:ascii="Verdana" w:hAnsi="Verdana" w:cs="Verdana"/>
          <w:b/>
          <w:sz w:val="20"/>
          <w:szCs w:val="20"/>
        </w:rPr>
      </w:pPr>
    </w:p>
    <w:p w:rsidR="004645BF" w:rsidRPr="004645BF" w:rsidRDefault="004645BF" w:rsidP="008A3B1A">
      <w:pPr>
        <w:spacing w:line="360" w:lineRule="auto"/>
        <w:rPr>
          <w:rFonts w:ascii="Verdana" w:hAnsi="Verdana" w:cs="Verdana"/>
          <w:b/>
          <w:sz w:val="20"/>
          <w:szCs w:val="20"/>
        </w:rPr>
      </w:pPr>
      <w:r w:rsidRPr="004645BF">
        <w:rPr>
          <w:rFonts w:ascii="Verdana" w:hAnsi="Verdana" w:cs="Verdana"/>
          <w:b/>
          <w:sz w:val="20"/>
          <w:szCs w:val="20"/>
        </w:rPr>
        <w:lastRenderedPageBreak/>
        <w:t>12.33.</w:t>
      </w:r>
    </w:p>
    <w:tbl>
      <w:tblPr>
        <w:tblW w:w="0" w:type="auto"/>
        <w:tblInd w:w="-459" w:type="dxa"/>
        <w:tblLayout w:type="fixed"/>
        <w:tblLook w:val="0000"/>
      </w:tblPr>
      <w:tblGrid>
        <w:gridCol w:w="6536"/>
        <w:gridCol w:w="1564"/>
        <w:gridCol w:w="1460"/>
      </w:tblGrid>
      <w:tr w:rsidR="00495271" w:rsidRPr="00203BDD" w:rsidTr="003D7704">
        <w:trPr>
          <w:cantSplit/>
          <w:trHeight w:val="313"/>
        </w:trPr>
        <w:tc>
          <w:tcPr>
            <w:tcW w:w="6536" w:type="dxa"/>
            <w:vMerge w:val="restart"/>
            <w:tcBorders>
              <w:top w:val="single" w:sz="4" w:space="0" w:color="000000"/>
              <w:left w:val="single" w:sz="4" w:space="0" w:color="000000"/>
              <w:bottom w:val="single" w:sz="4" w:space="0" w:color="000000"/>
            </w:tcBorders>
          </w:tcPr>
          <w:p w:rsidR="00E74142" w:rsidRPr="00203BDD" w:rsidRDefault="00E74142" w:rsidP="003D7704">
            <w:pPr>
              <w:rPr>
                <w:rFonts w:ascii="Verdana" w:hAnsi="Verdana" w:cs="Arial"/>
                <w:b/>
                <w:spacing w:val="1"/>
                <w:sz w:val="20"/>
                <w:szCs w:val="20"/>
              </w:rPr>
            </w:pPr>
            <w:r w:rsidRPr="00203BDD">
              <w:rPr>
                <w:rFonts w:ascii="Verdana" w:hAnsi="Verdana" w:cs="Arial"/>
                <w:b/>
                <w:spacing w:val="1"/>
                <w:sz w:val="20"/>
                <w:szCs w:val="20"/>
              </w:rPr>
              <w:t>V</w:t>
            </w:r>
            <w:r w:rsidRPr="00203BDD">
              <w:rPr>
                <w:rFonts w:ascii="Verdana" w:hAnsi="Verdana" w:cs="Arial"/>
                <w:b/>
                <w:spacing w:val="-1"/>
                <w:sz w:val="20"/>
                <w:szCs w:val="20"/>
              </w:rPr>
              <w:t>i</w:t>
            </w:r>
            <w:r w:rsidRPr="00203BDD">
              <w:rPr>
                <w:rFonts w:ascii="Verdana" w:hAnsi="Verdana" w:cs="Arial"/>
                <w:b/>
                <w:spacing w:val="1"/>
                <w:sz w:val="20"/>
                <w:szCs w:val="20"/>
              </w:rPr>
              <w:t>rt</w:t>
            </w:r>
            <w:r w:rsidRPr="00203BDD">
              <w:rPr>
                <w:rFonts w:ascii="Verdana" w:hAnsi="Verdana" w:cs="Arial"/>
                <w:b/>
                <w:spacing w:val="-2"/>
                <w:sz w:val="20"/>
                <w:szCs w:val="20"/>
              </w:rPr>
              <w:t>u</w:t>
            </w:r>
            <w:r w:rsidRPr="00203BDD">
              <w:rPr>
                <w:rFonts w:ascii="Verdana" w:hAnsi="Verdana" w:cs="Arial"/>
                <w:b/>
                <w:sz w:val="20"/>
                <w:szCs w:val="20"/>
              </w:rPr>
              <w:t>a</w:t>
            </w:r>
            <w:r w:rsidRPr="00203BDD">
              <w:rPr>
                <w:rFonts w:ascii="Verdana" w:hAnsi="Verdana" w:cs="Arial"/>
                <w:b/>
                <w:spacing w:val="-1"/>
                <w:sz w:val="20"/>
                <w:szCs w:val="20"/>
              </w:rPr>
              <w:t>l</w:t>
            </w:r>
            <w:r w:rsidRPr="00203BDD">
              <w:rPr>
                <w:rFonts w:ascii="Verdana" w:hAnsi="Verdana" w:cs="Arial"/>
                <w:b/>
                <w:spacing w:val="1"/>
                <w:sz w:val="20"/>
                <w:szCs w:val="20"/>
              </w:rPr>
              <w:t>i</w:t>
            </w:r>
            <w:r w:rsidRPr="00203BDD">
              <w:rPr>
                <w:rFonts w:ascii="Verdana" w:hAnsi="Verdana" w:cs="Arial"/>
                <w:b/>
                <w:spacing w:val="-2"/>
                <w:sz w:val="20"/>
                <w:szCs w:val="20"/>
              </w:rPr>
              <w:t>z</w:t>
            </w:r>
            <w:r w:rsidRPr="00203BDD">
              <w:rPr>
                <w:rFonts w:ascii="Verdana" w:hAnsi="Verdana" w:cs="Arial"/>
                <w:b/>
                <w:sz w:val="20"/>
                <w:szCs w:val="20"/>
              </w:rPr>
              <w:t>a</w:t>
            </w:r>
            <w:r w:rsidRPr="00203BDD">
              <w:rPr>
                <w:rFonts w:ascii="Verdana" w:hAnsi="Verdana" w:cs="Arial"/>
                <w:b/>
                <w:spacing w:val="-1"/>
                <w:sz w:val="20"/>
                <w:szCs w:val="20"/>
              </w:rPr>
              <w:t>t</w:t>
            </w:r>
            <w:r w:rsidRPr="00203BDD">
              <w:rPr>
                <w:rFonts w:ascii="Verdana" w:hAnsi="Verdana" w:cs="Arial"/>
                <w:b/>
                <w:spacing w:val="1"/>
                <w:sz w:val="20"/>
                <w:szCs w:val="20"/>
              </w:rPr>
              <w:t>i</w:t>
            </w:r>
            <w:r w:rsidRPr="00203BDD">
              <w:rPr>
                <w:rFonts w:ascii="Verdana" w:hAnsi="Verdana" w:cs="Arial"/>
                <w:b/>
                <w:sz w:val="20"/>
                <w:szCs w:val="20"/>
              </w:rPr>
              <w:t>on s</w:t>
            </w:r>
            <w:r w:rsidRPr="00203BDD">
              <w:rPr>
                <w:rFonts w:ascii="Verdana" w:hAnsi="Verdana" w:cs="Arial"/>
                <w:b/>
                <w:spacing w:val="-2"/>
                <w:sz w:val="20"/>
                <w:szCs w:val="20"/>
              </w:rPr>
              <w:t>u</w:t>
            </w:r>
            <w:r w:rsidRPr="00203BDD">
              <w:rPr>
                <w:rFonts w:ascii="Verdana" w:hAnsi="Verdana" w:cs="Arial"/>
                <w:b/>
                <w:sz w:val="20"/>
                <w:szCs w:val="20"/>
              </w:rPr>
              <w:t>ppo</w:t>
            </w:r>
            <w:r w:rsidRPr="00203BDD">
              <w:rPr>
                <w:rFonts w:ascii="Verdana" w:hAnsi="Verdana" w:cs="Arial"/>
                <w:b/>
                <w:spacing w:val="-2"/>
                <w:sz w:val="20"/>
                <w:szCs w:val="20"/>
              </w:rPr>
              <w:t>r</w:t>
            </w:r>
            <w:r w:rsidRPr="00203BDD">
              <w:rPr>
                <w:rFonts w:ascii="Verdana" w:hAnsi="Verdana" w:cs="Arial"/>
                <w:b/>
                <w:sz w:val="20"/>
                <w:szCs w:val="20"/>
              </w:rPr>
              <w:t>t</w:t>
            </w:r>
            <w:r w:rsidRPr="00203BDD">
              <w:rPr>
                <w:rFonts w:ascii="Verdana" w:hAnsi="Verdana" w:cs="Arial"/>
                <w:b/>
                <w:spacing w:val="1"/>
                <w:sz w:val="20"/>
                <w:szCs w:val="20"/>
              </w:rPr>
              <w:t>:</w:t>
            </w:r>
          </w:p>
          <w:p w:rsidR="00495271" w:rsidRPr="00203BDD" w:rsidRDefault="00E74142" w:rsidP="003D7704">
            <w:pPr>
              <w:rPr>
                <w:rFonts w:ascii="Verdana" w:hAnsi="Verdana"/>
                <w:sz w:val="20"/>
                <w:szCs w:val="20"/>
              </w:rPr>
            </w:pPr>
            <w:r w:rsidRPr="00203BDD">
              <w:rPr>
                <w:rFonts w:ascii="Verdana" w:hAnsi="Verdana" w:cs="Arial"/>
                <w:spacing w:val="2"/>
                <w:sz w:val="20"/>
                <w:szCs w:val="20"/>
              </w:rPr>
              <w:t>T</w:t>
            </w:r>
            <w:r w:rsidRPr="00203BDD">
              <w:rPr>
                <w:rFonts w:ascii="Verdana" w:hAnsi="Verdana" w:cs="Arial"/>
                <w:sz w:val="20"/>
                <w:szCs w:val="20"/>
              </w:rPr>
              <w:t>he</w:t>
            </w:r>
            <w:r w:rsidRPr="00203BDD">
              <w:rPr>
                <w:rFonts w:ascii="Verdana" w:hAnsi="Verdana" w:cs="Arial"/>
                <w:spacing w:val="5"/>
                <w:sz w:val="20"/>
                <w:szCs w:val="20"/>
              </w:rPr>
              <w:t xml:space="preserve"> </w:t>
            </w:r>
            <w:r w:rsidRPr="00203BDD">
              <w:rPr>
                <w:rFonts w:ascii="Verdana" w:hAnsi="Verdana" w:cs="Arial"/>
                <w:sz w:val="20"/>
                <w:szCs w:val="20"/>
              </w:rPr>
              <w:t>S</w:t>
            </w:r>
            <w:r w:rsidRPr="00203BDD">
              <w:rPr>
                <w:rFonts w:ascii="Verdana" w:hAnsi="Verdana" w:cs="Arial"/>
                <w:spacing w:val="-2"/>
                <w:sz w:val="20"/>
                <w:szCs w:val="20"/>
              </w:rPr>
              <w:t>of</w:t>
            </w:r>
            <w:r w:rsidRPr="00203BDD">
              <w:rPr>
                <w:rFonts w:ascii="Verdana" w:hAnsi="Verdana" w:cs="Arial"/>
                <w:spacing w:val="1"/>
                <w:sz w:val="20"/>
                <w:szCs w:val="20"/>
              </w:rPr>
              <w:t>t</w:t>
            </w:r>
            <w:r w:rsidRPr="00203BDD">
              <w:rPr>
                <w:rFonts w:ascii="Verdana" w:hAnsi="Verdana" w:cs="Arial"/>
                <w:spacing w:val="-1"/>
                <w:sz w:val="20"/>
                <w:szCs w:val="20"/>
              </w:rPr>
              <w:t>w</w:t>
            </w:r>
            <w:r w:rsidRPr="00203BDD">
              <w:rPr>
                <w:rFonts w:ascii="Verdana" w:hAnsi="Verdana" w:cs="Arial"/>
                <w:sz w:val="20"/>
                <w:szCs w:val="20"/>
              </w:rPr>
              <w:t>a</w:t>
            </w:r>
            <w:r w:rsidRPr="00203BDD">
              <w:rPr>
                <w:rFonts w:ascii="Verdana" w:hAnsi="Verdana" w:cs="Arial"/>
                <w:spacing w:val="1"/>
                <w:sz w:val="20"/>
                <w:szCs w:val="20"/>
              </w:rPr>
              <w:t>r</w:t>
            </w:r>
            <w:r w:rsidRPr="00203BDD">
              <w:rPr>
                <w:rFonts w:ascii="Verdana" w:hAnsi="Verdana" w:cs="Arial"/>
                <w:sz w:val="20"/>
                <w:szCs w:val="20"/>
              </w:rPr>
              <w:t>e</w:t>
            </w:r>
            <w:r w:rsidRPr="00203BDD">
              <w:rPr>
                <w:rFonts w:ascii="Verdana" w:hAnsi="Verdana" w:cs="Arial"/>
                <w:spacing w:val="3"/>
                <w:sz w:val="20"/>
                <w:szCs w:val="20"/>
              </w:rPr>
              <w:t xml:space="preserve"> </w:t>
            </w:r>
            <w:r w:rsidRPr="00203BDD">
              <w:rPr>
                <w:rFonts w:ascii="Verdana" w:hAnsi="Verdana" w:cs="Arial"/>
                <w:sz w:val="20"/>
                <w:szCs w:val="20"/>
              </w:rPr>
              <w:t>sh</w:t>
            </w:r>
            <w:r w:rsidRPr="00203BDD">
              <w:rPr>
                <w:rFonts w:ascii="Verdana" w:hAnsi="Verdana" w:cs="Arial"/>
                <w:spacing w:val="-2"/>
                <w:sz w:val="20"/>
                <w:szCs w:val="20"/>
              </w:rPr>
              <w:t>a</w:t>
            </w:r>
            <w:r w:rsidRPr="00203BDD">
              <w:rPr>
                <w:rFonts w:ascii="Verdana" w:hAnsi="Verdana" w:cs="Arial"/>
                <w:spacing w:val="1"/>
                <w:sz w:val="20"/>
                <w:szCs w:val="20"/>
              </w:rPr>
              <w:t>l</w:t>
            </w:r>
            <w:r w:rsidRPr="00203BDD">
              <w:rPr>
                <w:rFonts w:ascii="Verdana" w:hAnsi="Verdana" w:cs="Arial"/>
                <w:sz w:val="20"/>
                <w:szCs w:val="20"/>
              </w:rPr>
              <w:t>l</w:t>
            </w:r>
            <w:r w:rsidRPr="00203BDD">
              <w:rPr>
                <w:rFonts w:ascii="Verdana" w:hAnsi="Verdana" w:cs="Arial"/>
                <w:spacing w:val="6"/>
                <w:sz w:val="20"/>
                <w:szCs w:val="20"/>
              </w:rPr>
              <w:t xml:space="preserve"> </w:t>
            </w:r>
            <w:r w:rsidRPr="00203BDD">
              <w:rPr>
                <w:rFonts w:ascii="Verdana" w:hAnsi="Verdana" w:cs="Arial"/>
                <w:sz w:val="20"/>
                <w:szCs w:val="20"/>
              </w:rPr>
              <w:t>s</w:t>
            </w:r>
            <w:r w:rsidRPr="00203BDD">
              <w:rPr>
                <w:rFonts w:ascii="Verdana" w:hAnsi="Verdana" w:cs="Arial"/>
                <w:spacing w:val="-2"/>
                <w:sz w:val="20"/>
                <w:szCs w:val="20"/>
              </w:rPr>
              <w:t>u</w:t>
            </w:r>
            <w:r w:rsidRPr="00203BDD">
              <w:rPr>
                <w:rFonts w:ascii="Verdana" w:hAnsi="Verdana" w:cs="Arial"/>
                <w:sz w:val="20"/>
                <w:szCs w:val="20"/>
              </w:rPr>
              <w:t>ppo</w:t>
            </w:r>
            <w:r w:rsidRPr="00203BDD">
              <w:rPr>
                <w:rFonts w:ascii="Verdana" w:hAnsi="Verdana" w:cs="Arial"/>
                <w:spacing w:val="-2"/>
                <w:sz w:val="20"/>
                <w:szCs w:val="20"/>
              </w:rPr>
              <w:t>r</w:t>
            </w:r>
            <w:r w:rsidRPr="00203BDD">
              <w:rPr>
                <w:rFonts w:ascii="Verdana" w:hAnsi="Verdana" w:cs="Arial"/>
                <w:sz w:val="20"/>
                <w:szCs w:val="20"/>
              </w:rPr>
              <w:t>t</w:t>
            </w:r>
            <w:r w:rsidRPr="00203BDD">
              <w:rPr>
                <w:rFonts w:ascii="Verdana" w:hAnsi="Verdana" w:cs="Arial"/>
                <w:spacing w:val="4"/>
                <w:sz w:val="20"/>
                <w:szCs w:val="20"/>
              </w:rPr>
              <w:t xml:space="preserve"> </w:t>
            </w:r>
            <w:r w:rsidRPr="00203BDD">
              <w:rPr>
                <w:rFonts w:ascii="Verdana" w:hAnsi="Verdana" w:cs="Arial"/>
                <w:spacing w:val="1"/>
                <w:sz w:val="20"/>
                <w:szCs w:val="20"/>
              </w:rPr>
              <w:t>t</w:t>
            </w:r>
            <w:r w:rsidRPr="00203BDD">
              <w:rPr>
                <w:rFonts w:ascii="Verdana" w:hAnsi="Verdana" w:cs="Arial"/>
                <w:sz w:val="20"/>
                <w:szCs w:val="20"/>
              </w:rPr>
              <w:t>o</w:t>
            </w:r>
            <w:r w:rsidRPr="00203BDD">
              <w:rPr>
                <w:rFonts w:ascii="Verdana" w:hAnsi="Verdana" w:cs="Arial"/>
                <w:spacing w:val="5"/>
                <w:sz w:val="20"/>
                <w:szCs w:val="20"/>
              </w:rPr>
              <w:t xml:space="preserve"> </w:t>
            </w:r>
            <w:r w:rsidRPr="00203BDD">
              <w:rPr>
                <w:rFonts w:ascii="Verdana" w:hAnsi="Verdana" w:cs="Arial"/>
                <w:spacing w:val="-4"/>
                <w:sz w:val="20"/>
                <w:szCs w:val="20"/>
              </w:rPr>
              <w:t>m</w:t>
            </w:r>
            <w:r w:rsidRPr="00203BDD">
              <w:rPr>
                <w:rFonts w:ascii="Verdana" w:hAnsi="Verdana" w:cs="Arial"/>
                <w:sz w:val="20"/>
                <w:szCs w:val="20"/>
              </w:rPr>
              <w:t>on</w:t>
            </w:r>
            <w:r w:rsidRPr="00203BDD">
              <w:rPr>
                <w:rFonts w:ascii="Verdana" w:hAnsi="Verdana" w:cs="Arial"/>
                <w:spacing w:val="1"/>
                <w:sz w:val="20"/>
                <w:szCs w:val="20"/>
              </w:rPr>
              <w:t>it</w:t>
            </w:r>
            <w:r w:rsidRPr="00203BDD">
              <w:rPr>
                <w:rFonts w:ascii="Verdana" w:hAnsi="Verdana" w:cs="Arial"/>
                <w:sz w:val="20"/>
                <w:szCs w:val="20"/>
              </w:rPr>
              <w:t>or</w:t>
            </w:r>
            <w:r w:rsidRPr="00203BDD">
              <w:rPr>
                <w:rFonts w:ascii="Verdana" w:hAnsi="Verdana" w:cs="Arial"/>
                <w:spacing w:val="6"/>
                <w:sz w:val="20"/>
                <w:szCs w:val="20"/>
              </w:rPr>
              <w:t xml:space="preserve"> </w:t>
            </w:r>
            <w:r w:rsidRPr="00203BDD">
              <w:rPr>
                <w:rFonts w:ascii="Verdana" w:hAnsi="Verdana" w:cs="Arial"/>
                <w:spacing w:val="-2"/>
                <w:sz w:val="20"/>
                <w:szCs w:val="20"/>
              </w:rPr>
              <w:t>a</w:t>
            </w:r>
            <w:r w:rsidRPr="00203BDD">
              <w:rPr>
                <w:rFonts w:ascii="Verdana" w:hAnsi="Verdana" w:cs="Arial"/>
                <w:sz w:val="20"/>
                <w:szCs w:val="20"/>
              </w:rPr>
              <w:t>pp</w:t>
            </w:r>
            <w:r w:rsidRPr="00203BDD">
              <w:rPr>
                <w:rFonts w:ascii="Verdana" w:hAnsi="Verdana" w:cs="Arial"/>
                <w:spacing w:val="-1"/>
                <w:sz w:val="20"/>
                <w:szCs w:val="20"/>
              </w:rPr>
              <w:t>l</w:t>
            </w:r>
            <w:r w:rsidRPr="00203BDD">
              <w:rPr>
                <w:rFonts w:ascii="Verdana" w:hAnsi="Verdana" w:cs="Arial"/>
                <w:spacing w:val="1"/>
                <w:sz w:val="20"/>
                <w:szCs w:val="20"/>
              </w:rPr>
              <w:t>i</w:t>
            </w:r>
            <w:r w:rsidRPr="00203BDD">
              <w:rPr>
                <w:rFonts w:ascii="Verdana" w:hAnsi="Verdana" w:cs="Arial"/>
                <w:sz w:val="20"/>
                <w:szCs w:val="20"/>
              </w:rPr>
              <w:t>c</w:t>
            </w:r>
            <w:r w:rsidRPr="00203BDD">
              <w:rPr>
                <w:rFonts w:ascii="Verdana" w:hAnsi="Verdana" w:cs="Arial"/>
                <w:spacing w:val="-2"/>
                <w:sz w:val="20"/>
                <w:szCs w:val="20"/>
              </w:rPr>
              <w:t>a</w:t>
            </w:r>
            <w:r w:rsidRPr="00203BDD">
              <w:rPr>
                <w:rFonts w:ascii="Verdana" w:hAnsi="Verdana" w:cs="Arial"/>
                <w:spacing w:val="1"/>
                <w:sz w:val="20"/>
                <w:szCs w:val="20"/>
              </w:rPr>
              <w:t>t</w:t>
            </w:r>
            <w:r w:rsidRPr="00203BDD">
              <w:rPr>
                <w:rFonts w:ascii="Verdana" w:hAnsi="Verdana" w:cs="Arial"/>
                <w:spacing w:val="-1"/>
                <w:sz w:val="20"/>
                <w:szCs w:val="20"/>
              </w:rPr>
              <w:t>i</w:t>
            </w:r>
            <w:r w:rsidRPr="00203BDD">
              <w:rPr>
                <w:rFonts w:ascii="Verdana" w:hAnsi="Verdana" w:cs="Arial"/>
                <w:sz w:val="20"/>
                <w:szCs w:val="20"/>
              </w:rPr>
              <w:t>ons</w:t>
            </w:r>
            <w:r w:rsidRPr="00203BDD">
              <w:rPr>
                <w:rFonts w:ascii="Verdana" w:hAnsi="Verdana" w:cs="Arial"/>
                <w:spacing w:val="5"/>
                <w:sz w:val="20"/>
                <w:szCs w:val="20"/>
              </w:rPr>
              <w:t xml:space="preserve"> </w:t>
            </w:r>
            <w:r w:rsidRPr="00203BDD">
              <w:rPr>
                <w:rFonts w:ascii="Verdana" w:hAnsi="Verdana" w:cs="Arial"/>
                <w:spacing w:val="-1"/>
                <w:sz w:val="20"/>
                <w:szCs w:val="20"/>
              </w:rPr>
              <w:t>t</w:t>
            </w:r>
            <w:r w:rsidRPr="00203BDD">
              <w:rPr>
                <w:rFonts w:ascii="Verdana" w:hAnsi="Verdana" w:cs="Arial"/>
                <w:sz w:val="20"/>
                <w:szCs w:val="20"/>
              </w:rPr>
              <w:t>h</w:t>
            </w:r>
            <w:r w:rsidRPr="00203BDD">
              <w:rPr>
                <w:rFonts w:ascii="Verdana" w:hAnsi="Verdana" w:cs="Arial"/>
                <w:spacing w:val="-2"/>
                <w:sz w:val="20"/>
                <w:szCs w:val="20"/>
              </w:rPr>
              <w:t>a</w:t>
            </w:r>
            <w:r w:rsidRPr="00203BDD">
              <w:rPr>
                <w:rFonts w:ascii="Verdana" w:hAnsi="Verdana" w:cs="Arial"/>
                <w:sz w:val="20"/>
                <w:szCs w:val="20"/>
              </w:rPr>
              <w:t>t</w:t>
            </w:r>
            <w:r w:rsidRPr="00203BDD">
              <w:rPr>
                <w:rFonts w:ascii="Verdana" w:hAnsi="Verdana" w:cs="Arial"/>
                <w:spacing w:val="4"/>
                <w:sz w:val="20"/>
                <w:szCs w:val="20"/>
              </w:rPr>
              <w:t xml:space="preserve"> </w:t>
            </w:r>
            <w:r w:rsidRPr="00203BDD">
              <w:rPr>
                <w:rFonts w:ascii="Verdana" w:hAnsi="Verdana" w:cs="Arial"/>
                <w:spacing w:val="1"/>
                <w:sz w:val="20"/>
                <w:szCs w:val="20"/>
              </w:rPr>
              <w:t>r</w:t>
            </w:r>
            <w:r w:rsidRPr="00203BDD">
              <w:rPr>
                <w:rFonts w:ascii="Verdana" w:hAnsi="Verdana" w:cs="Arial"/>
                <w:sz w:val="20"/>
                <w:szCs w:val="20"/>
              </w:rPr>
              <w:t>un</w:t>
            </w:r>
            <w:r w:rsidRPr="00203BDD">
              <w:rPr>
                <w:rFonts w:ascii="Verdana" w:hAnsi="Verdana" w:cs="Arial"/>
                <w:spacing w:val="5"/>
                <w:sz w:val="20"/>
                <w:szCs w:val="20"/>
              </w:rPr>
              <w:t xml:space="preserve"> </w:t>
            </w:r>
            <w:r w:rsidRPr="00203BDD">
              <w:rPr>
                <w:rFonts w:ascii="Verdana" w:hAnsi="Verdana" w:cs="Arial"/>
                <w:sz w:val="20"/>
                <w:szCs w:val="20"/>
              </w:rPr>
              <w:t xml:space="preserve">on </w:t>
            </w:r>
            <w:r w:rsidRPr="00203BDD">
              <w:rPr>
                <w:rFonts w:ascii="Verdana" w:hAnsi="Verdana" w:cs="Arial"/>
                <w:spacing w:val="-2"/>
                <w:sz w:val="20"/>
                <w:szCs w:val="20"/>
              </w:rPr>
              <w:t>v</w:t>
            </w:r>
            <w:r w:rsidRPr="00203BDD">
              <w:rPr>
                <w:rFonts w:ascii="Verdana" w:hAnsi="Verdana" w:cs="Arial"/>
                <w:spacing w:val="1"/>
                <w:sz w:val="20"/>
                <w:szCs w:val="20"/>
              </w:rPr>
              <w:t>irt</w:t>
            </w:r>
            <w:r w:rsidRPr="00203BDD">
              <w:rPr>
                <w:rFonts w:ascii="Verdana" w:hAnsi="Verdana" w:cs="Arial"/>
                <w:sz w:val="20"/>
                <w:szCs w:val="20"/>
              </w:rPr>
              <w:t>u</w:t>
            </w:r>
            <w:r w:rsidRPr="00203BDD">
              <w:rPr>
                <w:rFonts w:ascii="Verdana" w:hAnsi="Verdana" w:cs="Arial"/>
                <w:spacing w:val="-2"/>
                <w:sz w:val="20"/>
                <w:szCs w:val="20"/>
              </w:rPr>
              <w:t>a</w:t>
            </w:r>
            <w:r w:rsidRPr="00203BDD">
              <w:rPr>
                <w:rFonts w:ascii="Verdana" w:hAnsi="Verdana" w:cs="Arial"/>
                <w:spacing w:val="1"/>
                <w:sz w:val="20"/>
                <w:szCs w:val="20"/>
              </w:rPr>
              <w:t>li</w:t>
            </w:r>
            <w:r w:rsidRPr="00203BDD">
              <w:rPr>
                <w:rFonts w:ascii="Verdana" w:hAnsi="Verdana" w:cs="Arial"/>
                <w:spacing w:val="-2"/>
                <w:sz w:val="20"/>
                <w:szCs w:val="20"/>
              </w:rPr>
              <w:t>z</w:t>
            </w:r>
            <w:r w:rsidRPr="00203BDD">
              <w:rPr>
                <w:rFonts w:ascii="Verdana" w:hAnsi="Verdana" w:cs="Arial"/>
                <w:sz w:val="20"/>
                <w:szCs w:val="20"/>
              </w:rPr>
              <w:t>ed</w:t>
            </w:r>
            <w:r w:rsidRPr="00203BDD">
              <w:rPr>
                <w:rFonts w:ascii="Verdana" w:hAnsi="Verdana" w:cs="Arial"/>
                <w:spacing w:val="-2"/>
                <w:sz w:val="20"/>
                <w:szCs w:val="20"/>
              </w:rPr>
              <w:t xml:space="preserve"> </w:t>
            </w:r>
            <w:r w:rsidRPr="00203BDD">
              <w:rPr>
                <w:rFonts w:ascii="Verdana" w:hAnsi="Verdana" w:cs="Arial"/>
                <w:spacing w:val="1"/>
                <w:sz w:val="20"/>
                <w:szCs w:val="20"/>
              </w:rPr>
              <w:t>i</w:t>
            </w:r>
            <w:r w:rsidRPr="00203BDD">
              <w:rPr>
                <w:rFonts w:ascii="Verdana" w:hAnsi="Verdana" w:cs="Arial"/>
                <w:sz w:val="20"/>
                <w:szCs w:val="20"/>
              </w:rPr>
              <w:t>n</w:t>
            </w:r>
            <w:r w:rsidRPr="00203BDD">
              <w:rPr>
                <w:rFonts w:ascii="Verdana" w:hAnsi="Verdana" w:cs="Arial"/>
                <w:spacing w:val="-2"/>
                <w:sz w:val="20"/>
                <w:szCs w:val="20"/>
              </w:rPr>
              <w:t>f</w:t>
            </w:r>
            <w:r w:rsidRPr="00203BDD">
              <w:rPr>
                <w:rFonts w:ascii="Verdana" w:hAnsi="Verdana" w:cs="Arial"/>
                <w:spacing w:val="1"/>
                <w:sz w:val="20"/>
                <w:szCs w:val="20"/>
              </w:rPr>
              <w:t>r</w:t>
            </w:r>
            <w:r w:rsidRPr="00203BDD">
              <w:rPr>
                <w:rFonts w:ascii="Verdana" w:hAnsi="Verdana" w:cs="Arial"/>
                <w:sz w:val="20"/>
                <w:szCs w:val="20"/>
              </w:rPr>
              <w:t>a</w:t>
            </w:r>
            <w:r w:rsidRPr="00203BDD">
              <w:rPr>
                <w:rFonts w:ascii="Verdana" w:hAnsi="Verdana" w:cs="Arial"/>
                <w:spacing w:val="-2"/>
                <w:sz w:val="20"/>
                <w:szCs w:val="20"/>
              </w:rPr>
              <w:t>s</w:t>
            </w:r>
            <w:r w:rsidRPr="00203BDD">
              <w:rPr>
                <w:rFonts w:ascii="Verdana" w:hAnsi="Verdana" w:cs="Arial"/>
                <w:spacing w:val="1"/>
                <w:sz w:val="20"/>
                <w:szCs w:val="20"/>
              </w:rPr>
              <w:t>t</w:t>
            </w:r>
            <w:r w:rsidRPr="00203BDD">
              <w:rPr>
                <w:rFonts w:ascii="Verdana" w:hAnsi="Verdana" w:cs="Arial"/>
                <w:spacing w:val="-2"/>
                <w:sz w:val="20"/>
                <w:szCs w:val="20"/>
              </w:rPr>
              <w:t>r</w:t>
            </w:r>
            <w:r w:rsidRPr="00203BDD">
              <w:rPr>
                <w:rFonts w:ascii="Verdana" w:hAnsi="Verdana" w:cs="Arial"/>
                <w:sz w:val="20"/>
                <w:szCs w:val="20"/>
              </w:rPr>
              <w:t>uc</w:t>
            </w:r>
            <w:r w:rsidRPr="00203BDD">
              <w:rPr>
                <w:rFonts w:ascii="Verdana" w:hAnsi="Verdana" w:cs="Arial"/>
                <w:spacing w:val="-1"/>
                <w:sz w:val="20"/>
                <w:szCs w:val="20"/>
              </w:rPr>
              <w:t>t</w:t>
            </w:r>
            <w:r w:rsidRPr="00203BDD">
              <w:rPr>
                <w:rFonts w:ascii="Verdana" w:hAnsi="Verdana" w:cs="Arial"/>
                <w:sz w:val="20"/>
                <w:szCs w:val="20"/>
              </w:rPr>
              <w:t>u</w:t>
            </w:r>
            <w:r w:rsidRPr="00203BDD">
              <w:rPr>
                <w:rFonts w:ascii="Verdana" w:hAnsi="Verdana" w:cs="Arial"/>
                <w:spacing w:val="1"/>
                <w:sz w:val="20"/>
                <w:szCs w:val="20"/>
              </w:rPr>
              <w:t>r</w:t>
            </w:r>
            <w:r w:rsidRPr="00203BDD">
              <w:rPr>
                <w:rFonts w:ascii="Verdana" w:hAnsi="Verdana" w:cs="Arial"/>
                <w:sz w:val="20"/>
                <w:szCs w:val="20"/>
              </w:rPr>
              <w:t>e</w:t>
            </w:r>
            <w:r w:rsidRPr="00203BDD">
              <w:rPr>
                <w:rFonts w:ascii="Verdana" w:hAnsi="Verdana" w:cs="Arial"/>
                <w:spacing w:val="-2"/>
                <w:sz w:val="20"/>
                <w:szCs w:val="20"/>
              </w:rPr>
              <w:t xml:space="preserve"> </w:t>
            </w:r>
            <w:r w:rsidRPr="00203BDD">
              <w:rPr>
                <w:rFonts w:ascii="Verdana" w:hAnsi="Verdana" w:cs="Arial"/>
                <w:sz w:val="20"/>
                <w:szCs w:val="20"/>
              </w:rPr>
              <w:t>/</w:t>
            </w:r>
            <w:r w:rsidRPr="00203BDD">
              <w:rPr>
                <w:rFonts w:ascii="Verdana" w:hAnsi="Verdana" w:cs="Arial"/>
                <w:spacing w:val="1"/>
                <w:sz w:val="20"/>
                <w:szCs w:val="20"/>
              </w:rPr>
              <w:t xml:space="preserve"> </w:t>
            </w:r>
            <w:r w:rsidRPr="00203BDD">
              <w:rPr>
                <w:rFonts w:ascii="Verdana" w:hAnsi="Verdana" w:cs="Arial"/>
                <w:spacing w:val="-2"/>
                <w:sz w:val="20"/>
                <w:szCs w:val="20"/>
              </w:rPr>
              <w:t>s</w:t>
            </w:r>
            <w:r w:rsidRPr="00203BDD">
              <w:rPr>
                <w:rFonts w:ascii="Verdana" w:hAnsi="Verdana" w:cs="Arial"/>
                <w:sz w:val="20"/>
                <w:szCs w:val="20"/>
              </w:rPr>
              <w:t>e</w:t>
            </w:r>
            <w:r w:rsidRPr="00203BDD">
              <w:rPr>
                <w:rFonts w:ascii="Verdana" w:hAnsi="Verdana" w:cs="Arial"/>
                <w:spacing w:val="1"/>
                <w:sz w:val="20"/>
                <w:szCs w:val="20"/>
              </w:rPr>
              <w:t>r</w:t>
            </w:r>
            <w:r w:rsidRPr="00203BDD">
              <w:rPr>
                <w:rFonts w:ascii="Verdana" w:hAnsi="Verdana" w:cs="Arial"/>
                <w:spacing w:val="-2"/>
                <w:sz w:val="20"/>
                <w:szCs w:val="20"/>
              </w:rPr>
              <w:t>v</w:t>
            </w:r>
            <w:r w:rsidRPr="00203BDD">
              <w:rPr>
                <w:rFonts w:ascii="Verdana" w:hAnsi="Verdana" w:cs="Arial"/>
                <w:spacing w:val="1"/>
                <w:sz w:val="20"/>
                <w:szCs w:val="20"/>
              </w:rPr>
              <w:t>i</w:t>
            </w:r>
            <w:r w:rsidRPr="00203BDD">
              <w:rPr>
                <w:rFonts w:ascii="Verdana" w:hAnsi="Verdana" w:cs="Arial"/>
                <w:sz w:val="20"/>
                <w:szCs w:val="20"/>
              </w:rPr>
              <w:t>ce</w:t>
            </w:r>
          </w:p>
        </w:tc>
        <w:tc>
          <w:tcPr>
            <w:tcW w:w="1564" w:type="dxa"/>
            <w:tcBorders>
              <w:top w:val="single" w:sz="4" w:space="0" w:color="000000"/>
              <w:left w:val="single" w:sz="4" w:space="0" w:color="000000"/>
              <w:bottom w:val="single" w:sz="4" w:space="0" w:color="000000"/>
            </w:tcBorders>
          </w:tcPr>
          <w:p w:rsidR="00495271" w:rsidRPr="00203BDD" w:rsidRDefault="00495271" w:rsidP="003D7704">
            <w:pPr>
              <w:pStyle w:val="PlainText"/>
              <w:spacing w:line="360" w:lineRule="auto"/>
              <w:rPr>
                <w:rFonts w:ascii="Verdana" w:hAnsi="Verdana"/>
              </w:rPr>
            </w:pPr>
            <w:r w:rsidRPr="00203BDD">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495271" w:rsidRPr="00203BDD" w:rsidRDefault="00495271" w:rsidP="003D7704">
            <w:pPr>
              <w:pStyle w:val="PlainText"/>
              <w:spacing w:line="360" w:lineRule="auto"/>
              <w:rPr>
                <w:rFonts w:ascii="Verdana" w:hAnsi="Verdana"/>
              </w:rPr>
            </w:pPr>
            <w:r w:rsidRPr="00203BDD">
              <w:rPr>
                <w:rFonts w:ascii="Verdana" w:hAnsi="Verdana"/>
              </w:rPr>
              <w:t>Not Comply</w:t>
            </w:r>
          </w:p>
        </w:tc>
      </w:tr>
      <w:tr w:rsidR="00495271" w:rsidRPr="00203BDD" w:rsidTr="003D7704">
        <w:trPr>
          <w:cantSplit/>
          <w:trHeight w:val="90"/>
        </w:trPr>
        <w:tc>
          <w:tcPr>
            <w:tcW w:w="6536" w:type="dxa"/>
            <w:vMerge/>
            <w:tcBorders>
              <w:top w:val="single" w:sz="4" w:space="0" w:color="000000"/>
              <w:left w:val="single" w:sz="4" w:space="0" w:color="000000"/>
              <w:bottom w:val="single" w:sz="4" w:space="0" w:color="000000"/>
            </w:tcBorders>
          </w:tcPr>
          <w:p w:rsidR="00495271" w:rsidRPr="00203BDD" w:rsidRDefault="00495271" w:rsidP="003D7704">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495271" w:rsidRPr="00203BDD" w:rsidRDefault="00495271" w:rsidP="003D7704">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95271" w:rsidRPr="00203BDD" w:rsidRDefault="00495271" w:rsidP="003D7704">
            <w:pPr>
              <w:snapToGrid w:val="0"/>
              <w:spacing w:line="360" w:lineRule="auto"/>
              <w:rPr>
                <w:rFonts w:ascii="Verdana" w:hAnsi="Verdana" w:cs="Verdana"/>
                <w:b/>
                <w:sz w:val="20"/>
                <w:szCs w:val="20"/>
                <w:shd w:val="clear" w:color="auto" w:fill="FF00FF"/>
              </w:rPr>
            </w:pPr>
          </w:p>
        </w:tc>
      </w:tr>
      <w:tr w:rsidR="004D60E3" w:rsidRPr="00203BDD" w:rsidTr="00522349">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D60E3" w:rsidRPr="00203BDD" w:rsidRDefault="004D60E3" w:rsidP="003D7704">
            <w:pPr>
              <w:snapToGrid w:val="0"/>
              <w:spacing w:line="360" w:lineRule="auto"/>
              <w:rPr>
                <w:rFonts w:ascii="Verdana" w:hAnsi="Verdana" w:cs="Verdana"/>
                <w:b/>
                <w:sz w:val="20"/>
                <w:szCs w:val="20"/>
                <w:shd w:val="clear" w:color="auto" w:fill="FF00FF"/>
              </w:rPr>
            </w:pPr>
          </w:p>
        </w:tc>
      </w:tr>
    </w:tbl>
    <w:p w:rsidR="00495271" w:rsidRDefault="00495271" w:rsidP="008A3B1A">
      <w:pPr>
        <w:spacing w:line="360" w:lineRule="auto"/>
        <w:rPr>
          <w:color w:val="000080"/>
        </w:rPr>
      </w:pPr>
    </w:p>
    <w:p w:rsidR="00495271" w:rsidRDefault="00495271" w:rsidP="008A3B1A">
      <w:pPr>
        <w:spacing w:line="360" w:lineRule="auto"/>
        <w:rPr>
          <w:color w:val="000080"/>
        </w:rPr>
      </w:pPr>
    </w:p>
    <w:p w:rsidR="003069B4" w:rsidRDefault="003069B4">
      <w:pPr>
        <w:rPr>
          <w:color w:val="000080"/>
        </w:rPr>
      </w:pPr>
      <w:r>
        <w:rPr>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lastRenderedPageBreak/>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must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Pr="0057369D"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936D1" w:rsidRPr="0057369D" w:rsidRDefault="002936D1" w:rsidP="002936D1">
      <w:pPr>
        <w:spacing w:line="360" w:lineRule="auto"/>
        <w:rPr>
          <w:rFonts w:ascii="Verdana" w:hAnsi="Verdana"/>
          <w:b/>
          <w:sz w:val="20"/>
          <w:szCs w:val="20"/>
        </w:rPr>
      </w:pPr>
    </w:p>
    <w:p w:rsidR="004C464E" w:rsidRDefault="004C464E">
      <w:pPr>
        <w:rPr>
          <w:rFonts w:ascii="Verdana" w:hAnsi="Verdana"/>
          <w:sz w:val="20"/>
          <w:szCs w:val="20"/>
        </w:rPr>
      </w:pPr>
      <w:r>
        <w:rPr>
          <w:rFonts w:ascii="Verdana" w:hAnsi="Verdana"/>
          <w:sz w:val="20"/>
          <w:szCs w:val="20"/>
        </w:rPr>
        <w:br w:type="page"/>
      </w:r>
    </w:p>
    <w:p w:rsidR="00E74142" w:rsidRDefault="00E74142" w:rsidP="00E74142">
      <w:pPr>
        <w:pStyle w:val="AnnexH1"/>
        <w:ind w:left="0" w:firstLine="0"/>
      </w:pPr>
      <w:bookmarkStart w:id="44" w:name="_Toc357424801"/>
      <w:r>
        <w:rPr>
          <w:color w:val="000080"/>
        </w:rPr>
        <w:lastRenderedPageBreak/>
        <w:t>Pricing</w:t>
      </w:r>
      <w:bookmarkEnd w:id="44"/>
    </w:p>
    <w:p w:rsidR="00F831D0" w:rsidRDefault="00F831D0" w:rsidP="00E74142">
      <w:pPr>
        <w:rPr>
          <w:rFonts w:ascii="Verdana" w:hAnsi="Verdana"/>
          <w:b/>
          <w:sz w:val="20"/>
          <w:szCs w:val="20"/>
        </w:rPr>
      </w:pPr>
    </w:p>
    <w:p w:rsidR="00676258" w:rsidRPr="00616B86" w:rsidRDefault="00F5058B" w:rsidP="00676258">
      <w:pPr>
        <w:rPr>
          <w:rFonts w:ascii="Verdana" w:hAnsi="Verdana" w:cs="Arial"/>
          <w:b/>
          <w:color w:val="FF0000"/>
          <w:sz w:val="20"/>
          <w:szCs w:val="20"/>
        </w:rPr>
      </w:pPr>
      <w:r w:rsidRPr="00616B86">
        <w:rPr>
          <w:rFonts w:ascii="Verdana" w:hAnsi="Verdana" w:cs="Arial"/>
          <w:b/>
          <w:color w:val="FF0000"/>
          <w:sz w:val="20"/>
          <w:szCs w:val="20"/>
        </w:rPr>
        <w:t xml:space="preserve">Bidders </w:t>
      </w:r>
      <w:r w:rsidRPr="00616B86">
        <w:rPr>
          <w:rFonts w:ascii="Verdana" w:hAnsi="Verdana" w:cs="Arial"/>
          <w:b/>
          <w:i/>
          <w:color w:val="FF0000"/>
          <w:sz w:val="20"/>
          <w:szCs w:val="20"/>
          <w:u w:val="single"/>
        </w:rPr>
        <w:t>must</w:t>
      </w:r>
      <w:r w:rsidRPr="00616B86">
        <w:rPr>
          <w:rFonts w:ascii="Verdana" w:hAnsi="Verdana" w:cs="Arial"/>
          <w:b/>
          <w:color w:val="FF0000"/>
          <w:sz w:val="20"/>
          <w:szCs w:val="20"/>
        </w:rPr>
        <w:t xml:space="preserve"> provide the NHLS with the following pricing options for each of their proposed solutions/ equipment placements</w:t>
      </w:r>
      <w:r w:rsidR="00676258" w:rsidRPr="00616B86">
        <w:rPr>
          <w:rFonts w:ascii="Verdana" w:hAnsi="Verdana" w:cs="Arial"/>
          <w:b/>
          <w:color w:val="FF0000"/>
          <w:sz w:val="20"/>
          <w:szCs w:val="20"/>
        </w:rPr>
        <w:t>:</w:t>
      </w:r>
    </w:p>
    <w:p w:rsidR="00F5058B" w:rsidRDefault="00F5058B" w:rsidP="00676258">
      <w:pPr>
        <w:rPr>
          <w:rFonts w:ascii="Verdana" w:hAnsi="Verdana" w:cs="Arial"/>
          <w:b/>
          <w:color w:val="FF0000"/>
          <w:sz w:val="20"/>
          <w:szCs w:val="20"/>
        </w:rPr>
      </w:pPr>
    </w:p>
    <w:p w:rsidR="00F5058B" w:rsidRDefault="00F5058B" w:rsidP="00676258">
      <w:pPr>
        <w:rPr>
          <w:rFonts w:ascii="Verdana" w:hAnsi="Verdana" w:cs="Arial"/>
          <w:b/>
          <w:color w:val="FF0000"/>
          <w:sz w:val="20"/>
          <w:szCs w:val="20"/>
        </w:rPr>
      </w:pPr>
      <w:r>
        <w:rPr>
          <w:rFonts w:ascii="Verdana" w:hAnsi="Verdana" w:cs="Arial"/>
          <w:b/>
          <w:color w:val="FF0000"/>
          <w:sz w:val="20"/>
          <w:szCs w:val="20"/>
        </w:rPr>
        <w:t>IE: C</w:t>
      </w:r>
      <w:r w:rsidRPr="00616B86">
        <w:rPr>
          <w:rFonts w:ascii="Verdana" w:hAnsi="Verdana" w:cs="Arial"/>
          <w:b/>
          <w:color w:val="FF0000"/>
          <w:sz w:val="20"/>
          <w:szCs w:val="20"/>
        </w:rPr>
        <w:t>ost for equipment + fixed full maintenance cost per month, etc + cost of materials</w:t>
      </w:r>
      <w:r>
        <w:rPr>
          <w:rFonts w:ascii="Verdana" w:hAnsi="Verdana" w:cs="Arial"/>
          <w:b/>
          <w:color w:val="FF0000"/>
          <w:sz w:val="20"/>
          <w:szCs w:val="20"/>
        </w:rPr>
        <w:t>;</w:t>
      </w:r>
    </w:p>
    <w:p w:rsidR="00F5058B" w:rsidRDefault="00F5058B" w:rsidP="00676258">
      <w:pPr>
        <w:rPr>
          <w:rFonts w:ascii="Verdana" w:hAnsi="Verdana" w:cs="Arial"/>
          <w:b/>
          <w:color w:val="FF0000"/>
          <w:sz w:val="20"/>
          <w:szCs w:val="20"/>
        </w:rPr>
      </w:pPr>
    </w:p>
    <w:p w:rsidR="00676258" w:rsidRDefault="00676258" w:rsidP="00676258">
      <w:pPr>
        <w:rPr>
          <w:rFonts w:ascii="Verdana" w:hAnsi="Verdana" w:cs="Arial"/>
          <w:b/>
          <w:color w:val="FF0000"/>
          <w:sz w:val="20"/>
          <w:szCs w:val="20"/>
        </w:rPr>
      </w:pPr>
      <w:r w:rsidRPr="00616B86">
        <w:rPr>
          <w:rFonts w:ascii="Verdana" w:hAnsi="Verdana" w:cs="Arial"/>
          <w:b/>
          <w:color w:val="FF0000"/>
          <w:sz w:val="20"/>
          <w:szCs w:val="20"/>
        </w:rPr>
        <w:t xml:space="preserve">Please provide costing </w:t>
      </w:r>
      <w:r w:rsidRPr="00F5058B">
        <w:rPr>
          <w:rFonts w:ascii="Verdana" w:hAnsi="Verdana" w:cs="Arial"/>
          <w:b/>
          <w:color w:val="FF0000"/>
          <w:sz w:val="20"/>
          <w:szCs w:val="20"/>
        </w:rPr>
        <w:t>information for 3 years contract duration</w:t>
      </w:r>
    </w:p>
    <w:p w:rsidR="00F5058B" w:rsidRDefault="00F5058B" w:rsidP="00676258">
      <w:pPr>
        <w:rPr>
          <w:rFonts w:ascii="Verdana" w:hAnsi="Verdana" w:cs="Arial"/>
          <w:b/>
          <w:color w:val="FF0000"/>
          <w:sz w:val="20"/>
          <w:szCs w:val="20"/>
        </w:rPr>
      </w:pPr>
    </w:p>
    <w:p w:rsidR="00F5058B" w:rsidRPr="00BB429F" w:rsidRDefault="007649AD" w:rsidP="00676258">
      <w:pPr>
        <w:rPr>
          <w:rFonts w:ascii="Verdana" w:hAnsi="Verdana" w:cs="Arial"/>
          <w:sz w:val="20"/>
          <w:szCs w:val="20"/>
        </w:rPr>
      </w:pPr>
      <w:r w:rsidRPr="00A65A16">
        <w:rPr>
          <w:rFonts w:ascii="Verdana" w:hAnsi="Verdana" w:cs="Arial"/>
          <w:sz w:val="20"/>
          <w:szCs w:val="20"/>
        </w:rPr>
        <w:t>Please indicate the costs related to placing or servicing of the service:</w:t>
      </w:r>
      <w:r>
        <w:rPr>
          <w:rFonts w:ascii="Verdana" w:hAnsi="Verdana" w:cs="Arial"/>
          <w:sz w:val="20"/>
          <w:szCs w:val="20"/>
        </w:rPr>
        <w:t>-</w:t>
      </w:r>
    </w:p>
    <w:p w:rsidR="002936D1" w:rsidRDefault="002936D1" w:rsidP="00CD18BC">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2881"/>
        <w:gridCol w:w="3549"/>
      </w:tblGrid>
      <w:tr w:rsidR="007649AD" w:rsidRPr="00A65A16" w:rsidTr="007F038B">
        <w:tc>
          <w:tcPr>
            <w:tcW w:w="1643" w:type="pct"/>
            <w:shd w:val="clear" w:color="auto" w:fill="DBE5F1"/>
          </w:tcPr>
          <w:p w:rsidR="007649AD" w:rsidRPr="00A65A16" w:rsidRDefault="007649AD" w:rsidP="007F038B">
            <w:pPr>
              <w:jc w:val="center"/>
              <w:rPr>
                <w:rFonts w:ascii="Verdana" w:hAnsi="Verdana" w:cs="Arial"/>
                <w:b/>
                <w:sz w:val="20"/>
                <w:szCs w:val="20"/>
              </w:rPr>
            </w:pPr>
            <w:r w:rsidRPr="00A65A16">
              <w:rPr>
                <w:rFonts w:ascii="Verdana" w:hAnsi="Verdana" w:cs="Arial"/>
                <w:b/>
                <w:sz w:val="20"/>
                <w:szCs w:val="20"/>
              </w:rPr>
              <w:t>Total Annual/Monthly Costs</w:t>
            </w:r>
          </w:p>
        </w:tc>
        <w:tc>
          <w:tcPr>
            <w:tcW w:w="1504" w:type="pct"/>
            <w:shd w:val="clear" w:color="auto" w:fill="DBE5F1"/>
          </w:tcPr>
          <w:p w:rsidR="007649AD" w:rsidRPr="00A65A16" w:rsidRDefault="007649AD" w:rsidP="007F038B">
            <w:pPr>
              <w:jc w:val="center"/>
              <w:rPr>
                <w:rFonts w:ascii="Verdana" w:hAnsi="Verdana" w:cs="Arial"/>
                <w:b/>
                <w:sz w:val="20"/>
                <w:szCs w:val="20"/>
              </w:rPr>
            </w:pPr>
            <w:r w:rsidRPr="00A65A16">
              <w:rPr>
                <w:rFonts w:ascii="Verdana" w:hAnsi="Verdana" w:cs="Arial"/>
                <w:b/>
                <w:sz w:val="20"/>
                <w:szCs w:val="20"/>
              </w:rPr>
              <w:t>Monthly Cost (Rand)</w:t>
            </w:r>
          </w:p>
        </w:tc>
        <w:tc>
          <w:tcPr>
            <w:tcW w:w="1853" w:type="pct"/>
            <w:shd w:val="clear" w:color="auto" w:fill="DBE5F1"/>
          </w:tcPr>
          <w:p w:rsidR="007649AD" w:rsidRPr="00A65A16" w:rsidRDefault="007649AD" w:rsidP="007F038B">
            <w:pPr>
              <w:jc w:val="center"/>
              <w:rPr>
                <w:rFonts w:ascii="Verdana" w:hAnsi="Verdana" w:cs="Arial"/>
                <w:b/>
                <w:sz w:val="20"/>
                <w:szCs w:val="20"/>
              </w:rPr>
            </w:pPr>
            <w:r w:rsidRPr="00A65A16">
              <w:rPr>
                <w:rFonts w:ascii="Verdana" w:hAnsi="Verdana" w:cs="Arial"/>
                <w:b/>
                <w:sz w:val="20"/>
                <w:szCs w:val="20"/>
              </w:rPr>
              <w:t>Annual Cost (Rand)</w:t>
            </w:r>
          </w:p>
        </w:tc>
      </w:tr>
      <w:tr w:rsidR="007649AD" w:rsidRPr="00A65A16" w:rsidTr="007F038B">
        <w:tc>
          <w:tcPr>
            <w:tcW w:w="1643" w:type="pct"/>
          </w:tcPr>
          <w:p w:rsidR="007649AD" w:rsidRPr="00A65A16" w:rsidRDefault="007649AD" w:rsidP="007F038B">
            <w:pPr>
              <w:rPr>
                <w:rFonts w:ascii="Verdana" w:hAnsi="Verdana" w:cs="Arial"/>
                <w:sz w:val="20"/>
                <w:szCs w:val="20"/>
              </w:rPr>
            </w:pPr>
          </w:p>
        </w:tc>
        <w:tc>
          <w:tcPr>
            <w:tcW w:w="1504" w:type="pct"/>
          </w:tcPr>
          <w:p w:rsidR="007649AD" w:rsidRPr="00A65A16" w:rsidRDefault="007649AD" w:rsidP="007F038B">
            <w:pPr>
              <w:rPr>
                <w:rFonts w:ascii="Verdana" w:hAnsi="Verdana" w:cs="Arial"/>
                <w:sz w:val="20"/>
                <w:szCs w:val="20"/>
              </w:rPr>
            </w:pPr>
          </w:p>
        </w:tc>
        <w:tc>
          <w:tcPr>
            <w:tcW w:w="1853" w:type="pct"/>
          </w:tcPr>
          <w:p w:rsidR="007649AD" w:rsidRPr="00A65A16" w:rsidRDefault="007649AD" w:rsidP="007F038B">
            <w:pPr>
              <w:rPr>
                <w:rFonts w:ascii="Verdana" w:hAnsi="Verdana" w:cs="Arial"/>
                <w:sz w:val="20"/>
                <w:szCs w:val="20"/>
              </w:rPr>
            </w:pPr>
          </w:p>
        </w:tc>
      </w:tr>
      <w:tr w:rsidR="007649AD" w:rsidRPr="00A65A16" w:rsidTr="007F038B">
        <w:tc>
          <w:tcPr>
            <w:tcW w:w="1643" w:type="pct"/>
          </w:tcPr>
          <w:p w:rsidR="007649AD" w:rsidRPr="00A65A16" w:rsidRDefault="007649AD" w:rsidP="007F038B">
            <w:pPr>
              <w:rPr>
                <w:rFonts w:ascii="Verdana" w:hAnsi="Verdana" w:cs="Arial"/>
                <w:sz w:val="20"/>
                <w:szCs w:val="20"/>
              </w:rPr>
            </w:pPr>
          </w:p>
        </w:tc>
        <w:tc>
          <w:tcPr>
            <w:tcW w:w="1504" w:type="pct"/>
          </w:tcPr>
          <w:p w:rsidR="007649AD" w:rsidRPr="00A65A16" w:rsidRDefault="007649AD" w:rsidP="007F038B">
            <w:pPr>
              <w:rPr>
                <w:rFonts w:ascii="Verdana" w:hAnsi="Verdana" w:cs="Arial"/>
                <w:sz w:val="20"/>
                <w:szCs w:val="20"/>
              </w:rPr>
            </w:pPr>
          </w:p>
        </w:tc>
        <w:tc>
          <w:tcPr>
            <w:tcW w:w="1853" w:type="pct"/>
          </w:tcPr>
          <w:p w:rsidR="007649AD" w:rsidRPr="00A65A16" w:rsidRDefault="007649AD" w:rsidP="007F038B">
            <w:pPr>
              <w:rPr>
                <w:rFonts w:ascii="Verdana" w:hAnsi="Verdana" w:cs="Arial"/>
                <w:sz w:val="20"/>
                <w:szCs w:val="20"/>
              </w:rPr>
            </w:pPr>
          </w:p>
        </w:tc>
      </w:tr>
      <w:tr w:rsidR="007649AD" w:rsidRPr="00A65A16" w:rsidTr="007F038B">
        <w:tc>
          <w:tcPr>
            <w:tcW w:w="1643" w:type="pct"/>
          </w:tcPr>
          <w:p w:rsidR="007649AD" w:rsidRPr="00A65A16" w:rsidRDefault="007649AD" w:rsidP="007F038B">
            <w:pPr>
              <w:rPr>
                <w:rFonts w:ascii="Verdana" w:hAnsi="Verdana" w:cs="Arial"/>
                <w:sz w:val="20"/>
                <w:szCs w:val="20"/>
              </w:rPr>
            </w:pPr>
          </w:p>
        </w:tc>
        <w:tc>
          <w:tcPr>
            <w:tcW w:w="1504" w:type="pct"/>
          </w:tcPr>
          <w:p w:rsidR="007649AD" w:rsidRPr="00A65A16" w:rsidRDefault="007649AD" w:rsidP="007F038B">
            <w:pPr>
              <w:rPr>
                <w:rFonts w:ascii="Verdana" w:hAnsi="Verdana" w:cs="Arial"/>
                <w:sz w:val="20"/>
                <w:szCs w:val="20"/>
              </w:rPr>
            </w:pPr>
          </w:p>
        </w:tc>
        <w:tc>
          <w:tcPr>
            <w:tcW w:w="1853" w:type="pct"/>
          </w:tcPr>
          <w:p w:rsidR="007649AD" w:rsidRPr="00A65A16" w:rsidRDefault="007649AD" w:rsidP="007F038B">
            <w:pPr>
              <w:rPr>
                <w:rFonts w:ascii="Verdana" w:hAnsi="Verdana" w:cs="Arial"/>
                <w:sz w:val="20"/>
                <w:szCs w:val="20"/>
              </w:rPr>
            </w:pPr>
          </w:p>
        </w:tc>
      </w:tr>
      <w:tr w:rsidR="007649AD" w:rsidRPr="00A65A16" w:rsidTr="007F038B">
        <w:tc>
          <w:tcPr>
            <w:tcW w:w="1643" w:type="pct"/>
          </w:tcPr>
          <w:p w:rsidR="007649AD" w:rsidRPr="00A65A16" w:rsidRDefault="007649AD" w:rsidP="007F038B">
            <w:pPr>
              <w:rPr>
                <w:rFonts w:ascii="Verdana" w:hAnsi="Verdana" w:cs="Arial"/>
                <w:sz w:val="20"/>
                <w:szCs w:val="20"/>
              </w:rPr>
            </w:pPr>
          </w:p>
        </w:tc>
        <w:tc>
          <w:tcPr>
            <w:tcW w:w="1504" w:type="pct"/>
          </w:tcPr>
          <w:p w:rsidR="007649AD" w:rsidRPr="00A65A16" w:rsidRDefault="007649AD" w:rsidP="007F038B">
            <w:pPr>
              <w:rPr>
                <w:rFonts w:ascii="Verdana" w:hAnsi="Verdana" w:cs="Arial"/>
                <w:sz w:val="20"/>
                <w:szCs w:val="20"/>
              </w:rPr>
            </w:pPr>
          </w:p>
        </w:tc>
        <w:tc>
          <w:tcPr>
            <w:tcW w:w="1853" w:type="pct"/>
          </w:tcPr>
          <w:p w:rsidR="007649AD" w:rsidRPr="00A65A16" w:rsidRDefault="007649AD" w:rsidP="007F038B">
            <w:pPr>
              <w:rPr>
                <w:rFonts w:ascii="Verdana" w:hAnsi="Verdana" w:cs="Arial"/>
                <w:sz w:val="20"/>
                <w:szCs w:val="20"/>
              </w:rPr>
            </w:pPr>
          </w:p>
        </w:tc>
      </w:tr>
      <w:tr w:rsidR="007649AD" w:rsidRPr="00A65A16" w:rsidTr="007F038B">
        <w:tc>
          <w:tcPr>
            <w:tcW w:w="1643" w:type="pct"/>
          </w:tcPr>
          <w:p w:rsidR="007649AD" w:rsidRPr="00A65A16" w:rsidRDefault="007649AD" w:rsidP="007F038B">
            <w:pPr>
              <w:rPr>
                <w:rFonts w:ascii="Verdana" w:hAnsi="Verdana" w:cs="Arial"/>
                <w:sz w:val="20"/>
                <w:szCs w:val="20"/>
              </w:rPr>
            </w:pPr>
          </w:p>
        </w:tc>
        <w:tc>
          <w:tcPr>
            <w:tcW w:w="1504" w:type="pct"/>
          </w:tcPr>
          <w:p w:rsidR="007649AD" w:rsidRPr="00A65A16" w:rsidRDefault="007649AD" w:rsidP="007F038B">
            <w:pPr>
              <w:rPr>
                <w:rFonts w:ascii="Verdana" w:hAnsi="Verdana" w:cs="Arial"/>
                <w:sz w:val="20"/>
                <w:szCs w:val="20"/>
              </w:rPr>
            </w:pPr>
          </w:p>
        </w:tc>
        <w:tc>
          <w:tcPr>
            <w:tcW w:w="1853" w:type="pct"/>
          </w:tcPr>
          <w:p w:rsidR="007649AD" w:rsidRPr="00A65A16" w:rsidRDefault="007649AD" w:rsidP="007F038B">
            <w:pPr>
              <w:rPr>
                <w:rFonts w:ascii="Verdana" w:hAnsi="Verdana" w:cs="Arial"/>
                <w:sz w:val="20"/>
                <w:szCs w:val="20"/>
              </w:rPr>
            </w:pPr>
          </w:p>
        </w:tc>
      </w:tr>
    </w:tbl>
    <w:p w:rsidR="007649AD" w:rsidRDefault="007649AD" w:rsidP="00CD18BC">
      <w:pPr>
        <w:rPr>
          <w:rFonts w:ascii="Verdana" w:hAnsi="Verdana"/>
          <w:sz w:val="20"/>
          <w:szCs w:val="20"/>
        </w:rPr>
      </w:pPr>
    </w:p>
    <w:p w:rsidR="007649AD" w:rsidRDefault="007649AD" w:rsidP="00CD18BC">
      <w:pPr>
        <w:rPr>
          <w:rFonts w:ascii="Verdana" w:hAnsi="Verdana" w:cs="Arial"/>
          <w:sz w:val="20"/>
          <w:szCs w:val="20"/>
        </w:rPr>
      </w:pPr>
      <w:r w:rsidRPr="00A65A16">
        <w:rPr>
          <w:rFonts w:ascii="Verdana" w:hAnsi="Verdana" w:cs="Arial"/>
          <w:sz w:val="20"/>
          <w:szCs w:val="20"/>
        </w:rPr>
        <w:t>Please any additional comments in the box below to further clarify any details about the all-in cost per test for your assay:</w:t>
      </w:r>
      <w:r>
        <w:rPr>
          <w:rFonts w:ascii="Verdana" w:hAnsi="Verdana" w:cs="Arial"/>
          <w:sz w:val="20"/>
          <w:szCs w:val="20"/>
        </w:rPr>
        <w:t>-</w:t>
      </w:r>
    </w:p>
    <w:p w:rsidR="007649AD" w:rsidRDefault="007649AD" w:rsidP="00CD18BC">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649AD" w:rsidRPr="00A65A16" w:rsidTr="007F038B">
        <w:tc>
          <w:tcPr>
            <w:tcW w:w="9242" w:type="dxa"/>
          </w:tcPr>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Default="007649AD" w:rsidP="007F038B">
            <w:pPr>
              <w:rPr>
                <w:rFonts w:ascii="Arial" w:hAnsi="Arial" w:cs="Arial"/>
                <w:sz w:val="20"/>
                <w:szCs w:val="20"/>
              </w:rPr>
            </w:pPr>
          </w:p>
          <w:p w:rsidR="007649AD" w:rsidRPr="00A65A16" w:rsidRDefault="007649AD" w:rsidP="007F038B">
            <w:pPr>
              <w:rPr>
                <w:rFonts w:ascii="Arial" w:hAnsi="Arial" w:cs="Arial"/>
                <w:sz w:val="20"/>
                <w:szCs w:val="20"/>
              </w:rPr>
            </w:pPr>
          </w:p>
        </w:tc>
      </w:tr>
    </w:tbl>
    <w:p w:rsidR="007649AD" w:rsidRDefault="007649AD" w:rsidP="00CD18BC">
      <w:pPr>
        <w:rPr>
          <w:rFonts w:ascii="Verdana" w:hAnsi="Verdana" w:cs="Arial"/>
          <w:sz w:val="20"/>
          <w:szCs w:val="20"/>
        </w:rPr>
      </w:pPr>
    </w:p>
    <w:p w:rsidR="007649AD" w:rsidRPr="0057369D" w:rsidRDefault="007649AD" w:rsidP="00CD18BC">
      <w:pPr>
        <w:rPr>
          <w:rFonts w:ascii="Verdana" w:hAnsi="Verdana"/>
          <w:sz w:val="20"/>
          <w:szCs w:val="20"/>
        </w:rPr>
      </w:pPr>
    </w:p>
    <w:p w:rsidR="00BB7ED6" w:rsidRDefault="00BB7ED6">
      <w:pPr>
        <w:rPr>
          <w:rFonts w:ascii="Verdana" w:hAnsi="Verdana"/>
          <w:sz w:val="20"/>
          <w:szCs w:val="20"/>
        </w:rPr>
      </w:pPr>
      <w:r>
        <w:rPr>
          <w:rFonts w:ascii="Verdana" w:hAnsi="Verdana"/>
          <w:sz w:val="20"/>
          <w:szCs w:val="20"/>
        </w:rPr>
        <w:br w:type="page"/>
      </w: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BB7ED6" w:rsidRPr="00DF6450" w:rsidRDefault="00BB7ED6" w:rsidP="00BB7ED6">
      <w:pPr>
        <w:spacing w:line="360" w:lineRule="auto"/>
        <w:jc w:val="both"/>
        <w:rPr>
          <w:rFonts w:ascii="Verdana" w:hAnsi="Verdana" w:cs="Arial"/>
          <w:sz w:val="20"/>
          <w:szCs w:val="20"/>
          <w:lang w:val="en-GB"/>
        </w:rPr>
      </w:pPr>
      <w:r w:rsidRPr="0001704E">
        <w:rPr>
          <w:rFonts w:ascii="Verdana" w:hAnsi="Verdana" w:cs="Arial"/>
          <w:sz w:val="20"/>
          <w:szCs w:val="20"/>
        </w:rPr>
        <w:t xml:space="preserve">Having read through and examined the Tender Document, </w:t>
      </w:r>
      <w:r w:rsidR="00303BB3" w:rsidRPr="00303BB3">
        <w:rPr>
          <w:rFonts w:ascii="Verdana" w:hAnsi="Verdana" w:cs="Arial"/>
          <w:b/>
          <w:sz w:val="20"/>
          <w:szCs w:val="20"/>
        </w:rPr>
        <w:t>RFB</w:t>
      </w:r>
      <w:r w:rsidRPr="00303BB3">
        <w:rPr>
          <w:rFonts w:ascii="Verdana" w:hAnsi="Verdana" w:cs="Arial"/>
          <w:b/>
          <w:sz w:val="20"/>
          <w:szCs w:val="20"/>
        </w:rPr>
        <w:t xml:space="preserve"> no</w:t>
      </w:r>
      <w:r w:rsidR="00303BB3" w:rsidRPr="00303BB3">
        <w:rPr>
          <w:rFonts w:ascii="Verdana" w:hAnsi="Verdana" w:cs="Arial"/>
          <w:b/>
          <w:sz w:val="20"/>
          <w:szCs w:val="20"/>
        </w:rPr>
        <w:t>: 0</w:t>
      </w:r>
      <w:r w:rsidR="00C014FB">
        <w:rPr>
          <w:rFonts w:ascii="Verdana" w:hAnsi="Verdana" w:cs="Arial"/>
          <w:b/>
          <w:sz w:val="20"/>
          <w:szCs w:val="20"/>
        </w:rPr>
        <w:t>23</w:t>
      </w:r>
      <w:r w:rsidR="00303BB3" w:rsidRPr="00303BB3">
        <w:rPr>
          <w:rFonts w:ascii="Verdana" w:hAnsi="Verdana" w:cs="Arial"/>
          <w:b/>
          <w:sz w:val="20"/>
          <w:szCs w:val="20"/>
        </w:rPr>
        <w:t>/13-14</w:t>
      </w:r>
      <w:r w:rsidRPr="0001704E">
        <w:rPr>
          <w:rFonts w:ascii="Verdana" w:hAnsi="Verdana" w:cs="Arial"/>
          <w:sz w:val="20"/>
          <w:szCs w:val="20"/>
        </w:rPr>
        <w:t xml:space="preserve"> General Conditions, The Requirement and all other </w:t>
      </w:r>
      <w:proofErr w:type="spellStart"/>
      <w:r w:rsidR="00303BB3" w:rsidRPr="0001704E">
        <w:rPr>
          <w:rFonts w:ascii="Verdana" w:hAnsi="Verdana" w:cs="Arial"/>
          <w:sz w:val="20"/>
          <w:szCs w:val="20"/>
        </w:rPr>
        <w:t>Annexure</w:t>
      </w:r>
      <w:r w:rsidR="00303BB3">
        <w:rPr>
          <w:rFonts w:ascii="Verdana" w:hAnsi="Verdana" w:cs="Arial"/>
          <w:sz w:val="20"/>
          <w:szCs w:val="20"/>
        </w:rPr>
        <w:t>s</w:t>
      </w:r>
      <w:proofErr w:type="spellEnd"/>
      <w:r w:rsidRPr="0001704E">
        <w:rPr>
          <w:rFonts w:ascii="Verdana" w:hAnsi="Verdana" w:cs="Arial"/>
          <w:sz w:val="20"/>
          <w:szCs w:val="20"/>
        </w:rPr>
        <w:t xml:space="preserve"> to the Tender Document, we offer to </w:t>
      </w:r>
      <w:r>
        <w:rPr>
          <w:rFonts w:ascii="Verdana" w:hAnsi="Verdana" w:cs="Arial"/>
          <w:sz w:val="20"/>
          <w:szCs w:val="20"/>
        </w:rPr>
        <w:t>p</w:t>
      </w:r>
      <w:r w:rsidRPr="0001704E">
        <w:rPr>
          <w:rFonts w:ascii="Verdana" w:hAnsi="Verdana"/>
          <w:sz w:val="20"/>
          <w:szCs w:val="20"/>
        </w:rPr>
        <w:t xml:space="preserve">rovide </w:t>
      </w:r>
      <w:r w:rsidR="00303BB3" w:rsidRPr="00303BB3">
        <w:rPr>
          <w:rFonts w:ascii="Verdana" w:hAnsi="Verdana" w:cs="Arial"/>
          <w:b/>
          <w:color w:val="1D1B11" w:themeColor="background2" w:themeShade="1A"/>
          <w:sz w:val="20"/>
          <w:szCs w:val="20"/>
        </w:rPr>
        <w:t>APPLICATION FOR PERFORMANCE MONITORING SYSTEM</w:t>
      </w:r>
      <w:r w:rsidRPr="00DF6450">
        <w:rPr>
          <w:rFonts w:ascii="Verdana" w:hAnsi="Verdana" w:cs="Arial"/>
          <w:i/>
          <w:sz w:val="20"/>
          <w:szCs w:val="20"/>
        </w:rPr>
        <w:t>,</w:t>
      </w:r>
      <w:r w:rsidRPr="00DF6450">
        <w:rPr>
          <w:rFonts w:ascii="Verdana" w:hAnsi="Verdana" w:cs="Arial"/>
          <w:sz w:val="20"/>
          <w:szCs w:val="20"/>
        </w:rPr>
        <w:t xml:space="preserve"> as detailed in the </w:t>
      </w:r>
      <w:r w:rsidRPr="008327A7">
        <w:rPr>
          <w:rFonts w:ascii="Verdana" w:hAnsi="Verdana" w:cs="Arial"/>
          <w:b/>
          <w:sz w:val="20"/>
          <w:szCs w:val="20"/>
        </w:rPr>
        <w:t>RFB</w:t>
      </w:r>
      <w:r w:rsidR="00F03EDC">
        <w:rPr>
          <w:rFonts w:ascii="Verdana" w:hAnsi="Verdana" w:cs="Arial"/>
          <w:b/>
          <w:sz w:val="20"/>
          <w:szCs w:val="20"/>
        </w:rPr>
        <w:t xml:space="preserve"> </w:t>
      </w:r>
      <w:r w:rsidR="005C606E" w:rsidRPr="00F831D0">
        <w:rPr>
          <w:rFonts w:ascii="Verdana" w:hAnsi="Verdana" w:cs="Arial"/>
          <w:b/>
          <w:sz w:val="20"/>
          <w:szCs w:val="20"/>
        </w:rPr>
        <w:t>0</w:t>
      </w:r>
      <w:r w:rsidR="00C014FB">
        <w:rPr>
          <w:rFonts w:ascii="Verdana" w:hAnsi="Verdana" w:cs="Arial"/>
          <w:b/>
          <w:sz w:val="20"/>
          <w:szCs w:val="20"/>
        </w:rPr>
        <w:t>23</w:t>
      </w:r>
      <w:r w:rsidR="005C606E" w:rsidRPr="00F831D0">
        <w:rPr>
          <w:rFonts w:ascii="Verdana" w:hAnsi="Verdana" w:cs="Arial"/>
          <w:b/>
          <w:sz w:val="20"/>
          <w:szCs w:val="20"/>
        </w:rPr>
        <w:t>/13-14</w:t>
      </w:r>
      <w:r w:rsidRPr="00DF6450">
        <w:rPr>
          <w:rFonts w:ascii="Verdana" w:hAnsi="Verdana" w:cs="Arial"/>
          <w:sz w:val="20"/>
          <w:szCs w:val="20"/>
        </w:rPr>
        <w:t>, for the total Tendered Contract Sum of</w:t>
      </w:r>
      <w:r w:rsidR="000C5907">
        <w:rPr>
          <w:rFonts w:ascii="Verdana" w:hAnsi="Verdana" w:cs="Arial"/>
          <w:sz w:val="20"/>
          <w:szCs w:val="20"/>
        </w:rPr>
        <w:t xml:space="preserve"> in words</w:t>
      </w:r>
      <w:r w:rsidRPr="00DF6450">
        <w:rPr>
          <w:rFonts w:ascii="Verdana" w:hAnsi="Verdana" w:cs="Arial"/>
          <w:sz w:val="20"/>
          <w:szCs w:val="20"/>
        </w:rPr>
        <w:t>:</w:t>
      </w:r>
      <w:r>
        <w:rPr>
          <w:rFonts w:ascii="Verdana"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AF7621">
        <w:rPr>
          <w:rFonts w:cs="Calibri"/>
        </w:rPr>
        <w:t xml:space="preserve"> R</w:t>
      </w:r>
      <w:r w:rsidRPr="000C5907">
        <w:rPr>
          <w:rFonts w:ascii="Verdana" w:hAnsi="Verdana" w:cs="Calibri"/>
          <w:sz w:val="20"/>
          <w:szCs w:val="20"/>
        </w:rPr>
        <w:t>____________________________________________________</w:t>
      </w:r>
      <w:proofErr w:type="gramStart"/>
      <w:r w:rsidRPr="000C5907">
        <w:rPr>
          <w:rFonts w:ascii="Verdana" w:hAnsi="Verdana" w:cs="Calibri"/>
          <w:sz w:val="20"/>
          <w:szCs w:val="20"/>
        </w:rPr>
        <w:t>_(</w:t>
      </w:r>
      <w:proofErr w:type="gramEnd"/>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hAnsi="Verdana"/>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303BB3" w:rsidRPr="00303BB3">
        <w:rPr>
          <w:rFonts w:ascii="Verdana" w:hAnsi="Verdana" w:cs="Arial"/>
          <w:b/>
          <w:color w:val="1D1B11" w:themeColor="background2" w:themeShade="1A"/>
          <w:sz w:val="20"/>
          <w:szCs w:val="20"/>
        </w:rPr>
        <w:t>APPLICATION FOR PERFORMANCE MONITORING SYSTEM</w:t>
      </w:r>
      <w:r w:rsidRPr="00DF6450">
        <w:rPr>
          <w:rFonts w:ascii="Verdana" w:eastAsia="Arial Unicode MS" w:hAnsi="Verdana" w:cs="Arial"/>
          <w:sz w:val="20"/>
          <w:szCs w:val="20"/>
        </w:rPr>
        <w:t>, including but not limited to the supply of all required, for</w:t>
      </w:r>
      <w:r w:rsidR="00303BB3">
        <w:rPr>
          <w:rFonts w:ascii="Verdana" w:eastAsia="Arial Unicode MS" w:hAnsi="Verdana" w:cs="Arial"/>
          <w:sz w:val="20"/>
          <w:szCs w:val="20"/>
        </w:rPr>
        <w:t xml:space="preserve"> </w:t>
      </w:r>
      <w:r w:rsidR="00303BB3" w:rsidRPr="00303BB3">
        <w:rPr>
          <w:rFonts w:ascii="Verdana" w:hAnsi="Verdana" w:cs="Arial"/>
          <w:b/>
          <w:color w:val="1D1B11" w:themeColor="background2" w:themeShade="1A"/>
          <w:sz w:val="20"/>
          <w:szCs w:val="20"/>
        </w:rPr>
        <w:t>APPLICATION FOR PERFORMANCE MONITORING SYSTEM</w:t>
      </w:r>
      <w:r w:rsidR="000C5907" w:rsidRPr="00DF6450">
        <w:rPr>
          <w:rFonts w:ascii="Verdana" w:hAnsi="Verdana" w:cs="Arial"/>
          <w: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C014FB">
        <w:rPr>
          <w:rFonts w:ascii="Verdana" w:eastAsia="Arial Unicode MS" w:hAnsi="Verdana" w:cs="Arial"/>
          <w:color w:val="0000FF"/>
          <w:sz w:val="20"/>
          <w:szCs w:val="20"/>
        </w:rPr>
        <w:t>9</w:t>
      </w:r>
      <w:r w:rsidR="00622ED5">
        <w:rPr>
          <w:rFonts w:ascii="Verdana" w:eastAsia="Arial Unicode MS" w:hAnsi="Verdana" w:cs="Arial"/>
          <w:color w:val="0000FF"/>
          <w:sz w:val="20"/>
          <w:szCs w:val="20"/>
        </w:rPr>
        <w:t>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014FB" w:rsidRDefault="00C014FB">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5" w:name="_Toc357424802"/>
      <w:r>
        <w:rPr>
          <w:color w:val="000080"/>
        </w:rPr>
        <w:lastRenderedPageBreak/>
        <w:t>Tax Clearance Requirements</w:t>
      </w:r>
      <w:r>
        <w:rPr>
          <w:color w:val="000080"/>
        </w:rPr>
        <w:tab/>
      </w:r>
      <w:r>
        <w:rPr>
          <w:color w:val="000080"/>
        </w:rPr>
        <w:tab/>
      </w:r>
      <w:r>
        <w:rPr>
          <w:color w:val="000080"/>
        </w:rPr>
        <w:tab/>
        <w:t xml:space="preserve">  (SBD2)</w:t>
      </w:r>
      <w:bookmarkEnd w:id="45"/>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w:t>
      </w:r>
      <w:proofErr w:type="spellStart"/>
      <w:r w:rsidR="00160344" w:rsidRPr="00F1037E">
        <w:rPr>
          <w:rFonts w:ascii="Verdana" w:hAnsi="Verdana" w:cs="Arial Narrow"/>
          <w:sz w:val="20"/>
          <w:szCs w:val="20"/>
        </w:rPr>
        <w:t>eFiling</w:t>
      </w:r>
      <w:proofErr w:type="spellEnd"/>
      <w:r w:rsidR="00160344" w:rsidRPr="00F1037E">
        <w:rPr>
          <w:rFonts w:ascii="Verdana" w:hAnsi="Verdana" w:cs="Arial Narrow"/>
          <w:sz w:val="20"/>
          <w:szCs w:val="20"/>
        </w:rPr>
        <w:t xml:space="preserve">.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w:t>
      </w:r>
      <w:proofErr w:type="spellStart"/>
      <w:r w:rsidR="00160344" w:rsidRPr="00F1037E">
        <w:rPr>
          <w:rFonts w:ascii="Verdana" w:hAnsi="Verdana" w:cs="Arial Narrow"/>
          <w:sz w:val="20"/>
          <w:szCs w:val="20"/>
        </w:rPr>
        <w:t>eFilers</w:t>
      </w:r>
      <w:proofErr w:type="spellEnd"/>
      <w:r w:rsidR="00160344" w:rsidRPr="00F1037E">
        <w:rPr>
          <w:rFonts w:ascii="Verdana" w:hAnsi="Verdana" w:cs="Arial Narrow"/>
          <w:sz w:val="20"/>
          <w:szCs w:val="20"/>
        </w:rPr>
        <w:t xml:space="preserve">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97709F">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w:t>
      </w:r>
      <w:proofErr w:type="spellStart"/>
      <w:r w:rsidRPr="005B17A4">
        <w:rPr>
          <w:rFonts w:ascii="QSSHM D+ Tahoma" w:hAnsi="QSSHM D+ Tahoma" w:cs="QSSHM D+ Tahoma"/>
          <w:sz w:val="16"/>
          <w:szCs w:val="16"/>
        </w:rPr>
        <w:t>i</w:t>
      </w:r>
      <w:proofErr w:type="spellEnd"/>
      <w:r w:rsidRPr="005B17A4">
        <w:rPr>
          <w:rFonts w:ascii="QSSHM D+ Tahoma" w:hAnsi="QSSHM D+ Tahoma" w:cs="QSSHM D+ Tahoma"/>
          <w:sz w:val="16"/>
          <w:szCs w:val="16"/>
        </w:rPr>
        <w:t xml:space="preserve">)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6" w:name="_Toc357424803"/>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6"/>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r>
      <w:proofErr w:type="gramStart"/>
      <w:r w:rsidRPr="00616B86">
        <w:rPr>
          <w:rFonts w:ascii="Verdana" w:hAnsi="Verdana"/>
          <w:sz w:val="20"/>
          <w:szCs w:val="20"/>
          <w:lang w:val="en-GB"/>
        </w:rPr>
        <w:t>the</w:t>
      </w:r>
      <w:proofErr w:type="gramEnd"/>
      <w:r w:rsidRPr="00616B86">
        <w:rPr>
          <w:rFonts w:ascii="Verdana" w:hAnsi="Verdana"/>
          <w:sz w:val="20"/>
          <w:szCs w:val="20"/>
          <w:lang w:val="en-GB"/>
        </w:rPr>
        <w:t xml:space="preserv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616B86">
        <w:rPr>
          <w:rFonts w:ascii="Verdana" w:hAnsi="Verdana"/>
          <w:sz w:val="20"/>
          <w:szCs w:val="20"/>
          <w:lang w:val="en-GB"/>
        </w:rPr>
        <w:t>declarant</w:t>
      </w:r>
      <w:proofErr w:type="spellEnd"/>
      <w:r w:rsidRPr="00616B86">
        <w:rPr>
          <w:rFonts w:ascii="Verdana" w:hAnsi="Verdana"/>
          <w:sz w:val="20"/>
          <w:szCs w:val="20"/>
          <w:lang w:val="en-GB"/>
        </w:rPr>
        <w:t xml:space="preserve">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w:t>
      </w:r>
      <w:proofErr w:type="gramStart"/>
      <w:r w:rsidRPr="00616B86">
        <w:rPr>
          <w:rFonts w:ascii="Verdana" w:hAnsi="Verdana"/>
          <w:sz w:val="20"/>
          <w:szCs w:val="20"/>
          <w:lang w:val="en-GB"/>
        </w:rPr>
        <w:t>:  …………………………………………………….</w:t>
      </w:r>
      <w:proofErr w:type="gramEnd"/>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w:t>
      </w:r>
      <w:proofErr w:type="gramStart"/>
      <w:r w:rsidRPr="00616B86">
        <w:rPr>
          <w:rFonts w:ascii="Verdana" w:hAnsi="Verdana"/>
          <w:sz w:val="20"/>
          <w:szCs w:val="20"/>
          <w:lang w:val="en-GB"/>
        </w:rPr>
        <w:t>:  …………………………………………………………………………………………</w:t>
      </w:r>
      <w:proofErr w:type="gramEnd"/>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roofErr w:type="gramStart"/>
      <w:r w:rsidRPr="00616B86">
        <w:rPr>
          <w:rFonts w:ascii="Verdana" w:hAnsi="Verdana"/>
          <w:sz w:val="20"/>
          <w:szCs w:val="20"/>
          <w:lang w:val="en-GB"/>
        </w:rPr>
        <w:t>:………………………………………………………………………….………</w:t>
      </w:r>
      <w:proofErr w:type="gramEnd"/>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proofErr w:type="gramStart"/>
      <w:r w:rsidRPr="00616B86">
        <w:rPr>
          <w:rFonts w:ascii="Verdana" w:hAnsi="Verdana"/>
          <w:sz w:val="20"/>
          <w:szCs w:val="20"/>
          <w:lang w:val="en-GB"/>
        </w:rPr>
        <w:t>:……………………………………………………………………………....</w:t>
      </w:r>
      <w:proofErr w:type="gramEnd"/>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 xml:space="preserve">The names of all directors / trustees / shareholders / members, their individual identity numbers, tax reference numbers and, if applicable, employee / </w:t>
      </w:r>
      <w:proofErr w:type="spellStart"/>
      <w:r w:rsidRPr="00616B86">
        <w:rPr>
          <w:rFonts w:ascii="Verdana" w:hAnsi="Verdana"/>
          <w:sz w:val="20"/>
          <w:szCs w:val="20"/>
          <w:lang w:val="en-GB"/>
        </w:rPr>
        <w:t>persal</w:t>
      </w:r>
      <w:proofErr w:type="spellEnd"/>
      <w:r w:rsidRPr="00616B86">
        <w:rPr>
          <w:rFonts w:ascii="Verdana" w:hAnsi="Verdana"/>
          <w:sz w:val="20"/>
          <w:szCs w:val="20"/>
          <w:lang w:val="en-GB"/>
        </w:rPr>
        <w:t xml:space="preserve">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municipality or municipal entity;</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r>
      <w:proofErr w:type="gramStart"/>
      <w:r w:rsidRPr="00616B86">
        <w:rPr>
          <w:rFonts w:ascii="Verdana" w:hAnsi="Verdana"/>
          <w:sz w:val="20"/>
          <w:szCs w:val="20"/>
          <w:lang w:val="en-GB"/>
        </w:rPr>
        <w:t>provincial</w:t>
      </w:r>
      <w:proofErr w:type="gramEnd"/>
      <w:r w:rsidRPr="00616B86">
        <w:rPr>
          <w:rFonts w:ascii="Verdana" w:hAnsi="Verdana"/>
          <w:sz w:val="20"/>
          <w:szCs w:val="20"/>
          <w:lang w:val="en-GB"/>
        </w:rPr>
        <w:t xml:space="preserve"> legislature;</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r>
      <w:proofErr w:type="gramStart"/>
      <w:r w:rsidRPr="00616B86">
        <w:rPr>
          <w:rFonts w:ascii="Verdana" w:hAnsi="Verdana"/>
          <w:sz w:val="20"/>
          <w:szCs w:val="20"/>
          <w:lang w:val="en-GB"/>
        </w:rPr>
        <w:t>national</w:t>
      </w:r>
      <w:proofErr w:type="gramEnd"/>
      <w:r w:rsidRPr="00616B86">
        <w:rPr>
          <w:rFonts w:ascii="Verdana" w:hAnsi="Verdana"/>
          <w:sz w:val="20"/>
          <w:szCs w:val="20"/>
          <w:lang w:val="en-GB"/>
        </w:rPr>
        <w:t xml:space="preserve"> Assembly or the national Council of provinces; or</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616B86"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z w:val="20"/>
        </w:rPr>
      </w:pPr>
      <w:bookmarkStart w:id="47" w:name="_Toc311123814"/>
      <w:bookmarkStart w:id="48" w:name="_Toc357424804"/>
      <w:proofErr w:type="gramStart"/>
      <w:r w:rsidRPr="00616B86">
        <w:rPr>
          <w:rFonts w:ascii="Verdana" w:hAnsi="Verdana"/>
          <w:sz w:val="20"/>
        </w:rPr>
        <w:t>Full details of directors / trustees / members / shareholders.</w:t>
      </w:r>
      <w:bookmarkEnd w:id="47"/>
      <w:bookmarkEnd w:id="48"/>
      <w:proofErr w:type="gramEnd"/>
    </w:p>
    <w:p w:rsidR="0007741B" w:rsidRPr="00616B86" w:rsidRDefault="0007741B" w:rsidP="0007741B">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w:t>
            </w:r>
            <w:proofErr w:type="spellStart"/>
            <w:r w:rsidRPr="00616B86">
              <w:rPr>
                <w:rFonts w:ascii="Verdana" w:hAnsi="Verdana"/>
                <w:b/>
                <w:sz w:val="20"/>
                <w:szCs w:val="20"/>
                <w:lang w:val="en-GB"/>
              </w:rPr>
              <w:t>Persal</w:t>
            </w:r>
            <w:proofErr w:type="spellEnd"/>
            <w:r w:rsidRPr="00616B86">
              <w:rPr>
                <w:rFonts w:ascii="Verdana" w:hAnsi="Verdana"/>
                <w:b/>
                <w:sz w:val="20"/>
                <w:szCs w:val="20"/>
                <w:lang w:val="en-GB"/>
              </w:rPr>
              <w:t xml:space="preserve">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9" w:name="_Toc311123815"/>
      <w:bookmarkStart w:id="50" w:name="_Toc357424805"/>
      <w:r w:rsidRPr="00616B86">
        <w:rPr>
          <w:rFonts w:ascii="Verdana" w:hAnsi="Verdana"/>
          <w:sz w:val="20"/>
        </w:rPr>
        <w:t>4.</w:t>
      </w:r>
      <w:r w:rsidRPr="00616B86">
        <w:rPr>
          <w:rFonts w:ascii="Verdana" w:hAnsi="Verdana"/>
          <w:sz w:val="20"/>
        </w:rPr>
        <w:tab/>
        <w:t>DECLARATION</w:t>
      </w:r>
      <w:bookmarkEnd w:id="49"/>
      <w:bookmarkEnd w:id="50"/>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51" w:name="_Toc357424806"/>
      <w:r>
        <w:rPr>
          <w:color w:val="000080"/>
        </w:rPr>
        <w:lastRenderedPageBreak/>
        <w:t>National Industrial Participation  (SBD5)</w:t>
      </w:r>
      <w:bookmarkEnd w:id="51"/>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 xml:space="preserve">INTRODUCTION </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D71FEA">
        <w:rPr>
          <w:rFonts w:ascii="Verdana" w:hAnsi="Verdana" w:cs="Arial"/>
          <w:sz w:val="20"/>
          <w:szCs w:val="20"/>
        </w:rPr>
        <w:t>parastatal</w:t>
      </w:r>
      <w:proofErr w:type="spellEnd"/>
      <w:r w:rsidRPr="00D71FEA">
        <w:rPr>
          <w:rFonts w:ascii="Verdana" w:hAnsi="Verdana"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proofErr w:type="gramStart"/>
      <w:r w:rsidRPr="00CD4945">
        <w:rPr>
          <w:rFonts w:ascii="Verdana" w:hAnsi="Verdana" w:cs="Arial"/>
          <w:color w:val="auto"/>
          <w:sz w:val="20"/>
          <w:szCs w:val="20"/>
        </w:rPr>
        <w:t>exercised</w:t>
      </w:r>
      <w:proofErr w:type="gramEnd"/>
      <w:r w:rsidRPr="00CD4945">
        <w:rPr>
          <w:rFonts w:ascii="Verdana" w:hAnsi="Verdana" w:cs="Arial"/>
          <w:color w:val="auto"/>
          <w:sz w:val="20"/>
          <w:szCs w:val="20"/>
        </w:rPr>
        <w:t xml:space="preserve">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D71FEA">
        <w:rPr>
          <w:rFonts w:ascii="Verdana" w:hAnsi="Verdana" w:cs="Arial"/>
          <w:sz w:val="20"/>
          <w:szCs w:val="20"/>
        </w:rPr>
        <w:t>above</w:t>
      </w:r>
      <w:proofErr w:type="gramEnd"/>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bid</w:t>
      </w:r>
      <w:proofErr w:type="gramEnd"/>
      <w:r w:rsidRPr="00D71FEA">
        <w:rPr>
          <w:rFonts w:ascii="Verdana" w:hAnsi="Verdana" w:cs="Arial"/>
          <w:color w:val="auto"/>
          <w:sz w:val="20"/>
          <w:szCs w:val="20"/>
        </w:rPr>
        <w:t xml:space="preserve">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description</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date</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name</w:t>
      </w:r>
      <w:proofErr w:type="gramEnd"/>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value</w:t>
      </w:r>
      <w:proofErr w:type="gramEnd"/>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imported</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proofErr w:type="gramStart"/>
      <w:r w:rsidRPr="00D71FEA">
        <w:rPr>
          <w:rFonts w:ascii="Verdana" w:hAnsi="Verdana" w:cs="Arial"/>
          <w:sz w:val="20"/>
          <w:szCs w:val="20"/>
        </w:rPr>
        <w:t>g</w:t>
      </w:r>
      <w:proofErr w:type="gramEnd"/>
      <w:r w:rsidRPr="00D71FEA">
        <w:rPr>
          <w:rFonts w:ascii="Verdana" w:hAnsi="Verdana" w:cs="Arial"/>
          <w:sz w:val="20"/>
          <w:szCs w:val="20"/>
        </w:rPr>
        <w:t xml:space="preserve">.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2" w:name="_Toc357424807"/>
      <w:r w:rsidRPr="0067215F">
        <w:rPr>
          <w:rFonts w:ascii="Verdana" w:hAnsi="Verdana"/>
          <w:color w:val="000080"/>
          <w:sz w:val="24"/>
          <w:szCs w:val="24"/>
        </w:rPr>
        <w:lastRenderedPageBreak/>
        <w:t>Declaration Of Bidders Past Supply Chain Practices  (SBD8)</w:t>
      </w:r>
      <w:bookmarkEnd w:id="52"/>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proofErr w:type="gramStart"/>
      <w:r w:rsidRPr="00AA1EE7">
        <w:rPr>
          <w:rFonts w:ascii="Verdana" w:hAnsi="Verdana"/>
          <w:sz w:val="20"/>
          <w:szCs w:val="20"/>
          <w:lang w:val="en-US"/>
        </w:rPr>
        <w:t>failed</w:t>
      </w:r>
      <w:proofErr w:type="gramEnd"/>
      <w:r w:rsidRPr="00AA1EE7">
        <w:rPr>
          <w:rFonts w:ascii="Verdana" w:hAnsi="Verdana"/>
          <w:sz w:val="20"/>
          <w:szCs w:val="20"/>
          <w:lang w:val="en-US"/>
        </w:rPr>
        <w:t xml:space="preserve">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proofErr w:type="spellStart"/>
            <w:r w:rsidRPr="00AA1EE7">
              <w:rPr>
                <w:i/>
                <w:iCs/>
              </w:rPr>
              <w:t>audi</w:t>
            </w:r>
            <w:proofErr w:type="spellEnd"/>
            <w:r w:rsidRPr="00AA1EE7">
              <w:rPr>
                <w:i/>
                <w:iCs/>
              </w:rPr>
              <w:t xml:space="preserve"> </w:t>
            </w:r>
            <w:proofErr w:type="spellStart"/>
            <w:r w:rsidRPr="00AA1EE7">
              <w:rPr>
                <w:i/>
                <w:iCs/>
              </w:rPr>
              <w:t>alteram</w:t>
            </w:r>
            <w:proofErr w:type="spellEnd"/>
            <w:r w:rsidRPr="00AA1EE7">
              <w:rPr>
                <w:i/>
                <w:iCs/>
              </w:rPr>
              <w:t xml:space="preserve"> </w:t>
            </w:r>
            <w:proofErr w:type="spellStart"/>
            <w:r w:rsidRPr="00AA1EE7">
              <w:rPr>
                <w:i/>
                <w:iCs/>
              </w:rPr>
              <w:t>partem</w:t>
            </w:r>
            <w:proofErr w:type="spellEnd"/>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12850"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12850"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5"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12850"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12850"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12850"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12850"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12850"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12850"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3" w:name="_Toc357424808"/>
      <w:r>
        <w:rPr>
          <w:rFonts w:ascii="Verdana" w:hAnsi="Verdana"/>
          <w:color w:val="000080"/>
          <w:sz w:val="24"/>
          <w:szCs w:val="24"/>
        </w:rPr>
        <w:lastRenderedPageBreak/>
        <w:t>Preferential Procurement Claim Form</w:t>
      </w:r>
      <w:r w:rsidR="00A07D81">
        <w:rPr>
          <w:rFonts w:ascii="Verdana" w:hAnsi="Verdana"/>
          <w:color w:val="000080"/>
          <w:sz w:val="24"/>
          <w:szCs w:val="24"/>
        </w:rPr>
        <w:t xml:space="preserve">  (SBD6.1)</w:t>
      </w:r>
      <w:bookmarkEnd w:id="53"/>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w:t>
      </w:r>
      <w:proofErr w:type="spellStart"/>
      <w:r w:rsidRPr="00616B86">
        <w:rPr>
          <w:rFonts w:ascii="Verdana" w:hAnsi="Verdana"/>
          <w:sz w:val="20"/>
        </w:rPr>
        <w:t>000</w:t>
      </w:r>
      <w:proofErr w:type="spellEnd"/>
      <w:r w:rsidRPr="00616B86">
        <w:rPr>
          <w:rFonts w:ascii="Verdana" w:hAnsi="Verdana"/>
          <w:sz w:val="20"/>
        </w:rPr>
        <w:t xml:space="preserve">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proofErr w:type="gramStart"/>
      <w:r w:rsidRPr="00616B86">
        <w:rPr>
          <w:rFonts w:ascii="Verdana" w:hAnsi="Verdana"/>
          <w:sz w:val="20"/>
        </w:rPr>
        <w:t>the</w:t>
      </w:r>
      <w:proofErr w:type="gramEnd"/>
      <w:r w:rsidRPr="00616B86">
        <w:rPr>
          <w:rFonts w:ascii="Verdana" w:hAnsi="Verdana"/>
          <w:sz w:val="20"/>
        </w:rPr>
        <w:t xml:space="preserv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w:t>
      </w:r>
      <w:proofErr w:type="spellStart"/>
      <w:r w:rsidRPr="00616B86">
        <w:rPr>
          <w:rFonts w:ascii="Verdana" w:hAnsi="Verdana"/>
          <w:sz w:val="20"/>
        </w:rPr>
        <w:t>000</w:t>
      </w:r>
      <w:proofErr w:type="spellEnd"/>
      <w:r w:rsidRPr="00616B86">
        <w:rPr>
          <w:rFonts w:ascii="Verdana" w:hAnsi="Verdana"/>
          <w:sz w:val="20"/>
        </w:rPr>
        <w:t xml:space="preserve">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 xml:space="preserve">R1 000 </w:t>
      </w:r>
      <w:proofErr w:type="spellStart"/>
      <w:r w:rsidRPr="00616B86">
        <w:rPr>
          <w:rFonts w:ascii="Verdana" w:hAnsi="Verdana" w:cs="Arial"/>
          <w:sz w:val="20"/>
        </w:rPr>
        <w:t>000</w:t>
      </w:r>
      <w:proofErr w:type="spellEnd"/>
      <w:r w:rsidRPr="00616B86">
        <w:rPr>
          <w:rFonts w:ascii="Verdana" w:hAnsi="Verdana" w:cs="Arial"/>
          <w:sz w:val="20"/>
        </w:rPr>
        <w:t xml:space="preserve">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lastRenderedPageBreak/>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organ</w:t>
      </w:r>
      <w:proofErr w:type="gramEnd"/>
      <w:r w:rsidRPr="00616B86">
        <w:rPr>
          <w:rFonts w:ascii="Verdana" w:hAnsi="Verdana" w:cs="Arial"/>
          <w:sz w:val="20"/>
        </w:rPr>
        <w:t xml:space="preserve">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competitive</w:t>
      </w:r>
      <w:proofErr w:type="gramEnd"/>
      <w:r w:rsidRPr="00616B86">
        <w:rPr>
          <w:rFonts w:ascii="Verdana" w:hAnsi="Verdana" w:cs="Arial"/>
          <w:sz w:val="20"/>
        </w:rPr>
        <w:t xml:space="preser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r>
      <w:proofErr w:type="gramStart"/>
      <w:r w:rsidRPr="00616B86">
        <w:rPr>
          <w:rFonts w:ascii="Verdana" w:hAnsi="Verdana" w:cs="Arial"/>
          <w:sz w:val="20"/>
        </w:rPr>
        <w:t>discounts</w:t>
      </w:r>
      <w:proofErr w:type="gramEnd"/>
      <w:r w:rsidRPr="00616B86">
        <w:rPr>
          <w:rFonts w:ascii="Verdana" w:hAnsi="Verdana" w:cs="Arial"/>
          <w:sz w:val="20"/>
        </w:rPr>
        <w:t xml:space="preserve">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412850" w:rsidRPr="00616B86">
        <w:rPr>
          <w:rFonts w:ascii="Verdana" w:hAnsi="Verdana" w:cs="Arial"/>
          <w:b/>
          <w:sz w:val="20"/>
        </w:rPr>
        <w:fldChar w:fldCharType="begin"/>
      </w:r>
      <w:r w:rsidRPr="00616B86">
        <w:rPr>
          <w:rFonts w:ascii="Verdana" w:hAnsi="Verdana" w:cs="Arial"/>
          <w:b/>
          <w:sz w:val="20"/>
        </w:rPr>
        <w:instrText xml:space="preserve"> EQ </w:instrText>
      </w:r>
      <w:r w:rsidR="00412850"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 xml:space="preserve">means any </w:t>
      </w:r>
      <w:proofErr w:type="gramStart"/>
      <w:r w:rsidRPr="00616B86">
        <w:rPr>
          <w:rFonts w:ascii="Verdana" w:hAnsi="Verdana" w:cs="Arial"/>
          <w:sz w:val="20"/>
        </w:rPr>
        <w:t>enterprise  with</w:t>
      </w:r>
      <w:proofErr w:type="gramEnd"/>
      <w:r w:rsidRPr="00616B86">
        <w:rPr>
          <w:rFonts w:ascii="Verdana" w:hAnsi="Verdana" w:cs="Arial"/>
          <w:sz w:val="20"/>
        </w:rPr>
        <w:t xml:space="preserve">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proofErr w:type="gramStart"/>
      <w:r w:rsidRPr="00616B86">
        <w:rPr>
          <w:rFonts w:ascii="Verdana" w:hAnsi="Verdana" w:cs="Arial"/>
          <w:sz w:val="20"/>
        </w:rPr>
        <w:t>operating</w:t>
      </w:r>
      <w:proofErr w:type="gramEnd"/>
      <w:r w:rsidRPr="00616B86">
        <w:rPr>
          <w:rFonts w:ascii="Verdana" w:hAnsi="Verdana" w:cs="Arial"/>
          <w:sz w:val="20"/>
        </w:rPr>
        <w:t>,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lastRenderedPageBreak/>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4" w:name="_Toc311123819"/>
      <w:bookmarkStart w:id="55" w:name="_Toc357424809"/>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4"/>
      <w:bookmarkEnd w:id="55"/>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6" o:title=""/>
          </v:shape>
          <o:OLEObject Type="Embed" ProgID="Equation.3" ShapeID="_x0000_i1025" DrawAspect="Content" ObjectID="_1436360049" r:id="rId27"/>
        </w:object>
      </w:r>
      <w:r w:rsidRPr="00616B86">
        <w:rPr>
          <w:rFonts w:ascii="Verdana" w:hAnsi="Verdana"/>
          <w:b/>
          <w:sz w:val="20"/>
          <w:lang w:val="en-GB"/>
        </w:rPr>
        <w:tab/>
      </w:r>
      <w:proofErr w:type="gramStart"/>
      <w:r w:rsidRPr="00616B86">
        <w:rPr>
          <w:rFonts w:ascii="Verdana" w:hAnsi="Verdana"/>
          <w:sz w:val="20"/>
          <w:lang w:val="en-GB"/>
        </w:rPr>
        <w:t>or</w:t>
      </w:r>
      <w:proofErr w:type="gramEnd"/>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6pt;height:33.6pt" o:ole="" fillcolor="window">
            <v:imagedata r:id="rId28" o:title=""/>
          </v:shape>
          <o:OLEObject Type="Embed" ProgID="Equation.3" ShapeID="_x0000_i1026" DrawAspect="Content" ObjectID="_1436360050" r:id="rId29"/>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r>
      <w:proofErr w:type="spellStart"/>
      <w:r w:rsidRPr="00616B86">
        <w:rPr>
          <w:rFonts w:ascii="Verdana" w:hAnsi="Verdana"/>
          <w:sz w:val="20"/>
          <w:lang w:val="en-GB"/>
        </w:rPr>
        <w:t>Pmin</w:t>
      </w:r>
      <w:proofErr w:type="spellEnd"/>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lastRenderedPageBreak/>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proofErr w:type="gramStart"/>
      <w:r w:rsidR="005A570D" w:rsidRPr="00616B86">
        <w:rPr>
          <w:rFonts w:ascii="Verdana" w:hAnsi="Verdana"/>
          <w:sz w:val="20"/>
          <w:szCs w:val="20"/>
          <w:lang w:val="en-GB"/>
        </w:rPr>
        <w:t>:</w:t>
      </w:r>
      <w:r w:rsidR="005A570D" w:rsidRPr="00616B86">
        <w:rPr>
          <w:rFonts w:ascii="Verdana" w:hAnsi="Verdana"/>
          <w:sz w:val="20"/>
          <w:szCs w:val="20"/>
          <w:lang w:val="en-GB"/>
        </w:rPr>
        <w:tab/>
        <w:t>………….</w:t>
      </w:r>
      <w:proofErr w:type="gramEnd"/>
      <w:r w:rsidR="005A570D" w:rsidRPr="00616B86">
        <w:rPr>
          <w:rFonts w:ascii="Verdana" w:hAnsi="Verdana"/>
          <w:sz w:val="20"/>
          <w:szCs w:val="20"/>
          <w:lang w:val="en-GB"/>
        </w:rPr>
        <w:t xml:space="preserve">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w:t>
      </w:r>
      <w:proofErr w:type="spellStart"/>
      <w:r w:rsidRPr="00616B86">
        <w:rPr>
          <w:rFonts w:ascii="Verdana" w:hAnsi="Verdana"/>
          <w:sz w:val="20"/>
          <w:szCs w:val="20"/>
        </w:rPr>
        <w:t>i</w:t>
      </w:r>
      <w:proofErr w:type="spellEnd"/>
      <w:r w:rsidRPr="00616B86">
        <w:rPr>
          <w:rFonts w:ascii="Verdana" w:hAnsi="Verdana"/>
          <w:sz w:val="20"/>
          <w:szCs w:val="20"/>
        </w:rPr>
        <w:t xml:space="preserve">) </w:t>
      </w:r>
      <w:r w:rsidRPr="00616B86">
        <w:rPr>
          <w:rFonts w:ascii="Verdana" w:hAnsi="Verdana"/>
          <w:sz w:val="20"/>
          <w:szCs w:val="20"/>
        </w:rPr>
        <w:tab/>
      </w:r>
      <w:proofErr w:type="gramStart"/>
      <w:r w:rsidRPr="00616B86">
        <w:rPr>
          <w:rFonts w:ascii="Verdana" w:hAnsi="Verdana"/>
          <w:sz w:val="20"/>
          <w:szCs w:val="20"/>
        </w:rPr>
        <w:t>what</w:t>
      </w:r>
      <w:proofErr w:type="gramEnd"/>
      <w:r w:rsidRPr="00616B86">
        <w:rPr>
          <w:rFonts w:ascii="Verdana" w:hAnsi="Verdana"/>
          <w:sz w:val="20"/>
          <w:szCs w:val="20"/>
        </w:rPr>
        <w:t xml:space="preserve">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r>
      <w:proofErr w:type="gramStart"/>
      <w:r w:rsidRPr="00616B86">
        <w:rPr>
          <w:rFonts w:ascii="Verdana" w:hAnsi="Verdana"/>
          <w:sz w:val="20"/>
          <w:szCs w:val="20"/>
        </w:rPr>
        <w:t>the</w:t>
      </w:r>
      <w:proofErr w:type="gramEnd"/>
      <w:r w:rsidRPr="00616B86">
        <w:rPr>
          <w:rFonts w:ascii="Verdana" w:hAnsi="Verdana"/>
          <w:sz w:val="20"/>
          <w:szCs w:val="20"/>
        </w:rPr>
        <w:t xml:space="preserv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r>
      <w:proofErr w:type="gramStart"/>
      <w:r w:rsidRPr="00616B86">
        <w:rPr>
          <w:rFonts w:ascii="Verdana" w:hAnsi="Verdana"/>
          <w:sz w:val="20"/>
          <w:szCs w:val="20"/>
        </w:rPr>
        <w:t>the</w:t>
      </w:r>
      <w:proofErr w:type="gramEnd"/>
      <w:r w:rsidRPr="00616B86">
        <w:rPr>
          <w:rFonts w:ascii="Verdana" w:hAnsi="Verdana"/>
          <w:sz w:val="20"/>
          <w:szCs w:val="20"/>
        </w:rPr>
        <w:t xml:space="preserv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r>
      <w:proofErr w:type="gramStart"/>
      <w:r w:rsidRPr="00616B86">
        <w:rPr>
          <w:rFonts w:ascii="Verdana" w:hAnsi="Verdana"/>
          <w:sz w:val="20"/>
          <w:szCs w:val="20"/>
        </w:rPr>
        <w:t>whether</w:t>
      </w:r>
      <w:proofErr w:type="gramEnd"/>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r>
      <w:proofErr w:type="gramStart"/>
      <w:r w:rsidRPr="00616B86">
        <w:rPr>
          <w:rFonts w:ascii="Verdana" w:hAnsi="Verdana"/>
          <w:sz w:val="20"/>
          <w:szCs w:val="20"/>
          <w:lang w:val="en-GB"/>
        </w:rPr>
        <w:t>Other service providers, e.g. transporter, etc.</w:t>
      </w:r>
      <w:proofErr w:type="gramEnd"/>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w:t>
      </w:r>
      <w:proofErr w:type="spellStart"/>
      <w:r w:rsidRPr="00616B86">
        <w:rPr>
          <w:rFonts w:ascii="Verdana" w:hAnsi="Verdana"/>
          <w:sz w:val="20"/>
          <w:szCs w:val="20"/>
          <w:lang w:val="en-GB"/>
        </w:rPr>
        <w:t>i</w:t>
      </w:r>
      <w:proofErr w:type="spellEnd"/>
      <w:r w:rsidRPr="00616B86">
        <w:rPr>
          <w:rFonts w:ascii="Verdana" w:hAnsi="Verdana"/>
          <w:sz w:val="20"/>
          <w:szCs w:val="20"/>
          <w:lang w:val="en-GB"/>
        </w:rPr>
        <w:t>)</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r>
      <w:proofErr w:type="gramStart"/>
      <w:r w:rsidRPr="00616B86">
        <w:rPr>
          <w:rFonts w:ascii="Verdana" w:hAnsi="Verdana"/>
          <w:sz w:val="20"/>
          <w:szCs w:val="20"/>
          <w:lang w:val="en-GB"/>
        </w:rPr>
        <w:t>(iv)</w:t>
      </w:r>
      <w:r w:rsidRPr="00616B86">
        <w:rPr>
          <w:rFonts w:ascii="Verdana" w:hAnsi="Verdana"/>
          <w:sz w:val="20"/>
          <w:szCs w:val="20"/>
          <w:lang w:val="en-GB"/>
        </w:rPr>
        <w:tab/>
        <w:t>If</w:t>
      </w:r>
      <w:proofErr w:type="gramEnd"/>
      <w:r w:rsidRPr="00616B86">
        <w:rPr>
          <w:rFonts w:ascii="Verdana" w:hAnsi="Verdana"/>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t>(a)</w:t>
      </w:r>
      <w:r w:rsidRPr="00616B86">
        <w:rPr>
          <w:rFonts w:ascii="Verdana" w:hAnsi="Verdana"/>
          <w:sz w:val="20"/>
          <w:szCs w:val="20"/>
          <w:lang w:val="en-GB"/>
        </w:rPr>
        <w:tab/>
      </w:r>
      <w:proofErr w:type="gramStart"/>
      <w:r w:rsidRPr="00616B86">
        <w:rPr>
          <w:rFonts w:ascii="Verdana" w:hAnsi="Verdana"/>
          <w:sz w:val="20"/>
          <w:szCs w:val="20"/>
          <w:lang w:val="en-GB"/>
        </w:rPr>
        <w:t>disqualify</w:t>
      </w:r>
      <w:proofErr w:type="gramEnd"/>
      <w:r w:rsidRPr="00616B86">
        <w:rPr>
          <w:rFonts w:ascii="Verdana" w:hAnsi="Verdana"/>
          <w:sz w:val="20"/>
          <w:szCs w:val="20"/>
          <w:lang w:val="en-GB"/>
        </w:rPr>
        <w:t xml:space="preserve">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r>
      <w:proofErr w:type="gramStart"/>
      <w:r w:rsidRPr="00616B86">
        <w:rPr>
          <w:rFonts w:ascii="Verdana" w:hAnsi="Verdana"/>
          <w:sz w:val="20"/>
          <w:szCs w:val="20"/>
          <w:lang w:val="en-GB"/>
        </w:rPr>
        <w:t>recover</w:t>
      </w:r>
      <w:proofErr w:type="gramEnd"/>
      <w:r w:rsidRPr="00616B86">
        <w:rPr>
          <w:rFonts w:ascii="Verdana" w:hAnsi="Verdana"/>
          <w:sz w:val="20"/>
          <w:szCs w:val="20"/>
          <w:lang w:val="en-GB"/>
        </w:rPr>
        <w:t xml:space="preserve">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r>
      <w:proofErr w:type="gramStart"/>
      <w:r w:rsidRPr="00616B86">
        <w:rPr>
          <w:rFonts w:ascii="Verdana" w:hAnsi="Verdana"/>
          <w:sz w:val="20"/>
          <w:szCs w:val="20"/>
          <w:lang w:val="en-GB"/>
        </w:rPr>
        <w:t>cancel</w:t>
      </w:r>
      <w:proofErr w:type="gramEnd"/>
      <w:r w:rsidRPr="00616B86">
        <w:rPr>
          <w:rFonts w:ascii="Verdana" w:hAnsi="Verdana"/>
          <w:sz w:val="20"/>
          <w:szCs w:val="20"/>
          <w:lang w:val="en-GB"/>
        </w:rPr>
        <w:t xml:space="preserve">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616B86">
        <w:rPr>
          <w:rFonts w:ascii="Verdana" w:hAnsi="Verdana"/>
          <w:sz w:val="20"/>
          <w:szCs w:val="20"/>
          <w:lang w:val="en-GB"/>
        </w:rPr>
        <w:t>audi</w:t>
      </w:r>
      <w:proofErr w:type="spellEnd"/>
      <w:r w:rsidRPr="00616B86">
        <w:rPr>
          <w:rFonts w:ascii="Verdana" w:hAnsi="Verdana"/>
          <w:sz w:val="20"/>
          <w:szCs w:val="20"/>
          <w:lang w:val="en-GB"/>
        </w:rPr>
        <w:t xml:space="preserve"> </w:t>
      </w:r>
      <w:proofErr w:type="spellStart"/>
      <w:r w:rsidRPr="00616B86">
        <w:rPr>
          <w:rFonts w:ascii="Verdana" w:hAnsi="Verdana"/>
          <w:sz w:val="20"/>
          <w:szCs w:val="20"/>
          <w:lang w:val="en-GB"/>
        </w:rPr>
        <w:t>alteram</w:t>
      </w:r>
      <w:proofErr w:type="spellEnd"/>
      <w:r w:rsidRPr="00616B86">
        <w:rPr>
          <w:rFonts w:ascii="Verdana" w:hAnsi="Verdana"/>
          <w:sz w:val="20"/>
          <w:szCs w:val="20"/>
          <w:lang w:val="en-GB"/>
        </w:rPr>
        <w:t xml:space="preserve"> </w:t>
      </w:r>
      <w:proofErr w:type="spellStart"/>
      <w:r w:rsidRPr="00616B86">
        <w:rPr>
          <w:rFonts w:ascii="Verdana" w:hAnsi="Verdana"/>
          <w:sz w:val="20"/>
          <w:szCs w:val="20"/>
          <w:lang w:val="en-GB"/>
        </w:rPr>
        <w:t>partem</w:t>
      </w:r>
      <w:proofErr w:type="spellEnd"/>
      <w:r w:rsidRPr="00616B86">
        <w:rPr>
          <w:rFonts w:ascii="Verdana" w:hAnsi="Verdana"/>
          <w:sz w:val="20"/>
          <w:szCs w:val="20"/>
          <w:lang w:val="en-GB"/>
        </w:rPr>
        <w:t xml:space="preserve">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412850"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roofErr w:type="gramStart"/>
      <w:r w:rsidRPr="00616B86">
        <w:rPr>
          <w:rFonts w:ascii="Verdana" w:hAnsi="Verdana"/>
          <w:sz w:val="20"/>
          <w:szCs w:val="20"/>
          <w:lang w:val="en-GB"/>
        </w:rPr>
        <w:t>:………………………………..</w:t>
      </w:r>
      <w:proofErr w:type="gramEnd"/>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roofErr w:type="gramStart"/>
      <w:r w:rsidRPr="00616B86">
        <w:t>:…………………………</w:t>
      </w:r>
      <w:proofErr w:type="gramEnd"/>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56" w:name="_Toc357424810"/>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56"/>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616B86">
        <w:rPr>
          <w:rFonts w:ascii="Verdana" w:hAnsi="Verdana" w:cs="Arial"/>
          <w:i/>
          <w:sz w:val="20"/>
          <w:szCs w:val="20"/>
          <w:lang w:val="en-US"/>
        </w:rPr>
        <w:t>pe</w:t>
      </w:r>
      <w:proofErr w:type="spellEnd"/>
      <w:r w:rsidRPr="00616B86">
        <w:rPr>
          <w:rFonts w:ascii="Verdana" w:hAnsi="Verdana" w:cs="Arial"/>
          <w:i/>
          <w:sz w:val="20"/>
          <w:szCs w:val="20"/>
          <w:lang w:val="en-US"/>
        </w:rPr>
        <w:t xml:space="preserv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proofErr w:type="gramStart"/>
      <w:r w:rsidRPr="00616B86">
        <w:rPr>
          <w:rFonts w:ascii="Verdana" w:hAnsi="Verdana" w:cs="Arial"/>
          <w:sz w:val="20"/>
          <w:szCs w:val="20"/>
        </w:rPr>
        <w:t>b</w:t>
      </w:r>
      <w:proofErr w:type="gramEnd"/>
      <w:r w:rsidRPr="00616B86">
        <w:rPr>
          <w:rFonts w:ascii="Verdana" w:hAnsi="Verdana" w:cs="Arial"/>
          <w:sz w:val="20"/>
          <w:szCs w:val="20"/>
        </w:rPr>
        <w:t>.</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616B86">
        <w:rPr>
          <w:rFonts w:ascii="Verdana" w:hAnsi="Verdana" w:cs="Arial"/>
          <w:color w:val="000000"/>
          <w:sz w:val="20"/>
          <w:szCs w:val="20"/>
          <w:lang w:val="en-US"/>
        </w:rPr>
        <w:t>in</w:t>
      </w:r>
      <w:proofErr w:type="gramEnd"/>
      <w:r w:rsidRPr="00616B86">
        <w:rPr>
          <w:rFonts w:ascii="Verdana" w:hAnsi="Verdana" w:cs="Arial"/>
          <w:color w:val="000000"/>
          <w:sz w:val="20"/>
          <w:szCs w:val="20"/>
          <w:lang w:val="en-US"/>
        </w:rPr>
        <w:t xml:space="preserve">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616B86">
        <w:rPr>
          <w:rFonts w:ascii="Verdana" w:hAnsi="Verdana" w:cs="Arial"/>
          <w:color w:val="000000"/>
          <w:sz w:val="20"/>
          <w:szCs w:val="20"/>
          <w:lang w:val="en-US"/>
        </w:rPr>
        <w:t>do</w:t>
      </w:r>
      <w:proofErr w:type="gramEnd"/>
      <w:r w:rsidRPr="00616B86">
        <w:rPr>
          <w:rFonts w:ascii="Verdana" w:hAnsi="Verdana" w:cs="Arial"/>
          <w:color w:val="000000"/>
          <w:sz w:val="20"/>
          <w:szCs w:val="20"/>
          <w:lang w:val="en-US"/>
        </w:rPr>
        <w:t xml:space="preserve">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 xml:space="preserve">I certify, on behalf </w:t>
      </w:r>
      <w:proofErr w:type="spellStart"/>
      <w:r w:rsidRPr="00616B86">
        <w:rPr>
          <w:rFonts w:ascii="Verdana" w:hAnsi="Verdana" w:cs="Arial"/>
          <w:color w:val="000000"/>
          <w:sz w:val="20"/>
          <w:szCs w:val="20"/>
          <w:lang w:val="en-US"/>
        </w:rPr>
        <w:t>of</w:t>
      </w:r>
      <w:proofErr w:type="gramStart"/>
      <w:r w:rsidRPr="00616B86">
        <w:rPr>
          <w:rFonts w:ascii="Verdana" w:hAnsi="Verdana"/>
          <w:color w:val="000000"/>
          <w:sz w:val="20"/>
          <w:szCs w:val="20"/>
          <w:lang w:val="en-US"/>
        </w:rPr>
        <w:t>:_</w:t>
      </w:r>
      <w:proofErr w:type="gramEnd"/>
      <w:r w:rsidRPr="00616B86">
        <w:rPr>
          <w:rFonts w:ascii="Verdana" w:hAnsi="Verdana"/>
          <w:color w:val="000000"/>
          <w:sz w:val="20"/>
          <w:szCs w:val="20"/>
          <w:lang w:val="en-US"/>
        </w:rPr>
        <w:t>______________________________________________________</w:t>
      </w:r>
      <w:r w:rsidRPr="00616B86">
        <w:rPr>
          <w:rFonts w:ascii="Verdana" w:hAnsi="Verdana" w:cs="Arial"/>
          <w:color w:val="000000"/>
          <w:sz w:val="20"/>
          <w:szCs w:val="20"/>
          <w:lang w:val="en-US"/>
        </w:rPr>
        <w:t>that</w:t>
      </w:r>
      <w:proofErr w:type="spellEnd"/>
      <w:r w:rsidRPr="00616B86">
        <w:rPr>
          <w:rFonts w:ascii="Verdana" w:hAnsi="Verdana" w:cs="Arial"/>
          <w:color w:val="000000"/>
          <w:sz w:val="20"/>
          <w:szCs w:val="20"/>
          <w:lang w:val="en-US"/>
        </w:rPr>
        <w: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has</w:t>
      </w:r>
      <w:proofErr w:type="gramEnd"/>
      <w:r w:rsidRPr="00616B86">
        <w:rPr>
          <w:rFonts w:ascii="Verdana" w:hAnsi="Verdana" w:cs="Arial"/>
          <w:color w:val="000000"/>
          <w:sz w:val="20"/>
          <w:szCs w:val="20"/>
          <w:lang w:val="en-US"/>
        </w:rPr>
        <w:t xml:space="preserve">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could</w:t>
      </w:r>
      <w:proofErr w:type="gramEnd"/>
      <w:r w:rsidRPr="00616B86">
        <w:rPr>
          <w:rFonts w:ascii="Verdana" w:hAnsi="Verdana" w:cs="Arial"/>
          <w:color w:val="000000"/>
          <w:sz w:val="20"/>
          <w:szCs w:val="20"/>
          <w:lang w:val="en-US"/>
        </w:rPr>
        <w:t xml:space="preserve">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provides</w:t>
      </w:r>
      <w:proofErr w:type="gramEnd"/>
      <w:r w:rsidRPr="00616B86">
        <w:rPr>
          <w:rFonts w:ascii="Verdana" w:hAnsi="Verdana" w:cs="Arial"/>
          <w:color w:val="000000"/>
          <w:sz w:val="20"/>
          <w:szCs w:val="20"/>
          <w:lang w:val="en-US"/>
        </w:rPr>
        <w:t xml:space="preserve">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C014FB" w:rsidRDefault="00C014FB" w:rsidP="005C283B">
      <w:pPr>
        <w:pStyle w:val="ListParagraph"/>
        <w:autoSpaceDE w:val="0"/>
        <w:autoSpaceDN w:val="0"/>
        <w:adjustRightInd w:val="0"/>
        <w:spacing w:line="360" w:lineRule="auto"/>
        <w:ind w:left="2160" w:hanging="720"/>
        <w:jc w:val="right"/>
        <w:rPr>
          <w:rFonts w:ascii="Arial" w:hAnsi="Arial" w:cs="Arial"/>
          <w:b/>
          <w:color w:val="000000"/>
          <w:lang w:val="en-US"/>
        </w:rPr>
      </w:pP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lastRenderedPageBreak/>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methods</w:t>
      </w:r>
      <w:proofErr w:type="gramEnd"/>
      <w:r w:rsidRPr="00616B86">
        <w:rPr>
          <w:rFonts w:ascii="Verdana" w:hAnsi="Verdana" w:cs="Arial"/>
          <w:color w:val="000000"/>
          <w:sz w:val="20"/>
          <w:szCs w:val="20"/>
          <w:lang w:val="en-US"/>
        </w:rPr>
        <w:t>,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w:t>
      </w:r>
      <w:proofErr w:type="gramStart"/>
      <w:r w:rsidRPr="00616B86">
        <w:rPr>
          <w:rFonts w:ascii="Verdana" w:hAnsi="Verdana" w:cs="Arial"/>
          <w:color w:val="000000"/>
          <w:sz w:val="20"/>
          <w:szCs w:val="20"/>
          <w:lang w:val="en-US"/>
        </w:rPr>
        <w:t>the</w:t>
      </w:r>
      <w:proofErr w:type="gramEnd"/>
      <w:r w:rsidRPr="00616B86">
        <w:rPr>
          <w:rFonts w:ascii="Verdana" w:hAnsi="Verdana" w:cs="Arial"/>
          <w:color w:val="000000"/>
          <w:sz w:val="20"/>
          <w:szCs w:val="20"/>
          <w:lang w:val="en-US"/>
        </w:rPr>
        <w:t xml:space="preserv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w:t>
      </w:r>
      <w:proofErr w:type="gramStart"/>
      <w:r w:rsidRPr="00616B86">
        <w:rPr>
          <w:rFonts w:ascii="Verdana" w:hAnsi="Verdana" w:cs="Arial"/>
          <w:color w:val="000000"/>
          <w:sz w:val="20"/>
          <w:szCs w:val="20"/>
          <w:lang w:val="en-US"/>
        </w:rPr>
        <w:t>the</w:t>
      </w:r>
      <w:proofErr w:type="gramEnd"/>
      <w:r w:rsidRPr="00616B86">
        <w:rPr>
          <w:rFonts w:ascii="Verdana" w:hAnsi="Verdana" w:cs="Arial"/>
          <w:color w:val="000000"/>
          <w:sz w:val="20"/>
          <w:szCs w:val="20"/>
          <w:lang w:val="en-US"/>
        </w:rPr>
        <w:t xml:space="preserv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(f)        </w:t>
      </w:r>
      <w:proofErr w:type="gramStart"/>
      <w:r w:rsidRPr="00616B86">
        <w:rPr>
          <w:rFonts w:ascii="Verdana" w:hAnsi="Verdana" w:cs="Arial"/>
          <w:color w:val="000000"/>
          <w:sz w:val="20"/>
          <w:szCs w:val="20"/>
          <w:lang w:val="en-US"/>
        </w:rPr>
        <w:t>bidding</w:t>
      </w:r>
      <w:proofErr w:type="gramEnd"/>
      <w:r w:rsidRPr="00616B86">
        <w:rPr>
          <w:rFonts w:ascii="Verdana" w:hAnsi="Verdana" w:cs="Arial"/>
          <w:color w:val="000000"/>
          <w:sz w:val="20"/>
          <w:szCs w:val="20"/>
          <w:lang w:val="en-US"/>
        </w:rPr>
        <w:t xml:space="preserve">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57" w:name="_Toc357424811"/>
      <w:r>
        <w:rPr>
          <w:rFonts w:ascii="Verdana" w:hAnsi="Verdana"/>
          <w:color w:val="000080"/>
          <w:sz w:val="24"/>
          <w:szCs w:val="24"/>
        </w:rPr>
        <w:lastRenderedPageBreak/>
        <w:t>GO</w:t>
      </w:r>
      <w:r w:rsidR="002A624F">
        <w:rPr>
          <w:rFonts w:ascii="Verdana" w:hAnsi="Verdana"/>
          <w:color w:val="000080"/>
          <w:sz w:val="24"/>
          <w:szCs w:val="24"/>
        </w:rPr>
        <w:t>VE</w:t>
      </w:r>
      <w:r>
        <w:rPr>
          <w:rFonts w:ascii="Verdana" w:hAnsi="Verdana"/>
          <w:color w:val="000080"/>
          <w:sz w:val="24"/>
          <w:szCs w:val="24"/>
        </w:rPr>
        <w:t>RNMENT PROCUREMENT: GENERAL CONDITIONS OF CONTRACT – July 2011</w:t>
      </w:r>
      <w:bookmarkEnd w:id="57"/>
    </w:p>
    <w:p w:rsidR="00BA1A76" w:rsidRPr="00BA1A76" w:rsidRDefault="00BA1A76" w:rsidP="00BA1A76"/>
    <w:p w:rsidR="00261380" w:rsidRPr="00616B86" w:rsidRDefault="00261380" w:rsidP="00261380">
      <w:pPr>
        <w:pStyle w:val="Tabletext"/>
        <w:spacing w:line="360" w:lineRule="auto"/>
        <w:rPr>
          <w:sz w:val="20"/>
        </w:rPr>
      </w:pPr>
      <w:r>
        <w:t xml:space="preserve"> </w:t>
      </w: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 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w:t>
      </w:r>
      <w:proofErr w:type="spellStart"/>
      <w:r w:rsidRPr="00616B86">
        <w:rPr>
          <w:sz w:val="20"/>
        </w:rPr>
        <w:t>i</w:t>
      </w:r>
      <w:proofErr w:type="spellEnd"/>
      <w:r w:rsidRPr="00616B86">
        <w:rPr>
          <w:sz w:val="20"/>
        </w:rPr>
        <w:t xml:space="preserve">)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 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  The</w:t>
      </w:r>
      <w:proofErr w:type="gramEnd"/>
      <w:r w:rsidRPr="00616B86">
        <w:rPr>
          <w:sz w:val="20"/>
        </w:rPr>
        <w:t xml:space="preserve"> General Conditions of Contract will form part of  all bid documents and may not be amended.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  Special</w:t>
      </w:r>
      <w:proofErr w:type="gramEnd"/>
      <w:r w:rsidRPr="00616B86">
        <w:rPr>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 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1.4  “</w:t>
      </w:r>
      <w:proofErr w:type="gramEnd"/>
      <w:r w:rsidRPr="00616B86">
        <w:rPr>
          <w:sz w:val="20"/>
        </w:rPr>
        <w:t xml:space="preserve">Corrupt practice” means the offering, giving, receiving, or soliciting of </w:t>
      </w:r>
      <w:proofErr w:type="spellStart"/>
      <w:r w:rsidRPr="00616B86">
        <w:rPr>
          <w:sz w:val="20"/>
        </w:rPr>
        <w:t>any thing</w:t>
      </w:r>
      <w:proofErr w:type="spellEnd"/>
      <w:r w:rsidRPr="00616B86">
        <w:rPr>
          <w:sz w:val="20"/>
        </w:rPr>
        <w:t xml:space="preserve">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1.12 ”</w:t>
      </w:r>
      <w:proofErr w:type="gramEnd"/>
      <w:r w:rsidRPr="00616B86">
        <w:rPr>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 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w:t>
      </w:r>
      <w:proofErr w:type="gramStart"/>
      <w:r w:rsidRPr="009A2AAB">
        <w:rPr>
          <w:sz w:val="20"/>
        </w:rPr>
        <w:t>means  handwritten</w:t>
      </w:r>
      <w:proofErr w:type="gramEnd"/>
      <w:r w:rsidRPr="009A2AAB">
        <w:rPr>
          <w:sz w:val="20"/>
        </w:rPr>
        <w:t xml:space="preserve">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2.3 Where such special conditions </w:t>
      </w:r>
      <w:proofErr w:type="gramStart"/>
      <w:r w:rsidRPr="009A2AAB">
        <w:rPr>
          <w:sz w:val="20"/>
        </w:rPr>
        <w:t>of  contract</w:t>
      </w:r>
      <w:proofErr w:type="gramEnd"/>
      <w:r w:rsidRPr="009A2AAB">
        <w:rPr>
          <w:sz w:val="20"/>
        </w:rPr>
        <w:t xml:space="preserve">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  </w:t>
      </w:r>
      <w:proofErr w:type="gramStart"/>
      <w:r w:rsidRPr="009A2AAB">
        <w:rPr>
          <w:sz w:val="20"/>
        </w:rPr>
        <w:t>General  3.1</w:t>
      </w:r>
      <w:proofErr w:type="gramEnd"/>
      <w:r w:rsidRPr="009A2AAB">
        <w:rPr>
          <w:sz w:val="20"/>
        </w:rPr>
        <w:t xml:space="preserve">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0"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9A2AAB">
        <w:rPr>
          <w:sz w:val="20"/>
        </w:rPr>
        <w:t>so</w:t>
      </w:r>
      <w:proofErr w:type="gramEnd"/>
      <w:r w:rsidRPr="009A2AAB">
        <w:rPr>
          <w:sz w:val="20"/>
        </w:rPr>
        <w:t xml:space="preserve">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5.4  The</w:t>
      </w:r>
      <w:proofErr w:type="gramEnd"/>
      <w:r w:rsidRPr="009A2AAB">
        <w:rPr>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6.1 The supplier shall indemnify </w:t>
      </w:r>
      <w:proofErr w:type="gramStart"/>
      <w:r w:rsidRPr="009A2AAB">
        <w:rPr>
          <w:sz w:val="20"/>
        </w:rPr>
        <w:t>the  purchaser</w:t>
      </w:r>
      <w:proofErr w:type="gramEnd"/>
      <w:r w:rsidRPr="009A2AAB">
        <w:rPr>
          <w:sz w:val="20"/>
        </w:rPr>
        <w:t xml:space="preserve">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t>Performance security</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proofErr w:type="gramStart"/>
      <w:r w:rsidRPr="009A2AAB">
        <w:rPr>
          <w:sz w:val="20"/>
        </w:rPr>
        <w:t>contract,</w:t>
      </w:r>
      <w:proofErr w:type="gramEnd"/>
      <w:r w:rsidRPr="009A2AAB">
        <w:rPr>
          <w:sz w:val="20"/>
        </w:rPr>
        <w:t xml:space="preserve">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a</w:t>
      </w:r>
      <w:proofErr w:type="gramEnd"/>
      <w:r w:rsidRPr="009A2AAB">
        <w:rPr>
          <w:sz w:val="20"/>
        </w:rPr>
        <w:t xml:space="preserve">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 xml:space="preserve">contractor shall be open, at </w:t>
      </w:r>
      <w:proofErr w:type="gramStart"/>
      <w:r w:rsidRPr="009A2AAB">
        <w:rPr>
          <w:sz w:val="20"/>
        </w:rPr>
        <w:t>all  reasona</w:t>
      </w:r>
      <w:r w:rsidR="000265DE" w:rsidRPr="009A2AAB">
        <w:rPr>
          <w:sz w:val="20"/>
        </w:rPr>
        <w:t>ble</w:t>
      </w:r>
      <w:proofErr w:type="gramEnd"/>
      <w:r w:rsidR="000265DE" w:rsidRPr="009A2AAB">
        <w:rPr>
          <w:sz w:val="20"/>
        </w:rPr>
        <w:t xml:space="preserv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8.3  If</w:t>
      </w:r>
      <w:proofErr w:type="gramEnd"/>
      <w:r w:rsidRPr="009A2AAB">
        <w:rPr>
          <w:sz w:val="20"/>
        </w:rPr>
        <w:t xml:space="preserve">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 xml:space="preserve">contract period it is decided that inspections </w:t>
      </w:r>
      <w:r w:rsidRPr="009A2AAB">
        <w:rPr>
          <w:sz w:val="20"/>
        </w:rPr>
        <w:lastRenderedPageBreak/>
        <w:t>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proofErr w:type="gramStart"/>
      <w:r w:rsidRPr="009A2AAB">
        <w:rPr>
          <w:sz w:val="20"/>
        </w:rPr>
        <w:t>sufficient</w:t>
      </w:r>
      <w:proofErr w:type="gramEnd"/>
      <w:r w:rsidRPr="009A2AAB">
        <w:rPr>
          <w:sz w:val="20"/>
        </w:rPr>
        <w:t xml:space="preserve">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lastRenderedPageBreak/>
        <w:t xml:space="preserve"> </w:t>
      </w:r>
    </w:p>
    <w:p w:rsidR="00261380" w:rsidRPr="009A2AAB" w:rsidRDefault="00261380" w:rsidP="00261380">
      <w:pPr>
        <w:pStyle w:val="Tabletext"/>
        <w:spacing w:line="360" w:lineRule="auto"/>
        <w:rPr>
          <w:sz w:val="20"/>
        </w:rPr>
      </w:pPr>
      <w:proofErr w:type="gramStart"/>
      <w:r w:rsidRPr="009A2AAB">
        <w:rPr>
          <w:sz w:val="20"/>
        </w:rPr>
        <w:t>9.2  The</w:t>
      </w:r>
      <w:proofErr w:type="gramEnd"/>
      <w:r w:rsidRPr="009A2AAB">
        <w:rPr>
          <w:sz w:val="20"/>
        </w:rPr>
        <w:t xml:space="preserv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proofErr w:type="gramStart"/>
      <w:r w:rsidRPr="009A2AAB">
        <w:rPr>
          <w:sz w:val="20"/>
        </w:rPr>
        <w:t>requirements</w:t>
      </w:r>
      <w:proofErr w:type="gramEnd"/>
      <w:r w:rsidRPr="009A2AAB">
        <w:rPr>
          <w:sz w:val="20"/>
        </w:rPr>
        <w:t>,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 (a) </w:t>
      </w:r>
      <w:proofErr w:type="gramStart"/>
      <w:r w:rsidRPr="009A2AAB">
        <w:rPr>
          <w:sz w:val="20"/>
        </w:rPr>
        <w:t>performance</w:t>
      </w:r>
      <w:proofErr w:type="gramEnd"/>
      <w:r w:rsidRPr="009A2AAB">
        <w:rPr>
          <w:sz w:val="20"/>
        </w:rPr>
        <w:t xml:space="preserv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 xml:space="preserve"> (b) </w:t>
      </w:r>
      <w:proofErr w:type="gramStart"/>
      <w:r w:rsidRPr="009A2AAB">
        <w:rPr>
          <w:sz w:val="20"/>
        </w:rPr>
        <w:t>furnishing</w:t>
      </w:r>
      <w:proofErr w:type="gramEnd"/>
      <w:r w:rsidRPr="009A2AAB">
        <w:rPr>
          <w:sz w:val="20"/>
        </w:rPr>
        <w:t xml:space="preserve">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 xml:space="preserve"> (c) </w:t>
      </w:r>
      <w:proofErr w:type="gramStart"/>
      <w:r w:rsidRPr="009A2AAB">
        <w:rPr>
          <w:sz w:val="20"/>
        </w:rPr>
        <w:t>furnishing</w:t>
      </w:r>
      <w:proofErr w:type="gramEnd"/>
      <w:r w:rsidRPr="009A2AAB">
        <w:rPr>
          <w:sz w:val="20"/>
        </w:rPr>
        <w:t xml:space="preserve">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 (e) </w:t>
      </w:r>
      <w:proofErr w:type="gramStart"/>
      <w:r w:rsidRPr="009A2AAB">
        <w:rPr>
          <w:sz w:val="20"/>
        </w:rPr>
        <w:t>training</w:t>
      </w:r>
      <w:proofErr w:type="gramEnd"/>
      <w:r w:rsidRPr="009A2AAB">
        <w:rPr>
          <w:sz w:val="20"/>
        </w:rPr>
        <w:t xml:space="preserve">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 (a)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 (b) </w:t>
      </w:r>
      <w:proofErr w:type="gramStart"/>
      <w:r w:rsidRPr="009A2AAB">
        <w:rPr>
          <w:sz w:val="20"/>
        </w:rPr>
        <w:t>in</w:t>
      </w:r>
      <w:proofErr w:type="gramEnd"/>
      <w:r w:rsidRPr="009A2AAB">
        <w:rPr>
          <w:sz w:val="20"/>
        </w:rPr>
        <w:t xml:space="preserve"> the event of termination of production of the spare parts: </w:t>
      </w:r>
    </w:p>
    <w:p w:rsidR="00261380" w:rsidRPr="009A2AAB" w:rsidRDefault="00261380" w:rsidP="00261380">
      <w:pPr>
        <w:pStyle w:val="Tabletext"/>
        <w:spacing w:line="360" w:lineRule="auto"/>
        <w:rPr>
          <w:sz w:val="20"/>
        </w:rPr>
      </w:pPr>
      <w:r w:rsidRPr="009A2AAB">
        <w:rPr>
          <w:sz w:val="20"/>
        </w:rPr>
        <w:t>(</w:t>
      </w:r>
      <w:proofErr w:type="spellStart"/>
      <w:r w:rsidRPr="009A2AAB">
        <w:rPr>
          <w:sz w:val="20"/>
        </w:rPr>
        <w:t>i</w:t>
      </w:r>
      <w:proofErr w:type="spellEnd"/>
      <w:r w:rsidRPr="009A2AAB">
        <w:rPr>
          <w:sz w:val="20"/>
        </w:rPr>
        <w:t>)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 xml:space="preserve">(ii) </w:t>
      </w:r>
      <w:proofErr w:type="gramStart"/>
      <w:r w:rsidRPr="009A2AAB">
        <w:rPr>
          <w:sz w:val="20"/>
        </w:rPr>
        <w:t>following</w:t>
      </w:r>
      <w:proofErr w:type="gramEnd"/>
      <w:r w:rsidRPr="009A2AAB">
        <w:rPr>
          <w:sz w:val="20"/>
        </w:rPr>
        <w:t xml:space="preserve">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w:t>
      </w:r>
      <w:proofErr w:type="gramStart"/>
      <w:r w:rsidR="002E3FFF" w:rsidRPr="009A2AAB">
        <w:rPr>
          <w:sz w:val="20"/>
        </w:rPr>
        <w:t>that</w:t>
      </w:r>
      <w:proofErr w:type="gramEnd"/>
      <w:r w:rsidR="002E3FFF" w:rsidRPr="009A2AAB">
        <w:rPr>
          <w:sz w:val="20"/>
        </w:rPr>
        <w:t xml:space="preserve">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15.2 This warranty shall remain </w:t>
      </w:r>
      <w:proofErr w:type="gramStart"/>
      <w:r w:rsidRPr="009A2AAB">
        <w:rPr>
          <w:sz w:val="20"/>
        </w:rPr>
        <w:t>valid  for</w:t>
      </w:r>
      <w:proofErr w:type="gramEnd"/>
      <w:r w:rsidRPr="009A2AAB">
        <w:rPr>
          <w:sz w:val="20"/>
        </w:rPr>
        <w:t xml:space="preserve">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 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 xml:space="preserve"> 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 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w:t>
      </w:r>
      <w:proofErr w:type="gramStart"/>
      <w:r w:rsidRPr="009A2AAB">
        <w:rPr>
          <w:sz w:val="20"/>
        </w:rPr>
        <w:t>this contracts</w:t>
      </w:r>
      <w:proofErr w:type="gramEnd"/>
      <w:r w:rsidRPr="009A2AAB">
        <w:rPr>
          <w:sz w:val="20"/>
        </w:rPr>
        <w:t xml:space="preserve"> if not already specified in the bid.  Such notification, in the original bid </w:t>
      </w:r>
      <w:proofErr w:type="gramStart"/>
      <w:r w:rsidRPr="009A2AAB">
        <w:rPr>
          <w:sz w:val="20"/>
        </w:rPr>
        <w:t>or  later</w:t>
      </w:r>
      <w:proofErr w:type="gramEnd"/>
      <w:r w:rsidRPr="009A2AAB">
        <w:rPr>
          <w:sz w:val="20"/>
        </w:rPr>
        <w:t xml:space="preserve">,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lastRenderedPageBreak/>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w:t>
      </w:r>
      <w:proofErr w:type="spellStart"/>
      <w:r w:rsidR="00C6783C" w:rsidRPr="009A2AAB">
        <w:rPr>
          <w:sz w:val="20"/>
        </w:rPr>
        <w:t>its</w:t>
      </w:r>
      <w:proofErr w:type="spellEnd"/>
      <w:r w:rsidR="00C6783C" w:rsidRPr="009A2AAB">
        <w:rPr>
          <w:sz w:val="20"/>
        </w:rPr>
        <w:t xml:space="preserve">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his discretion extend the 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  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  </w:t>
      </w:r>
      <w:proofErr w:type="gramStart"/>
      <w:r w:rsidRPr="009A2AAB">
        <w:rPr>
          <w:sz w:val="20"/>
        </w:rPr>
        <w:t>21.5  Except</w:t>
      </w:r>
      <w:proofErr w:type="gramEnd"/>
      <w:r w:rsidRPr="009A2AAB">
        <w:rPr>
          <w:sz w:val="20"/>
        </w:rPr>
        <w:t xml:space="preserve">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t xml:space="preserve"> (b) </w:t>
      </w:r>
      <w:proofErr w:type="gramStart"/>
      <w:r w:rsidRPr="009A2AAB">
        <w:rPr>
          <w:sz w:val="20"/>
        </w:rPr>
        <w:t>if</w:t>
      </w:r>
      <w:proofErr w:type="gramEnd"/>
      <w:r w:rsidRPr="009A2AAB">
        <w:rPr>
          <w:sz w:val="20"/>
        </w:rPr>
        <w:t xml:space="preserve">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 (c) </w:t>
      </w:r>
      <w:proofErr w:type="gramStart"/>
      <w:r w:rsidRPr="009A2AAB">
        <w:rPr>
          <w:sz w:val="20"/>
        </w:rPr>
        <w:t>if</w:t>
      </w:r>
      <w:proofErr w:type="gramEnd"/>
      <w:r w:rsidRPr="009A2AAB">
        <w:rPr>
          <w:sz w:val="20"/>
        </w:rPr>
        <w:t xml:space="preserve">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proofErr w:type="gramStart"/>
      <w:r w:rsidRPr="009A2AAB">
        <w:rPr>
          <w:sz w:val="20"/>
        </w:rPr>
        <w:t>such</w:t>
      </w:r>
      <w:proofErr w:type="gramEnd"/>
      <w:r w:rsidRPr="009A2AAB">
        <w:rPr>
          <w:sz w:val="20"/>
        </w:rPr>
        <w:t xml:space="preserve">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23.3  Where</w:t>
      </w:r>
      <w:proofErr w:type="gramEnd"/>
      <w:r w:rsidRPr="009A2AAB">
        <w:rPr>
          <w:sz w:val="20"/>
        </w:rPr>
        <w:t xml:space="preserv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23.4  If</w:t>
      </w:r>
      <w:proofErr w:type="gramEnd"/>
      <w:r w:rsidRPr="009A2AAB">
        <w:rPr>
          <w:sz w:val="20"/>
        </w:rPr>
        <w:t xml:space="preserve">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23.6  If</w:t>
      </w:r>
      <w:proofErr w:type="gramEnd"/>
      <w:r w:rsidRPr="009A2AAB">
        <w:rPr>
          <w:sz w:val="20"/>
        </w:rPr>
        <w:t xml:space="preserve">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w:t>
      </w:r>
      <w:proofErr w:type="spellStart"/>
      <w:r w:rsidRPr="009A2AAB">
        <w:rPr>
          <w:sz w:val="20"/>
        </w:rPr>
        <w:t>i</w:t>
      </w:r>
      <w:proofErr w:type="spellEnd"/>
      <w:r w:rsidRPr="009A2AAB">
        <w:rPr>
          <w:sz w:val="20"/>
        </w:rPr>
        <w:t xml:space="preserve">)  </w:t>
      </w:r>
      <w:proofErr w:type="gramStart"/>
      <w:r w:rsidRPr="009A2AAB">
        <w:rPr>
          <w:sz w:val="20"/>
        </w:rPr>
        <w:t>the</w:t>
      </w:r>
      <w:proofErr w:type="gramEnd"/>
      <w:r w:rsidRPr="009A2AAB">
        <w:rPr>
          <w:sz w:val="20"/>
        </w:rPr>
        <w:t xml:space="preserv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w:t>
      </w:r>
      <w:proofErr w:type="gramStart"/>
      <w:r w:rsidRPr="009A2AAB">
        <w:rPr>
          <w:sz w:val="20"/>
        </w:rPr>
        <w:t>the</w:t>
      </w:r>
      <w:proofErr w:type="gramEnd"/>
      <w:r w:rsidRPr="009A2AAB">
        <w:rPr>
          <w:sz w:val="20"/>
        </w:rPr>
        <w:t xml:space="preserve"> date of commencement of the restriction </w:t>
      </w:r>
    </w:p>
    <w:p w:rsidR="00261380" w:rsidRPr="009A2AAB" w:rsidRDefault="00261380" w:rsidP="00261380">
      <w:pPr>
        <w:pStyle w:val="Tabletext"/>
        <w:spacing w:line="360" w:lineRule="auto"/>
        <w:rPr>
          <w:sz w:val="20"/>
        </w:rPr>
      </w:pPr>
      <w:r w:rsidRPr="009A2AAB">
        <w:rPr>
          <w:sz w:val="20"/>
        </w:rPr>
        <w:t xml:space="preserve">(iii) </w:t>
      </w:r>
      <w:proofErr w:type="gramStart"/>
      <w:r w:rsidRPr="009A2AAB">
        <w:rPr>
          <w:sz w:val="20"/>
        </w:rPr>
        <w:t>the</w:t>
      </w:r>
      <w:proofErr w:type="gramEnd"/>
      <w:r w:rsidRPr="009A2AAB">
        <w:rPr>
          <w:sz w:val="20"/>
        </w:rPr>
        <w:t xml:space="preserve"> period of restriction; and  </w:t>
      </w:r>
    </w:p>
    <w:p w:rsidR="00261380" w:rsidRPr="009A2AAB" w:rsidRDefault="00261380" w:rsidP="00261380">
      <w:pPr>
        <w:pStyle w:val="Tabletext"/>
        <w:spacing w:line="360" w:lineRule="auto"/>
        <w:rPr>
          <w:sz w:val="20"/>
        </w:rPr>
      </w:pPr>
      <w:r w:rsidRPr="009A2AAB">
        <w:rPr>
          <w:sz w:val="20"/>
        </w:rPr>
        <w:lastRenderedPageBreak/>
        <w:t xml:space="preserve">(iv)  </w:t>
      </w:r>
      <w:proofErr w:type="gramStart"/>
      <w:r w:rsidRPr="009A2AAB">
        <w:rPr>
          <w:sz w:val="20"/>
        </w:rPr>
        <w:t>the</w:t>
      </w:r>
      <w:proofErr w:type="gramEnd"/>
      <w:r w:rsidRPr="009A2AAB">
        <w:rPr>
          <w:sz w:val="20"/>
        </w:rPr>
        <w:t xml:space="preserv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23.7  If</w:t>
      </w:r>
      <w:proofErr w:type="gramEnd"/>
      <w:r w:rsidRPr="009A2AAB">
        <w:rPr>
          <w:sz w:val="20"/>
        </w:rPr>
        <w:t xml:space="preserve">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lastRenderedPageBreak/>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t xml:space="preserve"> </w:t>
      </w: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27.4  Mediation</w:t>
      </w:r>
      <w:proofErr w:type="gramEnd"/>
      <w:r w:rsidRPr="009A2AAB">
        <w:rPr>
          <w:sz w:val="20"/>
        </w:rPr>
        <w:t xml:space="preserve">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 (a)   </w:t>
      </w:r>
      <w:proofErr w:type="gramStart"/>
      <w:r w:rsidRPr="009A2AAB">
        <w:rPr>
          <w:sz w:val="20"/>
        </w:rPr>
        <w:t>the</w:t>
      </w:r>
      <w:proofErr w:type="gramEnd"/>
      <w:r w:rsidRPr="009A2AAB">
        <w:rPr>
          <w:sz w:val="20"/>
        </w:rPr>
        <w:t xml:space="preserv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 (b) </w:t>
      </w:r>
      <w:proofErr w:type="gramStart"/>
      <w:r w:rsidRPr="009A2AAB">
        <w:rPr>
          <w:sz w:val="20"/>
        </w:rPr>
        <w:t>the</w:t>
      </w:r>
      <w:proofErr w:type="gramEnd"/>
      <w:r w:rsidRPr="009A2AAB">
        <w:rPr>
          <w:sz w:val="20"/>
        </w:rPr>
        <w:t xml:space="preserv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 xml:space="preserve"> (a)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lastRenderedPageBreak/>
        <w:t xml:space="preserve"> (b)   </w:t>
      </w:r>
      <w:proofErr w:type="gramStart"/>
      <w:r w:rsidRPr="009A2AAB">
        <w:rPr>
          <w:sz w:val="20"/>
        </w:rPr>
        <w:t>the</w:t>
      </w:r>
      <w:proofErr w:type="gramEnd"/>
      <w:r w:rsidRPr="009A2AAB">
        <w:rPr>
          <w:sz w:val="20"/>
        </w:rPr>
        <w:t xml:space="preserv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31.1  Every</w:t>
      </w:r>
      <w:proofErr w:type="gramEnd"/>
      <w:r w:rsidRPr="009A2AAB">
        <w:rPr>
          <w:sz w:val="20"/>
        </w:rPr>
        <w:t xml:space="preserve">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 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261380" w:rsidP="009010BD">
      <w:pPr>
        <w:pStyle w:val="Tabletext"/>
        <w:rPr>
          <w:sz w:val="20"/>
        </w:rPr>
      </w:pPr>
      <w:r w:rsidRPr="009A2AAB">
        <w:rPr>
          <w:sz w:val="20"/>
        </w:rPr>
        <w:t xml:space="preserve"> </w:t>
      </w:r>
      <w:r w:rsidR="00C41A68"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lastRenderedPageBreak/>
        <w:t>34.1  In</w:t>
      </w:r>
      <w:proofErr w:type="gramEnd"/>
      <w:r w:rsidRPr="009A2AAB">
        <w:rPr>
          <w:sz w:val="20"/>
        </w:rPr>
        <w:t xml:space="preserve">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0C5907" w:rsidRPr="009A2AAB" w:rsidRDefault="00261380" w:rsidP="00261380">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p w:rsidR="000C5907" w:rsidRPr="009A2AAB" w:rsidRDefault="000C5907">
      <w:pPr>
        <w:rPr>
          <w:rFonts w:ascii="Verdana" w:hAnsi="Verdana"/>
          <w:sz w:val="20"/>
          <w:szCs w:val="20"/>
        </w:rPr>
      </w:pPr>
    </w:p>
    <w:p w:rsidR="00467809" w:rsidRPr="009A2AAB" w:rsidRDefault="00467809">
      <w:pPr>
        <w:rPr>
          <w:rFonts w:ascii="Verdana" w:hAnsi="Verdana"/>
          <w:sz w:val="20"/>
          <w:szCs w:val="20"/>
        </w:rPr>
      </w:pPr>
    </w:p>
    <w:sectPr w:rsidR="00467809" w:rsidRPr="009A2AAB" w:rsidSect="007C5192">
      <w:headerReference w:type="default" r:id="rId31"/>
      <w:footerReference w:type="even" r:id="rId32"/>
      <w:footerReference w:type="default" r:id="rId33"/>
      <w:footerReference w:type="first" r:id="rId34"/>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349" w:rsidRDefault="00522349">
      <w:r>
        <w:separator/>
      </w:r>
    </w:p>
    <w:p w:rsidR="00522349" w:rsidRDefault="00522349"/>
  </w:endnote>
  <w:endnote w:type="continuationSeparator" w:id="1">
    <w:p w:rsidR="00522349" w:rsidRDefault="00522349">
      <w:r>
        <w:continuationSeparator/>
      </w:r>
    </w:p>
    <w:p w:rsidR="00522349" w:rsidRDefault="005223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49" w:rsidRDefault="00412850" w:rsidP="009A6D27">
    <w:pPr>
      <w:pStyle w:val="Footer"/>
      <w:framePr w:wrap="around" w:vAnchor="text" w:hAnchor="margin" w:xAlign="right" w:y="1"/>
      <w:rPr>
        <w:rStyle w:val="PageNumber"/>
      </w:rPr>
    </w:pPr>
    <w:r>
      <w:rPr>
        <w:rStyle w:val="PageNumber"/>
      </w:rPr>
      <w:fldChar w:fldCharType="begin"/>
    </w:r>
    <w:r w:rsidR="00522349">
      <w:rPr>
        <w:rStyle w:val="PageNumber"/>
      </w:rPr>
      <w:instrText xml:space="preserve">PAGE  </w:instrText>
    </w:r>
    <w:r>
      <w:rPr>
        <w:rStyle w:val="PageNumber"/>
      </w:rPr>
      <w:fldChar w:fldCharType="separate"/>
    </w:r>
    <w:r w:rsidR="00522349">
      <w:rPr>
        <w:rStyle w:val="PageNumber"/>
        <w:noProof/>
      </w:rPr>
      <w:t>42</w:t>
    </w:r>
    <w:r>
      <w:rPr>
        <w:rStyle w:val="PageNumber"/>
      </w:rPr>
      <w:fldChar w:fldCharType="end"/>
    </w:r>
  </w:p>
  <w:p w:rsidR="00522349" w:rsidRDefault="00522349"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522349" w:rsidRPr="00487022">
      <w:trPr>
        <w:trHeight w:val="182"/>
      </w:trPr>
      <w:tc>
        <w:tcPr>
          <w:tcW w:w="3373" w:type="dxa"/>
        </w:tcPr>
        <w:p w:rsidR="00522349" w:rsidRPr="00487022" w:rsidRDefault="00412850" w:rsidP="007F654A">
          <w:pPr>
            <w:pStyle w:val="Footer"/>
            <w:tabs>
              <w:tab w:val="clear" w:pos="4153"/>
              <w:tab w:val="clear" w:pos="8306"/>
            </w:tabs>
            <w:ind w:right="360"/>
            <w:rPr>
              <w:rFonts w:ascii="Verdana" w:hAnsi="Verdana" w:cs="Arial"/>
              <w:sz w:val="16"/>
              <w:szCs w:val="16"/>
            </w:rPr>
          </w:pPr>
          <w:fldSimple w:instr=" FILENAME   \* MERGEFORMAT ">
            <w:r w:rsidR="0097709F" w:rsidRPr="0097709F">
              <w:rPr>
                <w:rFonts w:ascii="Verdana" w:hAnsi="Verdana" w:cs="Arial"/>
                <w:noProof/>
                <w:sz w:val="16"/>
                <w:szCs w:val="16"/>
              </w:rPr>
              <w:t xml:space="preserve">RFB 023-13-14_Application for </w:t>
            </w:r>
            <w:r w:rsidR="0097709F" w:rsidRPr="0097709F">
              <w:rPr>
                <w:rFonts w:ascii="Verdana" w:hAnsi="Verdana"/>
                <w:noProof/>
                <w:sz w:val="16"/>
                <w:szCs w:val="16"/>
              </w:rPr>
              <w:t>Performance Monitoring System.docx</w:t>
            </w:r>
          </w:fldSimple>
        </w:p>
      </w:tc>
      <w:tc>
        <w:tcPr>
          <w:tcW w:w="2861" w:type="dxa"/>
        </w:tcPr>
        <w:p w:rsidR="00522349" w:rsidRPr="00487022" w:rsidRDefault="0052234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22349" w:rsidRPr="00487022" w:rsidRDefault="0052234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412850"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412850" w:rsidRPr="00D27B11">
            <w:rPr>
              <w:rStyle w:val="PageNumber"/>
              <w:rFonts w:ascii="Verdana" w:hAnsi="Verdana" w:cs="Arial"/>
              <w:sz w:val="16"/>
              <w:szCs w:val="16"/>
            </w:rPr>
            <w:fldChar w:fldCharType="separate"/>
          </w:r>
          <w:r w:rsidR="0097709F">
            <w:rPr>
              <w:rStyle w:val="PageNumber"/>
              <w:rFonts w:ascii="Verdana" w:hAnsi="Verdana" w:cs="Arial"/>
              <w:noProof/>
              <w:sz w:val="16"/>
              <w:szCs w:val="16"/>
            </w:rPr>
            <w:t>6</w:t>
          </w:r>
          <w:r w:rsidR="00412850"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412850"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412850" w:rsidRPr="00D27B11">
            <w:rPr>
              <w:rStyle w:val="PageNumber"/>
              <w:rFonts w:ascii="Verdana" w:hAnsi="Verdana" w:cs="Arial"/>
              <w:sz w:val="16"/>
              <w:szCs w:val="16"/>
            </w:rPr>
            <w:fldChar w:fldCharType="separate"/>
          </w:r>
          <w:r w:rsidR="0097709F">
            <w:rPr>
              <w:rStyle w:val="PageNumber"/>
              <w:rFonts w:ascii="Verdana" w:hAnsi="Verdana" w:cs="Arial"/>
              <w:noProof/>
              <w:sz w:val="16"/>
              <w:szCs w:val="16"/>
            </w:rPr>
            <w:t>99</w:t>
          </w:r>
          <w:r w:rsidR="00412850" w:rsidRPr="00D27B11">
            <w:rPr>
              <w:rStyle w:val="PageNumber"/>
              <w:rFonts w:ascii="Verdana" w:hAnsi="Verdana" w:cs="Arial"/>
              <w:sz w:val="16"/>
              <w:szCs w:val="16"/>
            </w:rPr>
            <w:fldChar w:fldCharType="end"/>
          </w:r>
        </w:p>
      </w:tc>
    </w:tr>
  </w:tbl>
  <w:p w:rsidR="00522349" w:rsidRDefault="00522349"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49" w:rsidRPr="002D77DB" w:rsidRDefault="00412850">
    <w:pPr>
      <w:pStyle w:val="Footer"/>
      <w:rPr>
        <w:rFonts w:ascii="Verdana" w:hAnsi="Verdana"/>
        <w:sz w:val="16"/>
        <w:szCs w:val="16"/>
      </w:rPr>
    </w:pPr>
    <w:fldSimple w:instr=" FILENAME   \* MERGEFORMAT ">
      <w:r w:rsidR="0097709F" w:rsidRPr="0097709F">
        <w:rPr>
          <w:rFonts w:ascii="Verdana" w:hAnsi="Verdana"/>
          <w:noProof/>
          <w:sz w:val="16"/>
          <w:szCs w:val="16"/>
        </w:rPr>
        <w:t>RFB 023-13-14_Application for Performance Monitoring System.docx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349" w:rsidRDefault="00522349">
      <w:r>
        <w:separator/>
      </w:r>
    </w:p>
    <w:p w:rsidR="00522349" w:rsidRDefault="00522349"/>
  </w:footnote>
  <w:footnote w:type="continuationSeparator" w:id="1">
    <w:p w:rsidR="00522349" w:rsidRDefault="00522349">
      <w:r>
        <w:continuationSeparator/>
      </w:r>
    </w:p>
    <w:p w:rsidR="00522349" w:rsidRDefault="005223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49" w:rsidRDefault="0052234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5D07B8E"/>
    <w:multiLevelType w:val="hybridMultilevel"/>
    <w:tmpl w:val="AEF6BF12"/>
    <w:lvl w:ilvl="0" w:tplc="1C090001">
      <w:start w:val="1"/>
      <w:numFmt w:val="bullet"/>
      <w:lvlText w:val=""/>
      <w:lvlJc w:val="left"/>
      <w:pPr>
        <w:ind w:left="1102" w:hanging="360"/>
      </w:pPr>
      <w:rPr>
        <w:rFonts w:ascii="Symbol" w:hAnsi="Symbol" w:hint="default"/>
      </w:rPr>
    </w:lvl>
    <w:lvl w:ilvl="1" w:tplc="1C090003" w:tentative="1">
      <w:start w:val="1"/>
      <w:numFmt w:val="bullet"/>
      <w:lvlText w:val="o"/>
      <w:lvlJc w:val="left"/>
      <w:pPr>
        <w:ind w:left="1822" w:hanging="360"/>
      </w:pPr>
      <w:rPr>
        <w:rFonts w:ascii="Courier New" w:hAnsi="Courier New" w:cs="Courier New" w:hint="default"/>
      </w:rPr>
    </w:lvl>
    <w:lvl w:ilvl="2" w:tplc="1C090005" w:tentative="1">
      <w:start w:val="1"/>
      <w:numFmt w:val="bullet"/>
      <w:lvlText w:val=""/>
      <w:lvlJc w:val="left"/>
      <w:pPr>
        <w:ind w:left="2542" w:hanging="360"/>
      </w:pPr>
      <w:rPr>
        <w:rFonts w:ascii="Wingdings" w:hAnsi="Wingdings" w:hint="default"/>
      </w:rPr>
    </w:lvl>
    <w:lvl w:ilvl="3" w:tplc="1C090001" w:tentative="1">
      <w:start w:val="1"/>
      <w:numFmt w:val="bullet"/>
      <w:lvlText w:val=""/>
      <w:lvlJc w:val="left"/>
      <w:pPr>
        <w:ind w:left="3262" w:hanging="360"/>
      </w:pPr>
      <w:rPr>
        <w:rFonts w:ascii="Symbol" w:hAnsi="Symbol" w:hint="default"/>
      </w:rPr>
    </w:lvl>
    <w:lvl w:ilvl="4" w:tplc="1C090003" w:tentative="1">
      <w:start w:val="1"/>
      <w:numFmt w:val="bullet"/>
      <w:lvlText w:val="o"/>
      <w:lvlJc w:val="left"/>
      <w:pPr>
        <w:ind w:left="3982" w:hanging="360"/>
      </w:pPr>
      <w:rPr>
        <w:rFonts w:ascii="Courier New" w:hAnsi="Courier New" w:cs="Courier New" w:hint="default"/>
      </w:rPr>
    </w:lvl>
    <w:lvl w:ilvl="5" w:tplc="1C090005" w:tentative="1">
      <w:start w:val="1"/>
      <w:numFmt w:val="bullet"/>
      <w:lvlText w:val=""/>
      <w:lvlJc w:val="left"/>
      <w:pPr>
        <w:ind w:left="4702" w:hanging="360"/>
      </w:pPr>
      <w:rPr>
        <w:rFonts w:ascii="Wingdings" w:hAnsi="Wingdings" w:hint="default"/>
      </w:rPr>
    </w:lvl>
    <w:lvl w:ilvl="6" w:tplc="1C090001" w:tentative="1">
      <w:start w:val="1"/>
      <w:numFmt w:val="bullet"/>
      <w:lvlText w:val=""/>
      <w:lvlJc w:val="left"/>
      <w:pPr>
        <w:ind w:left="5422" w:hanging="360"/>
      </w:pPr>
      <w:rPr>
        <w:rFonts w:ascii="Symbol" w:hAnsi="Symbol" w:hint="default"/>
      </w:rPr>
    </w:lvl>
    <w:lvl w:ilvl="7" w:tplc="1C090003" w:tentative="1">
      <w:start w:val="1"/>
      <w:numFmt w:val="bullet"/>
      <w:lvlText w:val="o"/>
      <w:lvlJc w:val="left"/>
      <w:pPr>
        <w:ind w:left="6142" w:hanging="360"/>
      </w:pPr>
      <w:rPr>
        <w:rFonts w:ascii="Courier New" w:hAnsi="Courier New" w:cs="Courier New" w:hint="default"/>
      </w:rPr>
    </w:lvl>
    <w:lvl w:ilvl="8" w:tplc="1C090005" w:tentative="1">
      <w:start w:val="1"/>
      <w:numFmt w:val="bullet"/>
      <w:lvlText w:val=""/>
      <w:lvlJc w:val="left"/>
      <w:pPr>
        <w:ind w:left="6862" w:hanging="360"/>
      </w:pPr>
      <w:rPr>
        <w:rFonts w:ascii="Wingdings" w:hAnsi="Wingdings" w:hint="default"/>
      </w:rPr>
    </w:lvl>
  </w:abstractNum>
  <w:abstractNum w:abstractNumId="19">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1">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7">
    <w:nsid w:val="2CAE52DB"/>
    <w:multiLevelType w:val="multilevel"/>
    <w:tmpl w:val="D4A8E83E"/>
    <w:lvl w:ilvl="0">
      <w:start w:val="4"/>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8">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1">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2">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3">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143803"/>
    <w:multiLevelType w:val="multilevel"/>
    <w:tmpl w:val="4DAE66DE"/>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848" w:hanging="1564"/>
      </w:pPr>
      <w:rPr>
        <w:rFonts w:cs="Times New Roman" w:hint="default"/>
        <w:b w:val="0"/>
      </w:rPr>
    </w:lvl>
    <w:lvl w:ilvl="2">
      <w:start w:val="1"/>
      <w:numFmt w:val="decimal"/>
      <w:lvlText w:val="%1.%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nsid w:val="390E07E1"/>
    <w:multiLevelType w:val="multilevel"/>
    <w:tmpl w:val="F42E28C8"/>
    <w:lvl w:ilvl="0">
      <w:start w:val="4"/>
      <w:numFmt w:val="decimal"/>
      <w:lvlText w:val="%1."/>
      <w:lvlJc w:val="left"/>
      <w:pPr>
        <w:tabs>
          <w:tab w:val="num" w:pos="1080"/>
        </w:tabs>
        <w:ind w:left="1080" w:hanging="720"/>
      </w:pPr>
      <w:rPr>
        <w:rFonts w:cs="Times New Roman"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6">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nsid w:val="41035AE2"/>
    <w:multiLevelType w:val="multilevel"/>
    <w:tmpl w:val="A47E27B4"/>
    <w:lvl w:ilvl="0">
      <w:start w:val="4"/>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Letter"/>
      <w:lvlText w:val="%3."/>
      <w:lvlJc w:val="left"/>
      <w:pPr>
        <w:ind w:left="1440" w:hanging="1080"/>
      </w:pPr>
      <w:rPr>
        <w:rFonts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8">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39">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2">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3">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7">
    <w:nsid w:val="593B63F6"/>
    <w:multiLevelType w:val="multilevel"/>
    <w:tmpl w:val="4DAE66DE"/>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1848" w:hanging="1564"/>
      </w:pPr>
      <w:rPr>
        <w:rFonts w:cs="Times New Roman" w:hint="default"/>
        <w:b w:val="0"/>
      </w:rPr>
    </w:lvl>
    <w:lvl w:ilvl="2">
      <w:start w:val="1"/>
      <w:numFmt w:val="decimal"/>
      <w:lvlText w:val="%1.%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8">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nsid w:val="63BF6F5A"/>
    <w:multiLevelType w:val="hybridMultilevel"/>
    <w:tmpl w:val="299E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1">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3">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4">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5">
    <w:nsid w:val="76F56ABA"/>
    <w:multiLevelType w:val="hybridMultilevel"/>
    <w:tmpl w:val="7228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CD06B6"/>
    <w:multiLevelType w:val="hybridMultilevel"/>
    <w:tmpl w:val="36E67B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7">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8">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58"/>
  </w:num>
  <w:num w:numId="4">
    <w:abstractNumId w:val="36"/>
  </w:num>
  <w:num w:numId="5">
    <w:abstractNumId w:val="14"/>
  </w:num>
  <w:num w:numId="6">
    <w:abstractNumId w:val="25"/>
  </w:num>
  <w:num w:numId="7">
    <w:abstractNumId w:val="32"/>
  </w:num>
  <w:num w:numId="8">
    <w:abstractNumId w:val="52"/>
  </w:num>
  <w:num w:numId="9">
    <w:abstractNumId w:val="19"/>
  </w:num>
  <w:num w:numId="10">
    <w:abstractNumId w:val="17"/>
  </w:num>
  <w:num w:numId="11">
    <w:abstractNumId w:val="31"/>
  </w:num>
  <w:num w:numId="12">
    <w:abstractNumId w:val="54"/>
  </w:num>
  <w:num w:numId="13">
    <w:abstractNumId w:val="46"/>
  </w:num>
  <w:num w:numId="14">
    <w:abstractNumId w:val="44"/>
  </w:num>
  <w:num w:numId="15">
    <w:abstractNumId w:val="30"/>
  </w:num>
  <w:num w:numId="16">
    <w:abstractNumId w:val="43"/>
  </w:num>
  <w:num w:numId="17">
    <w:abstractNumId w:val="28"/>
  </w:num>
  <w:num w:numId="18">
    <w:abstractNumId w:val="48"/>
  </w:num>
  <w:num w:numId="19">
    <w:abstractNumId w:val="12"/>
  </w:num>
  <w:num w:numId="20">
    <w:abstractNumId w:val="16"/>
  </w:num>
  <w:num w:numId="21">
    <w:abstractNumId w:val="45"/>
  </w:num>
  <w:num w:numId="22">
    <w:abstractNumId w:val="26"/>
  </w:num>
  <w:num w:numId="23">
    <w:abstractNumId w:val="20"/>
  </w:num>
  <w:num w:numId="24">
    <w:abstractNumId w:val="1"/>
  </w:num>
  <w:num w:numId="25">
    <w:abstractNumId w:val="0"/>
  </w:num>
  <w:num w:numId="26">
    <w:abstractNumId w:val="21"/>
  </w:num>
  <w:num w:numId="27">
    <w:abstractNumId w:val="29"/>
  </w:num>
  <w:num w:numId="28">
    <w:abstractNumId w:val="57"/>
  </w:num>
  <w:num w:numId="29">
    <w:abstractNumId w:val="40"/>
  </w:num>
  <w:num w:numId="30">
    <w:abstractNumId w:val="2"/>
  </w:num>
  <w:num w:numId="31">
    <w:abstractNumId w:val="39"/>
  </w:num>
  <w:num w:numId="32">
    <w:abstractNumId w:val="23"/>
  </w:num>
  <w:num w:numId="33">
    <w:abstractNumId w:val="38"/>
  </w:num>
  <w:num w:numId="34">
    <w:abstractNumId w:val="50"/>
  </w:num>
  <w:num w:numId="35">
    <w:abstractNumId w:val="53"/>
  </w:num>
  <w:num w:numId="36">
    <w:abstractNumId w:val="51"/>
  </w:num>
  <w:num w:numId="37">
    <w:abstractNumId w:val="22"/>
  </w:num>
  <w:num w:numId="38">
    <w:abstractNumId w:val="42"/>
  </w:num>
  <w:num w:numId="39">
    <w:abstractNumId w:val="4"/>
  </w:num>
  <w:num w:numId="40">
    <w:abstractNumId w:val="5"/>
  </w:num>
  <w:num w:numId="41">
    <w:abstractNumId w:val="7"/>
  </w:num>
  <w:num w:numId="42">
    <w:abstractNumId w:val="24"/>
  </w:num>
  <w:num w:numId="43">
    <w:abstractNumId w:val="34"/>
  </w:num>
  <w:num w:numId="44">
    <w:abstractNumId w:val="13"/>
  </w:num>
  <w:num w:numId="45">
    <w:abstractNumId w:val="33"/>
  </w:num>
  <w:num w:numId="46">
    <w:abstractNumId w:val="49"/>
  </w:num>
  <w:num w:numId="47">
    <w:abstractNumId w:val="55"/>
  </w:num>
  <w:num w:numId="48">
    <w:abstractNumId w:val="56"/>
  </w:num>
  <w:num w:numId="49">
    <w:abstractNumId w:val="18"/>
  </w:num>
  <w:num w:numId="50">
    <w:abstractNumId w:val="27"/>
  </w:num>
  <w:num w:numId="51">
    <w:abstractNumId w:val="41"/>
  </w:num>
  <w:num w:numId="52">
    <w:abstractNumId w:val="37"/>
  </w:num>
  <w:num w:numId="53">
    <w:abstractNumId w:val="35"/>
  </w:num>
  <w:num w:numId="54">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80897"/>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C30"/>
    <w:rsid w:val="00054E16"/>
    <w:rsid w:val="00055307"/>
    <w:rsid w:val="000557E0"/>
    <w:rsid w:val="000604F0"/>
    <w:rsid w:val="00060645"/>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52BE"/>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F74"/>
    <w:rsid w:val="000F2229"/>
    <w:rsid w:val="000F30C2"/>
    <w:rsid w:val="000F3601"/>
    <w:rsid w:val="000F3930"/>
    <w:rsid w:val="000F4D31"/>
    <w:rsid w:val="000F7B68"/>
    <w:rsid w:val="000F7F33"/>
    <w:rsid w:val="00100C9D"/>
    <w:rsid w:val="00101640"/>
    <w:rsid w:val="00101D58"/>
    <w:rsid w:val="0010208E"/>
    <w:rsid w:val="001029E5"/>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3137"/>
    <w:rsid w:val="001633E2"/>
    <w:rsid w:val="001636A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650B"/>
    <w:rsid w:val="00206DB9"/>
    <w:rsid w:val="002070EB"/>
    <w:rsid w:val="00207D49"/>
    <w:rsid w:val="002101F4"/>
    <w:rsid w:val="00210850"/>
    <w:rsid w:val="00210DEE"/>
    <w:rsid w:val="00210EB1"/>
    <w:rsid w:val="002124EF"/>
    <w:rsid w:val="00212875"/>
    <w:rsid w:val="0021506E"/>
    <w:rsid w:val="0021560F"/>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C52"/>
    <w:rsid w:val="00286FF0"/>
    <w:rsid w:val="00287098"/>
    <w:rsid w:val="00287436"/>
    <w:rsid w:val="00290995"/>
    <w:rsid w:val="00290E4A"/>
    <w:rsid w:val="0029216F"/>
    <w:rsid w:val="002936D1"/>
    <w:rsid w:val="002944BD"/>
    <w:rsid w:val="0029480A"/>
    <w:rsid w:val="00294E08"/>
    <w:rsid w:val="00295A3B"/>
    <w:rsid w:val="00296E55"/>
    <w:rsid w:val="0029713B"/>
    <w:rsid w:val="002A009C"/>
    <w:rsid w:val="002A10D3"/>
    <w:rsid w:val="002A216F"/>
    <w:rsid w:val="002A4C89"/>
    <w:rsid w:val="002A5B2B"/>
    <w:rsid w:val="002A624F"/>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07D"/>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4E14"/>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E89"/>
    <w:rsid w:val="0032236C"/>
    <w:rsid w:val="00322433"/>
    <w:rsid w:val="003233FE"/>
    <w:rsid w:val="00325EA1"/>
    <w:rsid w:val="0032674F"/>
    <w:rsid w:val="0032695C"/>
    <w:rsid w:val="00326B59"/>
    <w:rsid w:val="00326D02"/>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60771"/>
    <w:rsid w:val="003614E5"/>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4201"/>
    <w:rsid w:val="00374413"/>
    <w:rsid w:val="0037506E"/>
    <w:rsid w:val="003760A9"/>
    <w:rsid w:val="00380B87"/>
    <w:rsid w:val="0038183A"/>
    <w:rsid w:val="00382DD2"/>
    <w:rsid w:val="00383038"/>
    <w:rsid w:val="003858D9"/>
    <w:rsid w:val="00386339"/>
    <w:rsid w:val="00387D83"/>
    <w:rsid w:val="00387E4F"/>
    <w:rsid w:val="00387FA0"/>
    <w:rsid w:val="00390702"/>
    <w:rsid w:val="003911E8"/>
    <w:rsid w:val="003913EC"/>
    <w:rsid w:val="003923CF"/>
    <w:rsid w:val="003943B0"/>
    <w:rsid w:val="00395C9C"/>
    <w:rsid w:val="00395FD8"/>
    <w:rsid w:val="003968B4"/>
    <w:rsid w:val="00396901"/>
    <w:rsid w:val="00397729"/>
    <w:rsid w:val="003979BD"/>
    <w:rsid w:val="003A3582"/>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2850"/>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538F"/>
    <w:rsid w:val="00436FD5"/>
    <w:rsid w:val="00437455"/>
    <w:rsid w:val="00437B59"/>
    <w:rsid w:val="004408E8"/>
    <w:rsid w:val="004408EE"/>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33F0"/>
    <w:rsid w:val="00453E45"/>
    <w:rsid w:val="00453F5B"/>
    <w:rsid w:val="00454C3A"/>
    <w:rsid w:val="00454C89"/>
    <w:rsid w:val="00454FE9"/>
    <w:rsid w:val="00455A2F"/>
    <w:rsid w:val="0045778E"/>
    <w:rsid w:val="004577A0"/>
    <w:rsid w:val="004578EF"/>
    <w:rsid w:val="004608FD"/>
    <w:rsid w:val="00460D60"/>
    <w:rsid w:val="0046171A"/>
    <w:rsid w:val="00461B73"/>
    <w:rsid w:val="00461F30"/>
    <w:rsid w:val="00463684"/>
    <w:rsid w:val="00463BF7"/>
    <w:rsid w:val="00464339"/>
    <w:rsid w:val="004645BF"/>
    <w:rsid w:val="00465AE6"/>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7335"/>
    <w:rsid w:val="004D1480"/>
    <w:rsid w:val="004D1B9D"/>
    <w:rsid w:val="004D1C1B"/>
    <w:rsid w:val="004D2C04"/>
    <w:rsid w:val="004D3654"/>
    <w:rsid w:val="004D3AC2"/>
    <w:rsid w:val="004D4E14"/>
    <w:rsid w:val="004D55B9"/>
    <w:rsid w:val="004D5C95"/>
    <w:rsid w:val="004D60E3"/>
    <w:rsid w:val="004D6AB9"/>
    <w:rsid w:val="004D712D"/>
    <w:rsid w:val="004D725A"/>
    <w:rsid w:val="004D7876"/>
    <w:rsid w:val="004E024F"/>
    <w:rsid w:val="004E2D38"/>
    <w:rsid w:val="004E2F99"/>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349"/>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9D"/>
    <w:rsid w:val="005746CD"/>
    <w:rsid w:val="0057557F"/>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064"/>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FC"/>
    <w:rsid w:val="00676258"/>
    <w:rsid w:val="00676F05"/>
    <w:rsid w:val="00677BFA"/>
    <w:rsid w:val="00677F8E"/>
    <w:rsid w:val="00681E96"/>
    <w:rsid w:val="00683F9B"/>
    <w:rsid w:val="0068409E"/>
    <w:rsid w:val="0068447D"/>
    <w:rsid w:val="00685CA9"/>
    <w:rsid w:val="00685CE2"/>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750B"/>
    <w:rsid w:val="007177A7"/>
    <w:rsid w:val="00720D37"/>
    <w:rsid w:val="00721A17"/>
    <w:rsid w:val="007241B4"/>
    <w:rsid w:val="00724BF9"/>
    <w:rsid w:val="00724E11"/>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221"/>
    <w:rsid w:val="007527E8"/>
    <w:rsid w:val="00754C96"/>
    <w:rsid w:val="007552C3"/>
    <w:rsid w:val="00757ADA"/>
    <w:rsid w:val="007601BD"/>
    <w:rsid w:val="007606FD"/>
    <w:rsid w:val="00761C93"/>
    <w:rsid w:val="00762310"/>
    <w:rsid w:val="00762CDB"/>
    <w:rsid w:val="00763665"/>
    <w:rsid w:val="0076397A"/>
    <w:rsid w:val="007649AD"/>
    <w:rsid w:val="00764DEF"/>
    <w:rsid w:val="00764E33"/>
    <w:rsid w:val="007659DA"/>
    <w:rsid w:val="00765CCB"/>
    <w:rsid w:val="007660C9"/>
    <w:rsid w:val="007674C4"/>
    <w:rsid w:val="00767BD1"/>
    <w:rsid w:val="00770C9B"/>
    <w:rsid w:val="007713FF"/>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602A"/>
    <w:rsid w:val="0079610D"/>
    <w:rsid w:val="00796165"/>
    <w:rsid w:val="007961BB"/>
    <w:rsid w:val="007969E5"/>
    <w:rsid w:val="00797273"/>
    <w:rsid w:val="00797D84"/>
    <w:rsid w:val="007A0667"/>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BF4"/>
    <w:rsid w:val="007B3326"/>
    <w:rsid w:val="007B3C35"/>
    <w:rsid w:val="007B4416"/>
    <w:rsid w:val="007B5CB5"/>
    <w:rsid w:val="007B618B"/>
    <w:rsid w:val="007B61D0"/>
    <w:rsid w:val="007B72A1"/>
    <w:rsid w:val="007B7AD1"/>
    <w:rsid w:val="007C0419"/>
    <w:rsid w:val="007C0822"/>
    <w:rsid w:val="007C0EAB"/>
    <w:rsid w:val="007C1768"/>
    <w:rsid w:val="007C1F19"/>
    <w:rsid w:val="007C22E3"/>
    <w:rsid w:val="007C2425"/>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613D"/>
    <w:rsid w:val="007E666C"/>
    <w:rsid w:val="007E6857"/>
    <w:rsid w:val="007F038B"/>
    <w:rsid w:val="007F0721"/>
    <w:rsid w:val="007F1388"/>
    <w:rsid w:val="007F2357"/>
    <w:rsid w:val="007F2557"/>
    <w:rsid w:val="007F3BE7"/>
    <w:rsid w:val="007F46FF"/>
    <w:rsid w:val="007F48BD"/>
    <w:rsid w:val="007F5405"/>
    <w:rsid w:val="007F55FC"/>
    <w:rsid w:val="007F594C"/>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FF"/>
    <w:rsid w:val="008D0CE7"/>
    <w:rsid w:val="008D0DF6"/>
    <w:rsid w:val="008D135D"/>
    <w:rsid w:val="008D14DC"/>
    <w:rsid w:val="008D1EBC"/>
    <w:rsid w:val="008D571A"/>
    <w:rsid w:val="008D6664"/>
    <w:rsid w:val="008D72AD"/>
    <w:rsid w:val="008D7493"/>
    <w:rsid w:val="008D7749"/>
    <w:rsid w:val="008E0023"/>
    <w:rsid w:val="008E0563"/>
    <w:rsid w:val="008E1803"/>
    <w:rsid w:val="008E2B84"/>
    <w:rsid w:val="008E2F8A"/>
    <w:rsid w:val="008E3567"/>
    <w:rsid w:val="008E3666"/>
    <w:rsid w:val="008E42A6"/>
    <w:rsid w:val="008E533E"/>
    <w:rsid w:val="008E589B"/>
    <w:rsid w:val="008E669B"/>
    <w:rsid w:val="008E7287"/>
    <w:rsid w:val="008E7FF9"/>
    <w:rsid w:val="008F10CD"/>
    <w:rsid w:val="008F20EF"/>
    <w:rsid w:val="008F3236"/>
    <w:rsid w:val="008F392C"/>
    <w:rsid w:val="008F3BD9"/>
    <w:rsid w:val="008F54A1"/>
    <w:rsid w:val="008F5C8E"/>
    <w:rsid w:val="008F694D"/>
    <w:rsid w:val="008F75FE"/>
    <w:rsid w:val="009007E3"/>
    <w:rsid w:val="009010BD"/>
    <w:rsid w:val="0090199B"/>
    <w:rsid w:val="00901CE2"/>
    <w:rsid w:val="009029DD"/>
    <w:rsid w:val="00902E61"/>
    <w:rsid w:val="00903890"/>
    <w:rsid w:val="00904687"/>
    <w:rsid w:val="00904976"/>
    <w:rsid w:val="009050C6"/>
    <w:rsid w:val="0090575F"/>
    <w:rsid w:val="00905C2B"/>
    <w:rsid w:val="0090660E"/>
    <w:rsid w:val="00906731"/>
    <w:rsid w:val="00906D88"/>
    <w:rsid w:val="00910898"/>
    <w:rsid w:val="00910A50"/>
    <w:rsid w:val="00912166"/>
    <w:rsid w:val="00914AC1"/>
    <w:rsid w:val="00915FB6"/>
    <w:rsid w:val="0091709B"/>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AE1"/>
    <w:rsid w:val="0094330E"/>
    <w:rsid w:val="00943845"/>
    <w:rsid w:val="00943D90"/>
    <w:rsid w:val="00944126"/>
    <w:rsid w:val="00944F90"/>
    <w:rsid w:val="00945093"/>
    <w:rsid w:val="00946AF2"/>
    <w:rsid w:val="009477DB"/>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09F"/>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C0713"/>
    <w:rsid w:val="009C1384"/>
    <w:rsid w:val="009C156C"/>
    <w:rsid w:val="009C1E25"/>
    <w:rsid w:val="009C234F"/>
    <w:rsid w:val="009C3533"/>
    <w:rsid w:val="009C3EF6"/>
    <w:rsid w:val="009C5217"/>
    <w:rsid w:val="009C767B"/>
    <w:rsid w:val="009C770C"/>
    <w:rsid w:val="009D0939"/>
    <w:rsid w:val="009D20F0"/>
    <w:rsid w:val="009D32FE"/>
    <w:rsid w:val="009D352E"/>
    <w:rsid w:val="009D430C"/>
    <w:rsid w:val="009D4A52"/>
    <w:rsid w:val="009D4D57"/>
    <w:rsid w:val="009D5220"/>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AC7"/>
    <w:rsid w:val="00A04AEA"/>
    <w:rsid w:val="00A04F8B"/>
    <w:rsid w:val="00A065E6"/>
    <w:rsid w:val="00A06DC8"/>
    <w:rsid w:val="00A0712B"/>
    <w:rsid w:val="00A071BA"/>
    <w:rsid w:val="00A072B8"/>
    <w:rsid w:val="00A07732"/>
    <w:rsid w:val="00A07D81"/>
    <w:rsid w:val="00A12601"/>
    <w:rsid w:val="00A14E64"/>
    <w:rsid w:val="00A209EC"/>
    <w:rsid w:val="00A21BA5"/>
    <w:rsid w:val="00A220C6"/>
    <w:rsid w:val="00A220DB"/>
    <w:rsid w:val="00A23417"/>
    <w:rsid w:val="00A24C00"/>
    <w:rsid w:val="00A24CAF"/>
    <w:rsid w:val="00A26124"/>
    <w:rsid w:val="00A26CD5"/>
    <w:rsid w:val="00A26EE0"/>
    <w:rsid w:val="00A279EA"/>
    <w:rsid w:val="00A27A70"/>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AEC"/>
    <w:rsid w:val="00B45D14"/>
    <w:rsid w:val="00B4754C"/>
    <w:rsid w:val="00B50F0B"/>
    <w:rsid w:val="00B518DA"/>
    <w:rsid w:val="00B51FE2"/>
    <w:rsid w:val="00B52C3A"/>
    <w:rsid w:val="00B53573"/>
    <w:rsid w:val="00B53EDE"/>
    <w:rsid w:val="00B5417A"/>
    <w:rsid w:val="00B55393"/>
    <w:rsid w:val="00B554DC"/>
    <w:rsid w:val="00B55C69"/>
    <w:rsid w:val="00B562AA"/>
    <w:rsid w:val="00B60280"/>
    <w:rsid w:val="00B60E0F"/>
    <w:rsid w:val="00B61B71"/>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469A"/>
    <w:rsid w:val="00B85889"/>
    <w:rsid w:val="00B8589D"/>
    <w:rsid w:val="00B876DF"/>
    <w:rsid w:val="00B87A63"/>
    <w:rsid w:val="00B87C73"/>
    <w:rsid w:val="00B87CE6"/>
    <w:rsid w:val="00B90890"/>
    <w:rsid w:val="00B909BD"/>
    <w:rsid w:val="00B91ABC"/>
    <w:rsid w:val="00B91C3E"/>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41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67"/>
    <w:rsid w:val="00BF2EB5"/>
    <w:rsid w:val="00BF3DB9"/>
    <w:rsid w:val="00BF445A"/>
    <w:rsid w:val="00BF449D"/>
    <w:rsid w:val="00BF50B1"/>
    <w:rsid w:val="00BF667F"/>
    <w:rsid w:val="00BF6C7C"/>
    <w:rsid w:val="00C014FB"/>
    <w:rsid w:val="00C01E68"/>
    <w:rsid w:val="00C01F4E"/>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2897"/>
    <w:rsid w:val="00C23E11"/>
    <w:rsid w:val="00C23E8F"/>
    <w:rsid w:val="00C24A93"/>
    <w:rsid w:val="00C25F86"/>
    <w:rsid w:val="00C278DF"/>
    <w:rsid w:val="00C279D3"/>
    <w:rsid w:val="00C27E6E"/>
    <w:rsid w:val="00C30773"/>
    <w:rsid w:val="00C30A5B"/>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579A"/>
    <w:rsid w:val="00C4584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082"/>
    <w:rsid w:val="00CA1E63"/>
    <w:rsid w:val="00CA2CA7"/>
    <w:rsid w:val="00CA339D"/>
    <w:rsid w:val="00CA3814"/>
    <w:rsid w:val="00CA3A2E"/>
    <w:rsid w:val="00CA5CBE"/>
    <w:rsid w:val="00CA5E4C"/>
    <w:rsid w:val="00CA69ED"/>
    <w:rsid w:val="00CA6EC6"/>
    <w:rsid w:val="00CA74DD"/>
    <w:rsid w:val="00CA75DC"/>
    <w:rsid w:val="00CB1B50"/>
    <w:rsid w:val="00CB3013"/>
    <w:rsid w:val="00CB3B63"/>
    <w:rsid w:val="00CB3C38"/>
    <w:rsid w:val="00CB5016"/>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102CA"/>
    <w:rsid w:val="00D108C0"/>
    <w:rsid w:val="00D11643"/>
    <w:rsid w:val="00D11D71"/>
    <w:rsid w:val="00D11DFA"/>
    <w:rsid w:val="00D142FD"/>
    <w:rsid w:val="00D14875"/>
    <w:rsid w:val="00D179E7"/>
    <w:rsid w:val="00D20052"/>
    <w:rsid w:val="00D23900"/>
    <w:rsid w:val="00D249EC"/>
    <w:rsid w:val="00D24B5D"/>
    <w:rsid w:val="00D24B84"/>
    <w:rsid w:val="00D24C50"/>
    <w:rsid w:val="00D25311"/>
    <w:rsid w:val="00D25433"/>
    <w:rsid w:val="00D2561C"/>
    <w:rsid w:val="00D2579C"/>
    <w:rsid w:val="00D25CB6"/>
    <w:rsid w:val="00D26D3C"/>
    <w:rsid w:val="00D2798B"/>
    <w:rsid w:val="00D27B11"/>
    <w:rsid w:val="00D27F34"/>
    <w:rsid w:val="00D3165F"/>
    <w:rsid w:val="00D32073"/>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4698"/>
    <w:rsid w:val="00DF5669"/>
    <w:rsid w:val="00DF6109"/>
    <w:rsid w:val="00DF6848"/>
    <w:rsid w:val="00E00139"/>
    <w:rsid w:val="00E001D0"/>
    <w:rsid w:val="00E01FA6"/>
    <w:rsid w:val="00E02310"/>
    <w:rsid w:val="00E0286F"/>
    <w:rsid w:val="00E028F0"/>
    <w:rsid w:val="00E02AF3"/>
    <w:rsid w:val="00E03A00"/>
    <w:rsid w:val="00E04C7F"/>
    <w:rsid w:val="00E04CBE"/>
    <w:rsid w:val="00E0590F"/>
    <w:rsid w:val="00E06402"/>
    <w:rsid w:val="00E06808"/>
    <w:rsid w:val="00E06D06"/>
    <w:rsid w:val="00E074CC"/>
    <w:rsid w:val="00E119A4"/>
    <w:rsid w:val="00E11D17"/>
    <w:rsid w:val="00E12D6F"/>
    <w:rsid w:val="00E1368C"/>
    <w:rsid w:val="00E1466C"/>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3115"/>
    <w:rsid w:val="00E642A0"/>
    <w:rsid w:val="00E646C8"/>
    <w:rsid w:val="00E652B1"/>
    <w:rsid w:val="00E65626"/>
    <w:rsid w:val="00E65903"/>
    <w:rsid w:val="00E65B29"/>
    <w:rsid w:val="00E65C44"/>
    <w:rsid w:val="00E67585"/>
    <w:rsid w:val="00E70DD2"/>
    <w:rsid w:val="00E71563"/>
    <w:rsid w:val="00E7202C"/>
    <w:rsid w:val="00E7289E"/>
    <w:rsid w:val="00E734AA"/>
    <w:rsid w:val="00E73CC0"/>
    <w:rsid w:val="00E74116"/>
    <w:rsid w:val="00E74142"/>
    <w:rsid w:val="00E75C38"/>
    <w:rsid w:val="00E7726A"/>
    <w:rsid w:val="00E77755"/>
    <w:rsid w:val="00E826AD"/>
    <w:rsid w:val="00E82854"/>
    <w:rsid w:val="00E82B7D"/>
    <w:rsid w:val="00E8638A"/>
    <w:rsid w:val="00E86B43"/>
    <w:rsid w:val="00E86D63"/>
    <w:rsid w:val="00E87E1F"/>
    <w:rsid w:val="00E904A2"/>
    <w:rsid w:val="00E90B94"/>
    <w:rsid w:val="00E92BE3"/>
    <w:rsid w:val="00E93B18"/>
    <w:rsid w:val="00E95276"/>
    <w:rsid w:val="00E9623F"/>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41E"/>
    <w:rsid w:val="00EF4698"/>
    <w:rsid w:val="00EF4EA1"/>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86B"/>
    <w:rsid w:val="00F76064"/>
    <w:rsid w:val="00F76761"/>
    <w:rsid w:val="00F77871"/>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8DF"/>
    <w:rsid w:val="00FC7E14"/>
    <w:rsid w:val="00FD1700"/>
    <w:rsid w:val="00FD1FCE"/>
    <w:rsid w:val="00FD216F"/>
    <w:rsid w:val="00FD3388"/>
    <w:rsid w:val="00FD3751"/>
    <w:rsid w:val="00FD4CF4"/>
    <w:rsid w:val="00FD50A1"/>
    <w:rsid w:val="00FD5682"/>
    <w:rsid w:val="00FD61E2"/>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9D32FE"/>
    <w:pPr>
      <w:tabs>
        <w:tab w:val="left" w:pos="720"/>
        <w:tab w:val="right" w:leader="dot" w:pos="9120"/>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tricted@treasury.gov.za" TargetMode="External"/><Relationship Id="rId18" Type="http://schemas.openxmlformats.org/officeDocument/2006/relationships/image" Target="media/image4.jpe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ichelle.gerard@nhls.ac.za" TargetMode="External"/><Relationship Id="rId17" Type="http://schemas.openxmlformats.org/officeDocument/2006/relationships/image" Target="media/image3.jpeg"/><Relationship Id="rId25" Type="http://schemas.openxmlformats.org/officeDocument/2006/relationships/hyperlink" Target="http://www.treasury.gov.z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gerard@nhls.ac.za" TargetMode="External"/><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9.jpeg"/><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mailto:michelle.gerard@nhls.ac.za" TargetMode="Externa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CC2119.8E8B61E0" TargetMode="External"/><Relationship Id="rId14" Type="http://schemas.openxmlformats.org/officeDocument/2006/relationships/hyperlink" Target="http://www.treasury.gov.za" TargetMode="External"/><Relationship Id="rId22" Type="http://schemas.openxmlformats.org/officeDocument/2006/relationships/image" Target="media/image8.jpeg"/><Relationship Id="rId27" Type="http://schemas.openxmlformats.org/officeDocument/2006/relationships/oleObject" Target="embeddings/oleObject1.bin"/><Relationship Id="rId30" Type="http://schemas.openxmlformats.org/officeDocument/2006/relationships/hyperlink" Target="http://www.treasury.gov.z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1911-06B2-4CCA-801D-15B93DE9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99</Pages>
  <Words>23962</Words>
  <Characters>135836</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159480</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michelle.gerard</cp:lastModifiedBy>
  <cp:revision>193</cp:revision>
  <cp:lastPrinted>2013-05-15T12:06:00Z</cp:lastPrinted>
  <dcterms:created xsi:type="dcterms:W3CDTF">2013-04-17T07:25:00Z</dcterms:created>
  <dcterms:modified xsi:type="dcterms:W3CDTF">2013-07-26T14:08:00Z</dcterms:modified>
</cp:coreProperties>
</file>