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D8332A" w:rsidRDefault="008B2FEC" w:rsidP="008B2FEC">
      <w:pPr>
        <w:pStyle w:val="Footer"/>
        <w:tabs>
          <w:tab w:val="clear" w:pos="4153"/>
          <w:tab w:val="clear" w:pos="8306"/>
        </w:tabs>
        <w:rPr>
          <w:rFonts w:ascii="Verdana" w:hAnsi="Verdana" w:cs="Arial"/>
          <w:b/>
          <w:bCs/>
          <w:sz w:val="20"/>
          <w:szCs w:val="22"/>
        </w:rPr>
      </w:pPr>
      <w:bookmarkStart w:id="0" w:name="_GoBack"/>
      <w:bookmarkEnd w:id="0"/>
      <w:r w:rsidRPr="00D8332A">
        <w:rPr>
          <w:rFonts w:ascii="Verdana" w:hAnsi="Verdana" w:cs="Arial"/>
          <w:b/>
          <w:bCs/>
          <w:noProof/>
          <w:snapToGrid/>
          <w:sz w:val="20"/>
          <w:szCs w:val="22"/>
          <w:lang w:val="en-US"/>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D8332A" w:rsidRDefault="008B2FEC" w:rsidP="008B2FEC">
      <w:pPr>
        <w:rPr>
          <w:rFonts w:ascii="Verdana" w:hAnsi="Verdana"/>
          <w:sz w:val="20"/>
        </w:rPr>
      </w:pPr>
      <w:r w:rsidRPr="00D8332A">
        <w:rPr>
          <w:rFonts w:ascii="Verdana" w:hAnsi="Verdana"/>
          <w:sz w:val="20"/>
        </w:rPr>
        <w:tab/>
      </w:r>
    </w:p>
    <w:p w:rsidR="008B2FEC" w:rsidRPr="00D8332A" w:rsidRDefault="008B2FEC" w:rsidP="008B2FEC">
      <w:pPr>
        <w:jc w:val="center"/>
        <w:rPr>
          <w:rFonts w:ascii="Verdana" w:hAnsi="Verdana"/>
          <w:b/>
          <w:sz w:val="20"/>
        </w:rPr>
      </w:pPr>
      <w:r w:rsidRPr="00D8332A">
        <w:rPr>
          <w:rFonts w:ascii="Verdana" w:hAnsi="Verdana"/>
          <w:b/>
          <w:sz w:val="20"/>
        </w:rPr>
        <w:t>INVITATION FOR BID</w:t>
      </w:r>
    </w:p>
    <w:p w:rsidR="008B2FEC" w:rsidRPr="00D8332A"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RPr="00D8332A"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D8332A" w:rsidRDefault="008B2FEC" w:rsidP="00D20CB5">
            <w:pPr>
              <w:spacing w:before="40" w:after="40" w:line="360" w:lineRule="auto"/>
              <w:jc w:val="center"/>
              <w:rPr>
                <w:rFonts w:ascii="Verdana" w:hAnsi="Verdana"/>
                <w:b/>
              </w:rPr>
            </w:pPr>
            <w:r w:rsidRPr="00D8332A">
              <w:rPr>
                <w:rFonts w:ascii="Verdana" w:hAnsi="Verdana"/>
                <w:b/>
                <w:sz w:val="22"/>
                <w:szCs w:val="22"/>
              </w:rPr>
              <w:t xml:space="preserve">YOU ARE HEREBY INVITED TO SUBMIT BIDS FOR THE REQUIREMENTS OF </w:t>
            </w:r>
          </w:p>
          <w:p w:rsidR="008B2FEC" w:rsidRPr="00D8332A" w:rsidRDefault="008B2FEC" w:rsidP="00D20CB5">
            <w:pPr>
              <w:spacing w:before="40" w:after="40" w:line="360" w:lineRule="auto"/>
              <w:jc w:val="center"/>
              <w:rPr>
                <w:rFonts w:ascii="Verdana" w:hAnsi="Verdana"/>
                <w:b/>
                <w:color w:val="92D050"/>
              </w:rPr>
            </w:pPr>
            <w:r w:rsidRPr="00D8332A">
              <w:rPr>
                <w:rFonts w:ascii="Verdana" w:hAnsi="Verdana"/>
                <w:b/>
                <w:color w:val="92D050"/>
                <w:sz w:val="22"/>
                <w:szCs w:val="22"/>
              </w:rPr>
              <w:t>NATIONAL HEALTH LABORATORY SERVICES</w:t>
            </w:r>
            <w:r w:rsidR="00DF397A" w:rsidRPr="00D8332A">
              <w:rPr>
                <w:rFonts w:ascii="Verdana" w:hAnsi="Verdana"/>
                <w:b/>
                <w:color w:val="92D050"/>
                <w:sz w:val="22"/>
                <w:szCs w:val="22"/>
              </w:rPr>
              <w:t xml:space="preserve"> (NHLS)</w:t>
            </w:r>
          </w:p>
        </w:tc>
      </w:tr>
    </w:tbl>
    <w:p w:rsidR="008B2FEC" w:rsidRPr="00D8332A"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D8332A" w:rsidTr="00691263">
        <w:tc>
          <w:tcPr>
            <w:tcW w:w="3240" w:type="dxa"/>
            <w:gridSpan w:val="2"/>
          </w:tcPr>
          <w:p w:rsidR="00875131" w:rsidRPr="00D8332A"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lang w:val="en-GB"/>
              </w:rPr>
              <w:t>BID NUMBER:</w:t>
            </w:r>
          </w:p>
        </w:tc>
        <w:tc>
          <w:tcPr>
            <w:tcW w:w="6480" w:type="dxa"/>
            <w:gridSpan w:val="4"/>
          </w:tcPr>
          <w:p w:rsidR="00875131" w:rsidRPr="00D8332A" w:rsidRDefault="005746CD" w:rsidP="009E31AD">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D8332A">
              <w:rPr>
                <w:rFonts w:ascii="Verdana" w:hAnsi="Verdana"/>
                <w:b/>
                <w:color w:val="000000"/>
                <w:sz w:val="20"/>
                <w:szCs w:val="20"/>
                <w:lang w:val="en-GB"/>
              </w:rPr>
              <w:t xml:space="preserve">RFB </w:t>
            </w:r>
            <w:r w:rsidR="00C7369D" w:rsidRPr="00D8332A">
              <w:rPr>
                <w:rFonts w:ascii="Verdana" w:hAnsi="Verdana"/>
                <w:b/>
                <w:color w:val="000000"/>
                <w:sz w:val="20"/>
                <w:szCs w:val="20"/>
                <w:lang w:val="en-GB"/>
              </w:rPr>
              <w:t>0</w:t>
            </w:r>
            <w:r w:rsidR="00B510A5" w:rsidRPr="00D8332A">
              <w:rPr>
                <w:rFonts w:ascii="Verdana" w:hAnsi="Verdana"/>
                <w:b/>
                <w:color w:val="000000"/>
                <w:sz w:val="20"/>
                <w:szCs w:val="20"/>
                <w:lang w:val="en-GB"/>
              </w:rPr>
              <w:t>2</w:t>
            </w:r>
            <w:r w:rsidR="00A40DD2" w:rsidRPr="00D8332A">
              <w:rPr>
                <w:rFonts w:ascii="Verdana" w:hAnsi="Verdana"/>
                <w:b/>
                <w:color w:val="000000"/>
                <w:sz w:val="20"/>
                <w:szCs w:val="20"/>
                <w:lang w:val="en-GB"/>
              </w:rPr>
              <w:t>6</w:t>
            </w:r>
            <w:r w:rsidR="00796165" w:rsidRPr="00D8332A">
              <w:rPr>
                <w:rFonts w:ascii="Verdana" w:hAnsi="Verdana"/>
                <w:b/>
                <w:color w:val="000000"/>
                <w:sz w:val="20"/>
                <w:szCs w:val="20"/>
                <w:lang w:val="en-GB"/>
              </w:rPr>
              <w:t>/13-14</w:t>
            </w:r>
          </w:p>
        </w:tc>
      </w:tr>
      <w:tr w:rsidR="00395C9C" w:rsidRPr="00D8332A" w:rsidTr="00691263">
        <w:trPr>
          <w:trHeight w:val="135"/>
        </w:trPr>
        <w:tc>
          <w:tcPr>
            <w:tcW w:w="9720" w:type="dxa"/>
            <w:gridSpan w:val="6"/>
          </w:tcPr>
          <w:p w:rsidR="00395C9C" w:rsidRPr="00D8332A"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D8332A" w:rsidTr="008147F1">
        <w:tc>
          <w:tcPr>
            <w:tcW w:w="3240" w:type="dxa"/>
            <w:gridSpan w:val="2"/>
          </w:tcPr>
          <w:p w:rsidR="00875131" w:rsidRPr="00D8332A"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lang w:val="en-GB"/>
              </w:rPr>
              <w:t>CLOSING DATE:</w:t>
            </w:r>
          </w:p>
        </w:tc>
        <w:tc>
          <w:tcPr>
            <w:tcW w:w="6480" w:type="dxa"/>
            <w:gridSpan w:val="4"/>
            <w:shd w:val="clear" w:color="auto" w:fill="auto"/>
          </w:tcPr>
          <w:p w:rsidR="00875131" w:rsidRPr="00D8332A" w:rsidRDefault="00A40DD2" w:rsidP="002976C0">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D8332A">
              <w:rPr>
                <w:rFonts w:ascii="Verdana" w:hAnsi="Verdana"/>
                <w:b/>
                <w:color w:val="000000"/>
                <w:sz w:val="20"/>
                <w:szCs w:val="20"/>
                <w:lang w:val="en-GB"/>
              </w:rPr>
              <w:t>25</w:t>
            </w:r>
            <w:r w:rsidR="00B510A5" w:rsidRPr="00D8332A">
              <w:rPr>
                <w:rFonts w:ascii="Verdana" w:hAnsi="Verdana"/>
                <w:b/>
                <w:color w:val="000000"/>
                <w:sz w:val="20"/>
                <w:szCs w:val="20"/>
                <w:lang w:val="en-GB"/>
              </w:rPr>
              <w:t xml:space="preserve"> SEPTEMBER</w:t>
            </w:r>
            <w:r w:rsidR="009C3533" w:rsidRPr="00D8332A">
              <w:rPr>
                <w:rFonts w:ascii="Verdana" w:hAnsi="Verdana"/>
                <w:b/>
                <w:color w:val="000000"/>
                <w:sz w:val="20"/>
                <w:szCs w:val="20"/>
                <w:lang w:val="en-GB"/>
              </w:rPr>
              <w:t>201</w:t>
            </w:r>
            <w:r w:rsidR="005C5E16" w:rsidRPr="00D8332A">
              <w:rPr>
                <w:rFonts w:ascii="Verdana" w:hAnsi="Verdana"/>
                <w:b/>
                <w:color w:val="000000"/>
                <w:sz w:val="20"/>
                <w:szCs w:val="20"/>
                <w:lang w:val="en-GB"/>
              </w:rPr>
              <w:t>3</w:t>
            </w:r>
          </w:p>
        </w:tc>
      </w:tr>
      <w:tr w:rsidR="00395C9C" w:rsidRPr="00D8332A" w:rsidTr="00691263">
        <w:tc>
          <w:tcPr>
            <w:tcW w:w="9720" w:type="dxa"/>
            <w:gridSpan w:val="6"/>
          </w:tcPr>
          <w:p w:rsidR="00395C9C" w:rsidRPr="00D8332A"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D8332A" w:rsidTr="00691263">
        <w:tc>
          <w:tcPr>
            <w:tcW w:w="3240" w:type="dxa"/>
            <w:gridSpan w:val="2"/>
          </w:tcPr>
          <w:p w:rsidR="00875131" w:rsidRPr="00D8332A"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lang w:val="en-GB"/>
              </w:rPr>
              <w:t>CLOSING TIME:</w:t>
            </w:r>
          </w:p>
        </w:tc>
        <w:tc>
          <w:tcPr>
            <w:tcW w:w="6480" w:type="dxa"/>
            <w:gridSpan w:val="4"/>
          </w:tcPr>
          <w:p w:rsidR="00875131" w:rsidRPr="00D8332A"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D8332A">
              <w:rPr>
                <w:rFonts w:ascii="Verdana" w:hAnsi="Verdana"/>
                <w:b/>
                <w:color w:val="000000"/>
                <w:sz w:val="20"/>
                <w:szCs w:val="20"/>
                <w:lang w:val="en-GB"/>
              </w:rPr>
              <w:t>11:00AM</w:t>
            </w:r>
          </w:p>
        </w:tc>
      </w:tr>
      <w:tr w:rsidR="001640F8" w:rsidRPr="00D8332A" w:rsidTr="00691263">
        <w:tc>
          <w:tcPr>
            <w:tcW w:w="3240" w:type="dxa"/>
            <w:gridSpan w:val="2"/>
          </w:tcPr>
          <w:p w:rsidR="001640F8" w:rsidRPr="00D8332A"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lang w:val="en-GB"/>
              </w:rPr>
              <w:t>PUBLIC TENDER OPENING</w:t>
            </w:r>
          </w:p>
        </w:tc>
        <w:tc>
          <w:tcPr>
            <w:tcW w:w="6480" w:type="dxa"/>
            <w:gridSpan w:val="4"/>
          </w:tcPr>
          <w:p w:rsidR="001640F8" w:rsidRPr="00D8332A"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D8332A">
              <w:rPr>
                <w:rFonts w:ascii="Verdana" w:hAnsi="Verdana"/>
                <w:b/>
                <w:color w:val="000000"/>
                <w:sz w:val="20"/>
                <w:szCs w:val="20"/>
                <w:lang w:val="en-GB"/>
              </w:rPr>
              <w:t xml:space="preserve">11:30 </w:t>
            </w:r>
          </w:p>
        </w:tc>
      </w:tr>
      <w:tr w:rsidR="00395C9C" w:rsidRPr="00D8332A" w:rsidTr="00691263">
        <w:tc>
          <w:tcPr>
            <w:tcW w:w="9720" w:type="dxa"/>
            <w:gridSpan w:val="6"/>
          </w:tcPr>
          <w:p w:rsidR="00395C9C" w:rsidRPr="00D8332A"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D8332A" w:rsidTr="00691263">
        <w:tc>
          <w:tcPr>
            <w:tcW w:w="3240" w:type="dxa"/>
            <w:gridSpan w:val="2"/>
          </w:tcPr>
          <w:p w:rsidR="00875131" w:rsidRPr="00D8332A"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bCs/>
                <w:sz w:val="20"/>
                <w:szCs w:val="20"/>
              </w:rPr>
              <w:t>BID VALIDITY PERIOD:</w:t>
            </w:r>
          </w:p>
        </w:tc>
        <w:tc>
          <w:tcPr>
            <w:tcW w:w="6480" w:type="dxa"/>
            <w:gridSpan w:val="4"/>
          </w:tcPr>
          <w:p w:rsidR="00875131" w:rsidRPr="00D8332A"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1" w:name="Validity"/>
            <w:r w:rsidRPr="00D8332A">
              <w:rPr>
                <w:rFonts w:ascii="Verdana" w:hAnsi="Verdana"/>
                <w:b/>
                <w:color w:val="000000"/>
                <w:sz w:val="20"/>
                <w:szCs w:val="20"/>
              </w:rPr>
              <w:t>90</w:t>
            </w:r>
            <w:r w:rsidR="00875131" w:rsidRPr="00D8332A">
              <w:rPr>
                <w:rFonts w:ascii="Verdana" w:hAnsi="Verdana"/>
                <w:b/>
                <w:color w:val="000000"/>
                <w:sz w:val="20"/>
                <w:szCs w:val="20"/>
              </w:rPr>
              <w:t xml:space="preserve"> days </w:t>
            </w:r>
            <w:bookmarkEnd w:id="1"/>
            <w:r w:rsidR="00875131" w:rsidRPr="00D8332A">
              <w:rPr>
                <w:rFonts w:ascii="Verdana" w:hAnsi="Verdana"/>
                <w:b/>
                <w:color w:val="000000"/>
                <w:sz w:val="20"/>
                <w:szCs w:val="20"/>
              </w:rPr>
              <w:t>(commencing from the RFB Closing Date)</w:t>
            </w:r>
          </w:p>
        </w:tc>
      </w:tr>
      <w:tr w:rsidR="00395C9C" w:rsidRPr="00D8332A" w:rsidTr="00691263">
        <w:tc>
          <w:tcPr>
            <w:tcW w:w="9720" w:type="dxa"/>
            <w:gridSpan w:val="6"/>
          </w:tcPr>
          <w:p w:rsidR="00395C9C" w:rsidRPr="00D8332A"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D8332A" w:rsidTr="00BF1763">
        <w:tc>
          <w:tcPr>
            <w:tcW w:w="3195" w:type="dxa"/>
          </w:tcPr>
          <w:p w:rsidR="00875131" w:rsidRPr="00D8332A"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rPr>
              <w:t>IMPORTANT:</w:t>
            </w:r>
          </w:p>
        </w:tc>
        <w:tc>
          <w:tcPr>
            <w:tcW w:w="6525" w:type="dxa"/>
            <w:gridSpan w:val="5"/>
          </w:tcPr>
          <w:p w:rsidR="00BB1F6A" w:rsidRPr="00D8332A"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D8332A">
              <w:rPr>
                <w:rFonts w:ascii="Verdana" w:hAnsi="Verdana"/>
                <w:b/>
                <w:sz w:val="20"/>
                <w:szCs w:val="20"/>
              </w:rPr>
              <w:t>NO BRIEFING SESSION WILL BE HELD</w:t>
            </w:r>
          </w:p>
          <w:p w:rsidR="00BF1763" w:rsidRPr="00D8332A" w:rsidRDefault="00BB1F6A" w:rsidP="00A40DD2">
            <w:pPr>
              <w:spacing w:line="360" w:lineRule="auto"/>
              <w:ind w:left="34"/>
              <w:rPr>
                <w:rFonts w:ascii="Verdana" w:hAnsi="Verdana"/>
                <w:bCs/>
                <w:color w:val="FF0000"/>
                <w:sz w:val="20"/>
                <w:szCs w:val="20"/>
              </w:rPr>
            </w:pPr>
            <w:r w:rsidRPr="00D8332A">
              <w:rPr>
                <w:rFonts w:ascii="Verdana" w:hAnsi="Verdana"/>
                <w:color w:val="000000"/>
                <w:sz w:val="20"/>
                <w:szCs w:val="20"/>
              </w:rPr>
              <w:t xml:space="preserve">All questions must be sent per e-mail to </w:t>
            </w:r>
            <w:r w:rsidR="00A40DD2" w:rsidRPr="00D8332A">
              <w:rPr>
                <w:rFonts w:ascii="Verdana" w:hAnsi="Verdana"/>
                <w:sz w:val="20"/>
                <w:szCs w:val="20"/>
              </w:rPr>
              <w:t>yolande.ngwenya@nhls.ac.za</w:t>
            </w:r>
            <w:r w:rsidRPr="00D8332A">
              <w:rPr>
                <w:rFonts w:ascii="Verdana" w:hAnsi="Verdana"/>
                <w:color w:val="000000"/>
                <w:sz w:val="20"/>
                <w:szCs w:val="20"/>
              </w:rPr>
              <w:t xml:space="preserve"> on or before </w:t>
            </w:r>
            <w:r w:rsidR="00B510A5" w:rsidRPr="00D8332A">
              <w:rPr>
                <w:rFonts w:ascii="Verdana" w:hAnsi="Verdana"/>
                <w:color w:val="000000"/>
                <w:sz w:val="20"/>
                <w:szCs w:val="20"/>
              </w:rPr>
              <w:br/>
            </w:r>
            <w:r w:rsidR="001365BE" w:rsidRPr="00D8332A">
              <w:rPr>
                <w:rFonts w:ascii="Verdana" w:hAnsi="Verdana"/>
                <w:b/>
                <w:color w:val="000000"/>
                <w:sz w:val="20"/>
                <w:szCs w:val="20"/>
                <w:shd w:val="clear" w:color="auto" w:fill="FFFFFF" w:themeFill="background1"/>
              </w:rPr>
              <w:t>19</w:t>
            </w:r>
            <w:r w:rsidR="00A40DD2" w:rsidRPr="00D8332A">
              <w:rPr>
                <w:rFonts w:ascii="Verdana" w:hAnsi="Verdana"/>
                <w:b/>
                <w:color w:val="000000"/>
                <w:sz w:val="20"/>
                <w:szCs w:val="20"/>
                <w:shd w:val="clear" w:color="auto" w:fill="FFFFFF" w:themeFill="background1"/>
              </w:rPr>
              <w:t xml:space="preserve"> </w:t>
            </w:r>
            <w:r w:rsidR="00B510A5" w:rsidRPr="00D8332A">
              <w:rPr>
                <w:rFonts w:ascii="Verdana" w:hAnsi="Verdana"/>
                <w:b/>
                <w:color w:val="000000"/>
                <w:sz w:val="20"/>
                <w:szCs w:val="20"/>
                <w:shd w:val="clear" w:color="auto" w:fill="FFFFFF" w:themeFill="background1"/>
              </w:rPr>
              <w:t>SEPTEMBER</w:t>
            </w:r>
            <w:r w:rsidRPr="00D8332A">
              <w:rPr>
                <w:rFonts w:ascii="Verdana" w:hAnsi="Verdana"/>
                <w:b/>
                <w:color w:val="000000"/>
                <w:sz w:val="20"/>
                <w:szCs w:val="20"/>
                <w:shd w:val="clear" w:color="auto" w:fill="FFFFFF" w:themeFill="background1"/>
              </w:rPr>
              <w:t xml:space="preserve"> 2013</w:t>
            </w:r>
            <w:r w:rsidRPr="00D8332A">
              <w:rPr>
                <w:rFonts w:ascii="Verdana" w:hAnsi="Verdana" w:cs="Arial"/>
                <w:b/>
                <w:bCs/>
                <w:color w:val="000000"/>
                <w:sz w:val="20"/>
                <w:szCs w:val="20"/>
                <w:shd w:val="clear" w:color="auto" w:fill="FFFFFF" w:themeFill="background1"/>
              </w:rPr>
              <w:t>.</w:t>
            </w:r>
          </w:p>
        </w:tc>
      </w:tr>
      <w:tr w:rsidR="00395C9C" w:rsidRPr="00D8332A" w:rsidTr="00691263">
        <w:tc>
          <w:tcPr>
            <w:tcW w:w="9720" w:type="dxa"/>
            <w:gridSpan w:val="6"/>
          </w:tcPr>
          <w:p w:rsidR="00395C9C" w:rsidRPr="00D8332A"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D8332A" w:rsidTr="009C3533">
        <w:trPr>
          <w:trHeight w:val="797"/>
        </w:trPr>
        <w:tc>
          <w:tcPr>
            <w:tcW w:w="3240" w:type="dxa"/>
            <w:gridSpan w:val="2"/>
          </w:tcPr>
          <w:p w:rsidR="00875131" w:rsidRPr="00D8332A"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lang w:val="en-GB"/>
              </w:rPr>
              <w:t>DESCRIPTION:</w:t>
            </w:r>
          </w:p>
        </w:tc>
        <w:tc>
          <w:tcPr>
            <w:tcW w:w="6480" w:type="dxa"/>
            <w:gridSpan w:val="4"/>
          </w:tcPr>
          <w:p w:rsidR="00A40DD2" w:rsidRPr="00D8332A" w:rsidRDefault="00A40DD2" w:rsidP="000D6B08">
            <w:pPr>
              <w:rPr>
                <w:rFonts w:ascii="Verdana" w:hAnsi="Verdana" w:cs="Verdana"/>
                <w:b/>
                <w:sz w:val="22"/>
                <w:szCs w:val="22"/>
              </w:rPr>
            </w:pPr>
            <w:r w:rsidRPr="00D8332A">
              <w:rPr>
                <w:rFonts w:ascii="Verdana" w:hAnsi="Verdana" w:cs="Arial"/>
                <w:bCs/>
                <w:lang w:eastAsia="en-ZA"/>
              </w:rPr>
              <w:t>MAINTENANCE SERVICE AND REPAIR FOR CHILLERS AT SANDRINGHAM, BRAAMFONTEIN AND KIMBERLEY</w:t>
            </w:r>
          </w:p>
          <w:p w:rsidR="00B105BC" w:rsidRPr="00D8332A" w:rsidRDefault="002437C5" w:rsidP="000D6B08">
            <w:pPr>
              <w:rPr>
                <w:rFonts w:ascii="Verdana" w:hAnsi="Verdana" w:cs="Verdana"/>
                <w:b/>
                <w:sz w:val="22"/>
                <w:szCs w:val="22"/>
              </w:rPr>
            </w:pPr>
            <w:r w:rsidRPr="00D8332A">
              <w:rPr>
                <w:rFonts w:ascii="Verdana" w:hAnsi="Verdana" w:cs="Verdana"/>
                <w:b/>
                <w:sz w:val="22"/>
                <w:szCs w:val="22"/>
              </w:rPr>
              <w:t>FOR A PERIOD OF THREE (3)YEARS</w:t>
            </w:r>
          </w:p>
        </w:tc>
      </w:tr>
      <w:tr w:rsidR="00395C9C" w:rsidRPr="00D8332A" w:rsidTr="00691263">
        <w:tc>
          <w:tcPr>
            <w:tcW w:w="9720" w:type="dxa"/>
            <w:gridSpan w:val="6"/>
          </w:tcPr>
          <w:p w:rsidR="00395C9C" w:rsidRPr="00D8332A"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D8332A" w:rsidTr="00691263">
        <w:tc>
          <w:tcPr>
            <w:tcW w:w="5050" w:type="dxa"/>
            <w:gridSpan w:val="3"/>
          </w:tcPr>
          <w:p w:rsidR="00082FBF" w:rsidRPr="00D8332A"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lang w:val="en-GB"/>
              </w:rPr>
              <w:t>BID DOCUMENTS M</w:t>
            </w:r>
            <w:r w:rsidR="0066419B" w:rsidRPr="00D8332A">
              <w:rPr>
                <w:rFonts w:ascii="Verdana" w:hAnsi="Verdana"/>
                <w:b/>
                <w:sz w:val="20"/>
                <w:szCs w:val="20"/>
                <w:lang w:val="en-GB"/>
              </w:rPr>
              <w:t>UST BE MARKED WITH THE FOLLOWING:</w:t>
            </w:r>
          </w:p>
        </w:tc>
        <w:tc>
          <w:tcPr>
            <w:tcW w:w="590" w:type="dxa"/>
            <w:gridSpan w:val="2"/>
          </w:tcPr>
          <w:p w:rsidR="00082FBF" w:rsidRPr="00D8332A"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lang w:val="en-GB"/>
              </w:rPr>
              <w:t>OR</w:t>
            </w:r>
          </w:p>
        </w:tc>
        <w:tc>
          <w:tcPr>
            <w:tcW w:w="4080" w:type="dxa"/>
          </w:tcPr>
          <w:p w:rsidR="00082FBF" w:rsidRPr="00D8332A"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b/>
                <w:sz w:val="20"/>
                <w:szCs w:val="20"/>
                <w:lang w:val="en-GB"/>
              </w:rPr>
              <w:t>DEPOSITED IN THE BID BOX SITUATED AT:</w:t>
            </w:r>
          </w:p>
        </w:tc>
      </w:tr>
      <w:tr w:rsidR="00082FBF" w:rsidRPr="00D8332A" w:rsidTr="00691263">
        <w:tc>
          <w:tcPr>
            <w:tcW w:w="9720" w:type="dxa"/>
            <w:gridSpan w:val="6"/>
          </w:tcPr>
          <w:p w:rsidR="00082FBF" w:rsidRPr="00D8332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D8332A">
              <w:rPr>
                <w:rFonts w:ascii="Verdana" w:hAnsi="Verdana"/>
                <w:b/>
                <w:color w:val="000000"/>
                <w:sz w:val="20"/>
                <w:szCs w:val="20"/>
                <w:lang w:val="en-GB"/>
              </w:rPr>
              <w:t xml:space="preserve">Procurement Controller: </w:t>
            </w:r>
            <w:r w:rsidR="00EF1F31" w:rsidRPr="00D8332A">
              <w:rPr>
                <w:rFonts w:ascii="Verdana" w:hAnsi="Verdana"/>
                <w:b/>
                <w:color w:val="000000"/>
                <w:sz w:val="20"/>
                <w:szCs w:val="20"/>
                <w:lang w:val="en-GB"/>
              </w:rPr>
              <w:t xml:space="preserve"> MS </w:t>
            </w:r>
            <w:r w:rsidRPr="00D8332A">
              <w:rPr>
                <w:rFonts w:ascii="Verdana" w:hAnsi="Verdana"/>
                <w:b/>
                <w:color w:val="000000"/>
                <w:sz w:val="20"/>
                <w:szCs w:val="20"/>
                <w:lang w:val="en-GB"/>
              </w:rPr>
              <w:t>A Shusha</w:t>
            </w:r>
          </w:p>
        </w:tc>
      </w:tr>
      <w:tr w:rsidR="00796165" w:rsidRPr="00D8332A" w:rsidTr="009C3533">
        <w:trPr>
          <w:trHeight w:val="414"/>
        </w:trPr>
        <w:tc>
          <w:tcPr>
            <w:tcW w:w="5322" w:type="dxa"/>
            <w:gridSpan w:val="4"/>
          </w:tcPr>
          <w:p w:rsidR="00796165" w:rsidRPr="00D8332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D8332A">
              <w:rPr>
                <w:rFonts w:ascii="Verdana" w:hAnsi="Verdana" w:cs="Arial"/>
                <w:b/>
                <w:sz w:val="20"/>
                <w:szCs w:val="20"/>
              </w:rPr>
              <w:t>RFB: 0</w:t>
            </w:r>
            <w:r w:rsidR="00C7369D" w:rsidRPr="00D8332A">
              <w:rPr>
                <w:rFonts w:ascii="Verdana" w:hAnsi="Verdana" w:cs="Arial"/>
                <w:b/>
                <w:sz w:val="20"/>
                <w:szCs w:val="20"/>
              </w:rPr>
              <w:t>2</w:t>
            </w:r>
            <w:r w:rsidR="00A40DD2" w:rsidRPr="00D8332A">
              <w:rPr>
                <w:rFonts w:ascii="Verdana" w:hAnsi="Verdana" w:cs="Arial"/>
                <w:b/>
                <w:sz w:val="20"/>
                <w:szCs w:val="20"/>
              </w:rPr>
              <w:t>6</w:t>
            </w:r>
            <w:r w:rsidRPr="00D8332A">
              <w:rPr>
                <w:rFonts w:ascii="Verdana" w:hAnsi="Verdana" w:cs="Arial"/>
                <w:b/>
                <w:sz w:val="20"/>
                <w:szCs w:val="20"/>
              </w:rPr>
              <w:t>/13-14</w:t>
            </w:r>
          </w:p>
          <w:p w:rsidR="0066419B" w:rsidRPr="00D8332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D8332A">
              <w:rPr>
                <w:rFonts w:ascii="Verdana" w:hAnsi="Verdana" w:cs="Arial"/>
                <w:b/>
                <w:sz w:val="20"/>
                <w:szCs w:val="20"/>
              </w:rPr>
              <w:t>Bidders Name: ______________________</w:t>
            </w:r>
          </w:p>
          <w:p w:rsidR="0066419B" w:rsidRPr="00D8332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D8332A">
              <w:rPr>
                <w:rFonts w:ascii="Verdana" w:hAnsi="Verdana" w:cs="Arial"/>
                <w:b/>
                <w:sz w:val="20"/>
                <w:szCs w:val="20"/>
              </w:rPr>
              <w:t>RFB: Enclosed-Regret (delete N/A)</w:t>
            </w:r>
          </w:p>
          <w:p w:rsidR="0066419B" w:rsidRPr="00D8332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cs="Arial"/>
                <w:b/>
                <w:sz w:val="20"/>
                <w:szCs w:val="20"/>
              </w:rPr>
              <w:t>Closing Date: _______________________</w:t>
            </w:r>
          </w:p>
        </w:tc>
        <w:tc>
          <w:tcPr>
            <w:tcW w:w="4398" w:type="dxa"/>
            <w:gridSpan w:val="2"/>
          </w:tcPr>
          <w:p w:rsidR="00796165" w:rsidRPr="00D8332A"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cs="Arial"/>
                <w:b/>
                <w:sz w:val="20"/>
                <w:szCs w:val="20"/>
              </w:rPr>
              <w:t>NHLS MAIN RECEPTION</w:t>
            </w:r>
          </w:p>
          <w:p w:rsidR="00796165" w:rsidRPr="00D8332A"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8332A">
              <w:rPr>
                <w:rFonts w:ascii="Verdana" w:hAnsi="Verdana" w:cs="Arial"/>
                <w:b/>
                <w:sz w:val="20"/>
                <w:szCs w:val="20"/>
              </w:rPr>
              <w:t>1 Modderfontein Road, Sandringham, Johannesburg.</w:t>
            </w:r>
          </w:p>
        </w:tc>
      </w:tr>
    </w:tbl>
    <w:p w:rsidR="001C1C47" w:rsidRPr="00D8332A" w:rsidRDefault="001C1C47" w:rsidP="00365B68">
      <w:pPr>
        <w:spacing w:line="360" w:lineRule="auto"/>
        <w:jc w:val="both"/>
        <w:rPr>
          <w:rFonts w:ascii="Verdana" w:hAnsi="Verdana"/>
          <w:sz w:val="22"/>
          <w:szCs w:val="22"/>
        </w:rPr>
      </w:pPr>
    </w:p>
    <w:p w:rsidR="00A072B8" w:rsidRPr="00D8332A" w:rsidRDefault="00A072B8" w:rsidP="00D43879">
      <w:pPr>
        <w:spacing w:after="240" w:line="360" w:lineRule="auto"/>
        <w:jc w:val="both"/>
        <w:rPr>
          <w:rFonts w:ascii="Verdana" w:hAnsi="Verdana"/>
          <w:sz w:val="20"/>
          <w:szCs w:val="20"/>
          <w:lang w:val="en-GB"/>
        </w:rPr>
      </w:pPr>
      <w:r w:rsidRPr="00D8332A">
        <w:rPr>
          <w:rFonts w:ascii="Verdana" w:hAnsi="Verdana"/>
          <w:sz w:val="20"/>
          <w:szCs w:val="20"/>
        </w:rPr>
        <w:t xml:space="preserve">Bidders should ensure that Bids are delivered in time to the correct address. If the </w:t>
      </w:r>
      <w:r w:rsidR="00895742" w:rsidRPr="00D8332A">
        <w:rPr>
          <w:rFonts w:ascii="Verdana" w:hAnsi="Verdana"/>
          <w:sz w:val="20"/>
          <w:szCs w:val="20"/>
        </w:rPr>
        <w:t xml:space="preserve">bid </w:t>
      </w:r>
      <w:r w:rsidRPr="00D8332A">
        <w:rPr>
          <w:rFonts w:ascii="Verdana" w:hAnsi="Verdana"/>
          <w:sz w:val="20"/>
          <w:szCs w:val="20"/>
        </w:rPr>
        <w:t xml:space="preserve">is late, it </w:t>
      </w:r>
      <w:r w:rsidR="004226E4" w:rsidRPr="00D8332A">
        <w:rPr>
          <w:rFonts w:ascii="Verdana" w:hAnsi="Verdana"/>
          <w:sz w:val="20"/>
          <w:szCs w:val="20"/>
        </w:rPr>
        <w:t>shall</w:t>
      </w:r>
      <w:r w:rsidRPr="00D8332A">
        <w:rPr>
          <w:rFonts w:ascii="Verdana" w:hAnsi="Verdana"/>
          <w:sz w:val="20"/>
          <w:szCs w:val="20"/>
        </w:rPr>
        <w:t xml:space="preserve"> not be accepted for consideration.</w:t>
      </w:r>
    </w:p>
    <w:p w:rsidR="00A072B8" w:rsidRPr="00D8332A" w:rsidRDefault="00A072B8" w:rsidP="00D43879">
      <w:pPr>
        <w:spacing w:after="240" w:line="360" w:lineRule="auto"/>
        <w:jc w:val="both"/>
        <w:rPr>
          <w:rFonts w:ascii="Verdana" w:hAnsi="Verdana"/>
          <w:sz w:val="20"/>
          <w:szCs w:val="20"/>
        </w:rPr>
      </w:pPr>
      <w:r w:rsidRPr="00D8332A">
        <w:rPr>
          <w:rFonts w:ascii="Verdana" w:hAnsi="Verdana"/>
          <w:sz w:val="20"/>
          <w:szCs w:val="20"/>
        </w:rPr>
        <w:t>ALL BIDS MUST BE SUBMITTED ON THE OFFICIAL FORMS – (</w:t>
      </w:r>
      <w:r w:rsidR="00E228C1" w:rsidRPr="00D8332A">
        <w:rPr>
          <w:rFonts w:ascii="Verdana" w:hAnsi="Verdana"/>
          <w:b/>
          <w:sz w:val="20"/>
          <w:szCs w:val="20"/>
        </w:rPr>
        <w:t>Please note that no changes on the content of this document is allowed</w:t>
      </w:r>
      <w:r w:rsidRPr="00D8332A">
        <w:rPr>
          <w:rFonts w:ascii="Verdana" w:hAnsi="Verdana"/>
          <w:sz w:val="20"/>
          <w:szCs w:val="20"/>
        </w:rPr>
        <w:t>)</w:t>
      </w:r>
    </w:p>
    <w:p w:rsidR="00C7369D" w:rsidRPr="00D8332A"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8332A">
        <w:rPr>
          <w:rFonts w:ascii="Verdana" w:hAnsi="Verdana" w:cs="Arial"/>
          <w:sz w:val="20"/>
          <w:szCs w:val="20"/>
        </w:rPr>
        <w:lastRenderedPageBreak/>
        <w:t xml:space="preserve">THIS BID IS SUBJECT TO THE GENERAL CONDITIONS OF </w:t>
      </w:r>
      <w:r w:rsidR="00C621B7" w:rsidRPr="00D8332A">
        <w:rPr>
          <w:rFonts w:ascii="Verdana" w:hAnsi="Verdana" w:cs="Arial"/>
          <w:sz w:val="20"/>
          <w:szCs w:val="20"/>
        </w:rPr>
        <w:t>THE BID</w:t>
      </w:r>
      <w:r w:rsidR="00995DFF" w:rsidRPr="00D8332A">
        <w:rPr>
          <w:rFonts w:ascii="Verdana" w:hAnsi="Verdana" w:cs="Arial"/>
          <w:sz w:val="20"/>
          <w:szCs w:val="20"/>
        </w:rPr>
        <w:t>, THE GENERAL CONDITIONS OF CONTRACT (GCC)</w:t>
      </w:r>
      <w:r w:rsidRPr="00D8332A">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D8332A" w:rsidTr="00C6278C">
        <w:trPr>
          <w:trHeight w:val="480"/>
        </w:trPr>
        <w:tc>
          <w:tcPr>
            <w:tcW w:w="9747" w:type="dxa"/>
          </w:tcPr>
          <w:p w:rsidR="00A072B8" w:rsidRPr="00D8332A" w:rsidRDefault="00A072B8" w:rsidP="00D43879">
            <w:pPr>
              <w:spacing w:line="360" w:lineRule="auto"/>
              <w:jc w:val="center"/>
              <w:rPr>
                <w:rFonts w:ascii="Verdana" w:hAnsi="Verdana"/>
                <w:sz w:val="20"/>
              </w:rPr>
            </w:pPr>
            <w:r w:rsidRPr="00D8332A">
              <w:rPr>
                <w:rFonts w:ascii="Verdana" w:hAnsi="Verdana"/>
                <w:b/>
                <w:sz w:val="20"/>
                <w:szCs w:val="22"/>
              </w:rPr>
              <w:t xml:space="preserve">THE FOLLOWING PARTICULARS MUST BE FURNISHED (FAILURE TO DO SO </w:t>
            </w:r>
            <w:r w:rsidR="00C5366C" w:rsidRPr="00D8332A">
              <w:rPr>
                <w:rFonts w:ascii="Verdana" w:hAnsi="Verdana"/>
                <w:b/>
                <w:sz w:val="20"/>
                <w:szCs w:val="22"/>
              </w:rPr>
              <w:t>SHALL</w:t>
            </w:r>
            <w:r w:rsidRPr="00D8332A">
              <w:rPr>
                <w:rFonts w:ascii="Verdana" w:hAnsi="Verdana"/>
                <w:b/>
                <w:sz w:val="20"/>
                <w:szCs w:val="22"/>
              </w:rPr>
              <w:t xml:space="preserve"> RESULT IN YOUR BID BEING DISQUALIFIED)</w:t>
            </w:r>
          </w:p>
        </w:tc>
      </w:tr>
    </w:tbl>
    <w:p w:rsidR="00A072B8" w:rsidRPr="00D8332A"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Pr="00D8332A"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D8332A">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D8332A"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8332A" w:rsidRDefault="008A2B30" w:rsidP="00D43879">
            <w:pPr>
              <w:pStyle w:val="Header"/>
              <w:tabs>
                <w:tab w:val="clear" w:pos="4153"/>
                <w:tab w:val="clear" w:pos="8306"/>
              </w:tabs>
              <w:spacing w:line="360" w:lineRule="auto"/>
              <w:jc w:val="left"/>
              <w:rPr>
                <w:rFonts w:cs="Arial"/>
              </w:rPr>
            </w:pPr>
            <w:r w:rsidRPr="00D8332A">
              <w:rPr>
                <w:rFonts w:cs="Arial"/>
              </w:rPr>
              <w:t xml:space="preserve">Indicate the type of Bidding structure by marking with an </w:t>
            </w:r>
            <w:r w:rsidRPr="00D8332A">
              <w:rPr>
                <w:rFonts w:cs="Arial"/>
                <w:b/>
                <w:bCs/>
              </w:rPr>
              <w:t>‘X’:</w:t>
            </w:r>
          </w:p>
        </w:tc>
      </w:tr>
      <w:tr w:rsidR="008A2B30" w:rsidRPr="00D8332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8332A" w:rsidRDefault="008A2B30" w:rsidP="00D43879">
            <w:pPr>
              <w:pStyle w:val="Header"/>
              <w:tabs>
                <w:tab w:val="clear" w:pos="4153"/>
                <w:tab w:val="clear" w:pos="8306"/>
              </w:tabs>
              <w:spacing w:line="360" w:lineRule="auto"/>
              <w:jc w:val="left"/>
              <w:rPr>
                <w:rFonts w:cs="Arial"/>
              </w:rPr>
            </w:pPr>
            <w:r w:rsidRPr="00D8332A">
              <w:rPr>
                <w:rFonts w:cs="Arial"/>
              </w:rPr>
              <w:t xml:space="preserve">Individual </w:t>
            </w:r>
            <w:r w:rsidR="00E6230E" w:rsidRPr="00D8332A">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8332A" w:rsidRDefault="008A2B30" w:rsidP="00D43879">
            <w:pPr>
              <w:pStyle w:val="Header"/>
              <w:tabs>
                <w:tab w:val="clear" w:pos="4153"/>
                <w:tab w:val="clear" w:pos="8306"/>
              </w:tabs>
              <w:spacing w:line="360" w:lineRule="auto"/>
              <w:jc w:val="left"/>
              <w:rPr>
                <w:rFonts w:cs="Arial"/>
              </w:rPr>
            </w:pPr>
          </w:p>
        </w:tc>
      </w:tr>
      <w:tr w:rsidR="008A2B30" w:rsidRPr="00D8332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8332A" w:rsidRDefault="008A2B30" w:rsidP="00D43879">
            <w:pPr>
              <w:pStyle w:val="Header"/>
              <w:tabs>
                <w:tab w:val="clear" w:pos="4153"/>
                <w:tab w:val="clear" w:pos="8306"/>
              </w:tabs>
              <w:spacing w:line="360" w:lineRule="auto"/>
              <w:jc w:val="left"/>
              <w:rPr>
                <w:rFonts w:cs="Arial"/>
              </w:rPr>
            </w:pPr>
            <w:r w:rsidRPr="00D8332A">
              <w:rPr>
                <w:rFonts w:cs="Arial"/>
              </w:rPr>
              <w:t xml:space="preserve">Joint </w:t>
            </w:r>
            <w:r w:rsidR="00E6230E" w:rsidRPr="00D8332A">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8332A" w:rsidRDefault="008A2B30" w:rsidP="00D43879">
            <w:pPr>
              <w:pStyle w:val="Header"/>
              <w:tabs>
                <w:tab w:val="clear" w:pos="4153"/>
                <w:tab w:val="clear" w:pos="8306"/>
              </w:tabs>
              <w:spacing w:line="360" w:lineRule="auto"/>
              <w:jc w:val="left"/>
              <w:rPr>
                <w:rFonts w:cs="Arial"/>
              </w:rPr>
            </w:pPr>
          </w:p>
        </w:tc>
      </w:tr>
      <w:tr w:rsidR="008A2B30" w:rsidRPr="00D8332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8332A" w:rsidRDefault="008A2B30" w:rsidP="00D43879">
            <w:pPr>
              <w:pStyle w:val="Header"/>
              <w:tabs>
                <w:tab w:val="clear" w:pos="4153"/>
                <w:tab w:val="clear" w:pos="8306"/>
              </w:tabs>
              <w:spacing w:line="360" w:lineRule="auto"/>
              <w:jc w:val="left"/>
              <w:rPr>
                <w:rFonts w:cs="Arial"/>
              </w:rPr>
            </w:pPr>
            <w:r w:rsidRPr="00D8332A">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8332A" w:rsidRDefault="008A2B30" w:rsidP="00D43879">
            <w:pPr>
              <w:pStyle w:val="Header"/>
              <w:tabs>
                <w:tab w:val="clear" w:pos="4153"/>
                <w:tab w:val="clear" w:pos="8306"/>
              </w:tabs>
              <w:spacing w:line="360" w:lineRule="auto"/>
              <w:jc w:val="left"/>
              <w:rPr>
                <w:rFonts w:cs="Arial"/>
              </w:rPr>
            </w:pPr>
          </w:p>
        </w:tc>
      </w:tr>
      <w:tr w:rsidR="004253BA" w:rsidRPr="00D8332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D8332A" w:rsidRDefault="004253BA" w:rsidP="00D43879">
            <w:pPr>
              <w:pStyle w:val="Header"/>
              <w:tabs>
                <w:tab w:val="clear" w:pos="4153"/>
                <w:tab w:val="clear" w:pos="8306"/>
              </w:tabs>
              <w:spacing w:line="360" w:lineRule="auto"/>
              <w:jc w:val="left"/>
              <w:rPr>
                <w:rFonts w:cs="Arial"/>
              </w:rPr>
            </w:pPr>
            <w:r w:rsidRPr="00D8332A">
              <w:rPr>
                <w:rFonts w:cs="Arial"/>
              </w:rPr>
              <w:t>Sub</w:t>
            </w:r>
            <w:r w:rsidR="00E6230E" w:rsidRPr="00D8332A">
              <w:rPr>
                <w:rFonts w:cs="Arial"/>
              </w:rPr>
              <w:t>c</w:t>
            </w:r>
            <w:r w:rsidRPr="00D8332A">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D8332A" w:rsidRDefault="004253BA" w:rsidP="00D43879">
            <w:pPr>
              <w:pStyle w:val="Header"/>
              <w:tabs>
                <w:tab w:val="clear" w:pos="4153"/>
                <w:tab w:val="clear" w:pos="8306"/>
              </w:tabs>
              <w:spacing w:line="360" w:lineRule="auto"/>
              <w:jc w:val="left"/>
              <w:rPr>
                <w:rFonts w:cs="Arial"/>
              </w:rPr>
            </w:pPr>
          </w:p>
        </w:tc>
      </w:tr>
      <w:tr w:rsidR="008A2B30" w:rsidRPr="00D8332A"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8332A" w:rsidRDefault="008A2B30" w:rsidP="00D43879">
            <w:pPr>
              <w:pStyle w:val="Header"/>
              <w:tabs>
                <w:tab w:val="clear" w:pos="4153"/>
                <w:tab w:val="clear" w:pos="8306"/>
              </w:tabs>
              <w:spacing w:line="360" w:lineRule="auto"/>
              <w:jc w:val="left"/>
              <w:rPr>
                <w:rFonts w:cs="Arial"/>
              </w:rPr>
            </w:pPr>
            <w:r w:rsidRPr="00D8332A">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8332A" w:rsidRDefault="008A2B30" w:rsidP="00D43879">
            <w:pPr>
              <w:pStyle w:val="Header"/>
              <w:tabs>
                <w:tab w:val="clear" w:pos="4153"/>
                <w:tab w:val="clear" w:pos="8306"/>
              </w:tabs>
              <w:spacing w:line="360" w:lineRule="auto"/>
              <w:jc w:val="left"/>
              <w:rPr>
                <w:rFonts w:cs="Arial"/>
              </w:rPr>
            </w:pPr>
          </w:p>
        </w:tc>
      </w:tr>
      <w:tr w:rsidR="00C6278C" w:rsidRPr="00D8332A"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D8332A"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D8332A" w:rsidRDefault="00C6278C" w:rsidP="00D43879">
            <w:pPr>
              <w:pStyle w:val="Header"/>
              <w:tabs>
                <w:tab w:val="clear" w:pos="4153"/>
                <w:tab w:val="clear" w:pos="8306"/>
              </w:tabs>
              <w:spacing w:line="360" w:lineRule="auto"/>
              <w:jc w:val="left"/>
              <w:rPr>
                <w:rFonts w:cs="Arial"/>
                <w:sz w:val="12"/>
                <w:szCs w:val="12"/>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b/>
                <w:bCs/>
                <w:sz w:val="20"/>
                <w:szCs w:val="20"/>
                <w:lang w:val="en-GB"/>
              </w:rPr>
            </w:pPr>
            <w:r w:rsidRPr="00D8332A">
              <w:rPr>
                <w:rFonts w:ascii="Verdana" w:hAnsi="Verdana"/>
                <w:b/>
                <w:bCs/>
                <w:sz w:val="20"/>
                <w:szCs w:val="20"/>
                <w:lang w:val="en-GB"/>
              </w:rPr>
              <w:t xml:space="preserve">If </w:t>
            </w:r>
            <w:r w:rsidR="00E6230E" w:rsidRPr="00D8332A">
              <w:rPr>
                <w:rFonts w:ascii="Verdana" w:hAnsi="Verdana"/>
                <w:b/>
                <w:bCs/>
                <w:sz w:val="20"/>
                <w:szCs w:val="20"/>
                <w:lang w:val="en-GB"/>
              </w:rPr>
              <w:t>i</w:t>
            </w:r>
            <w:r w:rsidRPr="00D8332A">
              <w:rPr>
                <w:rFonts w:ascii="Verdana" w:hAnsi="Verdana"/>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20"/>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sz w:val="20"/>
                <w:szCs w:val="20"/>
                <w:lang w:val="en-GB"/>
              </w:rPr>
            </w:pPr>
            <w:r w:rsidRPr="00D8332A">
              <w:rPr>
                <w:rFonts w:ascii="Verdana" w:hAnsi="Verdana"/>
                <w:sz w:val="20"/>
                <w:szCs w:val="20"/>
                <w:lang w:val="en-GB"/>
              </w:rPr>
              <w:t xml:space="preserve">Name of </w:t>
            </w:r>
            <w:r w:rsidR="00E6230E" w:rsidRPr="00D8332A">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20"/>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sz w:val="20"/>
                <w:szCs w:val="20"/>
                <w:lang w:val="en-GB"/>
              </w:rPr>
            </w:pPr>
            <w:r w:rsidRPr="00D8332A">
              <w:rPr>
                <w:rFonts w:ascii="Verdana" w:hAnsi="Verdana"/>
                <w:sz w:val="20"/>
                <w:szCs w:val="20"/>
                <w:lang w:val="en-GB"/>
              </w:rPr>
              <w:t xml:space="preserve">Registration </w:t>
            </w:r>
            <w:r w:rsidR="00E6230E" w:rsidRPr="00D8332A">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20"/>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E6230E" w:rsidP="00D43879">
            <w:pPr>
              <w:spacing w:line="360" w:lineRule="auto"/>
              <w:rPr>
                <w:rFonts w:ascii="Verdana" w:hAnsi="Verdana"/>
                <w:sz w:val="20"/>
                <w:szCs w:val="20"/>
                <w:lang w:val="en-GB"/>
              </w:rPr>
            </w:pPr>
            <w:r w:rsidRPr="00D8332A">
              <w:rPr>
                <w:rFonts w:ascii="Verdana" w:hAnsi="Verdana"/>
                <w:sz w:val="20"/>
                <w:szCs w:val="20"/>
                <w:lang w:val="en-GB"/>
              </w:rPr>
              <w:t>VAT</w:t>
            </w:r>
            <w:r w:rsidR="00643390" w:rsidRPr="00D8332A">
              <w:rPr>
                <w:rFonts w:ascii="Verdana" w:hAnsi="Verdana"/>
                <w:sz w:val="20"/>
                <w:szCs w:val="20"/>
                <w:lang w:val="en-GB"/>
              </w:rPr>
              <w:t xml:space="preserve"> registration </w:t>
            </w:r>
            <w:r w:rsidRPr="00D8332A">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20"/>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sz w:val="20"/>
                <w:szCs w:val="20"/>
                <w:lang w:val="en-GB"/>
              </w:rPr>
            </w:pPr>
            <w:r w:rsidRPr="00D8332A">
              <w:rPr>
                <w:rFonts w:ascii="Verdana" w:hAnsi="Verdana"/>
                <w:sz w:val="20"/>
                <w:szCs w:val="20"/>
                <w:lang w:val="en-GB"/>
              </w:rPr>
              <w:t xml:space="preserve">Contact </w:t>
            </w:r>
            <w:r w:rsidR="00E6230E" w:rsidRPr="00D8332A">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20"/>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sz w:val="20"/>
                <w:szCs w:val="20"/>
                <w:lang w:val="en-GB"/>
              </w:rPr>
            </w:pPr>
            <w:r w:rsidRPr="00D8332A">
              <w:rPr>
                <w:rFonts w:ascii="Verdana" w:hAnsi="Verdana"/>
                <w:sz w:val="20"/>
                <w:szCs w:val="20"/>
                <w:lang w:val="en-GB"/>
              </w:rPr>
              <w:t xml:space="preserve">Telephone </w:t>
            </w:r>
            <w:r w:rsidR="00E6230E" w:rsidRPr="00D8332A">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20"/>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sz w:val="20"/>
                <w:szCs w:val="20"/>
                <w:lang w:val="en-GB"/>
              </w:rPr>
            </w:pPr>
            <w:r w:rsidRPr="00D8332A">
              <w:rPr>
                <w:rFonts w:ascii="Verdana" w:hAnsi="Verdana"/>
                <w:sz w:val="20"/>
                <w:szCs w:val="20"/>
                <w:lang w:val="en-GB"/>
              </w:rPr>
              <w:t xml:space="preserve">Fax </w:t>
            </w:r>
            <w:r w:rsidR="00E6230E" w:rsidRPr="00D8332A">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8"/>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sz w:val="20"/>
                <w:szCs w:val="20"/>
                <w:lang w:val="en-GB"/>
              </w:rPr>
            </w:pPr>
            <w:r w:rsidRPr="00D8332A">
              <w:rPr>
                <w:rFonts w:ascii="Verdana" w:hAnsi="Verdana"/>
                <w:sz w:val="20"/>
                <w:szCs w:val="20"/>
                <w:lang w:val="en-GB"/>
              </w:rPr>
              <w:t>E</w:t>
            </w:r>
            <w:r w:rsidR="00E6230E" w:rsidRPr="00D8332A">
              <w:rPr>
                <w:rFonts w:ascii="Verdana" w:hAnsi="Verdana"/>
                <w:sz w:val="20"/>
                <w:szCs w:val="20"/>
                <w:lang w:val="en-GB"/>
              </w:rPr>
              <w:t>-</w:t>
            </w:r>
            <w:r w:rsidRPr="00D8332A">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8"/>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sz w:val="20"/>
                <w:szCs w:val="20"/>
                <w:lang w:val="en-GB"/>
              </w:rPr>
            </w:pPr>
            <w:r w:rsidRPr="00D8332A">
              <w:rPr>
                <w:rFonts w:ascii="Verdana" w:hAnsi="Verdana"/>
                <w:sz w:val="20"/>
                <w:szCs w:val="20"/>
                <w:lang w:val="en-GB"/>
              </w:rPr>
              <w:t xml:space="preserve">Postal </w:t>
            </w:r>
            <w:r w:rsidR="00E6230E" w:rsidRPr="00D8332A">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sz w:val="20"/>
                <w:szCs w:val="20"/>
                <w:lang w:val="en-GB"/>
              </w:rPr>
            </w:pPr>
          </w:p>
        </w:tc>
      </w:tr>
      <w:tr w:rsidR="00643390"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8332A" w:rsidRDefault="00643390" w:rsidP="00D43879">
            <w:pPr>
              <w:spacing w:line="360" w:lineRule="auto"/>
              <w:rPr>
                <w:rFonts w:ascii="Verdana" w:hAnsi="Verdana"/>
                <w:sz w:val="20"/>
                <w:szCs w:val="20"/>
                <w:lang w:val="en-GB"/>
              </w:rPr>
            </w:pPr>
            <w:r w:rsidRPr="00D8332A">
              <w:rPr>
                <w:rFonts w:ascii="Verdana" w:hAnsi="Verdana"/>
                <w:sz w:val="20"/>
                <w:szCs w:val="20"/>
                <w:lang w:val="en-GB"/>
              </w:rPr>
              <w:t xml:space="preserve">Physical </w:t>
            </w:r>
            <w:r w:rsidR="00E6230E" w:rsidRPr="00D8332A">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8332A" w:rsidRDefault="003C51DE" w:rsidP="00D43879">
            <w:pPr>
              <w:spacing w:line="360" w:lineRule="auto"/>
              <w:rPr>
                <w:rFonts w:ascii="Verdana" w:hAnsi="Verdana"/>
                <w:b/>
                <w:bCs/>
                <w:sz w:val="20"/>
                <w:szCs w:val="20"/>
                <w:lang w:val="en-GB"/>
              </w:rPr>
            </w:pPr>
          </w:p>
        </w:tc>
      </w:tr>
      <w:tr w:rsidR="00C6278C" w:rsidRPr="00D8332A"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8332A"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8332A" w:rsidRDefault="00C6278C" w:rsidP="00D43879">
            <w:pPr>
              <w:spacing w:line="360" w:lineRule="auto"/>
              <w:rPr>
                <w:rFonts w:ascii="Verdana" w:hAnsi="Verdana"/>
                <w:b/>
                <w:bCs/>
                <w:sz w:val="12"/>
                <w:szCs w:val="12"/>
                <w:lang w:val="en-GB"/>
              </w:rPr>
            </w:pPr>
          </w:p>
        </w:tc>
      </w:tr>
      <w:tr w:rsidR="00643390" w:rsidRPr="00D8332A" w:rsidTr="00D43879">
        <w:tc>
          <w:tcPr>
            <w:tcW w:w="5447" w:type="dxa"/>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b/>
              </w:rPr>
            </w:pPr>
            <w:r w:rsidRPr="00D8332A">
              <w:rPr>
                <w:rFonts w:cs="Arial"/>
                <w:b/>
              </w:rPr>
              <w:t>If Joint Venture or Consortium, indicate the following:</w:t>
            </w:r>
          </w:p>
        </w:tc>
        <w:tc>
          <w:tcPr>
            <w:tcW w:w="4300" w:type="dxa"/>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D43879">
        <w:tc>
          <w:tcPr>
            <w:tcW w:w="5447" w:type="dxa"/>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rPr>
            </w:pPr>
            <w:r w:rsidRPr="00D8332A">
              <w:rPr>
                <w:rFonts w:cs="Arial"/>
              </w:rPr>
              <w:t xml:space="preserve">Name of </w:t>
            </w:r>
            <w:r w:rsidR="00E6230E" w:rsidRPr="00D8332A">
              <w:rPr>
                <w:rFonts w:cs="Arial"/>
              </w:rPr>
              <w:t>prime contractor</w:t>
            </w:r>
          </w:p>
        </w:tc>
        <w:tc>
          <w:tcPr>
            <w:tcW w:w="4300" w:type="dxa"/>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D43879">
        <w:tc>
          <w:tcPr>
            <w:tcW w:w="5447" w:type="dxa"/>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rPr>
            </w:pPr>
            <w:r w:rsidRPr="00D8332A">
              <w:rPr>
                <w:rFonts w:cs="Arial"/>
              </w:rPr>
              <w:t xml:space="preserve">Registration </w:t>
            </w:r>
            <w:r w:rsidR="00E6230E" w:rsidRPr="00D8332A">
              <w:rPr>
                <w:rFonts w:cs="Arial"/>
              </w:rPr>
              <w:t>number</w:t>
            </w:r>
          </w:p>
        </w:tc>
        <w:tc>
          <w:tcPr>
            <w:tcW w:w="4300" w:type="dxa"/>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D43879">
        <w:tc>
          <w:tcPr>
            <w:tcW w:w="5447" w:type="dxa"/>
            <w:shd w:val="clear" w:color="auto" w:fill="E0E0E0"/>
            <w:vAlign w:val="center"/>
          </w:tcPr>
          <w:p w:rsidR="00643390" w:rsidRPr="00D8332A" w:rsidRDefault="00E6230E" w:rsidP="00D43879">
            <w:pPr>
              <w:pStyle w:val="Header"/>
              <w:tabs>
                <w:tab w:val="clear" w:pos="4153"/>
                <w:tab w:val="clear" w:pos="8306"/>
              </w:tabs>
              <w:spacing w:line="360" w:lineRule="auto"/>
              <w:jc w:val="left"/>
              <w:rPr>
                <w:rFonts w:cs="Arial"/>
              </w:rPr>
            </w:pPr>
            <w:r w:rsidRPr="00D8332A">
              <w:rPr>
                <w:rFonts w:cs="Arial"/>
              </w:rPr>
              <w:t>VAT</w:t>
            </w:r>
            <w:r w:rsidR="00643390" w:rsidRPr="00D8332A">
              <w:rPr>
                <w:rFonts w:cs="Arial"/>
              </w:rPr>
              <w:t xml:space="preserve"> registration </w:t>
            </w:r>
            <w:r w:rsidRPr="00D8332A">
              <w:rPr>
                <w:rFonts w:cs="Arial"/>
              </w:rPr>
              <w:t>number</w:t>
            </w:r>
          </w:p>
        </w:tc>
        <w:tc>
          <w:tcPr>
            <w:tcW w:w="4300" w:type="dxa"/>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D43879">
        <w:tc>
          <w:tcPr>
            <w:tcW w:w="5447" w:type="dxa"/>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rPr>
            </w:pPr>
            <w:r w:rsidRPr="00D8332A">
              <w:rPr>
                <w:rFonts w:cs="Arial"/>
              </w:rPr>
              <w:t xml:space="preserve">Contact </w:t>
            </w:r>
            <w:r w:rsidR="00E6230E" w:rsidRPr="00D8332A">
              <w:rPr>
                <w:rFonts w:cs="Arial"/>
              </w:rPr>
              <w:t>person</w:t>
            </w:r>
          </w:p>
        </w:tc>
        <w:tc>
          <w:tcPr>
            <w:tcW w:w="4300" w:type="dxa"/>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EB07B9">
        <w:tc>
          <w:tcPr>
            <w:tcW w:w="5447" w:type="dxa"/>
            <w:tcBorders>
              <w:bottom w:val="single" w:sz="4" w:space="0" w:color="auto"/>
            </w:tcBorders>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rPr>
            </w:pPr>
            <w:r w:rsidRPr="00D8332A">
              <w:rPr>
                <w:rFonts w:cs="Arial"/>
              </w:rPr>
              <w:t xml:space="preserve">Telephone </w:t>
            </w:r>
            <w:r w:rsidR="00E6230E" w:rsidRPr="00D8332A">
              <w:rPr>
                <w:rFonts w:cs="Arial"/>
              </w:rPr>
              <w:t>number</w:t>
            </w:r>
          </w:p>
        </w:tc>
        <w:tc>
          <w:tcPr>
            <w:tcW w:w="4300" w:type="dxa"/>
            <w:tcBorders>
              <w:bottom w:val="single" w:sz="4" w:space="0" w:color="auto"/>
            </w:tcBorders>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rPr>
            </w:pPr>
            <w:r w:rsidRPr="00D8332A">
              <w:rPr>
                <w:rFonts w:cs="Arial"/>
              </w:rPr>
              <w:t xml:space="preserve">Fax </w:t>
            </w:r>
            <w:r w:rsidR="00E6230E"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rPr>
            </w:pPr>
            <w:r w:rsidRPr="00D8332A">
              <w:rPr>
                <w:rFonts w:cs="Arial"/>
              </w:rPr>
              <w:t>E</w:t>
            </w:r>
            <w:r w:rsidR="00E6230E" w:rsidRPr="00D8332A">
              <w:rPr>
                <w:rFonts w:cs="Arial"/>
              </w:rPr>
              <w:t>-</w:t>
            </w:r>
            <w:r w:rsidRPr="00D8332A">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rPr>
            </w:pPr>
            <w:r w:rsidRPr="00D8332A">
              <w:rPr>
                <w:rFonts w:cs="Arial"/>
              </w:rPr>
              <w:t xml:space="preserve">Postal </w:t>
            </w:r>
            <w:r w:rsidR="00E6230E" w:rsidRPr="00D8332A">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8332A" w:rsidRDefault="00643390" w:rsidP="00D43879">
            <w:pPr>
              <w:pStyle w:val="Header"/>
              <w:tabs>
                <w:tab w:val="clear" w:pos="4153"/>
                <w:tab w:val="clear" w:pos="8306"/>
              </w:tabs>
              <w:spacing w:line="360" w:lineRule="auto"/>
              <w:jc w:val="left"/>
              <w:rPr>
                <w:rFonts w:cs="Arial"/>
              </w:rPr>
            </w:pPr>
          </w:p>
        </w:tc>
      </w:tr>
      <w:tr w:rsidR="00643390"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8332A" w:rsidRDefault="00643390" w:rsidP="00D43879">
            <w:pPr>
              <w:pStyle w:val="Header"/>
              <w:tabs>
                <w:tab w:val="clear" w:pos="4153"/>
                <w:tab w:val="clear" w:pos="8306"/>
              </w:tabs>
              <w:spacing w:line="360" w:lineRule="auto"/>
              <w:jc w:val="left"/>
              <w:rPr>
                <w:rFonts w:cs="Arial"/>
              </w:rPr>
            </w:pPr>
            <w:r w:rsidRPr="00D8332A">
              <w:rPr>
                <w:rFonts w:cs="Arial"/>
              </w:rPr>
              <w:t xml:space="preserve">Physical </w:t>
            </w:r>
            <w:r w:rsidR="00E6230E" w:rsidRPr="00D8332A">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8332A" w:rsidRDefault="00643390" w:rsidP="00D43879">
            <w:pPr>
              <w:pStyle w:val="Header"/>
              <w:tabs>
                <w:tab w:val="clear" w:pos="4153"/>
                <w:tab w:val="clear" w:pos="8306"/>
              </w:tabs>
              <w:spacing w:line="360" w:lineRule="auto"/>
              <w:jc w:val="left"/>
              <w:rPr>
                <w:rFonts w:cs="Arial"/>
                <w:b/>
                <w:bCs/>
              </w:rPr>
            </w:pPr>
          </w:p>
        </w:tc>
      </w:tr>
      <w:tr w:rsidR="00D43879" w:rsidRPr="00D8332A" w:rsidTr="00EB07B9">
        <w:tc>
          <w:tcPr>
            <w:tcW w:w="5447" w:type="dxa"/>
            <w:tcBorders>
              <w:top w:val="single" w:sz="4" w:space="0" w:color="auto"/>
              <w:left w:val="nil"/>
              <w:bottom w:val="single" w:sz="4" w:space="0" w:color="auto"/>
              <w:right w:val="nil"/>
            </w:tcBorders>
            <w:shd w:val="clear" w:color="auto" w:fill="auto"/>
            <w:vAlign w:val="center"/>
          </w:tcPr>
          <w:p w:rsidR="00D43879" w:rsidRPr="00D8332A"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8332A" w:rsidRDefault="00D43879" w:rsidP="00D43879">
            <w:pPr>
              <w:pStyle w:val="Header"/>
              <w:tabs>
                <w:tab w:val="clear" w:pos="4153"/>
                <w:tab w:val="clear" w:pos="8306"/>
              </w:tabs>
              <w:spacing w:line="360" w:lineRule="auto"/>
              <w:jc w:val="left"/>
              <w:rPr>
                <w:rFonts w:cs="Arial"/>
                <w:b/>
                <w:bCs/>
                <w:sz w:val="12"/>
                <w:szCs w:val="12"/>
              </w:rPr>
            </w:pPr>
          </w:p>
        </w:tc>
      </w:tr>
      <w:tr w:rsidR="00963513"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jc w:val="left"/>
              <w:rPr>
                <w:rFonts w:cs="Arial"/>
                <w:b/>
              </w:rPr>
            </w:pPr>
            <w:r w:rsidRPr="00D8332A">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jc w:val="center"/>
              <w:rPr>
                <w:rFonts w:cs="Arial"/>
              </w:rPr>
            </w:pPr>
          </w:p>
        </w:tc>
      </w:tr>
      <w:tr w:rsidR="00963513"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rPr>
                <w:rFonts w:cs="Arial"/>
              </w:rPr>
            </w:pPr>
            <w:r w:rsidRPr="00D8332A">
              <w:rPr>
                <w:rFonts w:cs="Arial"/>
              </w:rPr>
              <w:lastRenderedPageBreak/>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jc w:val="center"/>
              <w:rPr>
                <w:rFonts w:cs="Arial"/>
              </w:rPr>
            </w:pPr>
          </w:p>
        </w:tc>
      </w:tr>
      <w:tr w:rsidR="00963513"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rPr>
                <w:rFonts w:cs="Arial"/>
              </w:rPr>
            </w:pPr>
            <w:r w:rsidRPr="00D8332A">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jc w:val="center"/>
              <w:rPr>
                <w:rFonts w:cs="Arial"/>
              </w:rPr>
            </w:pPr>
          </w:p>
        </w:tc>
      </w:tr>
      <w:tr w:rsidR="00963513"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rPr>
                <w:rFonts w:cs="Arial"/>
              </w:rPr>
            </w:pPr>
            <w:r w:rsidRPr="00D8332A">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jc w:val="center"/>
              <w:rPr>
                <w:rFonts w:cs="Arial"/>
              </w:rPr>
            </w:pPr>
          </w:p>
        </w:tc>
      </w:tr>
      <w:tr w:rsidR="00963513"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jc w:val="left"/>
              <w:rPr>
                <w:rFonts w:cs="Arial"/>
              </w:rPr>
            </w:pPr>
            <w:r w:rsidRPr="00D8332A">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jc w:val="center"/>
              <w:rPr>
                <w:rFonts w:cs="Arial"/>
              </w:rPr>
            </w:pPr>
          </w:p>
        </w:tc>
      </w:tr>
      <w:tr w:rsidR="00963513"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rPr>
                <w:rFonts w:cs="Arial"/>
              </w:rPr>
            </w:pPr>
            <w:r w:rsidRPr="00D8332A">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jc w:val="center"/>
              <w:rPr>
                <w:rFonts w:cs="Arial"/>
              </w:rPr>
            </w:pPr>
          </w:p>
        </w:tc>
      </w:tr>
      <w:tr w:rsidR="00963513" w:rsidRPr="00D8332A"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rPr>
                <w:rFonts w:cs="Arial"/>
              </w:rPr>
            </w:pPr>
            <w:r w:rsidRPr="00D8332A">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jc w:val="center"/>
              <w:rPr>
                <w:rFonts w:cs="Arial"/>
              </w:rPr>
            </w:pPr>
          </w:p>
        </w:tc>
      </w:tr>
      <w:tr w:rsidR="00963513" w:rsidRPr="00D8332A"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rPr>
                <w:rFonts w:cs="Arial"/>
              </w:rPr>
            </w:pPr>
            <w:r w:rsidRPr="00D8332A">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rPr>
                <w:rFonts w:cs="Arial"/>
              </w:rPr>
            </w:pPr>
          </w:p>
        </w:tc>
      </w:tr>
      <w:tr w:rsidR="00963513"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rPr>
                <w:rFonts w:cs="Arial"/>
              </w:rPr>
            </w:pPr>
            <w:r w:rsidRPr="00D8332A">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rPr>
                <w:rFonts w:cs="Arial"/>
              </w:rPr>
            </w:pPr>
          </w:p>
        </w:tc>
      </w:tr>
      <w:tr w:rsidR="00963513" w:rsidRPr="00D8332A"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8332A" w:rsidRDefault="00963513" w:rsidP="00963513">
            <w:pPr>
              <w:pStyle w:val="Header"/>
              <w:tabs>
                <w:tab w:val="clear" w:pos="4153"/>
                <w:tab w:val="clear" w:pos="8306"/>
              </w:tabs>
              <w:spacing w:line="360" w:lineRule="auto"/>
              <w:rPr>
                <w:rFonts w:cs="Arial"/>
              </w:rPr>
            </w:pPr>
            <w:r w:rsidRPr="00D8332A">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D8332A" w:rsidRDefault="00963513" w:rsidP="00963513">
            <w:pPr>
              <w:pStyle w:val="Header"/>
              <w:tabs>
                <w:tab w:val="clear" w:pos="4153"/>
                <w:tab w:val="clear" w:pos="8306"/>
              </w:tabs>
              <w:spacing w:line="360" w:lineRule="auto"/>
              <w:rPr>
                <w:rFonts w:cs="Arial"/>
                <w:b/>
                <w:bCs/>
              </w:rPr>
            </w:pPr>
          </w:p>
        </w:tc>
      </w:tr>
      <w:tr w:rsidR="00D43879" w:rsidRPr="00D8332A" w:rsidTr="00EB07B9">
        <w:tc>
          <w:tcPr>
            <w:tcW w:w="5447" w:type="dxa"/>
            <w:tcBorders>
              <w:top w:val="single" w:sz="4" w:space="0" w:color="auto"/>
              <w:left w:val="nil"/>
              <w:bottom w:val="single" w:sz="4" w:space="0" w:color="auto"/>
              <w:right w:val="nil"/>
            </w:tcBorders>
            <w:shd w:val="clear" w:color="auto" w:fill="auto"/>
          </w:tcPr>
          <w:p w:rsidR="00D43879" w:rsidRPr="00D8332A"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8332A" w:rsidRDefault="00D43879" w:rsidP="00963513">
            <w:pPr>
              <w:pStyle w:val="Header"/>
              <w:tabs>
                <w:tab w:val="clear" w:pos="4153"/>
                <w:tab w:val="clear" w:pos="8306"/>
              </w:tabs>
              <w:spacing w:line="360" w:lineRule="auto"/>
              <w:rPr>
                <w:rFonts w:cs="Arial"/>
                <w:b/>
                <w:bCs/>
                <w:sz w:val="12"/>
                <w:szCs w:val="12"/>
              </w:rPr>
            </w:pPr>
          </w:p>
        </w:tc>
      </w:tr>
      <w:tr w:rsidR="007F7BE9"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b/>
              </w:rPr>
              <w:t xml:space="preserve">If using </w:t>
            </w:r>
            <w:proofErr w:type="spellStart"/>
            <w:r w:rsidR="00540AFB" w:rsidRPr="00D8332A">
              <w:rPr>
                <w:rFonts w:cs="Arial"/>
                <w:b/>
                <w:u w:val="single"/>
              </w:rPr>
              <w:t>other</w:t>
            </w:r>
            <w:r w:rsidR="00CF7165" w:rsidRPr="00D8332A">
              <w:rPr>
                <w:rFonts w:cs="Arial"/>
                <w:b/>
                <w:color w:val="000000"/>
              </w:rPr>
              <w:t>sub</w:t>
            </w:r>
            <w:proofErr w:type="spellEnd"/>
            <w:r w:rsidR="00CF7165" w:rsidRPr="00D8332A">
              <w:rPr>
                <w:rFonts w:cs="Arial"/>
                <w:b/>
                <w:color w:val="000000"/>
              </w:rPr>
              <w:t>-</w:t>
            </w:r>
            <w:r w:rsidR="00540AFB" w:rsidRPr="00D8332A">
              <w:rPr>
                <w:rFonts w:cs="Arial"/>
                <w:b/>
                <w:color w:val="000000"/>
              </w:rPr>
              <w:t xml:space="preserve"> contractors</w:t>
            </w:r>
            <w:r w:rsidR="00CF7165" w:rsidRPr="00D8332A">
              <w:rPr>
                <w:rFonts w:cs="Arial"/>
                <w:b/>
                <w:color w:val="000000"/>
              </w:rPr>
              <w:t>, indicate the following</w:t>
            </w:r>
            <w:r w:rsidRPr="00D8332A">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rPr>
              <w:t xml:space="preserve">Name of </w:t>
            </w:r>
            <w:r w:rsidR="00E6230E" w:rsidRPr="00D8332A">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rPr>
              <w:t xml:space="preserve">Registration </w:t>
            </w:r>
            <w:r w:rsidR="00E6230E"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E6230E" w:rsidP="00963513">
            <w:pPr>
              <w:pStyle w:val="Header"/>
              <w:tabs>
                <w:tab w:val="clear" w:pos="4153"/>
                <w:tab w:val="clear" w:pos="8306"/>
              </w:tabs>
              <w:spacing w:line="360" w:lineRule="auto"/>
              <w:rPr>
                <w:rFonts w:cs="Arial"/>
              </w:rPr>
            </w:pPr>
            <w:r w:rsidRPr="00D8332A">
              <w:rPr>
                <w:rFonts w:cs="Arial"/>
              </w:rPr>
              <w:t>VAT</w:t>
            </w:r>
            <w:r w:rsidR="007F7BE9" w:rsidRPr="00D8332A">
              <w:rPr>
                <w:rFonts w:cs="Arial"/>
              </w:rPr>
              <w:t xml:space="preserve"> registration </w:t>
            </w:r>
            <w:r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rPr>
              <w:t xml:space="preserve">Contact </w:t>
            </w:r>
            <w:r w:rsidR="00E6230E" w:rsidRPr="00D8332A">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rPr>
              <w:t xml:space="preserve">Telephone </w:t>
            </w:r>
            <w:r w:rsidR="00E6230E"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rPr>
              <w:t xml:space="preserve">Fax </w:t>
            </w:r>
            <w:r w:rsidR="00E6230E"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rPr>
              <w:t>E</w:t>
            </w:r>
            <w:r w:rsidR="00E6230E" w:rsidRPr="00D8332A">
              <w:rPr>
                <w:rFonts w:cs="Arial"/>
              </w:rPr>
              <w:t>-</w:t>
            </w:r>
            <w:r w:rsidRPr="00D8332A">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rPr>
              <w:t xml:space="preserve">Postal </w:t>
            </w:r>
            <w:r w:rsidR="00E6230E" w:rsidRPr="00D8332A">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rPr>
            </w:pPr>
          </w:p>
        </w:tc>
      </w:tr>
      <w:tr w:rsidR="007F7BE9" w:rsidRPr="00D8332A"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8332A" w:rsidRDefault="007F7BE9" w:rsidP="00963513">
            <w:pPr>
              <w:pStyle w:val="Header"/>
              <w:tabs>
                <w:tab w:val="clear" w:pos="4153"/>
                <w:tab w:val="clear" w:pos="8306"/>
              </w:tabs>
              <w:spacing w:line="360" w:lineRule="auto"/>
              <w:rPr>
                <w:rFonts w:cs="Arial"/>
              </w:rPr>
            </w:pPr>
            <w:r w:rsidRPr="00D8332A">
              <w:rPr>
                <w:rFonts w:cs="Arial"/>
              </w:rPr>
              <w:t xml:space="preserve">Physical </w:t>
            </w:r>
            <w:r w:rsidR="00E6230E" w:rsidRPr="00D8332A">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D8332A" w:rsidRDefault="007F7BE9" w:rsidP="00963513">
            <w:pPr>
              <w:pStyle w:val="Header"/>
              <w:tabs>
                <w:tab w:val="clear" w:pos="4153"/>
                <w:tab w:val="clear" w:pos="8306"/>
              </w:tabs>
              <w:spacing w:line="360" w:lineRule="auto"/>
              <w:rPr>
                <w:rFonts w:cs="Arial"/>
                <w:b/>
                <w:bCs/>
              </w:rPr>
            </w:pPr>
          </w:p>
        </w:tc>
      </w:tr>
      <w:tr w:rsidR="00D43879" w:rsidRPr="00D8332A"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8332A"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8332A" w:rsidRDefault="00D43879" w:rsidP="00963513">
            <w:pPr>
              <w:pStyle w:val="Header"/>
              <w:tabs>
                <w:tab w:val="clear" w:pos="4153"/>
                <w:tab w:val="clear" w:pos="8306"/>
              </w:tabs>
              <w:spacing w:line="360" w:lineRule="auto"/>
              <w:rPr>
                <w:rFonts w:cs="Arial"/>
                <w:b/>
                <w:bCs/>
                <w:sz w:val="12"/>
                <w:szCs w:val="12"/>
              </w:rPr>
            </w:pPr>
          </w:p>
        </w:tc>
      </w:tr>
      <w:tr w:rsidR="00C23E8F"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b/>
              </w:rPr>
              <w:t>If using subcontractors</w:t>
            </w:r>
            <w:r w:rsidRPr="00D8332A">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rPr>
              <w:t xml:space="preserve">Name of </w:t>
            </w:r>
            <w:r w:rsidR="00E6230E" w:rsidRPr="00D8332A">
              <w:rPr>
                <w:rFonts w:cs="Arial"/>
              </w:rPr>
              <w:t>subcontractors</w:t>
            </w:r>
            <w:r w:rsidRPr="00D8332A">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rPr>
              <w:t xml:space="preserve">Registration </w:t>
            </w:r>
            <w:r w:rsidR="00E6230E"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E6230E" w:rsidP="00D43879">
            <w:pPr>
              <w:pStyle w:val="Header"/>
              <w:tabs>
                <w:tab w:val="clear" w:pos="4153"/>
                <w:tab w:val="clear" w:pos="8306"/>
              </w:tabs>
              <w:spacing w:line="360" w:lineRule="auto"/>
              <w:rPr>
                <w:rFonts w:cs="Arial"/>
              </w:rPr>
            </w:pPr>
            <w:r w:rsidRPr="00D8332A">
              <w:rPr>
                <w:rFonts w:cs="Arial"/>
              </w:rPr>
              <w:t>VAT</w:t>
            </w:r>
            <w:r w:rsidR="00C23E8F" w:rsidRPr="00D8332A">
              <w:rPr>
                <w:rFonts w:cs="Arial"/>
              </w:rPr>
              <w:t xml:space="preserve"> registration </w:t>
            </w:r>
            <w:r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rPr>
              <w:t xml:space="preserve">Contact </w:t>
            </w:r>
            <w:r w:rsidR="00E6230E" w:rsidRPr="00D8332A">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rPr>
              <w:t xml:space="preserve">Telephone </w:t>
            </w:r>
            <w:r w:rsidR="00E6230E"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rPr>
              <w:t xml:space="preserve">Fax </w:t>
            </w:r>
            <w:r w:rsidR="00E6230E" w:rsidRPr="00D8332A">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rPr>
              <w:t>E</w:t>
            </w:r>
            <w:r w:rsidR="00E6230E" w:rsidRPr="00D8332A">
              <w:rPr>
                <w:rFonts w:cs="Arial"/>
              </w:rPr>
              <w:t>-</w:t>
            </w:r>
            <w:r w:rsidRPr="00D8332A">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rPr>
              <w:t xml:space="preserve">Postal </w:t>
            </w:r>
            <w:r w:rsidR="00E6230E" w:rsidRPr="00D8332A">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rPr>
            </w:pPr>
          </w:p>
        </w:tc>
      </w:tr>
      <w:tr w:rsidR="00C23E8F" w:rsidRPr="00D8332A"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8332A" w:rsidRDefault="00C23E8F" w:rsidP="00D43879">
            <w:pPr>
              <w:pStyle w:val="Header"/>
              <w:tabs>
                <w:tab w:val="clear" w:pos="4153"/>
                <w:tab w:val="clear" w:pos="8306"/>
              </w:tabs>
              <w:spacing w:line="360" w:lineRule="auto"/>
              <w:rPr>
                <w:rFonts w:cs="Arial"/>
              </w:rPr>
            </w:pPr>
            <w:r w:rsidRPr="00D8332A">
              <w:rPr>
                <w:rFonts w:cs="Arial"/>
              </w:rPr>
              <w:t xml:space="preserve">Physical </w:t>
            </w:r>
            <w:r w:rsidR="00E6230E" w:rsidRPr="00D8332A">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D8332A"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D8332A">
        <w:tc>
          <w:tcPr>
            <w:tcW w:w="588" w:type="dxa"/>
          </w:tcPr>
          <w:p w:rsidR="00D41521" w:rsidRPr="00D8332A"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b/>
                <w:sz w:val="20"/>
                <w:szCs w:val="22"/>
              </w:rPr>
              <w:br w:type="page"/>
            </w:r>
            <w:r w:rsidR="00D41521" w:rsidRPr="00D8332A">
              <w:rPr>
                <w:rFonts w:ascii="Verdana" w:hAnsi="Verdana" w:cs="Arial"/>
                <w:sz w:val="20"/>
                <w:szCs w:val="22"/>
              </w:rPr>
              <w:t xml:space="preserve">Yes </w:t>
            </w:r>
          </w:p>
        </w:tc>
        <w:tc>
          <w:tcPr>
            <w:tcW w:w="840" w:type="dxa"/>
          </w:tcPr>
          <w:p w:rsidR="00D41521" w:rsidRPr="00D8332A"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Pr="00D8332A"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No</w:t>
            </w:r>
          </w:p>
        </w:tc>
        <w:tc>
          <w:tcPr>
            <w:tcW w:w="840" w:type="dxa"/>
          </w:tcPr>
          <w:p w:rsidR="00D41521" w:rsidRPr="00D8332A"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D8332A" w:rsidRDefault="00540AFB" w:rsidP="00D43879">
      <w:pPr>
        <w:spacing w:line="360" w:lineRule="auto"/>
        <w:jc w:val="both"/>
        <w:rPr>
          <w:rFonts w:ascii="Verdana" w:hAnsi="Verdana"/>
          <w:b/>
          <w:sz w:val="20"/>
          <w:szCs w:val="20"/>
        </w:rPr>
      </w:pPr>
      <w:r w:rsidRPr="00D8332A">
        <w:rPr>
          <w:rFonts w:ascii="Verdana" w:hAnsi="Verdana"/>
          <w:b/>
          <w:sz w:val="20"/>
          <w:szCs w:val="20"/>
        </w:rPr>
        <w:t xml:space="preserve">HAS AN </w:t>
      </w:r>
      <w:r w:rsidRPr="00D8332A">
        <w:rPr>
          <w:rFonts w:ascii="Verdana" w:hAnsi="Verdana"/>
          <w:b/>
          <w:color w:val="000000"/>
          <w:sz w:val="20"/>
          <w:szCs w:val="20"/>
        </w:rPr>
        <w:t xml:space="preserve">ORIGINAL </w:t>
      </w:r>
      <w:r w:rsidR="00316FE1" w:rsidRPr="00D8332A">
        <w:rPr>
          <w:rFonts w:ascii="Verdana" w:hAnsi="Verdana"/>
          <w:b/>
          <w:color w:val="000000"/>
          <w:sz w:val="20"/>
          <w:szCs w:val="20"/>
        </w:rPr>
        <w:t xml:space="preserve">AND VALID </w:t>
      </w:r>
      <w:r w:rsidRPr="00D8332A">
        <w:rPr>
          <w:rFonts w:ascii="Verdana" w:hAnsi="Verdana"/>
          <w:b/>
          <w:color w:val="000000"/>
          <w:sz w:val="20"/>
          <w:szCs w:val="20"/>
        </w:rPr>
        <w:t>TAX</w:t>
      </w:r>
      <w:r w:rsidRPr="00D8332A">
        <w:rPr>
          <w:rFonts w:ascii="Verdana" w:hAnsi="Verdana"/>
          <w:b/>
          <w:sz w:val="20"/>
          <w:szCs w:val="20"/>
        </w:rPr>
        <w:t xml:space="preserve"> CLEARANCE CERTIFICATE/S BEEN SUBMITTED?</w:t>
      </w:r>
    </w:p>
    <w:p w:rsidR="00360771" w:rsidRPr="00D8332A"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D8332A">
        <w:tc>
          <w:tcPr>
            <w:tcW w:w="600" w:type="dxa"/>
          </w:tcPr>
          <w:p w:rsidR="00540AFB" w:rsidRPr="00D8332A"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 xml:space="preserve">Yes </w:t>
            </w:r>
          </w:p>
        </w:tc>
        <w:tc>
          <w:tcPr>
            <w:tcW w:w="892" w:type="dxa"/>
          </w:tcPr>
          <w:p w:rsidR="00540AFB" w:rsidRPr="00D8332A"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Pr="00D8332A"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No</w:t>
            </w:r>
          </w:p>
        </w:tc>
        <w:tc>
          <w:tcPr>
            <w:tcW w:w="792" w:type="dxa"/>
          </w:tcPr>
          <w:p w:rsidR="00540AFB" w:rsidRPr="00D8332A"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D8332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8332A">
        <w:rPr>
          <w:rFonts w:ascii="Verdana" w:hAnsi="Verdana" w:cs="Arial"/>
          <w:b/>
          <w:sz w:val="20"/>
          <w:szCs w:val="22"/>
        </w:rPr>
        <w:t>HAS PROOF OF PAYMENT BEEN SUBMITTED?</w:t>
      </w:r>
    </w:p>
    <w:p w:rsidR="00540AFB" w:rsidRPr="00D8332A"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D8332A">
        <w:tc>
          <w:tcPr>
            <w:tcW w:w="600" w:type="dxa"/>
          </w:tcPr>
          <w:p w:rsidR="00540AFB" w:rsidRPr="00D8332A"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 xml:space="preserve">Yes </w:t>
            </w:r>
          </w:p>
        </w:tc>
        <w:tc>
          <w:tcPr>
            <w:tcW w:w="892" w:type="dxa"/>
          </w:tcPr>
          <w:p w:rsidR="00540AFB" w:rsidRPr="00D8332A"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Pr="00D8332A"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No</w:t>
            </w:r>
          </w:p>
        </w:tc>
        <w:tc>
          <w:tcPr>
            <w:tcW w:w="792" w:type="dxa"/>
          </w:tcPr>
          <w:p w:rsidR="00540AFB" w:rsidRPr="00D8332A"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D8332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8332A">
        <w:rPr>
          <w:rFonts w:ascii="Verdana" w:hAnsi="Verdana" w:cs="Arial"/>
          <w:b/>
          <w:sz w:val="20"/>
          <w:szCs w:val="22"/>
        </w:rPr>
        <w:t>IS THE BIDDING COMPANY A TERTIARY INSTITUTION OR A PUBLIC COMPANY?</w:t>
      </w:r>
    </w:p>
    <w:p w:rsidR="00316FE1" w:rsidRPr="00D8332A" w:rsidRDefault="00316FE1" w:rsidP="00540AFB">
      <w:pPr>
        <w:tabs>
          <w:tab w:val="left" w:pos="4678"/>
        </w:tabs>
        <w:jc w:val="right"/>
        <w:rPr>
          <w:rFonts w:ascii="Arial Narrow" w:hAnsi="Arial Narrow"/>
          <w:sz w:val="20"/>
        </w:rPr>
      </w:pPr>
    </w:p>
    <w:p w:rsidR="00316FE1" w:rsidRPr="00D8332A"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D8332A" w:rsidTr="00316FE1">
        <w:tc>
          <w:tcPr>
            <w:tcW w:w="588"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 xml:space="preserve">Yes </w:t>
            </w:r>
          </w:p>
        </w:tc>
        <w:tc>
          <w:tcPr>
            <w:tcW w:w="84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No</w:t>
            </w:r>
          </w:p>
        </w:tc>
        <w:tc>
          <w:tcPr>
            <w:tcW w:w="84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8332A" w:rsidRDefault="00316FE1" w:rsidP="00316FE1">
      <w:pPr>
        <w:spacing w:line="360" w:lineRule="auto"/>
        <w:jc w:val="both"/>
        <w:rPr>
          <w:rFonts w:ascii="Verdana" w:hAnsi="Verdana"/>
          <w:b/>
          <w:sz w:val="20"/>
          <w:szCs w:val="20"/>
        </w:rPr>
      </w:pPr>
    </w:p>
    <w:p w:rsidR="00316FE1" w:rsidRPr="00D8332A" w:rsidRDefault="00316FE1" w:rsidP="00316FE1">
      <w:pPr>
        <w:spacing w:line="360" w:lineRule="auto"/>
        <w:jc w:val="both"/>
        <w:rPr>
          <w:rFonts w:ascii="Verdana" w:hAnsi="Verdana"/>
          <w:b/>
          <w:sz w:val="20"/>
          <w:szCs w:val="20"/>
        </w:rPr>
      </w:pPr>
      <w:r w:rsidRPr="00D8332A">
        <w:rPr>
          <w:rFonts w:ascii="Verdana" w:hAnsi="Verdana"/>
          <w:b/>
          <w:sz w:val="20"/>
          <w:szCs w:val="20"/>
        </w:rPr>
        <w:t>HAS AN ORIGINAL AND VALID B-BBEE STATUS LEVEL VERIFICATION CERTIFICATE OR CERTIFIED COPIES THEREOF BEEN SUBMITTED?</w:t>
      </w:r>
    </w:p>
    <w:p w:rsidR="00613DA7" w:rsidRPr="00D8332A"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D8332A" w:rsidTr="00316FE1">
        <w:tc>
          <w:tcPr>
            <w:tcW w:w="54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D</w:t>
            </w:r>
          </w:p>
        </w:tc>
        <w:tc>
          <w:tcPr>
            <w:tcW w:w="648"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D</w:t>
            </w:r>
          </w:p>
        </w:tc>
        <w:tc>
          <w:tcPr>
            <w:tcW w:w="54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M</w:t>
            </w:r>
          </w:p>
        </w:tc>
        <w:tc>
          <w:tcPr>
            <w:tcW w:w="54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M</w:t>
            </w:r>
          </w:p>
        </w:tc>
        <w:tc>
          <w:tcPr>
            <w:tcW w:w="612"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Y</w:t>
            </w:r>
          </w:p>
        </w:tc>
        <w:tc>
          <w:tcPr>
            <w:tcW w:w="48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sidRPr="00D8332A">
              <w:rPr>
                <w:rFonts w:ascii="Verdana" w:hAnsi="Verdana" w:cs="Arial"/>
                <w:sz w:val="20"/>
                <w:szCs w:val="22"/>
              </w:rPr>
              <w:t>Y</w:t>
            </w:r>
          </w:p>
        </w:tc>
      </w:tr>
      <w:tr w:rsidR="00316FE1" w:rsidRPr="00D8332A" w:rsidTr="00316FE1">
        <w:tc>
          <w:tcPr>
            <w:tcW w:w="54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Pr="00D8332A"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8332A"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8332A">
        <w:rPr>
          <w:rFonts w:ascii="Verdana" w:hAnsi="Verdana" w:cs="Arial"/>
          <w:b/>
          <w:sz w:val="20"/>
          <w:szCs w:val="22"/>
        </w:rPr>
        <w:t xml:space="preserve">If NO, please indicate the expiry date of the </w:t>
      </w:r>
      <w:r w:rsidR="00613DA7" w:rsidRPr="00D8332A">
        <w:rPr>
          <w:rFonts w:ascii="Verdana" w:hAnsi="Verdana"/>
          <w:b/>
          <w:sz w:val="20"/>
          <w:szCs w:val="20"/>
        </w:rPr>
        <w:t>B-BBEE status level verification certificate</w:t>
      </w:r>
      <w:r w:rsidRPr="00D8332A">
        <w:rPr>
          <w:rFonts w:ascii="Verdana" w:hAnsi="Verdana" w:cs="Arial"/>
          <w:b/>
          <w:sz w:val="20"/>
          <w:szCs w:val="22"/>
        </w:rPr>
        <w:t xml:space="preserve"> that was previously submitted to </w:t>
      </w:r>
      <w:r w:rsidR="00796165" w:rsidRPr="00D8332A">
        <w:rPr>
          <w:rFonts w:ascii="Verdana" w:hAnsi="Verdana" w:cs="Arial"/>
          <w:b/>
          <w:sz w:val="20"/>
          <w:szCs w:val="22"/>
        </w:rPr>
        <w:t>NHLS</w:t>
      </w:r>
    </w:p>
    <w:p w:rsidR="00613DA7" w:rsidRPr="00D8332A"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D8332A" w:rsidRDefault="00540AFB" w:rsidP="00540AFB">
      <w:pPr>
        <w:tabs>
          <w:tab w:val="left" w:pos="4678"/>
        </w:tabs>
        <w:jc w:val="right"/>
        <w:rPr>
          <w:rFonts w:ascii="Arial Narrow" w:hAnsi="Arial Narrow"/>
          <w:b/>
          <w:sz w:val="20"/>
          <w:szCs w:val="20"/>
        </w:rPr>
      </w:pPr>
      <w:r w:rsidRPr="00D8332A">
        <w:rPr>
          <w:rFonts w:ascii="Arial Narrow" w:hAnsi="Arial Narrow"/>
          <w:sz w:val="20"/>
        </w:rPr>
        <w:tab/>
      </w:r>
    </w:p>
    <w:p w:rsidR="00540AFB" w:rsidRPr="00D8332A"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D8332A"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sidRPr="00D8332A">
        <w:rPr>
          <w:rFonts w:ascii="Verdana" w:hAnsi="Verdana"/>
          <w:b/>
          <w:bCs/>
          <w:sz w:val="20"/>
        </w:rPr>
        <w:t>I CERTIFY THAT THE INFORMATION FURNISHED ON THIS FORM IS TRUE AND CORRECT.</w:t>
      </w:r>
    </w:p>
    <w:p w:rsidR="00540AFB" w:rsidRPr="00D8332A"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D8332A">
        <w:rPr>
          <w:rFonts w:ascii="Verdana" w:hAnsi="Verdana"/>
          <w:b/>
          <w:bCs/>
          <w:sz w:val="20"/>
        </w:rPr>
        <w:t>I FURTHER ACCEPT THAT, IN ADDITION TO CANCELLATION OF A CONTRACT, ACTION MAY BE TAKEN AGAINST ME SHOULD THIS DECLARATION PROVE TO BE FALSE.</w:t>
      </w:r>
    </w:p>
    <w:p w:rsidR="00540AFB" w:rsidRPr="00D8332A"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Pr="00D8332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D8332A">
        <w:rPr>
          <w:rFonts w:ascii="Verdana" w:hAnsi="Verdana"/>
          <w:b/>
          <w:sz w:val="20"/>
          <w:szCs w:val="20"/>
        </w:rPr>
        <w:t xml:space="preserve">SIGNATURE OF BIDDER (duly authorised) </w:t>
      </w:r>
    </w:p>
    <w:p w:rsidR="00C45FBA" w:rsidRPr="00D8332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Pr="00D8332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D8332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D8332A">
        <w:rPr>
          <w:rFonts w:ascii="Verdana" w:hAnsi="Verdana"/>
          <w:b/>
          <w:sz w:val="20"/>
          <w:szCs w:val="20"/>
        </w:rPr>
        <w:t>……………………………………………………………..</w:t>
      </w:r>
    </w:p>
    <w:p w:rsidR="00540AFB" w:rsidRPr="00D8332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Pr="00D8332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D8332A">
        <w:rPr>
          <w:rFonts w:ascii="Verdana" w:hAnsi="Verdana"/>
          <w:b/>
          <w:sz w:val="20"/>
          <w:szCs w:val="20"/>
        </w:rPr>
        <w:t>DATE</w:t>
      </w:r>
      <w:r w:rsidRPr="00D8332A">
        <w:rPr>
          <w:rFonts w:ascii="Verdana" w:hAnsi="Verdana"/>
          <w:b/>
          <w:sz w:val="20"/>
          <w:szCs w:val="20"/>
        </w:rPr>
        <w:tab/>
      </w:r>
    </w:p>
    <w:p w:rsidR="00C45FBA" w:rsidRPr="00D8332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D8332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D8332A">
        <w:rPr>
          <w:rFonts w:ascii="Verdana" w:hAnsi="Verdana"/>
          <w:b/>
          <w:sz w:val="20"/>
          <w:szCs w:val="20"/>
        </w:rPr>
        <w:t>…………………………………………………………….</w:t>
      </w:r>
    </w:p>
    <w:p w:rsidR="00540AFB" w:rsidRPr="00D8332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Pr="00D8332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D8332A">
        <w:rPr>
          <w:rFonts w:ascii="Verdana" w:hAnsi="Verdana"/>
          <w:b/>
          <w:sz w:val="20"/>
          <w:szCs w:val="20"/>
        </w:rPr>
        <w:t>CAPACITY UNDER WHICH THIS BID IS SIGNED</w:t>
      </w:r>
    </w:p>
    <w:p w:rsidR="00C45FBA" w:rsidRPr="00D8332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Pr="00D8332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D8332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D8332A">
        <w:rPr>
          <w:rFonts w:ascii="Verdana" w:hAnsi="Verdana"/>
          <w:b/>
          <w:sz w:val="20"/>
          <w:szCs w:val="20"/>
        </w:rPr>
        <w:t>……………………………………………………..</w:t>
      </w:r>
    </w:p>
    <w:p w:rsidR="00540AFB" w:rsidRPr="00D8332A"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Pr="00D8332A" w:rsidRDefault="00E22D58" w:rsidP="00E6230E">
      <w:pPr>
        <w:tabs>
          <w:tab w:val="left" w:pos="3780"/>
        </w:tabs>
        <w:rPr>
          <w:rFonts w:ascii="Verdana" w:hAnsi="Verdana"/>
          <w:b/>
          <w:sz w:val="20"/>
          <w:szCs w:val="20"/>
        </w:rPr>
      </w:pPr>
    </w:p>
    <w:p w:rsidR="00E22D58" w:rsidRPr="00D8332A" w:rsidRDefault="00E22D58" w:rsidP="00E22D58">
      <w:pPr>
        <w:tabs>
          <w:tab w:val="left" w:pos="3780"/>
        </w:tabs>
        <w:jc w:val="both"/>
        <w:rPr>
          <w:rFonts w:ascii="Verdana" w:hAnsi="Verdana"/>
          <w:b/>
          <w:sz w:val="20"/>
          <w:szCs w:val="20"/>
        </w:rPr>
      </w:pPr>
    </w:p>
    <w:p w:rsidR="00613DA7" w:rsidRPr="00D8332A"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Pr="00D8332A"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Pr="00D8332A"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Pr="00D8332A" w:rsidRDefault="00F575A0">
      <w:pPr>
        <w:rPr>
          <w:rFonts w:ascii="Verdana" w:hAnsi="Verdana"/>
          <w:b/>
          <w:sz w:val="20"/>
          <w:szCs w:val="20"/>
          <w:lang w:val="en-GB"/>
        </w:rPr>
      </w:pPr>
      <w:r w:rsidRPr="00D8332A">
        <w:rPr>
          <w:rFonts w:ascii="Verdana" w:hAnsi="Verdana"/>
          <w:b/>
          <w:sz w:val="20"/>
          <w:szCs w:val="20"/>
          <w:lang w:val="en-GB"/>
        </w:rPr>
        <w:br w:type="page"/>
      </w:r>
    </w:p>
    <w:tbl>
      <w:tblPr>
        <w:tblW w:w="10916" w:type="dxa"/>
        <w:tblInd w:w="-885" w:type="dxa"/>
        <w:tblLayout w:type="fixed"/>
        <w:tblLook w:val="0000"/>
      </w:tblPr>
      <w:tblGrid>
        <w:gridCol w:w="10916"/>
      </w:tblGrid>
      <w:tr w:rsidR="004F738A" w:rsidRPr="00D8332A" w:rsidTr="00DB61B6">
        <w:trPr>
          <w:cantSplit/>
          <w:trHeight w:val="478"/>
          <w:tblHeader/>
        </w:trPr>
        <w:tc>
          <w:tcPr>
            <w:tcW w:w="10916" w:type="dxa"/>
            <w:tcBorders>
              <w:bottom w:val="single" w:sz="8" w:space="0" w:color="000080"/>
            </w:tcBorders>
          </w:tcPr>
          <w:p w:rsidR="004F738A" w:rsidRPr="00D8332A" w:rsidRDefault="004F738A" w:rsidP="005D2676">
            <w:pPr>
              <w:pStyle w:val="Headline"/>
              <w:ind w:left="-57"/>
              <w:rPr>
                <w:rFonts w:ascii="Verdana" w:hAnsi="Verdana" w:cs="Arial"/>
                <w:color w:val="000080"/>
                <w:sz w:val="32"/>
                <w:szCs w:val="32"/>
              </w:rPr>
            </w:pPr>
            <w:r w:rsidRPr="00D8332A">
              <w:rPr>
                <w:rFonts w:ascii="Verdana" w:hAnsi="Verdana" w:cs="Arial"/>
                <w:b/>
                <w:smallCaps/>
                <w:color w:val="000080"/>
                <w:sz w:val="32"/>
                <w:szCs w:val="32"/>
              </w:rPr>
              <w:lastRenderedPageBreak/>
              <w:br w:type="page"/>
            </w:r>
            <w:r w:rsidRPr="00D8332A">
              <w:rPr>
                <w:rFonts w:ascii="Verdana" w:hAnsi="Verdana" w:cs="Arial"/>
                <w:b/>
                <w:smallCaps/>
                <w:color w:val="000080"/>
                <w:sz w:val="32"/>
                <w:szCs w:val="32"/>
              </w:rPr>
              <w:br w:type="page"/>
            </w:r>
            <w:r w:rsidRPr="00D8332A">
              <w:rPr>
                <w:rFonts w:ascii="Verdana" w:hAnsi="Verdana" w:cs="Arial"/>
                <w:color w:val="000080"/>
                <w:sz w:val="32"/>
                <w:szCs w:val="32"/>
              </w:rPr>
              <w:br w:type="page"/>
            </w:r>
            <w:r w:rsidRPr="00D8332A">
              <w:rPr>
                <w:rFonts w:ascii="Verdana" w:hAnsi="Verdana" w:cs="Arial"/>
                <w:color w:val="000080"/>
                <w:sz w:val="32"/>
                <w:szCs w:val="32"/>
              </w:rPr>
              <w:br w:type="page"/>
              <w:t>Contents</w:t>
            </w:r>
          </w:p>
        </w:tc>
      </w:tr>
      <w:tr w:rsidR="004F738A" w:rsidRPr="00D8332A" w:rsidTr="00DB61B6">
        <w:tc>
          <w:tcPr>
            <w:tcW w:w="10916" w:type="dxa"/>
          </w:tcPr>
          <w:p w:rsidR="004F738A" w:rsidRPr="00D8332A" w:rsidRDefault="004F738A" w:rsidP="005D2676">
            <w:pPr>
              <w:pStyle w:val="TOC3"/>
              <w:rPr>
                <w:rFonts w:ascii="Arial" w:hAnsi="Arial" w:cs="Arial"/>
              </w:rPr>
            </w:pPr>
          </w:p>
          <w:p w:rsidR="008A70BD" w:rsidRPr="00D8332A" w:rsidRDefault="00E85FCE">
            <w:pPr>
              <w:pStyle w:val="TOC1"/>
              <w:rPr>
                <w:rFonts w:asciiTheme="minorHAnsi" w:eastAsiaTheme="minorEastAsia" w:hAnsiTheme="minorHAnsi" w:cstheme="minorBidi"/>
                <w:b w:val="0"/>
                <w:bCs w:val="0"/>
                <w:sz w:val="22"/>
                <w:lang w:eastAsia="en-ZA"/>
              </w:rPr>
            </w:pPr>
            <w:r w:rsidRPr="00D8332A">
              <w:rPr>
                <w:rFonts w:ascii="Arial" w:hAnsi="Arial"/>
              </w:rPr>
              <w:fldChar w:fldCharType="begin"/>
            </w:r>
            <w:r w:rsidR="00E17143" w:rsidRPr="00D8332A">
              <w:rPr>
                <w:rFonts w:ascii="Arial" w:hAnsi="Arial"/>
              </w:rPr>
              <w:instrText xml:space="preserve"> TOC \o "1-3" \h \z \u </w:instrText>
            </w:r>
            <w:r w:rsidRPr="00D8332A">
              <w:rPr>
                <w:rFonts w:ascii="Arial" w:hAnsi="Arial"/>
              </w:rPr>
              <w:fldChar w:fldCharType="separate"/>
            </w:r>
            <w:hyperlink w:anchor="_Toc364416994" w:history="1">
              <w:r w:rsidR="008A70BD" w:rsidRPr="00D8332A">
                <w:rPr>
                  <w:rStyle w:val="Hyperlink"/>
                </w:rPr>
                <w:t>1</w:t>
              </w:r>
              <w:r w:rsidR="008A70BD" w:rsidRPr="00D8332A">
                <w:rPr>
                  <w:rFonts w:asciiTheme="minorHAnsi" w:eastAsiaTheme="minorEastAsia" w:hAnsiTheme="minorHAnsi" w:cstheme="minorBidi"/>
                  <w:b w:val="0"/>
                  <w:bCs w:val="0"/>
                  <w:sz w:val="22"/>
                  <w:lang w:eastAsia="en-ZA"/>
                </w:rPr>
                <w:tab/>
              </w:r>
              <w:r w:rsidR="008A70BD" w:rsidRPr="00D8332A">
                <w:rPr>
                  <w:rStyle w:val="Hyperlink"/>
                </w:rPr>
                <w:t>Confidential information disclosure notice</w:t>
              </w:r>
              <w:r w:rsidR="008A70BD" w:rsidRPr="00D8332A">
                <w:rPr>
                  <w:webHidden/>
                </w:rPr>
                <w:tab/>
              </w:r>
              <w:r w:rsidRPr="00D8332A">
                <w:rPr>
                  <w:webHidden/>
                </w:rPr>
                <w:fldChar w:fldCharType="begin"/>
              </w:r>
              <w:r w:rsidR="008A70BD" w:rsidRPr="00D8332A">
                <w:rPr>
                  <w:webHidden/>
                </w:rPr>
                <w:instrText xml:space="preserve"> PAGEREF _Toc364416994 \h </w:instrText>
              </w:r>
              <w:r w:rsidRPr="00D8332A">
                <w:rPr>
                  <w:webHidden/>
                </w:rPr>
              </w:r>
              <w:r w:rsidRPr="00D8332A">
                <w:rPr>
                  <w:webHidden/>
                </w:rPr>
                <w:fldChar w:fldCharType="separate"/>
              </w:r>
              <w:r w:rsidR="00BC218C">
                <w:rPr>
                  <w:webHidden/>
                </w:rPr>
                <w:t>6</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6995" w:history="1">
              <w:r w:rsidR="008A70BD" w:rsidRPr="00D8332A">
                <w:rPr>
                  <w:rStyle w:val="Hyperlink"/>
                </w:rPr>
                <w:t>2</w:t>
              </w:r>
              <w:r w:rsidR="008A70BD" w:rsidRPr="00D8332A">
                <w:rPr>
                  <w:rFonts w:asciiTheme="minorHAnsi" w:eastAsiaTheme="minorEastAsia" w:hAnsiTheme="minorHAnsi" w:cstheme="minorBidi"/>
                  <w:b w:val="0"/>
                  <w:bCs w:val="0"/>
                  <w:sz w:val="22"/>
                  <w:lang w:eastAsia="en-ZA"/>
                </w:rPr>
                <w:tab/>
              </w:r>
              <w:r w:rsidR="008A70BD" w:rsidRPr="00D8332A">
                <w:rPr>
                  <w:rStyle w:val="Hyperlink"/>
                </w:rPr>
                <w:t>Introduction</w:t>
              </w:r>
              <w:r w:rsidR="008A70BD" w:rsidRPr="00D8332A">
                <w:rPr>
                  <w:webHidden/>
                </w:rPr>
                <w:tab/>
              </w:r>
              <w:r w:rsidRPr="00D8332A">
                <w:rPr>
                  <w:webHidden/>
                </w:rPr>
                <w:fldChar w:fldCharType="begin"/>
              </w:r>
              <w:r w:rsidR="008A70BD" w:rsidRPr="00D8332A">
                <w:rPr>
                  <w:webHidden/>
                </w:rPr>
                <w:instrText xml:space="preserve"> PAGEREF _Toc364416995 \h </w:instrText>
              </w:r>
              <w:r w:rsidRPr="00D8332A">
                <w:rPr>
                  <w:webHidden/>
                </w:rPr>
              </w:r>
              <w:r w:rsidRPr="00D8332A">
                <w:rPr>
                  <w:webHidden/>
                </w:rPr>
                <w:fldChar w:fldCharType="separate"/>
              </w:r>
              <w:r w:rsidR="00BC218C">
                <w:rPr>
                  <w:webHidden/>
                </w:rPr>
                <w:t>6</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6996" w:history="1">
              <w:r w:rsidR="008A70BD" w:rsidRPr="00D8332A">
                <w:rPr>
                  <w:rStyle w:val="Hyperlink"/>
                </w:rPr>
                <w:t>3</w:t>
              </w:r>
              <w:r w:rsidR="008A70BD" w:rsidRPr="00D8332A">
                <w:rPr>
                  <w:rFonts w:asciiTheme="minorHAnsi" w:eastAsiaTheme="minorEastAsia" w:hAnsiTheme="minorHAnsi" w:cstheme="minorBidi"/>
                  <w:b w:val="0"/>
                  <w:bCs w:val="0"/>
                  <w:sz w:val="22"/>
                  <w:lang w:eastAsia="en-ZA"/>
                </w:rPr>
                <w:tab/>
              </w:r>
              <w:r w:rsidR="008A70BD" w:rsidRPr="00D8332A">
                <w:rPr>
                  <w:rStyle w:val="Hyperlink"/>
                </w:rPr>
                <w:t>Definitions</w:t>
              </w:r>
              <w:r w:rsidR="008A70BD" w:rsidRPr="00D8332A">
                <w:rPr>
                  <w:webHidden/>
                </w:rPr>
                <w:tab/>
              </w:r>
              <w:r w:rsidRPr="00D8332A">
                <w:rPr>
                  <w:webHidden/>
                </w:rPr>
                <w:fldChar w:fldCharType="begin"/>
              </w:r>
              <w:r w:rsidR="008A70BD" w:rsidRPr="00D8332A">
                <w:rPr>
                  <w:webHidden/>
                </w:rPr>
                <w:instrText xml:space="preserve"> PAGEREF _Toc364416996 \h </w:instrText>
              </w:r>
              <w:r w:rsidRPr="00D8332A">
                <w:rPr>
                  <w:webHidden/>
                </w:rPr>
              </w:r>
              <w:r w:rsidRPr="00D8332A">
                <w:rPr>
                  <w:webHidden/>
                </w:rPr>
                <w:fldChar w:fldCharType="separate"/>
              </w:r>
              <w:r w:rsidR="00BC218C">
                <w:rPr>
                  <w:webHidden/>
                </w:rPr>
                <w:t>7</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6997" w:history="1">
              <w:r w:rsidR="008A70BD" w:rsidRPr="00D8332A">
                <w:rPr>
                  <w:rStyle w:val="Hyperlink"/>
                </w:rPr>
                <w:t>4</w:t>
              </w:r>
              <w:r w:rsidR="008A70BD" w:rsidRPr="00D8332A">
                <w:rPr>
                  <w:rFonts w:asciiTheme="minorHAnsi" w:eastAsiaTheme="minorEastAsia" w:hAnsiTheme="minorHAnsi" w:cstheme="minorBidi"/>
                  <w:b w:val="0"/>
                  <w:bCs w:val="0"/>
                  <w:sz w:val="22"/>
                  <w:lang w:eastAsia="en-ZA"/>
                </w:rPr>
                <w:tab/>
              </w:r>
              <w:r w:rsidR="008A70BD" w:rsidRPr="00D8332A">
                <w:rPr>
                  <w:rStyle w:val="Hyperlink"/>
                </w:rPr>
                <w:t>Acronyms and abbreviations</w:t>
              </w:r>
              <w:r w:rsidR="008A70BD" w:rsidRPr="00D8332A">
                <w:rPr>
                  <w:webHidden/>
                </w:rPr>
                <w:tab/>
              </w:r>
              <w:r w:rsidRPr="00D8332A">
                <w:rPr>
                  <w:webHidden/>
                </w:rPr>
                <w:fldChar w:fldCharType="begin"/>
              </w:r>
              <w:r w:rsidR="008A70BD" w:rsidRPr="00D8332A">
                <w:rPr>
                  <w:webHidden/>
                </w:rPr>
                <w:instrText xml:space="preserve"> PAGEREF _Toc364416997 \h </w:instrText>
              </w:r>
              <w:r w:rsidRPr="00D8332A">
                <w:rPr>
                  <w:webHidden/>
                </w:rPr>
              </w:r>
              <w:r w:rsidRPr="00D8332A">
                <w:rPr>
                  <w:webHidden/>
                </w:rPr>
                <w:fldChar w:fldCharType="separate"/>
              </w:r>
              <w:r w:rsidR="00BC218C">
                <w:rPr>
                  <w:webHidden/>
                </w:rPr>
                <w:t>9</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6998" w:history="1">
              <w:r w:rsidR="008A70BD" w:rsidRPr="00D8332A">
                <w:rPr>
                  <w:rStyle w:val="Hyperlink"/>
                </w:rPr>
                <w:t>5</w:t>
              </w:r>
              <w:r w:rsidR="008A70BD" w:rsidRPr="00D8332A">
                <w:rPr>
                  <w:rFonts w:asciiTheme="minorHAnsi" w:eastAsiaTheme="minorEastAsia" w:hAnsiTheme="minorHAnsi" w:cstheme="minorBidi"/>
                  <w:b w:val="0"/>
                  <w:bCs w:val="0"/>
                  <w:sz w:val="22"/>
                  <w:lang w:eastAsia="en-ZA"/>
                </w:rPr>
                <w:tab/>
              </w:r>
              <w:r w:rsidR="008A70BD" w:rsidRPr="00D8332A">
                <w:rPr>
                  <w:rStyle w:val="Hyperlink"/>
                </w:rPr>
                <w:t>General rules and instructions</w:t>
              </w:r>
              <w:r w:rsidR="008A70BD" w:rsidRPr="00D8332A">
                <w:rPr>
                  <w:webHidden/>
                </w:rPr>
                <w:tab/>
              </w:r>
              <w:r w:rsidRPr="00D8332A">
                <w:rPr>
                  <w:webHidden/>
                </w:rPr>
                <w:fldChar w:fldCharType="begin"/>
              </w:r>
              <w:r w:rsidR="008A70BD" w:rsidRPr="00D8332A">
                <w:rPr>
                  <w:webHidden/>
                </w:rPr>
                <w:instrText xml:space="preserve"> PAGEREF _Toc364416998 \h </w:instrText>
              </w:r>
              <w:r w:rsidRPr="00D8332A">
                <w:rPr>
                  <w:webHidden/>
                </w:rPr>
              </w:r>
              <w:r w:rsidRPr="00D8332A">
                <w:rPr>
                  <w:webHidden/>
                </w:rPr>
                <w:fldChar w:fldCharType="separate"/>
              </w:r>
              <w:r w:rsidR="00BC218C">
                <w:rPr>
                  <w:webHidden/>
                </w:rPr>
                <w:t>10</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6999" w:history="1">
              <w:r w:rsidR="008A70BD" w:rsidRPr="00D8332A">
                <w:rPr>
                  <w:rStyle w:val="Hyperlink"/>
                </w:rPr>
                <w:t>6</w:t>
              </w:r>
              <w:r w:rsidR="008A70BD" w:rsidRPr="00D8332A">
                <w:rPr>
                  <w:rFonts w:asciiTheme="minorHAnsi" w:eastAsiaTheme="minorEastAsia" w:hAnsiTheme="minorHAnsi" w:cstheme="minorBidi"/>
                  <w:b w:val="0"/>
                  <w:bCs w:val="0"/>
                  <w:sz w:val="22"/>
                  <w:lang w:eastAsia="en-ZA"/>
                </w:rPr>
                <w:tab/>
              </w:r>
              <w:r w:rsidR="008A70BD" w:rsidRPr="00D8332A">
                <w:rPr>
                  <w:rStyle w:val="Hyperlink"/>
                </w:rPr>
                <w:t>Response format</w:t>
              </w:r>
              <w:r w:rsidR="008A70BD" w:rsidRPr="00D8332A">
                <w:rPr>
                  <w:webHidden/>
                </w:rPr>
                <w:tab/>
              </w:r>
              <w:r w:rsidRPr="00D8332A">
                <w:rPr>
                  <w:webHidden/>
                </w:rPr>
                <w:fldChar w:fldCharType="begin"/>
              </w:r>
              <w:r w:rsidR="008A70BD" w:rsidRPr="00D8332A">
                <w:rPr>
                  <w:webHidden/>
                </w:rPr>
                <w:instrText xml:space="preserve"> PAGEREF _Toc364416999 \h </w:instrText>
              </w:r>
              <w:r w:rsidRPr="00D8332A">
                <w:rPr>
                  <w:webHidden/>
                </w:rPr>
              </w:r>
              <w:r w:rsidRPr="00D8332A">
                <w:rPr>
                  <w:webHidden/>
                </w:rPr>
                <w:fldChar w:fldCharType="separate"/>
              </w:r>
              <w:r w:rsidR="00BC218C">
                <w:rPr>
                  <w:webHidden/>
                </w:rPr>
                <w:t>14</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0" w:history="1">
              <w:r w:rsidR="008A70BD" w:rsidRPr="00D8332A">
                <w:rPr>
                  <w:rStyle w:val="Hyperlink"/>
                </w:rPr>
                <w:t>7</w:t>
              </w:r>
              <w:r w:rsidR="008A70BD" w:rsidRPr="00D8332A">
                <w:rPr>
                  <w:rFonts w:asciiTheme="minorHAnsi" w:eastAsiaTheme="minorEastAsia" w:hAnsiTheme="minorHAnsi" w:cstheme="minorBidi"/>
                  <w:b w:val="0"/>
                  <w:bCs w:val="0"/>
                  <w:sz w:val="22"/>
                  <w:lang w:eastAsia="en-ZA"/>
                </w:rPr>
                <w:tab/>
              </w:r>
              <w:r w:rsidR="008A70BD" w:rsidRPr="00D8332A">
                <w:rPr>
                  <w:rStyle w:val="Hyperlink"/>
                </w:rPr>
                <w:t>Key personnel</w:t>
              </w:r>
              <w:r w:rsidR="008A70BD" w:rsidRPr="00D8332A">
                <w:rPr>
                  <w:webHidden/>
                </w:rPr>
                <w:tab/>
              </w:r>
              <w:r w:rsidRPr="00D8332A">
                <w:rPr>
                  <w:webHidden/>
                </w:rPr>
                <w:fldChar w:fldCharType="begin"/>
              </w:r>
              <w:r w:rsidR="008A70BD" w:rsidRPr="00D8332A">
                <w:rPr>
                  <w:webHidden/>
                </w:rPr>
                <w:instrText xml:space="preserve"> PAGEREF _Toc364417000 \h </w:instrText>
              </w:r>
              <w:r w:rsidRPr="00D8332A">
                <w:rPr>
                  <w:webHidden/>
                </w:rPr>
              </w:r>
              <w:r w:rsidRPr="00D8332A">
                <w:rPr>
                  <w:webHidden/>
                </w:rPr>
                <w:fldChar w:fldCharType="separate"/>
              </w:r>
              <w:r w:rsidR="00BC218C">
                <w:rPr>
                  <w:webHidden/>
                </w:rPr>
                <w:t>15</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1" w:history="1">
              <w:r w:rsidR="008A70BD" w:rsidRPr="00D8332A">
                <w:rPr>
                  <w:rStyle w:val="Hyperlink"/>
                </w:rPr>
                <w:t>8</w:t>
              </w:r>
              <w:r w:rsidR="008A70BD" w:rsidRPr="00D8332A">
                <w:rPr>
                  <w:rFonts w:asciiTheme="minorHAnsi" w:eastAsiaTheme="minorEastAsia" w:hAnsiTheme="minorHAnsi" w:cstheme="minorBidi"/>
                  <w:b w:val="0"/>
                  <w:bCs w:val="0"/>
                  <w:sz w:val="22"/>
                  <w:lang w:eastAsia="en-ZA"/>
                </w:rPr>
                <w:tab/>
              </w:r>
              <w:r w:rsidR="008A70BD" w:rsidRPr="00D8332A">
                <w:rPr>
                  <w:rStyle w:val="Hyperlink"/>
                </w:rPr>
                <w:t>Reasons for disqualification</w:t>
              </w:r>
              <w:r w:rsidR="008A70BD" w:rsidRPr="00D8332A">
                <w:rPr>
                  <w:webHidden/>
                </w:rPr>
                <w:tab/>
              </w:r>
              <w:r w:rsidRPr="00D8332A">
                <w:rPr>
                  <w:webHidden/>
                </w:rPr>
                <w:fldChar w:fldCharType="begin"/>
              </w:r>
              <w:r w:rsidR="008A70BD" w:rsidRPr="00D8332A">
                <w:rPr>
                  <w:webHidden/>
                </w:rPr>
                <w:instrText xml:space="preserve"> PAGEREF _Toc364417001 \h </w:instrText>
              </w:r>
              <w:r w:rsidRPr="00D8332A">
                <w:rPr>
                  <w:webHidden/>
                </w:rPr>
              </w:r>
              <w:r w:rsidRPr="00D8332A">
                <w:rPr>
                  <w:webHidden/>
                </w:rPr>
                <w:fldChar w:fldCharType="separate"/>
              </w:r>
              <w:r w:rsidR="00BC218C">
                <w:rPr>
                  <w:webHidden/>
                </w:rPr>
                <w:t>15</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2" w:history="1">
              <w:r w:rsidR="008A70BD" w:rsidRPr="00D8332A">
                <w:rPr>
                  <w:rStyle w:val="Hyperlink"/>
                </w:rPr>
                <w:t>9</w:t>
              </w:r>
              <w:r w:rsidR="008A70BD" w:rsidRPr="00D8332A">
                <w:rPr>
                  <w:rFonts w:asciiTheme="minorHAnsi" w:eastAsiaTheme="minorEastAsia" w:hAnsiTheme="minorHAnsi" w:cstheme="minorBidi"/>
                  <w:b w:val="0"/>
                  <w:bCs w:val="0"/>
                  <w:sz w:val="22"/>
                  <w:lang w:eastAsia="en-ZA"/>
                </w:rPr>
                <w:tab/>
              </w:r>
              <w:r w:rsidR="008A70BD" w:rsidRPr="00D8332A">
                <w:rPr>
                  <w:rStyle w:val="Hyperlink"/>
                </w:rPr>
                <w:t>Bid preparation</w:t>
              </w:r>
              <w:r w:rsidR="008A70BD" w:rsidRPr="00D8332A">
                <w:rPr>
                  <w:webHidden/>
                </w:rPr>
                <w:tab/>
              </w:r>
              <w:r w:rsidRPr="00D8332A">
                <w:rPr>
                  <w:webHidden/>
                </w:rPr>
                <w:fldChar w:fldCharType="begin"/>
              </w:r>
              <w:r w:rsidR="008A70BD" w:rsidRPr="00D8332A">
                <w:rPr>
                  <w:webHidden/>
                </w:rPr>
                <w:instrText xml:space="preserve"> PAGEREF _Toc364417002 \h </w:instrText>
              </w:r>
              <w:r w:rsidRPr="00D8332A">
                <w:rPr>
                  <w:webHidden/>
                </w:rPr>
              </w:r>
              <w:r w:rsidRPr="00D8332A">
                <w:rPr>
                  <w:webHidden/>
                </w:rPr>
                <w:fldChar w:fldCharType="separate"/>
              </w:r>
              <w:r w:rsidR="00BC218C">
                <w:rPr>
                  <w:webHidden/>
                </w:rPr>
                <w:t>16</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3" w:history="1">
              <w:r w:rsidR="008A70BD" w:rsidRPr="00D8332A">
                <w:rPr>
                  <w:rStyle w:val="Hyperlink"/>
                </w:rPr>
                <w:t>10</w:t>
              </w:r>
              <w:r w:rsidR="008A70BD" w:rsidRPr="00D8332A">
                <w:rPr>
                  <w:rFonts w:asciiTheme="minorHAnsi" w:eastAsiaTheme="minorEastAsia" w:hAnsiTheme="minorHAnsi" w:cstheme="minorBidi"/>
                  <w:b w:val="0"/>
                  <w:bCs w:val="0"/>
                  <w:sz w:val="22"/>
                  <w:lang w:eastAsia="en-ZA"/>
                </w:rPr>
                <w:tab/>
              </w:r>
              <w:r w:rsidR="008A70BD" w:rsidRPr="00D8332A">
                <w:rPr>
                  <w:rStyle w:val="Hyperlink"/>
                </w:rPr>
                <w:t>Oral presentations and briefing sessions</w:t>
              </w:r>
              <w:r w:rsidR="008A70BD" w:rsidRPr="00D8332A">
                <w:rPr>
                  <w:webHidden/>
                </w:rPr>
                <w:tab/>
              </w:r>
              <w:r w:rsidRPr="00D8332A">
                <w:rPr>
                  <w:webHidden/>
                </w:rPr>
                <w:fldChar w:fldCharType="begin"/>
              </w:r>
              <w:r w:rsidR="008A70BD" w:rsidRPr="00D8332A">
                <w:rPr>
                  <w:webHidden/>
                </w:rPr>
                <w:instrText xml:space="preserve"> PAGEREF _Toc364417003 \h </w:instrText>
              </w:r>
              <w:r w:rsidRPr="00D8332A">
                <w:rPr>
                  <w:webHidden/>
                </w:rPr>
              </w:r>
              <w:r w:rsidRPr="00D8332A">
                <w:rPr>
                  <w:webHidden/>
                </w:rPr>
                <w:fldChar w:fldCharType="separate"/>
              </w:r>
              <w:r w:rsidR="00BC218C">
                <w:rPr>
                  <w:webHidden/>
                </w:rPr>
                <w:t>16</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4" w:history="1">
              <w:r w:rsidR="008A70BD" w:rsidRPr="00D8332A">
                <w:rPr>
                  <w:rStyle w:val="Hyperlink"/>
                </w:rPr>
                <w:t>11</w:t>
              </w:r>
              <w:r w:rsidR="008A70BD" w:rsidRPr="00D8332A">
                <w:rPr>
                  <w:rFonts w:asciiTheme="minorHAnsi" w:eastAsiaTheme="minorEastAsia" w:hAnsiTheme="minorHAnsi" w:cstheme="minorBidi"/>
                  <w:b w:val="0"/>
                  <w:bCs w:val="0"/>
                  <w:sz w:val="22"/>
                  <w:lang w:eastAsia="en-ZA"/>
                </w:rPr>
                <w:tab/>
              </w:r>
              <w:r w:rsidR="008A70BD" w:rsidRPr="00D8332A">
                <w:rPr>
                  <w:rStyle w:val="Hyperlink"/>
                </w:rPr>
                <w:t>General Conditions of Bid and Conditions of Contract</w:t>
              </w:r>
              <w:r w:rsidR="008A70BD" w:rsidRPr="00D8332A">
                <w:rPr>
                  <w:webHidden/>
                </w:rPr>
                <w:tab/>
              </w:r>
              <w:r w:rsidRPr="00D8332A">
                <w:rPr>
                  <w:webHidden/>
                </w:rPr>
                <w:fldChar w:fldCharType="begin"/>
              </w:r>
              <w:r w:rsidR="008A70BD" w:rsidRPr="00D8332A">
                <w:rPr>
                  <w:webHidden/>
                </w:rPr>
                <w:instrText xml:space="preserve"> PAGEREF _Toc364417004 \h </w:instrText>
              </w:r>
              <w:r w:rsidRPr="00D8332A">
                <w:rPr>
                  <w:webHidden/>
                </w:rPr>
              </w:r>
              <w:r w:rsidRPr="00D8332A">
                <w:rPr>
                  <w:webHidden/>
                </w:rPr>
                <w:fldChar w:fldCharType="separate"/>
              </w:r>
              <w:r w:rsidR="00BC218C">
                <w:rPr>
                  <w:webHidden/>
                </w:rPr>
                <w:t>16</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5" w:history="1">
              <w:r w:rsidR="008A70BD" w:rsidRPr="00D8332A">
                <w:rPr>
                  <w:rStyle w:val="Hyperlink"/>
                </w:rPr>
                <w:t>12</w:t>
              </w:r>
              <w:r w:rsidR="008A70BD" w:rsidRPr="00D8332A">
                <w:rPr>
                  <w:rFonts w:asciiTheme="minorHAnsi" w:eastAsiaTheme="minorEastAsia" w:hAnsiTheme="minorHAnsi" w:cstheme="minorBidi"/>
                  <w:b w:val="0"/>
                  <w:bCs w:val="0"/>
                  <w:sz w:val="22"/>
                  <w:lang w:eastAsia="en-ZA"/>
                </w:rPr>
                <w:tab/>
              </w:r>
              <w:r w:rsidR="008A70BD" w:rsidRPr="00D8332A">
                <w:rPr>
                  <w:rStyle w:val="Hyperlink"/>
                </w:rPr>
                <w:t>Evaluation Criteria and Methodology</w:t>
              </w:r>
              <w:r w:rsidR="008A70BD" w:rsidRPr="00D8332A">
                <w:rPr>
                  <w:webHidden/>
                </w:rPr>
                <w:tab/>
              </w:r>
              <w:r w:rsidRPr="00D8332A">
                <w:rPr>
                  <w:webHidden/>
                </w:rPr>
                <w:fldChar w:fldCharType="begin"/>
              </w:r>
              <w:r w:rsidR="008A70BD" w:rsidRPr="00D8332A">
                <w:rPr>
                  <w:webHidden/>
                </w:rPr>
                <w:instrText xml:space="preserve"> PAGEREF _Toc364417005 \h </w:instrText>
              </w:r>
              <w:r w:rsidRPr="00D8332A">
                <w:rPr>
                  <w:webHidden/>
                </w:rPr>
              </w:r>
              <w:r w:rsidRPr="00D8332A">
                <w:rPr>
                  <w:webHidden/>
                </w:rPr>
                <w:fldChar w:fldCharType="separate"/>
              </w:r>
              <w:r w:rsidR="00BC218C">
                <w:rPr>
                  <w:webHidden/>
                </w:rPr>
                <w:t>23</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6" w:history="1">
              <w:r w:rsidR="008A70BD" w:rsidRPr="00D8332A">
                <w:rPr>
                  <w:rStyle w:val="Hyperlink"/>
                </w:rPr>
                <w:t>Annex A :</w:t>
              </w:r>
              <w:r w:rsidR="008A70BD" w:rsidRPr="00D8332A">
                <w:rPr>
                  <w:rFonts w:asciiTheme="minorHAnsi" w:eastAsiaTheme="minorEastAsia" w:hAnsiTheme="minorHAnsi" w:cstheme="minorBidi"/>
                  <w:b w:val="0"/>
                  <w:bCs w:val="0"/>
                  <w:sz w:val="22"/>
                  <w:lang w:eastAsia="en-ZA"/>
                </w:rPr>
                <w:tab/>
              </w:r>
              <w:r w:rsidR="008A70BD" w:rsidRPr="00D8332A">
                <w:rPr>
                  <w:rStyle w:val="Hyperlink"/>
                </w:rPr>
                <w:t>Technical Specification</w:t>
              </w:r>
              <w:r w:rsidR="008A70BD" w:rsidRPr="00D8332A">
                <w:rPr>
                  <w:webHidden/>
                </w:rPr>
                <w:tab/>
              </w:r>
              <w:r w:rsidRPr="00D8332A">
                <w:rPr>
                  <w:webHidden/>
                </w:rPr>
                <w:fldChar w:fldCharType="begin"/>
              </w:r>
              <w:r w:rsidR="008A70BD" w:rsidRPr="00D8332A">
                <w:rPr>
                  <w:webHidden/>
                </w:rPr>
                <w:instrText xml:space="preserve"> PAGEREF _Toc364417006 \h </w:instrText>
              </w:r>
              <w:r w:rsidRPr="00D8332A">
                <w:rPr>
                  <w:webHidden/>
                </w:rPr>
              </w:r>
              <w:r w:rsidRPr="00D8332A">
                <w:rPr>
                  <w:webHidden/>
                </w:rPr>
                <w:fldChar w:fldCharType="separate"/>
              </w:r>
              <w:r w:rsidR="00BC218C">
                <w:rPr>
                  <w:webHidden/>
                </w:rPr>
                <w:t>26</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7" w:history="1">
              <w:r w:rsidR="008A70BD" w:rsidRPr="00D8332A">
                <w:rPr>
                  <w:rStyle w:val="Hyperlink"/>
                </w:rPr>
                <w:t>Annex B :</w:t>
              </w:r>
              <w:r w:rsidR="008A70BD" w:rsidRPr="00D8332A">
                <w:rPr>
                  <w:rFonts w:asciiTheme="minorHAnsi" w:eastAsiaTheme="minorEastAsia" w:hAnsiTheme="minorHAnsi" w:cstheme="minorBidi"/>
                  <w:b w:val="0"/>
                  <w:bCs w:val="0"/>
                  <w:sz w:val="22"/>
                  <w:lang w:eastAsia="en-ZA"/>
                </w:rPr>
                <w:tab/>
              </w:r>
              <w:r w:rsidR="008A70BD" w:rsidRPr="00D8332A">
                <w:rPr>
                  <w:rStyle w:val="Hyperlink"/>
                </w:rPr>
                <w:t>Pricing</w:t>
              </w:r>
              <w:r w:rsidR="008A70BD" w:rsidRPr="00D8332A">
                <w:rPr>
                  <w:webHidden/>
                </w:rPr>
                <w:tab/>
              </w:r>
              <w:r w:rsidRPr="00D8332A">
                <w:rPr>
                  <w:webHidden/>
                </w:rPr>
                <w:fldChar w:fldCharType="begin"/>
              </w:r>
              <w:r w:rsidR="008A70BD" w:rsidRPr="00D8332A">
                <w:rPr>
                  <w:webHidden/>
                </w:rPr>
                <w:instrText xml:space="preserve"> PAGEREF _Toc364417007 \h </w:instrText>
              </w:r>
              <w:r w:rsidRPr="00D8332A">
                <w:rPr>
                  <w:webHidden/>
                </w:rPr>
              </w:r>
              <w:r w:rsidRPr="00D8332A">
                <w:rPr>
                  <w:webHidden/>
                </w:rPr>
                <w:fldChar w:fldCharType="separate"/>
              </w:r>
              <w:r w:rsidR="00BC218C">
                <w:rPr>
                  <w:webHidden/>
                </w:rPr>
                <w:t>31</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8" w:history="1">
              <w:r w:rsidR="008A70BD" w:rsidRPr="00D8332A">
                <w:rPr>
                  <w:rStyle w:val="Hyperlink"/>
                </w:rPr>
                <w:t>Annex C :</w:t>
              </w:r>
              <w:r w:rsidR="008A70BD" w:rsidRPr="00D8332A">
                <w:rPr>
                  <w:rFonts w:asciiTheme="minorHAnsi" w:eastAsiaTheme="minorEastAsia" w:hAnsiTheme="minorHAnsi" w:cstheme="minorBidi"/>
                  <w:b w:val="0"/>
                  <w:bCs w:val="0"/>
                  <w:sz w:val="22"/>
                  <w:lang w:eastAsia="en-ZA"/>
                </w:rPr>
                <w:tab/>
              </w:r>
              <w:r w:rsidR="008A70BD" w:rsidRPr="00D8332A">
                <w:rPr>
                  <w:rStyle w:val="Hyperlink"/>
                </w:rPr>
                <w:t>Tax Clearance Requirements     (SBD2)</w:t>
              </w:r>
              <w:r w:rsidR="008A70BD" w:rsidRPr="00D8332A">
                <w:rPr>
                  <w:webHidden/>
                </w:rPr>
                <w:tab/>
              </w:r>
              <w:r w:rsidRPr="00D8332A">
                <w:rPr>
                  <w:webHidden/>
                </w:rPr>
                <w:fldChar w:fldCharType="begin"/>
              </w:r>
              <w:r w:rsidR="008A70BD" w:rsidRPr="00D8332A">
                <w:rPr>
                  <w:webHidden/>
                </w:rPr>
                <w:instrText xml:space="preserve"> PAGEREF _Toc364417008 \h </w:instrText>
              </w:r>
              <w:r w:rsidRPr="00D8332A">
                <w:rPr>
                  <w:webHidden/>
                </w:rPr>
              </w:r>
              <w:r w:rsidRPr="00D8332A">
                <w:rPr>
                  <w:webHidden/>
                </w:rPr>
                <w:fldChar w:fldCharType="separate"/>
              </w:r>
              <w:r w:rsidR="00BC218C">
                <w:rPr>
                  <w:webHidden/>
                </w:rPr>
                <w:t>35</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09" w:history="1">
              <w:r w:rsidR="008A70BD" w:rsidRPr="00D8332A">
                <w:rPr>
                  <w:rStyle w:val="Hyperlink"/>
                </w:rPr>
                <w:t>Annex D :</w:t>
              </w:r>
              <w:r w:rsidR="008A70BD" w:rsidRPr="00D8332A">
                <w:rPr>
                  <w:rFonts w:asciiTheme="minorHAnsi" w:eastAsiaTheme="minorEastAsia" w:hAnsiTheme="minorHAnsi" w:cstheme="minorBidi"/>
                  <w:b w:val="0"/>
                  <w:bCs w:val="0"/>
                  <w:sz w:val="22"/>
                  <w:lang w:eastAsia="en-ZA"/>
                </w:rPr>
                <w:tab/>
              </w:r>
              <w:r w:rsidR="008A70BD" w:rsidRPr="00D8332A">
                <w:rPr>
                  <w:rStyle w:val="Hyperlink"/>
                </w:rPr>
                <w:t>Tax Clearance Requirements     (SBD4)</w:t>
              </w:r>
              <w:r w:rsidR="008A70BD" w:rsidRPr="00D8332A">
                <w:rPr>
                  <w:webHidden/>
                </w:rPr>
                <w:tab/>
              </w:r>
              <w:r w:rsidRPr="00D8332A">
                <w:rPr>
                  <w:webHidden/>
                </w:rPr>
                <w:fldChar w:fldCharType="begin"/>
              </w:r>
              <w:r w:rsidR="008A70BD" w:rsidRPr="00D8332A">
                <w:rPr>
                  <w:webHidden/>
                </w:rPr>
                <w:instrText xml:space="preserve"> PAGEREF _Toc364417009 \h </w:instrText>
              </w:r>
              <w:r w:rsidRPr="00D8332A">
                <w:rPr>
                  <w:webHidden/>
                </w:rPr>
              </w:r>
              <w:r w:rsidRPr="00D8332A">
                <w:rPr>
                  <w:webHidden/>
                </w:rPr>
                <w:fldChar w:fldCharType="separate"/>
              </w:r>
              <w:r w:rsidR="00BC218C">
                <w:rPr>
                  <w:webHidden/>
                </w:rPr>
                <w:t>38</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0" w:history="1">
              <w:r w:rsidR="008A70BD" w:rsidRPr="00D8332A">
                <w:rPr>
                  <w:rStyle w:val="Hyperlink"/>
                </w:rPr>
                <w:t>2</w:t>
              </w:r>
              <w:r w:rsidR="008A70BD" w:rsidRPr="00D8332A">
                <w:rPr>
                  <w:rFonts w:asciiTheme="minorHAnsi" w:eastAsiaTheme="minorEastAsia" w:hAnsiTheme="minorHAnsi" w:cstheme="minorBidi"/>
                  <w:b w:val="0"/>
                  <w:bCs w:val="0"/>
                  <w:sz w:val="22"/>
                  <w:lang w:eastAsia="en-ZA"/>
                </w:rPr>
                <w:tab/>
              </w:r>
              <w:r w:rsidR="008A70BD" w:rsidRPr="00D8332A">
                <w:rPr>
                  <w:rStyle w:val="Hyperlink"/>
                </w:rPr>
                <w:t>Full details of directors / trustees / members / shareholders.</w:t>
              </w:r>
              <w:r w:rsidR="008A70BD" w:rsidRPr="00D8332A">
                <w:rPr>
                  <w:webHidden/>
                </w:rPr>
                <w:tab/>
              </w:r>
              <w:r w:rsidRPr="00D8332A">
                <w:rPr>
                  <w:webHidden/>
                </w:rPr>
                <w:fldChar w:fldCharType="begin"/>
              </w:r>
              <w:r w:rsidR="008A70BD" w:rsidRPr="00D8332A">
                <w:rPr>
                  <w:webHidden/>
                </w:rPr>
                <w:instrText xml:space="preserve"> PAGEREF _Toc364417010 \h </w:instrText>
              </w:r>
              <w:r w:rsidRPr="00D8332A">
                <w:rPr>
                  <w:webHidden/>
                </w:rPr>
              </w:r>
              <w:r w:rsidRPr="00D8332A">
                <w:rPr>
                  <w:webHidden/>
                </w:rPr>
                <w:fldChar w:fldCharType="separate"/>
              </w:r>
              <w:r w:rsidR="00BC218C">
                <w:rPr>
                  <w:webHidden/>
                </w:rPr>
                <w:t>40</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1" w:history="1">
              <w:r w:rsidR="008A70BD" w:rsidRPr="00D8332A">
                <w:rPr>
                  <w:rStyle w:val="Hyperlink"/>
                </w:rPr>
                <w:t>4.</w:t>
              </w:r>
              <w:r w:rsidR="008A70BD" w:rsidRPr="00D8332A">
                <w:rPr>
                  <w:rFonts w:asciiTheme="minorHAnsi" w:eastAsiaTheme="minorEastAsia" w:hAnsiTheme="minorHAnsi" w:cstheme="minorBidi"/>
                  <w:b w:val="0"/>
                  <w:bCs w:val="0"/>
                  <w:sz w:val="22"/>
                  <w:lang w:eastAsia="en-ZA"/>
                </w:rPr>
                <w:tab/>
              </w:r>
              <w:r w:rsidR="008A70BD" w:rsidRPr="00D8332A">
                <w:rPr>
                  <w:rStyle w:val="Hyperlink"/>
                </w:rPr>
                <w:t>DECLARATION</w:t>
              </w:r>
              <w:r w:rsidR="008A70BD" w:rsidRPr="00D8332A">
                <w:rPr>
                  <w:webHidden/>
                </w:rPr>
                <w:tab/>
              </w:r>
              <w:r w:rsidRPr="00D8332A">
                <w:rPr>
                  <w:webHidden/>
                </w:rPr>
                <w:fldChar w:fldCharType="begin"/>
              </w:r>
              <w:r w:rsidR="008A70BD" w:rsidRPr="00D8332A">
                <w:rPr>
                  <w:webHidden/>
                </w:rPr>
                <w:instrText xml:space="preserve"> PAGEREF _Toc364417011 \h </w:instrText>
              </w:r>
              <w:r w:rsidRPr="00D8332A">
                <w:rPr>
                  <w:webHidden/>
                </w:rPr>
              </w:r>
              <w:r w:rsidRPr="00D8332A">
                <w:rPr>
                  <w:webHidden/>
                </w:rPr>
                <w:fldChar w:fldCharType="separate"/>
              </w:r>
              <w:r w:rsidR="00BC218C">
                <w:rPr>
                  <w:webHidden/>
                </w:rPr>
                <w:t>40</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2" w:history="1">
              <w:r w:rsidR="008A70BD" w:rsidRPr="00D8332A">
                <w:rPr>
                  <w:rStyle w:val="Hyperlink"/>
                </w:rPr>
                <w:t>Annex E :</w:t>
              </w:r>
              <w:r w:rsidR="008A70BD" w:rsidRPr="00D8332A">
                <w:rPr>
                  <w:rFonts w:asciiTheme="minorHAnsi" w:eastAsiaTheme="minorEastAsia" w:hAnsiTheme="minorHAnsi" w:cstheme="minorBidi"/>
                  <w:b w:val="0"/>
                  <w:bCs w:val="0"/>
                  <w:sz w:val="22"/>
                  <w:lang w:eastAsia="en-ZA"/>
                </w:rPr>
                <w:tab/>
              </w:r>
              <w:r w:rsidR="008A70BD" w:rsidRPr="00D8332A">
                <w:rPr>
                  <w:rStyle w:val="Hyperlink"/>
                </w:rPr>
                <w:t>National Industrial Participation (SBD5)</w:t>
              </w:r>
              <w:r w:rsidR="008A70BD" w:rsidRPr="00D8332A">
                <w:rPr>
                  <w:webHidden/>
                </w:rPr>
                <w:tab/>
              </w:r>
              <w:r w:rsidRPr="00D8332A">
                <w:rPr>
                  <w:webHidden/>
                </w:rPr>
                <w:fldChar w:fldCharType="begin"/>
              </w:r>
              <w:r w:rsidR="008A70BD" w:rsidRPr="00D8332A">
                <w:rPr>
                  <w:webHidden/>
                </w:rPr>
                <w:instrText xml:space="preserve"> PAGEREF _Toc364417012 \h </w:instrText>
              </w:r>
              <w:r w:rsidRPr="00D8332A">
                <w:rPr>
                  <w:webHidden/>
                </w:rPr>
              </w:r>
              <w:r w:rsidRPr="00D8332A">
                <w:rPr>
                  <w:webHidden/>
                </w:rPr>
                <w:fldChar w:fldCharType="separate"/>
              </w:r>
              <w:r w:rsidR="00BC218C">
                <w:rPr>
                  <w:webHidden/>
                </w:rPr>
                <w:t>41</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3" w:history="1">
              <w:r w:rsidR="008A70BD" w:rsidRPr="00D8332A">
                <w:rPr>
                  <w:rStyle w:val="Hyperlink"/>
                </w:rPr>
                <w:t>Annex F :</w:t>
              </w:r>
              <w:r w:rsidR="008A70BD" w:rsidRPr="00D8332A">
                <w:rPr>
                  <w:rFonts w:asciiTheme="minorHAnsi" w:eastAsiaTheme="minorEastAsia" w:hAnsiTheme="minorHAnsi" w:cstheme="minorBidi"/>
                  <w:b w:val="0"/>
                  <w:bCs w:val="0"/>
                  <w:sz w:val="22"/>
                  <w:lang w:eastAsia="en-ZA"/>
                </w:rPr>
                <w:tab/>
              </w:r>
              <w:r w:rsidR="008A70BD" w:rsidRPr="00D8332A">
                <w:rPr>
                  <w:rStyle w:val="Hyperlink"/>
                </w:rPr>
                <w:t>Declaration Of Bidders Past Supply Chain Practices (SBD8)</w:t>
              </w:r>
              <w:r w:rsidR="008A70BD" w:rsidRPr="00D8332A">
                <w:rPr>
                  <w:webHidden/>
                </w:rPr>
                <w:tab/>
              </w:r>
              <w:r w:rsidRPr="00D8332A">
                <w:rPr>
                  <w:webHidden/>
                </w:rPr>
                <w:fldChar w:fldCharType="begin"/>
              </w:r>
              <w:r w:rsidR="008A70BD" w:rsidRPr="00D8332A">
                <w:rPr>
                  <w:webHidden/>
                </w:rPr>
                <w:instrText xml:space="preserve"> PAGEREF _Toc364417013 \h </w:instrText>
              </w:r>
              <w:r w:rsidRPr="00D8332A">
                <w:rPr>
                  <w:webHidden/>
                </w:rPr>
              </w:r>
              <w:r w:rsidRPr="00D8332A">
                <w:rPr>
                  <w:webHidden/>
                </w:rPr>
                <w:fldChar w:fldCharType="separate"/>
              </w:r>
              <w:r w:rsidR="00BC218C">
                <w:rPr>
                  <w:webHidden/>
                </w:rPr>
                <w:t>44</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4" w:history="1">
              <w:r w:rsidR="008A70BD" w:rsidRPr="00D8332A">
                <w:rPr>
                  <w:rStyle w:val="Hyperlink"/>
                </w:rPr>
                <w:t>Annex G :</w:t>
              </w:r>
              <w:r w:rsidR="008A70BD" w:rsidRPr="00D8332A">
                <w:rPr>
                  <w:rFonts w:asciiTheme="minorHAnsi" w:eastAsiaTheme="minorEastAsia" w:hAnsiTheme="minorHAnsi" w:cstheme="minorBidi"/>
                  <w:b w:val="0"/>
                  <w:bCs w:val="0"/>
                  <w:sz w:val="22"/>
                  <w:lang w:eastAsia="en-ZA"/>
                </w:rPr>
                <w:tab/>
              </w:r>
              <w:r w:rsidR="008A70BD" w:rsidRPr="00D8332A">
                <w:rPr>
                  <w:rStyle w:val="Hyperlink"/>
                </w:rPr>
                <w:t>Preferential Procurement Claim Form(SBD6.1)</w:t>
              </w:r>
              <w:r w:rsidR="008A70BD" w:rsidRPr="00D8332A">
                <w:rPr>
                  <w:webHidden/>
                </w:rPr>
                <w:tab/>
              </w:r>
              <w:r w:rsidRPr="00D8332A">
                <w:rPr>
                  <w:webHidden/>
                </w:rPr>
                <w:fldChar w:fldCharType="begin"/>
              </w:r>
              <w:r w:rsidR="008A70BD" w:rsidRPr="00D8332A">
                <w:rPr>
                  <w:webHidden/>
                </w:rPr>
                <w:instrText xml:space="preserve"> PAGEREF _Toc364417014 \h </w:instrText>
              </w:r>
              <w:r w:rsidRPr="00D8332A">
                <w:rPr>
                  <w:webHidden/>
                </w:rPr>
              </w:r>
              <w:r w:rsidRPr="00D8332A">
                <w:rPr>
                  <w:webHidden/>
                </w:rPr>
                <w:fldChar w:fldCharType="separate"/>
              </w:r>
              <w:r w:rsidR="00BC218C">
                <w:rPr>
                  <w:webHidden/>
                </w:rPr>
                <w:t>46</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5" w:history="1">
              <w:r w:rsidR="008A70BD" w:rsidRPr="00D8332A">
                <w:rPr>
                  <w:rStyle w:val="Hyperlink"/>
                  <w:lang w:val="en-GB"/>
                </w:rPr>
                <w:t>80/20</w:t>
              </w:r>
              <w:r w:rsidR="008A70BD" w:rsidRPr="00D8332A">
                <w:rPr>
                  <w:rFonts w:asciiTheme="minorHAnsi" w:eastAsiaTheme="minorEastAsia" w:hAnsiTheme="minorHAnsi" w:cstheme="minorBidi"/>
                  <w:b w:val="0"/>
                  <w:bCs w:val="0"/>
                  <w:sz w:val="22"/>
                  <w:lang w:eastAsia="en-ZA"/>
                </w:rPr>
                <w:tab/>
              </w:r>
              <w:r w:rsidR="008A70BD" w:rsidRPr="00D8332A">
                <w:rPr>
                  <w:rStyle w:val="Hyperlink"/>
                  <w:lang w:val="en-GB"/>
                </w:rPr>
                <w:t>or 90/10</w:t>
              </w:r>
              <w:r w:rsidR="008A70BD" w:rsidRPr="00D8332A">
                <w:rPr>
                  <w:webHidden/>
                </w:rPr>
                <w:tab/>
              </w:r>
              <w:r w:rsidRPr="00D8332A">
                <w:rPr>
                  <w:webHidden/>
                </w:rPr>
                <w:fldChar w:fldCharType="begin"/>
              </w:r>
              <w:r w:rsidR="008A70BD" w:rsidRPr="00D8332A">
                <w:rPr>
                  <w:webHidden/>
                </w:rPr>
                <w:instrText xml:space="preserve"> PAGEREF _Toc364417015 \h </w:instrText>
              </w:r>
              <w:r w:rsidRPr="00D8332A">
                <w:rPr>
                  <w:webHidden/>
                </w:rPr>
              </w:r>
              <w:r w:rsidRPr="00D8332A">
                <w:rPr>
                  <w:webHidden/>
                </w:rPr>
                <w:fldChar w:fldCharType="separate"/>
              </w:r>
              <w:r w:rsidR="00BC218C">
                <w:rPr>
                  <w:webHidden/>
                </w:rPr>
                <w:t>48</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6" w:history="1">
              <w:r w:rsidR="008A70BD" w:rsidRPr="00D8332A">
                <w:rPr>
                  <w:rStyle w:val="Hyperlink"/>
                </w:rPr>
                <w:t>Annex H :</w:t>
              </w:r>
              <w:r w:rsidR="008A70BD" w:rsidRPr="00D8332A">
                <w:rPr>
                  <w:rFonts w:asciiTheme="minorHAnsi" w:eastAsiaTheme="minorEastAsia" w:hAnsiTheme="minorHAnsi" w:cstheme="minorBidi"/>
                  <w:b w:val="0"/>
                  <w:bCs w:val="0"/>
                  <w:sz w:val="22"/>
                  <w:lang w:eastAsia="en-ZA"/>
                </w:rPr>
                <w:tab/>
              </w:r>
              <w:r w:rsidR="008A70BD" w:rsidRPr="00D8332A">
                <w:rPr>
                  <w:rStyle w:val="Hyperlink"/>
                </w:rPr>
                <w:t>Declaration Certificate for Local Production and Content for Designated Sectors (SBD 6.2)</w:t>
              </w:r>
              <w:r w:rsidR="008A70BD" w:rsidRPr="00D8332A">
                <w:rPr>
                  <w:webHidden/>
                </w:rPr>
                <w:tab/>
              </w:r>
              <w:r w:rsidRPr="00D8332A">
                <w:rPr>
                  <w:webHidden/>
                </w:rPr>
                <w:fldChar w:fldCharType="begin"/>
              </w:r>
              <w:r w:rsidR="008A70BD" w:rsidRPr="00D8332A">
                <w:rPr>
                  <w:webHidden/>
                </w:rPr>
                <w:instrText xml:space="preserve"> PAGEREF _Toc364417016 \h </w:instrText>
              </w:r>
              <w:r w:rsidRPr="00D8332A">
                <w:rPr>
                  <w:webHidden/>
                </w:rPr>
              </w:r>
              <w:r w:rsidRPr="00D8332A">
                <w:rPr>
                  <w:webHidden/>
                </w:rPr>
                <w:fldChar w:fldCharType="separate"/>
              </w:r>
              <w:r w:rsidR="00BC218C">
                <w:rPr>
                  <w:webHidden/>
                </w:rPr>
                <w:t>53</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7" w:history="1">
              <w:r w:rsidR="008A70BD" w:rsidRPr="00D8332A">
                <w:rPr>
                  <w:rStyle w:val="Hyperlink"/>
                </w:rPr>
                <w:t>Declaration Certificate for Local Production and Content for Designated Sectors (SBD 6.2) – Annex C</w:t>
              </w:r>
              <w:r w:rsidR="008A70BD" w:rsidRPr="00D8332A">
                <w:rPr>
                  <w:webHidden/>
                </w:rPr>
                <w:tab/>
              </w:r>
              <w:r w:rsidRPr="00D8332A">
                <w:rPr>
                  <w:webHidden/>
                </w:rPr>
                <w:fldChar w:fldCharType="begin"/>
              </w:r>
              <w:r w:rsidR="008A70BD" w:rsidRPr="00D8332A">
                <w:rPr>
                  <w:webHidden/>
                </w:rPr>
                <w:instrText xml:space="preserve"> PAGEREF _Toc364417017 \h </w:instrText>
              </w:r>
              <w:r w:rsidRPr="00D8332A">
                <w:rPr>
                  <w:webHidden/>
                </w:rPr>
              </w:r>
              <w:r w:rsidRPr="00D8332A">
                <w:rPr>
                  <w:webHidden/>
                </w:rPr>
                <w:fldChar w:fldCharType="separate"/>
              </w:r>
              <w:r w:rsidR="00BC218C">
                <w:rPr>
                  <w:webHidden/>
                </w:rPr>
                <w:t>58</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8" w:history="1">
              <w:r w:rsidR="008A70BD" w:rsidRPr="00D8332A">
                <w:rPr>
                  <w:rStyle w:val="Hyperlink"/>
                </w:rPr>
                <w:t>Declaration Certificate for Local Production and Content for Designated Sectors (SBD 6.2) – Annex D</w:t>
              </w:r>
              <w:r w:rsidR="008A70BD" w:rsidRPr="00D8332A">
                <w:rPr>
                  <w:webHidden/>
                </w:rPr>
                <w:tab/>
              </w:r>
              <w:r w:rsidRPr="00D8332A">
                <w:rPr>
                  <w:webHidden/>
                </w:rPr>
                <w:fldChar w:fldCharType="begin"/>
              </w:r>
              <w:r w:rsidR="008A70BD" w:rsidRPr="00D8332A">
                <w:rPr>
                  <w:webHidden/>
                </w:rPr>
                <w:instrText xml:space="preserve"> PAGEREF _Toc364417018 \h </w:instrText>
              </w:r>
              <w:r w:rsidRPr="00D8332A">
                <w:rPr>
                  <w:webHidden/>
                </w:rPr>
              </w:r>
              <w:r w:rsidRPr="00D8332A">
                <w:rPr>
                  <w:webHidden/>
                </w:rPr>
                <w:fldChar w:fldCharType="separate"/>
              </w:r>
              <w:r w:rsidR="00BC218C">
                <w:rPr>
                  <w:webHidden/>
                </w:rPr>
                <w:t>59</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19" w:history="1">
              <w:r w:rsidR="008A70BD" w:rsidRPr="00D8332A">
                <w:rPr>
                  <w:rStyle w:val="Hyperlink"/>
                </w:rPr>
                <w:t>Declaration Certificate for Local Production and Content for Designated Sectors (SBD 6.2) – Annex E</w:t>
              </w:r>
              <w:r w:rsidR="008A70BD" w:rsidRPr="00D8332A">
                <w:rPr>
                  <w:webHidden/>
                </w:rPr>
                <w:tab/>
              </w:r>
              <w:r w:rsidRPr="00D8332A">
                <w:rPr>
                  <w:webHidden/>
                </w:rPr>
                <w:fldChar w:fldCharType="begin"/>
              </w:r>
              <w:r w:rsidR="008A70BD" w:rsidRPr="00D8332A">
                <w:rPr>
                  <w:webHidden/>
                </w:rPr>
                <w:instrText xml:space="preserve"> PAGEREF _Toc364417019 \h </w:instrText>
              </w:r>
              <w:r w:rsidRPr="00D8332A">
                <w:rPr>
                  <w:webHidden/>
                </w:rPr>
              </w:r>
              <w:r w:rsidRPr="00D8332A">
                <w:rPr>
                  <w:webHidden/>
                </w:rPr>
                <w:fldChar w:fldCharType="separate"/>
              </w:r>
              <w:r w:rsidR="00BC218C">
                <w:rPr>
                  <w:webHidden/>
                </w:rPr>
                <w:t>60</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20" w:history="1">
              <w:r w:rsidR="008A70BD" w:rsidRPr="00D8332A">
                <w:rPr>
                  <w:rStyle w:val="Hyperlink"/>
                </w:rPr>
                <w:t>Annex I :</w:t>
              </w:r>
              <w:r w:rsidR="008A70BD" w:rsidRPr="00D8332A">
                <w:rPr>
                  <w:rFonts w:asciiTheme="minorHAnsi" w:eastAsiaTheme="minorEastAsia" w:hAnsiTheme="minorHAnsi" w:cstheme="minorBidi"/>
                  <w:b w:val="0"/>
                  <w:bCs w:val="0"/>
                  <w:sz w:val="22"/>
                  <w:lang w:eastAsia="en-ZA"/>
                </w:rPr>
                <w:tab/>
              </w:r>
              <w:r w:rsidR="008A70BD" w:rsidRPr="00D8332A">
                <w:rPr>
                  <w:rStyle w:val="Hyperlink"/>
                </w:rPr>
                <w:t>CERTIFICATE OF INDEPENDENT BID DETERMINIATION (SBD9)</w:t>
              </w:r>
              <w:r w:rsidR="008A70BD" w:rsidRPr="00D8332A">
                <w:rPr>
                  <w:webHidden/>
                </w:rPr>
                <w:tab/>
              </w:r>
              <w:r w:rsidRPr="00D8332A">
                <w:rPr>
                  <w:webHidden/>
                </w:rPr>
                <w:fldChar w:fldCharType="begin"/>
              </w:r>
              <w:r w:rsidR="008A70BD" w:rsidRPr="00D8332A">
                <w:rPr>
                  <w:webHidden/>
                </w:rPr>
                <w:instrText xml:space="preserve"> PAGEREF _Toc364417020 \h </w:instrText>
              </w:r>
              <w:r w:rsidRPr="00D8332A">
                <w:rPr>
                  <w:webHidden/>
                </w:rPr>
              </w:r>
              <w:r w:rsidRPr="00D8332A">
                <w:rPr>
                  <w:webHidden/>
                </w:rPr>
                <w:fldChar w:fldCharType="separate"/>
              </w:r>
              <w:r w:rsidR="00BC218C">
                <w:rPr>
                  <w:webHidden/>
                </w:rPr>
                <w:t>61</w:t>
              </w:r>
              <w:r w:rsidRPr="00D8332A">
                <w:rPr>
                  <w:webHidden/>
                </w:rPr>
                <w:fldChar w:fldCharType="end"/>
              </w:r>
            </w:hyperlink>
          </w:p>
          <w:p w:rsidR="008A70BD" w:rsidRPr="00D8332A" w:rsidRDefault="00E85FCE">
            <w:pPr>
              <w:pStyle w:val="TOC1"/>
              <w:rPr>
                <w:rFonts w:asciiTheme="minorHAnsi" w:eastAsiaTheme="minorEastAsia" w:hAnsiTheme="minorHAnsi" w:cstheme="minorBidi"/>
                <w:b w:val="0"/>
                <w:bCs w:val="0"/>
                <w:sz w:val="22"/>
                <w:lang w:eastAsia="en-ZA"/>
              </w:rPr>
            </w:pPr>
            <w:hyperlink w:anchor="_Toc364417021" w:history="1">
              <w:r w:rsidR="008A70BD" w:rsidRPr="00D8332A">
                <w:rPr>
                  <w:rStyle w:val="Hyperlink"/>
                </w:rPr>
                <w:t>Annex J :</w:t>
              </w:r>
              <w:r w:rsidR="008A70BD" w:rsidRPr="00D8332A">
                <w:rPr>
                  <w:rFonts w:asciiTheme="minorHAnsi" w:eastAsiaTheme="minorEastAsia" w:hAnsiTheme="minorHAnsi" w:cstheme="minorBidi"/>
                  <w:b w:val="0"/>
                  <w:bCs w:val="0"/>
                  <w:sz w:val="22"/>
                  <w:lang w:eastAsia="en-ZA"/>
                </w:rPr>
                <w:tab/>
              </w:r>
              <w:r w:rsidR="008A70BD" w:rsidRPr="00D8332A">
                <w:rPr>
                  <w:rStyle w:val="Hyperlink"/>
                </w:rPr>
                <w:t>GOVERNMENT PROCUREMENT: GENERAL CONDITIONS OF CONTRACT – July 2011</w:t>
              </w:r>
              <w:r w:rsidR="008A70BD" w:rsidRPr="00D8332A">
                <w:rPr>
                  <w:webHidden/>
                </w:rPr>
                <w:tab/>
              </w:r>
              <w:r w:rsidRPr="00D8332A">
                <w:rPr>
                  <w:webHidden/>
                </w:rPr>
                <w:fldChar w:fldCharType="begin"/>
              </w:r>
              <w:r w:rsidR="008A70BD" w:rsidRPr="00D8332A">
                <w:rPr>
                  <w:webHidden/>
                </w:rPr>
                <w:instrText xml:space="preserve"> PAGEREF _Toc364417021 \h </w:instrText>
              </w:r>
              <w:r w:rsidRPr="00D8332A">
                <w:rPr>
                  <w:webHidden/>
                </w:rPr>
              </w:r>
              <w:r w:rsidRPr="00D8332A">
                <w:rPr>
                  <w:webHidden/>
                </w:rPr>
                <w:fldChar w:fldCharType="separate"/>
              </w:r>
              <w:r w:rsidR="00BC218C">
                <w:rPr>
                  <w:webHidden/>
                </w:rPr>
                <w:t>65</w:t>
              </w:r>
              <w:r w:rsidRPr="00D8332A">
                <w:rPr>
                  <w:webHidden/>
                </w:rPr>
                <w:fldChar w:fldCharType="end"/>
              </w:r>
            </w:hyperlink>
          </w:p>
          <w:p w:rsidR="00246348" w:rsidRPr="00D8332A" w:rsidRDefault="00E85FCE" w:rsidP="00A351FF">
            <w:pPr>
              <w:pStyle w:val="TableofFigures"/>
              <w:rPr>
                <w:rFonts w:ascii="Verdana" w:hAnsi="Verdana"/>
                <w:b/>
              </w:rPr>
            </w:pPr>
            <w:r w:rsidRPr="00D8332A">
              <w:rPr>
                <w:rFonts w:ascii="Arial" w:hAnsi="Arial" w:cs="Arial"/>
                <w:b/>
                <w:bCs/>
                <w:noProof/>
                <w:szCs w:val="22"/>
              </w:rPr>
              <w:fldChar w:fldCharType="end"/>
            </w:r>
          </w:p>
        </w:tc>
      </w:tr>
      <w:tr w:rsidR="008F694D" w:rsidRPr="00D8332A" w:rsidTr="00DB61B6">
        <w:tc>
          <w:tcPr>
            <w:tcW w:w="10916" w:type="dxa"/>
          </w:tcPr>
          <w:p w:rsidR="008F694D" w:rsidRPr="00D8332A" w:rsidRDefault="008F694D" w:rsidP="005D2676">
            <w:pPr>
              <w:pStyle w:val="TOC3"/>
              <w:rPr>
                <w:rFonts w:ascii="Arial" w:hAnsi="Arial" w:cs="Arial"/>
              </w:rPr>
            </w:pPr>
          </w:p>
        </w:tc>
      </w:tr>
    </w:tbl>
    <w:p w:rsidR="005D2676" w:rsidRPr="00D8332A" w:rsidRDefault="00A072B8" w:rsidP="005D2676">
      <w:pPr>
        <w:ind w:right="408"/>
        <w:jc w:val="both"/>
        <w:rPr>
          <w:rFonts w:ascii="Verdana" w:hAnsi="Verdana"/>
          <w:b/>
          <w:snapToGrid w:val="0"/>
          <w:color w:val="000080"/>
          <w:sz w:val="28"/>
          <w:szCs w:val="28"/>
          <w:lang w:val="en-GB"/>
        </w:rPr>
      </w:pPr>
      <w:r w:rsidRPr="00D8332A">
        <w:rPr>
          <w:rFonts w:ascii="Verdana" w:hAnsi="Verdana" w:cs="Arial"/>
          <w:sz w:val="20"/>
          <w:szCs w:val="20"/>
        </w:rPr>
        <w:br w:type="page"/>
      </w:r>
    </w:p>
    <w:p w:rsidR="005D2676" w:rsidRPr="00D8332A"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 w:name="_Toc199296467"/>
      <w:bookmarkStart w:id="3" w:name="_Ref308094857"/>
      <w:bookmarkStart w:id="4" w:name="_Ref308094860"/>
      <w:bookmarkStart w:id="5" w:name="_Toc364416994"/>
      <w:r w:rsidRPr="00D8332A">
        <w:rPr>
          <w:color w:val="000080"/>
          <w:sz w:val="28"/>
          <w:szCs w:val="28"/>
        </w:rPr>
        <w:lastRenderedPageBreak/>
        <w:t>C</w:t>
      </w:r>
      <w:r w:rsidR="00C03619" w:rsidRPr="00D8332A">
        <w:rPr>
          <w:color w:val="000080"/>
          <w:sz w:val="28"/>
          <w:szCs w:val="28"/>
        </w:rPr>
        <w:t>onfidential information disclosure notice</w:t>
      </w:r>
      <w:bookmarkEnd w:id="2"/>
      <w:bookmarkEnd w:id="3"/>
      <w:bookmarkEnd w:id="4"/>
      <w:bookmarkEnd w:id="5"/>
    </w:p>
    <w:p w:rsidR="00A072B8" w:rsidRPr="00D8332A" w:rsidRDefault="007F7BE9" w:rsidP="005F34FA">
      <w:pPr>
        <w:spacing w:line="360" w:lineRule="auto"/>
        <w:ind w:left="851" w:hanging="851"/>
        <w:jc w:val="both"/>
        <w:rPr>
          <w:rFonts w:ascii="Verdana" w:hAnsi="Verdana"/>
          <w:sz w:val="20"/>
        </w:rPr>
      </w:pPr>
      <w:r w:rsidRPr="00D8332A">
        <w:rPr>
          <w:rFonts w:ascii="Verdana" w:hAnsi="Verdana"/>
          <w:sz w:val="20"/>
        </w:rPr>
        <w:t>1.1</w:t>
      </w:r>
      <w:r w:rsidRPr="00D8332A">
        <w:rPr>
          <w:rFonts w:ascii="Verdana" w:hAnsi="Verdana"/>
          <w:sz w:val="20"/>
        </w:rPr>
        <w:tab/>
      </w:r>
      <w:r w:rsidR="00A072B8" w:rsidRPr="00D8332A">
        <w:rPr>
          <w:rFonts w:ascii="Verdana" w:hAnsi="Verdana"/>
          <w:sz w:val="20"/>
        </w:rPr>
        <w:t xml:space="preserve">This document may contain confidential information that is the property of the </w:t>
      </w:r>
      <w:r w:rsidR="00796165" w:rsidRPr="00D8332A">
        <w:rPr>
          <w:rFonts w:ascii="Verdana" w:hAnsi="Verdana"/>
          <w:sz w:val="20"/>
        </w:rPr>
        <w:t>NHLS</w:t>
      </w:r>
      <w:r w:rsidR="000A496F" w:rsidRPr="00D8332A">
        <w:rPr>
          <w:rFonts w:ascii="Verdana" w:hAnsi="Verdana"/>
          <w:sz w:val="20"/>
        </w:rPr>
        <w:t xml:space="preserve"> </w:t>
      </w:r>
      <w:r w:rsidR="00A072B8" w:rsidRPr="00D8332A">
        <w:rPr>
          <w:rFonts w:ascii="Verdana" w:hAnsi="Verdana"/>
          <w:sz w:val="20"/>
        </w:rPr>
        <w:t xml:space="preserve">and the </w:t>
      </w:r>
      <w:r w:rsidR="00AF7A0F" w:rsidRPr="00D8332A">
        <w:rPr>
          <w:rFonts w:ascii="Verdana" w:hAnsi="Verdana"/>
          <w:sz w:val="20"/>
        </w:rPr>
        <w:t>C</w:t>
      </w:r>
      <w:r w:rsidR="00A072B8" w:rsidRPr="00D8332A">
        <w:rPr>
          <w:rFonts w:ascii="Verdana" w:hAnsi="Verdana"/>
          <w:sz w:val="20"/>
        </w:rPr>
        <w:t>lient.</w:t>
      </w:r>
    </w:p>
    <w:p w:rsidR="00A072B8" w:rsidRPr="00D8332A" w:rsidRDefault="007F7BE9" w:rsidP="005F34FA">
      <w:pPr>
        <w:spacing w:line="360" w:lineRule="auto"/>
        <w:ind w:left="851" w:hanging="851"/>
        <w:jc w:val="both"/>
        <w:rPr>
          <w:rFonts w:ascii="Verdana" w:hAnsi="Verdana"/>
          <w:sz w:val="20"/>
        </w:rPr>
      </w:pPr>
      <w:r w:rsidRPr="00D8332A">
        <w:rPr>
          <w:rFonts w:ascii="Verdana" w:hAnsi="Verdana"/>
          <w:sz w:val="20"/>
        </w:rPr>
        <w:t>1.2</w:t>
      </w:r>
      <w:r w:rsidRPr="00D8332A">
        <w:rPr>
          <w:rFonts w:ascii="Verdana" w:hAnsi="Verdana"/>
          <w:sz w:val="20"/>
        </w:rPr>
        <w:tab/>
      </w:r>
      <w:r w:rsidR="00A072B8" w:rsidRPr="00D8332A">
        <w:rPr>
          <w:rFonts w:ascii="Verdana" w:hAnsi="Verdana"/>
          <w:sz w:val="20"/>
        </w:rPr>
        <w:t xml:space="preserve">No part of the contents may be used, copied, disclosed or conveyed in whole or in part to any party in any manner whatsoever other than for </w:t>
      </w:r>
      <w:r w:rsidR="00915FB6" w:rsidRPr="00D8332A">
        <w:rPr>
          <w:rFonts w:ascii="Verdana" w:hAnsi="Verdana"/>
          <w:sz w:val="20"/>
        </w:rPr>
        <w:t xml:space="preserve">preparing a </w:t>
      </w:r>
      <w:r w:rsidR="00A072B8" w:rsidRPr="00D8332A">
        <w:rPr>
          <w:rFonts w:ascii="Verdana" w:hAnsi="Verdana"/>
          <w:sz w:val="20"/>
        </w:rPr>
        <w:t xml:space="preserve">proposal </w:t>
      </w:r>
      <w:r w:rsidR="00915FB6" w:rsidRPr="00D8332A">
        <w:rPr>
          <w:rFonts w:ascii="Verdana" w:hAnsi="Verdana"/>
          <w:sz w:val="20"/>
        </w:rPr>
        <w:t xml:space="preserve">in response to this Bid, </w:t>
      </w:r>
      <w:r w:rsidR="00A072B8" w:rsidRPr="00D8332A">
        <w:rPr>
          <w:rFonts w:ascii="Verdana" w:hAnsi="Verdana"/>
          <w:sz w:val="20"/>
        </w:rPr>
        <w:t xml:space="preserve">without prior written permission from </w:t>
      </w:r>
      <w:r w:rsidR="00796165" w:rsidRPr="00D8332A">
        <w:rPr>
          <w:rFonts w:ascii="Verdana" w:hAnsi="Verdana"/>
          <w:sz w:val="20"/>
        </w:rPr>
        <w:t>NHLS</w:t>
      </w:r>
      <w:r w:rsidR="00A072B8" w:rsidRPr="00D8332A">
        <w:rPr>
          <w:rFonts w:ascii="Verdana" w:hAnsi="Verdana"/>
          <w:sz w:val="20"/>
        </w:rPr>
        <w:t xml:space="preserve"> and the </w:t>
      </w:r>
      <w:r w:rsidR="005F34FA" w:rsidRPr="00D8332A">
        <w:rPr>
          <w:rFonts w:ascii="Verdana" w:hAnsi="Verdana"/>
          <w:sz w:val="20"/>
        </w:rPr>
        <w:t>C</w:t>
      </w:r>
      <w:r w:rsidR="00A072B8" w:rsidRPr="00D8332A">
        <w:rPr>
          <w:rFonts w:ascii="Verdana" w:hAnsi="Verdana"/>
          <w:sz w:val="20"/>
        </w:rPr>
        <w:t>lient.</w:t>
      </w:r>
    </w:p>
    <w:p w:rsidR="00A072B8" w:rsidRPr="00D8332A" w:rsidRDefault="007F7BE9" w:rsidP="005F34FA">
      <w:pPr>
        <w:spacing w:line="360" w:lineRule="auto"/>
        <w:ind w:left="851" w:hanging="851"/>
        <w:jc w:val="both"/>
        <w:rPr>
          <w:rFonts w:ascii="Verdana" w:hAnsi="Verdana"/>
          <w:sz w:val="20"/>
        </w:rPr>
      </w:pPr>
      <w:r w:rsidRPr="00D8332A">
        <w:rPr>
          <w:rFonts w:ascii="Verdana" w:hAnsi="Verdana"/>
          <w:sz w:val="20"/>
        </w:rPr>
        <w:t>1.3</w:t>
      </w:r>
      <w:r w:rsidRPr="00D8332A">
        <w:rPr>
          <w:rFonts w:ascii="Verdana" w:hAnsi="Verdana"/>
          <w:sz w:val="20"/>
        </w:rPr>
        <w:tab/>
      </w:r>
      <w:r w:rsidR="00A072B8" w:rsidRPr="00D8332A">
        <w:rPr>
          <w:rFonts w:ascii="Verdana" w:hAnsi="Verdana"/>
          <w:sz w:val="20"/>
        </w:rPr>
        <w:t xml:space="preserve">All copyright and Intellectual Property herein vests with </w:t>
      </w:r>
      <w:r w:rsidR="00796165" w:rsidRPr="00D8332A">
        <w:rPr>
          <w:rFonts w:ascii="Verdana" w:hAnsi="Verdana"/>
          <w:sz w:val="20"/>
        </w:rPr>
        <w:t>NHLS</w:t>
      </w:r>
      <w:r w:rsidR="00A072B8" w:rsidRPr="00D8332A">
        <w:rPr>
          <w:rFonts w:ascii="Verdana" w:hAnsi="Verdana"/>
          <w:sz w:val="20"/>
        </w:rPr>
        <w:t xml:space="preserve"> and its </w:t>
      </w:r>
      <w:r w:rsidR="005F34FA" w:rsidRPr="00D8332A">
        <w:rPr>
          <w:rFonts w:ascii="Verdana" w:hAnsi="Verdana"/>
          <w:sz w:val="20"/>
        </w:rPr>
        <w:t>C</w:t>
      </w:r>
      <w:r w:rsidR="00A072B8" w:rsidRPr="00D8332A">
        <w:rPr>
          <w:rFonts w:ascii="Verdana" w:hAnsi="Verdana"/>
          <w:sz w:val="20"/>
        </w:rPr>
        <w:t>lient.</w:t>
      </w:r>
    </w:p>
    <w:p w:rsidR="000971E8" w:rsidRPr="00D8332A" w:rsidRDefault="000971E8" w:rsidP="005F34FA">
      <w:pPr>
        <w:spacing w:line="360" w:lineRule="auto"/>
        <w:ind w:left="851" w:hanging="851"/>
        <w:jc w:val="both"/>
        <w:rPr>
          <w:rFonts w:ascii="Verdana" w:hAnsi="Verdana"/>
          <w:sz w:val="20"/>
        </w:rPr>
      </w:pPr>
    </w:p>
    <w:p w:rsidR="00A072B8" w:rsidRPr="00D8332A"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6" w:name="_Toc97010975"/>
      <w:bookmarkStart w:id="7" w:name="_Toc150587190"/>
      <w:bookmarkStart w:id="8" w:name="_Toc199296468"/>
      <w:bookmarkStart w:id="9" w:name="_Toc364416995"/>
      <w:r w:rsidRPr="00D8332A">
        <w:rPr>
          <w:color w:val="000080"/>
          <w:sz w:val="28"/>
          <w:szCs w:val="28"/>
        </w:rPr>
        <w:t>I</w:t>
      </w:r>
      <w:r w:rsidR="00C03619" w:rsidRPr="00D8332A">
        <w:rPr>
          <w:color w:val="000080"/>
          <w:sz w:val="28"/>
          <w:szCs w:val="28"/>
        </w:rPr>
        <w:t>ntroduction</w:t>
      </w:r>
      <w:bookmarkEnd w:id="6"/>
      <w:bookmarkEnd w:id="7"/>
      <w:bookmarkEnd w:id="8"/>
      <w:bookmarkEnd w:id="9"/>
    </w:p>
    <w:p w:rsidR="007E0647" w:rsidRPr="00D8332A" w:rsidRDefault="007E0647" w:rsidP="00FF46F1">
      <w:pPr>
        <w:spacing w:line="360" w:lineRule="auto"/>
        <w:ind w:left="1134" w:right="408" w:hanging="1134"/>
        <w:jc w:val="both"/>
        <w:rPr>
          <w:rFonts w:ascii="Verdana" w:hAnsi="Verdana"/>
          <w:sz w:val="20"/>
          <w:szCs w:val="20"/>
        </w:rPr>
      </w:pPr>
    </w:p>
    <w:p w:rsidR="00A072B8" w:rsidRPr="00D8332A" w:rsidRDefault="00B60E0F" w:rsidP="00EB485D">
      <w:pPr>
        <w:spacing w:line="360" w:lineRule="auto"/>
        <w:ind w:left="851" w:right="408" w:hanging="851"/>
        <w:jc w:val="both"/>
        <w:rPr>
          <w:rFonts w:ascii="Verdana" w:hAnsi="Verdana"/>
          <w:color w:val="FF0000"/>
          <w:sz w:val="20"/>
          <w:szCs w:val="20"/>
        </w:rPr>
      </w:pPr>
      <w:r w:rsidRPr="00D8332A">
        <w:rPr>
          <w:rFonts w:ascii="Verdana" w:hAnsi="Verdana"/>
          <w:sz w:val="20"/>
          <w:szCs w:val="20"/>
        </w:rPr>
        <w:t>2.1</w:t>
      </w:r>
      <w:r w:rsidRPr="00D8332A">
        <w:rPr>
          <w:rFonts w:ascii="Verdana" w:hAnsi="Verdana"/>
          <w:sz w:val="20"/>
          <w:szCs w:val="20"/>
        </w:rPr>
        <w:tab/>
      </w:r>
      <w:r w:rsidR="00526011" w:rsidRPr="00D8332A">
        <w:rPr>
          <w:rFonts w:ascii="Verdana" w:hAnsi="Verdana"/>
          <w:sz w:val="20"/>
          <w:szCs w:val="20"/>
        </w:rPr>
        <w:tab/>
      </w:r>
      <w:r w:rsidR="00A072B8" w:rsidRPr="00D8332A">
        <w:rPr>
          <w:rFonts w:ascii="Verdana" w:hAnsi="Verdana"/>
          <w:sz w:val="20"/>
          <w:szCs w:val="20"/>
        </w:rPr>
        <w:t xml:space="preserve">Based on </w:t>
      </w:r>
      <w:r w:rsidR="001C7DD5" w:rsidRPr="00D8332A">
        <w:rPr>
          <w:rFonts w:ascii="Verdana" w:hAnsi="Verdana"/>
          <w:sz w:val="20"/>
          <w:szCs w:val="20"/>
        </w:rPr>
        <w:t xml:space="preserve">the Bids submitted and </w:t>
      </w:r>
      <w:r w:rsidR="00A072B8" w:rsidRPr="00D8332A">
        <w:rPr>
          <w:rFonts w:ascii="Verdana" w:hAnsi="Verdana"/>
          <w:sz w:val="20"/>
          <w:szCs w:val="20"/>
        </w:rPr>
        <w:t xml:space="preserve">the </w:t>
      </w:r>
      <w:r w:rsidR="00915FB6" w:rsidRPr="00D8332A">
        <w:rPr>
          <w:rFonts w:ascii="Verdana" w:hAnsi="Verdana"/>
          <w:sz w:val="20"/>
          <w:szCs w:val="20"/>
        </w:rPr>
        <w:t xml:space="preserve">outcome of the evaluation process </w:t>
      </w:r>
      <w:r w:rsidR="005F34FA" w:rsidRPr="00D8332A">
        <w:rPr>
          <w:rFonts w:ascii="Verdana" w:hAnsi="Verdana"/>
          <w:sz w:val="20"/>
          <w:szCs w:val="20"/>
        </w:rPr>
        <w:t>according to</w:t>
      </w:r>
      <w:r w:rsidR="00915FB6" w:rsidRPr="00D8332A">
        <w:rPr>
          <w:rFonts w:ascii="Verdana" w:hAnsi="Verdana"/>
          <w:sz w:val="20"/>
          <w:szCs w:val="20"/>
        </w:rPr>
        <w:t xml:space="preserve"> the set evaluation criteria, </w:t>
      </w:r>
      <w:r w:rsidR="00796165" w:rsidRPr="00D8332A">
        <w:rPr>
          <w:rFonts w:ascii="Verdana" w:hAnsi="Verdana"/>
          <w:sz w:val="20"/>
          <w:szCs w:val="20"/>
        </w:rPr>
        <w:t>NHLS</w:t>
      </w:r>
      <w:r w:rsidR="009E31AD" w:rsidRPr="00D8332A">
        <w:rPr>
          <w:rFonts w:ascii="Verdana" w:hAnsi="Verdana"/>
          <w:sz w:val="20"/>
          <w:szCs w:val="20"/>
        </w:rPr>
        <w:t xml:space="preserve"> </w:t>
      </w:r>
      <w:r w:rsidR="00A072B8" w:rsidRPr="00D8332A">
        <w:rPr>
          <w:rFonts w:ascii="Verdana" w:hAnsi="Verdana"/>
          <w:sz w:val="20"/>
          <w:szCs w:val="20"/>
        </w:rPr>
        <w:t xml:space="preserve">intends to select a preferred </w:t>
      </w:r>
      <w:r w:rsidR="00072479" w:rsidRPr="00D8332A">
        <w:rPr>
          <w:rFonts w:ascii="Verdana" w:hAnsi="Verdana"/>
          <w:sz w:val="20"/>
          <w:szCs w:val="20"/>
        </w:rPr>
        <w:t>bidder</w:t>
      </w:r>
      <w:r w:rsidR="00A072B8" w:rsidRPr="00D8332A">
        <w:rPr>
          <w:rFonts w:ascii="Verdana" w:hAnsi="Verdana"/>
          <w:sz w:val="20"/>
          <w:szCs w:val="20"/>
        </w:rPr>
        <w:t xml:space="preserve"> with </w:t>
      </w:r>
      <w:r w:rsidR="005F34FA" w:rsidRPr="00D8332A">
        <w:rPr>
          <w:rFonts w:ascii="Verdana" w:hAnsi="Verdana"/>
          <w:sz w:val="20"/>
          <w:szCs w:val="20"/>
        </w:rPr>
        <w:t>the</w:t>
      </w:r>
      <w:r w:rsidR="00A072B8" w:rsidRPr="00D8332A">
        <w:rPr>
          <w:rFonts w:ascii="Verdana" w:hAnsi="Verdana"/>
          <w:sz w:val="20"/>
          <w:szCs w:val="20"/>
        </w:rPr>
        <w:t xml:space="preserve"> view </w:t>
      </w:r>
      <w:r w:rsidR="005F34FA" w:rsidRPr="00D8332A">
        <w:rPr>
          <w:rFonts w:ascii="Verdana" w:hAnsi="Verdana"/>
          <w:sz w:val="20"/>
          <w:szCs w:val="20"/>
        </w:rPr>
        <w:t>of</w:t>
      </w:r>
      <w:r w:rsidR="00A072B8" w:rsidRPr="00D8332A">
        <w:rPr>
          <w:rFonts w:ascii="Verdana" w:hAnsi="Verdana"/>
          <w:sz w:val="20"/>
          <w:szCs w:val="20"/>
        </w:rPr>
        <w:t xml:space="preserve"> concluding a service level agreement (SLA) with such successful </w:t>
      </w:r>
      <w:r w:rsidR="00072479" w:rsidRPr="00D8332A">
        <w:rPr>
          <w:rFonts w:ascii="Verdana" w:hAnsi="Verdana"/>
          <w:sz w:val="20"/>
          <w:szCs w:val="20"/>
        </w:rPr>
        <w:t>bidder</w:t>
      </w:r>
      <w:r w:rsidR="00A072B8" w:rsidRPr="00D8332A">
        <w:rPr>
          <w:rFonts w:ascii="Verdana" w:hAnsi="Verdana"/>
          <w:sz w:val="20"/>
          <w:szCs w:val="20"/>
        </w:rPr>
        <w:t xml:space="preserve">. The Bid </w:t>
      </w:r>
      <w:r w:rsidR="004226E4" w:rsidRPr="00D8332A">
        <w:rPr>
          <w:rFonts w:ascii="Verdana" w:hAnsi="Verdana"/>
          <w:sz w:val="20"/>
          <w:szCs w:val="20"/>
        </w:rPr>
        <w:t>shall</w:t>
      </w:r>
      <w:r w:rsidR="00A072B8" w:rsidRPr="00D8332A">
        <w:rPr>
          <w:rFonts w:ascii="Verdana" w:hAnsi="Verdana"/>
          <w:sz w:val="20"/>
          <w:szCs w:val="20"/>
        </w:rPr>
        <w:t xml:space="preserve"> be evaluated in terms of the </w:t>
      </w:r>
      <w:r w:rsidR="000B2A89" w:rsidRPr="00D8332A">
        <w:rPr>
          <w:rFonts w:ascii="Verdana" w:hAnsi="Verdana"/>
          <w:sz w:val="20"/>
          <w:szCs w:val="20"/>
        </w:rPr>
        <w:t>Preferential Procurement Policy Framework Act</w:t>
      </w:r>
      <w:r w:rsidR="009E31AD" w:rsidRPr="00D8332A">
        <w:rPr>
          <w:rFonts w:ascii="Verdana" w:hAnsi="Verdana"/>
          <w:sz w:val="20"/>
          <w:szCs w:val="20"/>
        </w:rPr>
        <w:t xml:space="preserve"> </w:t>
      </w:r>
      <w:r w:rsidR="000B2A89" w:rsidRPr="00D8332A">
        <w:rPr>
          <w:rFonts w:ascii="Verdana" w:hAnsi="Verdana"/>
          <w:sz w:val="20"/>
          <w:szCs w:val="20"/>
        </w:rPr>
        <w:t>(</w:t>
      </w:r>
      <w:r w:rsidR="00A072B8" w:rsidRPr="00D8332A">
        <w:rPr>
          <w:rFonts w:ascii="Verdana" w:hAnsi="Verdana"/>
          <w:sz w:val="20"/>
          <w:szCs w:val="20"/>
        </w:rPr>
        <w:t>PPPFA</w:t>
      </w:r>
      <w:r w:rsidR="00F575A0" w:rsidRPr="00D8332A">
        <w:rPr>
          <w:rFonts w:ascii="Verdana" w:hAnsi="Verdana"/>
          <w:sz w:val="20"/>
          <w:szCs w:val="20"/>
        </w:rPr>
        <w:t>)</w:t>
      </w:r>
    </w:p>
    <w:p w:rsidR="00DE7AA0" w:rsidRPr="00D8332A" w:rsidRDefault="00DE7AA0">
      <w:pPr>
        <w:rPr>
          <w:rFonts w:ascii="Verdana" w:hAnsi="Verdana"/>
          <w:sz w:val="20"/>
          <w:szCs w:val="20"/>
        </w:rPr>
      </w:pPr>
    </w:p>
    <w:p w:rsidR="0070045D" w:rsidRPr="00D8332A" w:rsidRDefault="0070045D" w:rsidP="003F13D0">
      <w:pPr>
        <w:spacing w:line="360" w:lineRule="auto"/>
        <w:ind w:left="851" w:right="408" w:hanging="851"/>
        <w:jc w:val="both"/>
        <w:rPr>
          <w:rStyle w:val="Heading2Char"/>
          <w:rFonts w:ascii="Verdana" w:hAnsi="Verdana"/>
          <w:i w:val="0"/>
          <w:sz w:val="20"/>
          <w:szCs w:val="20"/>
        </w:rPr>
      </w:pPr>
      <w:r w:rsidRPr="00D8332A">
        <w:rPr>
          <w:rStyle w:val="Heading2Char"/>
          <w:rFonts w:ascii="Verdana" w:hAnsi="Verdana"/>
          <w:i w:val="0"/>
          <w:sz w:val="20"/>
          <w:szCs w:val="20"/>
        </w:rPr>
        <w:t>2.</w:t>
      </w:r>
      <w:r w:rsidR="00B60E0F" w:rsidRPr="00D8332A">
        <w:rPr>
          <w:rStyle w:val="Heading2Char"/>
          <w:rFonts w:ascii="Verdana" w:hAnsi="Verdana"/>
          <w:i w:val="0"/>
          <w:sz w:val="20"/>
          <w:szCs w:val="20"/>
        </w:rPr>
        <w:t>2</w:t>
      </w:r>
      <w:r w:rsidRPr="00D8332A">
        <w:rPr>
          <w:rStyle w:val="Heading2Char"/>
          <w:rFonts w:ascii="Verdana" w:hAnsi="Verdana"/>
          <w:i w:val="0"/>
          <w:sz w:val="20"/>
          <w:szCs w:val="20"/>
        </w:rPr>
        <w:tab/>
        <w:t>Queries</w:t>
      </w:r>
    </w:p>
    <w:p w:rsidR="00A072B8" w:rsidRPr="00D8332A" w:rsidRDefault="00D45932" w:rsidP="00EB485D">
      <w:pPr>
        <w:spacing w:line="360" w:lineRule="auto"/>
        <w:ind w:left="851" w:right="408" w:hanging="851"/>
        <w:jc w:val="both"/>
        <w:rPr>
          <w:rFonts w:ascii="Verdana" w:hAnsi="Verdana"/>
          <w:sz w:val="20"/>
          <w:szCs w:val="20"/>
        </w:rPr>
      </w:pPr>
      <w:r w:rsidRPr="00D8332A">
        <w:rPr>
          <w:rFonts w:ascii="Verdana" w:hAnsi="Verdana"/>
          <w:sz w:val="20"/>
          <w:szCs w:val="20"/>
        </w:rPr>
        <w:t>2.</w:t>
      </w:r>
      <w:r w:rsidR="00B60E0F" w:rsidRPr="00D8332A">
        <w:rPr>
          <w:rFonts w:ascii="Verdana" w:hAnsi="Verdana"/>
          <w:sz w:val="20"/>
          <w:szCs w:val="20"/>
        </w:rPr>
        <w:t>2</w:t>
      </w:r>
      <w:r w:rsidRPr="00D8332A">
        <w:rPr>
          <w:rFonts w:ascii="Verdana" w:hAnsi="Verdana"/>
          <w:sz w:val="20"/>
          <w:szCs w:val="20"/>
        </w:rPr>
        <w:t>.1</w:t>
      </w:r>
      <w:r w:rsidRPr="00D8332A">
        <w:rPr>
          <w:rFonts w:ascii="Verdana" w:hAnsi="Verdana"/>
          <w:sz w:val="20"/>
          <w:szCs w:val="20"/>
        </w:rPr>
        <w:tab/>
      </w:r>
      <w:r w:rsidR="00A072B8" w:rsidRPr="00D8332A">
        <w:rPr>
          <w:rFonts w:ascii="Verdana" w:hAnsi="Verdana"/>
          <w:sz w:val="20"/>
          <w:szCs w:val="20"/>
        </w:rPr>
        <w:t xml:space="preserve">Should it be necessary for a </w:t>
      </w:r>
      <w:r w:rsidR="00072479" w:rsidRPr="00D8332A">
        <w:rPr>
          <w:rFonts w:ascii="Verdana" w:hAnsi="Verdana"/>
          <w:sz w:val="20"/>
          <w:szCs w:val="20"/>
        </w:rPr>
        <w:t xml:space="preserve">bidder </w:t>
      </w:r>
      <w:r w:rsidR="00A072B8" w:rsidRPr="00D8332A">
        <w:rPr>
          <w:rFonts w:ascii="Verdana" w:hAnsi="Verdana"/>
          <w:sz w:val="20"/>
          <w:szCs w:val="20"/>
        </w:rPr>
        <w:t xml:space="preserve">to obtain clarity on any matter arising from or referred to in this RFB document, please refer queries, in writing, </w:t>
      </w:r>
      <w:r w:rsidR="00CC0B9C" w:rsidRPr="00D8332A">
        <w:rPr>
          <w:rFonts w:ascii="Verdana" w:hAnsi="Verdana"/>
          <w:sz w:val="20"/>
          <w:szCs w:val="20"/>
        </w:rPr>
        <w:t>and to the contact person</w:t>
      </w:r>
      <w:r w:rsidR="009E31AD" w:rsidRPr="00D8332A">
        <w:rPr>
          <w:rFonts w:ascii="Verdana" w:hAnsi="Verdana"/>
          <w:sz w:val="20"/>
          <w:szCs w:val="20"/>
        </w:rPr>
        <w:t xml:space="preserve"> </w:t>
      </w:r>
      <w:r w:rsidR="00175A7D" w:rsidRPr="00D8332A">
        <w:rPr>
          <w:rFonts w:ascii="Verdana" w:hAnsi="Verdana"/>
          <w:color w:val="000000"/>
          <w:sz w:val="20"/>
          <w:szCs w:val="20"/>
        </w:rPr>
        <w:t>email address</w:t>
      </w:r>
      <w:r w:rsidR="00175A7D" w:rsidRPr="00D8332A">
        <w:rPr>
          <w:rFonts w:ascii="Verdana" w:hAnsi="Verdana"/>
          <w:sz w:val="20"/>
          <w:szCs w:val="20"/>
        </w:rPr>
        <w:t xml:space="preserve"> number</w:t>
      </w:r>
      <w:r w:rsidR="00A072B8" w:rsidRPr="00D8332A">
        <w:rPr>
          <w:rFonts w:ascii="Verdana" w:hAnsi="Verdana"/>
          <w:sz w:val="20"/>
          <w:szCs w:val="20"/>
        </w:rPr>
        <w:t xml:space="preserve"> listed below</w:t>
      </w:r>
      <w:r w:rsidR="00EB485D" w:rsidRPr="00D8332A">
        <w:rPr>
          <w:rFonts w:ascii="Verdana" w:hAnsi="Verdana"/>
          <w:sz w:val="20"/>
          <w:szCs w:val="20"/>
        </w:rPr>
        <w:t xml:space="preserve"> on or before </w:t>
      </w:r>
      <w:r w:rsidR="00C7369D" w:rsidRPr="00D8332A">
        <w:rPr>
          <w:rFonts w:ascii="Verdana" w:hAnsi="Verdana"/>
          <w:sz w:val="20"/>
          <w:szCs w:val="20"/>
        </w:rPr>
        <w:br/>
      </w:r>
      <w:r w:rsidR="00D71000" w:rsidRPr="00D8332A">
        <w:rPr>
          <w:rFonts w:ascii="Verdana" w:hAnsi="Verdana"/>
          <w:sz w:val="20"/>
          <w:szCs w:val="20"/>
        </w:rPr>
        <w:t>(</w:t>
      </w:r>
      <w:r w:rsidR="002976C0" w:rsidRPr="00D8332A">
        <w:rPr>
          <w:rFonts w:ascii="Verdana" w:hAnsi="Verdana"/>
          <w:b/>
          <w:sz w:val="20"/>
          <w:szCs w:val="20"/>
        </w:rPr>
        <w:t>1</w:t>
      </w:r>
      <w:r w:rsidR="001365BE" w:rsidRPr="00D8332A">
        <w:rPr>
          <w:rFonts w:ascii="Verdana" w:hAnsi="Verdana"/>
          <w:b/>
          <w:sz w:val="20"/>
          <w:szCs w:val="20"/>
        </w:rPr>
        <w:t>9</w:t>
      </w:r>
      <w:r w:rsidR="00B510A5" w:rsidRPr="00D8332A">
        <w:rPr>
          <w:rFonts w:ascii="Verdana" w:hAnsi="Verdana"/>
          <w:b/>
          <w:sz w:val="20"/>
          <w:szCs w:val="20"/>
        </w:rPr>
        <w:t xml:space="preserve"> SEPTEMBER</w:t>
      </w:r>
      <w:r w:rsidR="002437C5" w:rsidRPr="00D8332A">
        <w:rPr>
          <w:rFonts w:ascii="Verdana" w:hAnsi="Verdana"/>
          <w:b/>
          <w:sz w:val="20"/>
          <w:szCs w:val="20"/>
        </w:rPr>
        <w:t xml:space="preserve"> 2013</w:t>
      </w:r>
      <w:r w:rsidR="00D71000" w:rsidRPr="00D8332A">
        <w:rPr>
          <w:rFonts w:ascii="Verdana" w:hAnsi="Verdana"/>
          <w:b/>
          <w:sz w:val="20"/>
          <w:szCs w:val="20"/>
        </w:rPr>
        <w:t>)</w:t>
      </w:r>
      <w:r w:rsidR="00490EAF" w:rsidRPr="00D8332A">
        <w:rPr>
          <w:rFonts w:ascii="Verdana" w:hAnsi="Verdana"/>
          <w:sz w:val="20"/>
          <w:szCs w:val="20"/>
        </w:rPr>
        <w:t xml:space="preserve">Under no circumstances may any other employee within </w:t>
      </w:r>
      <w:r w:rsidR="00796165" w:rsidRPr="00D8332A">
        <w:rPr>
          <w:rFonts w:ascii="Verdana" w:hAnsi="Verdana"/>
          <w:sz w:val="20"/>
          <w:szCs w:val="20"/>
        </w:rPr>
        <w:t>NHLS</w:t>
      </w:r>
      <w:r w:rsidR="00490EAF" w:rsidRPr="00D8332A">
        <w:rPr>
          <w:rFonts w:ascii="Verdana" w:hAnsi="Verdana"/>
          <w:sz w:val="20"/>
          <w:szCs w:val="20"/>
        </w:rPr>
        <w:t xml:space="preserve"> be approached for any information. Any such action might result in a disqualification of a response submitted in competition to the RFB.</w:t>
      </w:r>
      <w:r w:rsidR="00796165" w:rsidRPr="00D8332A">
        <w:rPr>
          <w:rFonts w:ascii="Verdana" w:hAnsi="Verdana"/>
          <w:sz w:val="20"/>
          <w:szCs w:val="20"/>
        </w:rPr>
        <w:t>NHLS</w:t>
      </w:r>
      <w:r w:rsidR="00A072B8" w:rsidRPr="00D8332A">
        <w:rPr>
          <w:rFonts w:ascii="Verdana" w:hAnsi="Verdana"/>
          <w:sz w:val="20"/>
          <w:szCs w:val="20"/>
        </w:rPr>
        <w:t xml:space="preserve"> reserves the right to place responses to such queries on the website.</w:t>
      </w:r>
    </w:p>
    <w:p w:rsidR="00DE7AA0" w:rsidRPr="00D8332A"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D8332A">
        <w:trPr>
          <w:cantSplit/>
        </w:trPr>
        <w:tc>
          <w:tcPr>
            <w:tcW w:w="2880" w:type="dxa"/>
            <w:vMerge w:val="restart"/>
          </w:tcPr>
          <w:p w:rsidR="0066419B" w:rsidRPr="00D8332A" w:rsidRDefault="0066419B" w:rsidP="0070045D">
            <w:pPr>
              <w:pStyle w:val="Tabletext"/>
              <w:rPr>
                <w:b/>
              </w:rPr>
            </w:pPr>
            <w:r w:rsidRPr="00D8332A">
              <w:rPr>
                <w:b/>
              </w:rPr>
              <w:t>QUERIES:</w:t>
            </w:r>
          </w:p>
          <w:p w:rsidR="0066419B" w:rsidRPr="00D8332A" w:rsidRDefault="0066419B" w:rsidP="0070045D">
            <w:pPr>
              <w:pStyle w:val="Tabletext"/>
            </w:pPr>
          </w:p>
          <w:p w:rsidR="0066419B" w:rsidRPr="00D8332A" w:rsidRDefault="00A40DD2" w:rsidP="00F32E67">
            <w:pPr>
              <w:pStyle w:val="Tabletext"/>
            </w:pPr>
            <w:r w:rsidRPr="00D8332A">
              <w:t>Ms. Y Ngwenya</w:t>
            </w:r>
          </w:p>
        </w:tc>
        <w:tc>
          <w:tcPr>
            <w:tcW w:w="2160" w:type="dxa"/>
          </w:tcPr>
          <w:p w:rsidR="0066419B" w:rsidRPr="00D8332A" w:rsidRDefault="0066419B" w:rsidP="0070045D">
            <w:pPr>
              <w:pStyle w:val="Tabletext"/>
            </w:pPr>
            <w:r w:rsidRPr="00D8332A">
              <w:t>Telephone</w:t>
            </w:r>
          </w:p>
        </w:tc>
        <w:tc>
          <w:tcPr>
            <w:tcW w:w="3720" w:type="dxa"/>
          </w:tcPr>
          <w:p w:rsidR="0066419B" w:rsidRPr="00D8332A" w:rsidRDefault="0066419B" w:rsidP="00A40DD2">
            <w:pPr>
              <w:pStyle w:val="Tabletext"/>
            </w:pPr>
            <w:r w:rsidRPr="00D8332A">
              <w:t>011</w:t>
            </w:r>
            <w:r w:rsidR="000D6B08" w:rsidRPr="00D8332A">
              <w:t> 386 61</w:t>
            </w:r>
            <w:r w:rsidR="00A40DD2" w:rsidRPr="00D8332A">
              <w:t>38</w:t>
            </w:r>
          </w:p>
        </w:tc>
      </w:tr>
      <w:tr w:rsidR="000D6B08" w:rsidRPr="00D8332A">
        <w:trPr>
          <w:cantSplit/>
        </w:trPr>
        <w:tc>
          <w:tcPr>
            <w:tcW w:w="2880" w:type="dxa"/>
            <w:vMerge/>
          </w:tcPr>
          <w:p w:rsidR="000D6B08" w:rsidRPr="00D8332A" w:rsidRDefault="000D6B08" w:rsidP="0070045D">
            <w:pPr>
              <w:pStyle w:val="Tabletext"/>
            </w:pPr>
          </w:p>
        </w:tc>
        <w:tc>
          <w:tcPr>
            <w:tcW w:w="2160" w:type="dxa"/>
          </w:tcPr>
          <w:p w:rsidR="000D6B08" w:rsidRPr="00D8332A" w:rsidRDefault="000D6B08" w:rsidP="0070045D">
            <w:pPr>
              <w:pStyle w:val="Tabletext"/>
            </w:pPr>
            <w:r w:rsidRPr="00D8332A">
              <w:t>E-mail</w:t>
            </w:r>
          </w:p>
        </w:tc>
        <w:tc>
          <w:tcPr>
            <w:tcW w:w="3720" w:type="dxa"/>
          </w:tcPr>
          <w:p w:rsidR="000D6B08" w:rsidRPr="00D8332A" w:rsidRDefault="00A40DD2" w:rsidP="00A40DD2">
            <w:pPr>
              <w:pStyle w:val="Tabletext"/>
            </w:pPr>
            <w:r w:rsidRPr="00D8332A">
              <w:rPr>
                <w:sz w:val="20"/>
              </w:rPr>
              <w:t>yolande.ngwenya@nhls.ac.za</w:t>
            </w:r>
          </w:p>
        </w:tc>
      </w:tr>
      <w:tr w:rsidR="0066419B" w:rsidRPr="00D8332A">
        <w:trPr>
          <w:cantSplit/>
        </w:trPr>
        <w:tc>
          <w:tcPr>
            <w:tcW w:w="2880" w:type="dxa"/>
            <w:vMerge/>
          </w:tcPr>
          <w:p w:rsidR="0066419B" w:rsidRPr="00D8332A" w:rsidRDefault="0066419B" w:rsidP="0070045D">
            <w:pPr>
              <w:pStyle w:val="Tabletext"/>
            </w:pPr>
          </w:p>
        </w:tc>
        <w:tc>
          <w:tcPr>
            <w:tcW w:w="2160" w:type="dxa"/>
          </w:tcPr>
          <w:p w:rsidR="0066419B" w:rsidRPr="00D8332A" w:rsidRDefault="0066419B" w:rsidP="0070045D">
            <w:pPr>
              <w:pStyle w:val="Tabletext"/>
            </w:pPr>
            <w:r w:rsidRPr="00D8332A">
              <w:t>Fax</w:t>
            </w:r>
          </w:p>
        </w:tc>
        <w:tc>
          <w:tcPr>
            <w:tcW w:w="3720" w:type="dxa"/>
          </w:tcPr>
          <w:p w:rsidR="0066419B" w:rsidRPr="00D8332A" w:rsidRDefault="0066419B" w:rsidP="0066419B">
            <w:pPr>
              <w:pStyle w:val="Tabletext"/>
            </w:pPr>
            <w:r w:rsidRPr="00D8332A">
              <w:t>011 386 6218</w:t>
            </w:r>
          </w:p>
        </w:tc>
      </w:tr>
    </w:tbl>
    <w:p w:rsidR="00BA2191" w:rsidRPr="00D8332A"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Pr="00D8332A"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sidRPr="00D8332A">
        <w:rPr>
          <w:rFonts w:ascii="Verdana" w:hAnsi="Verdana"/>
          <w:sz w:val="20"/>
        </w:rPr>
        <w:br w:type="page"/>
      </w:r>
    </w:p>
    <w:p w:rsidR="00A072B8" w:rsidRPr="00D8332A"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0" w:name="_Toc97010976"/>
      <w:bookmarkStart w:id="11" w:name="_Toc150587191"/>
      <w:bookmarkStart w:id="12" w:name="_Toc199296469"/>
      <w:bookmarkStart w:id="13" w:name="_Toc364416996"/>
      <w:r w:rsidRPr="00D8332A">
        <w:rPr>
          <w:color w:val="000080"/>
          <w:sz w:val="28"/>
          <w:szCs w:val="28"/>
        </w:rPr>
        <w:lastRenderedPageBreak/>
        <w:t>D</w:t>
      </w:r>
      <w:r w:rsidR="00C03619" w:rsidRPr="00D8332A">
        <w:rPr>
          <w:color w:val="000080"/>
          <w:sz w:val="28"/>
          <w:szCs w:val="28"/>
        </w:rPr>
        <w:t>efinitions</w:t>
      </w:r>
      <w:bookmarkEnd w:id="10"/>
      <w:bookmarkEnd w:id="11"/>
      <w:bookmarkEnd w:id="12"/>
      <w:bookmarkEnd w:id="13"/>
    </w:p>
    <w:p w:rsidR="00A072B8" w:rsidRPr="00D8332A" w:rsidRDefault="0066419B"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National Health Laboratory Services</w:t>
      </w:r>
      <w:r w:rsidR="00A072B8" w:rsidRPr="00D8332A">
        <w:rPr>
          <w:rFonts w:ascii="Verdana" w:hAnsi="Verdana"/>
          <w:snapToGrid w:val="0"/>
          <w:sz w:val="20"/>
          <w:szCs w:val="20"/>
        </w:rPr>
        <w:t xml:space="preserve"> [hereinafter referred to as </w:t>
      </w:r>
      <w:r w:rsidR="00796165" w:rsidRPr="00D8332A">
        <w:rPr>
          <w:rFonts w:ascii="Verdana" w:hAnsi="Verdana"/>
          <w:snapToGrid w:val="0"/>
          <w:sz w:val="20"/>
          <w:szCs w:val="20"/>
        </w:rPr>
        <w:t>NHLS</w:t>
      </w:r>
      <w:r w:rsidR="00A072B8" w:rsidRPr="00D8332A">
        <w:rPr>
          <w:rFonts w:ascii="Verdana" w:hAnsi="Verdana"/>
          <w:snapToGrid w:val="0"/>
          <w:sz w:val="20"/>
          <w:szCs w:val="20"/>
        </w:rPr>
        <w:t>] is</w:t>
      </w:r>
      <w:r w:rsidR="003E40DE" w:rsidRPr="00D8332A">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D8332A" w:rsidRDefault="0079616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NHLS</w:t>
      </w:r>
      <w:r w:rsidR="003E40DE" w:rsidRPr="00D8332A">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D8332A">
        <w:rPr>
          <w:rFonts w:ascii="Verdana" w:hAnsi="Verdana"/>
          <w:snapToGrid w:val="0"/>
          <w:sz w:val="20"/>
          <w:szCs w:val="20"/>
        </w:rPr>
        <w:t>.</w:t>
      </w:r>
    </w:p>
    <w:p w:rsidR="004741AA" w:rsidRPr="00D8332A" w:rsidRDefault="00864662"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004741AA" w:rsidRPr="00D8332A">
        <w:rPr>
          <w:rFonts w:ascii="Verdana" w:hAnsi="Verdana"/>
          <w:b/>
          <w:snapToGrid w:val="0"/>
          <w:sz w:val="20"/>
          <w:szCs w:val="20"/>
        </w:rPr>
        <w:t>“Acceptable Bid”</w:t>
      </w:r>
      <w:r w:rsidR="004741AA" w:rsidRPr="00D8332A">
        <w:rPr>
          <w:rFonts w:ascii="Verdana" w:hAnsi="Verdana"/>
          <w:snapToGrid w:val="0"/>
          <w:sz w:val="20"/>
          <w:szCs w:val="20"/>
        </w:rPr>
        <w:t xml:space="preserve"> - means any bid, which, in all respects, complies with the specifications and conditions of the </w:t>
      </w:r>
      <w:r w:rsidR="001C7DD5" w:rsidRPr="00D8332A">
        <w:rPr>
          <w:rFonts w:ascii="Verdana" w:hAnsi="Verdana"/>
          <w:snapToGrid w:val="0"/>
          <w:sz w:val="20"/>
          <w:szCs w:val="20"/>
        </w:rPr>
        <w:t>R</w:t>
      </w:r>
      <w:r w:rsidR="000B2A89" w:rsidRPr="00D8332A">
        <w:rPr>
          <w:rFonts w:ascii="Verdana" w:hAnsi="Verdana"/>
          <w:snapToGrid w:val="0"/>
          <w:sz w:val="20"/>
          <w:szCs w:val="20"/>
        </w:rPr>
        <w:t>FB</w:t>
      </w:r>
      <w:r w:rsidR="004741AA" w:rsidRPr="00D8332A">
        <w:rPr>
          <w:rFonts w:ascii="Verdana" w:hAnsi="Verdana"/>
          <w:snapToGrid w:val="0"/>
          <w:sz w:val="20"/>
          <w:szCs w:val="20"/>
        </w:rPr>
        <w:t xml:space="preserve"> as set out in this document.</w:t>
      </w:r>
    </w:p>
    <w:p w:rsidR="00175A7D" w:rsidRPr="00D8332A" w:rsidRDefault="00175A7D"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b/>
          <w:snapToGrid w:val="0"/>
          <w:sz w:val="20"/>
          <w:szCs w:val="20"/>
        </w:rPr>
        <w:t>“B-BBEE”</w:t>
      </w:r>
      <w:r w:rsidRPr="00D8332A">
        <w:rPr>
          <w:rFonts w:ascii="Verdana" w:hAnsi="Verdana"/>
          <w:snapToGrid w:val="0"/>
          <w:sz w:val="20"/>
          <w:szCs w:val="20"/>
        </w:rPr>
        <w:t xml:space="preserve"> – means broad bases black economic empowerment as defined in section 1 of the Broad-Based Black Economic Empowerment Act.</w:t>
      </w:r>
    </w:p>
    <w:p w:rsidR="00E2046D" w:rsidRPr="00D8332A" w:rsidRDefault="00175A7D" w:rsidP="00E2046D">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b/>
          <w:snapToGrid w:val="0"/>
          <w:sz w:val="20"/>
          <w:szCs w:val="20"/>
        </w:rPr>
        <w:t>“B-BBEE status level of contributor”</w:t>
      </w:r>
      <w:r w:rsidRPr="00D8332A">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8332A">
        <w:rPr>
          <w:rFonts w:ascii="Verdana" w:hAnsi="Verdana"/>
          <w:snapToGrid w:val="0"/>
          <w:sz w:val="20"/>
          <w:szCs w:val="20"/>
        </w:rPr>
        <w:t xml:space="preserve"> on Black Economic Empowerment, issued in terms of section 9(1) of the Broad-Based Black Economic Empowerment Act.</w:t>
      </w:r>
    </w:p>
    <w:p w:rsidR="00A072B8" w:rsidRPr="00D8332A" w:rsidRDefault="00864662"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004741AA" w:rsidRPr="00D8332A">
        <w:rPr>
          <w:rFonts w:ascii="Verdana" w:hAnsi="Verdana"/>
          <w:b/>
          <w:snapToGrid w:val="0"/>
          <w:sz w:val="20"/>
          <w:szCs w:val="20"/>
        </w:rPr>
        <w:t>“Bid”</w:t>
      </w:r>
      <w:r w:rsidR="004741AA" w:rsidRPr="00D8332A">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8332A">
        <w:rPr>
          <w:rFonts w:ascii="Verdana" w:hAnsi="Verdana"/>
          <w:snapToGrid w:val="0"/>
          <w:sz w:val="20"/>
          <w:szCs w:val="20"/>
        </w:rPr>
        <w:t>,</w:t>
      </w:r>
      <w:r w:rsidR="009E31AD" w:rsidRPr="00D8332A">
        <w:rPr>
          <w:rFonts w:ascii="Verdana" w:hAnsi="Verdana"/>
          <w:snapToGrid w:val="0"/>
          <w:sz w:val="20"/>
          <w:szCs w:val="20"/>
        </w:rPr>
        <w:t xml:space="preserve"> </w:t>
      </w:r>
      <w:r w:rsidR="00B94317" w:rsidRPr="00D8332A">
        <w:rPr>
          <w:rFonts w:ascii="Verdana" w:hAnsi="Verdana"/>
          <w:snapToGrid w:val="0"/>
          <w:sz w:val="20"/>
          <w:szCs w:val="20"/>
        </w:rPr>
        <w:t xml:space="preserve">works </w:t>
      </w:r>
      <w:r w:rsidR="004741AA" w:rsidRPr="00D8332A">
        <w:rPr>
          <w:rFonts w:ascii="Verdana" w:hAnsi="Verdana"/>
          <w:snapToGrid w:val="0"/>
          <w:sz w:val="20"/>
          <w:szCs w:val="20"/>
        </w:rPr>
        <w:t>or goods</w:t>
      </w:r>
      <w:r w:rsidR="00B94317" w:rsidRPr="00D8332A">
        <w:rPr>
          <w:rFonts w:ascii="Verdana" w:hAnsi="Verdana"/>
          <w:snapToGrid w:val="0"/>
          <w:sz w:val="20"/>
          <w:szCs w:val="20"/>
        </w:rPr>
        <w:t xml:space="preserve"> through price quotations, advertised bidding processes or proposals</w:t>
      </w:r>
      <w:r w:rsidR="004741AA" w:rsidRPr="00D8332A">
        <w:rPr>
          <w:rFonts w:ascii="Verdana" w:hAnsi="Verdana"/>
          <w:snapToGrid w:val="0"/>
          <w:sz w:val="20"/>
          <w:szCs w:val="20"/>
        </w:rPr>
        <w:t>.</w:t>
      </w:r>
    </w:p>
    <w:p w:rsidR="006E51B2" w:rsidRPr="00D8332A" w:rsidRDefault="00864662"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004741AA" w:rsidRPr="00D8332A">
        <w:rPr>
          <w:rFonts w:ascii="Verdana" w:hAnsi="Verdana"/>
          <w:b/>
          <w:snapToGrid w:val="0"/>
          <w:sz w:val="20"/>
          <w:szCs w:val="20"/>
        </w:rPr>
        <w:t xml:space="preserve">“Bidders” </w:t>
      </w:r>
      <w:r w:rsidR="004741AA" w:rsidRPr="00D8332A">
        <w:rPr>
          <w:rFonts w:ascii="Verdana" w:hAnsi="Verdana"/>
          <w:snapToGrid w:val="0"/>
          <w:sz w:val="20"/>
          <w:szCs w:val="20"/>
        </w:rPr>
        <w:t>-</w:t>
      </w:r>
      <w:r w:rsidR="004741AA" w:rsidRPr="00D8332A">
        <w:rPr>
          <w:rFonts w:ascii="Verdana" w:hAnsi="Verdana"/>
          <w:snapToGrid w:val="0"/>
          <w:sz w:val="20"/>
          <w:szCs w:val="20"/>
        </w:rPr>
        <w:tab/>
        <w:t xml:space="preserve"> means any enterprise, consortium or person, partnership, company, close corporation, firm or any other form of enterprise or person, legal or natural, which has been invited by </w:t>
      </w:r>
      <w:r w:rsidR="00796165" w:rsidRPr="00D8332A">
        <w:rPr>
          <w:rFonts w:ascii="Verdana" w:hAnsi="Verdana"/>
          <w:snapToGrid w:val="0"/>
          <w:sz w:val="20"/>
          <w:szCs w:val="20"/>
        </w:rPr>
        <w:t>NHLS</w:t>
      </w:r>
      <w:r w:rsidR="004741AA" w:rsidRPr="00D8332A">
        <w:rPr>
          <w:rFonts w:ascii="Verdana" w:hAnsi="Verdana"/>
          <w:snapToGrid w:val="0"/>
          <w:sz w:val="20"/>
          <w:szCs w:val="20"/>
        </w:rPr>
        <w:t xml:space="preserve"> to submit a </w:t>
      </w:r>
      <w:r w:rsidR="001C7DD5" w:rsidRPr="00D8332A">
        <w:rPr>
          <w:rFonts w:ascii="Verdana" w:hAnsi="Verdana"/>
          <w:snapToGrid w:val="0"/>
          <w:sz w:val="20"/>
          <w:szCs w:val="20"/>
        </w:rPr>
        <w:t>bid</w:t>
      </w:r>
      <w:r w:rsidR="004741AA" w:rsidRPr="00D8332A">
        <w:rPr>
          <w:rFonts w:ascii="Verdana" w:hAnsi="Verdana"/>
          <w:snapToGrid w:val="0"/>
          <w:sz w:val="20"/>
          <w:szCs w:val="20"/>
        </w:rPr>
        <w:t xml:space="preserve"> in response to this </w:t>
      </w:r>
      <w:r w:rsidR="001C7DD5" w:rsidRPr="00D8332A">
        <w:rPr>
          <w:rFonts w:ascii="Verdana" w:hAnsi="Verdana"/>
          <w:snapToGrid w:val="0"/>
          <w:sz w:val="20"/>
          <w:szCs w:val="20"/>
        </w:rPr>
        <w:t xml:space="preserve">bid </w:t>
      </w:r>
      <w:r w:rsidR="004741AA" w:rsidRPr="00D8332A">
        <w:rPr>
          <w:rFonts w:ascii="Verdana" w:hAnsi="Verdana"/>
          <w:snapToGrid w:val="0"/>
          <w:sz w:val="20"/>
          <w:szCs w:val="20"/>
        </w:rPr>
        <w:t>invitation.</w:t>
      </w:r>
    </w:p>
    <w:p w:rsidR="00A072B8" w:rsidRPr="00D8332A" w:rsidRDefault="006E51B2"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b/>
          <w:snapToGrid w:val="0"/>
          <w:sz w:val="20"/>
          <w:szCs w:val="20"/>
        </w:rPr>
        <w:t>“Broad-Based Black Economic Empowerment Act”</w:t>
      </w:r>
      <w:r w:rsidRPr="00D8332A">
        <w:rPr>
          <w:rFonts w:ascii="Verdana" w:hAnsi="Verdana"/>
          <w:snapToGrid w:val="0"/>
          <w:sz w:val="20"/>
          <w:szCs w:val="20"/>
        </w:rPr>
        <w:t xml:space="preserve"> – means the Broad-Based Black Economic Empowerment Act, 2003 (Act No. 53 of 2003).</w:t>
      </w:r>
    </w:p>
    <w:p w:rsidR="004741AA" w:rsidRPr="00D8332A" w:rsidRDefault="00864662"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004741AA" w:rsidRPr="00D8332A">
        <w:rPr>
          <w:rFonts w:ascii="Verdana" w:hAnsi="Verdana"/>
          <w:b/>
          <w:snapToGrid w:val="0"/>
          <w:sz w:val="20"/>
          <w:szCs w:val="20"/>
        </w:rPr>
        <w:t>“Client”</w:t>
      </w:r>
      <w:r w:rsidR="004741AA" w:rsidRPr="00D8332A">
        <w:rPr>
          <w:rFonts w:ascii="Verdana" w:hAnsi="Verdana"/>
          <w:snapToGrid w:val="0"/>
          <w:sz w:val="20"/>
          <w:szCs w:val="20"/>
        </w:rPr>
        <w:t xml:space="preserve"> - means </w:t>
      </w:r>
      <w:r w:rsidR="00681E96" w:rsidRPr="00D8332A">
        <w:rPr>
          <w:rFonts w:ascii="Verdana" w:hAnsi="Verdana"/>
          <w:snapToGrid w:val="0"/>
          <w:sz w:val="20"/>
          <w:szCs w:val="20"/>
        </w:rPr>
        <w:t>the</w:t>
      </w:r>
      <w:r w:rsidR="00221722" w:rsidRPr="00D8332A">
        <w:rPr>
          <w:rFonts w:ascii="Verdana" w:hAnsi="Verdana"/>
          <w:snapToGrid w:val="0"/>
          <w:sz w:val="20"/>
          <w:szCs w:val="20"/>
        </w:rPr>
        <w:t xml:space="preserve"> goods or services requestor</w:t>
      </w:r>
    </w:p>
    <w:p w:rsidR="003B51E8" w:rsidRPr="00D8332A"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D8332A">
        <w:rPr>
          <w:rFonts w:ascii="Verdana" w:hAnsi="Verdana"/>
          <w:snapToGrid w:val="0"/>
          <w:sz w:val="20"/>
          <w:szCs w:val="20"/>
        </w:rPr>
        <w:tab/>
      </w:r>
      <w:r w:rsidR="004741AA" w:rsidRPr="00D8332A">
        <w:rPr>
          <w:rFonts w:ascii="Verdana" w:hAnsi="Verdana"/>
          <w:b/>
          <w:snapToGrid w:val="0"/>
          <w:sz w:val="20"/>
          <w:szCs w:val="20"/>
        </w:rPr>
        <w:t>“Comparative Price”</w:t>
      </w:r>
      <w:r w:rsidR="004741AA" w:rsidRPr="00D8332A">
        <w:rPr>
          <w:rFonts w:ascii="Verdana" w:hAnsi="Verdana"/>
          <w:snapToGrid w:val="0"/>
          <w:sz w:val="20"/>
          <w:szCs w:val="20"/>
        </w:rPr>
        <w:t xml:space="preserve">- </w:t>
      </w:r>
      <w:r w:rsidR="006E51B2" w:rsidRPr="00D8332A">
        <w:rPr>
          <w:rFonts w:ascii="Verdana" w:hAnsi="Verdana"/>
          <w:snapToGrid w:val="0"/>
          <w:sz w:val="20"/>
          <w:szCs w:val="20"/>
        </w:rPr>
        <w:t>Means the price after the factors of a non</w:t>
      </w:r>
      <w:r w:rsidR="0057557F" w:rsidRPr="00D8332A">
        <w:rPr>
          <w:rFonts w:ascii="Verdana" w:hAnsi="Verdana"/>
          <w:snapToGrid w:val="0"/>
          <w:sz w:val="20"/>
          <w:szCs w:val="20"/>
        </w:rPr>
        <w:t>-firm price and all unconditional discounts that can be utilized have been taken into consideration</w:t>
      </w:r>
      <w:r w:rsidR="0057557F" w:rsidRPr="00D8332A">
        <w:rPr>
          <w:rFonts w:ascii="Verdana" w:hAnsi="Verdana"/>
          <w:snapToGrid w:val="0"/>
          <w:color w:val="FF0000"/>
          <w:sz w:val="20"/>
          <w:szCs w:val="20"/>
        </w:rPr>
        <w:t>.</w:t>
      </w:r>
    </w:p>
    <w:p w:rsidR="004741AA" w:rsidRPr="00D8332A" w:rsidRDefault="00864662"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007F3BE7" w:rsidRPr="00D8332A">
        <w:rPr>
          <w:rFonts w:ascii="Verdana" w:hAnsi="Verdana"/>
          <w:b/>
          <w:snapToGrid w:val="0"/>
          <w:sz w:val="20"/>
          <w:szCs w:val="20"/>
        </w:rPr>
        <w:t>“Consortium”</w:t>
      </w:r>
      <w:r w:rsidR="007F3BE7" w:rsidRPr="00D8332A">
        <w:rPr>
          <w:rFonts w:ascii="Verdana" w:hAnsi="Verdana"/>
          <w:snapToGrid w:val="0"/>
          <w:sz w:val="20"/>
          <w:szCs w:val="20"/>
        </w:rPr>
        <w:t xml:space="preserve"> - means several entities join</w:t>
      </w:r>
      <w:r w:rsidR="001C7DD5" w:rsidRPr="00D8332A">
        <w:rPr>
          <w:rFonts w:ascii="Verdana" w:hAnsi="Verdana"/>
          <w:snapToGrid w:val="0"/>
          <w:sz w:val="20"/>
          <w:szCs w:val="20"/>
        </w:rPr>
        <w:t>ing</w:t>
      </w:r>
      <w:r w:rsidR="00E150F8" w:rsidRPr="00D8332A">
        <w:rPr>
          <w:rFonts w:ascii="Verdana" w:hAnsi="Verdana"/>
          <w:snapToGrid w:val="0"/>
          <w:sz w:val="20"/>
          <w:szCs w:val="20"/>
        </w:rPr>
        <w:t xml:space="preserve"> forces </w:t>
      </w:r>
      <w:r w:rsidR="004F5F93" w:rsidRPr="00D8332A">
        <w:rPr>
          <w:rFonts w:ascii="Verdana" w:hAnsi="Verdana"/>
          <w:snapToGrid w:val="0"/>
          <w:sz w:val="20"/>
          <w:szCs w:val="20"/>
        </w:rPr>
        <w:t>as</w:t>
      </w:r>
      <w:r w:rsidR="00E150F8" w:rsidRPr="00D8332A">
        <w:rPr>
          <w:rFonts w:ascii="Verdana" w:hAnsi="Verdana"/>
          <w:snapToGrid w:val="0"/>
          <w:sz w:val="20"/>
          <w:szCs w:val="20"/>
        </w:rPr>
        <w:t xml:space="preserve"> an u</w:t>
      </w:r>
      <w:r w:rsidR="007F3BE7" w:rsidRPr="00D8332A">
        <w:rPr>
          <w:rFonts w:ascii="Verdana" w:hAnsi="Verdana"/>
          <w:snapToGrid w:val="0"/>
          <w:sz w:val="20"/>
          <w:szCs w:val="20"/>
        </w:rPr>
        <w:t>mbrella</w:t>
      </w:r>
      <w:r w:rsidR="004F5F93" w:rsidRPr="00D8332A">
        <w:rPr>
          <w:rFonts w:ascii="Verdana" w:hAnsi="Verdana"/>
          <w:snapToGrid w:val="0"/>
          <w:sz w:val="20"/>
          <w:szCs w:val="20"/>
        </w:rPr>
        <w:t xml:space="preserve"> entity</w:t>
      </w:r>
      <w:r w:rsidR="007F3BE7" w:rsidRPr="00D8332A">
        <w:rPr>
          <w:rFonts w:ascii="Verdana" w:hAnsi="Verdana"/>
          <w:snapToGrid w:val="0"/>
          <w:sz w:val="20"/>
          <w:szCs w:val="20"/>
        </w:rPr>
        <w:t xml:space="preserve"> to gain a strategic collaborative advantage</w:t>
      </w:r>
      <w:r w:rsidR="00E150F8" w:rsidRPr="00D8332A">
        <w:rPr>
          <w:rFonts w:ascii="Verdana" w:hAnsi="Verdana"/>
          <w:snapToGrid w:val="0"/>
          <w:sz w:val="20"/>
          <w:szCs w:val="20"/>
        </w:rPr>
        <w:t xml:space="preserve"> by combining their expertise, capital, efforts, skills and knowledge for the purpose of executing this tender.</w:t>
      </w:r>
    </w:p>
    <w:p w:rsidR="003B247A" w:rsidRPr="00D8332A" w:rsidRDefault="003B247A"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b/>
          <w:snapToGrid w:val="0"/>
          <w:sz w:val="20"/>
          <w:szCs w:val="20"/>
        </w:rPr>
        <w:t xml:space="preserve">“Contractor Agent” </w:t>
      </w:r>
      <w:r w:rsidRPr="00D8332A">
        <w:rPr>
          <w:rFonts w:ascii="Verdana" w:hAnsi="Verdana"/>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D8332A">
        <w:rPr>
          <w:rFonts w:ascii="Verdana" w:hAnsi="Verdana"/>
          <w:snapToGrid w:val="0"/>
          <w:sz w:val="20"/>
          <w:szCs w:val="20"/>
        </w:rPr>
        <w:t>NHLS</w:t>
      </w:r>
      <w:r w:rsidRPr="00D8332A">
        <w:rPr>
          <w:rFonts w:ascii="Verdana" w:hAnsi="Verdana"/>
          <w:snapToGrid w:val="0"/>
          <w:sz w:val="20"/>
          <w:szCs w:val="20"/>
        </w:rPr>
        <w:t xml:space="preserve"> or an organ of state and incur obligations binding the Prime Contractor or consortium/joint venture in favour of </w:t>
      </w:r>
      <w:r w:rsidR="00796165" w:rsidRPr="00D8332A">
        <w:rPr>
          <w:rFonts w:ascii="Verdana" w:hAnsi="Verdana"/>
          <w:snapToGrid w:val="0"/>
          <w:sz w:val="20"/>
          <w:szCs w:val="20"/>
        </w:rPr>
        <w:t>NHLS</w:t>
      </w:r>
      <w:r w:rsidRPr="00D8332A">
        <w:rPr>
          <w:rFonts w:ascii="Verdana" w:hAnsi="Verdana"/>
          <w:snapToGrid w:val="0"/>
          <w:sz w:val="20"/>
          <w:szCs w:val="20"/>
        </w:rPr>
        <w:t xml:space="preserve"> or an organ of state.</w:t>
      </w:r>
    </w:p>
    <w:p w:rsidR="004741AA" w:rsidRPr="00D8332A" w:rsidRDefault="00864662"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lastRenderedPageBreak/>
        <w:tab/>
      </w:r>
      <w:r w:rsidR="004741AA" w:rsidRPr="00D8332A">
        <w:rPr>
          <w:rFonts w:ascii="Verdana" w:hAnsi="Verdana"/>
          <w:b/>
          <w:snapToGrid w:val="0"/>
          <w:sz w:val="20"/>
          <w:szCs w:val="20"/>
        </w:rPr>
        <w:t>“Disability”</w:t>
      </w:r>
      <w:r w:rsidR="004741AA" w:rsidRPr="00D8332A">
        <w:rPr>
          <w:rFonts w:ascii="Verdana" w:hAnsi="Verdana"/>
          <w:snapToGrid w:val="0"/>
          <w:sz w:val="20"/>
          <w:szCs w:val="20"/>
        </w:rPr>
        <w:t xml:space="preserve"> - means, in respect of a person, a permanent impairment of a physical, intellectual, or sensory function, which result</w:t>
      </w:r>
      <w:r w:rsidR="004F5F93" w:rsidRPr="00D8332A">
        <w:rPr>
          <w:rFonts w:ascii="Verdana" w:hAnsi="Verdana"/>
          <w:snapToGrid w:val="0"/>
          <w:sz w:val="20"/>
          <w:szCs w:val="20"/>
        </w:rPr>
        <w:t>s</w:t>
      </w:r>
      <w:r w:rsidR="004741AA" w:rsidRPr="00D8332A">
        <w:rPr>
          <w:rFonts w:ascii="Verdana" w:hAnsi="Verdana"/>
          <w:snapToGrid w:val="0"/>
          <w:sz w:val="20"/>
          <w:szCs w:val="20"/>
        </w:rPr>
        <w:t xml:space="preserve"> in restricted, or lack of, ability to perform an activity in the manner, or within the range, considered normal for a human being.</w:t>
      </w:r>
    </w:p>
    <w:p w:rsidR="004741AA" w:rsidRPr="00D8332A" w:rsidRDefault="00864662"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snapToGrid w:val="0"/>
          <w:sz w:val="20"/>
          <w:szCs w:val="20"/>
        </w:rPr>
        <w:tab/>
      </w:r>
      <w:r w:rsidR="004741AA" w:rsidRPr="00D8332A">
        <w:rPr>
          <w:rFonts w:ascii="Verdana" w:hAnsi="Verdana"/>
          <w:b/>
          <w:snapToGrid w:val="0"/>
          <w:sz w:val="20"/>
          <w:szCs w:val="20"/>
        </w:rPr>
        <w:t>“Firm Price”</w:t>
      </w:r>
      <w:r w:rsidR="004741AA" w:rsidRPr="00D8332A">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D8332A" w:rsidRDefault="00D9163D"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b/>
          <w:snapToGrid w:val="0"/>
          <w:sz w:val="20"/>
          <w:szCs w:val="20"/>
        </w:rPr>
        <w:t>“Goods”</w:t>
      </w:r>
      <w:r w:rsidRPr="00D8332A">
        <w:rPr>
          <w:rFonts w:ascii="Verdana" w:hAnsi="Verdana"/>
          <w:snapToGrid w:val="0"/>
          <w:sz w:val="20"/>
          <w:szCs w:val="20"/>
        </w:rPr>
        <w:t xml:space="preserve"> – means any work, equipment, machinery, tools, materials or anything of whatever nature to be rendered to </w:t>
      </w:r>
      <w:r w:rsidR="00796165" w:rsidRPr="00D8332A">
        <w:rPr>
          <w:rFonts w:ascii="Verdana" w:hAnsi="Verdana"/>
          <w:snapToGrid w:val="0"/>
          <w:sz w:val="20"/>
          <w:szCs w:val="20"/>
        </w:rPr>
        <w:t>NHLS</w:t>
      </w:r>
      <w:r w:rsidRPr="00D8332A">
        <w:rPr>
          <w:rFonts w:ascii="Verdana" w:hAnsi="Verdana"/>
          <w:snapToGrid w:val="0"/>
          <w:sz w:val="20"/>
          <w:szCs w:val="20"/>
        </w:rPr>
        <w:t xml:space="preserve"> or </w:t>
      </w:r>
      <w:r w:rsidR="00796165" w:rsidRPr="00D8332A">
        <w:rPr>
          <w:rFonts w:ascii="Verdana" w:hAnsi="Verdana"/>
          <w:snapToGrid w:val="0"/>
          <w:sz w:val="20"/>
          <w:szCs w:val="20"/>
        </w:rPr>
        <w:t>NHLS</w:t>
      </w:r>
      <w:r w:rsidRPr="00D8332A">
        <w:rPr>
          <w:rFonts w:ascii="Verdana" w:hAnsi="Verdana"/>
          <w:snapToGrid w:val="0"/>
          <w:sz w:val="20"/>
          <w:szCs w:val="20"/>
        </w:rPr>
        <w:t xml:space="preserve">’s delegate by the </w:t>
      </w:r>
      <w:r w:rsidR="005A286C" w:rsidRPr="00D8332A">
        <w:rPr>
          <w:rFonts w:ascii="Verdana" w:hAnsi="Verdana"/>
          <w:snapToGrid w:val="0"/>
          <w:sz w:val="20"/>
          <w:szCs w:val="20"/>
        </w:rPr>
        <w:t>Successful Bidder</w:t>
      </w:r>
      <w:r w:rsidRPr="00D8332A">
        <w:rPr>
          <w:rFonts w:ascii="Verdana" w:hAnsi="Verdana"/>
          <w:snapToGrid w:val="0"/>
          <w:sz w:val="20"/>
          <w:szCs w:val="20"/>
        </w:rPr>
        <w:t xml:space="preserve"> in terms of this bid.</w:t>
      </w:r>
    </w:p>
    <w:p w:rsidR="007F3BE7" w:rsidRPr="00D8332A" w:rsidRDefault="00627E8D"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00E150F8" w:rsidRPr="00D8332A">
        <w:rPr>
          <w:rFonts w:ascii="Verdana" w:hAnsi="Verdana"/>
          <w:b/>
          <w:snapToGrid w:val="0"/>
          <w:sz w:val="20"/>
          <w:szCs w:val="20"/>
        </w:rPr>
        <w:t>“</w:t>
      </w:r>
      <w:r w:rsidR="007F3BE7" w:rsidRPr="00D8332A">
        <w:rPr>
          <w:rFonts w:ascii="Verdana" w:hAnsi="Verdana"/>
          <w:b/>
          <w:snapToGrid w:val="0"/>
          <w:sz w:val="20"/>
          <w:szCs w:val="20"/>
        </w:rPr>
        <w:t>Historically Disadvantaged Individual</w:t>
      </w:r>
      <w:r w:rsidR="007F3BE7" w:rsidRPr="00D8332A">
        <w:rPr>
          <w:rFonts w:ascii="Verdana" w:hAnsi="Verdana"/>
          <w:snapToGrid w:val="0"/>
          <w:sz w:val="20"/>
          <w:szCs w:val="20"/>
        </w:rPr>
        <w:t>” (HDI) - means a South African citizen:</w:t>
      </w:r>
    </w:p>
    <w:p w:rsidR="007F3BE7" w:rsidRPr="00D8332A"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D8332A">
        <w:rPr>
          <w:rFonts w:ascii="Verdana" w:hAnsi="Verdana"/>
          <w:snapToGrid w:val="0"/>
          <w:sz w:val="20"/>
          <w:szCs w:val="20"/>
        </w:rPr>
        <w:tab/>
      </w:r>
      <w:r w:rsidR="007F3BE7" w:rsidRPr="00D8332A">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D8332A"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D8332A">
        <w:rPr>
          <w:rFonts w:ascii="Verdana" w:hAnsi="Verdana"/>
          <w:snapToGrid w:val="0"/>
          <w:sz w:val="20"/>
          <w:szCs w:val="20"/>
        </w:rPr>
        <w:tab/>
        <w:t>who is a female; and/or;</w:t>
      </w:r>
    </w:p>
    <w:p w:rsidR="009029DD" w:rsidRPr="00D8332A"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D8332A">
        <w:rPr>
          <w:rFonts w:ascii="Verdana" w:hAnsi="Verdana"/>
          <w:snapToGrid w:val="0"/>
          <w:sz w:val="20"/>
          <w:szCs w:val="20"/>
        </w:rPr>
        <w:tab/>
        <w:t>who has a disability;</w:t>
      </w:r>
    </w:p>
    <w:p w:rsidR="00A072B8" w:rsidRPr="00D8332A"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D8332A">
        <w:rPr>
          <w:rFonts w:ascii="Verdana" w:hAnsi="Verdana"/>
          <w:snapToGrid w:val="0"/>
          <w:sz w:val="20"/>
          <w:szCs w:val="20"/>
        </w:rPr>
        <w:tab/>
      </w:r>
      <w:r w:rsidR="007F3BE7" w:rsidRPr="00D8332A">
        <w:rPr>
          <w:rFonts w:ascii="Verdana" w:hAnsi="Verdana"/>
          <w:snapToGrid w:val="0"/>
          <w:sz w:val="20"/>
          <w:szCs w:val="20"/>
        </w:rPr>
        <w:t>provided that a person who obtained South African citizenship on or after the coming to effect of the Interim Constitution is deemed not to be an HDI.</w:t>
      </w:r>
    </w:p>
    <w:p w:rsidR="00F11B75" w:rsidRPr="00D8332A" w:rsidRDefault="00F11B7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b/>
          <w:snapToGrid w:val="0"/>
          <w:sz w:val="20"/>
          <w:szCs w:val="20"/>
        </w:rPr>
        <w:t>“Joint Venture”</w:t>
      </w:r>
      <w:r w:rsidRPr="00D8332A">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D8332A" w:rsidRDefault="00F11B7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b/>
          <w:snapToGrid w:val="0"/>
          <w:sz w:val="20"/>
          <w:szCs w:val="20"/>
        </w:rPr>
        <w:t>“Management”</w:t>
      </w:r>
      <w:r w:rsidRPr="00D8332A">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D8332A" w:rsidRDefault="00F11B7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snapToGrid w:val="0"/>
          <w:sz w:val="20"/>
          <w:szCs w:val="20"/>
        </w:rPr>
        <w:tab/>
      </w:r>
      <w:r w:rsidRPr="00D8332A">
        <w:rPr>
          <w:rFonts w:ascii="Verdana" w:hAnsi="Verdana"/>
          <w:b/>
          <w:snapToGrid w:val="0"/>
          <w:sz w:val="20"/>
          <w:szCs w:val="20"/>
        </w:rPr>
        <w:t xml:space="preserve">“Non-firm Price(s)” </w:t>
      </w:r>
      <w:r w:rsidRPr="00D8332A">
        <w:rPr>
          <w:rFonts w:ascii="Verdana" w:hAnsi="Verdana"/>
          <w:snapToGrid w:val="0"/>
          <w:sz w:val="20"/>
          <w:szCs w:val="20"/>
        </w:rPr>
        <w:t>- means all price(s) other than “firm” price(s).</w:t>
      </w:r>
    </w:p>
    <w:p w:rsidR="00F11B75" w:rsidRPr="00D8332A" w:rsidRDefault="00F11B7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b/>
          <w:snapToGrid w:val="0"/>
          <w:sz w:val="20"/>
          <w:szCs w:val="20"/>
        </w:rPr>
        <w:t>“Organ of State”</w:t>
      </w:r>
      <w:r w:rsidRPr="00D8332A">
        <w:rPr>
          <w:rFonts w:ascii="Verdana" w:hAnsi="Verdana"/>
          <w:snapToGrid w:val="0"/>
          <w:sz w:val="20"/>
          <w:szCs w:val="20"/>
        </w:rPr>
        <w:t xml:space="preserve"> - </w:t>
      </w:r>
      <w:r w:rsidR="003B247A" w:rsidRPr="00D8332A">
        <w:rPr>
          <w:rFonts w:ascii="Verdana" w:hAnsi="Verdana"/>
          <w:snapToGrid w:val="0"/>
          <w:sz w:val="20"/>
          <w:szCs w:val="20"/>
        </w:rPr>
        <w:t>means a National Department or Provincial Administration as stipulated in Schedules 1 and 2 of the Public Service Act, Act 93 of 1994 (as amended)</w:t>
      </w:r>
      <w:r w:rsidRPr="00D8332A">
        <w:rPr>
          <w:rFonts w:ascii="Verdana" w:hAnsi="Verdana"/>
          <w:snapToGrid w:val="0"/>
          <w:sz w:val="20"/>
          <w:szCs w:val="20"/>
        </w:rPr>
        <w:t>.</w:t>
      </w:r>
    </w:p>
    <w:p w:rsidR="00F11B75" w:rsidRPr="00D8332A" w:rsidRDefault="00F11B7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b/>
          <w:snapToGrid w:val="0"/>
          <w:sz w:val="20"/>
          <w:szCs w:val="20"/>
        </w:rPr>
        <w:t>“Person(s)”</w:t>
      </w:r>
      <w:r w:rsidRPr="00D8332A">
        <w:rPr>
          <w:rFonts w:ascii="Verdana" w:hAnsi="Verdana"/>
          <w:snapToGrid w:val="0"/>
          <w:sz w:val="20"/>
          <w:szCs w:val="20"/>
        </w:rPr>
        <w:t xml:space="preserve"> - refers to a natural and/or juristic person(s).</w:t>
      </w:r>
    </w:p>
    <w:p w:rsidR="00F11B75" w:rsidRPr="00D8332A" w:rsidRDefault="00F11B7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lastRenderedPageBreak/>
        <w:tab/>
      </w:r>
      <w:r w:rsidRPr="00D8332A">
        <w:rPr>
          <w:rFonts w:ascii="Verdana" w:hAnsi="Verdana"/>
          <w:b/>
          <w:snapToGrid w:val="0"/>
          <w:sz w:val="20"/>
          <w:szCs w:val="20"/>
        </w:rPr>
        <w:t xml:space="preserve">“Prime </w:t>
      </w:r>
      <w:r w:rsidR="00432E7C" w:rsidRPr="00D8332A">
        <w:rPr>
          <w:rFonts w:ascii="Verdana" w:hAnsi="Verdana"/>
          <w:b/>
          <w:snapToGrid w:val="0"/>
          <w:sz w:val="20"/>
          <w:szCs w:val="20"/>
        </w:rPr>
        <w:t>Contractor</w:t>
      </w:r>
      <w:r w:rsidRPr="00D8332A">
        <w:rPr>
          <w:rFonts w:ascii="Verdana" w:hAnsi="Verdana"/>
          <w:b/>
          <w:snapToGrid w:val="0"/>
          <w:sz w:val="20"/>
          <w:szCs w:val="20"/>
        </w:rPr>
        <w:t>”</w:t>
      </w:r>
      <w:r w:rsidRPr="00D8332A">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D8332A" w:rsidRDefault="00F11B7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b/>
          <w:snapToGrid w:val="0"/>
          <w:sz w:val="20"/>
          <w:szCs w:val="20"/>
        </w:rPr>
        <w:t>“Rand Value”</w:t>
      </w:r>
      <w:r w:rsidRPr="00D8332A">
        <w:rPr>
          <w:rFonts w:ascii="Verdana" w:hAnsi="Verdana"/>
          <w:snapToGrid w:val="0"/>
          <w:sz w:val="20"/>
          <w:szCs w:val="20"/>
        </w:rPr>
        <w:t xml:space="preserve"> - means the total estimated value of a contract in </w:t>
      </w:r>
      <w:r w:rsidR="0057557F" w:rsidRPr="00D8332A">
        <w:rPr>
          <w:rFonts w:ascii="Verdana" w:hAnsi="Verdana"/>
          <w:snapToGrid w:val="0"/>
          <w:sz w:val="20"/>
          <w:szCs w:val="20"/>
        </w:rPr>
        <w:t>South African currency</w:t>
      </w:r>
      <w:r w:rsidRPr="00D8332A">
        <w:rPr>
          <w:rFonts w:ascii="Verdana" w:hAnsi="Verdana"/>
          <w:snapToGrid w:val="0"/>
          <w:sz w:val="20"/>
          <w:szCs w:val="20"/>
        </w:rPr>
        <w:t>, calculated at the time of invitations and includes all applicable taxes and excise duties.</w:t>
      </w:r>
    </w:p>
    <w:p w:rsidR="00F11B75" w:rsidRPr="00D8332A" w:rsidRDefault="00F11B75" w:rsidP="00321E89">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snapToGrid w:val="0"/>
          <w:sz w:val="20"/>
          <w:szCs w:val="20"/>
        </w:rPr>
        <w:tab/>
      </w:r>
      <w:r w:rsidRPr="00D8332A">
        <w:rPr>
          <w:rFonts w:ascii="Verdana" w:hAnsi="Verdana"/>
          <w:b/>
          <w:snapToGrid w:val="0"/>
          <w:sz w:val="20"/>
          <w:szCs w:val="20"/>
        </w:rPr>
        <w:t>“SMME”</w:t>
      </w:r>
      <w:r w:rsidRPr="00D8332A">
        <w:rPr>
          <w:rFonts w:ascii="Verdana" w:hAnsi="Verdana"/>
          <w:snapToGrid w:val="0"/>
          <w:sz w:val="20"/>
          <w:szCs w:val="20"/>
        </w:rPr>
        <w:t xml:space="preserve"> – bears the same meaning assigned to this expression in the National Small Business Act, 1996 (Act No. 102 of 1996).</w:t>
      </w:r>
    </w:p>
    <w:p w:rsidR="0057557F" w:rsidRPr="00D8332A"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8332A">
        <w:rPr>
          <w:rFonts w:ascii="Verdana" w:hAnsi="Verdana"/>
          <w:b/>
          <w:snapToGrid w:val="0"/>
          <w:sz w:val="20"/>
          <w:szCs w:val="20"/>
        </w:rPr>
        <w:t>“Sub-contract”</w:t>
      </w:r>
      <w:r w:rsidRPr="00D8332A">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sidRPr="00D8332A">
        <w:rPr>
          <w:rFonts w:ascii="Verdana" w:hAnsi="Verdana"/>
          <w:snapToGrid w:val="0"/>
          <w:color w:val="FF0000"/>
          <w:sz w:val="20"/>
          <w:szCs w:val="20"/>
        </w:rPr>
        <w:t>.</w:t>
      </w:r>
    </w:p>
    <w:p w:rsidR="00432E7C" w:rsidRPr="00D8332A"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D8332A">
        <w:rPr>
          <w:rFonts w:ascii="Verdana" w:hAnsi="Verdana"/>
          <w:snapToGrid w:val="0"/>
          <w:sz w:val="20"/>
          <w:szCs w:val="20"/>
        </w:rPr>
        <w:tab/>
      </w:r>
      <w:r w:rsidRPr="00D8332A">
        <w:rPr>
          <w:rFonts w:ascii="Verdana" w:hAnsi="Verdana"/>
          <w:snapToGrid w:val="0"/>
          <w:sz w:val="20"/>
          <w:szCs w:val="20"/>
          <w:u w:val="single"/>
        </w:rPr>
        <w:tab/>
      </w:r>
      <w:r w:rsidR="00432E7C" w:rsidRPr="00D8332A">
        <w:rPr>
          <w:rFonts w:ascii="Verdana" w:hAnsi="Verdana"/>
          <w:snapToGrid w:val="0"/>
          <w:sz w:val="20"/>
          <w:szCs w:val="20"/>
          <w:u w:val="single"/>
        </w:rPr>
        <w:tab/>
      </w:r>
      <w:r w:rsidR="00432E7C" w:rsidRPr="00D8332A">
        <w:rPr>
          <w:rFonts w:ascii="Verdana" w:hAnsi="Verdana"/>
          <w:b/>
          <w:snapToGrid w:val="0"/>
          <w:sz w:val="20"/>
          <w:szCs w:val="20"/>
          <w:u w:val="single"/>
        </w:rPr>
        <w:t>“Subcontractor”</w:t>
      </w:r>
      <w:r w:rsidR="00432E7C" w:rsidRPr="00D8332A">
        <w:rPr>
          <w:rFonts w:ascii="Verdana" w:hAnsi="Verdana"/>
          <w:snapToGrid w:val="0"/>
          <w:sz w:val="20"/>
          <w:szCs w:val="20"/>
          <w:u w:val="single"/>
        </w:rPr>
        <w:t xml:space="preserve"> - means </w:t>
      </w:r>
      <w:r w:rsidR="005A286C" w:rsidRPr="00D8332A">
        <w:rPr>
          <w:rFonts w:ascii="Verdana" w:hAnsi="Verdana"/>
          <w:snapToGrid w:val="0"/>
          <w:sz w:val="20"/>
          <w:szCs w:val="20"/>
          <w:u w:val="single"/>
        </w:rPr>
        <w:t xml:space="preserve">any person (natural or juristic) who is </w:t>
      </w:r>
      <w:r w:rsidR="002D4883" w:rsidRPr="00D8332A">
        <w:rPr>
          <w:rFonts w:ascii="Verdana" w:hAnsi="Verdana"/>
          <w:snapToGrid w:val="0"/>
          <w:sz w:val="20"/>
          <w:szCs w:val="20"/>
          <w:u w:val="single"/>
        </w:rPr>
        <w:t>subcontracted</w:t>
      </w:r>
      <w:r w:rsidR="005A286C" w:rsidRPr="00D8332A">
        <w:rPr>
          <w:rFonts w:ascii="Verdana" w:hAnsi="Verdana"/>
          <w:snapToGrid w:val="0"/>
          <w:sz w:val="20"/>
          <w:szCs w:val="20"/>
          <w:u w:val="single"/>
        </w:rPr>
        <w:t xml:space="preserve"> a portion of an existing contract by a </w:t>
      </w:r>
      <w:r w:rsidR="00CC02E1" w:rsidRPr="00D8332A">
        <w:rPr>
          <w:rFonts w:ascii="Verdana" w:hAnsi="Verdana"/>
          <w:snapToGrid w:val="0"/>
          <w:sz w:val="20"/>
          <w:szCs w:val="20"/>
          <w:u w:val="single"/>
        </w:rPr>
        <w:t>Prime Contractor.</w:t>
      </w:r>
    </w:p>
    <w:p w:rsidR="0057557F" w:rsidRPr="00D8332A" w:rsidRDefault="00F11B75" w:rsidP="0057557F">
      <w:pPr>
        <w:pStyle w:val="ListParagraph"/>
        <w:numPr>
          <w:ilvl w:val="1"/>
          <w:numId w:val="17"/>
        </w:numPr>
        <w:spacing w:line="360" w:lineRule="auto"/>
        <w:ind w:right="408"/>
        <w:jc w:val="both"/>
        <w:rPr>
          <w:rFonts w:ascii="Verdana" w:hAnsi="Verdana"/>
          <w:snapToGrid w:val="0"/>
          <w:sz w:val="20"/>
          <w:szCs w:val="20"/>
        </w:rPr>
      </w:pPr>
      <w:r w:rsidRPr="00D8332A">
        <w:rPr>
          <w:rFonts w:ascii="Verdana" w:hAnsi="Verdana"/>
          <w:b/>
          <w:snapToGrid w:val="0"/>
          <w:sz w:val="20"/>
          <w:szCs w:val="20"/>
        </w:rPr>
        <w:t xml:space="preserve">“Successful </w:t>
      </w:r>
      <w:r w:rsidR="005A286C" w:rsidRPr="00D8332A">
        <w:rPr>
          <w:rFonts w:ascii="Verdana" w:hAnsi="Verdana"/>
          <w:b/>
          <w:snapToGrid w:val="0"/>
          <w:sz w:val="20"/>
          <w:szCs w:val="20"/>
        </w:rPr>
        <w:t>Bidder</w:t>
      </w:r>
      <w:r w:rsidRPr="00D8332A">
        <w:rPr>
          <w:rFonts w:ascii="Verdana" w:hAnsi="Verdana"/>
          <w:b/>
          <w:snapToGrid w:val="0"/>
          <w:sz w:val="20"/>
          <w:szCs w:val="20"/>
        </w:rPr>
        <w:t>”</w:t>
      </w:r>
      <w:r w:rsidRPr="00D8332A">
        <w:rPr>
          <w:rFonts w:ascii="Verdana" w:hAnsi="Verdana"/>
          <w:snapToGrid w:val="0"/>
          <w:sz w:val="20"/>
          <w:szCs w:val="20"/>
        </w:rPr>
        <w:t xml:space="preserve"> - </w:t>
      </w:r>
      <w:r w:rsidRPr="00D8332A">
        <w:rPr>
          <w:rFonts w:ascii="Verdana" w:hAnsi="Verdana"/>
          <w:snapToGrid w:val="0"/>
          <w:sz w:val="20"/>
          <w:szCs w:val="20"/>
        </w:rPr>
        <w:tab/>
        <w:t xml:space="preserve">means the organization or person with whom the order is placed </w:t>
      </w:r>
      <w:r w:rsidR="002D4883" w:rsidRPr="00D8332A">
        <w:rPr>
          <w:rFonts w:ascii="Verdana" w:hAnsi="Verdana"/>
          <w:snapToGrid w:val="0"/>
          <w:sz w:val="20"/>
          <w:szCs w:val="20"/>
        </w:rPr>
        <w:t>and</w:t>
      </w:r>
      <w:r w:rsidR="009E31AD" w:rsidRPr="00D8332A">
        <w:rPr>
          <w:rFonts w:ascii="Verdana" w:hAnsi="Verdana"/>
          <w:snapToGrid w:val="0"/>
          <w:sz w:val="20"/>
          <w:szCs w:val="20"/>
        </w:rPr>
        <w:t xml:space="preserve"> </w:t>
      </w:r>
      <w:r w:rsidRPr="00D8332A">
        <w:rPr>
          <w:rFonts w:ascii="Verdana" w:hAnsi="Verdana"/>
          <w:snapToGrid w:val="0"/>
          <w:sz w:val="20"/>
          <w:szCs w:val="20"/>
        </w:rPr>
        <w:t>who is contracted to execute the work as detailed in the bid.</w:t>
      </w:r>
    </w:p>
    <w:p w:rsidR="000F17E3" w:rsidRPr="00D8332A" w:rsidRDefault="000F17E3" w:rsidP="000F17E3">
      <w:pPr>
        <w:pStyle w:val="ListParagraph"/>
        <w:spacing w:line="360" w:lineRule="auto"/>
        <w:ind w:left="851" w:right="408"/>
        <w:jc w:val="both"/>
        <w:rPr>
          <w:rFonts w:ascii="Verdana" w:hAnsi="Verdana"/>
          <w:snapToGrid w:val="0"/>
          <w:sz w:val="20"/>
          <w:szCs w:val="20"/>
        </w:rPr>
      </w:pPr>
    </w:p>
    <w:p w:rsidR="00A072B8" w:rsidRPr="00D8332A"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4" w:name="_Toc97010977"/>
      <w:bookmarkStart w:id="15" w:name="_Toc150587192"/>
      <w:bookmarkStart w:id="16" w:name="_Toc199296470"/>
      <w:bookmarkStart w:id="17" w:name="_Toc364416997"/>
      <w:r w:rsidRPr="00D8332A">
        <w:rPr>
          <w:color w:val="000080"/>
          <w:sz w:val="28"/>
          <w:szCs w:val="28"/>
        </w:rPr>
        <w:t>A</w:t>
      </w:r>
      <w:r w:rsidR="00C03619" w:rsidRPr="00D8332A">
        <w:rPr>
          <w:color w:val="000080"/>
          <w:sz w:val="28"/>
          <w:szCs w:val="28"/>
        </w:rPr>
        <w:t>cronyms and abbreviations</w:t>
      </w:r>
      <w:bookmarkEnd w:id="14"/>
      <w:bookmarkEnd w:id="15"/>
      <w:bookmarkEnd w:id="16"/>
      <w:bookmarkEnd w:id="17"/>
    </w:p>
    <w:p w:rsidR="00A072B8" w:rsidRPr="00D8332A" w:rsidRDefault="00A072B8" w:rsidP="00321E89">
      <w:pPr>
        <w:pStyle w:val="ListParagraph"/>
        <w:numPr>
          <w:ilvl w:val="1"/>
          <w:numId w:val="16"/>
        </w:numPr>
        <w:spacing w:line="360" w:lineRule="auto"/>
        <w:ind w:right="408"/>
        <w:jc w:val="both"/>
        <w:rPr>
          <w:rFonts w:ascii="Verdana" w:hAnsi="Verdana"/>
          <w:sz w:val="20"/>
          <w:szCs w:val="20"/>
        </w:rPr>
      </w:pPr>
      <w:r w:rsidRPr="00D8332A">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Pr="00D8332A"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D8332A" w:rsidTr="0020236F">
        <w:tc>
          <w:tcPr>
            <w:tcW w:w="3432" w:type="dxa"/>
            <w:shd w:val="clear" w:color="auto" w:fill="595959"/>
          </w:tcPr>
          <w:p w:rsidR="0020236F" w:rsidRPr="00D8332A" w:rsidRDefault="0020236F" w:rsidP="0020236F">
            <w:pPr>
              <w:pStyle w:val="Normal1"/>
              <w:spacing w:before="60" w:after="60"/>
              <w:ind w:right="408"/>
              <w:rPr>
                <w:rFonts w:cs="Arial"/>
                <w:b/>
                <w:bCs/>
                <w:snapToGrid w:val="0"/>
                <w:color w:val="999999"/>
              </w:rPr>
            </w:pPr>
            <w:r w:rsidRPr="00D8332A">
              <w:rPr>
                <w:rFonts w:cs="Arial"/>
                <w:b/>
                <w:bCs/>
                <w:snapToGrid w:val="0"/>
                <w:color w:val="999999"/>
              </w:rPr>
              <w:t>Abbreviations/Acronyms</w:t>
            </w:r>
          </w:p>
        </w:tc>
        <w:tc>
          <w:tcPr>
            <w:tcW w:w="5232" w:type="dxa"/>
            <w:shd w:val="clear" w:color="auto" w:fill="595959"/>
          </w:tcPr>
          <w:p w:rsidR="0020236F" w:rsidRPr="00D8332A" w:rsidRDefault="0020236F" w:rsidP="0020236F">
            <w:pPr>
              <w:pStyle w:val="Normal1"/>
              <w:spacing w:before="60" w:after="60"/>
              <w:ind w:right="408"/>
              <w:rPr>
                <w:rFonts w:cs="Arial"/>
                <w:b/>
                <w:bCs/>
                <w:snapToGrid w:val="0"/>
                <w:color w:val="999999"/>
              </w:rPr>
            </w:pPr>
            <w:r w:rsidRPr="00D8332A">
              <w:rPr>
                <w:rFonts w:cs="Arial"/>
                <w:b/>
                <w:bCs/>
                <w:snapToGrid w:val="0"/>
                <w:color w:val="999999"/>
              </w:rPr>
              <w:t>Description</w:t>
            </w:r>
          </w:p>
        </w:tc>
      </w:tr>
      <w:tr w:rsidR="0020236F" w:rsidRPr="00D8332A" w:rsidTr="0020236F">
        <w:tc>
          <w:tcPr>
            <w:tcW w:w="3432" w:type="dxa"/>
          </w:tcPr>
          <w:p w:rsidR="0020236F" w:rsidRPr="00D8332A" w:rsidRDefault="00791107" w:rsidP="0020236F">
            <w:pPr>
              <w:pStyle w:val="Normal1"/>
              <w:spacing w:before="60" w:after="60"/>
              <w:ind w:right="408"/>
              <w:rPr>
                <w:rFonts w:cs="Arial"/>
                <w:snapToGrid w:val="0"/>
              </w:rPr>
            </w:pPr>
            <w:r w:rsidRPr="00D8332A">
              <w:rPr>
                <w:rFonts w:cs="Arial"/>
                <w:snapToGrid w:val="0"/>
              </w:rPr>
              <w:t>BBBEE</w:t>
            </w:r>
          </w:p>
        </w:tc>
        <w:tc>
          <w:tcPr>
            <w:tcW w:w="5232" w:type="dxa"/>
          </w:tcPr>
          <w:p w:rsidR="0020236F" w:rsidRPr="00D8332A" w:rsidRDefault="00791107" w:rsidP="00791107">
            <w:pPr>
              <w:pStyle w:val="Normal1"/>
              <w:spacing w:before="60" w:after="60"/>
              <w:ind w:right="408"/>
              <w:rPr>
                <w:rFonts w:cs="Arial"/>
                <w:snapToGrid w:val="0"/>
              </w:rPr>
            </w:pPr>
            <w:r w:rsidRPr="00D8332A">
              <w:rPr>
                <w:rFonts w:cs="Arial"/>
                <w:snapToGrid w:val="0"/>
              </w:rPr>
              <w:t>Broad Based</w:t>
            </w:r>
            <w:r w:rsidR="009E31AD" w:rsidRPr="00D8332A">
              <w:rPr>
                <w:rFonts w:cs="Arial"/>
                <w:snapToGrid w:val="0"/>
              </w:rPr>
              <w:t xml:space="preserve"> </w:t>
            </w:r>
            <w:r w:rsidR="0020236F" w:rsidRPr="00D8332A">
              <w:rPr>
                <w:rFonts w:cs="Arial"/>
                <w:snapToGrid w:val="0"/>
              </w:rPr>
              <w:t>Black Economic Empowerment.</w:t>
            </w:r>
          </w:p>
        </w:tc>
      </w:tr>
      <w:tr w:rsidR="0020236F" w:rsidRPr="00D8332A" w:rsidTr="0020236F">
        <w:tc>
          <w:tcPr>
            <w:tcW w:w="3432" w:type="dxa"/>
          </w:tcPr>
          <w:p w:rsidR="0020236F" w:rsidRPr="00D8332A" w:rsidRDefault="0020236F" w:rsidP="0020236F">
            <w:pPr>
              <w:pStyle w:val="Normal1"/>
              <w:spacing w:before="60" w:after="60"/>
              <w:ind w:right="408"/>
              <w:rPr>
                <w:rFonts w:cs="Arial"/>
                <w:snapToGrid w:val="0"/>
              </w:rPr>
            </w:pPr>
            <w:r w:rsidRPr="00D8332A">
              <w:rPr>
                <w:rFonts w:cs="Arial"/>
                <w:snapToGrid w:val="0"/>
              </w:rPr>
              <w:t>CPI</w:t>
            </w:r>
          </w:p>
        </w:tc>
        <w:tc>
          <w:tcPr>
            <w:tcW w:w="5232" w:type="dxa"/>
          </w:tcPr>
          <w:p w:rsidR="0020236F" w:rsidRPr="00D8332A" w:rsidRDefault="0020236F" w:rsidP="0020236F">
            <w:pPr>
              <w:pStyle w:val="Normal1"/>
              <w:spacing w:before="60" w:after="60"/>
              <w:ind w:right="408"/>
              <w:rPr>
                <w:rFonts w:cs="Arial"/>
                <w:snapToGrid w:val="0"/>
              </w:rPr>
            </w:pPr>
            <w:r w:rsidRPr="00D8332A">
              <w:rPr>
                <w:rFonts w:cs="Arial"/>
                <w:snapToGrid w:val="0"/>
              </w:rPr>
              <w:t>Consumer Price Index.</w:t>
            </w:r>
          </w:p>
        </w:tc>
      </w:tr>
      <w:tr w:rsidR="0020236F" w:rsidRPr="00D8332A" w:rsidTr="0020236F">
        <w:tc>
          <w:tcPr>
            <w:tcW w:w="3432" w:type="dxa"/>
            <w:tcBorders>
              <w:top w:val="single" w:sz="4" w:space="0" w:color="auto"/>
              <w:left w:val="single" w:sz="4" w:space="0" w:color="auto"/>
              <w:bottom w:val="single" w:sz="4" w:space="0" w:color="auto"/>
              <w:right w:val="single" w:sz="4" w:space="0" w:color="auto"/>
            </w:tcBorders>
          </w:tcPr>
          <w:p w:rsidR="0020236F" w:rsidRPr="00D8332A" w:rsidRDefault="0020236F" w:rsidP="0020236F">
            <w:pPr>
              <w:pStyle w:val="Normal1"/>
              <w:spacing w:before="60" w:after="60"/>
              <w:ind w:right="408"/>
              <w:rPr>
                <w:rFonts w:cs="Arial"/>
                <w:snapToGrid w:val="0"/>
              </w:rPr>
            </w:pPr>
            <w:r w:rsidRPr="00D8332A">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D8332A" w:rsidRDefault="0020236F" w:rsidP="0020236F">
            <w:pPr>
              <w:pStyle w:val="Normal1"/>
              <w:spacing w:before="60" w:after="60"/>
              <w:ind w:right="408"/>
              <w:rPr>
                <w:rFonts w:cs="Arial"/>
                <w:snapToGrid w:val="0"/>
              </w:rPr>
            </w:pPr>
            <w:r w:rsidRPr="00D8332A">
              <w:rPr>
                <w:rFonts w:cs="Arial"/>
                <w:snapToGrid w:val="0"/>
              </w:rPr>
              <w:t>Directorate</w:t>
            </w:r>
          </w:p>
        </w:tc>
      </w:tr>
      <w:tr w:rsidR="0020236F" w:rsidRPr="00D8332A" w:rsidTr="0020236F">
        <w:tc>
          <w:tcPr>
            <w:tcW w:w="3432" w:type="dxa"/>
          </w:tcPr>
          <w:p w:rsidR="0020236F" w:rsidRPr="00D8332A" w:rsidRDefault="0020236F" w:rsidP="0020236F">
            <w:pPr>
              <w:pStyle w:val="Normal1"/>
              <w:spacing w:before="60" w:after="60"/>
              <w:ind w:right="408"/>
              <w:rPr>
                <w:rFonts w:cs="Arial"/>
                <w:snapToGrid w:val="0"/>
              </w:rPr>
            </w:pPr>
            <w:r w:rsidRPr="00D8332A">
              <w:rPr>
                <w:rFonts w:cs="Arial"/>
                <w:snapToGrid w:val="0"/>
              </w:rPr>
              <w:t>EDMS</w:t>
            </w:r>
          </w:p>
        </w:tc>
        <w:tc>
          <w:tcPr>
            <w:tcW w:w="5232" w:type="dxa"/>
          </w:tcPr>
          <w:p w:rsidR="0020236F" w:rsidRPr="00D8332A" w:rsidRDefault="0020236F" w:rsidP="0020236F">
            <w:pPr>
              <w:pStyle w:val="Normal1"/>
              <w:spacing w:before="60" w:after="60"/>
              <w:ind w:right="408"/>
              <w:rPr>
                <w:rFonts w:cs="Arial"/>
                <w:snapToGrid w:val="0"/>
              </w:rPr>
            </w:pPr>
            <w:r w:rsidRPr="00D8332A">
              <w:rPr>
                <w:rFonts w:cs="Arial"/>
                <w:snapToGrid w:val="0"/>
              </w:rPr>
              <w:t xml:space="preserve">Electronic Document Management System </w:t>
            </w:r>
          </w:p>
        </w:tc>
      </w:tr>
      <w:tr w:rsidR="0020236F" w:rsidRPr="00D8332A" w:rsidTr="0020236F">
        <w:tc>
          <w:tcPr>
            <w:tcW w:w="3432" w:type="dxa"/>
          </w:tcPr>
          <w:p w:rsidR="0020236F" w:rsidRPr="00D8332A" w:rsidRDefault="0020236F" w:rsidP="0020236F">
            <w:pPr>
              <w:pStyle w:val="Normal1"/>
              <w:spacing w:before="60" w:after="60"/>
              <w:ind w:right="408"/>
              <w:rPr>
                <w:rFonts w:cs="Arial"/>
                <w:snapToGrid w:val="0"/>
              </w:rPr>
            </w:pPr>
            <w:r w:rsidRPr="00D8332A">
              <w:rPr>
                <w:rFonts w:cs="Arial"/>
                <w:snapToGrid w:val="0"/>
              </w:rPr>
              <w:t>HDI</w:t>
            </w:r>
          </w:p>
        </w:tc>
        <w:tc>
          <w:tcPr>
            <w:tcW w:w="5232" w:type="dxa"/>
          </w:tcPr>
          <w:p w:rsidR="0020236F" w:rsidRPr="00D8332A" w:rsidRDefault="0020236F" w:rsidP="0020236F">
            <w:pPr>
              <w:pStyle w:val="Normal1"/>
              <w:spacing w:before="60" w:after="60"/>
              <w:ind w:right="408"/>
              <w:rPr>
                <w:rFonts w:cs="Arial"/>
                <w:snapToGrid w:val="0"/>
              </w:rPr>
            </w:pPr>
            <w:r w:rsidRPr="00D8332A">
              <w:rPr>
                <w:rFonts w:cs="Arial"/>
                <w:snapToGrid w:val="0"/>
              </w:rPr>
              <w:t>Historically Disadvantaged Individuals</w:t>
            </w:r>
          </w:p>
        </w:tc>
      </w:tr>
      <w:tr w:rsidR="0020236F" w:rsidRPr="00D8332A" w:rsidTr="0020236F">
        <w:tc>
          <w:tcPr>
            <w:tcW w:w="3432" w:type="dxa"/>
          </w:tcPr>
          <w:p w:rsidR="0020236F" w:rsidRPr="00D8332A" w:rsidRDefault="0020236F" w:rsidP="0020236F">
            <w:pPr>
              <w:pStyle w:val="Normal1"/>
              <w:spacing w:before="60" w:after="60"/>
              <w:ind w:right="408"/>
              <w:rPr>
                <w:rFonts w:cs="Arial"/>
                <w:snapToGrid w:val="0"/>
              </w:rPr>
            </w:pPr>
            <w:r w:rsidRPr="00D8332A">
              <w:rPr>
                <w:rFonts w:cs="Arial"/>
                <w:snapToGrid w:val="0"/>
              </w:rPr>
              <w:t>ISO</w:t>
            </w:r>
          </w:p>
        </w:tc>
        <w:tc>
          <w:tcPr>
            <w:tcW w:w="5232" w:type="dxa"/>
          </w:tcPr>
          <w:p w:rsidR="0020236F" w:rsidRPr="00D8332A" w:rsidRDefault="0020236F" w:rsidP="0020236F">
            <w:pPr>
              <w:pStyle w:val="Normal1"/>
              <w:spacing w:before="60" w:after="60"/>
              <w:ind w:right="408"/>
              <w:rPr>
                <w:rFonts w:cs="Arial"/>
                <w:snapToGrid w:val="0"/>
              </w:rPr>
            </w:pPr>
            <w:r w:rsidRPr="00D8332A">
              <w:rPr>
                <w:rFonts w:cs="Arial"/>
                <w:snapToGrid w:val="0"/>
              </w:rPr>
              <w:t>International Standard Organization</w:t>
            </w:r>
          </w:p>
        </w:tc>
      </w:tr>
      <w:tr w:rsidR="0020236F" w:rsidRPr="00D8332A" w:rsidTr="0020236F">
        <w:tc>
          <w:tcPr>
            <w:tcW w:w="3432" w:type="dxa"/>
            <w:tcBorders>
              <w:top w:val="single" w:sz="4" w:space="0" w:color="auto"/>
              <w:left w:val="single" w:sz="4" w:space="0" w:color="auto"/>
              <w:bottom w:val="single" w:sz="4" w:space="0" w:color="auto"/>
              <w:right w:val="single" w:sz="4" w:space="0" w:color="auto"/>
            </w:tcBorders>
          </w:tcPr>
          <w:p w:rsidR="0020236F" w:rsidRPr="00D8332A" w:rsidRDefault="0020236F" w:rsidP="0020236F">
            <w:pPr>
              <w:pStyle w:val="Normal1"/>
              <w:spacing w:before="60" w:after="60"/>
              <w:ind w:right="408"/>
              <w:rPr>
                <w:rFonts w:cs="Arial"/>
                <w:snapToGrid w:val="0"/>
              </w:rPr>
            </w:pPr>
            <w:r w:rsidRPr="00D8332A">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D8332A" w:rsidRDefault="0020236F" w:rsidP="0020236F">
            <w:pPr>
              <w:pStyle w:val="Normal1"/>
              <w:spacing w:before="60" w:after="60"/>
              <w:ind w:right="408"/>
              <w:rPr>
                <w:rFonts w:cs="Arial"/>
                <w:snapToGrid w:val="0"/>
              </w:rPr>
            </w:pPr>
            <w:r w:rsidRPr="00D8332A">
              <w:rPr>
                <w:rFonts w:cs="Arial"/>
                <w:snapToGrid w:val="0"/>
              </w:rPr>
              <w:t>Information Technology</w:t>
            </w:r>
          </w:p>
        </w:tc>
      </w:tr>
      <w:tr w:rsidR="0020236F" w:rsidRPr="00D8332A" w:rsidTr="0020236F">
        <w:tc>
          <w:tcPr>
            <w:tcW w:w="3432" w:type="dxa"/>
            <w:tcBorders>
              <w:top w:val="single" w:sz="4" w:space="0" w:color="auto"/>
              <w:left w:val="single" w:sz="4" w:space="0" w:color="auto"/>
              <w:bottom w:val="single" w:sz="4" w:space="0" w:color="auto"/>
              <w:right w:val="single" w:sz="4" w:space="0" w:color="auto"/>
            </w:tcBorders>
          </w:tcPr>
          <w:p w:rsidR="0020236F" w:rsidRPr="00D8332A" w:rsidRDefault="0020236F" w:rsidP="0020236F">
            <w:pPr>
              <w:pStyle w:val="Normal1"/>
              <w:spacing w:before="60" w:after="60"/>
              <w:ind w:right="408"/>
              <w:rPr>
                <w:rFonts w:cs="Arial"/>
                <w:snapToGrid w:val="0"/>
              </w:rPr>
            </w:pPr>
            <w:r w:rsidRPr="00D8332A">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D8332A" w:rsidRDefault="0020236F" w:rsidP="0020236F">
            <w:pPr>
              <w:pStyle w:val="Normal1"/>
              <w:spacing w:before="60" w:after="60"/>
              <w:ind w:right="408"/>
              <w:rPr>
                <w:rFonts w:cs="Arial"/>
                <w:snapToGrid w:val="0"/>
              </w:rPr>
            </w:pPr>
            <w:r w:rsidRPr="00D8332A">
              <w:rPr>
                <w:rFonts w:cs="Arial"/>
                <w:snapToGrid w:val="0"/>
              </w:rPr>
              <w:t>Information Technology Committee</w:t>
            </w:r>
          </w:p>
        </w:tc>
      </w:tr>
      <w:tr w:rsidR="0020236F" w:rsidRPr="00D8332A" w:rsidTr="0020236F">
        <w:tc>
          <w:tcPr>
            <w:tcW w:w="3432" w:type="dxa"/>
            <w:tcBorders>
              <w:top w:val="single" w:sz="4" w:space="0" w:color="auto"/>
              <w:left w:val="single" w:sz="4" w:space="0" w:color="auto"/>
              <w:bottom w:val="single" w:sz="4" w:space="0" w:color="auto"/>
              <w:right w:val="single" w:sz="4" w:space="0" w:color="auto"/>
            </w:tcBorders>
          </w:tcPr>
          <w:p w:rsidR="0020236F" w:rsidRPr="00D8332A" w:rsidRDefault="0020236F" w:rsidP="0020236F">
            <w:pPr>
              <w:pStyle w:val="Normal1"/>
              <w:spacing w:before="60" w:after="60"/>
              <w:ind w:right="408"/>
              <w:rPr>
                <w:rFonts w:cs="Arial"/>
                <w:snapToGrid w:val="0"/>
              </w:rPr>
            </w:pPr>
            <w:r w:rsidRPr="00D8332A">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D8332A" w:rsidRDefault="0020236F" w:rsidP="0020236F">
            <w:pPr>
              <w:pStyle w:val="Normal1"/>
              <w:spacing w:before="60" w:after="60"/>
              <w:ind w:right="408"/>
              <w:rPr>
                <w:rFonts w:cs="Arial"/>
                <w:snapToGrid w:val="0"/>
              </w:rPr>
            </w:pPr>
            <w:r w:rsidRPr="00D8332A">
              <w:rPr>
                <w:rFonts w:cs="Arial"/>
                <w:snapToGrid w:val="0"/>
              </w:rPr>
              <w:t xml:space="preserve">Minimum Information Security Standard </w:t>
            </w:r>
          </w:p>
        </w:tc>
      </w:tr>
      <w:tr w:rsidR="0020236F" w:rsidRPr="00D8332A" w:rsidTr="0020236F">
        <w:tc>
          <w:tcPr>
            <w:tcW w:w="3432" w:type="dxa"/>
          </w:tcPr>
          <w:p w:rsidR="0020236F" w:rsidRPr="00D8332A" w:rsidRDefault="0020236F" w:rsidP="0020236F">
            <w:pPr>
              <w:pStyle w:val="Normal1"/>
              <w:spacing w:before="60" w:after="60"/>
              <w:ind w:right="408"/>
              <w:rPr>
                <w:rFonts w:cs="Arial"/>
                <w:snapToGrid w:val="0"/>
              </w:rPr>
            </w:pPr>
            <w:r w:rsidRPr="00D8332A">
              <w:rPr>
                <w:rFonts w:cs="Arial"/>
                <w:snapToGrid w:val="0"/>
              </w:rPr>
              <w:t>OEM</w:t>
            </w:r>
          </w:p>
        </w:tc>
        <w:tc>
          <w:tcPr>
            <w:tcW w:w="5232" w:type="dxa"/>
          </w:tcPr>
          <w:p w:rsidR="0020236F" w:rsidRPr="00D8332A" w:rsidRDefault="0020236F" w:rsidP="0020236F">
            <w:pPr>
              <w:pStyle w:val="Normal1"/>
              <w:spacing w:before="60" w:after="60"/>
              <w:ind w:right="408"/>
              <w:rPr>
                <w:rFonts w:cs="Arial"/>
                <w:snapToGrid w:val="0"/>
              </w:rPr>
            </w:pPr>
            <w:r w:rsidRPr="00D8332A">
              <w:rPr>
                <w:rFonts w:cs="Arial"/>
                <w:snapToGrid w:val="0"/>
              </w:rPr>
              <w:t>Original Equipment Manufacturer</w:t>
            </w:r>
          </w:p>
        </w:tc>
      </w:tr>
      <w:tr w:rsidR="0020236F" w:rsidRPr="00D8332A" w:rsidTr="0020236F">
        <w:tc>
          <w:tcPr>
            <w:tcW w:w="3432" w:type="dxa"/>
          </w:tcPr>
          <w:p w:rsidR="0020236F" w:rsidRPr="00D8332A" w:rsidRDefault="0020236F" w:rsidP="0020236F">
            <w:pPr>
              <w:pStyle w:val="Normal1"/>
              <w:spacing w:before="60" w:after="60"/>
              <w:ind w:right="408"/>
              <w:rPr>
                <w:rFonts w:cs="Arial"/>
                <w:snapToGrid w:val="0"/>
              </w:rPr>
            </w:pPr>
            <w:r w:rsidRPr="00D8332A">
              <w:rPr>
                <w:rFonts w:cs="Arial"/>
                <w:snapToGrid w:val="0"/>
              </w:rPr>
              <w:t>PPPFA</w:t>
            </w:r>
          </w:p>
        </w:tc>
        <w:tc>
          <w:tcPr>
            <w:tcW w:w="5232" w:type="dxa"/>
          </w:tcPr>
          <w:p w:rsidR="0020236F" w:rsidRPr="00D8332A" w:rsidRDefault="0020236F" w:rsidP="0020236F">
            <w:pPr>
              <w:pStyle w:val="Normal1"/>
              <w:spacing w:before="60" w:after="60"/>
              <w:ind w:right="408"/>
              <w:rPr>
                <w:rFonts w:cs="Arial"/>
                <w:snapToGrid w:val="0"/>
              </w:rPr>
            </w:pPr>
            <w:r w:rsidRPr="00D8332A">
              <w:rPr>
                <w:rFonts w:cs="Arial"/>
                <w:snapToGrid w:val="0"/>
              </w:rPr>
              <w:t>Preferential Procurement Policy Framework Act</w:t>
            </w:r>
          </w:p>
        </w:tc>
      </w:tr>
      <w:tr w:rsidR="0020236F" w:rsidRPr="00D8332A" w:rsidTr="0020236F">
        <w:tc>
          <w:tcPr>
            <w:tcW w:w="3432" w:type="dxa"/>
          </w:tcPr>
          <w:p w:rsidR="0020236F" w:rsidRPr="00D8332A" w:rsidRDefault="0020236F" w:rsidP="0020236F">
            <w:pPr>
              <w:pStyle w:val="Normal1"/>
              <w:spacing w:before="60" w:after="60"/>
              <w:ind w:right="408"/>
              <w:rPr>
                <w:rFonts w:cs="Arial"/>
                <w:snapToGrid w:val="0"/>
              </w:rPr>
            </w:pPr>
            <w:r w:rsidRPr="00D8332A">
              <w:rPr>
                <w:rFonts w:cs="Arial"/>
                <w:snapToGrid w:val="0"/>
              </w:rPr>
              <w:t>RFB</w:t>
            </w:r>
          </w:p>
        </w:tc>
        <w:tc>
          <w:tcPr>
            <w:tcW w:w="5232" w:type="dxa"/>
          </w:tcPr>
          <w:p w:rsidR="0020236F" w:rsidRPr="00D8332A" w:rsidRDefault="0020236F" w:rsidP="0020236F">
            <w:pPr>
              <w:pStyle w:val="Normal1"/>
              <w:spacing w:before="60" w:after="60"/>
              <w:ind w:right="408"/>
              <w:rPr>
                <w:rFonts w:cs="Arial"/>
                <w:snapToGrid w:val="0"/>
              </w:rPr>
            </w:pPr>
            <w:r w:rsidRPr="00D8332A">
              <w:rPr>
                <w:rFonts w:cs="Arial"/>
                <w:snapToGrid w:val="0"/>
              </w:rPr>
              <w:t>Request for Bid</w:t>
            </w:r>
          </w:p>
        </w:tc>
      </w:tr>
      <w:tr w:rsidR="0020236F" w:rsidRPr="00D8332A" w:rsidTr="0020236F">
        <w:tc>
          <w:tcPr>
            <w:tcW w:w="3432" w:type="dxa"/>
          </w:tcPr>
          <w:p w:rsidR="0020236F" w:rsidRPr="00D8332A" w:rsidRDefault="0020236F" w:rsidP="0020236F">
            <w:pPr>
              <w:pStyle w:val="Normal1"/>
              <w:spacing w:before="60" w:after="60"/>
              <w:ind w:right="408"/>
              <w:rPr>
                <w:rFonts w:cs="Arial"/>
                <w:snapToGrid w:val="0"/>
              </w:rPr>
            </w:pPr>
            <w:r w:rsidRPr="00D8332A">
              <w:rPr>
                <w:rFonts w:cs="Arial"/>
                <w:snapToGrid w:val="0"/>
              </w:rPr>
              <w:t>RSA</w:t>
            </w:r>
          </w:p>
        </w:tc>
        <w:tc>
          <w:tcPr>
            <w:tcW w:w="5232" w:type="dxa"/>
          </w:tcPr>
          <w:p w:rsidR="0020236F" w:rsidRPr="00D8332A" w:rsidRDefault="0020236F" w:rsidP="0020236F">
            <w:pPr>
              <w:pStyle w:val="Normal1"/>
              <w:spacing w:before="60" w:after="60"/>
              <w:ind w:right="408"/>
              <w:rPr>
                <w:rFonts w:cs="Arial"/>
                <w:snapToGrid w:val="0"/>
              </w:rPr>
            </w:pPr>
            <w:r w:rsidRPr="00D8332A">
              <w:rPr>
                <w:rFonts w:cs="Arial"/>
                <w:snapToGrid w:val="0"/>
              </w:rPr>
              <w:t xml:space="preserve">Republic of </w:t>
            </w:r>
            <w:smartTag w:uri="urn:schemas-microsoft-com:office:smarttags" w:element="PlaceName">
              <w:r w:rsidRPr="00D8332A">
                <w:rPr>
                  <w:rFonts w:cs="Arial"/>
                  <w:snapToGrid w:val="0"/>
                </w:rPr>
                <w:t>South Africa</w:t>
              </w:r>
            </w:smartTag>
          </w:p>
        </w:tc>
      </w:tr>
      <w:tr w:rsidR="007D1ABD" w:rsidRPr="00D8332A" w:rsidTr="0020236F">
        <w:tc>
          <w:tcPr>
            <w:tcW w:w="3432" w:type="dxa"/>
          </w:tcPr>
          <w:p w:rsidR="007D1ABD" w:rsidRPr="00D8332A" w:rsidRDefault="00796165" w:rsidP="007D1ABD">
            <w:pPr>
              <w:pStyle w:val="Normal1"/>
              <w:spacing w:before="60" w:after="60"/>
              <w:ind w:right="408"/>
              <w:rPr>
                <w:rFonts w:cs="Arial"/>
                <w:snapToGrid w:val="0"/>
              </w:rPr>
            </w:pPr>
            <w:r w:rsidRPr="00D8332A">
              <w:rPr>
                <w:rFonts w:cs="Arial"/>
                <w:snapToGrid w:val="0"/>
              </w:rPr>
              <w:t>NHLS</w:t>
            </w:r>
          </w:p>
        </w:tc>
        <w:tc>
          <w:tcPr>
            <w:tcW w:w="5232" w:type="dxa"/>
          </w:tcPr>
          <w:p w:rsidR="007D1ABD" w:rsidRPr="00D8332A" w:rsidRDefault="008D0DF6" w:rsidP="0020236F">
            <w:pPr>
              <w:pStyle w:val="Normal1"/>
              <w:spacing w:before="60" w:after="60"/>
              <w:ind w:right="408"/>
              <w:rPr>
                <w:rFonts w:cs="Arial"/>
                <w:snapToGrid w:val="0"/>
              </w:rPr>
            </w:pPr>
            <w:r w:rsidRPr="00D8332A">
              <w:rPr>
                <w:rFonts w:cs="Arial"/>
                <w:snapToGrid w:val="0"/>
              </w:rPr>
              <w:t>National Health Laboratory Services</w:t>
            </w:r>
          </w:p>
        </w:tc>
      </w:tr>
      <w:tr w:rsidR="007D1ABD" w:rsidRPr="00D8332A" w:rsidTr="007D1ABD">
        <w:tc>
          <w:tcPr>
            <w:tcW w:w="3432" w:type="dxa"/>
            <w:tcBorders>
              <w:top w:val="single" w:sz="4" w:space="0" w:color="auto"/>
              <w:left w:val="single" w:sz="4" w:space="0" w:color="auto"/>
              <w:bottom w:val="single" w:sz="4" w:space="0" w:color="auto"/>
              <w:right w:val="single" w:sz="4" w:space="0" w:color="auto"/>
            </w:tcBorders>
          </w:tcPr>
          <w:p w:rsidR="007D1ABD" w:rsidRPr="00D8332A" w:rsidRDefault="007D1ABD" w:rsidP="0020236F">
            <w:pPr>
              <w:pStyle w:val="Normal1"/>
              <w:spacing w:before="60" w:after="60"/>
              <w:ind w:right="408"/>
              <w:rPr>
                <w:rFonts w:cs="Arial"/>
                <w:snapToGrid w:val="0"/>
              </w:rPr>
            </w:pPr>
            <w:r w:rsidRPr="00D8332A">
              <w:rPr>
                <w:rFonts w:cs="Arial"/>
                <w:snapToGrid w:val="0"/>
              </w:rPr>
              <w:t>SLA</w:t>
            </w:r>
          </w:p>
        </w:tc>
        <w:tc>
          <w:tcPr>
            <w:tcW w:w="5232" w:type="dxa"/>
          </w:tcPr>
          <w:p w:rsidR="007D1ABD" w:rsidRPr="00D8332A" w:rsidRDefault="007D1ABD" w:rsidP="0020236F">
            <w:pPr>
              <w:pStyle w:val="Normal1"/>
              <w:spacing w:before="60" w:after="60"/>
              <w:ind w:right="408"/>
              <w:rPr>
                <w:rFonts w:cs="Arial"/>
                <w:snapToGrid w:val="0"/>
              </w:rPr>
            </w:pPr>
            <w:r w:rsidRPr="00D8332A">
              <w:rPr>
                <w:rFonts w:cs="Arial"/>
                <w:snapToGrid w:val="0"/>
              </w:rPr>
              <w:t>Service Level Agreement</w:t>
            </w:r>
          </w:p>
        </w:tc>
      </w:tr>
      <w:tr w:rsidR="007D1ABD" w:rsidRPr="00D8332A" w:rsidTr="007D1ABD">
        <w:tc>
          <w:tcPr>
            <w:tcW w:w="3432" w:type="dxa"/>
            <w:tcBorders>
              <w:top w:val="single" w:sz="4" w:space="0" w:color="auto"/>
              <w:left w:val="single" w:sz="4" w:space="0" w:color="auto"/>
              <w:bottom w:val="single" w:sz="4" w:space="0" w:color="auto"/>
              <w:right w:val="single" w:sz="4" w:space="0" w:color="auto"/>
            </w:tcBorders>
          </w:tcPr>
          <w:p w:rsidR="007D1ABD" w:rsidRPr="00D8332A" w:rsidRDefault="007D1ABD" w:rsidP="007D1ABD">
            <w:pPr>
              <w:pStyle w:val="Normal1"/>
              <w:spacing w:before="60" w:after="60"/>
              <w:ind w:right="408"/>
              <w:rPr>
                <w:rFonts w:cs="Arial"/>
                <w:snapToGrid w:val="0"/>
              </w:rPr>
            </w:pPr>
            <w:r w:rsidRPr="00D8332A">
              <w:rPr>
                <w:rFonts w:cs="Arial"/>
                <w:snapToGrid w:val="0"/>
              </w:rPr>
              <w:t>SW</w:t>
            </w:r>
          </w:p>
        </w:tc>
        <w:tc>
          <w:tcPr>
            <w:tcW w:w="5232" w:type="dxa"/>
          </w:tcPr>
          <w:p w:rsidR="007D1ABD" w:rsidRPr="00D8332A" w:rsidRDefault="007D1ABD" w:rsidP="0020236F">
            <w:pPr>
              <w:pStyle w:val="Normal1"/>
              <w:spacing w:before="60" w:after="60"/>
              <w:ind w:right="408"/>
              <w:rPr>
                <w:rFonts w:cs="Arial"/>
                <w:snapToGrid w:val="0"/>
              </w:rPr>
            </w:pPr>
            <w:r w:rsidRPr="00D8332A">
              <w:rPr>
                <w:rFonts w:cs="Arial"/>
                <w:snapToGrid w:val="0"/>
              </w:rPr>
              <w:t>Software</w:t>
            </w:r>
          </w:p>
        </w:tc>
      </w:tr>
    </w:tbl>
    <w:p w:rsidR="00573620" w:rsidRPr="00D8332A" w:rsidRDefault="00573620" w:rsidP="00573620">
      <w:pPr>
        <w:pStyle w:val="Heading1"/>
        <w:tabs>
          <w:tab w:val="clear" w:pos="720"/>
          <w:tab w:val="clear" w:pos="1440"/>
          <w:tab w:val="clear" w:pos="2160"/>
          <w:tab w:val="clear" w:pos="2880"/>
        </w:tabs>
        <w:spacing w:line="360" w:lineRule="auto"/>
        <w:ind w:left="851" w:right="408" w:firstLine="0"/>
        <w:rPr>
          <w:color w:val="000080"/>
          <w:sz w:val="28"/>
          <w:szCs w:val="28"/>
        </w:rPr>
      </w:pPr>
      <w:bookmarkStart w:id="18" w:name="_Toc150587193"/>
      <w:bookmarkStart w:id="19" w:name="_Toc199296471"/>
      <w:bookmarkStart w:id="20" w:name="_Toc97010978"/>
    </w:p>
    <w:p w:rsidR="00573620" w:rsidRPr="00D8332A" w:rsidRDefault="00573620" w:rsidP="00573620">
      <w:pPr>
        <w:rPr>
          <w:rFonts w:ascii="Arial" w:hAnsi="Arial"/>
          <w:snapToGrid w:val="0"/>
          <w:lang w:val="en-GB"/>
        </w:rPr>
      </w:pPr>
    </w:p>
    <w:p w:rsidR="00A072B8" w:rsidRPr="00D8332A"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1" w:name="_Toc364416998"/>
      <w:r w:rsidRPr="00D8332A">
        <w:rPr>
          <w:color w:val="000080"/>
          <w:sz w:val="28"/>
          <w:szCs w:val="28"/>
        </w:rPr>
        <w:t>G</w:t>
      </w:r>
      <w:r w:rsidR="00C03619" w:rsidRPr="00D8332A">
        <w:rPr>
          <w:color w:val="000080"/>
          <w:sz w:val="28"/>
          <w:szCs w:val="28"/>
        </w:rPr>
        <w:t>eneral rules and instructions</w:t>
      </w:r>
      <w:bookmarkEnd w:id="18"/>
      <w:bookmarkEnd w:id="19"/>
      <w:bookmarkEnd w:id="21"/>
    </w:p>
    <w:p w:rsidR="00573620" w:rsidRPr="00D8332A" w:rsidRDefault="00573620" w:rsidP="00573620">
      <w:pPr>
        <w:rPr>
          <w:lang w:val="en-GB"/>
        </w:rPr>
      </w:pPr>
    </w:p>
    <w:p w:rsidR="0070045D" w:rsidRPr="00D8332A" w:rsidRDefault="0070045D" w:rsidP="003F13D0">
      <w:pPr>
        <w:spacing w:line="360" w:lineRule="auto"/>
        <w:ind w:left="851" w:right="408" w:hanging="851"/>
        <w:jc w:val="both"/>
        <w:rPr>
          <w:rStyle w:val="Heading2Char"/>
          <w:rFonts w:ascii="Verdana" w:hAnsi="Verdana"/>
          <w:i w:val="0"/>
          <w:sz w:val="20"/>
          <w:szCs w:val="20"/>
          <w:lang w:val="en-ZA"/>
        </w:rPr>
      </w:pPr>
      <w:r w:rsidRPr="00D8332A">
        <w:rPr>
          <w:rStyle w:val="Heading2Char"/>
          <w:rFonts w:ascii="Verdana" w:hAnsi="Verdana"/>
          <w:i w:val="0"/>
          <w:sz w:val="20"/>
          <w:szCs w:val="20"/>
          <w:lang w:val="en-ZA"/>
        </w:rPr>
        <w:t>5.1</w:t>
      </w:r>
      <w:r w:rsidRPr="00D8332A">
        <w:rPr>
          <w:rStyle w:val="Heading2Char"/>
          <w:rFonts w:ascii="Verdana" w:hAnsi="Verdana"/>
          <w:i w:val="0"/>
          <w:sz w:val="20"/>
          <w:szCs w:val="20"/>
          <w:lang w:val="en-ZA"/>
        </w:rPr>
        <w:tab/>
        <w:t>Confidentiality</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5.1.1</w:t>
      </w:r>
      <w:r w:rsidRPr="00D8332A">
        <w:rPr>
          <w:rFonts w:ascii="Verdana" w:hAnsi="Verdana"/>
          <w:sz w:val="20"/>
          <w:szCs w:val="20"/>
        </w:rPr>
        <w:tab/>
      </w:r>
      <w:r w:rsidR="00486334" w:rsidRPr="00D8332A">
        <w:rPr>
          <w:rFonts w:ascii="Verdana" w:hAnsi="Verdana"/>
          <w:sz w:val="20"/>
          <w:szCs w:val="20"/>
        </w:rPr>
        <w:tab/>
      </w:r>
      <w:r w:rsidRPr="00D8332A">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D8332A">
        <w:rPr>
          <w:rFonts w:ascii="Verdana" w:hAnsi="Verdana"/>
          <w:sz w:val="20"/>
          <w:szCs w:val="20"/>
        </w:rPr>
        <w:t>B</w:t>
      </w:r>
      <w:r w:rsidR="002C787D" w:rsidRPr="00D8332A">
        <w:rPr>
          <w:rFonts w:ascii="Verdana" w:hAnsi="Verdana"/>
          <w:sz w:val="20"/>
          <w:szCs w:val="20"/>
        </w:rPr>
        <w:t xml:space="preserve">idder </w:t>
      </w:r>
      <w:r w:rsidRPr="00D8332A">
        <w:rPr>
          <w:rFonts w:ascii="Verdana" w:hAnsi="Verdana"/>
          <w:sz w:val="20"/>
          <w:szCs w:val="20"/>
        </w:rPr>
        <w:t xml:space="preserve">partners and/or implementation agents, whom </w:t>
      </w:r>
      <w:r w:rsidR="00C56476" w:rsidRPr="00D8332A">
        <w:rPr>
          <w:rFonts w:ascii="Verdana" w:hAnsi="Verdana"/>
          <w:sz w:val="20"/>
          <w:szCs w:val="20"/>
        </w:rPr>
        <w:t>the Bidder</w:t>
      </w:r>
      <w:r w:rsidRPr="00D8332A">
        <w:rPr>
          <w:rFonts w:ascii="Verdana" w:hAnsi="Verdana"/>
          <w:sz w:val="20"/>
          <w:szCs w:val="20"/>
        </w:rPr>
        <w:t xml:space="preserve"> may decide to involve in preparing a response to this RFB.</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5.1.2</w:t>
      </w:r>
      <w:r w:rsidRPr="00D8332A">
        <w:rPr>
          <w:rFonts w:ascii="Verdana" w:hAnsi="Verdana"/>
          <w:sz w:val="20"/>
          <w:szCs w:val="20"/>
        </w:rPr>
        <w:tab/>
      </w:r>
      <w:r w:rsidR="00486334" w:rsidRPr="00D8332A">
        <w:rPr>
          <w:rFonts w:ascii="Verdana" w:hAnsi="Verdana"/>
          <w:sz w:val="20"/>
          <w:szCs w:val="20"/>
        </w:rPr>
        <w:tab/>
      </w:r>
      <w:r w:rsidRPr="00D8332A">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5.1.3</w:t>
      </w:r>
      <w:r w:rsidRPr="00D8332A">
        <w:rPr>
          <w:rFonts w:ascii="Verdana" w:hAnsi="Verdana"/>
          <w:sz w:val="20"/>
          <w:szCs w:val="20"/>
        </w:rPr>
        <w:tab/>
      </w:r>
      <w:r w:rsidR="00486334" w:rsidRPr="00D8332A">
        <w:rPr>
          <w:rFonts w:ascii="Verdana" w:hAnsi="Verdana"/>
          <w:sz w:val="20"/>
          <w:szCs w:val="20"/>
        </w:rPr>
        <w:tab/>
      </w:r>
      <w:r w:rsidR="00486334" w:rsidRPr="00D8332A">
        <w:rPr>
          <w:rFonts w:ascii="Verdana" w:hAnsi="Verdana"/>
          <w:sz w:val="20"/>
          <w:szCs w:val="20"/>
        </w:rPr>
        <w:tab/>
      </w:r>
      <w:r w:rsidRPr="00D8332A">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sidRPr="00D8332A">
        <w:rPr>
          <w:rFonts w:ascii="Verdana" w:hAnsi="Verdana"/>
          <w:sz w:val="20"/>
          <w:szCs w:val="20"/>
        </w:rPr>
        <w:t>NHLS</w:t>
      </w:r>
      <w:r w:rsidRPr="00D8332A">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5.1.4</w:t>
      </w:r>
      <w:r w:rsidRPr="00D8332A">
        <w:rPr>
          <w:rFonts w:ascii="Verdana" w:hAnsi="Verdana"/>
          <w:sz w:val="20"/>
          <w:szCs w:val="20"/>
        </w:rPr>
        <w:tab/>
      </w:r>
      <w:r w:rsidR="00486334" w:rsidRPr="00D8332A">
        <w:rPr>
          <w:rFonts w:ascii="Verdana" w:hAnsi="Verdana"/>
          <w:sz w:val="20"/>
          <w:szCs w:val="20"/>
        </w:rPr>
        <w:tab/>
      </w:r>
      <w:r w:rsidR="000A0D60" w:rsidRPr="00D8332A">
        <w:rPr>
          <w:rFonts w:ascii="Verdana" w:hAnsi="Verdana"/>
          <w:sz w:val="20"/>
          <w:szCs w:val="20"/>
        </w:rPr>
        <w:t>T</w:t>
      </w:r>
      <w:r w:rsidRPr="00D8332A">
        <w:rPr>
          <w:rFonts w:ascii="Verdana" w:hAnsi="Verdana"/>
          <w:sz w:val="20"/>
          <w:szCs w:val="20"/>
        </w:rPr>
        <w:t xml:space="preserve">he receiving party shall take all such steps as may be reasonably necessary to prevent </w:t>
      </w:r>
      <w:r w:rsidR="00796165" w:rsidRPr="00D8332A">
        <w:rPr>
          <w:rFonts w:ascii="Verdana" w:hAnsi="Verdana"/>
          <w:sz w:val="20"/>
          <w:szCs w:val="20"/>
        </w:rPr>
        <w:t>NHLS</w:t>
      </w:r>
      <w:r w:rsidRPr="00D8332A">
        <w:rPr>
          <w:rFonts w:ascii="Verdana" w:hAnsi="Verdana"/>
          <w:sz w:val="20"/>
          <w:szCs w:val="20"/>
        </w:rPr>
        <w:t xml:space="preserve">’s confidential information coming into the possession of unauthorised third parties. In protecting the receiving party’s confidential information, </w:t>
      </w:r>
      <w:r w:rsidR="00796165" w:rsidRPr="00D8332A">
        <w:rPr>
          <w:rFonts w:ascii="Verdana" w:hAnsi="Verdana"/>
          <w:sz w:val="20"/>
          <w:szCs w:val="20"/>
        </w:rPr>
        <w:t>NHLS</w:t>
      </w:r>
      <w:r w:rsidRPr="00D8332A">
        <w:rPr>
          <w:rFonts w:ascii="Verdana" w:hAnsi="Verdana"/>
          <w:sz w:val="20"/>
          <w:szCs w:val="20"/>
        </w:rPr>
        <w:t xml:space="preserve"> shall use the same degree of care, </w:t>
      </w:r>
      <w:r w:rsidR="006C1705" w:rsidRPr="00D8332A">
        <w:rPr>
          <w:rFonts w:ascii="Verdana" w:hAnsi="Verdana"/>
          <w:sz w:val="20"/>
          <w:szCs w:val="20"/>
        </w:rPr>
        <w:t>which does not amount to</w:t>
      </w:r>
      <w:r w:rsidRPr="00D8332A">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5.1.5</w:t>
      </w:r>
      <w:r w:rsidRPr="00D8332A">
        <w:rPr>
          <w:rFonts w:ascii="Verdana" w:hAnsi="Verdana"/>
          <w:sz w:val="20"/>
          <w:szCs w:val="20"/>
        </w:rPr>
        <w:tab/>
      </w:r>
      <w:r w:rsidR="00486334" w:rsidRPr="00D8332A">
        <w:rPr>
          <w:rFonts w:ascii="Verdana" w:hAnsi="Verdana"/>
          <w:sz w:val="20"/>
          <w:szCs w:val="20"/>
        </w:rPr>
        <w:tab/>
      </w:r>
      <w:r w:rsidRPr="00D8332A">
        <w:rPr>
          <w:rFonts w:ascii="Verdana" w:hAnsi="Verdana"/>
          <w:sz w:val="20"/>
          <w:szCs w:val="20"/>
        </w:rPr>
        <w:t xml:space="preserve">Any documentation, software or records relating to confidential information of </w:t>
      </w:r>
      <w:r w:rsidR="00796165" w:rsidRPr="00D8332A">
        <w:rPr>
          <w:rFonts w:ascii="Verdana" w:hAnsi="Verdana"/>
          <w:sz w:val="20"/>
          <w:szCs w:val="20"/>
        </w:rPr>
        <w:t>NHLS</w:t>
      </w:r>
      <w:r w:rsidRPr="00D8332A">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D8332A" w:rsidRDefault="00486334" w:rsidP="00FF46F1">
      <w:pPr>
        <w:spacing w:line="360" w:lineRule="auto"/>
        <w:ind w:left="1418" w:right="408" w:hanging="1418"/>
        <w:jc w:val="both"/>
        <w:rPr>
          <w:rFonts w:ascii="Verdana" w:hAnsi="Verdana"/>
          <w:sz w:val="20"/>
          <w:szCs w:val="20"/>
        </w:rPr>
      </w:pPr>
      <w:r w:rsidRPr="00D8332A">
        <w:rPr>
          <w:rFonts w:ascii="Verdana" w:hAnsi="Verdana"/>
          <w:sz w:val="20"/>
          <w:szCs w:val="20"/>
        </w:rPr>
        <w:t>5.1.5.1</w:t>
      </w:r>
      <w:r w:rsidR="00A929BD" w:rsidRPr="00D8332A">
        <w:rPr>
          <w:rFonts w:ascii="Verdana" w:hAnsi="Verdana"/>
          <w:sz w:val="20"/>
          <w:szCs w:val="20"/>
        </w:rPr>
        <w:tab/>
      </w:r>
      <w:proofErr w:type="gramStart"/>
      <w:r w:rsidR="00073457" w:rsidRPr="00D8332A">
        <w:rPr>
          <w:rFonts w:ascii="Verdana" w:hAnsi="Verdana"/>
          <w:sz w:val="20"/>
          <w:szCs w:val="20"/>
        </w:rPr>
        <w:t>s</w:t>
      </w:r>
      <w:r w:rsidRPr="00D8332A">
        <w:rPr>
          <w:rFonts w:ascii="Verdana" w:hAnsi="Verdana"/>
          <w:sz w:val="20"/>
          <w:szCs w:val="20"/>
        </w:rPr>
        <w:t>hall</w:t>
      </w:r>
      <w:proofErr w:type="gramEnd"/>
      <w:r w:rsidRPr="00D8332A">
        <w:rPr>
          <w:rFonts w:ascii="Verdana" w:hAnsi="Verdana"/>
          <w:sz w:val="20"/>
          <w:szCs w:val="20"/>
        </w:rPr>
        <w:t xml:space="preserve"> be deemed to form part of the c</w:t>
      </w:r>
      <w:r w:rsidR="00073457" w:rsidRPr="00D8332A">
        <w:rPr>
          <w:rFonts w:ascii="Verdana" w:hAnsi="Verdana"/>
          <w:sz w:val="20"/>
          <w:szCs w:val="20"/>
        </w:rPr>
        <w:t xml:space="preserve">onfidential information of </w:t>
      </w:r>
      <w:r w:rsidR="00796165" w:rsidRPr="00D8332A">
        <w:rPr>
          <w:rFonts w:ascii="Verdana" w:hAnsi="Verdana"/>
          <w:sz w:val="20"/>
          <w:szCs w:val="20"/>
        </w:rPr>
        <w:t>NHLS</w:t>
      </w:r>
      <w:r w:rsidR="00073457" w:rsidRPr="00D8332A">
        <w:rPr>
          <w:rFonts w:ascii="Verdana" w:hAnsi="Verdana"/>
          <w:sz w:val="20"/>
          <w:szCs w:val="20"/>
        </w:rPr>
        <w:t>;</w:t>
      </w:r>
    </w:p>
    <w:p w:rsidR="00486334" w:rsidRPr="00D8332A" w:rsidRDefault="00486334" w:rsidP="00FF46F1">
      <w:pPr>
        <w:spacing w:line="360" w:lineRule="auto"/>
        <w:ind w:left="1418" w:right="408" w:hanging="1418"/>
        <w:jc w:val="both"/>
        <w:rPr>
          <w:rFonts w:ascii="Verdana" w:hAnsi="Verdana"/>
          <w:sz w:val="20"/>
          <w:szCs w:val="20"/>
        </w:rPr>
      </w:pPr>
      <w:r w:rsidRPr="00D8332A">
        <w:rPr>
          <w:rFonts w:ascii="Verdana" w:hAnsi="Verdana"/>
          <w:sz w:val="20"/>
          <w:szCs w:val="20"/>
        </w:rPr>
        <w:lastRenderedPageBreak/>
        <w:t>5.1.5.2</w:t>
      </w:r>
      <w:r w:rsidRPr="00D8332A">
        <w:rPr>
          <w:rFonts w:ascii="Verdana" w:hAnsi="Verdana"/>
          <w:sz w:val="20"/>
          <w:szCs w:val="20"/>
        </w:rPr>
        <w:tab/>
      </w:r>
      <w:proofErr w:type="gramStart"/>
      <w:r w:rsidR="00073457" w:rsidRPr="00D8332A">
        <w:rPr>
          <w:rFonts w:ascii="Verdana" w:hAnsi="Verdana"/>
          <w:sz w:val="20"/>
          <w:szCs w:val="20"/>
        </w:rPr>
        <w:t>s</w:t>
      </w:r>
      <w:r w:rsidRPr="00D8332A">
        <w:rPr>
          <w:rFonts w:ascii="Verdana" w:hAnsi="Verdana"/>
          <w:sz w:val="20"/>
          <w:szCs w:val="20"/>
        </w:rPr>
        <w:t>hall</w:t>
      </w:r>
      <w:proofErr w:type="gramEnd"/>
      <w:r w:rsidRPr="00D8332A">
        <w:rPr>
          <w:rFonts w:ascii="Verdana" w:hAnsi="Verdana"/>
          <w:sz w:val="20"/>
          <w:szCs w:val="20"/>
        </w:rPr>
        <w:t xml:space="preserve"> be deemed to be the property of </w:t>
      </w:r>
      <w:r w:rsidR="00796165" w:rsidRPr="00D8332A">
        <w:rPr>
          <w:rFonts w:ascii="Verdana" w:hAnsi="Verdana"/>
          <w:sz w:val="20"/>
          <w:szCs w:val="20"/>
        </w:rPr>
        <w:t>NHLS</w:t>
      </w:r>
      <w:r w:rsidRPr="00D8332A">
        <w:rPr>
          <w:rFonts w:ascii="Verdana" w:hAnsi="Verdana"/>
          <w:sz w:val="20"/>
          <w:szCs w:val="20"/>
        </w:rPr>
        <w:t>;</w:t>
      </w:r>
    </w:p>
    <w:p w:rsidR="00486334" w:rsidRPr="00D8332A" w:rsidRDefault="00073457" w:rsidP="00FF46F1">
      <w:pPr>
        <w:spacing w:line="360" w:lineRule="auto"/>
        <w:ind w:left="1418" w:right="408" w:hanging="1418"/>
        <w:jc w:val="both"/>
        <w:rPr>
          <w:rFonts w:ascii="Verdana" w:hAnsi="Verdana"/>
          <w:sz w:val="20"/>
          <w:szCs w:val="20"/>
        </w:rPr>
      </w:pPr>
      <w:r w:rsidRPr="00D8332A">
        <w:rPr>
          <w:rFonts w:ascii="Verdana" w:hAnsi="Verdana"/>
          <w:sz w:val="20"/>
          <w:szCs w:val="20"/>
        </w:rPr>
        <w:t>5.1.5.3</w:t>
      </w:r>
      <w:r w:rsidRPr="00D8332A">
        <w:rPr>
          <w:rFonts w:ascii="Verdana" w:hAnsi="Verdana"/>
          <w:sz w:val="20"/>
          <w:szCs w:val="20"/>
        </w:rPr>
        <w:tab/>
        <w:t>s</w:t>
      </w:r>
      <w:r w:rsidR="00486334" w:rsidRPr="00D8332A">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D8332A" w:rsidRDefault="00073457" w:rsidP="00FF46F1">
      <w:pPr>
        <w:spacing w:line="360" w:lineRule="auto"/>
        <w:ind w:left="1418" w:right="408" w:hanging="1418"/>
        <w:jc w:val="both"/>
        <w:rPr>
          <w:rFonts w:ascii="Verdana" w:hAnsi="Verdana"/>
          <w:sz w:val="20"/>
          <w:szCs w:val="20"/>
        </w:rPr>
      </w:pPr>
      <w:r w:rsidRPr="00D8332A">
        <w:rPr>
          <w:rFonts w:ascii="Verdana" w:hAnsi="Verdana"/>
          <w:sz w:val="20"/>
          <w:szCs w:val="20"/>
        </w:rPr>
        <w:t>5.1.5</w:t>
      </w:r>
      <w:r w:rsidR="00A929BD" w:rsidRPr="00D8332A">
        <w:rPr>
          <w:rFonts w:ascii="Verdana" w:hAnsi="Verdana"/>
          <w:sz w:val="20"/>
          <w:szCs w:val="20"/>
        </w:rPr>
        <w:t>.</w:t>
      </w:r>
      <w:r w:rsidRPr="00D8332A">
        <w:rPr>
          <w:rFonts w:ascii="Verdana" w:hAnsi="Verdana"/>
          <w:sz w:val="20"/>
          <w:szCs w:val="20"/>
        </w:rPr>
        <w:t>4</w:t>
      </w:r>
      <w:r w:rsidRPr="00D8332A">
        <w:rPr>
          <w:rFonts w:ascii="Verdana" w:hAnsi="Verdana"/>
          <w:sz w:val="20"/>
          <w:szCs w:val="20"/>
        </w:rPr>
        <w:tab/>
      </w:r>
      <w:proofErr w:type="gramStart"/>
      <w:r w:rsidRPr="00D8332A">
        <w:rPr>
          <w:rFonts w:ascii="Verdana" w:hAnsi="Verdana"/>
          <w:sz w:val="20"/>
          <w:szCs w:val="20"/>
        </w:rPr>
        <w:t>s</w:t>
      </w:r>
      <w:r w:rsidR="00486334" w:rsidRPr="00D8332A">
        <w:rPr>
          <w:rFonts w:ascii="Verdana" w:hAnsi="Verdana"/>
          <w:sz w:val="20"/>
          <w:szCs w:val="20"/>
        </w:rPr>
        <w:t>hall</w:t>
      </w:r>
      <w:proofErr w:type="gramEnd"/>
      <w:r w:rsidR="00486334" w:rsidRPr="00D8332A">
        <w:rPr>
          <w:rFonts w:ascii="Verdana" w:hAnsi="Verdana"/>
          <w:sz w:val="20"/>
          <w:szCs w:val="20"/>
        </w:rPr>
        <w:t xml:space="preserve"> be surrendered to </w:t>
      </w:r>
      <w:r w:rsidR="00796165" w:rsidRPr="00D8332A">
        <w:rPr>
          <w:rFonts w:ascii="Verdana" w:hAnsi="Verdana"/>
          <w:sz w:val="20"/>
          <w:szCs w:val="20"/>
        </w:rPr>
        <w:t>NHLS</w:t>
      </w:r>
      <w:r w:rsidR="00486334" w:rsidRPr="00D8332A">
        <w:rPr>
          <w:rFonts w:ascii="Verdana" w:hAnsi="Verdana"/>
          <w:sz w:val="20"/>
          <w:szCs w:val="20"/>
        </w:rPr>
        <w:t xml:space="preserve"> on demand, and in any event on the termination of the investigations and negotiations, and the receiving party shall not retain any extracts.</w:t>
      </w:r>
    </w:p>
    <w:p w:rsidR="003F13D0" w:rsidRPr="00D8332A"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D8332A" w:rsidRDefault="002E548A" w:rsidP="003F13D0">
      <w:pPr>
        <w:spacing w:line="360" w:lineRule="auto"/>
        <w:ind w:left="851" w:right="408" w:hanging="851"/>
        <w:jc w:val="both"/>
        <w:rPr>
          <w:rStyle w:val="Heading2Char"/>
          <w:rFonts w:ascii="Verdana" w:hAnsi="Verdana"/>
          <w:bCs w:val="0"/>
          <w:i w:val="0"/>
          <w:sz w:val="20"/>
          <w:szCs w:val="20"/>
          <w:lang w:val="en-ZA"/>
        </w:rPr>
      </w:pPr>
      <w:r w:rsidRPr="00D8332A">
        <w:rPr>
          <w:rStyle w:val="Heading2Char"/>
          <w:rFonts w:ascii="Verdana" w:hAnsi="Verdana"/>
          <w:bCs w:val="0"/>
          <w:i w:val="0"/>
          <w:sz w:val="20"/>
          <w:szCs w:val="20"/>
          <w:lang w:val="en-ZA"/>
        </w:rPr>
        <w:t>5.2</w:t>
      </w:r>
      <w:r w:rsidRPr="00D8332A">
        <w:rPr>
          <w:rStyle w:val="Heading2Char"/>
          <w:rFonts w:ascii="Verdana" w:hAnsi="Verdana"/>
          <w:bCs w:val="0"/>
          <w:i w:val="0"/>
          <w:sz w:val="20"/>
          <w:szCs w:val="20"/>
          <w:lang w:val="en-ZA"/>
        </w:rPr>
        <w:tab/>
        <w:t xml:space="preserve">News and </w:t>
      </w:r>
      <w:r w:rsidR="00073457" w:rsidRPr="00D8332A">
        <w:rPr>
          <w:rStyle w:val="Heading2Char"/>
          <w:rFonts w:ascii="Verdana" w:hAnsi="Verdana"/>
          <w:bCs w:val="0"/>
          <w:i w:val="0"/>
          <w:sz w:val="20"/>
          <w:szCs w:val="20"/>
          <w:lang w:val="en-ZA"/>
        </w:rPr>
        <w:t>press releases</w:t>
      </w:r>
    </w:p>
    <w:p w:rsidR="00A072B8" w:rsidRPr="00D8332A" w:rsidRDefault="00486334" w:rsidP="00FF46F1">
      <w:pPr>
        <w:spacing w:line="360" w:lineRule="auto"/>
        <w:ind w:left="1134" w:right="408" w:hanging="1134"/>
        <w:jc w:val="both"/>
        <w:rPr>
          <w:rFonts w:ascii="Verdana" w:hAnsi="Verdana"/>
          <w:sz w:val="20"/>
          <w:szCs w:val="20"/>
        </w:rPr>
      </w:pPr>
      <w:r w:rsidRPr="00D8332A">
        <w:rPr>
          <w:rFonts w:ascii="Verdana" w:hAnsi="Verdana"/>
          <w:sz w:val="20"/>
          <w:szCs w:val="20"/>
        </w:rPr>
        <w:t>5.2.1</w:t>
      </w:r>
      <w:r w:rsidRPr="00D8332A">
        <w:rPr>
          <w:rFonts w:ascii="Verdana" w:hAnsi="Verdana"/>
          <w:sz w:val="20"/>
          <w:szCs w:val="20"/>
        </w:rPr>
        <w:tab/>
      </w:r>
      <w:r w:rsidR="003760A9" w:rsidRPr="00D8332A">
        <w:rPr>
          <w:rFonts w:ascii="Verdana" w:hAnsi="Verdana"/>
          <w:sz w:val="20"/>
          <w:szCs w:val="20"/>
        </w:rPr>
        <w:tab/>
      </w:r>
      <w:r w:rsidR="002C787D" w:rsidRPr="00D8332A">
        <w:rPr>
          <w:rFonts w:ascii="Verdana" w:hAnsi="Verdana"/>
          <w:sz w:val="20"/>
          <w:szCs w:val="20"/>
        </w:rPr>
        <w:t xml:space="preserve">Bidders </w:t>
      </w:r>
      <w:r w:rsidR="00A072B8" w:rsidRPr="00D8332A">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D8332A">
        <w:rPr>
          <w:rFonts w:ascii="Verdana" w:hAnsi="Verdana"/>
          <w:sz w:val="20"/>
          <w:szCs w:val="20"/>
        </w:rPr>
        <w:t>,</w:t>
      </w:r>
      <w:r w:rsidR="009E31AD" w:rsidRPr="00D8332A">
        <w:rPr>
          <w:rFonts w:ascii="Verdana" w:hAnsi="Verdana"/>
          <w:sz w:val="20"/>
          <w:szCs w:val="20"/>
        </w:rPr>
        <w:t xml:space="preserve"> </w:t>
      </w:r>
      <w:r w:rsidR="00796165" w:rsidRPr="00D8332A">
        <w:rPr>
          <w:rFonts w:ascii="Verdana" w:hAnsi="Verdana"/>
          <w:sz w:val="20"/>
          <w:szCs w:val="20"/>
        </w:rPr>
        <w:t>NHLS</w:t>
      </w:r>
      <w:r w:rsidR="00A072B8" w:rsidRPr="00D8332A">
        <w:rPr>
          <w:rFonts w:ascii="Verdana" w:hAnsi="Verdana"/>
          <w:sz w:val="20"/>
          <w:szCs w:val="20"/>
        </w:rPr>
        <w:t xml:space="preserve"> and its Client.</w:t>
      </w:r>
    </w:p>
    <w:p w:rsidR="003F13D0" w:rsidRPr="00D8332A" w:rsidRDefault="003F13D0" w:rsidP="003F13D0">
      <w:pPr>
        <w:spacing w:line="360" w:lineRule="auto"/>
        <w:ind w:left="851" w:right="408" w:hanging="851"/>
        <w:jc w:val="both"/>
        <w:rPr>
          <w:rStyle w:val="Heading2Char"/>
          <w:rFonts w:ascii="Verdana" w:hAnsi="Verdana"/>
          <w:i w:val="0"/>
          <w:sz w:val="20"/>
          <w:szCs w:val="20"/>
          <w:lang w:val="en-ZA"/>
        </w:rPr>
      </w:pPr>
    </w:p>
    <w:p w:rsidR="002E548A" w:rsidRPr="00D8332A" w:rsidRDefault="002E548A" w:rsidP="003F13D0">
      <w:pPr>
        <w:spacing w:line="360" w:lineRule="auto"/>
        <w:ind w:left="851" w:right="408" w:hanging="851"/>
        <w:jc w:val="both"/>
        <w:rPr>
          <w:rStyle w:val="Heading2Char"/>
          <w:rFonts w:ascii="Verdana" w:hAnsi="Verdana"/>
          <w:i w:val="0"/>
          <w:sz w:val="20"/>
          <w:szCs w:val="20"/>
          <w:lang w:val="en-ZA"/>
        </w:rPr>
      </w:pPr>
      <w:r w:rsidRPr="00D8332A">
        <w:rPr>
          <w:rStyle w:val="Heading2Char"/>
          <w:rFonts w:ascii="Verdana" w:hAnsi="Verdana"/>
          <w:i w:val="0"/>
          <w:sz w:val="20"/>
          <w:szCs w:val="20"/>
          <w:lang w:val="en-ZA"/>
        </w:rPr>
        <w:t>5.3</w:t>
      </w:r>
      <w:r w:rsidRPr="00D8332A">
        <w:rPr>
          <w:rStyle w:val="Heading2Char"/>
          <w:rFonts w:ascii="Verdana" w:hAnsi="Verdana"/>
          <w:i w:val="0"/>
          <w:sz w:val="20"/>
          <w:szCs w:val="20"/>
          <w:lang w:val="en-ZA"/>
        </w:rPr>
        <w:tab/>
        <w:t xml:space="preserve">Precedence of </w:t>
      </w:r>
      <w:r w:rsidR="00073457" w:rsidRPr="00D8332A">
        <w:rPr>
          <w:rStyle w:val="Heading2Char"/>
          <w:rFonts w:ascii="Verdana" w:hAnsi="Verdana"/>
          <w:i w:val="0"/>
          <w:sz w:val="20"/>
          <w:szCs w:val="20"/>
          <w:lang w:val="en-ZA"/>
        </w:rPr>
        <w:t>d</w:t>
      </w:r>
      <w:r w:rsidRPr="00D8332A">
        <w:rPr>
          <w:rStyle w:val="Heading2Char"/>
          <w:rFonts w:ascii="Verdana" w:hAnsi="Verdana"/>
          <w:i w:val="0"/>
          <w:sz w:val="20"/>
          <w:szCs w:val="20"/>
          <w:lang w:val="en-ZA"/>
        </w:rPr>
        <w:t>ocuments</w:t>
      </w:r>
    </w:p>
    <w:p w:rsidR="00A072B8" w:rsidRPr="00D8332A" w:rsidRDefault="00FF46F1" w:rsidP="00FF46F1">
      <w:pPr>
        <w:spacing w:line="360" w:lineRule="auto"/>
        <w:ind w:left="1134" w:right="408" w:hanging="1134"/>
        <w:jc w:val="both"/>
        <w:rPr>
          <w:rFonts w:ascii="Verdana" w:hAnsi="Verdana"/>
          <w:sz w:val="20"/>
          <w:szCs w:val="20"/>
        </w:rPr>
      </w:pPr>
      <w:r w:rsidRPr="00D8332A">
        <w:rPr>
          <w:rFonts w:ascii="Verdana" w:hAnsi="Verdana"/>
          <w:sz w:val="20"/>
          <w:szCs w:val="20"/>
        </w:rPr>
        <w:t>5.3.1</w:t>
      </w:r>
      <w:r w:rsidRPr="00D8332A">
        <w:rPr>
          <w:rFonts w:ascii="Verdana" w:hAnsi="Verdana"/>
          <w:sz w:val="20"/>
          <w:szCs w:val="20"/>
        </w:rPr>
        <w:tab/>
      </w:r>
      <w:r w:rsidR="00A072B8" w:rsidRPr="00D8332A">
        <w:rPr>
          <w:rFonts w:ascii="Verdana" w:hAnsi="Verdana"/>
          <w:sz w:val="20"/>
          <w:szCs w:val="20"/>
        </w:rPr>
        <w:t>This RFB consists of a number of sections (</w:t>
      </w:r>
      <w:r w:rsidR="00073457" w:rsidRPr="00D8332A">
        <w:rPr>
          <w:rFonts w:ascii="Verdana" w:hAnsi="Verdana"/>
          <w:sz w:val="20"/>
          <w:szCs w:val="20"/>
        </w:rPr>
        <w:t>s</w:t>
      </w:r>
      <w:r w:rsidR="00A072B8" w:rsidRPr="00D8332A">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5.3.2</w:t>
      </w:r>
      <w:r w:rsidRPr="00D8332A">
        <w:rPr>
          <w:rFonts w:ascii="Verdana" w:hAnsi="Verdana"/>
          <w:sz w:val="20"/>
          <w:szCs w:val="20"/>
        </w:rPr>
        <w:tab/>
        <w:t xml:space="preserve">Where this RFB is silent on any matter, the relevant stipulations addressing such matter and which appear in the PPPFA shall take precedence. </w:t>
      </w:r>
      <w:r w:rsidR="00EE4614" w:rsidRPr="00D8332A">
        <w:rPr>
          <w:rFonts w:ascii="Verdana" w:hAnsi="Verdana"/>
          <w:sz w:val="20"/>
          <w:szCs w:val="20"/>
        </w:rPr>
        <w:t>Bidders</w:t>
      </w:r>
      <w:r w:rsidRPr="00D8332A">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sidRPr="00D8332A">
        <w:rPr>
          <w:rFonts w:ascii="Verdana" w:hAnsi="Verdana"/>
          <w:sz w:val="20"/>
          <w:szCs w:val="20"/>
        </w:rPr>
        <w:t>NHLS</w:t>
      </w:r>
      <w:r w:rsidRPr="00D8332A">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sidRPr="00D8332A">
        <w:rPr>
          <w:rFonts w:ascii="Verdana" w:hAnsi="Verdana"/>
          <w:sz w:val="20"/>
          <w:szCs w:val="20"/>
        </w:rPr>
        <w:t>NHLS</w:t>
      </w:r>
      <w:r w:rsidRPr="00D8332A">
        <w:rPr>
          <w:rFonts w:ascii="Verdana" w:hAnsi="Verdana"/>
          <w:sz w:val="20"/>
          <w:szCs w:val="20"/>
        </w:rPr>
        <w:t>.</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5.3.3</w:t>
      </w:r>
      <w:r w:rsidRPr="00D8332A">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sidRPr="00D8332A">
        <w:rPr>
          <w:rFonts w:ascii="Verdana" w:hAnsi="Verdana"/>
          <w:sz w:val="20"/>
          <w:szCs w:val="20"/>
        </w:rPr>
        <w:t>NHLS</w:t>
      </w:r>
      <w:r w:rsidRPr="00D8332A">
        <w:rPr>
          <w:rFonts w:ascii="Verdana" w:hAnsi="Verdana"/>
          <w:sz w:val="20"/>
          <w:szCs w:val="20"/>
        </w:rPr>
        <w:t xml:space="preserve"> as to which of these stipulations are applicable and to what extent. </w:t>
      </w:r>
      <w:r w:rsidR="00EE4614" w:rsidRPr="00D8332A">
        <w:rPr>
          <w:rFonts w:ascii="Verdana" w:hAnsi="Verdana"/>
          <w:sz w:val="20"/>
          <w:szCs w:val="20"/>
        </w:rPr>
        <w:t>Bidders</w:t>
      </w:r>
      <w:r w:rsidRPr="00D8332A">
        <w:rPr>
          <w:rFonts w:ascii="Verdana" w:hAnsi="Verdana"/>
          <w:sz w:val="20"/>
          <w:szCs w:val="20"/>
        </w:rPr>
        <w:t xml:space="preserve"> are hereby acknowledging that the decision of </w:t>
      </w:r>
      <w:r w:rsidR="00796165" w:rsidRPr="00D8332A">
        <w:rPr>
          <w:rFonts w:ascii="Verdana" w:hAnsi="Verdana"/>
          <w:sz w:val="20"/>
          <w:szCs w:val="20"/>
        </w:rPr>
        <w:t>NHLS</w:t>
      </w:r>
      <w:r w:rsidRPr="00D8332A">
        <w:rPr>
          <w:rFonts w:ascii="Verdana" w:hAnsi="Verdana"/>
          <w:sz w:val="20"/>
          <w:szCs w:val="20"/>
        </w:rPr>
        <w:t xml:space="preserve"> in this regard is final and binding. The onus to enquire and obtain clarity in this regard rests with the </w:t>
      </w:r>
      <w:r w:rsidR="00EE4614" w:rsidRPr="00D8332A">
        <w:rPr>
          <w:rFonts w:ascii="Verdana" w:hAnsi="Verdana"/>
          <w:sz w:val="20"/>
          <w:szCs w:val="20"/>
        </w:rPr>
        <w:t>Bidder</w:t>
      </w:r>
      <w:r w:rsidRPr="00D8332A">
        <w:rPr>
          <w:rFonts w:ascii="Verdana" w:hAnsi="Verdana"/>
          <w:sz w:val="20"/>
          <w:szCs w:val="20"/>
        </w:rPr>
        <w:t xml:space="preserve">(s). The </w:t>
      </w:r>
      <w:r w:rsidR="00EE4614" w:rsidRPr="00D8332A">
        <w:rPr>
          <w:rFonts w:ascii="Verdana" w:hAnsi="Verdana"/>
          <w:sz w:val="20"/>
          <w:szCs w:val="20"/>
        </w:rPr>
        <w:t>Bidder</w:t>
      </w:r>
      <w:r w:rsidRPr="00D8332A">
        <w:rPr>
          <w:rFonts w:ascii="Verdana" w:hAnsi="Verdana"/>
          <w:sz w:val="20"/>
          <w:szCs w:val="20"/>
        </w:rPr>
        <w:t>(s) shall take care to restrict its enquiries in this regard to the most reasonable interpretations required to ensure the necessary consensus.</w:t>
      </w:r>
    </w:p>
    <w:p w:rsidR="003F13D0" w:rsidRPr="00D8332A"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D8332A"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D8332A">
        <w:rPr>
          <w:rFonts w:ascii="Verdana" w:hAnsi="Verdana" w:cs="Arial"/>
          <w:b/>
          <w:snapToGrid w:val="0"/>
          <w:sz w:val="20"/>
          <w:szCs w:val="20"/>
        </w:rPr>
        <w:t>5.4</w:t>
      </w:r>
      <w:r w:rsidRPr="00D8332A">
        <w:rPr>
          <w:rFonts w:ascii="Verdana" w:hAnsi="Verdana" w:cs="Arial"/>
          <w:b/>
          <w:snapToGrid w:val="0"/>
          <w:sz w:val="20"/>
          <w:szCs w:val="20"/>
        </w:rPr>
        <w:tab/>
        <w:t>Preferential Procurement Reform</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5.4.1</w:t>
      </w:r>
      <w:r w:rsidRPr="00D8332A">
        <w:rPr>
          <w:rFonts w:ascii="Verdana" w:hAnsi="Verdana"/>
          <w:sz w:val="20"/>
          <w:szCs w:val="20"/>
        </w:rPr>
        <w:tab/>
      </w:r>
      <w:r w:rsidR="00796165" w:rsidRPr="00D8332A">
        <w:rPr>
          <w:rFonts w:ascii="Verdana" w:hAnsi="Verdana"/>
          <w:sz w:val="20"/>
          <w:szCs w:val="20"/>
        </w:rPr>
        <w:t>NHLS</w:t>
      </w:r>
      <w:r w:rsidR="009E31AD" w:rsidRPr="00D8332A">
        <w:rPr>
          <w:rFonts w:ascii="Verdana" w:hAnsi="Verdana"/>
          <w:sz w:val="20"/>
          <w:szCs w:val="20"/>
        </w:rPr>
        <w:t xml:space="preserve"> </w:t>
      </w:r>
      <w:r w:rsidR="00F95CBD" w:rsidRPr="00D8332A">
        <w:rPr>
          <w:rFonts w:ascii="Verdana" w:hAnsi="Verdana"/>
          <w:color w:val="000000"/>
          <w:sz w:val="20"/>
          <w:szCs w:val="20"/>
        </w:rPr>
        <w:t xml:space="preserve">supports </w:t>
      </w:r>
      <w:r w:rsidR="002D4883" w:rsidRPr="00D8332A">
        <w:rPr>
          <w:rFonts w:ascii="Verdana" w:hAnsi="Verdana"/>
          <w:color w:val="000000"/>
          <w:sz w:val="20"/>
          <w:szCs w:val="20"/>
        </w:rPr>
        <w:t>B-BBEE</w:t>
      </w:r>
      <w:r w:rsidR="009E31AD" w:rsidRPr="00D8332A">
        <w:rPr>
          <w:rFonts w:ascii="Verdana" w:hAnsi="Verdana"/>
          <w:color w:val="000000"/>
          <w:sz w:val="20"/>
          <w:szCs w:val="20"/>
        </w:rPr>
        <w:t xml:space="preserve"> </w:t>
      </w:r>
      <w:r w:rsidR="00F95CBD" w:rsidRPr="00D8332A">
        <w:rPr>
          <w:rFonts w:ascii="Verdana" w:hAnsi="Verdana"/>
          <w:color w:val="000000"/>
          <w:sz w:val="20"/>
          <w:szCs w:val="20"/>
        </w:rPr>
        <w:t>a</w:t>
      </w:r>
      <w:r w:rsidRPr="00D8332A">
        <w:rPr>
          <w:rFonts w:ascii="Verdana" w:hAnsi="Verdana"/>
          <w:color w:val="000000"/>
          <w:sz w:val="20"/>
          <w:szCs w:val="20"/>
        </w:rPr>
        <w:t>s an essential ing</w:t>
      </w:r>
      <w:r w:rsidR="00F95CBD" w:rsidRPr="00D8332A">
        <w:rPr>
          <w:rFonts w:ascii="Verdana" w:hAnsi="Verdana"/>
          <w:color w:val="000000"/>
          <w:sz w:val="20"/>
          <w:szCs w:val="20"/>
        </w:rPr>
        <w:t>redient of it</w:t>
      </w:r>
      <w:r w:rsidRPr="00D8332A">
        <w:rPr>
          <w:rFonts w:ascii="Verdana" w:hAnsi="Verdana"/>
          <w:color w:val="000000"/>
          <w:sz w:val="20"/>
          <w:szCs w:val="20"/>
        </w:rPr>
        <w:t xml:space="preserve">s business.  In accordance with government policy, </w:t>
      </w:r>
      <w:r w:rsidR="00796165" w:rsidRPr="00D8332A">
        <w:rPr>
          <w:rFonts w:ascii="Verdana" w:hAnsi="Verdana"/>
          <w:color w:val="000000"/>
          <w:sz w:val="20"/>
          <w:szCs w:val="20"/>
        </w:rPr>
        <w:t>NHLS</w:t>
      </w:r>
      <w:r w:rsidRPr="00D8332A">
        <w:rPr>
          <w:rFonts w:ascii="Verdana" w:hAnsi="Verdana"/>
          <w:color w:val="000000"/>
          <w:sz w:val="20"/>
          <w:szCs w:val="20"/>
        </w:rPr>
        <w:t xml:space="preserve"> insists that the private sector demonstrates its commitment and track record to</w:t>
      </w:r>
      <w:r w:rsidR="009E31AD" w:rsidRPr="00D8332A">
        <w:rPr>
          <w:rFonts w:ascii="Verdana" w:hAnsi="Verdana"/>
          <w:color w:val="000000"/>
          <w:sz w:val="20"/>
          <w:szCs w:val="20"/>
        </w:rPr>
        <w:t xml:space="preserve"> </w:t>
      </w:r>
      <w:r w:rsidRPr="00D8332A">
        <w:rPr>
          <w:rFonts w:ascii="Verdana" w:hAnsi="Verdana"/>
          <w:color w:val="000000"/>
          <w:sz w:val="20"/>
          <w:szCs w:val="20"/>
        </w:rPr>
        <w:t>B</w:t>
      </w:r>
      <w:r w:rsidR="002D4883" w:rsidRPr="00D8332A">
        <w:rPr>
          <w:rFonts w:ascii="Verdana" w:hAnsi="Verdana"/>
          <w:color w:val="000000"/>
          <w:sz w:val="20"/>
          <w:szCs w:val="20"/>
        </w:rPr>
        <w:t>-BB</w:t>
      </w:r>
      <w:r w:rsidR="00303342" w:rsidRPr="00D8332A">
        <w:rPr>
          <w:rFonts w:ascii="Verdana" w:hAnsi="Verdana"/>
          <w:color w:val="000000"/>
          <w:sz w:val="20"/>
          <w:szCs w:val="20"/>
        </w:rPr>
        <w:t>EE</w:t>
      </w:r>
      <w:r w:rsidRPr="00D8332A">
        <w:rPr>
          <w:rFonts w:ascii="Verdana" w:hAnsi="Verdana"/>
          <w:sz w:val="20"/>
          <w:szCs w:val="20"/>
        </w:rPr>
        <w:t xml:space="preserve"> in the areas of </w:t>
      </w:r>
      <w:r w:rsidRPr="00D8332A">
        <w:rPr>
          <w:rFonts w:ascii="Verdana" w:hAnsi="Verdana"/>
          <w:sz w:val="20"/>
          <w:szCs w:val="20"/>
        </w:rPr>
        <w:lastRenderedPageBreak/>
        <w:t>ownership (shareholding), skills transfer, employment e</w:t>
      </w:r>
      <w:r w:rsidR="006C1705" w:rsidRPr="00D8332A">
        <w:rPr>
          <w:rFonts w:ascii="Verdana" w:hAnsi="Verdana"/>
          <w:sz w:val="20"/>
          <w:szCs w:val="20"/>
        </w:rPr>
        <w:t>quity and procurement practices</w:t>
      </w:r>
      <w:r w:rsidRPr="00D8332A">
        <w:rPr>
          <w:rFonts w:ascii="Verdana" w:hAnsi="Verdana"/>
          <w:sz w:val="20"/>
          <w:szCs w:val="20"/>
        </w:rPr>
        <w:t xml:space="preserve"> (SMME Development) etc.</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5.4.2</w:t>
      </w:r>
      <w:r w:rsidRPr="00D8332A">
        <w:rPr>
          <w:rFonts w:ascii="Verdana" w:hAnsi="Verdana"/>
          <w:sz w:val="20"/>
          <w:szCs w:val="20"/>
        </w:rPr>
        <w:tab/>
      </w:r>
      <w:r w:rsidR="00796165" w:rsidRPr="00D8332A">
        <w:rPr>
          <w:rFonts w:ascii="Verdana" w:hAnsi="Verdana"/>
          <w:sz w:val="20"/>
          <w:szCs w:val="20"/>
        </w:rPr>
        <w:t>NHLS</w:t>
      </w:r>
      <w:r w:rsidR="009E31AD" w:rsidRPr="00D8332A">
        <w:rPr>
          <w:rFonts w:ascii="Verdana" w:hAnsi="Verdana"/>
          <w:sz w:val="20"/>
          <w:szCs w:val="20"/>
        </w:rPr>
        <w:t xml:space="preserve"> </w:t>
      </w:r>
      <w:r w:rsidR="004226E4" w:rsidRPr="00D8332A">
        <w:rPr>
          <w:rFonts w:ascii="Verdana" w:hAnsi="Verdana"/>
          <w:sz w:val="20"/>
          <w:szCs w:val="20"/>
        </w:rPr>
        <w:t>shall</w:t>
      </w:r>
      <w:r w:rsidRPr="00D8332A">
        <w:rPr>
          <w:rFonts w:ascii="Verdana" w:hAnsi="Verdana"/>
          <w:sz w:val="20"/>
          <w:szCs w:val="20"/>
        </w:rPr>
        <w:t xml:space="preserve"> apply the principles of the Preferential Procurement Policy Framework Act, (Act No. 5 of 2000) to this proposal.</w:t>
      </w:r>
    </w:p>
    <w:p w:rsidR="00A072B8" w:rsidRPr="00D8332A" w:rsidRDefault="00A072B8" w:rsidP="00FF46F1">
      <w:pPr>
        <w:spacing w:line="360" w:lineRule="auto"/>
        <w:ind w:left="1134" w:right="408" w:hanging="1134"/>
        <w:jc w:val="both"/>
        <w:rPr>
          <w:rFonts w:ascii="Verdana" w:hAnsi="Verdana"/>
          <w:sz w:val="20"/>
          <w:szCs w:val="20"/>
        </w:rPr>
      </w:pPr>
      <w:r w:rsidRPr="00D8332A">
        <w:rPr>
          <w:rFonts w:ascii="Verdana" w:hAnsi="Verdana"/>
          <w:sz w:val="20"/>
          <w:szCs w:val="20"/>
        </w:rPr>
        <w:t>5.4.3</w:t>
      </w:r>
      <w:r w:rsidRPr="00D8332A">
        <w:rPr>
          <w:rFonts w:ascii="Verdana" w:hAnsi="Verdana"/>
          <w:sz w:val="20"/>
          <w:szCs w:val="20"/>
        </w:rPr>
        <w:tab/>
      </w:r>
      <w:r w:rsidR="000E3723" w:rsidRPr="00D8332A">
        <w:rPr>
          <w:rFonts w:ascii="Verdana" w:hAnsi="Verdana"/>
          <w:sz w:val="20"/>
          <w:szCs w:val="20"/>
        </w:rPr>
        <w:t>Bidders</w:t>
      </w:r>
      <w:r w:rsidRPr="00D8332A">
        <w:rPr>
          <w:rFonts w:ascii="Verdana" w:hAnsi="Verdana"/>
          <w:sz w:val="20"/>
          <w:szCs w:val="20"/>
        </w:rPr>
        <w:t xml:space="preserve"> shall complete the preference certificate attached to this proposal. In the case of a consortium</w:t>
      </w:r>
      <w:r w:rsidR="002C787D" w:rsidRPr="00D8332A">
        <w:rPr>
          <w:rFonts w:ascii="Verdana" w:hAnsi="Verdana"/>
          <w:sz w:val="20"/>
          <w:szCs w:val="20"/>
        </w:rPr>
        <w:t xml:space="preserve"> and sub contractors</w:t>
      </w:r>
      <w:r w:rsidRPr="00D8332A">
        <w:rPr>
          <w:rFonts w:ascii="Verdana" w:hAnsi="Verdana"/>
          <w:sz w:val="20"/>
          <w:szCs w:val="20"/>
        </w:rPr>
        <w:t>, the preference certificate must be completed for each legal entity</w:t>
      </w:r>
      <w:r w:rsidR="002D4883" w:rsidRPr="00D8332A">
        <w:rPr>
          <w:rFonts w:ascii="Verdana" w:hAnsi="Verdana"/>
          <w:sz w:val="20"/>
          <w:szCs w:val="20"/>
        </w:rPr>
        <w:t>.</w:t>
      </w:r>
    </w:p>
    <w:p w:rsidR="003F13D0" w:rsidRPr="00D8332A" w:rsidRDefault="003F13D0" w:rsidP="00F01B9E">
      <w:pPr>
        <w:spacing w:line="360" w:lineRule="auto"/>
        <w:ind w:left="851" w:right="403" w:hanging="851"/>
        <w:jc w:val="both"/>
        <w:rPr>
          <w:rFonts w:ascii="Verdana" w:hAnsi="Verdana" w:cs="Arial"/>
          <w:b/>
          <w:bCs/>
          <w:sz w:val="20"/>
          <w:szCs w:val="20"/>
        </w:rPr>
      </w:pPr>
    </w:p>
    <w:p w:rsidR="00F01B9E" w:rsidRPr="00D8332A" w:rsidRDefault="00F01B9E" w:rsidP="00F01B9E">
      <w:pPr>
        <w:spacing w:line="360" w:lineRule="auto"/>
        <w:ind w:left="851" w:right="403" w:hanging="851"/>
        <w:jc w:val="both"/>
        <w:rPr>
          <w:rFonts w:ascii="Verdana" w:hAnsi="Verdana" w:cs="Arial"/>
          <w:b/>
          <w:bCs/>
          <w:sz w:val="20"/>
          <w:szCs w:val="20"/>
        </w:rPr>
      </w:pPr>
      <w:r w:rsidRPr="00D8332A">
        <w:rPr>
          <w:rFonts w:ascii="Verdana" w:hAnsi="Verdana" w:cs="Arial"/>
          <w:b/>
          <w:bCs/>
          <w:sz w:val="20"/>
          <w:szCs w:val="20"/>
        </w:rPr>
        <w:t>5.5</w:t>
      </w:r>
      <w:r w:rsidRPr="00D8332A">
        <w:rPr>
          <w:rFonts w:ascii="Verdana" w:hAnsi="Verdana" w:cs="Arial"/>
          <w:b/>
          <w:bCs/>
          <w:sz w:val="20"/>
          <w:szCs w:val="20"/>
        </w:rPr>
        <w:tab/>
        <w:t>National Industrial Participation Programme</w:t>
      </w:r>
    </w:p>
    <w:p w:rsidR="001B4013" w:rsidRPr="00D8332A" w:rsidRDefault="00F07734" w:rsidP="00FF46F1">
      <w:pPr>
        <w:spacing w:line="360" w:lineRule="auto"/>
        <w:ind w:left="1134" w:right="408" w:hanging="1134"/>
        <w:jc w:val="both"/>
        <w:rPr>
          <w:rFonts w:ascii="Verdana" w:hAnsi="Verdana"/>
          <w:sz w:val="20"/>
          <w:szCs w:val="20"/>
        </w:rPr>
      </w:pPr>
      <w:r w:rsidRPr="00D8332A">
        <w:rPr>
          <w:rFonts w:ascii="Verdana" w:hAnsi="Verdana"/>
          <w:sz w:val="20"/>
          <w:szCs w:val="20"/>
        </w:rPr>
        <w:t>5.</w:t>
      </w:r>
      <w:r w:rsidR="00E04C7F" w:rsidRPr="00D8332A">
        <w:rPr>
          <w:rFonts w:ascii="Verdana" w:hAnsi="Verdana"/>
          <w:sz w:val="20"/>
          <w:szCs w:val="20"/>
        </w:rPr>
        <w:t>5</w:t>
      </w:r>
      <w:r w:rsidRPr="00D8332A">
        <w:rPr>
          <w:rFonts w:ascii="Verdana" w:hAnsi="Verdana"/>
          <w:sz w:val="20"/>
          <w:szCs w:val="20"/>
        </w:rPr>
        <w:t>.1</w:t>
      </w:r>
      <w:r w:rsidRPr="00D8332A">
        <w:rPr>
          <w:rFonts w:ascii="Verdana" w:hAnsi="Verdana"/>
          <w:sz w:val="20"/>
          <w:szCs w:val="20"/>
        </w:rPr>
        <w:tab/>
      </w:r>
      <w:r w:rsidR="006C1705" w:rsidRPr="00D8332A">
        <w:rPr>
          <w:rFonts w:ascii="Verdana" w:hAnsi="Verdana"/>
          <w:sz w:val="20"/>
          <w:szCs w:val="20"/>
        </w:rPr>
        <w:tab/>
      </w:r>
      <w:r w:rsidR="006C1705" w:rsidRPr="00D8332A">
        <w:rPr>
          <w:rFonts w:ascii="Verdana" w:hAnsi="Verdana"/>
          <w:sz w:val="20"/>
          <w:szCs w:val="20"/>
        </w:rPr>
        <w:tab/>
      </w:r>
      <w:r w:rsidR="006C1705" w:rsidRPr="00D8332A">
        <w:rPr>
          <w:rFonts w:ascii="Verdana" w:hAnsi="Verdana"/>
          <w:sz w:val="20"/>
          <w:szCs w:val="20"/>
        </w:rPr>
        <w:tab/>
      </w:r>
      <w:r w:rsidR="006C1705" w:rsidRPr="00D8332A">
        <w:rPr>
          <w:rFonts w:ascii="Verdana" w:hAnsi="Verdana"/>
          <w:sz w:val="20"/>
          <w:szCs w:val="20"/>
        </w:rPr>
        <w:tab/>
      </w:r>
      <w:r w:rsidR="006C1705" w:rsidRPr="00D8332A">
        <w:rPr>
          <w:rFonts w:ascii="Verdana" w:hAnsi="Verdana"/>
          <w:sz w:val="20"/>
          <w:szCs w:val="20"/>
        </w:rPr>
        <w:tab/>
      </w:r>
      <w:r w:rsidR="006C1705" w:rsidRPr="00D8332A">
        <w:rPr>
          <w:rFonts w:ascii="Verdana" w:hAnsi="Verdana"/>
          <w:sz w:val="20"/>
          <w:szCs w:val="20"/>
        </w:rPr>
        <w:tab/>
      </w:r>
      <w:r w:rsidR="001B4013" w:rsidRPr="00D8332A">
        <w:rPr>
          <w:rFonts w:ascii="Verdana" w:hAnsi="Verdana"/>
          <w:sz w:val="20"/>
          <w:szCs w:val="20"/>
        </w:rPr>
        <w:t>T</w:t>
      </w:r>
      <w:r w:rsidR="00F907C6" w:rsidRPr="00D8332A">
        <w:rPr>
          <w:rFonts w:ascii="Verdana" w:hAnsi="Verdana"/>
          <w:sz w:val="20"/>
          <w:szCs w:val="20"/>
        </w:rPr>
        <w:t>he Industrial Participation</w:t>
      </w:r>
      <w:r w:rsidR="001B4013" w:rsidRPr="00D8332A">
        <w:rPr>
          <w:rFonts w:ascii="Verdana" w:hAnsi="Verdana"/>
          <w:sz w:val="20"/>
          <w:szCs w:val="20"/>
        </w:rPr>
        <w:t xml:space="preserve"> policy, which was endorsed by Cabinet on 30 April 1997, is applicable to contracts that have an imported content. Th</w:t>
      </w:r>
      <w:r w:rsidR="00466BB5" w:rsidRPr="00D8332A">
        <w:rPr>
          <w:rFonts w:ascii="Verdana" w:hAnsi="Verdana"/>
          <w:sz w:val="20"/>
          <w:szCs w:val="20"/>
        </w:rPr>
        <w:t xml:space="preserve">e NIP is obligatory and therefore must be complied with. Bidders are required to sign and submit the Standard Bidding Document </w:t>
      </w:r>
      <w:r w:rsidR="007A6D1A" w:rsidRPr="00D8332A">
        <w:rPr>
          <w:rFonts w:ascii="Verdana" w:hAnsi="Verdana"/>
          <w:sz w:val="20"/>
          <w:szCs w:val="20"/>
        </w:rPr>
        <w:t>(SBD5</w:t>
      </w:r>
      <w:r w:rsidR="00A04AC7" w:rsidRPr="00D8332A">
        <w:rPr>
          <w:rFonts w:ascii="Verdana" w:hAnsi="Verdana"/>
          <w:sz w:val="20"/>
          <w:szCs w:val="20"/>
        </w:rPr>
        <w:t>)</w:t>
      </w:r>
      <w:r w:rsidR="00D9163D" w:rsidRPr="00D8332A">
        <w:rPr>
          <w:rFonts w:ascii="Verdana" w:hAnsi="Verdana"/>
          <w:sz w:val="20"/>
          <w:szCs w:val="20"/>
        </w:rPr>
        <w:t>.</w:t>
      </w:r>
    </w:p>
    <w:p w:rsidR="003F13D0" w:rsidRPr="00D8332A" w:rsidRDefault="003F13D0" w:rsidP="00F07734">
      <w:pPr>
        <w:spacing w:line="360" w:lineRule="auto"/>
        <w:ind w:left="851" w:hanging="851"/>
        <w:rPr>
          <w:rFonts w:ascii="Verdana" w:hAnsi="Verdana"/>
          <w:sz w:val="20"/>
          <w:szCs w:val="20"/>
        </w:rPr>
      </w:pPr>
    </w:p>
    <w:p w:rsidR="00F77871" w:rsidRPr="00D8332A" w:rsidRDefault="00F77871" w:rsidP="00F07734">
      <w:pPr>
        <w:spacing w:line="360" w:lineRule="auto"/>
        <w:ind w:left="851" w:hanging="851"/>
        <w:rPr>
          <w:rFonts w:ascii="Verdana" w:hAnsi="Verdana"/>
          <w:b/>
          <w:sz w:val="20"/>
          <w:szCs w:val="20"/>
        </w:rPr>
      </w:pPr>
      <w:r w:rsidRPr="00D8332A">
        <w:rPr>
          <w:rFonts w:ascii="Verdana" w:hAnsi="Verdana"/>
          <w:b/>
          <w:sz w:val="20"/>
          <w:szCs w:val="20"/>
        </w:rPr>
        <w:t>5.6</w:t>
      </w:r>
      <w:r w:rsidRPr="00D8332A">
        <w:rPr>
          <w:rFonts w:ascii="Verdana" w:hAnsi="Verdana"/>
          <w:b/>
          <w:sz w:val="20"/>
          <w:szCs w:val="20"/>
        </w:rPr>
        <w:tab/>
        <w:t>Language</w:t>
      </w:r>
    </w:p>
    <w:p w:rsidR="003B51E8" w:rsidRPr="00D8332A" w:rsidRDefault="00F07734" w:rsidP="00FF46F1">
      <w:pPr>
        <w:spacing w:line="360" w:lineRule="auto"/>
        <w:ind w:left="1134" w:right="408" w:hanging="1134"/>
        <w:jc w:val="both"/>
        <w:rPr>
          <w:rFonts w:ascii="Verdana" w:hAnsi="Verdana"/>
          <w:sz w:val="20"/>
          <w:szCs w:val="20"/>
        </w:rPr>
      </w:pPr>
      <w:r w:rsidRPr="00D8332A">
        <w:rPr>
          <w:rFonts w:ascii="Verdana" w:hAnsi="Verdana"/>
          <w:sz w:val="20"/>
          <w:szCs w:val="20"/>
        </w:rPr>
        <w:t>5.6.1</w:t>
      </w:r>
      <w:r w:rsidRPr="00D8332A">
        <w:rPr>
          <w:rFonts w:ascii="Verdana" w:hAnsi="Verdana"/>
          <w:sz w:val="20"/>
          <w:szCs w:val="20"/>
        </w:rPr>
        <w:tab/>
      </w:r>
      <w:r w:rsidR="00A072B8" w:rsidRPr="00D8332A">
        <w:rPr>
          <w:rFonts w:ascii="Verdana" w:hAnsi="Verdana"/>
          <w:sz w:val="20"/>
          <w:szCs w:val="20"/>
        </w:rPr>
        <w:t>Bids shall be submitted in English.</w:t>
      </w:r>
    </w:p>
    <w:p w:rsidR="003F13D0" w:rsidRPr="00D8332A"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D8332A"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D8332A">
        <w:rPr>
          <w:rFonts w:ascii="Verdana" w:hAnsi="Verdana" w:cs="Arial"/>
          <w:b/>
          <w:snapToGrid w:val="0"/>
          <w:sz w:val="20"/>
          <w:szCs w:val="20"/>
        </w:rPr>
        <w:t>5.7</w:t>
      </w:r>
      <w:r w:rsidRPr="00D8332A">
        <w:rPr>
          <w:rFonts w:ascii="Verdana" w:hAnsi="Verdana" w:cs="Arial"/>
          <w:b/>
          <w:snapToGrid w:val="0"/>
          <w:sz w:val="20"/>
          <w:szCs w:val="20"/>
        </w:rPr>
        <w:tab/>
        <w:t>Gender</w:t>
      </w:r>
    </w:p>
    <w:p w:rsidR="00A072B8" w:rsidRPr="00D8332A" w:rsidRDefault="00F13158" w:rsidP="00FF46F1">
      <w:pPr>
        <w:spacing w:line="360" w:lineRule="auto"/>
        <w:ind w:left="1134" w:right="408" w:hanging="1134"/>
        <w:jc w:val="both"/>
        <w:rPr>
          <w:rFonts w:ascii="Verdana" w:hAnsi="Verdana"/>
          <w:sz w:val="20"/>
          <w:szCs w:val="20"/>
        </w:rPr>
      </w:pPr>
      <w:r w:rsidRPr="00D8332A">
        <w:rPr>
          <w:rFonts w:ascii="Verdana" w:hAnsi="Verdana"/>
          <w:sz w:val="20"/>
          <w:szCs w:val="20"/>
        </w:rPr>
        <w:t>5.7.1</w:t>
      </w:r>
      <w:r w:rsidRPr="00D8332A">
        <w:rPr>
          <w:rFonts w:ascii="Verdana" w:hAnsi="Verdana"/>
          <w:sz w:val="20"/>
          <w:szCs w:val="20"/>
        </w:rPr>
        <w:tab/>
      </w:r>
      <w:r w:rsidR="00A072B8" w:rsidRPr="00D8332A">
        <w:rPr>
          <w:rFonts w:ascii="Verdana" w:hAnsi="Verdana"/>
          <w:sz w:val="20"/>
          <w:szCs w:val="20"/>
        </w:rPr>
        <w:t>Any word implying any gender shall be interpreted to imply all other genders.</w:t>
      </w:r>
    </w:p>
    <w:p w:rsidR="00EC645C" w:rsidRPr="00D8332A" w:rsidRDefault="00EC645C" w:rsidP="00FF46F1">
      <w:pPr>
        <w:spacing w:line="360" w:lineRule="auto"/>
        <w:ind w:left="1134" w:right="408" w:hanging="1134"/>
        <w:jc w:val="both"/>
        <w:rPr>
          <w:rFonts w:ascii="Verdana" w:hAnsi="Verdana"/>
          <w:sz w:val="20"/>
          <w:szCs w:val="20"/>
        </w:rPr>
      </w:pPr>
    </w:p>
    <w:p w:rsidR="00F77871" w:rsidRPr="00D8332A" w:rsidRDefault="00F77871" w:rsidP="00F77871">
      <w:pPr>
        <w:spacing w:line="360" w:lineRule="auto"/>
        <w:ind w:left="851" w:hanging="851"/>
        <w:rPr>
          <w:rFonts w:ascii="Verdana" w:hAnsi="Verdana"/>
          <w:b/>
          <w:snapToGrid w:val="0"/>
          <w:sz w:val="20"/>
          <w:szCs w:val="20"/>
        </w:rPr>
      </w:pPr>
      <w:r w:rsidRPr="00D8332A">
        <w:rPr>
          <w:rFonts w:ascii="Verdana" w:hAnsi="Verdana"/>
          <w:b/>
          <w:snapToGrid w:val="0"/>
          <w:sz w:val="20"/>
          <w:szCs w:val="20"/>
        </w:rPr>
        <w:t xml:space="preserve">5.8 </w:t>
      </w:r>
      <w:r w:rsidRPr="00D8332A">
        <w:rPr>
          <w:rFonts w:ascii="Verdana" w:hAnsi="Verdana"/>
          <w:b/>
          <w:snapToGrid w:val="0"/>
          <w:sz w:val="20"/>
          <w:szCs w:val="20"/>
        </w:rPr>
        <w:tab/>
        <w:t>Headings</w:t>
      </w:r>
    </w:p>
    <w:p w:rsidR="00A072B8" w:rsidRPr="00D8332A" w:rsidRDefault="00F13158" w:rsidP="00FF46F1">
      <w:pPr>
        <w:spacing w:line="360" w:lineRule="auto"/>
        <w:ind w:left="1134" w:right="408" w:hanging="1134"/>
        <w:jc w:val="both"/>
        <w:rPr>
          <w:rFonts w:ascii="Verdana" w:hAnsi="Verdana"/>
          <w:sz w:val="20"/>
          <w:szCs w:val="20"/>
        </w:rPr>
      </w:pPr>
      <w:r w:rsidRPr="00D8332A">
        <w:rPr>
          <w:rFonts w:ascii="Verdana" w:hAnsi="Verdana"/>
          <w:sz w:val="20"/>
          <w:szCs w:val="20"/>
        </w:rPr>
        <w:t>5.8.1</w:t>
      </w:r>
      <w:r w:rsidRPr="00D8332A">
        <w:rPr>
          <w:rFonts w:ascii="Verdana" w:hAnsi="Verdana"/>
          <w:sz w:val="20"/>
          <w:szCs w:val="20"/>
        </w:rPr>
        <w:tab/>
      </w:r>
      <w:r w:rsidR="00A072B8" w:rsidRPr="00D8332A">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Pr="00D8332A" w:rsidRDefault="003F13D0" w:rsidP="00BC79A0">
      <w:pPr>
        <w:tabs>
          <w:tab w:val="left" w:pos="840"/>
        </w:tabs>
        <w:spacing w:line="360" w:lineRule="auto"/>
        <w:ind w:left="1418" w:hanging="1418"/>
        <w:rPr>
          <w:rFonts w:ascii="Verdana" w:hAnsi="Verdana"/>
          <w:snapToGrid w:val="0"/>
          <w:sz w:val="20"/>
          <w:szCs w:val="20"/>
        </w:rPr>
      </w:pPr>
    </w:p>
    <w:p w:rsidR="00F77871" w:rsidRPr="00D8332A" w:rsidRDefault="00F77871" w:rsidP="00BC79A0">
      <w:pPr>
        <w:tabs>
          <w:tab w:val="left" w:pos="840"/>
        </w:tabs>
        <w:spacing w:line="360" w:lineRule="auto"/>
        <w:ind w:left="1418" w:hanging="1418"/>
        <w:rPr>
          <w:rFonts w:ascii="Verdana" w:hAnsi="Verdana"/>
          <w:b/>
          <w:snapToGrid w:val="0"/>
          <w:sz w:val="20"/>
          <w:szCs w:val="20"/>
        </w:rPr>
      </w:pPr>
      <w:r w:rsidRPr="00D8332A">
        <w:rPr>
          <w:rFonts w:ascii="Verdana" w:hAnsi="Verdana"/>
          <w:b/>
          <w:snapToGrid w:val="0"/>
          <w:sz w:val="20"/>
          <w:szCs w:val="20"/>
        </w:rPr>
        <w:t>5.9</w:t>
      </w:r>
      <w:r w:rsidRPr="00D8332A">
        <w:rPr>
          <w:rFonts w:ascii="Verdana" w:hAnsi="Verdana"/>
          <w:b/>
          <w:snapToGrid w:val="0"/>
          <w:sz w:val="20"/>
          <w:szCs w:val="20"/>
        </w:rPr>
        <w:tab/>
        <w:t xml:space="preserve">Security </w:t>
      </w:r>
      <w:r w:rsidR="00DD7939" w:rsidRPr="00D8332A">
        <w:rPr>
          <w:rFonts w:ascii="Verdana" w:hAnsi="Verdana"/>
          <w:b/>
          <w:snapToGrid w:val="0"/>
          <w:sz w:val="20"/>
          <w:szCs w:val="20"/>
        </w:rPr>
        <w:t>c</w:t>
      </w:r>
      <w:r w:rsidRPr="00D8332A">
        <w:rPr>
          <w:rFonts w:ascii="Verdana" w:hAnsi="Verdana"/>
          <w:b/>
          <w:snapToGrid w:val="0"/>
          <w:sz w:val="20"/>
          <w:szCs w:val="20"/>
        </w:rPr>
        <w:t>learances</w:t>
      </w:r>
    </w:p>
    <w:p w:rsidR="00A072B8" w:rsidRPr="00D8332A" w:rsidRDefault="00B4423B" w:rsidP="009C767B">
      <w:pPr>
        <w:spacing w:line="360" w:lineRule="auto"/>
        <w:ind w:left="1134" w:right="408" w:hanging="1134"/>
        <w:jc w:val="both"/>
        <w:rPr>
          <w:rFonts w:ascii="Verdana" w:hAnsi="Verdana"/>
          <w:sz w:val="20"/>
          <w:szCs w:val="20"/>
        </w:rPr>
      </w:pPr>
      <w:r w:rsidRPr="00D8332A">
        <w:rPr>
          <w:rFonts w:ascii="Verdana" w:hAnsi="Verdana"/>
          <w:sz w:val="20"/>
          <w:szCs w:val="20"/>
        </w:rPr>
        <w:t>5.9.1</w:t>
      </w:r>
      <w:r w:rsidR="00F13158" w:rsidRPr="00D8332A">
        <w:rPr>
          <w:rFonts w:ascii="Verdana" w:hAnsi="Verdana"/>
          <w:sz w:val="20"/>
          <w:szCs w:val="20"/>
        </w:rPr>
        <w:tab/>
      </w:r>
      <w:r w:rsidR="00A072B8" w:rsidRPr="00D8332A">
        <w:rPr>
          <w:rFonts w:ascii="Verdana" w:hAnsi="Verdana"/>
          <w:sz w:val="20"/>
          <w:szCs w:val="20"/>
        </w:rPr>
        <w:t xml:space="preserve">Employees and </w:t>
      </w:r>
      <w:r w:rsidR="00260E17" w:rsidRPr="00D8332A">
        <w:rPr>
          <w:rFonts w:ascii="Verdana" w:hAnsi="Verdana"/>
          <w:sz w:val="20"/>
          <w:szCs w:val="20"/>
        </w:rPr>
        <w:t>subcontractor</w:t>
      </w:r>
      <w:r w:rsidR="00A072B8" w:rsidRPr="00D8332A">
        <w:rPr>
          <w:rFonts w:ascii="Verdana" w:hAnsi="Verdana"/>
          <w:sz w:val="20"/>
          <w:szCs w:val="20"/>
        </w:rPr>
        <w:t xml:space="preserve">s of the </w:t>
      </w:r>
      <w:r w:rsidR="003F13D0" w:rsidRPr="00D8332A">
        <w:rPr>
          <w:rFonts w:ascii="Verdana" w:hAnsi="Verdana"/>
          <w:sz w:val="20"/>
          <w:szCs w:val="20"/>
        </w:rPr>
        <w:t>successful bidder</w:t>
      </w:r>
      <w:r w:rsidR="00A072B8" w:rsidRPr="00D8332A">
        <w:rPr>
          <w:rFonts w:ascii="Verdana" w:hAnsi="Verdana"/>
          <w:sz w:val="20"/>
          <w:szCs w:val="20"/>
        </w:rPr>
        <w:t xml:space="preserve"> may be required to be in possession of valid security clearances to the level determined by </w:t>
      </w:r>
      <w:r w:rsidR="00FD1FCE" w:rsidRPr="00D8332A">
        <w:rPr>
          <w:rFonts w:ascii="Verdana" w:hAnsi="Verdana"/>
          <w:sz w:val="20"/>
          <w:szCs w:val="20"/>
        </w:rPr>
        <w:t>the State Security Agency (</w:t>
      </w:r>
      <w:r w:rsidR="00F11B75" w:rsidRPr="00D8332A">
        <w:rPr>
          <w:rFonts w:ascii="Verdana" w:hAnsi="Verdana"/>
          <w:sz w:val="20"/>
          <w:szCs w:val="20"/>
        </w:rPr>
        <w:t>SSA</w:t>
      </w:r>
      <w:proofErr w:type="gramStart"/>
      <w:r w:rsidR="00FD1FCE" w:rsidRPr="00D8332A">
        <w:rPr>
          <w:rFonts w:ascii="Verdana" w:hAnsi="Verdana"/>
          <w:sz w:val="20"/>
          <w:szCs w:val="20"/>
        </w:rPr>
        <w:t>)</w:t>
      </w:r>
      <w:r w:rsidR="00031523" w:rsidRPr="00D8332A">
        <w:rPr>
          <w:rFonts w:ascii="Verdana" w:hAnsi="Verdana"/>
          <w:sz w:val="20"/>
          <w:szCs w:val="20"/>
        </w:rPr>
        <w:t>and</w:t>
      </w:r>
      <w:proofErr w:type="gramEnd"/>
      <w:r w:rsidR="00A072B8" w:rsidRPr="00D8332A">
        <w:rPr>
          <w:rFonts w:ascii="Verdana" w:hAnsi="Verdana"/>
          <w:sz w:val="20"/>
          <w:szCs w:val="20"/>
        </w:rPr>
        <w:t xml:space="preserve">/or </w:t>
      </w:r>
      <w:r w:rsidR="00796165" w:rsidRPr="00D8332A">
        <w:rPr>
          <w:rFonts w:ascii="Verdana" w:hAnsi="Verdana"/>
          <w:sz w:val="20"/>
          <w:szCs w:val="20"/>
        </w:rPr>
        <w:t>NHLS</w:t>
      </w:r>
      <w:r w:rsidR="00A072B8" w:rsidRPr="00D8332A">
        <w:rPr>
          <w:rFonts w:ascii="Verdana" w:hAnsi="Verdana"/>
          <w:sz w:val="20"/>
          <w:szCs w:val="20"/>
        </w:rPr>
        <w:t xml:space="preserve"> commensurate with the nature of the project activities they are involved in. The cost of obtaining suitable clearances is for the account of the </w:t>
      </w:r>
      <w:r w:rsidR="002C787D" w:rsidRPr="00D8332A">
        <w:rPr>
          <w:rFonts w:ascii="Verdana" w:hAnsi="Verdana"/>
          <w:sz w:val="20"/>
          <w:szCs w:val="20"/>
        </w:rPr>
        <w:t>bidders</w:t>
      </w:r>
      <w:r w:rsidR="00A072B8" w:rsidRPr="00D8332A">
        <w:rPr>
          <w:rFonts w:ascii="Verdana" w:hAnsi="Verdana"/>
          <w:sz w:val="20"/>
          <w:szCs w:val="20"/>
        </w:rPr>
        <w:t xml:space="preserve">. The </w:t>
      </w:r>
      <w:r w:rsidR="00FD1FCE" w:rsidRPr="00D8332A">
        <w:rPr>
          <w:rFonts w:ascii="Verdana" w:hAnsi="Verdana"/>
          <w:sz w:val="20"/>
          <w:szCs w:val="20"/>
        </w:rPr>
        <w:t>bidders</w:t>
      </w:r>
      <w:r w:rsidR="00A072B8" w:rsidRPr="00D8332A">
        <w:rPr>
          <w:rFonts w:ascii="Verdana" w:hAnsi="Verdana"/>
          <w:sz w:val="20"/>
          <w:szCs w:val="20"/>
        </w:rPr>
        <w:t xml:space="preserve"> shall supply and maintain a list of personnel involved on the project indicating their clearance status.</w:t>
      </w:r>
    </w:p>
    <w:p w:rsidR="00B620FD" w:rsidRPr="00D8332A" w:rsidRDefault="00B620FD" w:rsidP="009C767B">
      <w:pPr>
        <w:spacing w:line="360" w:lineRule="auto"/>
        <w:ind w:left="1134" w:right="408" w:hanging="1134"/>
        <w:jc w:val="both"/>
        <w:rPr>
          <w:rFonts w:ascii="Verdana" w:hAnsi="Verdana"/>
          <w:sz w:val="20"/>
          <w:szCs w:val="20"/>
        </w:rPr>
      </w:pPr>
      <w:r w:rsidRPr="00D8332A">
        <w:rPr>
          <w:rFonts w:ascii="Verdana" w:hAnsi="Verdana"/>
          <w:sz w:val="20"/>
          <w:szCs w:val="20"/>
        </w:rPr>
        <w:t>5.9.1</w:t>
      </w:r>
      <w:r w:rsidRPr="00D8332A">
        <w:rPr>
          <w:rFonts w:ascii="Verdana" w:hAnsi="Verdana"/>
          <w:sz w:val="20"/>
          <w:szCs w:val="20"/>
        </w:rPr>
        <w:tab/>
        <w:t xml:space="preserve">Employees and subcontractors </w:t>
      </w:r>
      <w:r w:rsidR="003F13D0" w:rsidRPr="00D8332A">
        <w:rPr>
          <w:rFonts w:ascii="Verdana" w:hAnsi="Verdana"/>
          <w:sz w:val="20"/>
          <w:szCs w:val="20"/>
        </w:rPr>
        <w:t xml:space="preserve">of the successful bidder </w:t>
      </w:r>
      <w:r w:rsidRPr="00D8332A">
        <w:rPr>
          <w:rFonts w:ascii="Verdana" w:hAnsi="Verdana"/>
          <w:sz w:val="20"/>
          <w:szCs w:val="20"/>
        </w:rPr>
        <w:t>will be required to sign a non-disclosure agreement.</w:t>
      </w:r>
    </w:p>
    <w:p w:rsidR="00DF397A" w:rsidRPr="00D8332A" w:rsidRDefault="00DF397A">
      <w:pPr>
        <w:rPr>
          <w:rFonts w:ascii="Verdana" w:hAnsi="Verdana"/>
          <w:sz w:val="20"/>
          <w:szCs w:val="20"/>
        </w:rPr>
      </w:pPr>
      <w:r w:rsidRPr="00D8332A">
        <w:rPr>
          <w:rFonts w:ascii="Verdana" w:hAnsi="Verdana"/>
          <w:sz w:val="20"/>
          <w:szCs w:val="20"/>
        </w:rPr>
        <w:br w:type="page"/>
      </w:r>
    </w:p>
    <w:p w:rsidR="009618FB" w:rsidRPr="00D8332A" w:rsidRDefault="009618FB" w:rsidP="009618FB">
      <w:pPr>
        <w:spacing w:line="360" w:lineRule="auto"/>
        <w:ind w:left="851" w:hanging="851"/>
        <w:rPr>
          <w:rStyle w:val="Hyperlink"/>
          <w:rFonts w:ascii="Verdana" w:hAnsi="Verdana" w:cs="Arial"/>
          <w:b/>
          <w:color w:val="auto"/>
          <w:sz w:val="20"/>
          <w:szCs w:val="20"/>
          <w:u w:val="none"/>
        </w:rPr>
      </w:pPr>
      <w:r w:rsidRPr="00D8332A">
        <w:rPr>
          <w:rStyle w:val="Hyperlink"/>
          <w:rFonts w:ascii="Verdana" w:hAnsi="Verdana" w:cs="Arial"/>
          <w:b/>
          <w:color w:val="auto"/>
          <w:sz w:val="20"/>
          <w:szCs w:val="20"/>
          <w:u w:val="none"/>
        </w:rPr>
        <w:lastRenderedPageBreak/>
        <w:t>5.10</w:t>
      </w:r>
      <w:r w:rsidRPr="00D8332A">
        <w:rPr>
          <w:rStyle w:val="Hyperlink"/>
          <w:rFonts w:ascii="Verdana" w:hAnsi="Verdana" w:cs="Arial"/>
          <w:b/>
          <w:color w:val="auto"/>
          <w:sz w:val="20"/>
          <w:szCs w:val="20"/>
          <w:u w:val="none"/>
        </w:rPr>
        <w:tab/>
      </w:r>
      <w:r w:rsidR="000022DA" w:rsidRPr="00D8332A">
        <w:rPr>
          <w:rStyle w:val="Hyperlink"/>
          <w:rFonts w:ascii="Verdana" w:hAnsi="Verdana" w:cs="Arial"/>
          <w:b/>
          <w:color w:val="auto"/>
          <w:sz w:val="20"/>
          <w:szCs w:val="20"/>
          <w:u w:val="none"/>
        </w:rPr>
        <w:t>Occupational Injuries and Diseases Act 13 of 1993</w:t>
      </w:r>
    </w:p>
    <w:p w:rsidR="009618FB" w:rsidRPr="00D8332A" w:rsidRDefault="009618FB" w:rsidP="009C767B">
      <w:pPr>
        <w:spacing w:line="360" w:lineRule="auto"/>
        <w:ind w:left="1134" w:right="408" w:hanging="1134"/>
        <w:jc w:val="both"/>
      </w:pPr>
      <w:r w:rsidRPr="00D8332A">
        <w:rPr>
          <w:rFonts w:ascii="Verdana" w:hAnsi="Verdana"/>
          <w:sz w:val="20"/>
          <w:szCs w:val="20"/>
        </w:rPr>
        <w:t>5.10.1</w:t>
      </w:r>
      <w:r w:rsidRPr="00D8332A">
        <w:rPr>
          <w:rFonts w:ascii="Verdana" w:hAnsi="Verdana"/>
          <w:sz w:val="20"/>
          <w:szCs w:val="20"/>
        </w:rPr>
        <w:tab/>
        <w:t>The Bidder warrants that all its employees (including the employees of any sub-contractor that may be appointed) are covered in terms of the Compensation for Occupational Injuries and D</w:t>
      </w:r>
      <w:r w:rsidR="00305C9E" w:rsidRPr="00D8332A">
        <w:rPr>
          <w:rFonts w:ascii="Verdana" w:hAnsi="Verdana"/>
          <w:sz w:val="20"/>
          <w:szCs w:val="20"/>
        </w:rPr>
        <w:t>iseases Act 13 of 1993</w:t>
      </w:r>
      <w:r w:rsidRPr="00D8332A">
        <w:rPr>
          <w:rFonts w:ascii="Verdana" w:hAnsi="Verdana"/>
          <w:sz w:val="20"/>
          <w:szCs w:val="20"/>
        </w:rPr>
        <w:t xml:space="preserve"> and that the cover shall remain in force for the duration of the adju</w:t>
      </w:r>
      <w:r w:rsidR="00BE253C" w:rsidRPr="00D8332A">
        <w:rPr>
          <w:rFonts w:ascii="Verdana" w:hAnsi="Verdana"/>
          <w:sz w:val="20"/>
          <w:szCs w:val="20"/>
        </w:rPr>
        <w:t xml:space="preserve">dication of this bid and/ or subsequent agreement. </w:t>
      </w:r>
      <w:r w:rsidR="00796165" w:rsidRPr="00D8332A">
        <w:rPr>
          <w:rFonts w:ascii="Verdana" w:hAnsi="Verdana"/>
          <w:sz w:val="20"/>
          <w:szCs w:val="20"/>
        </w:rPr>
        <w:t>NHLS</w:t>
      </w:r>
      <w:r w:rsidR="00BE253C" w:rsidRPr="00D8332A">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sidRPr="00D8332A">
        <w:rPr>
          <w:rFonts w:ascii="Verdana" w:hAnsi="Verdana"/>
          <w:sz w:val="20"/>
          <w:szCs w:val="20"/>
        </w:rPr>
        <w:t>NHLS</w:t>
      </w:r>
      <w:r w:rsidR="00BE253C" w:rsidRPr="00D8332A">
        <w:rPr>
          <w:rFonts w:ascii="Verdana" w:hAnsi="Verdana"/>
          <w:sz w:val="20"/>
          <w:szCs w:val="20"/>
        </w:rPr>
        <w:t>.</w:t>
      </w:r>
    </w:p>
    <w:p w:rsidR="00FF46F1" w:rsidRPr="00D8332A" w:rsidRDefault="00FF46F1" w:rsidP="00F77871">
      <w:pPr>
        <w:spacing w:line="360" w:lineRule="auto"/>
        <w:ind w:left="851" w:hanging="851"/>
        <w:rPr>
          <w:rStyle w:val="Hyperlink"/>
          <w:rFonts w:ascii="Verdana" w:hAnsi="Verdana" w:cs="Arial"/>
          <w:color w:val="auto"/>
          <w:sz w:val="20"/>
          <w:szCs w:val="20"/>
          <w:u w:val="none"/>
        </w:rPr>
      </w:pPr>
    </w:p>
    <w:p w:rsidR="00F77871" w:rsidRPr="00D8332A" w:rsidRDefault="00F77871" w:rsidP="00F77871">
      <w:pPr>
        <w:spacing w:line="360" w:lineRule="auto"/>
        <w:ind w:left="851" w:hanging="851"/>
        <w:rPr>
          <w:rStyle w:val="Hyperlink"/>
          <w:rFonts w:ascii="Verdana" w:hAnsi="Verdana" w:cs="Arial"/>
          <w:b/>
          <w:color w:val="auto"/>
          <w:sz w:val="20"/>
          <w:szCs w:val="20"/>
          <w:u w:val="none"/>
        </w:rPr>
      </w:pPr>
      <w:r w:rsidRPr="00D8332A">
        <w:rPr>
          <w:rStyle w:val="Hyperlink"/>
          <w:rFonts w:ascii="Verdana" w:hAnsi="Verdana" w:cs="Arial"/>
          <w:b/>
          <w:color w:val="auto"/>
          <w:sz w:val="20"/>
          <w:szCs w:val="20"/>
          <w:u w:val="none"/>
        </w:rPr>
        <w:t>5.1</w:t>
      </w:r>
      <w:r w:rsidR="00BE253C" w:rsidRPr="00D8332A">
        <w:rPr>
          <w:rStyle w:val="Hyperlink"/>
          <w:rFonts w:ascii="Verdana" w:hAnsi="Verdana" w:cs="Arial"/>
          <w:b/>
          <w:color w:val="auto"/>
          <w:sz w:val="20"/>
          <w:szCs w:val="20"/>
          <w:u w:val="none"/>
        </w:rPr>
        <w:t>1</w:t>
      </w:r>
      <w:r w:rsidRPr="00D8332A">
        <w:rPr>
          <w:rStyle w:val="Hyperlink"/>
          <w:rFonts w:ascii="Verdana" w:hAnsi="Verdana" w:cs="Arial"/>
          <w:b/>
          <w:color w:val="auto"/>
          <w:sz w:val="20"/>
          <w:szCs w:val="20"/>
          <w:u w:val="none"/>
        </w:rPr>
        <w:tab/>
        <w:t>Formal contract</w:t>
      </w:r>
    </w:p>
    <w:p w:rsidR="00A072B8" w:rsidRPr="00D8332A" w:rsidRDefault="00FE5E77" w:rsidP="009C767B">
      <w:pPr>
        <w:spacing w:line="360" w:lineRule="auto"/>
        <w:ind w:left="1134" w:right="408" w:hanging="1134"/>
        <w:jc w:val="both"/>
        <w:rPr>
          <w:rFonts w:ascii="Verdana" w:hAnsi="Verdana"/>
          <w:sz w:val="20"/>
          <w:szCs w:val="20"/>
        </w:rPr>
      </w:pPr>
      <w:r w:rsidRPr="00D8332A">
        <w:rPr>
          <w:rFonts w:ascii="Verdana" w:hAnsi="Verdana"/>
          <w:sz w:val="20"/>
          <w:szCs w:val="20"/>
        </w:rPr>
        <w:t>5.1</w:t>
      </w:r>
      <w:r w:rsidR="00BE253C" w:rsidRPr="00D8332A">
        <w:rPr>
          <w:rFonts w:ascii="Verdana" w:hAnsi="Verdana"/>
          <w:sz w:val="20"/>
          <w:szCs w:val="20"/>
        </w:rPr>
        <w:t>1</w:t>
      </w:r>
      <w:r w:rsidRPr="00D8332A">
        <w:rPr>
          <w:rFonts w:ascii="Verdana" w:hAnsi="Verdana"/>
          <w:sz w:val="20"/>
          <w:szCs w:val="20"/>
        </w:rPr>
        <w:t>.1</w:t>
      </w:r>
      <w:r w:rsidR="00B4423B" w:rsidRPr="00D8332A">
        <w:rPr>
          <w:rFonts w:ascii="Verdana" w:hAnsi="Verdana"/>
          <w:sz w:val="20"/>
          <w:szCs w:val="20"/>
        </w:rPr>
        <w:tab/>
      </w:r>
      <w:r w:rsidR="00A072B8" w:rsidRPr="00D8332A">
        <w:rPr>
          <w:rFonts w:ascii="Verdana" w:hAnsi="Verdana"/>
          <w:sz w:val="20"/>
          <w:szCs w:val="20"/>
        </w:rPr>
        <w:t>This RFB, all the appended documentation and the proposal in respo</w:t>
      </w:r>
      <w:r w:rsidR="006F3F9E" w:rsidRPr="00D8332A">
        <w:rPr>
          <w:rFonts w:ascii="Verdana" w:hAnsi="Verdana"/>
          <w:sz w:val="20"/>
          <w:szCs w:val="20"/>
        </w:rPr>
        <w:t>nse thereto read together, form</w:t>
      </w:r>
      <w:r w:rsidR="00A072B8" w:rsidRPr="00D8332A">
        <w:rPr>
          <w:rFonts w:ascii="Verdana" w:hAnsi="Verdana"/>
          <w:sz w:val="20"/>
          <w:szCs w:val="20"/>
        </w:rPr>
        <w:t xml:space="preserve"> the basis for a formal contract to be negotiated and finalised between </w:t>
      </w:r>
      <w:r w:rsidR="00796165" w:rsidRPr="00D8332A">
        <w:rPr>
          <w:rFonts w:ascii="Verdana" w:hAnsi="Verdana"/>
          <w:sz w:val="20"/>
          <w:szCs w:val="20"/>
        </w:rPr>
        <w:t>NHLS</w:t>
      </w:r>
      <w:r w:rsidR="00A072B8" w:rsidRPr="00D8332A">
        <w:rPr>
          <w:rFonts w:ascii="Verdana" w:hAnsi="Verdana"/>
          <w:sz w:val="20"/>
          <w:szCs w:val="20"/>
        </w:rPr>
        <w:t xml:space="preserve"> and/or its clients and the enterpri</w:t>
      </w:r>
      <w:r w:rsidR="00417487" w:rsidRPr="00D8332A">
        <w:rPr>
          <w:rFonts w:ascii="Verdana" w:hAnsi="Verdana"/>
          <w:sz w:val="20"/>
          <w:szCs w:val="20"/>
        </w:rPr>
        <w:t xml:space="preserve">se(s) to whom </w:t>
      </w:r>
      <w:r w:rsidR="00796165" w:rsidRPr="00D8332A">
        <w:rPr>
          <w:rFonts w:ascii="Verdana" w:hAnsi="Verdana"/>
          <w:sz w:val="20"/>
          <w:szCs w:val="20"/>
        </w:rPr>
        <w:t>NHLS</w:t>
      </w:r>
      <w:r w:rsidR="00417487" w:rsidRPr="00D8332A">
        <w:rPr>
          <w:rFonts w:ascii="Verdana" w:hAnsi="Verdana"/>
          <w:sz w:val="20"/>
          <w:szCs w:val="20"/>
        </w:rPr>
        <w:t xml:space="preserve"> awards the bid </w:t>
      </w:r>
      <w:r w:rsidR="00A072B8" w:rsidRPr="00D8332A">
        <w:rPr>
          <w:rFonts w:ascii="Verdana" w:hAnsi="Verdana"/>
          <w:sz w:val="20"/>
          <w:szCs w:val="20"/>
        </w:rPr>
        <w:t xml:space="preserve">in whole or in part. </w:t>
      </w:r>
    </w:p>
    <w:p w:rsidR="0059339E" w:rsidRPr="00D8332A" w:rsidRDefault="00F13158" w:rsidP="009C767B">
      <w:pPr>
        <w:spacing w:line="360" w:lineRule="auto"/>
        <w:ind w:left="1134" w:right="408" w:hanging="1134"/>
        <w:jc w:val="both"/>
        <w:rPr>
          <w:rFonts w:ascii="Verdana" w:hAnsi="Verdana"/>
          <w:sz w:val="20"/>
          <w:szCs w:val="20"/>
        </w:rPr>
      </w:pPr>
      <w:r w:rsidRPr="00D8332A">
        <w:rPr>
          <w:rFonts w:ascii="Verdana" w:hAnsi="Verdana"/>
          <w:sz w:val="20"/>
          <w:szCs w:val="20"/>
        </w:rPr>
        <w:t>5.1</w:t>
      </w:r>
      <w:r w:rsidR="00BE253C" w:rsidRPr="00D8332A">
        <w:rPr>
          <w:rFonts w:ascii="Verdana" w:hAnsi="Verdana"/>
          <w:sz w:val="20"/>
          <w:szCs w:val="20"/>
        </w:rPr>
        <w:t>1</w:t>
      </w:r>
      <w:r w:rsidRPr="00D8332A">
        <w:rPr>
          <w:rFonts w:ascii="Verdana" w:hAnsi="Verdana"/>
          <w:sz w:val="20"/>
          <w:szCs w:val="20"/>
        </w:rPr>
        <w:t>.2</w:t>
      </w:r>
      <w:r w:rsidR="00FE5E77" w:rsidRPr="00D8332A">
        <w:rPr>
          <w:rFonts w:ascii="Verdana" w:hAnsi="Verdana"/>
          <w:sz w:val="20"/>
          <w:szCs w:val="20"/>
        </w:rPr>
        <w:tab/>
      </w:r>
      <w:r w:rsidR="0059339E" w:rsidRPr="00D8332A">
        <w:rPr>
          <w:rFonts w:ascii="Verdana" w:hAnsi="Verdana"/>
          <w:sz w:val="20"/>
          <w:szCs w:val="20"/>
        </w:rPr>
        <w:t xml:space="preserve">Any offer and/or acceptance entered verbally between </w:t>
      </w:r>
      <w:r w:rsidR="00796165" w:rsidRPr="00D8332A">
        <w:rPr>
          <w:rFonts w:ascii="Verdana" w:hAnsi="Verdana"/>
          <w:sz w:val="20"/>
          <w:szCs w:val="20"/>
        </w:rPr>
        <w:t>NHLS</w:t>
      </w:r>
      <w:r w:rsidR="0059339E" w:rsidRPr="00D8332A">
        <w:rPr>
          <w:rFonts w:ascii="Verdana" w:hAnsi="Verdana"/>
          <w:sz w:val="20"/>
          <w:szCs w:val="20"/>
        </w:rPr>
        <w:t xml:space="preserve"> and any vendor, such offer shall not constitute a contract and thus not binding on the parties.</w:t>
      </w:r>
    </w:p>
    <w:p w:rsidR="00FF46F1" w:rsidRPr="00D8332A" w:rsidRDefault="00FF46F1" w:rsidP="004226E4">
      <w:pPr>
        <w:spacing w:line="360" w:lineRule="auto"/>
        <w:ind w:left="851" w:hanging="851"/>
        <w:jc w:val="both"/>
        <w:rPr>
          <w:rFonts w:ascii="Verdana" w:hAnsi="Verdana"/>
          <w:sz w:val="20"/>
          <w:szCs w:val="20"/>
        </w:rPr>
      </w:pPr>
    </w:p>
    <w:p w:rsidR="00F77871" w:rsidRPr="00D8332A" w:rsidRDefault="00F77871" w:rsidP="00FF46F1">
      <w:pPr>
        <w:spacing w:line="360" w:lineRule="auto"/>
        <w:ind w:left="851" w:hanging="851"/>
        <w:rPr>
          <w:rStyle w:val="Hyperlink"/>
          <w:rFonts w:ascii="Verdana" w:hAnsi="Verdana" w:cs="Arial"/>
          <w:b/>
          <w:color w:val="auto"/>
          <w:sz w:val="20"/>
          <w:szCs w:val="20"/>
          <w:u w:val="none"/>
        </w:rPr>
      </w:pPr>
      <w:r w:rsidRPr="00D8332A">
        <w:rPr>
          <w:rStyle w:val="Hyperlink"/>
          <w:rFonts w:ascii="Verdana" w:hAnsi="Verdana" w:cs="Arial"/>
          <w:b/>
          <w:color w:val="auto"/>
          <w:sz w:val="20"/>
          <w:szCs w:val="20"/>
          <w:u w:val="none"/>
        </w:rPr>
        <w:t>5.1</w:t>
      </w:r>
      <w:r w:rsidR="00BE253C" w:rsidRPr="00D8332A">
        <w:rPr>
          <w:rStyle w:val="Hyperlink"/>
          <w:rFonts w:ascii="Verdana" w:hAnsi="Verdana" w:cs="Arial"/>
          <w:b/>
          <w:color w:val="auto"/>
          <w:sz w:val="20"/>
          <w:szCs w:val="20"/>
          <w:u w:val="none"/>
        </w:rPr>
        <w:t>2</w:t>
      </w:r>
      <w:r w:rsidRPr="00D8332A">
        <w:rPr>
          <w:rStyle w:val="Hyperlink"/>
          <w:rFonts w:ascii="Verdana" w:hAnsi="Verdana" w:cs="Arial"/>
          <w:b/>
          <w:color w:val="auto"/>
          <w:sz w:val="20"/>
          <w:szCs w:val="20"/>
          <w:u w:val="none"/>
        </w:rPr>
        <w:tab/>
        <w:t>Instructions for submi</w:t>
      </w:r>
      <w:r w:rsidR="004226E4" w:rsidRPr="00D8332A">
        <w:rPr>
          <w:rStyle w:val="Hyperlink"/>
          <w:rFonts w:ascii="Verdana" w:hAnsi="Verdana" w:cs="Arial"/>
          <w:b/>
          <w:color w:val="auto"/>
          <w:sz w:val="20"/>
          <w:szCs w:val="20"/>
          <w:u w:val="none"/>
        </w:rPr>
        <w:t xml:space="preserve">tting </w:t>
      </w:r>
      <w:r w:rsidRPr="00D8332A">
        <w:rPr>
          <w:rStyle w:val="Hyperlink"/>
          <w:rFonts w:ascii="Verdana" w:hAnsi="Verdana" w:cs="Arial"/>
          <w:b/>
          <w:color w:val="auto"/>
          <w:sz w:val="20"/>
          <w:szCs w:val="20"/>
          <w:u w:val="none"/>
        </w:rPr>
        <w:t>a proposal</w:t>
      </w:r>
    </w:p>
    <w:p w:rsidR="000F17E3" w:rsidRPr="00D8332A" w:rsidRDefault="00A072B8" w:rsidP="000F17E3">
      <w:pPr>
        <w:spacing w:line="360" w:lineRule="auto"/>
        <w:ind w:left="1134" w:right="408" w:hanging="1134"/>
        <w:jc w:val="both"/>
        <w:rPr>
          <w:rFonts w:ascii="Verdana" w:hAnsi="Verdana"/>
          <w:sz w:val="20"/>
          <w:szCs w:val="20"/>
        </w:rPr>
      </w:pPr>
      <w:r w:rsidRPr="00D8332A">
        <w:rPr>
          <w:rFonts w:ascii="Verdana" w:hAnsi="Verdana"/>
          <w:sz w:val="20"/>
          <w:szCs w:val="20"/>
        </w:rPr>
        <w:t>5.1</w:t>
      </w:r>
      <w:r w:rsidR="00BE253C" w:rsidRPr="00D8332A">
        <w:rPr>
          <w:rFonts w:ascii="Verdana" w:hAnsi="Verdana"/>
          <w:sz w:val="20"/>
          <w:szCs w:val="20"/>
        </w:rPr>
        <w:t>2</w:t>
      </w:r>
      <w:r w:rsidRPr="00D8332A">
        <w:rPr>
          <w:rFonts w:ascii="Verdana" w:hAnsi="Verdana"/>
          <w:sz w:val="20"/>
          <w:szCs w:val="20"/>
        </w:rPr>
        <w:t>.1</w:t>
      </w:r>
      <w:r w:rsidR="00535F73" w:rsidRPr="00D8332A">
        <w:rPr>
          <w:rFonts w:ascii="Verdana" w:hAnsi="Verdana"/>
          <w:sz w:val="20"/>
          <w:szCs w:val="20"/>
        </w:rPr>
        <w:tab/>
      </w:r>
      <w:r w:rsidR="000F17E3" w:rsidRPr="00D8332A">
        <w:rPr>
          <w:rFonts w:ascii="Verdana" w:hAnsi="Verdana"/>
          <w:b/>
          <w:sz w:val="20"/>
          <w:szCs w:val="20"/>
        </w:rPr>
        <w:t>All costing and information must be typed and signed by the bidder, no hand written costing/pricing will be accepted.</w:t>
      </w:r>
    </w:p>
    <w:p w:rsidR="00C5366C" w:rsidRPr="00D8332A" w:rsidRDefault="000F17E3" w:rsidP="009C767B">
      <w:pPr>
        <w:spacing w:line="360" w:lineRule="auto"/>
        <w:ind w:left="1134" w:right="408" w:hanging="1134"/>
        <w:jc w:val="both"/>
        <w:rPr>
          <w:rFonts w:ascii="Verdana" w:hAnsi="Verdana"/>
          <w:sz w:val="20"/>
          <w:szCs w:val="20"/>
        </w:rPr>
      </w:pPr>
      <w:r w:rsidRPr="00D8332A">
        <w:rPr>
          <w:rFonts w:ascii="Verdana" w:hAnsi="Verdana"/>
          <w:sz w:val="20"/>
          <w:szCs w:val="20"/>
        </w:rPr>
        <w:t>5.12.2</w:t>
      </w:r>
      <w:r w:rsidRPr="00D8332A">
        <w:rPr>
          <w:rFonts w:ascii="Verdana" w:hAnsi="Verdana"/>
          <w:sz w:val="20"/>
          <w:szCs w:val="20"/>
        </w:rPr>
        <w:tab/>
      </w:r>
      <w:r w:rsidR="00221722" w:rsidRPr="00D8332A">
        <w:rPr>
          <w:rFonts w:ascii="Verdana" w:hAnsi="Verdana"/>
          <w:sz w:val="20"/>
          <w:szCs w:val="20"/>
        </w:rPr>
        <w:t>One (1) original, one (1</w:t>
      </w:r>
      <w:r w:rsidR="00DD7939" w:rsidRPr="00D8332A">
        <w:rPr>
          <w:rFonts w:ascii="Verdana" w:hAnsi="Verdana"/>
          <w:sz w:val="20"/>
          <w:szCs w:val="20"/>
        </w:rPr>
        <w:t>)</w:t>
      </w:r>
      <w:r w:rsidR="00A072B8" w:rsidRPr="00D8332A">
        <w:rPr>
          <w:rFonts w:ascii="Verdana" w:hAnsi="Verdana"/>
          <w:sz w:val="20"/>
          <w:szCs w:val="20"/>
        </w:rPr>
        <w:t xml:space="preserve"> hard </w:t>
      </w:r>
      <w:r w:rsidR="00221722" w:rsidRPr="00D8332A">
        <w:rPr>
          <w:rFonts w:ascii="Verdana" w:hAnsi="Verdana"/>
          <w:sz w:val="20"/>
          <w:szCs w:val="20"/>
        </w:rPr>
        <w:t>copy</w:t>
      </w:r>
      <w:r w:rsidR="00A072B8" w:rsidRPr="00D8332A">
        <w:rPr>
          <w:rFonts w:ascii="Verdana" w:hAnsi="Verdana"/>
          <w:sz w:val="20"/>
          <w:szCs w:val="20"/>
        </w:rPr>
        <w:t xml:space="preserve"> and 1(one) electronic copy </w:t>
      </w:r>
      <w:r w:rsidR="008634AF" w:rsidRPr="00D8332A">
        <w:rPr>
          <w:rFonts w:ascii="Verdana" w:hAnsi="Verdana"/>
          <w:sz w:val="20"/>
          <w:szCs w:val="20"/>
        </w:rPr>
        <w:t>on compact disk (C</w:t>
      </w:r>
      <w:r w:rsidR="00A072B8" w:rsidRPr="00D8332A">
        <w:rPr>
          <w:rFonts w:ascii="Verdana" w:hAnsi="Verdana"/>
          <w:sz w:val="20"/>
          <w:szCs w:val="20"/>
        </w:rPr>
        <w:t xml:space="preserve">D) </w:t>
      </w:r>
      <w:r w:rsidR="00E06808" w:rsidRPr="00D8332A">
        <w:rPr>
          <w:rFonts w:ascii="Verdana" w:hAnsi="Verdana"/>
          <w:sz w:val="20"/>
          <w:szCs w:val="20"/>
        </w:rPr>
        <w:t xml:space="preserve">in </w:t>
      </w:r>
      <w:r w:rsidR="008634AF" w:rsidRPr="00D8332A">
        <w:rPr>
          <w:rFonts w:ascii="Verdana" w:hAnsi="Verdana"/>
          <w:sz w:val="20"/>
          <w:szCs w:val="20"/>
        </w:rPr>
        <w:t>Portable Document Format (</w:t>
      </w:r>
      <w:r w:rsidR="00E06808" w:rsidRPr="00D8332A">
        <w:rPr>
          <w:rFonts w:ascii="Verdana" w:hAnsi="Verdana"/>
          <w:b/>
          <w:sz w:val="20"/>
          <w:szCs w:val="20"/>
        </w:rPr>
        <w:t>PDF</w:t>
      </w:r>
      <w:r w:rsidR="008634AF" w:rsidRPr="00D8332A">
        <w:rPr>
          <w:rFonts w:ascii="Verdana" w:hAnsi="Verdana"/>
          <w:b/>
          <w:sz w:val="20"/>
          <w:szCs w:val="20"/>
        </w:rPr>
        <w:t>)</w:t>
      </w:r>
      <w:r w:rsidR="00E06808" w:rsidRPr="00D8332A">
        <w:rPr>
          <w:rFonts w:ascii="Verdana" w:hAnsi="Verdana"/>
          <w:sz w:val="20"/>
          <w:szCs w:val="20"/>
        </w:rPr>
        <w:t xml:space="preserve"> of </w:t>
      </w:r>
      <w:r w:rsidR="00A072B8" w:rsidRPr="00D8332A">
        <w:rPr>
          <w:rFonts w:ascii="Verdana" w:hAnsi="Verdana"/>
          <w:sz w:val="20"/>
          <w:szCs w:val="20"/>
        </w:rPr>
        <w:t xml:space="preserve">the Bid shall be submitted on the date of closure of the Bid. </w:t>
      </w:r>
    </w:p>
    <w:p w:rsidR="00C5366C" w:rsidRPr="00D8332A" w:rsidRDefault="00FE5E77" w:rsidP="00450A75">
      <w:pPr>
        <w:spacing w:line="360" w:lineRule="auto"/>
        <w:ind w:left="1134" w:right="408" w:hanging="1134"/>
        <w:jc w:val="both"/>
        <w:rPr>
          <w:rFonts w:ascii="Verdana" w:hAnsi="Verdana"/>
          <w:sz w:val="20"/>
          <w:szCs w:val="20"/>
        </w:rPr>
      </w:pPr>
      <w:r w:rsidRPr="00D8332A">
        <w:rPr>
          <w:rFonts w:ascii="Verdana" w:hAnsi="Verdana"/>
          <w:sz w:val="20"/>
          <w:szCs w:val="20"/>
        </w:rPr>
        <w:t>5.1</w:t>
      </w:r>
      <w:r w:rsidR="0026769B" w:rsidRPr="00D8332A">
        <w:rPr>
          <w:rFonts w:ascii="Verdana" w:hAnsi="Verdana"/>
          <w:sz w:val="20"/>
          <w:szCs w:val="20"/>
        </w:rPr>
        <w:t>2</w:t>
      </w:r>
      <w:r w:rsidRPr="00D8332A">
        <w:rPr>
          <w:rFonts w:ascii="Verdana" w:hAnsi="Verdana"/>
          <w:sz w:val="20"/>
          <w:szCs w:val="20"/>
        </w:rPr>
        <w:t>.</w:t>
      </w:r>
      <w:r w:rsidR="000F17E3" w:rsidRPr="00D8332A">
        <w:rPr>
          <w:rFonts w:ascii="Verdana" w:hAnsi="Verdana"/>
          <w:sz w:val="20"/>
          <w:szCs w:val="20"/>
        </w:rPr>
        <w:t>2</w:t>
      </w:r>
      <w:r w:rsidRPr="00D8332A">
        <w:rPr>
          <w:rFonts w:ascii="Verdana" w:hAnsi="Verdana"/>
          <w:sz w:val="20"/>
          <w:szCs w:val="20"/>
        </w:rPr>
        <w:t>.</w:t>
      </w:r>
      <w:r w:rsidR="00535F73" w:rsidRPr="00D8332A">
        <w:rPr>
          <w:rFonts w:ascii="Verdana" w:hAnsi="Verdana"/>
          <w:sz w:val="20"/>
          <w:szCs w:val="20"/>
        </w:rPr>
        <w:t>1</w:t>
      </w:r>
      <w:r w:rsidR="00535F73" w:rsidRPr="00D8332A">
        <w:rPr>
          <w:rFonts w:ascii="Verdana" w:hAnsi="Verdana"/>
          <w:sz w:val="20"/>
          <w:szCs w:val="20"/>
        </w:rPr>
        <w:tab/>
      </w:r>
      <w:r w:rsidRPr="00D8332A">
        <w:rPr>
          <w:rFonts w:ascii="Verdana" w:hAnsi="Verdana"/>
          <w:sz w:val="20"/>
          <w:szCs w:val="20"/>
        </w:rPr>
        <w:tab/>
      </w:r>
      <w:r w:rsidR="00C5366C" w:rsidRPr="00D8332A">
        <w:rPr>
          <w:rFonts w:ascii="Verdana" w:hAnsi="Verdana"/>
          <w:b/>
          <w:sz w:val="20"/>
          <w:szCs w:val="20"/>
        </w:rPr>
        <w:t>Pricing</w:t>
      </w:r>
      <w:r w:rsidR="00450A75" w:rsidRPr="00D8332A">
        <w:rPr>
          <w:rFonts w:ascii="Verdana" w:hAnsi="Verdana"/>
          <w:b/>
          <w:sz w:val="20"/>
          <w:szCs w:val="20"/>
        </w:rPr>
        <w:t xml:space="preserve">: </w:t>
      </w:r>
      <w:r w:rsidR="00221722" w:rsidRPr="00D8332A">
        <w:rPr>
          <w:rFonts w:ascii="Verdana" w:hAnsi="Verdana"/>
          <w:b/>
          <w:sz w:val="20"/>
          <w:szCs w:val="20"/>
        </w:rPr>
        <w:t>One (1) original, one (1) hard copy</w:t>
      </w:r>
      <w:r w:rsidR="00450A75" w:rsidRPr="00D8332A">
        <w:rPr>
          <w:rFonts w:ascii="Verdana" w:hAnsi="Verdana"/>
          <w:b/>
          <w:sz w:val="20"/>
          <w:szCs w:val="20"/>
        </w:rPr>
        <w:t xml:space="preserve"> and 1 (one) electronic copy on compact disk (CD) in Portable Document Format (PDF) of the Bid shall be submitted on the date of closure of the Bid.</w:t>
      </w:r>
      <w:r w:rsidR="009E31AD" w:rsidRPr="00D8332A">
        <w:rPr>
          <w:rFonts w:ascii="Verdana" w:hAnsi="Verdana"/>
          <w:b/>
          <w:sz w:val="20"/>
          <w:szCs w:val="20"/>
        </w:rPr>
        <w:t xml:space="preserve"> </w:t>
      </w:r>
      <w:r w:rsidR="00450A75" w:rsidRPr="00D8332A">
        <w:rPr>
          <w:rFonts w:ascii="Verdana" w:hAnsi="Verdana"/>
          <w:b/>
          <w:sz w:val="20"/>
          <w:szCs w:val="20"/>
        </w:rPr>
        <w:t xml:space="preserve">Note, pricing must be </w:t>
      </w:r>
      <w:r w:rsidR="00C5366C" w:rsidRPr="00D8332A">
        <w:rPr>
          <w:rFonts w:ascii="Verdana" w:hAnsi="Verdana"/>
          <w:b/>
          <w:sz w:val="20"/>
          <w:szCs w:val="20"/>
        </w:rPr>
        <w:t>submitted in a separate sealed envelope</w:t>
      </w:r>
      <w:r w:rsidR="00450A75" w:rsidRPr="00D8332A">
        <w:rPr>
          <w:rFonts w:ascii="Verdana" w:hAnsi="Verdana"/>
          <w:b/>
          <w:sz w:val="20"/>
          <w:szCs w:val="20"/>
        </w:rPr>
        <w:t xml:space="preserve"> and clearly marked, pricing and name of the bidder</w:t>
      </w:r>
      <w:r w:rsidR="00C5366C" w:rsidRPr="00D8332A">
        <w:rPr>
          <w:rFonts w:ascii="Verdana" w:hAnsi="Verdana"/>
          <w:sz w:val="20"/>
          <w:szCs w:val="20"/>
        </w:rPr>
        <w:t>.</w:t>
      </w:r>
    </w:p>
    <w:p w:rsidR="003B51E8" w:rsidRPr="00D8332A" w:rsidRDefault="00535F73" w:rsidP="000F17E3">
      <w:pPr>
        <w:spacing w:line="360" w:lineRule="auto"/>
        <w:ind w:left="1134" w:right="408" w:hanging="1134"/>
        <w:jc w:val="both"/>
        <w:rPr>
          <w:rFonts w:ascii="Verdana" w:hAnsi="Verdana"/>
          <w:sz w:val="20"/>
          <w:szCs w:val="20"/>
        </w:rPr>
      </w:pPr>
      <w:r w:rsidRPr="00D8332A">
        <w:rPr>
          <w:rFonts w:ascii="Verdana" w:hAnsi="Verdana"/>
          <w:sz w:val="20"/>
          <w:szCs w:val="20"/>
        </w:rPr>
        <w:t>5.1</w:t>
      </w:r>
      <w:r w:rsidR="0026769B" w:rsidRPr="00D8332A">
        <w:rPr>
          <w:rFonts w:ascii="Verdana" w:hAnsi="Verdana"/>
          <w:sz w:val="20"/>
          <w:szCs w:val="20"/>
        </w:rPr>
        <w:t>2</w:t>
      </w:r>
      <w:r w:rsidR="000F17E3" w:rsidRPr="00D8332A">
        <w:rPr>
          <w:rFonts w:ascii="Verdana" w:hAnsi="Verdana"/>
          <w:sz w:val="20"/>
          <w:szCs w:val="20"/>
        </w:rPr>
        <w:t>.2</w:t>
      </w:r>
      <w:r w:rsidRPr="00D8332A">
        <w:rPr>
          <w:rFonts w:ascii="Verdana" w:hAnsi="Verdana"/>
          <w:sz w:val="20"/>
          <w:szCs w:val="20"/>
        </w:rPr>
        <w:t>.2</w:t>
      </w:r>
      <w:r w:rsidRPr="00D8332A">
        <w:rPr>
          <w:rFonts w:ascii="Verdana" w:hAnsi="Verdana"/>
          <w:sz w:val="20"/>
          <w:szCs w:val="20"/>
        </w:rPr>
        <w:tab/>
      </w:r>
      <w:r w:rsidR="00A072B8" w:rsidRPr="00D8332A">
        <w:rPr>
          <w:rFonts w:ascii="Verdana" w:hAnsi="Verdana"/>
          <w:sz w:val="20"/>
          <w:szCs w:val="20"/>
        </w:rPr>
        <w:t xml:space="preserve">The original copy </w:t>
      </w:r>
      <w:r w:rsidR="004226E4" w:rsidRPr="00D8332A">
        <w:rPr>
          <w:rFonts w:ascii="Verdana" w:hAnsi="Verdana"/>
          <w:sz w:val="20"/>
          <w:szCs w:val="20"/>
        </w:rPr>
        <w:t xml:space="preserve">must be </w:t>
      </w:r>
      <w:r w:rsidR="004226E4" w:rsidRPr="00D8332A">
        <w:rPr>
          <w:rFonts w:ascii="Verdana" w:hAnsi="Verdana"/>
          <w:b/>
          <w:sz w:val="20"/>
          <w:szCs w:val="20"/>
        </w:rPr>
        <w:t xml:space="preserve">signed in </w:t>
      </w:r>
      <w:r w:rsidR="003550A4" w:rsidRPr="00D8332A">
        <w:rPr>
          <w:rFonts w:ascii="Verdana" w:hAnsi="Verdana"/>
          <w:b/>
          <w:sz w:val="20"/>
          <w:szCs w:val="20"/>
        </w:rPr>
        <w:t xml:space="preserve">black </w:t>
      </w:r>
      <w:r w:rsidR="004226E4" w:rsidRPr="00D8332A">
        <w:rPr>
          <w:rFonts w:ascii="Verdana" w:hAnsi="Verdana"/>
          <w:b/>
          <w:sz w:val="20"/>
          <w:szCs w:val="20"/>
        </w:rPr>
        <w:t>ink</w:t>
      </w:r>
      <w:r w:rsidR="009E31AD" w:rsidRPr="00D8332A">
        <w:rPr>
          <w:rFonts w:ascii="Verdana" w:hAnsi="Verdana"/>
          <w:b/>
          <w:sz w:val="20"/>
          <w:szCs w:val="20"/>
        </w:rPr>
        <w:t xml:space="preserve"> </w:t>
      </w:r>
      <w:r w:rsidR="00A072B8" w:rsidRPr="00D8332A">
        <w:rPr>
          <w:rFonts w:ascii="Verdana" w:hAnsi="Verdana"/>
          <w:sz w:val="20"/>
          <w:szCs w:val="20"/>
        </w:rPr>
        <w:t xml:space="preserve">by an authorised employee, agent or representative of the </w:t>
      </w:r>
      <w:r w:rsidR="00642216" w:rsidRPr="00D8332A">
        <w:rPr>
          <w:rFonts w:ascii="Verdana" w:hAnsi="Verdana"/>
          <w:sz w:val="20"/>
          <w:szCs w:val="20"/>
        </w:rPr>
        <w:t xml:space="preserve">bidder </w:t>
      </w:r>
      <w:r w:rsidR="0069498B" w:rsidRPr="00D8332A">
        <w:rPr>
          <w:rFonts w:ascii="Verdana" w:hAnsi="Verdana"/>
          <w:sz w:val="20"/>
          <w:szCs w:val="20"/>
        </w:rPr>
        <w:t>and</w:t>
      </w:r>
      <w:r w:rsidR="00A072B8" w:rsidRPr="00D8332A">
        <w:rPr>
          <w:rFonts w:ascii="Verdana" w:hAnsi="Verdana"/>
          <w:sz w:val="20"/>
          <w:szCs w:val="20"/>
        </w:rPr>
        <w:t xml:space="preserve"> each and every page of the proposal</w:t>
      </w:r>
      <w:r w:rsidR="0069498B" w:rsidRPr="00D8332A">
        <w:rPr>
          <w:rFonts w:ascii="Verdana" w:hAnsi="Verdana"/>
          <w:sz w:val="20"/>
          <w:szCs w:val="20"/>
        </w:rPr>
        <w:t xml:space="preserve"> shall contain the initials of same signatories</w:t>
      </w:r>
      <w:r w:rsidR="00A072B8" w:rsidRPr="00D8332A">
        <w:rPr>
          <w:rFonts w:ascii="Verdana" w:hAnsi="Verdana"/>
          <w:sz w:val="20"/>
          <w:szCs w:val="20"/>
        </w:rPr>
        <w:t>.</w:t>
      </w:r>
    </w:p>
    <w:p w:rsidR="00A072B8" w:rsidRPr="00D8332A" w:rsidRDefault="006B7DD5" w:rsidP="00FA1D9E">
      <w:pPr>
        <w:spacing w:line="360" w:lineRule="auto"/>
        <w:ind w:left="1134" w:right="403" w:hanging="1134"/>
        <w:jc w:val="both"/>
        <w:rPr>
          <w:rFonts w:ascii="Verdana" w:hAnsi="Verdana" w:cs="Arial"/>
          <w:sz w:val="20"/>
          <w:szCs w:val="20"/>
        </w:rPr>
      </w:pPr>
      <w:r w:rsidRPr="00D8332A">
        <w:rPr>
          <w:rFonts w:ascii="Verdana" w:hAnsi="Verdana" w:cs="Arial"/>
          <w:sz w:val="20"/>
          <w:szCs w:val="20"/>
        </w:rPr>
        <w:t>5.1</w:t>
      </w:r>
      <w:r w:rsidR="0026769B" w:rsidRPr="00D8332A">
        <w:rPr>
          <w:rFonts w:ascii="Verdana" w:hAnsi="Verdana" w:cs="Arial"/>
          <w:sz w:val="20"/>
          <w:szCs w:val="20"/>
        </w:rPr>
        <w:t>2</w:t>
      </w:r>
      <w:r w:rsidR="000F17E3" w:rsidRPr="00D8332A">
        <w:rPr>
          <w:rFonts w:ascii="Verdana" w:hAnsi="Verdana" w:cs="Arial"/>
          <w:sz w:val="20"/>
          <w:szCs w:val="20"/>
        </w:rPr>
        <w:t>.3</w:t>
      </w:r>
      <w:r w:rsidR="00535F73" w:rsidRPr="00D8332A">
        <w:rPr>
          <w:rFonts w:ascii="Verdana" w:hAnsi="Verdana" w:cs="Arial"/>
          <w:sz w:val="20"/>
          <w:szCs w:val="20"/>
        </w:rPr>
        <w:tab/>
      </w:r>
      <w:r w:rsidR="00642216" w:rsidRPr="00D8332A">
        <w:rPr>
          <w:rFonts w:ascii="Verdana" w:hAnsi="Verdana" w:cs="Arial"/>
          <w:sz w:val="20"/>
          <w:szCs w:val="20"/>
        </w:rPr>
        <w:t xml:space="preserve">Bidders </w:t>
      </w:r>
      <w:r w:rsidR="00A072B8" w:rsidRPr="00D8332A">
        <w:rPr>
          <w:rFonts w:ascii="Verdana" w:hAnsi="Verdana" w:cs="Arial"/>
          <w:sz w:val="20"/>
          <w:szCs w:val="20"/>
        </w:rPr>
        <w:t>shall submit proposal responses in accordance with the prescribed manner of submissions as specified above.</w:t>
      </w:r>
    </w:p>
    <w:p w:rsidR="00A072B8" w:rsidRPr="00D8332A" w:rsidRDefault="001B4013" w:rsidP="00FA1D9E">
      <w:pPr>
        <w:pStyle w:val="BodyText2"/>
        <w:spacing w:line="360" w:lineRule="auto"/>
        <w:ind w:left="1134" w:right="403" w:hanging="1134"/>
        <w:rPr>
          <w:rFonts w:cs="Arial"/>
        </w:rPr>
      </w:pPr>
      <w:r w:rsidRPr="00D8332A">
        <w:rPr>
          <w:rFonts w:cs="Arial"/>
        </w:rPr>
        <w:t>5.1</w:t>
      </w:r>
      <w:r w:rsidR="0026769B" w:rsidRPr="00D8332A">
        <w:rPr>
          <w:rFonts w:cs="Arial"/>
        </w:rPr>
        <w:t>2</w:t>
      </w:r>
      <w:r w:rsidR="000F17E3" w:rsidRPr="00D8332A">
        <w:rPr>
          <w:rFonts w:cs="Arial"/>
        </w:rPr>
        <w:t>.4</w:t>
      </w:r>
      <w:r w:rsidR="00E0286F" w:rsidRPr="00D8332A">
        <w:rPr>
          <w:rFonts w:cs="Arial"/>
        </w:rPr>
        <w:tab/>
      </w:r>
      <w:r w:rsidR="00A072B8" w:rsidRPr="00D8332A">
        <w:rPr>
          <w:rFonts w:cs="Arial"/>
        </w:rPr>
        <w:t xml:space="preserve">Bids must be submitted in a prescribed response format herewith reflected as </w:t>
      </w:r>
      <w:hyperlink w:anchor="Response" w:history="1">
        <w:r w:rsidR="00A072B8" w:rsidRPr="00D8332A">
          <w:rPr>
            <w:rStyle w:val="Hyperlink"/>
            <w:rFonts w:cs="Arial"/>
            <w:b/>
            <w:bCs/>
            <w:color w:val="auto"/>
          </w:rPr>
          <w:t>Response Format</w:t>
        </w:r>
      </w:hyperlink>
      <w:r w:rsidR="00A072B8" w:rsidRPr="00D8332A">
        <w:rPr>
          <w:rFonts w:cs="Arial"/>
        </w:rPr>
        <w:t>, and be sealed in an envelope.</w:t>
      </w:r>
    </w:p>
    <w:p w:rsidR="00A072B8" w:rsidRPr="00D8332A" w:rsidRDefault="001B4013" w:rsidP="00FA1D9E">
      <w:pPr>
        <w:spacing w:line="360" w:lineRule="auto"/>
        <w:ind w:left="1134" w:right="403" w:hanging="1134"/>
        <w:jc w:val="both"/>
        <w:rPr>
          <w:rFonts w:ascii="Verdana" w:hAnsi="Verdana" w:cs="Arial"/>
          <w:sz w:val="20"/>
          <w:szCs w:val="20"/>
        </w:rPr>
      </w:pPr>
      <w:r w:rsidRPr="00D8332A">
        <w:rPr>
          <w:rFonts w:ascii="Verdana" w:hAnsi="Verdana" w:cs="Arial"/>
          <w:sz w:val="20"/>
          <w:szCs w:val="20"/>
        </w:rPr>
        <w:t>5.1</w:t>
      </w:r>
      <w:r w:rsidR="0026769B" w:rsidRPr="00D8332A">
        <w:rPr>
          <w:rFonts w:ascii="Verdana" w:hAnsi="Verdana" w:cs="Arial"/>
          <w:sz w:val="20"/>
          <w:szCs w:val="20"/>
        </w:rPr>
        <w:t>2</w:t>
      </w:r>
      <w:r w:rsidRPr="00D8332A">
        <w:rPr>
          <w:rFonts w:ascii="Verdana" w:hAnsi="Verdana" w:cs="Arial"/>
          <w:sz w:val="20"/>
          <w:szCs w:val="20"/>
        </w:rPr>
        <w:t xml:space="preserve">.5 </w:t>
      </w:r>
      <w:r w:rsidR="006B7DD5" w:rsidRPr="00D8332A">
        <w:rPr>
          <w:rFonts w:ascii="Verdana" w:hAnsi="Verdana" w:cs="Arial"/>
          <w:sz w:val="20"/>
          <w:szCs w:val="20"/>
        </w:rPr>
        <w:tab/>
      </w:r>
      <w:r w:rsidR="001640F8" w:rsidRPr="00D8332A">
        <w:rPr>
          <w:rFonts w:ascii="Verdana" w:hAnsi="Verdana" w:cs="Arial"/>
          <w:sz w:val="20"/>
          <w:szCs w:val="20"/>
        </w:rPr>
        <w:t>Bids that are too large to fit into the tender box must be handed in at the reception desk during office hours from 08:00- 16:30 or before 10:00 on the closing date</w:t>
      </w:r>
      <w:r w:rsidR="00A072B8" w:rsidRPr="00D8332A">
        <w:rPr>
          <w:rFonts w:ascii="Verdana" w:hAnsi="Verdana" w:cs="Arial"/>
          <w:sz w:val="20"/>
          <w:szCs w:val="20"/>
        </w:rPr>
        <w:t xml:space="preserve">. </w:t>
      </w:r>
    </w:p>
    <w:p w:rsidR="00A072B8" w:rsidRPr="00D8332A" w:rsidRDefault="001B4013" w:rsidP="00FA1D9E">
      <w:pPr>
        <w:spacing w:line="360" w:lineRule="auto"/>
        <w:ind w:left="1134" w:right="403" w:hanging="1134"/>
        <w:jc w:val="both"/>
        <w:rPr>
          <w:rFonts w:ascii="Verdana" w:hAnsi="Verdana" w:cs="Arial"/>
          <w:sz w:val="20"/>
          <w:szCs w:val="20"/>
        </w:rPr>
      </w:pPr>
      <w:r w:rsidRPr="00D8332A">
        <w:rPr>
          <w:rFonts w:ascii="Verdana" w:hAnsi="Verdana" w:cs="Arial"/>
          <w:sz w:val="20"/>
          <w:szCs w:val="20"/>
        </w:rPr>
        <w:lastRenderedPageBreak/>
        <w:t>5.1</w:t>
      </w:r>
      <w:r w:rsidR="0026769B" w:rsidRPr="00D8332A">
        <w:rPr>
          <w:rFonts w:ascii="Verdana" w:hAnsi="Verdana" w:cs="Arial"/>
          <w:sz w:val="20"/>
          <w:szCs w:val="20"/>
        </w:rPr>
        <w:t>2</w:t>
      </w:r>
      <w:r w:rsidRPr="00D8332A">
        <w:rPr>
          <w:rFonts w:ascii="Verdana" w:hAnsi="Verdana" w:cs="Arial"/>
          <w:sz w:val="20"/>
          <w:szCs w:val="20"/>
        </w:rPr>
        <w:t>.6</w:t>
      </w:r>
      <w:r w:rsidR="006B7DD5" w:rsidRPr="00D8332A">
        <w:rPr>
          <w:rFonts w:ascii="Verdana" w:hAnsi="Verdana" w:cs="Arial"/>
          <w:sz w:val="20"/>
          <w:szCs w:val="20"/>
        </w:rPr>
        <w:tab/>
      </w:r>
      <w:r w:rsidR="00A072B8" w:rsidRPr="00D8332A">
        <w:rPr>
          <w:rFonts w:ascii="Verdana" w:hAnsi="Verdana" w:cs="Arial"/>
          <w:sz w:val="20"/>
          <w:szCs w:val="20"/>
        </w:rPr>
        <w:t xml:space="preserve">All Bids in this regard shall only be accepted if they have been placed in the </w:t>
      </w:r>
      <w:r w:rsidR="00132FC9" w:rsidRPr="00D8332A">
        <w:rPr>
          <w:rFonts w:ascii="Verdana" w:hAnsi="Verdana" w:cs="Arial"/>
          <w:sz w:val="20"/>
          <w:szCs w:val="20"/>
        </w:rPr>
        <w:t>bid</w:t>
      </w:r>
      <w:r w:rsidR="00A072B8" w:rsidRPr="00D8332A">
        <w:rPr>
          <w:rFonts w:ascii="Verdana" w:hAnsi="Verdana" w:cs="Arial"/>
          <w:sz w:val="20"/>
          <w:szCs w:val="20"/>
        </w:rPr>
        <w:t xml:space="preserve"> box before or on the closing date</w:t>
      </w:r>
      <w:r w:rsidR="00EB485D" w:rsidRPr="00D8332A">
        <w:rPr>
          <w:rFonts w:ascii="Verdana" w:hAnsi="Verdana" w:cs="Arial"/>
          <w:sz w:val="20"/>
          <w:szCs w:val="20"/>
        </w:rPr>
        <w:t xml:space="preserve">, </w:t>
      </w:r>
      <w:r w:rsidR="001365BE" w:rsidRPr="00D8332A">
        <w:rPr>
          <w:rFonts w:ascii="Verdana" w:hAnsi="Verdana" w:cs="Arial"/>
          <w:b/>
          <w:sz w:val="20"/>
          <w:szCs w:val="20"/>
        </w:rPr>
        <w:t>25</w:t>
      </w:r>
      <w:r w:rsidR="00B510A5" w:rsidRPr="00D8332A">
        <w:rPr>
          <w:rFonts w:ascii="Verdana" w:hAnsi="Verdana" w:cs="Arial"/>
          <w:b/>
          <w:sz w:val="20"/>
          <w:szCs w:val="20"/>
        </w:rPr>
        <w:t xml:space="preserve"> SEPTEMBER</w:t>
      </w:r>
      <w:r w:rsidR="00C57014" w:rsidRPr="00D8332A">
        <w:rPr>
          <w:rFonts w:ascii="Verdana" w:hAnsi="Verdana" w:cs="Arial"/>
          <w:b/>
          <w:sz w:val="20"/>
          <w:szCs w:val="20"/>
        </w:rPr>
        <w:t xml:space="preserve"> 2013</w:t>
      </w:r>
      <w:r w:rsidR="00A072B8" w:rsidRPr="00D8332A">
        <w:rPr>
          <w:rFonts w:ascii="Verdana" w:hAnsi="Verdana" w:cs="Arial"/>
          <w:b/>
          <w:sz w:val="20"/>
          <w:szCs w:val="20"/>
        </w:rPr>
        <w:t xml:space="preserve"> and stipulated time</w:t>
      </w:r>
      <w:r w:rsidR="00EB485D" w:rsidRPr="00D8332A">
        <w:rPr>
          <w:rFonts w:ascii="Verdana" w:hAnsi="Verdana" w:cs="Arial"/>
          <w:b/>
          <w:sz w:val="20"/>
          <w:szCs w:val="20"/>
        </w:rPr>
        <w:t>, 11h00</w:t>
      </w:r>
      <w:r w:rsidR="00A072B8" w:rsidRPr="00D8332A">
        <w:rPr>
          <w:rFonts w:ascii="Verdana" w:hAnsi="Verdana" w:cs="Arial"/>
          <w:sz w:val="20"/>
          <w:szCs w:val="20"/>
        </w:rPr>
        <w:t>.</w:t>
      </w:r>
    </w:p>
    <w:p w:rsidR="006B7DD5" w:rsidRPr="00D8332A" w:rsidRDefault="006B7DD5" w:rsidP="00FA1D9E">
      <w:pPr>
        <w:spacing w:line="360" w:lineRule="auto"/>
        <w:ind w:left="1134" w:right="403" w:hanging="1134"/>
        <w:jc w:val="both"/>
        <w:rPr>
          <w:rFonts w:ascii="Verdana" w:hAnsi="Verdana" w:cs="Arial"/>
          <w:sz w:val="20"/>
          <w:szCs w:val="20"/>
        </w:rPr>
      </w:pPr>
      <w:r w:rsidRPr="00D8332A">
        <w:rPr>
          <w:rFonts w:ascii="Verdana" w:hAnsi="Verdana" w:cs="Arial"/>
          <w:sz w:val="20"/>
          <w:szCs w:val="20"/>
        </w:rPr>
        <w:t>5.1</w:t>
      </w:r>
      <w:r w:rsidR="0026769B" w:rsidRPr="00D8332A">
        <w:rPr>
          <w:rFonts w:ascii="Verdana" w:hAnsi="Verdana" w:cs="Arial"/>
          <w:sz w:val="20"/>
          <w:szCs w:val="20"/>
        </w:rPr>
        <w:t>2</w:t>
      </w:r>
      <w:r w:rsidRPr="00D8332A">
        <w:rPr>
          <w:rFonts w:ascii="Verdana" w:hAnsi="Verdana" w:cs="Arial"/>
          <w:sz w:val="20"/>
          <w:szCs w:val="20"/>
        </w:rPr>
        <w:t>.7</w:t>
      </w:r>
      <w:r w:rsidRPr="00D8332A">
        <w:rPr>
          <w:rFonts w:ascii="Verdana" w:hAnsi="Verdana" w:cs="Arial"/>
          <w:sz w:val="20"/>
          <w:szCs w:val="20"/>
        </w:rPr>
        <w:tab/>
      </w:r>
      <w:r w:rsidRPr="00D8332A">
        <w:rPr>
          <w:rFonts w:ascii="Verdana" w:hAnsi="Verdana" w:cs="Arial"/>
          <w:sz w:val="20"/>
          <w:szCs w:val="20"/>
        </w:rPr>
        <w:tab/>
      </w:r>
      <w:r w:rsidRPr="00D8332A">
        <w:rPr>
          <w:rFonts w:ascii="Verdana" w:hAnsi="Verdana" w:cs="Arial"/>
          <w:sz w:val="20"/>
          <w:szCs w:val="20"/>
        </w:rPr>
        <w:tab/>
        <w:t xml:space="preserve">Bids received after the time stipulated </w:t>
      </w:r>
      <w:r w:rsidR="004226E4" w:rsidRPr="00D8332A">
        <w:rPr>
          <w:rFonts w:ascii="Verdana" w:hAnsi="Verdana" w:cs="Arial"/>
          <w:sz w:val="20"/>
          <w:szCs w:val="20"/>
        </w:rPr>
        <w:t>shall</w:t>
      </w:r>
      <w:r w:rsidRPr="00D8332A">
        <w:rPr>
          <w:rFonts w:ascii="Verdana" w:hAnsi="Verdana" w:cs="Arial"/>
          <w:sz w:val="20"/>
          <w:szCs w:val="20"/>
        </w:rPr>
        <w:t xml:space="preserve"> not be considered</w:t>
      </w:r>
      <w:r w:rsidR="0069498B" w:rsidRPr="00D8332A">
        <w:rPr>
          <w:rFonts w:ascii="Verdana" w:hAnsi="Verdana" w:cs="Arial"/>
          <w:sz w:val="20"/>
          <w:szCs w:val="20"/>
        </w:rPr>
        <w:t>.</w:t>
      </w:r>
    </w:p>
    <w:p w:rsidR="00A072B8" w:rsidRPr="00D8332A" w:rsidRDefault="006B7DD5" w:rsidP="00FA1D9E">
      <w:pPr>
        <w:spacing w:line="360" w:lineRule="auto"/>
        <w:ind w:left="1134" w:right="403" w:hanging="1134"/>
        <w:jc w:val="both"/>
        <w:rPr>
          <w:rFonts w:ascii="Verdana" w:hAnsi="Verdana" w:cs="Arial"/>
          <w:sz w:val="20"/>
          <w:szCs w:val="20"/>
        </w:rPr>
      </w:pPr>
      <w:r w:rsidRPr="00D8332A">
        <w:rPr>
          <w:rFonts w:ascii="Verdana" w:hAnsi="Verdana" w:cs="Arial"/>
          <w:sz w:val="20"/>
          <w:szCs w:val="20"/>
        </w:rPr>
        <w:t>5.1</w:t>
      </w:r>
      <w:r w:rsidR="0026769B" w:rsidRPr="00D8332A">
        <w:rPr>
          <w:rFonts w:ascii="Verdana" w:hAnsi="Verdana" w:cs="Arial"/>
          <w:sz w:val="20"/>
          <w:szCs w:val="20"/>
        </w:rPr>
        <w:t>2</w:t>
      </w:r>
      <w:r w:rsidRPr="00D8332A">
        <w:rPr>
          <w:rFonts w:ascii="Verdana" w:hAnsi="Verdana" w:cs="Arial"/>
          <w:sz w:val="20"/>
          <w:szCs w:val="20"/>
        </w:rPr>
        <w:t>.8</w:t>
      </w:r>
      <w:r w:rsidRPr="00D8332A">
        <w:rPr>
          <w:rFonts w:ascii="Verdana" w:hAnsi="Verdana" w:cs="Arial"/>
          <w:sz w:val="20"/>
          <w:szCs w:val="20"/>
        </w:rPr>
        <w:tab/>
      </w:r>
      <w:r w:rsidR="00A072B8" w:rsidRPr="00D8332A">
        <w:rPr>
          <w:rFonts w:ascii="Verdana" w:hAnsi="Verdana" w:cs="Arial"/>
          <w:sz w:val="20"/>
          <w:szCs w:val="20"/>
        </w:rPr>
        <w:t xml:space="preserve">Bid responses sent by post or courier must reach this office at least </w:t>
      </w:r>
      <w:r w:rsidR="00C7369D" w:rsidRPr="00D8332A">
        <w:rPr>
          <w:rFonts w:ascii="Verdana" w:hAnsi="Verdana" w:cs="Arial"/>
          <w:sz w:val="20"/>
          <w:szCs w:val="20"/>
        </w:rPr>
        <w:br/>
      </w:r>
      <w:r w:rsidR="00A072B8" w:rsidRPr="00D8332A">
        <w:rPr>
          <w:rFonts w:ascii="Verdana" w:hAnsi="Verdana" w:cs="Arial"/>
          <w:b/>
          <w:bCs/>
          <w:sz w:val="20"/>
          <w:szCs w:val="20"/>
        </w:rPr>
        <w:t>36 hours</w:t>
      </w:r>
      <w:r w:rsidR="00A072B8" w:rsidRPr="00D8332A">
        <w:rPr>
          <w:rFonts w:ascii="Verdana" w:hAnsi="Verdana" w:cs="Arial"/>
          <w:sz w:val="20"/>
          <w:szCs w:val="20"/>
        </w:rPr>
        <w:t xml:space="preserve"> before the closing date to be deposited into the proposal box. Failure to comply with this requirement </w:t>
      </w:r>
      <w:r w:rsidR="004226E4" w:rsidRPr="00D8332A">
        <w:rPr>
          <w:rFonts w:ascii="Verdana" w:hAnsi="Verdana" w:cs="Arial"/>
          <w:sz w:val="20"/>
          <w:szCs w:val="20"/>
        </w:rPr>
        <w:t>shall</w:t>
      </w:r>
      <w:r w:rsidR="00A072B8" w:rsidRPr="00D8332A">
        <w:rPr>
          <w:rFonts w:ascii="Verdana" w:hAnsi="Verdana" w:cs="Arial"/>
          <w:sz w:val="20"/>
          <w:szCs w:val="20"/>
        </w:rPr>
        <w:t xml:space="preserve"> result in your proposal being treated as a “late proposal” and </w:t>
      </w:r>
      <w:r w:rsidR="004226E4" w:rsidRPr="00D8332A">
        <w:rPr>
          <w:rFonts w:ascii="Verdana" w:hAnsi="Verdana" w:cs="Arial"/>
          <w:sz w:val="20"/>
          <w:szCs w:val="20"/>
        </w:rPr>
        <w:t>shall</w:t>
      </w:r>
      <w:r w:rsidR="00A072B8" w:rsidRPr="00D8332A">
        <w:rPr>
          <w:rFonts w:ascii="Verdana" w:hAnsi="Verdana" w:cs="Arial"/>
          <w:sz w:val="20"/>
          <w:szCs w:val="20"/>
        </w:rPr>
        <w:t xml:space="preserve"> not be entertained. Such proposal </w:t>
      </w:r>
      <w:r w:rsidR="004226E4" w:rsidRPr="00D8332A">
        <w:rPr>
          <w:rFonts w:ascii="Verdana" w:hAnsi="Verdana" w:cs="Arial"/>
          <w:sz w:val="20"/>
          <w:szCs w:val="20"/>
        </w:rPr>
        <w:t>shall</w:t>
      </w:r>
      <w:r w:rsidR="00A072B8" w:rsidRPr="00D8332A">
        <w:rPr>
          <w:rFonts w:ascii="Verdana" w:hAnsi="Verdana" w:cs="Arial"/>
          <w:sz w:val="20"/>
          <w:szCs w:val="20"/>
        </w:rPr>
        <w:t xml:space="preserve"> be returned to the respective </w:t>
      </w:r>
      <w:r w:rsidR="008634AF" w:rsidRPr="00D8332A">
        <w:rPr>
          <w:rFonts w:ascii="Verdana" w:hAnsi="Verdana" w:cs="Arial"/>
          <w:sz w:val="20"/>
          <w:szCs w:val="20"/>
        </w:rPr>
        <w:t>bidders</w:t>
      </w:r>
      <w:r w:rsidR="00A072B8" w:rsidRPr="00D8332A">
        <w:rPr>
          <w:rFonts w:ascii="Verdana" w:hAnsi="Verdana" w:cs="Arial"/>
          <w:sz w:val="20"/>
          <w:szCs w:val="20"/>
        </w:rPr>
        <w:t xml:space="preserve">. </w:t>
      </w:r>
    </w:p>
    <w:p w:rsidR="00B167F5" w:rsidRPr="00D8332A" w:rsidRDefault="001B4013" w:rsidP="00FA1D9E">
      <w:pPr>
        <w:spacing w:line="360" w:lineRule="auto"/>
        <w:ind w:left="1134" w:right="403" w:hanging="1134"/>
        <w:jc w:val="both"/>
        <w:rPr>
          <w:rFonts w:ascii="Verdana" w:hAnsi="Verdana" w:cs="Arial"/>
          <w:b/>
          <w:bCs/>
          <w:sz w:val="20"/>
          <w:szCs w:val="20"/>
        </w:rPr>
      </w:pPr>
      <w:r w:rsidRPr="00D8332A">
        <w:rPr>
          <w:rFonts w:ascii="Verdana" w:hAnsi="Verdana" w:cs="Arial"/>
          <w:bCs/>
          <w:sz w:val="20"/>
          <w:szCs w:val="20"/>
        </w:rPr>
        <w:t>5.1</w:t>
      </w:r>
      <w:r w:rsidR="0026769B" w:rsidRPr="00D8332A">
        <w:rPr>
          <w:rFonts w:ascii="Verdana" w:hAnsi="Verdana" w:cs="Arial"/>
          <w:bCs/>
          <w:sz w:val="20"/>
          <w:szCs w:val="20"/>
        </w:rPr>
        <w:t>2</w:t>
      </w:r>
      <w:r w:rsidRPr="00D8332A">
        <w:rPr>
          <w:rFonts w:ascii="Verdana" w:hAnsi="Verdana" w:cs="Arial"/>
          <w:bCs/>
          <w:sz w:val="20"/>
          <w:szCs w:val="20"/>
        </w:rPr>
        <w:t>.9</w:t>
      </w:r>
      <w:r w:rsidR="006B7DD5" w:rsidRPr="00D8332A">
        <w:rPr>
          <w:rFonts w:ascii="Verdana" w:hAnsi="Verdana" w:cs="Arial"/>
          <w:b/>
          <w:bCs/>
          <w:sz w:val="20"/>
          <w:szCs w:val="20"/>
        </w:rPr>
        <w:tab/>
      </w:r>
      <w:r w:rsidR="00A072B8" w:rsidRPr="00D8332A">
        <w:rPr>
          <w:rFonts w:ascii="Verdana" w:hAnsi="Verdana" w:cs="Arial"/>
          <w:b/>
          <w:bCs/>
          <w:sz w:val="20"/>
          <w:szCs w:val="20"/>
        </w:rPr>
        <w:t xml:space="preserve">No proposal shall be accepted by </w:t>
      </w:r>
      <w:r w:rsidR="00796165" w:rsidRPr="00D8332A">
        <w:rPr>
          <w:rFonts w:ascii="Verdana" w:hAnsi="Verdana" w:cs="Arial"/>
          <w:b/>
          <w:bCs/>
          <w:sz w:val="20"/>
          <w:szCs w:val="20"/>
        </w:rPr>
        <w:t>NHLS</w:t>
      </w:r>
      <w:r w:rsidR="00A072B8" w:rsidRPr="00D8332A">
        <w:rPr>
          <w:rFonts w:ascii="Verdana" w:hAnsi="Verdana" w:cs="Arial"/>
          <w:b/>
          <w:bCs/>
          <w:sz w:val="20"/>
          <w:szCs w:val="20"/>
        </w:rPr>
        <w:t xml:space="preserve"> if submitted in any manner other than as prescribed above.</w:t>
      </w:r>
      <w:bookmarkStart w:id="22" w:name="Response"/>
      <w:bookmarkStart w:id="23" w:name="_Toc150587194"/>
      <w:bookmarkStart w:id="24" w:name="_Toc199296472"/>
    </w:p>
    <w:p w:rsidR="008634AF" w:rsidRPr="00D8332A" w:rsidRDefault="008634AF">
      <w:pPr>
        <w:rPr>
          <w:rFonts w:ascii="Arial" w:hAnsi="Arial"/>
          <w:b/>
          <w:snapToGrid w:val="0"/>
          <w:color w:val="000080"/>
          <w:sz w:val="28"/>
          <w:szCs w:val="28"/>
          <w:lang w:val="en-GB"/>
        </w:rPr>
      </w:pPr>
    </w:p>
    <w:p w:rsidR="002769C5" w:rsidRPr="00D8332A"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5" w:name="_Toc364416999"/>
      <w:r w:rsidRPr="00D8332A">
        <w:rPr>
          <w:color w:val="000080"/>
          <w:sz w:val="28"/>
          <w:szCs w:val="28"/>
        </w:rPr>
        <w:t>R</w:t>
      </w:r>
      <w:r w:rsidR="00DD7939" w:rsidRPr="00D8332A">
        <w:rPr>
          <w:color w:val="000080"/>
          <w:sz w:val="28"/>
          <w:szCs w:val="28"/>
        </w:rPr>
        <w:t>esponse format</w:t>
      </w:r>
      <w:bookmarkEnd w:id="22"/>
      <w:bookmarkEnd w:id="23"/>
      <w:bookmarkEnd w:id="24"/>
      <w:bookmarkEnd w:id="25"/>
    </w:p>
    <w:p w:rsidR="002769C5" w:rsidRPr="00D8332A" w:rsidRDefault="006B7DD5" w:rsidP="00FA1D9E">
      <w:pPr>
        <w:spacing w:line="360" w:lineRule="auto"/>
        <w:ind w:left="851" w:hanging="851"/>
        <w:jc w:val="both"/>
        <w:rPr>
          <w:rFonts w:ascii="Verdana" w:hAnsi="Verdana" w:cs="Arial"/>
          <w:sz w:val="20"/>
          <w:szCs w:val="20"/>
        </w:rPr>
      </w:pPr>
      <w:r w:rsidRPr="00D8332A">
        <w:rPr>
          <w:rFonts w:ascii="Verdana" w:hAnsi="Verdana" w:cs="Arial"/>
          <w:sz w:val="20"/>
          <w:szCs w:val="20"/>
        </w:rPr>
        <w:t>6.1</w:t>
      </w:r>
      <w:r w:rsidRPr="00D8332A">
        <w:rPr>
          <w:rFonts w:ascii="Verdana" w:hAnsi="Verdana" w:cs="Arial"/>
          <w:sz w:val="20"/>
          <w:szCs w:val="20"/>
        </w:rPr>
        <w:tab/>
      </w:r>
      <w:r w:rsidR="008634AF" w:rsidRPr="00D8332A">
        <w:rPr>
          <w:rFonts w:ascii="Verdana" w:hAnsi="Verdana" w:cs="Arial"/>
          <w:sz w:val="20"/>
          <w:szCs w:val="20"/>
        </w:rPr>
        <w:t>Bidders</w:t>
      </w:r>
      <w:r w:rsidR="002769C5" w:rsidRPr="00D8332A">
        <w:rPr>
          <w:rFonts w:ascii="Verdana" w:hAnsi="Verdana" w:cs="Arial"/>
          <w:sz w:val="20"/>
          <w:szCs w:val="20"/>
        </w:rPr>
        <w:t xml:space="preserve"> shall submit response in accordance with the response format specified below. Failure to do so </w:t>
      </w:r>
      <w:r w:rsidR="004226E4" w:rsidRPr="00D8332A">
        <w:rPr>
          <w:rFonts w:ascii="Verdana" w:hAnsi="Verdana" w:cs="Arial"/>
          <w:sz w:val="20"/>
          <w:szCs w:val="20"/>
        </w:rPr>
        <w:t>shall</w:t>
      </w:r>
      <w:r w:rsidR="002769C5" w:rsidRPr="00D8332A">
        <w:rPr>
          <w:rFonts w:ascii="Verdana" w:hAnsi="Verdana" w:cs="Arial"/>
          <w:sz w:val="20"/>
          <w:szCs w:val="20"/>
        </w:rPr>
        <w:t xml:space="preserve"> result rejectin</w:t>
      </w:r>
      <w:r w:rsidR="0069498B" w:rsidRPr="00D8332A">
        <w:rPr>
          <w:rFonts w:ascii="Verdana" w:hAnsi="Verdana" w:cs="Arial"/>
          <w:sz w:val="20"/>
          <w:szCs w:val="20"/>
        </w:rPr>
        <w:t>g</w:t>
      </w:r>
      <w:r w:rsidR="009E31AD" w:rsidRPr="00D8332A">
        <w:rPr>
          <w:rFonts w:ascii="Verdana" w:hAnsi="Verdana" w:cs="Arial"/>
          <w:sz w:val="20"/>
          <w:szCs w:val="20"/>
        </w:rPr>
        <w:t xml:space="preserve"> </w:t>
      </w:r>
      <w:r w:rsidR="0069498B" w:rsidRPr="00D8332A">
        <w:rPr>
          <w:rFonts w:ascii="Verdana" w:hAnsi="Verdana" w:cs="Arial"/>
          <w:sz w:val="20"/>
          <w:szCs w:val="20"/>
        </w:rPr>
        <w:t>v</w:t>
      </w:r>
      <w:r w:rsidR="002769C5" w:rsidRPr="00D8332A">
        <w:rPr>
          <w:rFonts w:ascii="Verdana" w:hAnsi="Verdana" w:cs="Arial"/>
          <w:sz w:val="20"/>
          <w:szCs w:val="20"/>
        </w:rPr>
        <w:t xml:space="preserve">endor’s response. No referrals </w:t>
      </w:r>
      <w:r w:rsidR="0069498B" w:rsidRPr="00D8332A">
        <w:rPr>
          <w:rFonts w:ascii="Verdana" w:hAnsi="Verdana" w:cs="Arial"/>
          <w:sz w:val="20"/>
          <w:szCs w:val="20"/>
        </w:rPr>
        <w:t>may</w:t>
      </w:r>
      <w:r w:rsidR="002769C5" w:rsidRPr="00D8332A">
        <w:rPr>
          <w:rFonts w:ascii="Verdana" w:hAnsi="Verdana" w:cs="Arial"/>
          <w:sz w:val="20"/>
          <w:szCs w:val="20"/>
        </w:rPr>
        <w:t xml:space="preserve"> be made to comment. Failure to comply </w:t>
      </w:r>
      <w:r w:rsidR="004226E4" w:rsidRPr="00D8332A">
        <w:rPr>
          <w:rFonts w:ascii="Verdana" w:hAnsi="Verdana" w:cs="Arial"/>
          <w:sz w:val="20"/>
          <w:szCs w:val="20"/>
        </w:rPr>
        <w:t>shall</w:t>
      </w:r>
      <w:r w:rsidR="002769C5" w:rsidRPr="00D8332A">
        <w:rPr>
          <w:rFonts w:ascii="Verdana" w:hAnsi="Verdana" w:cs="Arial"/>
          <w:sz w:val="20"/>
          <w:szCs w:val="20"/>
        </w:rPr>
        <w:t xml:space="preserve"> result in the vendor being penalised.</w:t>
      </w:r>
    </w:p>
    <w:p w:rsidR="00EC645C" w:rsidRPr="00D8332A" w:rsidRDefault="00EC645C" w:rsidP="00FA1D9E">
      <w:pPr>
        <w:spacing w:line="360" w:lineRule="auto"/>
        <w:ind w:left="851" w:hanging="851"/>
        <w:jc w:val="both"/>
        <w:rPr>
          <w:rFonts w:ascii="Verdana" w:hAnsi="Verdana" w:cs="Arial"/>
          <w:sz w:val="20"/>
          <w:szCs w:val="20"/>
        </w:rPr>
      </w:pPr>
    </w:p>
    <w:p w:rsidR="002769C5" w:rsidRPr="00D8332A" w:rsidRDefault="008D6664" w:rsidP="00FF46F1">
      <w:pPr>
        <w:spacing w:line="360" w:lineRule="auto"/>
        <w:ind w:left="851" w:hanging="851"/>
        <w:jc w:val="both"/>
        <w:rPr>
          <w:rFonts w:ascii="Verdana" w:hAnsi="Verdana" w:cs="Arial"/>
          <w:b/>
          <w:bCs/>
          <w:sz w:val="20"/>
          <w:szCs w:val="20"/>
        </w:rPr>
      </w:pPr>
      <w:r w:rsidRPr="00D8332A">
        <w:rPr>
          <w:rFonts w:ascii="Verdana" w:hAnsi="Verdana" w:cs="Arial"/>
          <w:bCs/>
          <w:sz w:val="20"/>
          <w:szCs w:val="20"/>
        </w:rPr>
        <w:t>6.2</w:t>
      </w:r>
      <w:r w:rsidRPr="00D8332A">
        <w:rPr>
          <w:rFonts w:ascii="Verdana" w:hAnsi="Verdana" w:cs="Arial"/>
          <w:b/>
          <w:bCs/>
          <w:sz w:val="20"/>
          <w:szCs w:val="20"/>
        </w:rPr>
        <w:tab/>
      </w:r>
      <w:r w:rsidR="002769C5" w:rsidRPr="00D8332A">
        <w:rPr>
          <w:rFonts w:ascii="Verdana" w:hAnsi="Verdana" w:cs="Arial"/>
          <w:b/>
          <w:bCs/>
          <w:sz w:val="20"/>
          <w:szCs w:val="20"/>
        </w:rPr>
        <w:t>Schedule Index:</w:t>
      </w:r>
    </w:p>
    <w:p w:rsidR="00D619CC" w:rsidRPr="00D8332A" w:rsidRDefault="008D6664" w:rsidP="00FA1D9E">
      <w:pPr>
        <w:spacing w:line="360" w:lineRule="auto"/>
        <w:ind w:left="1134" w:hanging="1134"/>
        <w:rPr>
          <w:rFonts w:ascii="Verdana" w:hAnsi="Verdana" w:cs="Arial"/>
          <w:b/>
          <w:bCs/>
          <w:sz w:val="20"/>
          <w:szCs w:val="20"/>
        </w:rPr>
      </w:pPr>
      <w:r w:rsidRPr="00D8332A">
        <w:rPr>
          <w:rFonts w:ascii="Verdana" w:hAnsi="Verdana" w:cs="Arial"/>
          <w:bCs/>
          <w:sz w:val="20"/>
          <w:szCs w:val="20"/>
        </w:rPr>
        <w:t>6.</w:t>
      </w:r>
      <w:r w:rsidR="00C30A5B" w:rsidRPr="00D8332A">
        <w:rPr>
          <w:rFonts w:ascii="Verdana" w:hAnsi="Verdana" w:cs="Arial"/>
          <w:bCs/>
          <w:sz w:val="20"/>
          <w:szCs w:val="20"/>
        </w:rPr>
        <w:t>2</w:t>
      </w:r>
      <w:r w:rsidRPr="00D8332A">
        <w:rPr>
          <w:rFonts w:ascii="Verdana" w:hAnsi="Verdana" w:cs="Arial"/>
          <w:bCs/>
          <w:sz w:val="20"/>
          <w:szCs w:val="20"/>
        </w:rPr>
        <w:t>.1</w:t>
      </w:r>
      <w:r w:rsidRPr="00D8332A">
        <w:rPr>
          <w:rFonts w:ascii="Verdana" w:hAnsi="Verdana" w:cs="Arial"/>
          <w:b/>
          <w:bCs/>
          <w:sz w:val="20"/>
          <w:szCs w:val="20"/>
        </w:rPr>
        <w:tab/>
      </w:r>
      <w:r w:rsidR="002769C5" w:rsidRPr="00D8332A">
        <w:rPr>
          <w:rFonts w:ascii="Verdana" w:hAnsi="Verdana" w:cs="Arial"/>
          <w:b/>
          <w:bCs/>
          <w:sz w:val="20"/>
          <w:szCs w:val="20"/>
        </w:rPr>
        <w:t>Schedule 1</w:t>
      </w:r>
      <w:r w:rsidR="002769C5" w:rsidRPr="00D8332A">
        <w:rPr>
          <w:rFonts w:ascii="Verdana" w:hAnsi="Verdana" w:cs="Arial"/>
          <w:sz w:val="20"/>
          <w:szCs w:val="20"/>
        </w:rPr>
        <w:t>:</w:t>
      </w:r>
      <w:r w:rsidR="002769C5" w:rsidRPr="00D8332A">
        <w:rPr>
          <w:rFonts w:ascii="Verdana" w:hAnsi="Verdana" w:cs="Arial"/>
          <w:sz w:val="20"/>
          <w:szCs w:val="20"/>
        </w:rPr>
        <w:tab/>
      </w:r>
      <w:r w:rsidR="00D619CC" w:rsidRPr="00D8332A">
        <w:rPr>
          <w:rFonts w:ascii="Verdana" w:hAnsi="Verdana" w:cs="Arial"/>
          <w:sz w:val="20"/>
          <w:szCs w:val="20"/>
        </w:rPr>
        <w:t>Page</w:t>
      </w:r>
      <w:r w:rsidR="0069498B" w:rsidRPr="00D8332A">
        <w:rPr>
          <w:rFonts w:ascii="Verdana" w:hAnsi="Verdana" w:cs="Arial"/>
          <w:sz w:val="20"/>
          <w:szCs w:val="20"/>
        </w:rPr>
        <w:t>s</w:t>
      </w:r>
      <w:r w:rsidR="00D47648" w:rsidRPr="00D8332A">
        <w:rPr>
          <w:rFonts w:ascii="Verdana" w:hAnsi="Verdana" w:cs="Arial"/>
          <w:sz w:val="20"/>
          <w:szCs w:val="20"/>
        </w:rPr>
        <w:t>1 –</w:t>
      </w:r>
      <w:r w:rsidR="000A496F" w:rsidRPr="00D8332A">
        <w:rPr>
          <w:rFonts w:ascii="Verdana" w:hAnsi="Verdana" w:cs="Arial"/>
          <w:sz w:val="20"/>
          <w:szCs w:val="20"/>
        </w:rPr>
        <w:t>28</w:t>
      </w:r>
      <w:r w:rsidR="00D619CC" w:rsidRPr="00D8332A">
        <w:rPr>
          <w:rFonts w:ascii="Verdana" w:hAnsi="Verdana" w:cs="Arial"/>
          <w:sz w:val="20"/>
          <w:szCs w:val="20"/>
        </w:rPr>
        <w:t xml:space="preserve"> of this RFB document</w:t>
      </w:r>
    </w:p>
    <w:p w:rsidR="002769C5" w:rsidRPr="00D8332A" w:rsidRDefault="008D6664" w:rsidP="00FA1D9E">
      <w:pPr>
        <w:spacing w:line="360" w:lineRule="auto"/>
        <w:ind w:left="1134" w:hanging="1134"/>
        <w:rPr>
          <w:rFonts w:ascii="Verdana" w:hAnsi="Verdana" w:cs="Arial"/>
          <w:bCs/>
          <w:sz w:val="20"/>
          <w:szCs w:val="20"/>
        </w:rPr>
      </w:pPr>
      <w:r w:rsidRPr="00D8332A">
        <w:rPr>
          <w:rFonts w:ascii="Verdana" w:hAnsi="Verdana" w:cs="Arial"/>
          <w:bCs/>
          <w:sz w:val="20"/>
          <w:szCs w:val="20"/>
        </w:rPr>
        <w:t>6.</w:t>
      </w:r>
      <w:r w:rsidR="00C30A5B" w:rsidRPr="00D8332A">
        <w:rPr>
          <w:rFonts w:ascii="Verdana" w:hAnsi="Verdana" w:cs="Arial"/>
          <w:bCs/>
          <w:sz w:val="20"/>
          <w:szCs w:val="20"/>
        </w:rPr>
        <w:t>2</w:t>
      </w:r>
      <w:r w:rsidRPr="00D8332A">
        <w:rPr>
          <w:rFonts w:ascii="Verdana" w:hAnsi="Verdana" w:cs="Arial"/>
          <w:bCs/>
          <w:sz w:val="20"/>
          <w:szCs w:val="20"/>
        </w:rPr>
        <w:t>.</w:t>
      </w:r>
      <w:r w:rsidR="00C30A5B" w:rsidRPr="00D8332A">
        <w:rPr>
          <w:rFonts w:ascii="Verdana" w:hAnsi="Verdana" w:cs="Arial"/>
          <w:bCs/>
          <w:sz w:val="20"/>
          <w:szCs w:val="20"/>
        </w:rPr>
        <w:t>2</w:t>
      </w:r>
      <w:r w:rsidRPr="00D8332A">
        <w:rPr>
          <w:rFonts w:ascii="Verdana" w:hAnsi="Verdana" w:cs="Arial"/>
          <w:b/>
          <w:bCs/>
          <w:sz w:val="20"/>
          <w:szCs w:val="20"/>
        </w:rPr>
        <w:tab/>
      </w:r>
      <w:r w:rsidR="00D619CC" w:rsidRPr="00D8332A">
        <w:rPr>
          <w:rFonts w:ascii="Verdana" w:hAnsi="Verdana" w:cs="Arial"/>
          <w:b/>
          <w:bCs/>
          <w:sz w:val="20"/>
          <w:szCs w:val="20"/>
        </w:rPr>
        <w:t>Schedule 2:</w:t>
      </w:r>
      <w:r w:rsidR="009E31AD" w:rsidRPr="00D8332A">
        <w:rPr>
          <w:rFonts w:ascii="Verdana" w:hAnsi="Verdana" w:cs="Arial"/>
          <w:b/>
          <w:bCs/>
          <w:sz w:val="20"/>
          <w:szCs w:val="20"/>
        </w:rPr>
        <w:t xml:space="preserve"> </w:t>
      </w:r>
      <w:r w:rsidR="002769C5" w:rsidRPr="00D8332A">
        <w:rPr>
          <w:rFonts w:ascii="Verdana" w:hAnsi="Verdana" w:cs="Arial"/>
          <w:bCs/>
          <w:sz w:val="20"/>
          <w:szCs w:val="20"/>
        </w:rPr>
        <w:t>M</w:t>
      </w:r>
      <w:r w:rsidR="00D619CC" w:rsidRPr="00D8332A">
        <w:rPr>
          <w:rFonts w:ascii="Verdana" w:hAnsi="Verdana" w:cs="Arial"/>
          <w:bCs/>
          <w:sz w:val="20"/>
          <w:szCs w:val="20"/>
        </w:rPr>
        <w:t>andatory Documents</w:t>
      </w:r>
    </w:p>
    <w:p w:rsidR="009029DD" w:rsidRPr="00D8332A" w:rsidRDefault="009029DD" w:rsidP="00FA1D9E">
      <w:pPr>
        <w:spacing w:line="360" w:lineRule="auto"/>
        <w:ind w:left="1418" w:hanging="1418"/>
        <w:rPr>
          <w:rFonts w:ascii="Verdana" w:hAnsi="Verdana" w:cs="Arial"/>
          <w:b/>
          <w:bCs/>
          <w:sz w:val="20"/>
          <w:szCs w:val="20"/>
        </w:rPr>
      </w:pPr>
      <w:r w:rsidRPr="00D8332A">
        <w:rPr>
          <w:rFonts w:ascii="Verdana" w:hAnsi="Verdana" w:cs="Arial"/>
          <w:bCs/>
          <w:sz w:val="20"/>
          <w:szCs w:val="20"/>
        </w:rPr>
        <w:t>6.2.2.1</w:t>
      </w:r>
      <w:r w:rsidRPr="00D8332A">
        <w:rPr>
          <w:rFonts w:ascii="Verdana" w:hAnsi="Verdana" w:cs="Arial"/>
          <w:bCs/>
          <w:sz w:val="20"/>
          <w:szCs w:val="20"/>
        </w:rPr>
        <w:tab/>
      </w:r>
      <w:r w:rsidRPr="00D8332A">
        <w:rPr>
          <w:rFonts w:ascii="Verdana" w:hAnsi="Verdana" w:cs="Arial"/>
          <w:bCs/>
          <w:sz w:val="20"/>
          <w:szCs w:val="20"/>
        </w:rPr>
        <w:tab/>
      </w:r>
      <w:r w:rsidRPr="00D8332A">
        <w:rPr>
          <w:rFonts w:ascii="Verdana" w:hAnsi="Verdana" w:cs="Arial"/>
          <w:b/>
          <w:bCs/>
          <w:sz w:val="20"/>
          <w:szCs w:val="20"/>
        </w:rPr>
        <w:t xml:space="preserve">Original and valid Tax Clearance Certificate (no certified copy or scanned copies </w:t>
      </w:r>
      <w:r w:rsidR="004226E4" w:rsidRPr="00D8332A">
        <w:rPr>
          <w:rFonts w:ascii="Verdana" w:hAnsi="Verdana" w:cs="Arial"/>
          <w:b/>
          <w:bCs/>
          <w:sz w:val="20"/>
          <w:szCs w:val="20"/>
        </w:rPr>
        <w:t>shall</w:t>
      </w:r>
      <w:r w:rsidRPr="00D8332A">
        <w:rPr>
          <w:rFonts w:ascii="Verdana" w:hAnsi="Verdana" w:cs="Arial"/>
          <w:b/>
          <w:bCs/>
          <w:sz w:val="20"/>
          <w:szCs w:val="20"/>
        </w:rPr>
        <w:t xml:space="preserve"> be accepted</w:t>
      </w:r>
      <w:r w:rsidR="0056139E" w:rsidRPr="00D8332A">
        <w:rPr>
          <w:rFonts w:ascii="Verdana" w:hAnsi="Verdana" w:cs="Arial"/>
          <w:b/>
          <w:bCs/>
          <w:sz w:val="20"/>
          <w:szCs w:val="20"/>
        </w:rPr>
        <w:t>)</w:t>
      </w:r>
      <w:r w:rsidRPr="00D8332A">
        <w:rPr>
          <w:rFonts w:ascii="Verdana" w:hAnsi="Verdana" w:cs="Arial"/>
          <w:b/>
          <w:bCs/>
          <w:sz w:val="20"/>
          <w:szCs w:val="20"/>
        </w:rPr>
        <w:t>.</w:t>
      </w:r>
    </w:p>
    <w:p w:rsidR="004226E4" w:rsidRPr="00D8332A" w:rsidRDefault="009029DD" w:rsidP="00FA1D9E">
      <w:pPr>
        <w:spacing w:line="360" w:lineRule="auto"/>
        <w:ind w:left="1418" w:hanging="1418"/>
        <w:jc w:val="both"/>
        <w:rPr>
          <w:rFonts w:ascii="Verdana" w:hAnsi="Verdana"/>
          <w:b/>
        </w:rPr>
      </w:pPr>
      <w:r w:rsidRPr="00D8332A">
        <w:rPr>
          <w:rFonts w:ascii="Verdana" w:hAnsi="Verdana" w:cs="Arial"/>
          <w:b/>
          <w:bCs/>
          <w:sz w:val="20"/>
          <w:szCs w:val="20"/>
        </w:rPr>
        <w:tab/>
      </w:r>
      <w:r w:rsidR="00BC79A0" w:rsidRPr="00D8332A">
        <w:rPr>
          <w:rFonts w:ascii="Verdana" w:hAnsi="Verdana" w:cs="Arial"/>
          <w:b/>
          <w:bCs/>
          <w:sz w:val="20"/>
          <w:szCs w:val="20"/>
        </w:rPr>
        <w:tab/>
      </w:r>
      <w:r w:rsidR="00BC79A0" w:rsidRPr="00D8332A">
        <w:rPr>
          <w:rFonts w:ascii="Verdana" w:hAnsi="Verdana" w:cs="Arial"/>
          <w:b/>
          <w:bCs/>
          <w:sz w:val="20"/>
          <w:szCs w:val="20"/>
        </w:rPr>
        <w:tab/>
      </w:r>
      <w:r w:rsidR="00BC79A0" w:rsidRPr="00D8332A">
        <w:rPr>
          <w:rFonts w:ascii="Verdana" w:hAnsi="Verdana" w:cs="Arial"/>
          <w:b/>
          <w:bCs/>
          <w:sz w:val="20"/>
          <w:szCs w:val="20"/>
        </w:rPr>
        <w:tab/>
      </w:r>
      <w:r w:rsidR="0095329E" w:rsidRPr="00D8332A">
        <w:rPr>
          <w:rFonts w:ascii="Verdana" w:hAnsi="Verdana" w:cs="Arial"/>
          <w:b/>
          <w:sz w:val="20"/>
          <w:szCs w:val="20"/>
        </w:rPr>
        <w:t>If a C</w:t>
      </w:r>
      <w:r w:rsidR="004226E4" w:rsidRPr="00D8332A">
        <w:rPr>
          <w:rFonts w:ascii="Verdana" w:hAnsi="Verdana" w:cs="Arial"/>
          <w:b/>
          <w:sz w:val="20"/>
          <w:szCs w:val="20"/>
        </w:rPr>
        <w:t xml:space="preserve">onsortium, </w:t>
      </w:r>
      <w:r w:rsidR="0095329E" w:rsidRPr="00D8332A">
        <w:rPr>
          <w:rFonts w:ascii="Verdana" w:hAnsi="Verdana" w:cs="Arial"/>
          <w:b/>
          <w:sz w:val="20"/>
          <w:szCs w:val="20"/>
        </w:rPr>
        <w:t xml:space="preserve">Joint Venture or Subcontractor, an </w:t>
      </w:r>
      <w:r w:rsidR="004226E4" w:rsidRPr="00D8332A">
        <w:rPr>
          <w:rFonts w:ascii="Verdana" w:hAnsi="Verdana" w:cs="Arial"/>
          <w:b/>
          <w:sz w:val="20"/>
          <w:szCs w:val="20"/>
        </w:rPr>
        <w:t>o</w:t>
      </w:r>
      <w:r w:rsidR="0095329E" w:rsidRPr="00D8332A">
        <w:rPr>
          <w:rFonts w:ascii="Verdana" w:hAnsi="Verdana" w:cs="Arial"/>
          <w:b/>
          <w:sz w:val="20"/>
          <w:szCs w:val="20"/>
        </w:rPr>
        <w:t>riginal and valid Tax Clearance Certificate must be submitted for each member.</w:t>
      </w:r>
    </w:p>
    <w:p w:rsidR="0095329E" w:rsidRPr="00D8332A" w:rsidRDefault="00D9163D" w:rsidP="00FA1D9E">
      <w:pPr>
        <w:spacing w:line="360" w:lineRule="auto"/>
        <w:ind w:left="1418" w:hanging="1418"/>
        <w:jc w:val="both"/>
        <w:rPr>
          <w:rFonts w:ascii="Verdana" w:hAnsi="Verdana" w:cs="Arial"/>
          <w:b/>
          <w:bCs/>
          <w:sz w:val="20"/>
          <w:szCs w:val="20"/>
        </w:rPr>
      </w:pPr>
      <w:r w:rsidRPr="00D8332A">
        <w:rPr>
          <w:rFonts w:ascii="Verdana" w:hAnsi="Verdana"/>
          <w:b/>
        </w:rPr>
        <w:tab/>
      </w:r>
      <w:r w:rsidR="004226E4" w:rsidRPr="00D8332A">
        <w:rPr>
          <w:rFonts w:ascii="Verdana" w:hAnsi="Verdana"/>
          <w:b/>
          <w:sz w:val="20"/>
          <w:szCs w:val="20"/>
        </w:rPr>
        <w:t>NOTE</w:t>
      </w:r>
      <w:r w:rsidR="004226E4" w:rsidRPr="00D8332A">
        <w:rPr>
          <w:rFonts w:ascii="Verdana" w:hAnsi="Verdana"/>
          <w:b/>
          <w:sz w:val="20"/>
          <w:szCs w:val="20"/>
        </w:rPr>
        <w:tab/>
      </w:r>
      <w:r w:rsidR="004226E4" w:rsidRPr="00D8332A">
        <w:rPr>
          <w:rFonts w:ascii="Verdana" w:hAnsi="Verdana"/>
          <w:b/>
          <w:sz w:val="20"/>
          <w:szCs w:val="20"/>
        </w:rPr>
        <w:tab/>
        <w:t xml:space="preserve"> </w:t>
      </w:r>
      <w:proofErr w:type="gramStart"/>
      <w:r w:rsidR="004226E4" w:rsidRPr="00D8332A">
        <w:rPr>
          <w:rFonts w:ascii="Verdana" w:hAnsi="Verdana"/>
          <w:b/>
          <w:sz w:val="20"/>
          <w:szCs w:val="20"/>
        </w:rPr>
        <w:t>I</w:t>
      </w:r>
      <w:r w:rsidR="0095329E" w:rsidRPr="00D8332A">
        <w:rPr>
          <w:rFonts w:ascii="Verdana" w:hAnsi="Verdana"/>
          <w:b/>
          <w:sz w:val="20"/>
          <w:szCs w:val="20"/>
        </w:rPr>
        <w:t>f</w:t>
      </w:r>
      <w:proofErr w:type="gramEnd"/>
      <w:r w:rsidR="0095329E" w:rsidRPr="00D8332A">
        <w:rPr>
          <w:rFonts w:ascii="Verdana" w:hAnsi="Verdana"/>
          <w:b/>
          <w:sz w:val="20"/>
          <w:szCs w:val="20"/>
        </w:rPr>
        <w:t xml:space="preserve"> you have submitted an original tax clearance certificate before at </w:t>
      </w:r>
      <w:r w:rsidR="00796165" w:rsidRPr="00D8332A">
        <w:rPr>
          <w:rFonts w:ascii="Verdana" w:hAnsi="Verdana"/>
          <w:b/>
          <w:sz w:val="20"/>
          <w:szCs w:val="20"/>
        </w:rPr>
        <w:t>NHLS</w:t>
      </w:r>
      <w:r w:rsidR="0095329E" w:rsidRPr="00D8332A">
        <w:rPr>
          <w:rFonts w:ascii="Verdana" w:hAnsi="Verdana"/>
          <w:b/>
          <w:sz w:val="20"/>
          <w:szCs w:val="20"/>
        </w:rPr>
        <w:t xml:space="preserve"> for any bid, it is not necessary for you to submit another </w:t>
      </w:r>
      <w:r w:rsidR="0058569B" w:rsidRPr="00D8332A">
        <w:rPr>
          <w:rFonts w:ascii="Verdana" w:hAnsi="Verdana"/>
          <w:b/>
          <w:sz w:val="20"/>
          <w:szCs w:val="20"/>
        </w:rPr>
        <w:t>tax clearance certificate again</w:t>
      </w:r>
      <w:r w:rsidR="0095329E" w:rsidRPr="00D8332A">
        <w:rPr>
          <w:rFonts w:ascii="Verdana" w:hAnsi="Verdana"/>
          <w:b/>
          <w:sz w:val="20"/>
          <w:szCs w:val="20"/>
        </w:rPr>
        <w:t xml:space="preserve">. It is the duty of the bidder </w:t>
      </w:r>
      <w:r w:rsidR="000022DA" w:rsidRPr="00D8332A">
        <w:rPr>
          <w:rFonts w:ascii="Verdana" w:hAnsi="Verdana"/>
          <w:b/>
          <w:sz w:val="20"/>
          <w:szCs w:val="20"/>
        </w:rPr>
        <w:t xml:space="preserve">to </w:t>
      </w:r>
      <w:r w:rsidR="0058569B" w:rsidRPr="00D8332A">
        <w:rPr>
          <w:rFonts w:ascii="Verdana" w:hAnsi="Verdana"/>
          <w:b/>
          <w:sz w:val="20"/>
          <w:szCs w:val="20"/>
        </w:rPr>
        <w:t>en</w:t>
      </w:r>
      <w:r w:rsidR="0095329E" w:rsidRPr="00D8332A">
        <w:rPr>
          <w:rFonts w:ascii="Verdana" w:hAnsi="Verdana"/>
          <w:b/>
          <w:sz w:val="20"/>
          <w:szCs w:val="20"/>
        </w:rPr>
        <w:t>sure that each an</w:t>
      </w:r>
      <w:r w:rsidR="0058569B" w:rsidRPr="00D8332A">
        <w:rPr>
          <w:rFonts w:ascii="Verdana" w:hAnsi="Verdana"/>
          <w:b/>
          <w:sz w:val="20"/>
          <w:szCs w:val="20"/>
        </w:rPr>
        <w:t>d</w:t>
      </w:r>
      <w:r w:rsidR="0095329E" w:rsidRPr="00D8332A">
        <w:rPr>
          <w:rFonts w:ascii="Verdana" w:hAnsi="Verdana"/>
          <w:b/>
          <w:sz w:val="20"/>
          <w:szCs w:val="20"/>
        </w:rPr>
        <w:t xml:space="preserve"> every time a bid response</w:t>
      </w:r>
      <w:r w:rsidR="0058569B" w:rsidRPr="00D8332A">
        <w:rPr>
          <w:rFonts w:ascii="Verdana" w:hAnsi="Verdana"/>
          <w:b/>
          <w:sz w:val="20"/>
          <w:szCs w:val="20"/>
        </w:rPr>
        <w:t xml:space="preserve"> is submitted,</w:t>
      </w:r>
      <w:r w:rsidR="0095329E" w:rsidRPr="00D8332A">
        <w:rPr>
          <w:rFonts w:ascii="Verdana" w:hAnsi="Verdana"/>
          <w:b/>
          <w:sz w:val="20"/>
          <w:szCs w:val="20"/>
        </w:rPr>
        <w:t xml:space="preserve"> the</w:t>
      </w:r>
      <w:r w:rsidR="0058569B" w:rsidRPr="00D8332A">
        <w:rPr>
          <w:rFonts w:ascii="Verdana" w:hAnsi="Verdana"/>
          <w:b/>
          <w:sz w:val="20"/>
          <w:szCs w:val="20"/>
        </w:rPr>
        <w:t xml:space="preserve"> previously submitted</w:t>
      </w:r>
      <w:r w:rsidR="0095329E" w:rsidRPr="00D8332A">
        <w:rPr>
          <w:rFonts w:ascii="Verdana" w:hAnsi="Verdana"/>
          <w:b/>
          <w:sz w:val="20"/>
          <w:szCs w:val="20"/>
        </w:rPr>
        <w:t xml:space="preserve"> tax clearance ce</w:t>
      </w:r>
      <w:r w:rsidR="0058569B" w:rsidRPr="00D8332A">
        <w:rPr>
          <w:rFonts w:ascii="Verdana" w:hAnsi="Verdana"/>
          <w:b/>
          <w:sz w:val="20"/>
          <w:szCs w:val="20"/>
        </w:rPr>
        <w:t>rtificate i</w:t>
      </w:r>
      <w:r w:rsidR="0095329E" w:rsidRPr="00D8332A">
        <w:rPr>
          <w:rFonts w:ascii="Verdana" w:hAnsi="Verdana"/>
          <w:b/>
          <w:sz w:val="20"/>
          <w:szCs w:val="20"/>
        </w:rPr>
        <w:t xml:space="preserve">s still valid </w:t>
      </w:r>
      <w:r w:rsidR="0058569B" w:rsidRPr="00D8332A">
        <w:rPr>
          <w:rFonts w:ascii="Verdana" w:hAnsi="Verdana"/>
          <w:b/>
          <w:sz w:val="20"/>
          <w:szCs w:val="20"/>
        </w:rPr>
        <w:t>at</w:t>
      </w:r>
      <w:r w:rsidR="0095329E" w:rsidRPr="00D8332A">
        <w:rPr>
          <w:rFonts w:ascii="Verdana" w:hAnsi="Verdana"/>
          <w:b/>
          <w:sz w:val="20"/>
          <w:szCs w:val="20"/>
        </w:rPr>
        <w:t xml:space="preserve"> the closing date of the subsequent submission of a response for a particular RFB or RFQ.</w:t>
      </w:r>
    </w:p>
    <w:p w:rsidR="002769C5" w:rsidRPr="00D8332A" w:rsidRDefault="008D6664" w:rsidP="00FA1D9E">
      <w:pPr>
        <w:spacing w:line="360" w:lineRule="auto"/>
        <w:ind w:left="1418" w:hanging="1418"/>
        <w:jc w:val="both"/>
        <w:rPr>
          <w:rFonts w:ascii="Verdana" w:hAnsi="Verdana" w:cs="Arial"/>
          <w:sz w:val="20"/>
          <w:szCs w:val="20"/>
        </w:rPr>
      </w:pPr>
      <w:r w:rsidRPr="00D8332A">
        <w:rPr>
          <w:rFonts w:ascii="Verdana" w:hAnsi="Verdana" w:cs="Arial"/>
          <w:sz w:val="20"/>
          <w:szCs w:val="20"/>
        </w:rPr>
        <w:t>6.</w:t>
      </w:r>
      <w:r w:rsidR="00C30A5B" w:rsidRPr="00D8332A">
        <w:rPr>
          <w:rFonts w:ascii="Verdana" w:hAnsi="Verdana" w:cs="Arial"/>
          <w:sz w:val="20"/>
          <w:szCs w:val="20"/>
        </w:rPr>
        <w:t>2</w:t>
      </w:r>
      <w:r w:rsidRPr="00D8332A">
        <w:rPr>
          <w:rFonts w:ascii="Verdana" w:hAnsi="Verdana" w:cs="Arial"/>
          <w:sz w:val="20"/>
          <w:szCs w:val="20"/>
        </w:rPr>
        <w:t>.</w:t>
      </w:r>
      <w:r w:rsidR="00C30A5B" w:rsidRPr="00D8332A">
        <w:rPr>
          <w:rFonts w:ascii="Verdana" w:hAnsi="Verdana" w:cs="Arial"/>
          <w:sz w:val="20"/>
          <w:szCs w:val="20"/>
        </w:rPr>
        <w:t>2</w:t>
      </w:r>
      <w:r w:rsidRPr="00D8332A">
        <w:rPr>
          <w:rFonts w:ascii="Verdana" w:hAnsi="Verdana" w:cs="Arial"/>
          <w:sz w:val="20"/>
          <w:szCs w:val="20"/>
        </w:rPr>
        <w:t xml:space="preserve">.2 </w:t>
      </w:r>
      <w:r w:rsidR="00BF18B3" w:rsidRPr="00D8332A">
        <w:rPr>
          <w:rFonts w:ascii="Verdana" w:hAnsi="Verdana" w:cs="Arial"/>
          <w:sz w:val="20"/>
          <w:szCs w:val="20"/>
        </w:rPr>
        <w:tab/>
      </w:r>
      <w:r w:rsidR="00BC79A0" w:rsidRPr="00D8332A">
        <w:rPr>
          <w:rFonts w:ascii="Verdana" w:hAnsi="Verdana" w:cs="Arial"/>
          <w:sz w:val="20"/>
          <w:szCs w:val="20"/>
        </w:rPr>
        <w:tab/>
      </w:r>
      <w:r w:rsidR="00132FC9" w:rsidRPr="00D8332A">
        <w:rPr>
          <w:rFonts w:ascii="Verdana" w:hAnsi="Verdana" w:cs="Arial"/>
          <w:sz w:val="20"/>
          <w:szCs w:val="20"/>
        </w:rPr>
        <w:t>B</w:t>
      </w:r>
      <w:r w:rsidR="009A14F3" w:rsidRPr="00D8332A">
        <w:rPr>
          <w:rFonts w:ascii="Verdana" w:hAnsi="Verdana" w:cs="Arial"/>
          <w:sz w:val="20"/>
          <w:szCs w:val="20"/>
        </w:rPr>
        <w:t>id Receipt of R5</w:t>
      </w:r>
      <w:r w:rsidR="002769C5" w:rsidRPr="00D8332A">
        <w:rPr>
          <w:rFonts w:ascii="Verdana" w:hAnsi="Verdana" w:cs="Arial"/>
          <w:sz w:val="20"/>
          <w:szCs w:val="20"/>
        </w:rPr>
        <w:t>00.00 (</w:t>
      </w:r>
      <w:r w:rsidR="0069498B" w:rsidRPr="00D8332A">
        <w:rPr>
          <w:rFonts w:ascii="Verdana" w:hAnsi="Verdana" w:cs="Arial"/>
          <w:sz w:val="20"/>
          <w:szCs w:val="20"/>
        </w:rPr>
        <w:t>i</w:t>
      </w:r>
      <w:r w:rsidR="002769C5" w:rsidRPr="00D8332A">
        <w:rPr>
          <w:rFonts w:ascii="Verdana" w:hAnsi="Verdana" w:cs="Arial"/>
          <w:sz w:val="20"/>
          <w:szCs w:val="20"/>
        </w:rPr>
        <w:t>f Consortium, Joint Venture o</w:t>
      </w:r>
      <w:r w:rsidR="0058569B" w:rsidRPr="00D8332A">
        <w:rPr>
          <w:rFonts w:ascii="Verdana" w:hAnsi="Verdana" w:cs="Arial"/>
          <w:sz w:val="20"/>
          <w:szCs w:val="20"/>
        </w:rPr>
        <w:t>r</w:t>
      </w:r>
      <w:r w:rsidR="002769C5" w:rsidRPr="00D8332A">
        <w:rPr>
          <w:rFonts w:ascii="Verdana" w:hAnsi="Verdana" w:cs="Arial"/>
          <w:sz w:val="20"/>
          <w:szCs w:val="20"/>
        </w:rPr>
        <w:t xml:space="preserve"> Sub</w:t>
      </w:r>
      <w:r w:rsidR="0058569B" w:rsidRPr="00D8332A">
        <w:rPr>
          <w:rFonts w:ascii="Verdana" w:hAnsi="Verdana" w:cs="Arial"/>
          <w:sz w:val="20"/>
          <w:szCs w:val="20"/>
        </w:rPr>
        <w:t>c</w:t>
      </w:r>
      <w:r w:rsidR="002769C5" w:rsidRPr="00D8332A">
        <w:rPr>
          <w:rFonts w:ascii="Verdana" w:hAnsi="Verdana" w:cs="Arial"/>
          <w:sz w:val="20"/>
          <w:szCs w:val="20"/>
        </w:rPr>
        <w:t>ontractor</w:t>
      </w:r>
      <w:r w:rsidR="0058569B" w:rsidRPr="00D8332A">
        <w:rPr>
          <w:rFonts w:ascii="Verdana" w:hAnsi="Verdana" w:cs="Arial"/>
          <w:sz w:val="20"/>
          <w:szCs w:val="20"/>
        </w:rPr>
        <w:t>,</w:t>
      </w:r>
      <w:r w:rsidR="009E31AD" w:rsidRPr="00D8332A">
        <w:rPr>
          <w:rFonts w:ascii="Verdana" w:hAnsi="Verdana" w:cs="Arial"/>
          <w:sz w:val="20"/>
          <w:szCs w:val="20"/>
        </w:rPr>
        <w:t xml:space="preserve"> </w:t>
      </w:r>
      <w:r w:rsidR="002769C5" w:rsidRPr="00D8332A">
        <w:rPr>
          <w:rFonts w:ascii="Verdana" w:hAnsi="Verdana" w:cs="Arial"/>
          <w:sz w:val="20"/>
          <w:szCs w:val="20"/>
        </w:rPr>
        <w:t>only</w:t>
      </w:r>
      <w:r w:rsidR="009E31AD" w:rsidRPr="00D8332A">
        <w:rPr>
          <w:rFonts w:ascii="Verdana" w:hAnsi="Verdana" w:cs="Arial"/>
          <w:sz w:val="20"/>
          <w:szCs w:val="20"/>
        </w:rPr>
        <w:t xml:space="preserve"> </w:t>
      </w:r>
      <w:r w:rsidR="002769C5" w:rsidRPr="00D8332A">
        <w:rPr>
          <w:rFonts w:ascii="Verdana" w:hAnsi="Verdana" w:cs="Arial"/>
          <w:sz w:val="20"/>
          <w:szCs w:val="20"/>
        </w:rPr>
        <w:t>one (1) payment per tender response must be submitted)</w:t>
      </w:r>
      <w:r w:rsidR="00BF18B3" w:rsidRPr="00D8332A">
        <w:rPr>
          <w:rFonts w:ascii="Verdana" w:hAnsi="Verdana" w:cs="Arial"/>
          <w:sz w:val="20"/>
          <w:szCs w:val="20"/>
        </w:rPr>
        <w:t>.</w:t>
      </w:r>
    </w:p>
    <w:p w:rsidR="00A04AC7" w:rsidRPr="00D8332A" w:rsidRDefault="008D6664" w:rsidP="00FA1D9E">
      <w:pPr>
        <w:spacing w:line="360" w:lineRule="auto"/>
        <w:ind w:left="1418" w:hanging="1418"/>
        <w:jc w:val="both"/>
        <w:rPr>
          <w:rFonts w:ascii="Verdana" w:hAnsi="Verdana" w:cs="Arial"/>
          <w:sz w:val="20"/>
          <w:szCs w:val="20"/>
        </w:rPr>
      </w:pPr>
      <w:r w:rsidRPr="00D8332A">
        <w:rPr>
          <w:rFonts w:ascii="Verdana" w:hAnsi="Verdana" w:cs="Arial"/>
          <w:sz w:val="20"/>
          <w:szCs w:val="20"/>
        </w:rPr>
        <w:t>6.</w:t>
      </w:r>
      <w:r w:rsidR="00C30A5B" w:rsidRPr="00D8332A">
        <w:rPr>
          <w:rFonts w:ascii="Verdana" w:hAnsi="Verdana" w:cs="Arial"/>
          <w:sz w:val="20"/>
          <w:szCs w:val="20"/>
        </w:rPr>
        <w:t>2</w:t>
      </w:r>
      <w:r w:rsidRPr="00D8332A">
        <w:rPr>
          <w:rFonts w:ascii="Verdana" w:hAnsi="Verdana" w:cs="Arial"/>
          <w:sz w:val="20"/>
          <w:szCs w:val="20"/>
        </w:rPr>
        <w:t>.</w:t>
      </w:r>
      <w:r w:rsidR="00C30A5B" w:rsidRPr="00D8332A">
        <w:rPr>
          <w:rFonts w:ascii="Verdana" w:hAnsi="Verdana" w:cs="Arial"/>
          <w:sz w:val="20"/>
          <w:szCs w:val="20"/>
        </w:rPr>
        <w:t>2</w:t>
      </w:r>
      <w:r w:rsidRPr="00D8332A">
        <w:rPr>
          <w:rFonts w:ascii="Verdana" w:hAnsi="Verdana" w:cs="Arial"/>
          <w:sz w:val="20"/>
          <w:szCs w:val="20"/>
        </w:rPr>
        <w:t>.3</w:t>
      </w:r>
      <w:r w:rsidRPr="00D8332A">
        <w:rPr>
          <w:rFonts w:ascii="Verdana" w:hAnsi="Verdana" w:cs="Arial"/>
          <w:sz w:val="20"/>
          <w:szCs w:val="20"/>
        </w:rPr>
        <w:tab/>
      </w:r>
      <w:r w:rsidR="00BC79A0" w:rsidRPr="00D8332A">
        <w:rPr>
          <w:rFonts w:ascii="Verdana" w:hAnsi="Verdana" w:cs="Arial"/>
          <w:sz w:val="20"/>
          <w:szCs w:val="20"/>
        </w:rPr>
        <w:tab/>
      </w:r>
      <w:r w:rsidR="00A04AC7" w:rsidRPr="00D8332A">
        <w:rPr>
          <w:rFonts w:ascii="Verdana" w:hAnsi="Verdana" w:cs="Arial"/>
          <w:sz w:val="20"/>
          <w:szCs w:val="20"/>
        </w:rPr>
        <w:t>National Industrial Participation Programme Certificate from the DTI</w:t>
      </w:r>
      <w:r w:rsidR="006D02F5" w:rsidRPr="00D8332A">
        <w:rPr>
          <w:rFonts w:ascii="Verdana" w:hAnsi="Verdana" w:cs="Arial"/>
          <w:sz w:val="20"/>
          <w:szCs w:val="20"/>
        </w:rPr>
        <w:tab/>
      </w:r>
      <w:r w:rsidR="00BC79A0" w:rsidRPr="00D8332A">
        <w:rPr>
          <w:rFonts w:ascii="Verdana" w:hAnsi="Verdana" w:cs="Arial"/>
          <w:sz w:val="20"/>
          <w:szCs w:val="20"/>
        </w:rPr>
        <w:tab/>
      </w:r>
      <w:r w:rsidR="00A04AC7" w:rsidRPr="00D8332A">
        <w:rPr>
          <w:rFonts w:ascii="Verdana" w:hAnsi="Verdana" w:cs="Arial"/>
          <w:sz w:val="20"/>
          <w:szCs w:val="20"/>
        </w:rPr>
        <w:t>(</w:t>
      </w:r>
      <w:r w:rsidR="00BF18B3" w:rsidRPr="00D8332A">
        <w:rPr>
          <w:rFonts w:ascii="Verdana" w:hAnsi="Verdana" w:cs="Arial"/>
          <w:sz w:val="20"/>
          <w:szCs w:val="20"/>
        </w:rPr>
        <w:t>r</w:t>
      </w:r>
      <w:r w:rsidR="00A04AC7" w:rsidRPr="00D8332A">
        <w:rPr>
          <w:rFonts w:ascii="Verdana" w:hAnsi="Verdana" w:cs="Arial"/>
          <w:sz w:val="20"/>
          <w:szCs w:val="20"/>
        </w:rPr>
        <w:t xml:space="preserve">ead paragraph 5.5 </w:t>
      </w:r>
      <w:r w:rsidR="0058569B" w:rsidRPr="00D8332A">
        <w:rPr>
          <w:rFonts w:ascii="Verdana" w:hAnsi="Verdana" w:cs="Arial"/>
          <w:sz w:val="20"/>
          <w:szCs w:val="20"/>
        </w:rPr>
        <w:t>in conjunction</w:t>
      </w:r>
      <w:r w:rsidR="00A04AC7" w:rsidRPr="00D8332A">
        <w:rPr>
          <w:rFonts w:ascii="Verdana" w:hAnsi="Verdana" w:cs="Arial"/>
          <w:sz w:val="20"/>
          <w:szCs w:val="20"/>
        </w:rPr>
        <w:t xml:space="preserve"> with </w:t>
      </w:r>
      <w:r w:rsidR="00B60280" w:rsidRPr="00D8332A">
        <w:rPr>
          <w:rFonts w:ascii="Verdana" w:hAnsi="Verdana" w:cs="Arial"/>
          <w:sz w:val="20"/>
          <w:szCs w:val="20"/>
        </w:rPr>
        <w:t>A</w:t>
      </w:r>
      <w:r w:rsidR="00A04AC7" w:rsidRPr="00D8332A">
        <w:rPr>
          <w:rFonts w:ascii="Verdana" w:hAnsi="Verdana" w:cs="Arial"/>
          <w:sz w:val="20"/>
          <w:szCs w:val="20"/>
        </w:rPr>
        <w:t>nnex</w:t>
      </w:r>
      <w:r w:rsidR="009E31AD" w:rsidRPr="00D8332A">
        <w:rPr>
          <w:rFonts w:ascii="Verdana" w:hAnsi="Verdana" w:cs="Arial"/>
          <w:sz w:val="20"/>
          <w:szCs w:val="20"/>
        </w:rPr>
        <w:t xml:space="preserve"> </w:t>
      </w:r>
      <w:r w:rsidR="007F5405" w:rsidRPr="00D8332A">
        <w:rPr>
          <w:rFonts w:ascii="Verdana" w:hAnsi="Verdana" w:cs="Arial"/>
          <w:sz w:val="20"/>
          <w:szCs w:val="20"/>
        </w:rPr>
        <w:t xml:space="preserve">E </w:t>
      </w:r>
      <w:r w:rsidR="00BF18B3" w:rsidRPr="00D8332A">
        <w:rPr>
          <w:rFonts w:ascii="Verdana" w:hAnsi="Verdana" w:cs="Arial"/>
          <w:sz w:val="20"/>
          <w:szCs w:val="20"/>
        </w:rPr>
        <w:t>– SBD 5</w:t>
      </w:r>
      <w:proofErr w:type="gramStart"/>
      <w:r w:rsidR="00BF18B3" w:rsidRPr="00D8332A">
        <w:rPr>
          <w:rFonts w:ascii="Verdana" w:hAnsi="Verdana" w:cs="Arial"/>
          <w:sz w:val="20"/>
          <w:szCs w:val="20"/>
        </w:rPr>
        <w:t>)(</w:t>
      </w:r>
      <w:proofErr w:type="gramEnd"/>
      <w:r w:rsidR="00BF18B3" w:rsidRPr="00D8332A">
        <w:rPr>
          <w:rFonts w:ascii="Verdana" w:hAnsi="Verdana" w:cs="Arial"/>
          <w:sz w:val="20"/>
          <w:szCs w:val="20"/>
        </w:rPr>
        <w:t>I</w:t>
      </w:r>
      <w:r w:rsidR="00A04AC7" w:rsidRPr="00D8332A">
        <w:rPr>
          <w:rFonts w:ascii="Verdana" w:hAnsi="Verdana" w:cs="Arial"/>
          <w:sz w:val="20"/>
          <w:szCs w:val="20"/>
        </w:rPr>
        <w:t>f applicable)</w:t>
      </w:r>
      <w:r w:rsidR="00BF18B3" w:rsidRPr="00D8332A">
        <w:rPr>
          <w:rFonts w:ascii="Verdana" w:hAnsi="Verdana" w:cs="Arial"/>
          <w:sz w:val="20"/>
          <w:szCs w:val="20"/>
        </w:rPr>
        <w:t>.</w:t>
      </w:r>
    </w:p>
    <w:p w:rsidR="00326D02" w:rsidRPr="00D8332A" w:rsidRDefault="004A2D09" w:rsidP="00FA1D9E">
      <w:pPr>
        <w:spacing w:line="360" w:lineRule="auto"/>
        <w:ind w:left="1134" w:hanging="1134"/>
        <w:jc w:val="both"/>
        <w:rPr>
          <w:rFonts w:ascii="Verdana" w:hAnsi="Verdana" w:cs="Arial"/>
          <w:sz w:val="20"/>
          <w:szCs w:val="20"/>
        </w:rPr>
      </w:pPr>
      <w:r w:rsidRPr="00D8332A">
        <w:rPr>
          <w:rFonts w:ascii="Verdana" w:hAnsi="Verdana" w:cs="Arial"/>
          <w:bCs/>
          <w:sz w:val="20"/>
          <w:szCs w:val="20"/>
        </w:rPr>
        <w:t>6.2.3</w:t>
      </w:r>
      <w:r w:rsidR="006E20C5" w:rsidRPr="00D8332A">
        <w:rPr>
          <w:rFonts w:ascii="Verdana" w:hAnsi="Verdana" w:cs="Arial"/>
          <w:b/>
          <w:bCs/>
          <w:sz w:val="20"/>
          <w:szCs w:val="20"/>
        </w:rPr>
        <w:tab/>
      </w:r>
      <w:r w:rsidR="00326D02" w:rsidRPr="00D8332A">
        <w:rPr>
          <w:rFonts w:ascii="Verdana" w:hAnsi="Verdana" w:cs="Arial"/>
          <w:b/>
          <w:bCs/>
          <w:sz w:val="20"/>
          <w:szCs w:val="20"/>
        </w:rPr>
        <w:t>Schedule</w:t>
      </w:r>
      <w:r w:rsidR="00326D02" w:rsidRPr="00D8332A">
        <w:rPr>
          <w:rFonts w:ascii="Verdana" w:hAnsi="Verdana" w:cs="Arial"/>
          <w:sz w:val="20"/>
          <w:szCs w:val="20"/>
        </w:rPr>
        <w:tab/>
      </w:r>
      <w:r w:rsidR="00D619CC" w:rsidRPr="00D8332A">
        <w:rPr>
          <w:rFonts w:ascii="Verdana" w:hAnsi="Verdana" w:cs="Arial"/>
          <w:b/>
          <w:bCs/>
          <w:sz w:val="20"/>
          <w:szCs w:val="20"/>
        </w:rPr>
        <w:t>3</w:t>
      </w:r>
      <w:r w:rsidR="00326D02" w:rsidRPr="00D8332A">
        <w:rPr>
          <w:rFonts w:ascii="Verdana" w:hAnsi="Verdana" w:cs="Arial"/>
          <w:sz w:val="20"/>
          <w:szCs w:val="20"/>
        </w:rPr>
        <w:tab/>
        <w:t>: Executive Summary</w:t>
      </w:r>
      <w:r w:rsidR="00450A75" w:rsidRPr="00D8332A">
        <w:rPr>
          <w:rFonts w:ascii="Verdana" w:hAnsi="Verdana" w:cs="Arial"/>
          <w:sz w:val="20"/>
          <w:szCs w:val="20"/>
        </w:rPr>
        <w:t xml:space="preserve"> of proposal</w:t>
      </w:r>
    </w:p>
    <w:p w:rsidR="00326D02" w:rsidRPr="00D8332A" w:rsidRDefault="006E20C5" w:rsidP="00FA1D9E">
      <w:pPr>
        <w:spacing w:line="360" w:lineRule="auto"/>
        <w:ind w:left="1134" w:hanging="1134"/>
        <w:jc w:val="both"/>
        <w:rPr>
          <w:rFonts w:ascii="Verdana" w:hAnsi="Verdana" w:cs="Arial"/>
          <w:b/>
          <w:bCs/>
          <w:sz w:val="20"/>
          <w:szCs w:val="20"/>
          <w:u w:val="single"/>
        </w:rPr>
      </w:pPr>
      <w:r w:rsidRPr="00D8332A">
        <w:rPr>
          <w:rFonts w:ascii="Verdana" w:hAnsi="Verdana" w:cs="Arial"/>
          <w:bCs/>
          <w:sz w:val="20"/>
          <w:szCs w:val="20"/>
        </w:rPr>
        <w:t>6.</w:t>
      </w:r>
      <w:r w:rsidR="004A2D09" w:rsidRPr="00D8332A">
        <w:rPr>
          <w:rFonts w:ascii="Verdana" w:hAnsi="Verdana" w:cs="Arial"/>
          <w:bCs/>
          <w:sz w:val="20"/>
          <w:szCs w:val="20"/>
        </w:rPr>
        <w:t>2.4</w:t>
      </w:r>
      <w:r w:rsidRPr="00D8332A">
        <w:rPr>
          <w:rFonts w:ascii="Verdana" w:hAnsi="Verdana" w:cs="Arial"/>
          <w:b/>
          <w:bCs/>
          <w:sz w:val="20"/>
          <w:szCs w:val="20"/>
        </w:rPr>
        <w:tab/>
      </w:r>
      <w:r w:rsidR="00326D02" w:rsidRPr="00D8332A">
        <w:rPr>
          <w:rFonts w:ascii="Verdana" w:hAnsi="Verdana" w:cs="Arial"/>
          <w:b/>
          <w:bCs/>
          <w:sz w:val="20"/>
          <w:szCs w:val="20"/>
        </w:rPr>
        <w:t xml:space="preserve">Schedule </w:t>
      </w:r>
      <w:r w:rsidR="00326D02" w:rsidRPr="00D8332A">
        <w:rPr>
          <w:rFonts w:ascii="Verdana" w:hAnsi="Verdana" w:cs="Arial"/>
          <w:sz w:val="20"/>
          <w:szCs w:val="20"/>
        </w:rPr>
        <w:tab/>
      </w:r>
      <w:r w:rsidR="00D619CC" w:rsidRPr="00D8332A">
        <w:rPr>
          <w:rFonts w:ascii="Verdana" w:hAnsi="Verdana" w:cs="Arial"/>
          <w:b/>
          <w:bCs/>
          <w:sz w:val="20"/>
          <w:szCs w:val="20"/>
        </w:rPr>
        <w:t>4</w:t>
      </w:r>
      <w:r w:rsidRPr="00D8332A">
        <w:rPr>
          <w:rFonts w:ascii="Verdana" w:hAnsi="Verdana" w:cs="Arial"/>
          <w:sz w:val="20"/>
          <w:szCs w:val="20"/>
        </w:rPr>
        <w:tab/>
        <w:t xml:space="preserve">: </w:t>
      </w:r>
      <w:r w:rsidR="0069498B" w:rsidRPr="00D8332A">
        <w:rPr>
          <w:rFonts w:ascii="Verdana" w:hAnsi="Verdana" w:cs="Arial"/>
          <w:sz w:val="20"/>
          <w:szCs w:val="20"/>
        </w:rPr>
        <w:t>Technical</w:t>
      </w:r>
      <w:r w:rsidR="00326D02" w:rsidRPr="00D8332A">
        <w:rPr>
          <w:rFonts w:ascii="Verdana" w:hAnsi="Verdana" w:cs="Arial"/>
          <w:sz w:val="20"/>
          <w:szCs w:val="20"/>
        </w:rPr>
        <w:t>/Functionality</w:t>
      </w:r>
    </w:p>
    <w:p w:rsidR="00326D02" w:rsidRPr="00D8332A" w:rsidRDefault="006E20C5" w:rsidP="00FA1D9E">
      <w:pPr>
        <w:spacing w:line="360" w:lineRule="auto"/>
        <w:ind w:left="1134" w:hanging="1134"/>
        <w:jc w:val="both"/>
        <w:rPr>
          <w:rFonts w:ascii="Verdana" w:hAnsi="Verdana" w:cs="Arial"/>
          <w:b/>
          <w:sz w:val="20"/>
          <w:szCs w:val="20"/>
        </w:rPr>
      </w:pPr>
      <w:r w:rsidRPr="00D8332A">
        <w:rPr>
          <w:rFonts w:ascii="Verdana" w:hAnsi="Verdana" w:cs="Arial"/>
          <w:bCs/>
          <w:sz w:val="20"/>
          <w:szCs w:val="20"/>
        </w:rPr>
        <w:t>6.</w:t>
      </w:r>
      <w:r w:rsidR="004A2D09" w:rsidRPr="00D8332A">
        <w:rPr>
          <w:rFonts w:ascii="Verdana" w:hAnsi="Verdana" w:cs="Arial"/>
          <w:bCs/>
          <w:sz w:val="20"/>
          <w:szCs w:val="20"/>
        </w:rPr>
        <w:t>2.</w:t>
      </w:r>
      <w:r w:rsidRPr="00D8332A">
        <w:rPr>
          <w:rFonts w:ascii="Verdana" w:hAnsi="Verdana" w:cs="Arial"/>
          <w:bCs/>
          <w:sz w:val="20"/>
          <w:szCs w:val="20"/>
        </w:rPr>
        <w:t>5</w:t>
      </w:r>
      <w:r w:rsidRPr="00D8332A">
        <w:rPr>
          <w:rFonts w:ascii="Verdana" w:hAnsi="Verdana" w:cs="Arial"/>
          <w:b/>
          <w:bCs/>
          <w:sz w:val="20"/>
          <w:szCs w:val="20"/>
        </w:rPr>
        <w:tab/>
      </w:r>
      <w:r w:rsidR="00326D02" w:rsidRPr="00D8332A">
        <w:rPr>
          <w:rFonts w:ascii="Verdana" w:hAnsi="Verdana" w:cs="Arial"/>
          <w:b/>
          <w:bCs/>
          <w:sz w:val="20"/>
          <w:szCs w:val="20"/>
        </w:rPr>
        <w:t xml:space="preserve">Schedule </w:t>
      </w:r>
      <w:r w:rsidR="00326D02" w:rsidRPr="00D8332A">
        <w:rPr>
          <w:rFonts w:ascii="Verdana" w:hAnsi="Verdana" w:cs="Arial"/>
          <w:sz w:val="20"/>
          <w:szCs w:val="20"/>
        </w:rPr>
        <w:tab/>
      </w:r>
      <w:r w:rsidR="00D619CC" w:rsidRPr="00D8332A">
        <w:rPr>
          <w:rFonts w:ascii="Verdana" w:hAnsi="Verdana" w:cs="Arial"/>
          <w:b/>
          <w:bCs/>
          <w:sz w:val="20"/>
          <w:szCs w:val="20"/>
        </w:rPr>
        <w:t>5</w:t>
      </w:r>
      <w:r w:rsidRPr="00D8332A">
        <w:rPr>
          <w:rFonts w:ascii="Verdana" w:hAnsi="Verdana" w:cs="Arial"/>
          <w:sz w:val="20"/>
          <w:szCs w:val="20"/>
        </w:rPr>
        <w:tab/>
        <w:t xml:space="preserve">: </w:t>
      </w:r>
      <w:r w:rsidR="00326D02" w:rsidRPr="00D8332A">
        <w:rPr>
          <w:rFonts w:ascii="Verdana" w:hAnsi="Verdana" w:cs="Arial"/>
          <w:sz w:val="20"/>
          <w:szCs w:val="20"/>
        </w:rPr>
        <w:t>Price</w:t>
      </w:r>
      <w:r w:rsidR="00C15F2F" w:rsidRPr="00D8332A">
        <w:rPr>
          <w:rFonts w:ascii="Verdana" w:hAnsi="Verdana" w:cs="Arial"/>
          <w:sz w:val="20"/>
          <w:szCs w:val="20"/>
        </w:rPr>
        <w:t xml:space="preserve">. (Please submit the price </w:t>
      </w:r>
      <w:r w:rsidR="00C15F2F" w:rsidRPr="00D8332A">
        <w:rPr>
          <w:rFonts w:ascii="Verdana" w:hAnsi="Verdana" w:cs="Arial"/>
          <w:b/>
          <w:sz w:val="20"/>
          <w:szCs w:val="20"/>
        </w:rPr>
        <w:t>in a sealed envelope.)</w:t>
      </w:r>
    </w:p>
    <w:p w:rsidR="00326D02" w:rsidRPr="00D8332A" w:rsidRDefault="006E20C5" w:rsidP="00FA1D9E">
      <w:pPr>
        <w:spacing w:line="360" w:lineRule="auto"/>
        <w:ind w:left="1134" w:hanging="1134"/>
        <w:jc w:val="both"/>
        <w:rPr>
          <w:rFonts w:ascii="Verdana" w:hAnsi="Verdana" w:cs="Arial"/>
          <w:sz w:val="20"/>
          <w:szCs w:val="20"/>
        </w:rPr>
      </w:pPr>
      <w:r w:rsidRPr="00D8332A">
        <w:rPr>
          <w:rFonts w:ascii="Verdana" w:hAnsi="Verdana" w:cs="Arial"/>
          <w:sz w:val="20"/>
          <w:szCs w:val="20"/>
        </w:rPr>
        <w:t>6.</w:t>
      </w:r>
      <w:r w:rsidR="004A2D09" w:rsidRPr="00D8332A">
        <w:rPr>
          <w:rFonts w:ascii="Verdana" w:hAnsi="Verdana" w:cs="Arial"/>
          <w:sz w:val="20"/>
          <w:szCs w:val="20"/>
        </w:rPr>
        <w:t>2.</w:t>
      </w:r>
      <w:r w:rsidRPr="00D8332A">
        <w:rPr>
          <w:rFonts w:ascii="Verdana" w:hAnsi="Verdana" w:cs="Arial"/>
          <w:sz w:val="20"/>
          <w:szCs w:val="20"/>
        </w:rPr>
        <w:t>6</w:t>
      </w:r>
      <w:r w:rsidRPr="00D8332A">
        <w:rPr>
          <w:rFonts w:ascii="Verdana" w:hAnsi="Verdana" w:cs="Arial"/>
          <w:b/>
          <w:sz w:val="20"/>
          <w:szCs w:val="20"/>
        </w:rPr>
        <w:tab/>
      </w:r>
      <w:r w:rsidR="00326D02" w:rsidRPr="00D8332A">
        <w:rPr>
          <w:rFonts w:ascii="Verdana" w:hAnsi="Verdana" w:cs="Arial"/>
          <w:b/>
          <w:sz w:val="20"/>
          <w:szCs w:val="20"/>
        </w:rPr>
        <w:t>Schedule</w:t>
      </w:r>
      <w:r w:rsidR="00326D02" w:rsidRPr="00D8332A">
        <w:rPr>
          <w:rFonts w:ascii="Verdana" w:hAnsi="Verdana" w:cs="Arial"/>
          <w:b/>
          <w:sz w:val="20"/>
          <w:szCs w:val="20"/>
        </w:rPr>
        <w:tab/>
      </w:r>
      <w:r w:rsidR="00D619CC" w:rsidRPr="00D8332A">
        <w:rPr>
          <w:rFonts w:ascii="Verdana" w:hAnsi="Verdana" w:cs="Arial"/>
          <w:b/>
          <w:sz w:val="20"/>
          <w:szCs w:val="20"/>
        </w:rPr>
        <w:t>6</w:t>
      </w:r>
      <w:r w:rsidRPr="00D8332A">
        <w:rPr>
          <w:rFonts w:ascii="Verdana" w:hAnsi="Verdana" w:cs="Arial"/>
          <w:sz w:val="20"/>
          <w:szCs w:val="20"/>
        </w:rPr>
        <w:t>:</w:t>
      </w:r>
      <w:r w:rsidR="00326D02" w:rsidRPr="00D8332A">
        <w:rPr>
          <w:rFonts w:ascii="Verdana" w:hAnsi="Verdana" w:cs="Arial"/>
          <w:sz w:val="20"/>
          <w:szCs w:val="20"/>
        </w:rPr>
        <w:t xml:space="preserve"> Participation goals </w:t>
      </w:r>
      <w:r w:rsidR="00132FC9" w:rsidRPr="00D8332A">
        <w:rPr>
          <w:rFonts w:ascii="Verdana" w:hAnsi="Verdana" w:cs="Arial"/>
          <w:sz w:val="20"/>
          <w:szCs w:val="20"/>
        </w:rPr>
        <w:t>(</w:t>
      </w:r>
      <w:r w:rsidR="00BF18B3" w:rsidRPr="00D8332A">
        <w:rPr>
          <w:rFonts w:ascii="Verdana" w:hAnsi="Verdana" w:cs="Arial"/>
          <w:sz w:val="20"/>
          <w:szCs w:val="20"/>
        </w:rPr>
        <w:t>P</w:t>
      </w:r>
      <w:r w:rsidR="00132FC9" w:rsidRPr="00D8332A">
        <w:rPr>
          <w:rFonts w:ascii="Verdana" w:hAnsi="Verdana" w:cs="Arial"/>
          <w:sz w:val="20"/>
          <w:szCs w:val="20"/>
        </w:rPr>
        <w:t xml:space="preserve">referential </w:t>
      </w:r>
      <w:proofErr w:type="gramStart"/>
      <w:r w:rsidR="00132FC9" w:rsidRPr="00D8332A">
        <w:rPr>
          <w:rFonts w:ascii="Verdana" w:hAnsi="Verdana" w:cs="Arial"/>
          <w:sz w:val="20"/>
          <w:szCs w:val="20"/>
        </w:rPr>
        <w:t>points</w:t>
      </w:r>
      <w:proofErr w:type="gramEnd"/>
      <w:r w:rsidR="00132FC9" w:rsidRPr="00D8332A">
        <w:rPr>
          <w:rFonts w:ascii="Verdana" w:hAnsi="Verdana" w:cs="Arial"/>
          <w:sz w:val="20"/>
          <w:szCs w:val="20"/>
        </w:rPr>
        <w:t xml:space="preserve"> questionnaire)</w:t>
      </w:r>
      <w:r w:rsidR="002F3259" w:rsidRPr="00D8332A">
        <w:rPr>
          <w:rFonts w:ascii="Verdana" w:hAnsi="Verdana" w:cs="Arial"/>
          <w:sz w:val="20"/>
          <w:szCs w:val="20"/>
        </w:rPr>
        <w:t>.</w:t>
      </w:r>
    </w:p>
    <w:p w:rsidR="000C4A83" w:rsidRPr="00D8332A" w:rsidRDefault="006E20C5" w:rsidP="00FA1D9E">
      <w:pPr>
        <w:spacing w:line="360" w:lineRule="auto"/>
        <w:ind w:left="1134" w:hanging="1134"/>
        <w:jc w:val="both"/>
        <w:rPr>
          <w:rFonts w:ascii="Verdana" w:hAnsi="Verdana" w:cs="Arial"/>
          <w:sz w:val="20"/>
          <w:szCs w:val="20"/>
        </w:rPr>
      </w:pPr>
      <w:r w:rsidRPr="00D8332A">
        <w:rPr>
          <w:rFonts w:ascii="Verdana" w:hAnsi="Verdana" w:cs="Arial"/>
          <w:sz w:val="20"/>
          <w:szCs w:val="20"/>
        </w:rPr>
        <w:t>6.</w:t>
      </w:r>
      <w:r w:rsidR="004A2D09" w:rsidRPr="00D8332A">
        <w:rPr>
          <w:rFonts w:ascii="Verdana" w:hAnsi="Verdana" w:cs="Arial"/>
          <w:sz w:val="20"/>
          <w:szCs w:val="20"/>
        </w:rPr>
        <w:t>2.</w:t>
      </w:r>
      <w:r w:rsidRPr="00D8332A">
        <w:rPr>
          <w:rFonts w:ascii="Verdana" w:hAnsi="Verdana" w:cs="Arial"/>
          <w:sz w:val="20"/>
          <w:szCs w:val="20"/>
        </w:rPr>
        <w:t>7</w:t>
      </w:r>
      <w:r w:rsidRPr="00D8332A">
        <w:rPr>
          <w:rFonts w:ascii="Verdana" w:hAnsi="Verdana" w:cs="Arial"/>
          <w:b/>
          <w:sz w:val="20"/>
          <w:szCs w:val="20"/>
        </w:rPr>
        <w:tab/>
      </w:r>
      <w:r w:rsidR="000C4A83" w:rsidRPr="00D8332A">
        <w:rPr>
          <w:rFonts w:ascii="Verdana" w:hAnsi="Verdana" w:cs="Arial"/>
          <w:b/>
          <w:sz w:val="20"/>
          <w:szCs w:val="20"/>
        </w:rPr>
        <w:t xml:space="preserve">Schedule </w:t>
      </w:r>
      <w:r w:rsidR="00D619CC" w:rsidRPr="00D8332A">
        <w:rPr>
          <w:rFonts w:ascii="Verdana" w:hAnsi="Verdana" w:cs="Arial"/>
          <w:b/>
          <w:sz w:val="20"/>
          <w:szCs w:val="20"/>
        </w:rPr>
        <w:t>7</w:t>
      </w:r>
      <w:r w:rsidR="000C4A83" w:rsidRPr="00D8332A">
        <w:rPr>
          <w:rFonts w:ascii="Verdana" w:hAnsi="Verdana" w:cs="Arial"/>
          <w:b/>
          <w:sz w:val="20"/>
          <w:szCs w:val="20"/>
        </w:rPr>
        <w:t>:</w:t>
      </w:r>
      <w:r w:rsidR="009E31AD" w:rsidRPr="00D8332A">
        <w:rPr>
          <w:rFonts w:ascii="Verdana" w:hAnsi="Verdana" w:cs="Arial"/>
          <w:b/>
          <w:sz w:val="20"/>
          <w:szCs w:val="20"/>
        </w:rPr>
        <w:t xml:space="preserve"> </w:t>
      </w:r>
      <w:r w:rsidR="000C4A83" w:rsidRPr="00D8332A">
        <w:rPr>
          <w:rFonts w:ascii="Verdana" w:hAnsi="Verdana" w:cs="Arial"/>
          <w:sz w:val="20"/>
          <w:szCs w:val="20"/>
        </w:rPr>
        <w:t>Declaration of interest</w:t>
      </w:r>
    </w:p>
    <w:p w:rsidR="00326D02" w:rsidRPr="00D8332A" w:rsidRDefault="006E20C5" w:rsidP="00FA1D9E">
      <w:pPr>
        <w:spacing w:line="360" w:lineRule="auto"/>
        <w:ind w:left="1134" w:hanging="1134"/>
        <w:jc w:val="both"/>
        <w:rPr>
          <w:rFonts w:ascii="Verdana" w:hAnsi="Verdana" w:cs="Arial"/>
          <w:sz w:val="20"/>
          <w:szCs w:val="20"/>
        </w:rPr>
      </w:pPr>
      <w:r w:rsidRPr="00D8332A">
        <w:rPr>
          <w:rFonts w:ascii="Verdana" w:hAnsi="Verdana" w:cs="Arial"/>
          <w:bCs/>
          <w:sz w:val="20"/>
          <w:szCs w:val="20"/>
        </w:rPr>
        <w:lastRenderedPageBreak/>
        <w:t>6.</w:t>
      </w:r>
      <w:r w:rsidR="004A2D09" w:rsidRPr="00D8332A">
        <w:rPr>
          <w:rFonts w:ascii="Verdana" w:hAnsi="Verdana" w:cs="Arial"/>
          <w:bCs/>
          <w:sz w:val="20"/>
          <w:szCs w:val="20"/>
        </w:rPr>
        <w:t>2.</w:t>
      </w:r>
      <w:r w:rsidRPr="00D8332A">
        <w:rPr>
          <w:rFonts w:ascii="Verdana" w:hAnsi="Verdana" w:cs="Arial"/>
          <w:bCs/>
          <w:sz w:val="20"/>
          <w:szCs w:val="20"/>
        </w:rPr>
        <w:t>8</w:t>
      </w:r>
      <w:r w:rsidRPr="00D8332A">
        <w:rPr>
          <w:rFonts w:ascii="Verdana" w:hAnsi="Verdana" w:cs="Arial"/>
          <w:b/>
          <w:bCs/>
          <w:sz w:val="20"/>
          <w:szCs w:val="20"/>
        </w:rPr>
        <w:tab/>
      </w:r>
      <w:r w:rsidR="00326D02" w:rsidRPr="00D8332A">
        <w:rPr>
          <w:rFonts w:ascii="Verdana" w:hAnsi="Verdana" w:cs="Arial"/>
          <w:b/>
          <w:bCs/>
          <w:sz w:val="20"/>
          <w:szCs w:val="20"/>
        </w:rPr>
        <w:t xml:space="preserve">Schedule </w:t>
      </w:r>
      <w:r w:rsidR="00D619CC" w:rsidRPr="00D8332A">
        <w:rPr>
          <w:rFonts w:ascii="Verdana" w:hAnsi="Verdana" w:cs="Arial"/>
          <w:b/>
          <w:sz w:val="20"/>
          <w:szCs w:val="20"/>
        </w:rPr>
        <w:t>8</w:t>
      </w:r>
      <w:r w:rsidRPr="00D8332A">
        <w:rPr>
          <w:rFonts w:ascii="Verdana" w:hAnsi="Verdana" w:cs="Arial"/>
          <w:sz w:val="20"/>
          <w:szCs w:val="20"/>
        </w:rPr>
        <w:tab/>
        <w:t xml:space="preserve">: </w:t>
      </w:r>
      <w:r w:rsidR="00642216" w:rsidRPr="00D8332A">
        <w:rPr>
          <w:rFonts w:ascii="Verdana" w:hAnsi="Verdana" w:cs="Arial"/>
          <w:sz w:val="20"/>
          <w:szCs w:val="20"/>
        </w:rPr>
        <w:t xml:space="preserve">Bidder </w:t>
      </w:r>
      <w:r w:rsidR="00BF18B3" w:rsidRPr="00D8332A">
        <w:rPr>
          <w:rFonts w:ascii="Verdana" w:hAnsi="Verdana" w:cs="Arial"/>
          <w:sz w:val="20"/>
          <w:szCs w:val="20"/>
        </w:rPr>
        <w:t>P</w:t>
      </w:r>
      <w:r w:rsidR="00326D02" w:rsidRPr="00D8332A">
        <w:rPr>
          <w:rFonts w:ascii="Verdana" w:hAnsi="Verdana" w:cs="Arial"/>
          <w:sz w:val="20"/>
          <w:szCs w:val="20"/>
        </w:rPr>
        <w:t>rofile</w:t>
      </w:r>
      <w:r w:rsidR="00BF18B3" w:rsidRPr="00D8332A">
        <w:rPr>
          <w:rFonts w:ascii="Verdana" w:hAnsi="Verdana" w:cs="Arial"/>
          <w:sz w:val="20"/>
          <w:szCs w:val="20"/>
        </w:rPr>
        <w:t>:</w:t>
      </w:r>
    </w:p>
    <w:p w:rsidR="00326D02" w:rsidRPr="00D8332A" w:rsidRDefault="006E20C5" w:rsidP="00FA1D9E">
      <w:pPr>
        <w:spacing w:line="360" w:lineRule="auto"/>
        <w:ind w:left="1418" w:hanging="1418"/>
        <w:jc w:val="both"/>
        <w:rPr>
          <w:rFonts w:ascii="Verdana" w:hAnsi="Verdana" w:cs="Arial"/>
          <w:sz w:val="20"/>
          <w:szCs w:val="20"/>
        </w:rPr>
      </w:pPr>
      <w:r w:rsidRPr="00D8332A">
        <w:rPr>
          <w:rFonts w:ascii="Verdana" w:hAnsi="Verdana" w:cs="Arial"/>
          <w:sz w:val="20"/>
          <w:szCs w:val="20"/>
        </w:rPr>
        <w:t>6.</w:t>
      </w:r>
      <w:r w:rsidR="004A2D09" w:rsidRPr="00D8332A">
        <w:rPr>
          <w:rFonts w:ascii="Verdana" w:hAnsi="Verdana" w:cs="Arial"/>
          <w:sz w:val="20"/>
          <w:szCs w:val="20"/>
        </w:rPr>
        <w:t>2.</w:t>
      </w:r>
      <w:r w:rsidRPr="00D8332A">
        <w:rPr>
          <w:rFonts w:ascii="Verdana" w:hAnsi="Verdana" w:cs="Arial"/>
          <w:sz w:val="20"/>
          <w:szCs w:val="20"/>
        </w:rPr>
        <w:t>8.1</w:t>
      </w:r>
      <w:r w:rsidRPr="00D8332A">
        <w:rPr>
          <w:rFonts w:ascii="Verdana" w:hAnsi="Verdana" w:cs="Arial"/>
          <w:sz w:val="20"/>
          <w:szCs w:val="20"/>
        </w:rPr>
        <w:tab/>
      </w:r>
      <w:r w:rsidR="00326D02" w:rsidRPr="00D8332A">
        <w:rPr>
          <w:rFonts w:ascii="Verdana" w:hAnsi="Verdana" w:cs="Arial"/>
          <w:sz w:val="20"/>
          <w:szCs w:val="20"/>
        </w:rPr>
        <w:t>Credentials of the company/consortium members etc</w:t>
      </w:r>
      <w:r w:rsidR="00BF18B3" w:rsidRPr="00D8332A">
        <w:rPr>
          <w:rFonts w:ascii="Verdana" w:hAnsi="Verdana" w:cs="Arial"/>
          <w:sz w:val="20"/>
          <w:szCs w:val="20"/>
        </w:rPr>
        <w:t>.</w:t>
      </w:r>
    </w:p>
    <w:p w:rsidR="00326D02" w:rsidRPr="00D8332A" w:rsidRDefault="006E20C5" w:rsidP="00FA1D9E">
      <w:pPr>
        <w:spacing w:line="360" w:lineRule="auto"/>
        <w:ind w:left="1418" w:hanging="1418"/>
        <w:jc w:val="both"/>
        <w:rPr>
          <w:rFonts w:ascii="Verdana" w:hAnsi="Verdana" w:cs="Arial"/>
          <w:sz w:val="20"/>
          <w:szCs w:val="20"/>
        </w:rPr>
      </w:pPr>
      <w:r w:rsidRPr="00D8332A">
        <w:rPr>
          <w:rFonts w:ascii="Verdana" w:hAnsi="Verdana" w:cs="Arial"/>
          <w:sz w:val="20"/>
          <w:szCs w:val="20"/>
        </w:rPr>
        <w:t>6.</w:t>
      </w:r>
      <w:r w:rsidR="004A2D09" w:rsidRPr="00D8332A">
        <w:rPr>
          <w:rFonts w:ascii="Verdana" w:hAnsi="Verdana" w:cs="Arial"/>
          <w:sz w:val="20"/>
          <w:szCs w:val="20"/>
        </w:rPr>
        <w:t>2.</w:t>
      </w:r>
      <w:r w:rsidRPr="00D8332A">
        <w:rPr>
          <w:rFonts w:ascii="Verdana" w:hAnsi="Verdana" w:cs="Arial"/>
          <w:sz w:val="20"/>
          <w:szCs w:val="20"/>
        </w:rPr>
        <w:t>8.2</w:t>
      </w:r>
      <w:r w:rsidRPr="00D8332A">
        <w:rPr>
          <w:rFonts w:ascii="Verdana" w:hAnsi="Verdana" w:cs="Arial"/>
          <w:sz w:val="20"/>
          <w:szCs w:val="20"/>
        </w:rPr>
        <w:tab/>
      </w:r>
      <w:r w:rsidR="00BF18B3" w:rsidRPr="00D8332A">
        <w:rPr>
          <w:rFonts w:ascii="Verdana" w:hAnsi="Verdana" w:cs="Arial"/>
          <w:sz w:val="20"/>
          <w:szCs w:val="20"/>
        </w:rPr>
        <w:tab/>
      </w:r>
      <w:r w:rsidR="00326D02" w:rsidRPr="00D8332A">
        <w:rPr>
          <w:rFonts w:ascii="Verdana" w:hAnsi="Verdana" w:cs="Arial"/>
          <w:sz w:val="20"/>
          <w:szCs w:val="20"/>
        </w:rPr>
        <w:t>Structure of the company/ consortium members etc.</w:t>
      </w:r>
    </w:p>
    <w:p w:rsidR="000C4A83" w:rsidRPr="00D8332A" w:rsidRDefault="006E20C5" w:rsidP="00FA1D9E">
      <w:pPr>
        <w:spacing w:line="360" w:lineRule="auto"/>
        <w:ind w:left="1418" w:hanging="1418"/>
        <w:jc w:val="both"/>
        <w:rPr>
          <w:rFonts w:ascii="Verdana" w:hAnsi="Verdana" w:cs="Arial"/>
          <w:sz w:val="20"/>
          <w:szCs w:val="20"/>
        </w:rPr>
      </w:pPr>
      <w:r w:rsidRPr="00D8332A">
        <w:rPr>
          <w:rFonts w:ascii="Verdana" w:hAnsi="Verdana" w:cs="Arial"/>
          <w:sz w:val="20"/>
          <w:szCs w:val="20"/>
        </w:rPr>
        <w:t>6.</w:t>
      </w:r>
      <w:r w:rsidR="004A2D09" w:rsidRPr="00D8332A">
        <w:rPr>
          <w:rFonts w:ascii="Verdana" w:hAnsi="Verdana" w:cs="Arial"/>
          <w:sz w:val="20"/>
          <w:szCs w:val="20"/>
        </w:rPr>
        <w:t>2.</w:t>
      </w:r>
      <w:r w:rsidRPr="00D8332A">
        <w:rPr>
          <w:rFonts w:ascii="Verdana" w:hAnsi="Verdana" w:cs="Arial"/>
          <w:sz w:val="20"/>
          <w:szCs w:val="20"/>
        </w:rPr>
        <w:t>8.3</w:t>
      </w:r>
      <w:r w:rsidRPr="00D8332A">
        <w:rPr>
          <w:rFonts w:ascii="Verdana" w:hAnsi="Verdana" w:cs="Arial"/>
          <w:sz w:val="20"/>
          <w:szCs w:val="20"/>
        </w:rPr>
        <w:tab/>
      </w:r>
      <w:r w:rsidR="00BF18B3" w:rsidRPr="00D8332A">
        <w:rPr>
          <w:rFonts w:ascii="Verdana" w:hAnsi="Verdana" w:cs="Arial"/>
          <w:sz w:val="20"/>
          <w:szCs w:val="20"/>
        </w:rPr>
        <w:tab/>
      </w:r>
      <w:r w:rsidR="00D619CC" w:rsidRPr="00D8332A">
        <w:rPr>
          <w:rFonts w:ascii="Verdana" w:hAnsi="Verdana" w:cs="Arial"/>
          <w:sz w:val="20"/>
          <w:szCs w:val="20"/>
        </w:rPr>
        <w:t>Partnership a</w:t>
      </w:r>
      <w:r w:rsidR="000C4A83" w:rsidRPr="00D8332A">
        <w:rPr>
          <w:rFonts w:ascii="Verdana" w:hAnsi="Verdana" w:cs="Arial"/>
          <w:sz w:val="20"/>
          <w:szCs w:val="20"/>
        </w:rPr>
        <w:t>greements/contracts</w:t>
      </w:r>
    </w:p>
    <w:p w:rsidR="00EC645C" w:rsidRPr="00D8332A" w:rsidRDefault="00EC645C" w:rsidP="00FA1D9E">
      <w:pPr>
        <w:spacing w:line="360" w:lineRule="auto"/>
        <w:ind w:left="1418" w:hanging="1418"/>
        <w:jc w:val="both"/>
        <w:rPr>
          <w:rFonts w:ascii="Verdana" w:hAnsi="Verdana" w:cs="Arial"/>
          <w:sz w:val="20"/>
          <w:szCs w:val="20"/>
        </w:rPr>
      </w:pPr>
    </w:p>
    <w:p w:rsidR="00326D02" w:rsidRPr="00D8332A" w:rsidRDefault="008F3236" w:rsidP="008F3236">
      <w:pPr>
        <w:tabs>
          <w:tab w:val="num" w:pos="2880"/>
        </w:tabs>
        <w:spacing w:line="360" w:lineRule="auto"/>
        <w:ind w:left="851" w:hanging="851"/>
        <w:rPr>
          <w:rFonts w:ascii="Verdana" w:hAnsi="Verdana" w:cs="Arial"/>
          <w:b/>
          <w:bCs/>
          <w:sz w:val="20"/>
          <w:szCs w:val="20"/>
        </w:rPr>
      </w:pPr>
      <w:r w:rsidRPr="00D8332A">
        <w:rPr>
          <w:rFonts w:ascii="Verdana" w:hAnsi="Verdana" w:cs="Arial"/>
          <w:bCs/>
          <w:sz w:val="20"/>
          <w:szCs w:val="20"/>
        </w:rPr>
        <w:t>6.3</w:t>
      </w:r>
      <w:r w:rsidRPr="00D8332A">
        <w:rPr>
          <w:rFonts w:ascii="Verdana" w:hAnsi="Verdana" w:cs="Arial"/>
          <w:b/>
          <w:bCs/>
          <w:sz w:val="20"/>
          <w:szCs w:val="20"/>
        </w:rPr>
        <w:tab/>
      </w:r>
      <w:r w:rsidR="00642216" w:rsidRPr="00D8332A">
        <w:rPr>
          <w:rFonts w:ascii="Verdana" w:hAnsi="Verdana" w:cs="Arial"/>
          <w:b/>
          <w:bCs/>
          <w:sz w:val="20"/>
          <w:szCs w:val="20"/>
        </w:rPr>
        <w:t xml:space="preserve">Bidder </w:t>
      </w:r>
      <w:r w:rsidR="00BF18B3" w:rsidRPr="00D8332A">
        <w:rPr>
          <w:rFonts w:ascii="Verdana" w:hAnsi="Verdana" w:cs="Arial"/>
          <w:b/>
          <w:bCs/>
          <w:sz w:val="20"/>
          <w:szCs w:val="20"/>
        </w:rPr>
        <w:t>background information materials</w:t>
      </w:r>
      <w:r w:rsidR="00326D02" w:rsidRPr="00D8332A">
        <w:rPr>
          <w:rFonts w:ascii="Verdana" w:hAnsi="Verdana" w:cs="Arial"/>
          <w:b/>
          <w:bCs/>
          <w:sz w:val="20"/>
          <w:szCs w:val="20"/>
        </w:rPr>
        <w:t>:</w:t>
      </w:r>
    </w:p>
    <w:p w:rsidR="00326D02" w:rsidRPr="00D8332A" w:rsidRDefault="008F3236" w:rsidP="00FA1D9E">
      <w:pPr>
        <w:spacing w:line="360" w:lineRule="auto"/>
        <w:ind w:left="1134" w:hanging="1134"/>
        <w:jc w:val="both"/>
        <w:rPr>
          <w:rFonts w:ascii="Verdana" w:hAnsi="Verdana" w:cs="Arial"/>
          <w:sz w:val="20"/>
          <w:szCs w:val="20"/>
        </w:rPr>
      </w:pPr>
      <w:r w:rsidRPr="00D8332A">
        <w:rPr>
          <w:rFonts w:ascii="Verdana" w:hAnsi="Verdana" w:cs="Arial"/>
          <w:sz w:val="20"/>
          <w:szCs w:val="20"/>
        </w:rPr>
        <w:t>6.3.1</w:t>
      </w:r>
      <w:r w:rsidR="00150FAD" w:rsidRPr="00D8332A">
        <w:rPr>
          <w:rFonts w:ascii="Verdana" w:hAnsi="Verdana" w:cs="Arial"/>
          <w:sz w:val="20"/>
          <w:szCs w:val="20"/>
        </w:rPr>
        <w:tab/>
      </w:r>
      <w:r w:rsidR="00642216" w:rsidRPr="00D8332A">
        <w:rPr>
          <w:rFonts w:ascii="Verdana" w:hAnsi="Verdana" w:cs="Arial"/>
          <w:sz w:val="20"/>
          <w:szCs w:val="20"/>
          <w:u w:val="single"/>
        </w:rPr>
        <w:t xml:space="preserve">Bidder </w:t>
      </w:r>
      <w:r w:rsidR="00326D02" w:rsidRPr="00D8332A">
        <w:rPr>
          <w:rFonts w:ascii="Verdana" w:hAnsi="Verdana" w:cs="Arial"/>
          <w:sz w:val="20"/>
          <w:szCs w:val="20"/>
          <w:u w:val="single"/>
        </w:rPr>
        <w:t>Operating Organisation</w:t>
      </w:r>
      <w:r w:rsidR="00326D02" w:rsidRPr="00D8332A">
        <w:rPr>
          <w:rFonts w:ascii="Verdana" w:hAnsi="Verdana" w:cs="Arial"/>
          <w:sz w:val="20"/>
          <w:szCs w:val="20"/>
        </w:rPr>
        <w:t xml:space="preserve"> – Provide an overview of the operating structure and geographical locations of the firm at the national, regional, and local levels</w:t>
      </w:r>
      <w:r w:rsidR="000E2B9F" w:rsidRPr="00D8332A">
        <w:rPr>
          <w:rFonts w:ascii="Verdana" w:hAnsi="Verdana" w:cs="Arial"/>
          <w:sz w:val="20"/>
          <w:szCs w:val="20"/>
        </w:rPr>
        <w:t>.</w:t>
      </w:r>
    </w:p>
    <w:p w:rsidR="00326D02" w:rsidRPr="00D8332A"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D8332A">
        <w:rPr>
          <w:rFonts w:ascii="Verdana" w:hAnsi="Verdana" w:cs="Arial"/>
          <w:sz w:val="20"/>
          <w:szCs w:val="20"/>
        </w:rPr>
        <w:t>6.3.2</w:t>
      </w:r>
      <w:r w:rsidR="00150FAD" w:rsidRPr="00D8332A">
        <w:rPr>
          <w:rFonts w:ascii="Verdana" w:hAnsi="Verdana" w:cs="Arial"/>
          <w:sz w:val="20"/>
          <w:szCs w:val="20"/>
        </w:rPr>
        <w:tab/>
      </w:r>
      <w:r w:rsidR="00326D02" w:rsidRPr="00D8332A">
        <w:rPr>
          <w:rFonts w:ascii="Verdana" w:hAnsi="Verdana" w:cs="Arial"/>
          <w:sz w:val="20"/>
          <w:szCs w:val="20"/>
          <w:u w:val="single"/>
        </w:rPr>
        <w:t>Standards</w:t>
      </w:r>
      <w:r w:rsidR="00326D02" w:rsidRPr="00D8332A">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Pr="00D8332A"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D8332A">
        <w:rPr>
          <w:rFonts w:ascii="Verdana" w:hAnsi="Verdana" w:cs="Arial"/>
          <w:sz w:val="20"/>
          <w:szCs w:val="20"/>
        </w:rPr>
        <w:t>6.3.3</w:t>
      </w:r>
      <w:r w:rsidR="00150FAD" w:rsidRPr="00D8332A">
        <w:rPr>
          <w:rFonts w:ascii="Verdana" w:hAnsi="Verdana" w:cs="Arial"/>
          <w:sz w:val="20"/>
          <w:szCs w:val="20"/>
        </w:rPr>
        <w:tab/>
      </w:r>
      <w:r w:rsidR="00326D02" w:rsidRPr="00D8332A">
        <w:rPr>
          <w:rFonts w:ascii="Verdana" w:hAnsi="Verdana" w:cs="Arial"/>
          <w:sz w:val="20"/>
          <w:szCs w:val="20"/>
          <w:u w:val="single"/>
        </w:rPr>
        <w:t>Company Contact(s)</w:t>
      </w:r>
      <w:r w:rsidR="00326D02" w:rsidRPr="00D8332A">
        <w:rPr>
          <w:rFonts w:ascii="Verdana" w:hAnsi="Verdana" w:cs="Arial"/>
          <w:sz w:val="20"/>
          <w:szCs w:val="20"/>
        </w:rPr>
        <w:t>– Provide the name, title, street address, city, state, telephone and fax numbers and e-mail of the primary company’s contact person, and for any sub-Contractors.</w:t>
      </w:r>
    </w:p>
    <w:p w:rsidR="00346E15" w:rsidRPr="00D8332A"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D8332A">
        <w:rPr>
          <w:rFonts w:ascii="Verdana" w:hAnsi="Verdana" w:cs="Arial"/>
          <w:sz w:val="20"/>
          <w:szCs w:val="20"/>
        </w:rPr>
        <w:t>6.3.4</w:t>
      </w:r>
      <w:r w:rsidR="00150FAD" w:rsidRPr="00D8332A">
        <w:rPr>
          <w:rFonts w:ascii="Verdana" w:hAnsi="Verdana" w:cs="Arial"/>
          <w:sz w:val="20"/>
          <w:szCs w:val="20"/>
        </w:rPr>
        <w:tab/>
      </w:r>
      <w:r w:rsidR="00326D02" w:rsidRPr="00D8332A">
        <w:rPr>
          <w:rFonts w:ascii="Verdana" w:hAnsi="Verdana" w:cs="Arial"/>
          <w:sz w:val="20"/>
          <w:szCs w:val="20"/>
          <w:u w:val="single"/>
        </w:rPr>
        <w:t>Corporate Financial S</w:t>
      </w:r>
      <w:r w:rsidR="00450A75" w:rsidRPr="00D8332A">
        <w:rPr>
          <w:rFonts w:ascii="Verdana" w:hAnsi="Verdana" w:cs="Arial"/>
          <w:sz w:val="20"/>
          <w:szCs w:val="20"/>
          <w:u w:val="single"/>
        </w:rPr>
        <w:t>olvency</w:t>
      </w:r>
      <w:r w:rsidRPr="00D8332A">
        <w:rPr>
          <w:rFonts w:ascii="Verdana" w:hAnsi="Verdana" w:cs="Arial"/>
          <w:sz w:val="20"/>
          <w:szCs w:val="20"/>
        </w:rPr>
        <w:t xml:space="preserve"> </w:t>
      </w:r>
      <w:r w:rsidR="009E31AD" w:rsidRPr="00D8332A">
        <w:rPr>
          <w:rFonts w:ascii="Verdana" w:hAnsi="Verdana" w:cs="Arial"/>
          <w:sz w:val="20"/>
          <w:szCs w:val="20"/>
        </w:rPr>
        <w:t>–</w:t>
      </w:r>
      <w:r w:rsidR="00346E15" w:rsidRPr="00D8332A">
        <w:rPr>
          <w:rFonts w:ascii="Verdana" w:hAnsi="Verdana" w:cs="Arial"/>
          <w:sz w:val="20"/>
          <w:szCs w:val="20"/>
        </w:rPr>
        <w:t xml:space="preserve"> Provide</w:t>
      </w:r>
      <w:r w:rsidR="009E31AD" w:rsidRPr="00D8332A">
        <w:rPr>
          <w:rFonts w:ascii="Verdana" w:hAnsi="Verdana" w:cs="Arial"/>
          <w:sz w:val="20"/>
          <w:szCs w:val="20"/>
        </w:rPr>
        <w:t xml:space="preserve"> </w:t>
      </w:r>
      <w:r w:rsidR="00450A75" w:rsidRPr="00D8332A">
        <w:rPr>
          <w:rFonts w:ascii="Verdana" w:hAnsi="Verdana" w:cs="Arial"/>
          <w:sz w:val="20"/>
          <w:szCs w:val="20"/>
        </w:rPr>
        <w:t xml:space="preserve">solvency statement signed </w:t>
      </w:r>
      <w:r w:rsidR="00791107" w:rsidRPr="00D8332A">
        <w:rPr>
          <w:rFonts w:ascii="Verdana" w:hAnsi="Verdana" w:cs="Arial"/>
          <w:sz w:val="20"/>
          <w:szCs w:val="20"/>
        </w:rPr>
        <w:t xml:space="preserve">by a </w:t>
      </w:r>
      <w:r w:rsidR="00450A75" w:rsidRPr="00D8332A">
        <w:rPr>
          <w:rFonts w:ascii="Verdana" w:hAnsi="Verdana" w:cs="Arial"/>
          <w:sz w:val="20"/>
          <w:szCs w:val="20"/>
        </w:rPr>
        <w:t xml:space="preserve">qualified </w:t>
      </w:r>
      <w:r w:rsidR="00346E15" w:rsidRPr="00D8332A">
        <w:rPr>
          <w:rFonts w:ascii="Verdana" w:hAnsi="Verdana" w:cs="Arial"/>
          <w:sz w:val="20"/>
          <w:szCs w:val="20"/>
        </w:rPr>
        <w:t>independent auditor that the financial position of the company is sound</w:t>
      </w:r>
      <w:r w:rsidR="00450A75" w:rsidRPr="00D8332A">
        <w:rPr>
          <w:rFonts w:ascii="Verdana" w:hAnsi="Verdana" w:cs="Arial"/>
          <w:sz w:val="20"/>
          <w:szCs w:val="20"/>
        </w:rPr>
        <w:t xml:space="preserve"> and that the company will be able to </w:t>
      </w:r>
      <w:r w:rsidR="0058688E" w:rsidRPr="00D8332A">
        <w:rPr>
          <w:rFonts w:ascii="Verdana" w:hAnsi="Verdana" w:cs="Arial"/>
          <w:sz w:val="20"/>
          <w:szCs w:val="20"/>
        </w:rPr>
        <w:t>mobilise</w:t>
      </w:r>
      <w:r w:rsidR="00791107" w:rsidRPr="00D8332A">
        <w:rPr>
          <w:rFonts w:ascii="Verdana" w:hAnsi="Verdana" w:cs="Arial"/>
          <w:sz w:val="20"/>
          <w:szCs w:val="20"/>
        </w:rPr>
        <w:t xml:space="preserve"> financial </w:t>
      </w:r>
      <w:r w:rsidR="0058688E" w:rsidRPr="00D8332A">
        <w:rPr>
          <w:rFonts w:ascii="Verdana" w:hAnsi="Verdana" w:cs="Arial"/>
          <w:sz w:val="20"/>
          <w:szCs w:val="20"/>
        </w:rPr>
        <w:t>resources to deliver the project</w:t>
      </w:r>
      <w:r w:rsidR="00346E15" w:rsidRPr="00D8332A">
        <w:rPr>
          <w:rFonts w:ascii="Verdana" w:hAnsi="Verdana" w:cs="Arial"/>
          <w:sz w:val="20"/>
          <w:szCs w:val="20"/>
        </w:rPr>
        <w:t>.</w:t>
      </w:r>
    </w:p>
    <w:p w:rsidR="00326D02" w:rsidRPr="00D8332A" w:rsidRDefault="008F3236" w:rsidP="00FA1D9E">
      <w:pPr>
        <w:spacing w:line="360" w:lineRule="auto"/>
        <w:ind w:left="1134" w:hanging="1134"/>
        <w:jc w:val="both"/>
        <w:rPr>
          <w:rFonts w:ascii="Verdana" w:hAnsi="Verdana" w:cs="Arial"/>
          <w:sz w:val="20"/>
          <w:szCs w:val="20"/>
        </w:rPr>
      </w:pPr>
      <w:r w:rsidRPr="00D8332A">
        <w:rPr>
          <w:rFonts w:ascii="Verdana" w:hAnsi="Verdana" w:cs="Arial"/>
          <w:sz w:val="20"/>
          <w:szCs w:val="20"/>
        </w:rPr>
        <w:t>6.3.4.1</w:t>
      </w:r>
      <w:r w:rsidRPr="00D8332A">
        <w:rPr>
          <w:rFonts w:ascii="Verdana" w:hAnsi="Verdana" w:cs="Arial"/>
          <w:sz w:val="20"/>
          <w:szCs w:val="20"/>
        </w:rPr>
        <w:tab/>
      </w:r>
      <w:r w:rsidR="00326D02" w:rsidRPr="00D8332A">
        <w:rPr>
          <w:rFonts w:ascii="Verdana" w:hAnsi="Verdana" w:cs="Arial"/>
          <w:sz w:val="20"/>
          <w:szCs w:val="20"/>
        </w:rPr>
        <w:t xml:space="preserve">Indicate the percentage of total annual revenue that the </w:t>
      </w:r>
      <w:r w:rsidR="00BF18B3" w:rsidRPr="00D8332A">
        <w:rPr>
          <w:rFonts w:ascii="Verdana" w:hAnsi="Verdana" w:cs="Arial"/>
          <w:sz w:val="20"/>
          <w:szCs w:val="20"/>
        </w:rPr>
        <w:t>p</w:t>
      </w:r>
      <w:r w:rsidR="00326D02" w:rsidRPr="00D8332A">
        <w:rPr>
          <w:rFonts w:ascii="Verdana" w:hAnsi="Verdana" w:cs="Arial"/>
          <w:sz w:val="20"/>
          <w:szCs w:val="20"/>
        </w:rPr>
        <w:t xml:space="preserve">roposed service </w:t>
      </w:r>
      <w:r w:rsidR="0058688E" w:rsidRPr="00D8332A">
        <w:rPr>
          <w:rFonts w:ascii="Verdana" w:hAnsi="Verdana" w:cs="Arial"/>
          <w:sz w:val="20"/>
          <w:szCs w:val="20"/>
        </w:rPr>
        <w:t xml:space="preserve">will contribute against the revenue </w:t>
      </w:r>
      <w:r w:rsidR="00326D02" w:rsidRPr="00D8332A">
        <w:rPr>
          <w:rFonts w:ascii="Verdana" w:hAnsi="Verdana" w:cs="Arial"/>
          <w:sz w:val="20"/>
          <w:szCs w:val="20"/>
        </w:rPr>
        <w:t xml:space="preserve">generated for the most recent and the preceding </w:t>
      </w:r>
      <w:r w:rsidR="00326D02" w:rsidRPr="00D8332A">
        <w:rPr>
          <w:rFonts w:ascii="Verdana" w:hAnsi="Verdana" w:cs="Arial"/>
          <w:sz w:val="20"/>
          <w:szCs w:val="20"/>
          <w:u w:val="single"/>
        </w:rPr>
        <w:t xml:space="preserve">two </w:t>
      </w:r>
      <w:r w:rsidR="00326D02" w:rsidRPr="00D8332A">
        <w:rPr>
          <w:rFonts w:ascii="Verdana" w:hAnsi="Verdana" w:cs="Arial"/>
          <w:sz w:val="20"/>
          <w:szCs w:val="20"/>
        </w:rPr>
        <w:t>fiscal years.</w:t>
      </w:r>
    </w:p>
    <w:p w:rsidR="008634AF" w:rsidRPr="00D8332A" w:rsidRDefault="008634AF" w:rsidP="00FA1D9E">
      <w:pPr>
        <w:spacing w:line="360" w:lineRule="auto"/>
        <w:ind w:left="1134" w:hanging="1134"/>
        <w:jc w:val="both"/>
        <w:rPr>
          <w:rFonts w:ascii="Verdana" w:hAnsi="Verdana" w:cs="Arial"/>
          <w:sz w:val="20"/>
          <w:szCs w:val="20"/>
        </w:rPr>
      </w:pPr>
    </w:p>
    <w:p w:rsidR="00326D02" w:rsidRPr="00D8332A"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6" w:name="_Toc150587195"/>
      <w:bookmarkStart w:id="27" w:name="_Toc199296473"/>
      <w:bookmarkStart w:id="28" w:name="_Toc364417000"/>
      <w:r w:rsidRPr="00D8332A">
        <w:rPr>
          <w:color w:val="000080"/>
          <w:sz w:val="28"/>
          <w:szCs w:val="28"/>
        </w:rPr>
        <w:t xml:space="preserve">Key </w:t>
      </w:r>
      <w:r w:rsidR="00BF18B3" w:rsidRPr="00D8332A">
        <w:rPr>
          <w:color w:val="000080"/>
          <w:sz w:val="28"/>
          <w:szCs w:val="28"/>
        </w:rPr>
        <w:t>personnel</w:t>
      </w:r>
      <w:bookmarkEnd w:id="26"/>
      <w:bookmarkEnd w:id="27"/>
      <w:bookmarkEnd w:id="28"/>
    </w:p>
    <w:p w:rsidR="00326D02" w:rsidRPr="00D8332A" w:rsidRDefault="00B15A28" w:rsidP="00B15A28">
      <w:pPr>
        <w:spacing w:line="360" w:lineRule="auto"/>
        <w:ind w:left="851" w:right="403" w:hanging="851"/>
        <w:jc w:val="both"/>
        <w:rPr>
          <w:rFonts w:ascii="Verdana" w:hAnsi="Verdana" w:cs="Arial"/>
          <w:sz w:val="20"/>
          <w:szCs w:val="20"/>
        </w:rPr>
      </w:pPr>
      <w:r w:rsidRPr="00D8332A">
        <w:rPr>
          <w:rFonts w:ascii="Verdana" w:hAnsi="Verdana" w:cs="Arial"/>
          <w:sz w:val="20"/>
          <w:szCs w:val="20"/>
        </w:rPr>
        <w:t xml:space="preserve">7.1 </w:t>
      </w:r>
      <w:r w:rsidRPr="00D8332A">
        <w:rPr>
          <w:rFonts w:ascii="Verdana" w:hAnsi="Verdana" w:cs="Arial"/>
          <w:sz w:val="20"/>
          <w:szCs w:val="20"/>
        </w:rPr>
        <w:tab/>
      </w:r>
      <w:r w:rsidR="00326D02" w:rsidRPr="00D8332A">
        <w:rPr>
          <w:rFonts w:ascii="Verdana" w:hAnsi="Verdana" w:cs="Arial"/>
          <w:sz w:val="20"/>
          <w:szCs w:val="20"/>
        </w:rPr>
        <w:t>Identify key personnel, by employer (include sub</w:t>
      </w:r>
      <w:r w:rsidR="0058569B" w:rsidRPr="00D8332A">
        <w:rPr>
          <w:rFonts w:ascii="Verdana" w:hAnsi="Verdana" w:cs="Arial"/>
          <w:sz w:val="20"/>
          <w:szCs w:val="20"/>
        </w:rPr>
        <w:t>c</w:t>
      </w:r>
      <w:r w:rsidR="00326D02" w:rsidRPr="00D8332A">
        <w:rPr>
          <w:rFonts w:ascii="Verdana" w:hAnsi="Verdana" w:cs="Arial"/>
          <w:sz w:val="20"/>
          <w:szCs w:val="20"/>
        </w:rPr>
        <w:t>ontractor(s), and provide contact information.</w:t>
      </w:r>
    </w:p>
    <w:p w:rsidR="00B15A28" w:rsidRPr="00D8332A" w:rsidRDefault="00B15A28" w:rsidP="00B15A28">
      <w:pPr>
        <w:spacing w:line="360" w:lineRule="auto"/>
        <w:jc w:val="both"/>
      </w:pPr>
    </w:p>
    <w:p w:rsidR="008E1803" w:rsidRPr="00D8332A"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9" w:name="_Toc150587196"/>
      <w:bookmarkStart w:id="30" w:name="_Toc199296474"/>
      <w:r w:rsidRPr="00D8332A">
        <w:rPr>
          <w:color w:val="000080"/>
          <w:sz w:val="28"/>
          <w:szCs w:val="28"/>
        </w:rPr>
        <w:tab/>
      </w:r>
      <w:bookmarkStart w:id="31" w:name="_Toc364417001"/>
      <w:r w:rsidR="008E1803" w:rsidRPr="00D8332A">
        <w:rPr>
          <w:color w:val="000080"/>
          <w:sz w:val="28"/>
          <w:szCs w:val="28"/>
        </w:rPr>
        <w:t>R</w:t>
      </w:r>
      <w:r w:rsidR="00BF18B3" w:rsidRPr="00D8332A">
        <w:rPr>
          <w:color w:val="000080"/>
          <w:sz w:val="28"/>
          <w:szCs w:val="28"/>
        </w:rPr>
        <w:t>easons for disqualification</w:t>
      </w:r>
      <w:bookmarkEnd w:id="29"/>
      <w:bookmarkEnd w:id="30"/>
      <w:bookmarkEnd w:id="31"/>
    </w:p>
    <w:p w:rsidR="00A072B8" w:rsidRPr="00D8332A" w:rsidRDefault="004F738A" w:rsidP="00F23465">
      <w:pPr>
        <w:spacing w:line="360" w:lineRule="auto"/>
        <w:ind w:left="1134" w:right="403" w:hanging="851"/>
        <w:jc w:val="both"/>
        <w:rPr>
          <w:rFonts w:ascii="Verdana" w:hAnsi="Verdana" w:cs="Arial"/>
          <w:sz w:val="20"/>
          <w:szCs w:val="20"/>
        </w:rPr>
      </w:pPr>
      <w:r w:rsidRPr="00D8332A">
        <w:rPr>
          <w:rFonts w:ascii="Verdana" w:hAnsi="Verdana" w:cs="Arial"/>
          <w:sz w:val="20"/>
          <w:szCs w:val="20"/>
        </w:rPr>
        <w:t>8</w:t>
      </w:r>
      <w:r w:rsidR="00D554B3" w:rsidRPr="00D8332A">
        <w:rPr>
          <w:rFonts w:ascii="Verdana" w:hAnsi="Verdana" w:cs="Arial"/>
          <w:sz w:val="20"/>
          <w:szCs w:val="20"/>
        </w:rPr>
        <w:t>.1</w:t>
      </w:r>
      <w:r w:rsidR="00D554B3" w:rsidRPr="00D8332A">
        <w:rPr>
          <w:rFonts w:ascii="Verdana" w:hAnsi="Verdana" w:cs="Arial"/>
          <w:sz w:val="20"/>
          <w:szCs w:val="20"/>
        </w:rPr>
        <w:tab/>
      </w:r>
      <w:r w:rsidR="00796165" w:rsidRPr="00D8332A">
        <w:rPr>
          <w:rFonts w:ascii="Verdana" w:hAnsi="Verdana" w:cs="Arial"/>
          <w:sz w:val="20"/>
          <w:szCs w:val="20"/>
        </w:rPr>
        <w:t>NHLS</w:t>
      </w:r>
      <w:r w:rsidR="00A072B8" w:rsidRPr="00D8332A">
        <w:rPr>
          <w:rFonts w:ascii="Verdana" w:hAnsi="Verdana" w:cs="Arial"/>
          <w:sz w:val="20"/>
          <w:szCs w:val="20"/>
        </w:rPr>
        <w:t xml:space="preserve"> reserves the right to disqualify any </w:t>
      </w:r>
      <w:r w:rsidR="00642216" w:rsidRPr="00D8332A">
        <w:rPr>
          <w:rFonts w:ascii="Verdana" w:hAnsi="Verdana" w:cs="Arial"/>
          <w:sz w:val="20"/>
          <w:szCs w:val="20"/>
        </w:rPr>
        <w:t xml:space="preserve">bidder </w:t>
      </w:r>
      <w:r w:rsidR="00A072B8" w:rsidRPr="00D8332A">
        <w:rPr>
          <w:rFonts w:ascii="Verdana" w:hAnsi="Verdana" w:cs="Arial"/>
          <w:sz w:val="20"/>
          <w:szCs w:val="20"/>
        </w:rPr>
        <w:t xml:space="preserve">which does any one or more of the following, and such disqualification may take place without prior notice to the offending </w:t>
      </w:r>
      <w:r w:rsidR="00642216" w:rsidRPr="00D8332A">
        <w:rPr>
          <w:rFonts w:ascii="Verdana" w:hAnsi="Verdana" w:cs="Arial"/>
          <w:sz w:val="20"/>
          <w:szCs w:val="20"/>
        </w:rPr>
        <w:t>bidder</w:t>
      </w:r>
      <w:r w:rsidR="00F17F7A" w:rsidRPr="00D8332A">
        <w:rPr>
          <w:rFonts w:ascii="Verdana" w:hAnsi="Verdana" w:cs="Arial"/>
          <w:sz w:val="20"/>
          <w:szCs w:val="20"/>
        </w:rPr>
        <w:t xml:space="preserve">, however the </w:t>
      </w:r>
      <w:r w:rsidR="00642216" w:rsidRPr="00D8332A">
        <w:rPr>
          <w:rFonts w:ascii="Verdana" w:hAnsi="Verdana" w:cs="Arial"/>
          <w:sz w:val="20"/>
          <w:szCs w:val="20"/>
        </w:rPr>
        <w:t xml:space="preserve">bidder </w:t>
      </w:r>
      <w:r w:rsidR="004226E4" w:rsidRPr="00D8332A">
        <w:rPr>
          <w:rFonts w:ascii="Verdana" w:hAnsi="Verdana" w:cs="Arial"/>
          <w:sz w:val="20"/>
          <w:szCs w:val="20"/>
        </w:rPr>
        <w:t>shall</w:t>
      </w:r>
      <w:r w:rsidR="00F17F7A" w:rsidRPr="00D8332A">
        <w:rPr>
          <w:rFonts w:ascii="Verdana" w:hAnsi="Verdana" w:cs="Arial"/>
          <w:sz w:val="20"/>
          <w:szCs w:val="20"/>
        </w:rPr>
        <w:t xml:space="preserve"> be notified in writing of such disqualification</w:t>
      </w:r>
      <w:r w:rsidR="00A072B8" w:rsidRPr="00D8332A">
        <w:rPr>
          <w:rFonts w:ascii="Verdana" w:hAnsi="Verdana" w:cs="Arial"/>
          <w:sz w:val="20"/>
          <w:szCs w:val="20"/>
        </w:rPr>
        <w:t>:</w:t>
      </w:r>
    </w:p>
    <w:p w:rsidR="00F17F7A" w:rsidRPr="00D8332A" w:rsidRDefault="004F738A" w:rsidP="00EC645C">
      <w:pPr>
        <w:spacing w:line="360" w:lineRule="auto"/>
        <w:ind w:left="1134" w:hanging="850"/>
        <w:jc w:val="both"/>
        <w:rPr>
          <w:rFonts w:ascii="Verdana" w:hAnsi="Verdana"/>
          <w:sz w:val="20"/>
          <w:szCs w:val="20"/>
        </w:rPr>
      </w:pPr>
      <w:r w:rsidRPr="00D8332A">
        <w:rPr>
          <w:rFonts w:ascii="Verdana" w:hAnsi="Verdana"/>
          <w:sz w:val="20"/>
          <w:szCs w:val="20"/>
        </w:rPr>
        <w:t>8</w:t>
      </w:r>
      <w:r w:rsidR="00EC645C" w:rsidRPr="00D8332A">
        <w:rPr>
          <w:rFonts w:ascii="Verdana" w:hAnsi="Verdana"/>
          <w:sz w:val="20"/>
          <w:szCs w:val="20"/>
        </w:rPr>
        <w:t>.2</w:t>
      </w:r>
      <w:r w:rsidR="005452F9" w:rsidRPr="00D8332A">
        <w:rPr>
          <w:rFonts w:ascii="Verdana" w:hAnsi="Verdana"/>
          <w:sz w:val="20"/>
          <w:szCs w:val="20"/>
        </w:rPr>
        <w:tab/>
      </w:r>
      <w:r w:rsidR="00BF18B3" w:rsidRPr="00D8332A">
        <w:rPr>
          <w:rFonts w:ascii="Verdana" w:hAnsi="Verdana"/>
          <w:sz w:val="20"/>
          <w:szCs w:val="20"/>
        </w:rPr>
        <w:t>b</w:t>
      </w:r>
      <w:r w:rsidR="00F17F7A" w:rsidRPr="00D8332A">
        <w:rPr>
          <w:rFonts w:ascii="Verdana" w:hAnsi="Verdana"/>
          <w:sz w:val="20"/>
          <w:szCs w:val="20"/>
        </w:rPr>
        <w:t>idders who do not submit a valid and original Tax Clearance Certificate</w:t>
      </w:r>
      <w:r w:rsidR="000E2B9F" w:rsidRPr="00D8332A">
        <w:rPr>
          <w:rFonts w:ascii="Verdana" w:hAnsi="Verdana"/>
          <w:sz w:val="20"/>
          <w:szCs w:val="20"/>
        </w:rPr>
        <w:t xml:space="preserve"> on the closing date and time of the bid</w:t>
      </w:r>
      <w:r w:rsidR="00F17F7A" w:rsidRPr="00D8332A">
        <w:rPr>
          <w:rFonts w:ascii="Verdana" w:hAnsi="Verdana"/>
          <w:sz w:val="20"/>
          <w:szCs w:val="20"/>
        </w:rPr>
        <w:t>;</w:t>
      </w:r>
    </w:p>
    <w:p w:rsidR="003F1634" w:rsidRPr="00D8332A" w:rsidRDefault="004F738A" w:rsidP="00EC645C">
      <w:pPr>
        <w:spacing w:line="360" w:lineRule="auto"/>
        <w:ind w:left="1134" w:hanging="850"/>
        <w:jc w:val="both"/>
        <w:rPr>
          <w:rFonts w:ascii="Verdana" w:hAnsi="Verdana"/>
          <w:sz w:val="20"/>
          <w:szCs w:val="20"/>
        </w:rPr>
      </w:pPr>
      <w:r w:rsidRPr="00D8332A">
        <w:rPr>
          <w:rFonts w:ascii="Verdana" w:hAnsi="Verdana"/>
          <w:sz w:val="20"/>
          <w:szCs w:val="20"/>
        </w:rPr>
        <w:t>8</w:t>
      </w:r>
      <w:r w:rsidR="00EC645C" w:rsidRPr="00D8332A">
        <w:rPr>
          <w:rFonts w:ascii="Verdana" w:hAnsi="Verdana"/>
          <w:sz w:val="20"/>
          <w:szCs w:val="20"/>
        </w:rPr>
        <w:t>.</w:t>
      </w:r>
      <w:r w:rsidR="005452F9" w:rsidRPr="00D8332A">
        <w:rPr>
          <w:rFonts w:ascii="Verdana" w:hAnsi="Verdana"/>
          <w:sz w:val="20"/>
          <w:szCs w:val="20"/>
        </w:rPr>
        <w:t>3</w:t>
      </w:r>
      <w:r w:rsidR="005452F9" w:rsidRPr="00D8332A">
        <w:rPr>
          <w:rFonts w:ascii="Verdana" w:hAnsi="Verdana"/>
          <w:sz w:val="20"/>
          <w:szCs w:val="20"/>
        </w:rPr>
        <w:tab/>
      </w:r>
      <w:r w:rsidR="00BF18B3" w:rsidRPr="00D8332A">
        <w:rPr>
          <w:rFonts w:ascii="Verdana" w:hAnsi="Verdana"/>
          <w:sz w:val="20"/>
          <w:szCs w:val="20"/>
        </w:rPr>
        <w:t>b</w:t>
      </w:r>
      <w:r w:rsidR="003F1634" w:rsidRPr="00D8332A">
        <w:rPr>
          <w:rFonts w:ascii="Verdana" w:hAnsi="Verdana"/>
          <w:sz w:val="20"/>
          <w:szCs w:val="20"/>
        </w:rPr>
        <w:t>idders</w:t>
      </w:r>
      <w:r w:rsidR="00A072B8" w:rsidRPr="00D8332A">
        <w:rPr>
          <w:rFonts w:ascii="Verdana" w:hAnsi="Verdana"/>
          <w:sz w:val="20"/>
          <w:szCs w:val="20"/>
        </w:rPr>
        <w:t xml:space="preserve"> wh</w:t>
      </w:r>
      <w:r w:rsidR="003F1634" w:rsidRPr="00D8332A">
        <w:rPr>
          <w:rFonts w:ascii="Verdana" w:hAnsi="Verdana"/>
          <w:sz w:val="20"/>
          <w:szCs w:val="20"/>
        </w:rPr>
        <w:t>o</w:t>
      </w:r>
      <w:r w:rsidR="00A072B8" w:rsidRPr="00D8332A">
        <w:rPr>
          <w:rFonts w:ascii="Verdana" w:hAnsi="Verdana"/>
          <w:sz w:val="20"/>
          <w:szCs w:val="20"/>
        </w:rPr>
        <w:t xml:space="preserve"> submitted incomplete </w:t>
      </w:r>
      <w:r w:rsidR="003F1634" w:rsidRPr="00D8332A">
        <w:rPr>
          <w:rFonts w:ascii="Verdana" w:hAnsi="Verdana"/>
          <w:sz w:val="20"/>
          <w:szCs w:val="20"/>
        </w:rPr>
        <w:t xml:space="preserve">information and </w:t>
      </w:r>
      <w:r w:rsidR="00A072B8" w:rsidRPr="00D8332A">
        <w:rPr>
          <w:rFonts w:ascii="Verdana" w:hAnsi="Verdana"/>
          <w:sz w:val="20"/>
          <w:szCs w:val="20"/>
        </w:rPr>
        <w:t xml:space="preserve">documentation </w:t>
      </w:r>
      <w:r w:rsidR="0058688E" w:rsidRPr="00D8332A">
        <w:rPr>
          <w:rFonts w:ascii="Verdana" w:hAnsi="Verdana"/>
          <w:sz w:val="20"/>
          <w:szCs w:val="20"/>
        </w:rPr>
        <w:t>essential for the adjudication of</w:t>
      </w:r>
      <w:r w:rsidR="00BF18B3" w:rsidRPr="00D8332A">
        <w:rPr>
          <w:rFonts w:ascii="Verdana" w:hAnsi="Verdana"/>
          <w:sz w:val="20"/>
          <w:szCs w:val="20"/>
        </w:rPr>
        <w:t xml:space="preserve"> the requirements of this RFB;</w:t>
      </w:r>
    </w:p>
    <w:p w:rsidR="00A072B8" w:rsidRPr="00D8332A" w:rsidRDefault="004F738A" w:rsidP="00EC645C">
      <w:pPr>
        <w:spacing w:line="360" w:lineRule="auto"/>
        <w:ind w:left="1134" w:hanging="850"/>
        <w:jc w:val="both"/>
        <w:rPr>
          <w:rFonts w:ascii="Verdana" w:hAnsi="Verdana"/>
          <w:sz w:val="20"/>
          <w:szCs w:val="20"/>
        </w:rPr>
      </w:pPr>
      <w:r w:rsidRPr="00D8332A">
        <w:rPr>
          <w:rFonts w:ascii="Verdana" w:hAnsi="Verdana"/>
          <w:sz w:val="20"/>
          <w:szCs w:val="20"/>
        </w:rPr>
        <w:t>8</w:t>
      </w:r>
      <w:r w:rsidR="00EC645C" w:rsidRPr="00D8332A">
        <w:rPr>
          <w:rFonts w:ascii="Verdana" w:hAnsi="Verdana"/>
          <w:sz w:val="20"/>
          <w:szCs w:val="20"/>
        </w:rPr>
        <w:t>.</w:t>
      </w:r>
      <w:r w:rsidR="005452F9" w:rsidRPr="00D8332A">
        <w:rPr>
          <w:rFonts w:ascii="Verdana" w:hAnsi="Verdana"/>
          <w:sz w:val="20"/>
          <w:szCs w:val="20"/>
        </w:rPr>
        <w:t>4</w:t>
      </w:r>
      <w:r w:rsidR="005452F9" w:rsidRPr="00D8332A">
        <w:rPr>
          <w:rFonts w:ascii="Verdana" w:hAnsi="Verdana"/>
          <w:sz w:val="20"/>
          <w:szCs w:val="20"/>
        </w:rPr>
        <w:tab/>
      </w:r>
      <w:r w:rsidR="00BF18B3" w:rsidRPr="00D8332A">
        <w:rPr>
          <w:rFonts w:ascii="Verdana" w:hAnsi="Verdana"/>
          <w:sz w:val="20"/>
          <w:szCs w:val="20"/>
        </w:rPr>
        <w:t>b</w:t>
      </w:r>
      <w:r w:rsidR="003F1634" w:rsidRPr="00D8332A">
        <w:rPr>
          <w:rFonts w:ascii="Verdana" w:hAnsi="Verdana"/>
          <w:sz w:val="20"/>
          <w:szCs w:val="20"/>
        </w:rPr>
        <w:t>idders</w:t>
      </w:r>
      <w:r w:rsidR="00A072B8" w:rsidRPr="00D8332A">
        <w:rPr>
          <w:rFonts w:ascii="Verdana" w:hAnsi="Verdana"/>
          <w:sz w:val="20"/>
          <w:szCs w:val="20"/>
        </w:rPr>
        <w:t xml:space="preserve"> wh</w:t>
      </w:r>
      <w:r w:rsidR="00677BFA" w:rsidRPr="00D8332A">
        <w:rPr>
          <w:rFonts w:ascii="Verdana" w:hAnsi="Verdana"/>
          <w:sz w:val="20"/>
          <w:szCs w:val="20"/>
        </w:rPr>
        <w:t>o</w:t>
      </w:r>
      <w:r w:rsidR="00A072B8" w:rsidRPr="00D8332A">
        <w:rPr>
          <w:rFonts w:ascii="Verdana" w:hAnsi="Verdana"/>
          <w:sz w:val="20"/>
          <w:szCs w:val="20"/>
        </w:rPr>
        <w:t xml:space="preserve"> submitted information that is fraudulent, factually untrue or inaccurate, for example memberships that do not exist, </w:t>
      </w:r>
      <w:r w:rsidR="0058688E" w:rsidRPr="00D8332A">
        <w:rPr>
          <w:rFonts w:ascii="Verdana" w:hAnsi="Verdana"/>
          <w:sz w:val="20"/>
          <w:szCs w:val="20"/>
        </w:rPr>
        <w:t>B-B</w:t>
      </w:r>
      <w:r w:rsidR="00A072B8" w:rsidRPr="00D8332A">
        <w:rPr>
          <w:rFonts w:ascii="Verdana" w:hAnsi="Verdana"/>
          <w:sz w:val="20"/>
          <w:szCs w:val="20"/>
        </w:rPr>
        <w:t>BEE</w:t>
      </w:r>
      <w:r w:rsidR="00EC645C" w:rsidRPr="00D8332A">
        <w:rPr>
          <w:rFonts w:ascii="Verdana" w:hAnsi="Verdana"/>
          <w:sz w:val="20"/>
          <w:szCs w:val="20"/>
        </w:rPr>
        <w:t xml:space="preserve"> credentials, experience, etc</w:t>
      </w:r>
      <w:r w:rsidR="00A072B8" w:rsidRPr="00D8332A">
        <w:rPr>
          <w:rFonts w:ascii="Verdana" w:hAnsi="Verdana"/>
          <w:sz w:val="20"/>
          <w:szCs w:val="20"/>
        </w:rPr>
        <w:t>;</w:t>
      </w:r>
    </w:p>
    <w:p w:rsidR="005C082E" w:rsidRPr="00D8332A" w:rsidRDefault="004F738A" w:rsidP="00EC645C">
      <w:pPr>
        <w:spacing w:line="360" w:lineRule="auto"/>
        <w:ind w:left="1134" w:hanging="850"/>
        <w:jc w:val="both"/>
        <w:rPr>
          <w:rFonts w:ascii="Verdana" w:hAnsi="Verdana" w:cs="Arial"/>
          <w:sz w:val="20"/>
          <w:szCs w:val="20"/>
        </w:rPr>
      </w:pPr>
      <w:r w:rsidRPr="00D8332A">
        <w:rPr>
          <w:rFonts w:ascii="Verdana" w:hAnsi="Verdana"/>
          <w:sz w:val="20"/>
          <w:szCs w:val="20"/>
        </w:rPr>
        <w:t>8</w:t>
      </w:r>
      <w:r w:rsidR="00EC645C" w:rsidRPr="00D8332A">
        <w:rPr>
          <w:rFonts w:ascii="Verdana" w:hAnsi="Verdana"/>
          <w:sz w:val="20"/>
          <w:szCs w:val="20"/>
        </w:rPr>
        <w:t>.</w:t>
      </w:r>
      <w:r w:rsidR="005452F9" w:rsidRPr="00D8332A">
        <w:rPr>
          <w:rFonts w:ascii="Verdana" w:hAnsi="Verdana"/>
          <w:sz w:val="20"/>
          <w:szCs w:val="20"/>
        </w:rPr>
        <w:t>5</w:t>
      </w:r>
      <w:r w:rsidR="005452F9" w:rsidRPr="00D8332A">
        <w:rPr>
          <w:rFonts w:ascii="Verdana" w:hAnsi="Verdana"/>
          <w:sz w:val="20"/>
          <w:szCs w:val="20"/>
        </w:rPr>
        <w:tab/>
      </w:r>
      <w:r w:rsidR="00BF18B3" w:rsidRPr="00D8332A">
        <w:rPr>
          <w:rFonts w:ascii="Verdana" w:hAnsi="Verdana"/>
          <w:sz w:val="20"/>
          <w:szCs w:val="20"/>
        </w:rPr>
        <w:t>b</w:t>
      </w:r>
      <w:r w:rsidR="003F1634" w:rsidRPr="00D8332A">
        <w:rPr>
          <w:rFonts w:ascii="Verdana" w:hAnsi="Verdana"/>
          <w:sz w:val="20"/>
          <w:szCs w:val="20"/>
        </w:rPr>
        <w:t>idders</w:t>
      </w:r>
      <w:r w:rsidR="009E31AD" w:rsidRPr="00D8332A">
        <w:rPr>
          <w:rFonts w:ascii="Verdana" w:hAnsi="Verdana"/>
          <w:sz w:val="20"/>
          <w:szCs w:val="20"/>
        </w:rPr>
        <w:t xml:space="preserve"> </w:t>
      </w:r>
      <w:r w:rsidR="00A072B8" w:rsidRPr="00D8332A">
        <w:rPr>
          <w:rFonts w:ascii="Verdana" w:hAnsi="Verdana" w:cs="Arial"/>
          <w:sz w:val="20"/>
          <w:szCs w:val="20"/>
        </w:rPr>
        <w:t>wh</w:t>
      </w:r>
      <w:r w:rsidR="00677BFA" w:rsidRPr="00D8332A">
        <w:rPr>
          <w:rFonts w:ascii="Verdana" w:hAnsi="Verdana" w:cs="Arial"/>
          <w:sz w:val="20"/>
          <w:szCs w:val="20"/>
        </w:rPr>
        <w:t>o</w:t>
      </w:r>
      <w:r w:rsidR="00A072B8" w:rsidRPr="00D8332A">
        <w:rPr>
          <w:rFonts w:ascii="Verdana" w:hAnsi="Verdana" w:cs="Arial"/>
          <w:sz w:val="20"/>
          <w:szCs w:val="20"/>
        </w:rPr>
        <w:t xml:space="preserve"> received information not available to other vendors th</w:t>
      </w:r>
      <w:r w:rsidR="00BF18B3" w:rsidRPr="00D8332A">
        <w:rPr>
          <w:rFonts w:ascii="Verdana" w:hAnsi="Verdana" w:cs="Arial"/>
          <w:sz w:val="20"/>
          <w:szCs w:val="20"/>
        </w:rPr>
        <w:t>rough fraudulent means; and/or</w:t>
      </w:r>
    </w:p>
    <w:p w:rsidR="00A072B8" w:rsidRPr="00D8332A" w:rsidRDefault="004F738A" w:rsidP="00EC645C">
      <w:pPr>
        <w:spacing w:line="360" w:lineRule="auto"/>
        <w:ind w:left="1134" w:hanging="850"/>
        <w:jc w:val="both"/>
        <w:rPr>
          <w:rFonts w:ascii="Verdana" w:hAnsi="Verdana" w:cs="Arial"/>
          <w:sz w:val="20"/>
          <w:szCs w:val="20"/>
        </w:rPr>
      </w:pPr>
      <w:r w:rsidRPr="00D8332A">
        <w:rPr>
          <w:rFonts w:ascii="Verdana" w:hAnsi="Verdana"/>
          <w:sz w:val="20"/>
          <w:szCs w:val="20"/>
        </w:rPr>
        <w:lastRenderedPageBreak/>
        <w:t>8</w:t>
      </w:r>
      <w:r w:rsidR="00EC645C" w:rsidRPr="00D8332A">
        <w:rPr>
          <w:rFonts w:ascii="Verdana" w:hAnsi="Verdana"/>
          <w:sz w:val="20"/>
          <w:szCs w:val="20"/>
        </w:rPr>
        <w:t>.</w:t>
      </w:r>
      <w:r w:rsidR="005452F9" w:rsidRPr="00D8332A">
        <w:rPr>
          <w:rFonts w:ascii="Verdana" w:hAnsi="Verdana"/>
          <w:sz w:val="20"/>
          <w:szCs w:val="20"/>
        </w:rPr>
        <w:t>6</w:t>
      </w:r>
      <w:r w:rsidR="005452F9" w:rsidRPr="00D8332A">
        <w:rPr>
          <w:rFonts w:ascii="Verdana" w:hAnsi="Verdana"/>
          <w:sz w:val="20"/>
          <w:szCs w:val="20"/>
        </w:rPr>
        <w:tab/>
      </w:r>
      <w:r w:rsidR="00BF18B3" w:rsidRPr="00D8332A">
        <w:rPr>
          <w:rFonts w:ascii="Verdana" w:hAnsi="Verdana"/>
          <w:sz w:val="20"/>
          <w:szCs w:val="20"/>
        </w:rPr>
        <w:t>b</w:t>
      </w:r>
      <w:r w:rsidR="003F1634" w:rsidRPr="00D8332A">
        <w:rPr>
          <w:rFonts w:ascii="Verdana" w:hAnsi="Verdana"/>
          <w:sz w:val="20"/>
          <w:szCs w:val="20"/>
        </w:rPr>
        <w:t>idders</w:t>
      </w:r>
      <w:r w:rsidR="009E31AD" w:rsidRPr="00D8332A">
        <w:rPr>
          <w:rFonts w:ascii="Verdana" w:hAnsi="Verdana"/>
          <w:sz w:val="20"/>
          <w:szCs w:val="20"/>
        </w:rPr>
        <w:t xml:space="preserve"> </w:t>
      </w:r>
      <w:r w:rsidR="00A072B8" w:rsidRPr="00D8332A">
        <w:rPr>
          <w:rFonts w:ascii="Verdana" w:hAnsi="Verdana" w:cs="Arial"/>
          <w:sz w:val="20"/>
          <w:szCs w:val="20"/>
        </w:rPr>
        <w:t>wh</w:t>
      </w:r>
      <w:r w:rsidR="00677BFA" w:rsidRPr="00D8332A">
        <w:rPr>
          <w:rFonts w:ascii="Verdana" w:hAnsi="Verdana" w:cs="Arial"/>
          <w:sz w:val="20"/>
          <w:szCs w:val="20"/>
        </w:rPr>
        <w:t>o</w:t>
      </w:r>
      <w:r w:rsidR="00A072B8" w:rsidRPr="00D8332A">
        <w:rPr>
          <w:rFonts w:ascii="Verdana" w:hAnsi="Verdana" w:cs="Arial"/>
          <w:sz w:val="20"/>
          <w:szCs w:val="20"/>
        </w:rPr>
        <w:t xml:space="preserve"> do not comply </w:t>
      </w:r>
      <w:r w:rsidR="00390702" w:rsidRPr="00D8332A">
        <w:rPr>
          <w:rFonts w:ascii="Verdana" w:hAnsi="Verdana" w:cs="Arial"/>
          <w:sz w:val="20"/>
          <w:szCs w:val="20"/>
        </w:rPr>
        <w:t>with</w:t>
      </w:r>
      <w:r w:rsidR="009E31AD" w:rsidRPr="00D8332A">
        <w:rPr>
          <w:rFonts w:ascii="Verdana" w:hAnsi="Verdana" w:cs="Arial"/>
          <w:sz w:val="20"/>
          <w:szCs w:val="20"/>
        </w:rPr>
        <w:t xml:space="preserve"> </w:t>
      </w:r>
      <w:r w:rsidR="00A072B8" w:rsidRPr="00D8332A">
        <w:rPr>
          <w:rFonts w:ascii="Verdana" w:hAnsi="Verdana" w:cs="Arial"/>
          <w:b/>
          <w:sz w:val="20"/>
          <w:szCs w:val="20"/>
        </w:rPr>
        <w:t>mandatory requirements</w:t>
      </w:r>
      <w:r w:rsidR="00A072B8" w:rsidRPr="00D8332A">
        <w:rPr>
          <w:rFonts w:ascii="Verdana" w:hAnsi="Verdana" w:cs="Arial"/>
          <w:sz w:val="20"/>
          <w:szCs w:val="20"/>
        </w:rPr>
        <w:t xml:space="preserve"> as stipulated in this RFB.</w:t>
      </w:r>
    </w:p>
    <w:p w:rsidR="00E75C96" w:rsidRPr="00D8332A" w:rsidRDefault="00E75C96" w:rsidP="00EC645C">
      <w:pPr>
        <w:spacing w:line="360" w:lineRule="auto"/>
        <w:ind w:left="1134" w:hanging="850"/>
        <w:jc w:val="both"/>
        <w:rPr>
          <w:rFonts w:ascii="Verdana" w:hAnsi="Verdana" w:cs="Arial"/>
          <w:sz w:val="20"/>
          <w:szCs w:val="20"/>
        </w:rPr>
      </w:pPr>
      <w:r w:rsidRPr="00D8332A">
        <w:rPr>
          <w:rFonts w:ascii="Verdana" w:hAnsi="Verdana" w:cs="Arial"/>
          <w:sz w:val="20"/>
          <w:szCs w:val="20"/>
        </w:rPr>
        <w:t>8.7</w:t>
      </w:r>
      <w:r w:rsidRPr="00D8332A">
        <w:rPr>
          <w:rFonts w:ascii="Verdana" w:hAnsi="Verdana" w:cs="Arial"/>
          <w:sz w:val="20"/>
          <w:szCs w:val="20"/>
        </w:rPr>
        <w:tab/>
        <w:t>bidders who fail to supply a proof of payment will be disqualified.</w:t>
      </w:r>
    </w:p>
    <w:p w:rsidR="00E75C96" w:rsidRPr="00D8332A" w:rsidRDefault="00E75C96">
      <w:pPr>
        <w:rPr>
          <w:rFonts w:ascii="Verdana" w:hAnsi="Verdana" w:cs="Arial"/>
          <w:sz w:val="20"/>
          <w:szCs w:val="20"/>
        </w:rPr>
      </w:pPr>
    </w:p>
    <w:p w:rsidR="00A072B8" w:rsidRPr="00D8332A"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2" w:name="_Toc150587197"/>
      <w:r w:rsidRPr="00D8332A">
        <w:rPr>
          <w:color w:val="000080"/>
          <w:sz w:val="28"/>
          <w:szCs w:val="28"/>
        </w:rPr>
        <w:tab/>
      </w:r>
      <w:bookmarkStart w:id="33" w:name="_Toc364417002"/>
      <w:r w:rsidR="00A072B8" w:rsidRPr="00D8332A">
        <w:rPr>
          <w:color w:val="000080"/>
          <w:sz w:val="28"/>
          <w:szCs w:val="28"/>
        </w:rPr>
        <w:t>B</w:t>
      </w:r>
      <w:r w:rsidR="00BF18B3" w:rsidRPr="00D8332A">
        <w:rPr>
          <w:color w:val="000080"/>
          <w:sz w:val="28"/>
          <w:szCs w:val="28"/>
        </w:rPr>
        <w:t>id preparation</w:t>
      </w:r>
      <w:bookmarkEnd w:id="32"/>
      <w:bookmarkEnd w:id="33"/>
    </w:p>
    <w:p w:rsidR="00A072B8" w:rsidRPr="00D8332A" w:rsidRDefault="004F738A" w:rsidP="00EC645C">
      <w:pPr>
        <w:spacing w:line="360" w:lineRule="auto"/>
        <w:ind w:left="1134" w:right="408" w:hanging="567"/>
        <w:jc w:val="both"/>
        <w:rPr>
          <w:rFonts w:ascii="Verdana" w:hAnsi="Verdana" w:cs="Arial"/>
          <w:sz w:val="20"/>
          <w:szCs w:val="20"/>
        </w:rPr>
      </w:pPr>
      <w:r w:rsidRPr="00D8332A">
        <w:rPr>
          <w:rFonts w:ascii="Verdana" w:hAnsi="Verdana" w:cs="Arial"/>
          <w:sz w:val="20"/>
          <w:szCs w:val="20"/>
        </w:rPr>
        <w:t>9</w:t>
      </w:r>
      <w:r w:rsidR="00F77871" w:rsidRPr="00D8332A">
        <w:rPr>
          <w:rFonts w:ascii="Verdana" w:hAnsi="Verdana" w:cs="Arial"/>
          <w:sz w:val="20"/>
          <w:szCs w:val="20"/>
        </w:rPr>
        <w:t>.1</w:t>
      </w:r>
      <w:r w:rsidR="00A072B8" w:rsidRPr="00D8332A">
        <w:rPr>
          <w:rFonts w:ascii="Verdana" w:hAnsi="Verdana" w:cs="Arial"/>
          <w:sz w:val="20"/>
          <w:szCs w:val="20"/>
        </w:rPr>
        <w:tab/>
        <w:t>All additions to the proposal documents i.e. a</w:t>
      </w:r>
      <w:r w:rsidR="00BF18B3" w:rsidRPr="00D8332A">
        <w:rPr>
          <w:rFonts w:ascii="Verdana" w:hAnsi="Verdana" w:cs="Arial"/>
          <w:sz w:val="20"/>
          <w:szCs w:val="20"/>
        </w:rPr>
        <w:t>nnexes</w:t>
      </w:r>
      <w:r w:rsidR="00A072B8" w:rsidRPr="00D8332A">
        <w:rPr>
          <w:rFonts w:ascii="Verdana" w:hAnsi="Verdana" w:cs="Arial"/>
          <w:sz w:val="20"/>
          <w:szCs w:val="20"/>
        </w:rPr>
        <w:t xml:space="preserve">, supporting documentation pamphlets, photographs, technical specifications and other support documentation covering the </w:t>
      </w:r>
      <w:r w:rsidR="007713FF" w:rsidRPr="00D8332A">
        <w:rPr>
          <w:rFonts w:ascii="Verdana" w:hAnsi="Verdana" w:cs="Arial"/>
          <w:sz w:val="20"/>
          <w:szCs w:val="20"/>
        </w:rPr>
        <w:t>goods</w:t>
      </w:r>
      <w:r w:rsidR="00A072B8" w:rsidRPr="00D8332A">
        <w:rPr>
          <w:rFonts w:ascii="Verdana" w:hAnsi="Verdana" w:cs="Arial"/>
          <w:sz w:val="20"/>
          <w:szCs w:val="20"/>
        </w:rPr>
        <w:t xml:space="preserve"> offered etc. shall be neatly bound as part of the schedule</w:t>
      </w:r>
      <w:r w:rsidR="00F77871" w:rsidRPr="00D8332A">
        <w:rPr>
          <w:rFonts w:ascii="Verdana" w:hAnsi="Verdana" w:cs="Arial"/>
          <w:sz w:val="20"/>
          <w:szCs w:val="20"/>
        </w:rPr>
        <w:t xml:space="preserve"> concerned.</w:t>
      </w:r>
    </w:p>
    <w:p w:rsidR="00A072B8" w:rsidRPr="00D8332A" w:rsidRDefault="004F738A" w:rsidP="00EC645C">
      <w:pPr>
        <w:spacing w:line="360" w:lineRule="auto"/>
        <w:ind w:left="1134" w:right="408" w:hanging="567"/>
        <w:jc w:val="both"/>
        <w:rPr>
          <w:rFonts w:ascii="Verdana" w:hAnsi="Verdana" w:cs="Arial"/>
          <w:sz w:val="20"/>
          <w:szCs w:val="20"/>
        </w:rPr>
      </w:pPr>
      <w:r w:rsidRPr="00D8332A">
        <w:rPr>
          <w:rFonts w:ascii="Verdana" w:hAnsi="Verdana" w:cs="Arial"/>
          <w:sz w:val="20"/>
          <w:szCs w:val="20"/>
        </w:rPr>
        <w:t>9</w:t>
      </w:r>
      <w:r w:rsidR="00F77871" w:rsidRPr="00D8332A">
        <w:rPr>
          <w:rFonts w:ascii="Verdana" w:hAnsi="Verdana" w:cs="Arial"/>
          <w:sz w:val="20"/>
          <w:szCs w:val="20"/>
        </w:rPr>
        <w:t>.</w:t>
      </w:r>
      <w:r w:rsidR="00A072B8" w:rsidRPr="00D8332A">
        <w:rPr>
          <w:rFonts w:ascii="Verdana" w:hAnsi="Verdana" w:cs="Arial"/>
          <w:sz w:val="20"/>
          <w:szCs w:val="20"/>
        </w:rPr>
        <w:t>2</w:t>
      </w:r>
      <w:r w:rsidR="00A072B8" w:rsidRPr="00D8332A">
        <w:rPr>
          <w:rFonts w:ascii="Verdana" w:hAnsi="Verdana" w:cs="Arial"/>
          <w:sz w:val="20"/>
          <w:szCs w:val="20"/>
        </w:rPr>
        <w:tab/>
        <w:t xml:space="preserve">All responses </w:t>
      </w:r>
      <w:r w:rsidR="0058569B" w:rsidRPr="00D8332A">
        <w:rPr>
          <w:rFonts w:ascii="Verdana" w:hAnsi="Verdana" w:cs="Arial"/>
          <w:sz w:val="20"/>
          <w:szCs w:val="20"/>
        </w:rPr>
        <w:t>regarding</w:t>
      </w:r>
      <w:r w:rsidR="00A072B8" w:rsidRPr="00D8332A">
        <w:rPr>
          <w:rFonts w:ascii="Verdana" w:hAnsi="Verdana" w:cs="Arial"/>
          <w:sz w:val="20"/>
          <w:szCs w:val="20"/>
        </w:rPr>
        <w:t xml:space="preserve"> questions posed in the </w:t>
      </w:r>
      <w:r w:rsidR="00F70C7D" w:rsidRPr="00D8332A">
        <w:rPr>
          <w:rFonts w:ascii="Verdana" w:hAnsi="Verdana" w:cs="Arial"/>
          <w:sz w:val="20"/>
          <w:szCs w:val="20"/>
        </w:rPr>
        <w:t>a</w:t>
      </w:r>
      <w:r w:rsidR="00A072B8" w:rsidRPr="00D8332A">
        <w:rPr>
          <w:rFonts w:ascii="Verdana" w:hAnsi="Verdana" w:cs="Arial"/>
          <w:sz w:val="20"/>
          <w:szCs w:val="20"/>
        </w:rPr>
        <w:t xml:space="preserve">nnex attached herewith shall be answered in accordance with the prescribed </w:t>
      </w:r>
      <w:r w:rsidR="00A072B8" w:rsidRPr="00D8332A">
        <w:rPr>
          <w:rFonts w:ascii="Verdana" w:hAnsi="Verdana" w:cs="Arial"/>
          <w:b/>
          <w:bCs/>
          <w:sz w:val="20"/>
          <w:szCs w:val="20"/>
        </w:rPr>
        <w:t>RFB Response Format</w:t>
      </w:r>
      <w:r w:rsidR="00A072B8" w:rsidRPr="00D8332A">
        <w:rPr>
          <w:rFonts w:ascii="Verdana" w:hAnsi="Verdana" w:cs="Arial"/>
          <w:sz w:val="20"/>
          <w:szCs w:val="20"/>
        </w:rPr>
        <w:t>.</w:t>
      </w:r>
    </w:p>
    <w:p w:rsidR="00B620FD" w:rsidRPr="00D8332A" w:rsidRDefault="00822132" w:rsidP="00EC645C">
      <w:pPr>
        <w:spacing w:line="360" w:lineRule="auto"/>
        <w:ind w:left="1134" w:hanging="567"/>
        <w:jc w:val="both"/>
        <w:rPr>
          <w:rFonts w:ascii="Verdana" w:hAnsi="Verdana" w:cs="Arial"/>
          <w:sz w:val="20"/>
          <w:szCs w:val="20"/>
        </w:rPr>
      </w:pPr>
      <w:r w:rsidRPr="00D8332A">
        <w:rPr>
          <w:rFonts w:ascii="Verdana" w:hAnsi="Verdana" w:cs="Arial"/>
          <w:sz w:val="20"/>
          <w:szCs w:val="20"/>
        </w:rPr>
        <w:t>9.3</w:t>
      </w:r>
      <w:r w:rsidR="00F11B75" w:rsidRPr="00D8332A">
        <w:rPr>
          <w:rFonts w:ascii="Verdana" w:hAnsi="Verdana" w:cs="Arial"/>
          <w:sz w:val="20"/>
          <w:szCs w:val="20"/>
        </w:rPr>
        <w:tab/>
      </w:r>
      <w:r w:rsidRPr="00D8332A">
        <w:rPr>
          <w:rFonts w:ascii="Verdana" w:hAnsi="Verdana" w:cs="Arial"/>
          <w:sz w:val="20"/>
          <w:szCs w:val="20"/>
        </w:rPr>
        <w:t>Telephonic</w:t>
      </w:r>
      <w:r w:rsidR="00A74B07" w:rsidRPr="00D8332A">
        <w:rPr>
          <w:rFonts w:ascii="Verdana" w:hAnsi="Verdana" w:cs="Arial"/>
          <w:sz w:val="20"/>
          <w:szCs w:val="20"/>
        </w:rPr>
        <w:t>, faxed, e</w:t>
      </w:r>
      <w:r w:rsidR="00473AC6" w:rsidRPr="00D8332A">
        <w:rPr>
          <w:rFonts w:ascii="Verdana" w:hAnsi="Verdana" w:cs="Arial"/>
          <w:sz w:val="20"/>
          <w:szCs w:val="20"/>
        </w:rPr>
        <w:t>-mailed or ora</w:t>
      </w:r>
      <w:r w:rsidRPr="00D8332A">
        <w:rPr>
          <w:rFonts w:ascii="Verdana" w:hAnsi="Verdana" w:cs="Arial"/>
          <w:sz w:val="20"/>
          <w:szCs w:val="20"/>
        </w:rPr>
        <w:t>l tenders shall not be accepted</w:t>
      </w:r>
      <w:r w:rsidR="00F11B75" w:rsidRPr="00D8332A">
        <w:rPr>
          <w:rFonts w:ascii="Verdana" w:hAnsi="Verdana" w:cs="Arial"/>
          <w:sz w:val="20"/>
          <w:szCs w:val="20"/>
        </w:rPr>
        <w:t xml:space="preserve">. </w:t>
      </w:r>
    </w:p>
    <w:p w:rsidR="00F11B75" w:rsidRPr="00D8332A" w:rsidRDefault="00F11B75" w:rsidP="00EC645C">
      <w:pPr>
        <w:spacing w:line="360" w:lineRule="auto"/>
        <w:ind w:left="1134" w:hanging="567"/>
        <w:jc w:val="both"/>
        <w:rPr>
          <w:rFonts w:ascii="Verdana" w:hAnsi="Verdana" w:cs="Arial"/>
          <w:sz w:val="20"/>
          <w:szCs w:val="20"/>
        </w:rPr>
      </w:pPr>
    </w:p>
    <w:p w:rsidR="00A072B8" w:rsidRPr="00D8332A"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4" w:name="_Toc150587198"/>
      <w:bookmarkStart w:id="35" w:name="_Toc199296475"/>
      <w:r w:rsidRPr="00D8332A">
        <w:rPr>
          <w:color w:val="000080"/>
          <w:sz w:val="28"/>
          <w:szCs w:val="28"/>
        </w:rPr>
        <w:tab/>
      </w:r>
      <w:bookmarkStart w:id="36" w:name="_Toc364417003"/>
      <w:r w:rsidR="00A072B8" w:rsidRPr="00D8332A">
        <w:rPr>
          <w:color w:val="000080"/>
          <w:sz w:val="28"/>
          <w:szCs w:val="28"/>
        </w:rPr>
        <w:t>O</w:t>
      </w:r>
      <w:r w:rsidR="00F70C7D" w:rsidRPr="00D8332A">
        <w:rPr>
          <w:color w:val="000080"/>
          <w:sz w:val="28"/>
          <w:szCs w:val="28"/>
        </w:rPr>
        <w:t>ral presentations and briefing sessions</w:t>
      </w:r>
      <w:bookmarkEnd w:id="34"/>
      <w:bookmarkEnd w:id="35"/>
      <w:bookmarkEnd w:id="36"/>
    </w:p>
    <w:p w:rsidR="00A072B8" w:rsidRPr="00D8332A" w:rsidRDefault="004F738A" w:rsidP="00D4532B">
      <w:pPr>
        <w:spacing w:line="360" w:lineRule="auto"/>
        <w:ind w:left="851" w:hanging="851"/>
        <w:jc w:val="both"/>
        <w:rPr>
          <w:rFonts w:ascii="Verdana" w:hAnsi="Verdana"/>
          <w:sz w:val="20"/>
          <w:szCs w:val="20"/>
          <w:lang w:val="en-US"/>
        </w:rPr>
      </w:pPr>
      <w:r w:rsidRPr="00D8332A">
        <w:rPr>
          <w:rFonts w:ascii="Verdana" w:hAnsi="Verdana"/>
          <w:sz w:val="20"/>
          <w:szCs w:val="20"/>
          <w:lang w:val="en-US"/>
        </w:rPr>
        <w:t>10</w:t>
      </w:r>
      <w:r w:rsidR="00461B73" w:rsidRPr="00D8332A">
        <w:rPr>
          <w:rFonts w:ascii="Verdana" w:hAnsi="Verdana"/>
          <w:sz w:val="20"/>
          <w:szCs w:val="20"/>
          <w:lang w:val="en-US"/>
        </w:rPr>
        <w:t>.1</w:t>
      </w:r>
      <w:r w:rsidR="00461B73" w:rsidRPr="00D8332A">
        <w:rPr>
          <w:rFonts w:ascii="Verdana" w:hAnsi="Verdana"/>
          <w:sz w:val="20"/>
          <w:szCs w:val="20"/>
          <w:lang w:val="en-US"/>
        </w:rPr>
        <w:tab/>
      </w:r>
      <w:r w:rsidR="00D5217D" w:rsidRPr="00D8332A">
        <w:rPr>
          <w:rFonts w:ascii="Verdana" w:hAnsi="Verdana"/>
          <w:sz w:val="20"/>
          <w:szCs w:val="20"/>
          <w:lang w:val="en-US"/>
        </w:rPr>
        <w:t xml:space="preserve">Bidders </w:t>
      </w:r>
      <w:r w:rsidR="00A072B8" w:rsidRPr="00D8332A">
        <w:rPr>
          <w:rFonts w:ascii="Verdana" w:hAnsi="Verdana"/>
          <w:sz w:val="20"/>
          <w:szCs w:val="20"/>
          <w:lang w:val="en-US"/>
        </w:rPr>
        <w:t>who submit Bids in response to this RFB may be required to give an oral presentation, which may include</w:t>
      </w:r>
      <w:r w:rsidR="00F70C7D" w:rsidRPr="00D8332A">
        <w:rPr>
          <w:rFonts w:ascii="Verdana" w:hAnsi="Verdana"/>
          <w:sz w:val="20"/>
          <w:szCs w:val="20"/>
          <w:lang w:val="en-US"/>
        </w:rPr>
        <w:t>,</w:t>
      </w:r>
      <w:r w:rsidR="00A072B8" w:rsidRPr="00D8332A">
        <w:rPr>
          <w:rFonts w:ascii="Verdana" w:hAnsi="Verdana"/>
          <w:sz w:val="20"/>
          <w:szCs w:val="20"/>
          <w:lang w:val="en-US"/>
        </w:rPr>
        <w:t xml:space="preserve"> but</w:t>
      </w:r>
      <w:r w:rsidR="00F70C7D" w:rsidRPr="00D8332A">
        <w:rPr>
          <w:rFonts w:ascii="Verdana" w:hAnsi="Verdana"/>
          <w:sz w:val="20"/>
          <w:szCs w:val="20"/>
          <w:lang w:val="en-US"/>
        </w:rPr>
        <w:t xml:space="preserve"> is</w:t>
      </w:r>
      <w:r w:rsidR="00A072B8" w:rsidRPr="00D8332A">
        <w:rPr>
          <w:rFonts w:ascii="Verdana" w:hAnsi="Verdana"/>
          <w:sz w:val="20"/>
          <w:szCs w:val="20"/>
          <w:lang w:val="en-US"/>
        </w:rPr>
        <w:t xml:space="preserve"> not limited to</w:t>
      </w:r>
      <w:r w:rsidR="00F70C7D" w:rsidRPr="00D8332A">
        <w:rPr>
          <w:rFonts w:ascii="Verdana" w:hAnsi="Verdana"/>
          <w:sz w:val="20"/>
          <w:szCs w:val="20"/>
          <w:lang w:val="en-US"/>
        </w:rPr>
        <w:t>,</w:t>
      </w:r>
      <w:r w:rsidR="00A072B8" w:rsidRPr="00D8332A">
        <w:rPr>
          <w:rFonts w:ascii="Verdana" w:hAnsi="Verdana"/>
          <w:sz w:val="20"/>
          <w:szCs w:val="20"/>
          <w:lang w:val="en-US"/>
        </w:rPr>
        <w:t xml:space="preserve"> an equipment/service demonstration of their proposal to </w:t>
      </w:r>
      <w:r w:rsidR="00796165" w:rsidRPr="00D8332A">
        <w:rPr>
          <w:rFonts w:ascii="Verdana" w:hAnsi="Verdana"/>
          <w:sz w:val="20"/>
          <w:szCs w:val="20"/>
          <w:lang w:val="en-US"/>
        </w:rPr>
        <w:t>NHLS</w:t>
      </w:r>
      <w:r w:rsidR="00A072B8" w:rsidRPr="00D8332A">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sidRPr="00D8332A">
        <w:rPr>
          <w:rFonts w:ascii="Verdana" w:hAnsi="Verdana"/>
          <w:sz w:val="20"/>
          <w:szCs w:val="20"/>
          <w:lang w:val="en-US"/>
        </w:rPr>
        <w:t>NHLS</w:t>
      </w:r>
      <w:r w:rsidR="009E31AD" w:rsidRPr="00D8332A">
        <w:rPr>
          <w:rFonts w:ascii="Verdana" w:hAnsi="Verdana"/>
          <w:sz w:val="20"/>
          <w:szCs w:val="20"/>
          <w:lang w:val="en-US"/>
        </w:rPr>
        <w:t xml:space="preserve"> </w:t>
      </w:r>
      <w:r w:rsidR="004226E4" w:rsidRPr="00D8332A">
        <w:rPr>
          <w:rFonts w:ascii="Verdana" w:hAnsi="Verdana"/>
          <w:sz w:val="20"/>
          <w:szCs w:val="20"/>
          <w:lang w:val="en-US"/>
        </w:rPr>
        <w:t>shall</w:t>
      </w:r>
      <w:r w:rsidR="00A072B8" w:rsidRPr="00D8332A">
        <w:rPr>
          <w:rFonts w:ascii="Verdana" w:hAnsi="Verdana"/>
          <w:sz w:val="20"/>
          <w:szCs w:val="20"/>
          <w:lang w:val="en-US"/>
        </w:rPr>
        <w:t xml:space="preserve"> schedule the time and location of these presentations. Oral presentations are an option of </w:t>
      </w:r>
      <w:r w:rsidR="00796165" w:rsidRPr="00D8332A">
        <w:rPr>
          <w:rFonts w:ascii="Verdana" w:hAnsi="Verdana"/>
          <w:sz w:val="20"/>
          <w:szCs w:val="20"/>
          <w:lang w:val="en-US"/>
        </w:rPr>
        <w:t>NHLS</w:t>
      </w:r>
      <w:r w:rsidR="00A072B8" w:rsidRPr="00D8332A">
        <w:rPr>
          <w:rFonts w:ascii="Verdana" w:hAnsi="Verdana"/>
          <w:sz w:val="20"/>
          <w:szCs w:val="20"/>
          <w:lang w:val="en-US"/>
        </w:rPr>
        <w:t xml:space="preserve"> and may or may not be conducted.</w:t>
      </w:r>
    </w:p>
    <w:p w:rsidR="00065361" w:rsidRPr="00D8332A" w:rsidRDefault="00065361" w:rsidP="00D4532B">
      <w:pPr>
        <w:spacing w:line="360" w:lineRule="auto"/>
        <w:ind w:left="851" w:hanging="851"/>
        <w:jc w:val="both"/>
        <w:rPr>
          <w:rFonts w:ascii="Verdana" w:hAnsi="Verdana"/>
          <w:sz w:val="20"/>
          <w:szCs w:val="20"/>
          <w:lang w:val="en-US"/>
        </w:rPr>
      </w:pPr>
    </w:p>
    <w:p w:rsidR="00065361" w:rsidRPr="00D8332A"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7" w:name="_Toc364417004"/>
      <w:r w:rsidRPr="00D8332A">
        <w:rPr>
          <w:color w:val="000080"/>
          <w:sz w:val="28"/>
          <w:szCs w:val="28"/>
        </w:rPr>
        <w:t>General Conditions of Bid and Conditions of Contract</w:t>
      </w:r>
      <w:bookmarkEnd w:id="37"/>
    </w:p>
    <w:p w:rsidR="0020236F" w:rsidRPr="00D8332A"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8" w:name="_Toc97010979"/>
      <w:bookmarkStart w:id="39" w:name="_Toc150587199"/>
      <w:bookmarkStart w:id="40" w:name="_Toc199296476"/>
      <w:bookmarkEnd w:id="20"/>
      <w:r w:rsidRPr="00D8332A">
        <w:rPr>
          <w:rFonts w:ascii="Verdana" w:hAnsi="Verdana" w:cs="Arial"/>
          <w:b/>
          <w:bCs/>
          <w:snapToGrid w:val="0"/>
          <w:sz w:val="20"/>
          <w:szCs w:val="20"/>
        </w:rPr>
        <w:t>11.1</w:t>
      </w:r>
      <w:r w:rsidRPr="00D8332A">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D8332A">
        <w:rPr>
          <w:rFonts w:ascii="Verdana" w:hAnsi="Verdana" w:cs="Arial"/>
          <w:b/>
          <w:bCs/>
          <w:snapToGrid w:val="0"/>
          <w:sz w:val="20"/>
          <w:szCs w:val="20"/>
        </w:rPr>
        <w:sym w:font="Symbol" w:char="F0D6"/>
      </w:r>
      <w:r w:rsidRPr="00D8332A">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Pr="00D8332A"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sidRPr="00D8332A">
        <w:rPr>
          <w:rFonts w:ascii="Verdana" w:hAnsi="Verdana" w:cs="Arial"/>
          <w:b/>
          <w:bCs/>
          <w:snapToGrid w:val="0"/>
          <w:sz w:val="20"/>
          <w:szCs w:val="20"/>
        </w:rPr>
        <w:tab/>
        <w:t>NOTE:  It is mandatory for bidders to complete or answer this part fully (11.</w:t>
      </w:r>
      <w:r w:rsidR="004A5755" w:rsidRPr="00D8332A">
        <w:rPr>
          <w:rFonts w:ascii="Verdana" w:hAnsi="Verdana" w:cs="Arial"/>
          <w:b/>
          <w:bCs/>
          <w:snapToGrid w:val="0"/>
          <w:sz w:val="20"/>
          <w:szCs w:val="20"/>
        </w:rPr>
        <w:t>1.1</w:t>
      </w:r>
      <w:r w:rsidRPr="00D8332A">
        <w:rPr>
          <w:rFonts w:ascii="Verdana" w:hAnsi="Verdana" w:cs="Arial"/>
          <w:b/>
          <w:bCs/>
          <w:snapToGrid w:val="0"/>
          <w:sz w:val="20"/>
          <w:szCs w:val="20"/>
        </w:rPr>
        <w:t xml:space="preserve"> to 11.28); otherwise their bid shall be treated as incomplete and shall be disqualified. Refer to paragraph 8 of this document (reasons for disqualification).</w:t>
      </w:r>
    </w:p>
    <w:p w:rsidR="0020236F" w:rsidRPr="00D8332A"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Pr="00D8332A"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 xml:space="preserve">The laws of the </w:t>
            </w:r>
            <w:smartTag w:uri="urn:schemas-microsoft-com:office:smarttags" w:element="PlaceType">
              <w:r w:rsidRPr="00D8332A">
                <w:rPr>
                  <w:rFonts w:ascii="Verdana" w:hAnsi="Verdana"/>
                  <w:sz w:val="20"/>
                  <w:szCs w:val="20"/>
                </w:rPr>
                <w:t>Republic</w:t>
              </w:r>
            </w:smartTag>
            <w:r w:rsidRPr="00D8332A">
              <w:rPr>
                <w:rFonts w:ascii="Verdana" w:hAnsi="Verdana"/>
                <w:sz w:val="20"/>
                <w:szCs w:val="20"/>
              </w:rPr>
              <w:t xml:space="preserve"> of </w:t>
            </w:r>
            <w:smartTag w:uri="urn:schemas-microsoft-com:office:smarttags" w:element="PlaceName">
              <w:r w:rsidRPr="00D8332A">
                <w:rPr>
                  <w:rFonts w:ascii="Verdana" w:hAnsi="Verdana"/>
                  <w:sz w:val="20"/>
                  <w:szCs w:val="20"/>
                </w:rPr>
                <w:t>South Africa</w:t>
              </w:r>
            </w:smartTag>
            <w:r w:rsidRPr="00D8332A">
              <w:rPr>
                <w:rFonts w:ascii="Verdana" w:hAnsi="Verdana"/>
                <w:sz w:val="20"/>
                <w:szCs w:val="20"/>
              </w:rPr>
              <w:t xml:space="preserve"> shall govern this RFB </w:t>
            </w:r>
            <w:r w:rsidRPr="00D8332A">
              <w:rPr>
                <w:rFonts w:ascii="Verdana" w:hAnsi="Verdana"/>
                <w:sz w:val="20"/>
                <w:szCs w:val="20"/>
              </w:rPr>
              <w:lastRenderedPageBreak/>
              <w:t xml:space="preserve">and the bidders hereby accept that the courts of the </w:t>
            </w:r>
            <w:smartTag w:uri="urn:schemas-microsoft-com:office:smarttags" w:element="place">
              <w:smartTag w:uri="urn:schemas-microsoft-com:office:smarttags" w:element="PlaceType">
                <w:r w:rsidRPr="00D8332A">
                  <w:rPr>
                    <w:rFonts w:ascii="Verdana" w:hAnsi="Verdana"/>
                    <w:sz w:val="20"/>
                    <w:szCs w:val="20"/>
                  </w:rPr>
                  <w:t>Republic</w:t>
                </w:r>
              </w:smartTag>
              <w:r w:rsidRPr="00D8332A">
                <w:rPr>
                  <w:rFonts w:ascii="Verdana" w:hAnsi="Verdana"/>
                  <w:sz w:val="20"/>
                  <w:szCs w:val="20"/>
                </w:rPr>
                <w:t xml:space="preserve"> of </w:t>
              </w:r>
              <w:smartTag w:uri="urn:schemas-microsoft-com:office:smarttags" w:element="PlaceName">
                <w:r w:rsidRPr="00D8332A">
                  <w:rPr>
                    <w:rFonts w:ascii="Verdana" w:hAnsi="Verdana"/>
                    <w:sz w:val="20"/>
                    <w:szCs w:val="20"/>
                  </w:rPr>
                  <w:t>South Africa</w:t>
                </w:r>
              </w:smartTag>
            </w:smartTag>
            <w:r w:rsidRPr="00D8332A">
              <w:rPr>
                <w:rFonts w:ascii="Verdana" w:hAnsi="Verdana"/>
                <w:sz w:val="20"/>
                <w:szCs w:val="20"/>
              </w:rPr>
              <w:t xml:space="preserve"> shall have the jurisdiction.</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lastRenderedPageBreak/>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Pr="00D8332A"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D8332A">
        <w:rPr>
          <w:rFonts w:ascii="Verdana" w:hAnsi="Verdana" w:cs="Arial"/>
          <w:bCs/>
          <w:sz w:val="20"/>
          <w:szCs w:val="20"/>
        </w:rPr>
        <w:t>11.</w:t>
      </w:r>
      <w:r w:rsidR="004A5755" w:rsidRPr="00D8332A">
        <w:rPr>
          <w:rFonts w:ascii="Verdana" w:hAnsi="Verdana" w:cs="Arial"/>
          <w:bCs/>
          <w:sz w:val="20"/>
          <w:szCs w:val="20"/>
        </w:rPr>
        <w:t>1.</w:t>
      </w:r>
      <w:r w:rsidRPr="00D8332A">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NHLS</w:t>
            </w:r>
            <w:r w:rsidR="0020236F" w:rsidRPr="00D8332A">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Pr="00D8332A"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NHLS</w:t>
            </w:r>
            <w:r w:rsidR="0020236F" w:rsidRPr="00D8332A">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D8332A">
                <w:rPr>
                  <w:rFonts w:ascii="Verdana" w:hAnsi="Verdana"/>
                  <w:sz w:val="20"/>
                  <w:szCs w:val="20"/>
                </w:rPr>
                <w:t>Rand</w:t>
              </w:r>
            </w:smartTag>
            <w:r w:rsidRPr="00D8332A">
              <w:rPr>
                <w:rFonts w:ascii="Verdana" w:hAnsi="Verdana"/>
                <w:sz w:val="20"/>
                <w:szCs w:val="20"/>
              </w:rPr>
              <w:t xml:space="preserve"> value.</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Pr="00D8332A"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NHLS</w:t>
            </w:r>
            <w:r w:rsidR="0020236F" w:rsidRPr="00D8332A">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Pr="00D8332A" w:rsidRDefault="003550A4" w:rsidP="0020236F">
      <w:pPr>
        <w:pStyle w:val="2ISO9000"/>
        <w:spacing w:line="360" w:lineRule="auto"/>
        <w:ind w:left="-11" w:firstLine="0"/>
        <w:rPr>
          <w:rFonts w:ascii="Verdana" w:hAnsi="Verdana" w:cs="Arial"/>
          <w:sz w:val="20"/>
          <w:lang w:val="en-GB"/>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lastRenderedPageBreak/>
        <w:t>11.</w:t>
      </w:r>
      <w:r w:rsidR="004A5755" w:rsidRPr="00D8332A">
        <w:rPr>
          <w:rFonts w:ascii="Verdana" w:hAnsi="Verdana" w:cs="Arial"/>
          <w:sz w:val="20"/>
          <w:szCs w:val="20"/>
        </w:rPr>
        <w:t>1.</w:t>
      </w:r>
      <w:r w:rsidRPr="00D8332A">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 xml:space="preserve">Where applicable, </w:t>
            </w:r>
            <w:r w:rsidR="00796165" w:rsidRPr="00D8332A">
              <w:rPr>
                <w:rFonts w:ascii="Verdana" w:hAnsi="Verdana"/>
                <w:sz w:val="20"/>
                <w:szCs w:val="20"/>
              </w:rPr>
              <w:t>NHLS</w:t>
            </w:r>
            <w:r w:rsidRPr="00D8332A">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67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NHLS</w:t>
            </w:r>
            <w:r w:rsidR="0020236F" w:rsidRPr="00D8332A">
              <w:rPr>
                <w:rFonts w:ascii="Verdana" w:hAnsi="Verdana"/>
                <w:sz w:val="20"/>
                <w:szCs w:val="20"/>
              </w:rPr>
              <w:t xml:space="preserve"> reserves the right to conduct a </w:t>
            </w:r>
            <w:proofErr w:type="spellStart"/>
            <w:r w:rsidR="0020236F" w:rsidRPr="00D8332A">
              <w:rPr>
                <w:rFonts w:ascii="Verdana" w:hAnsi="Verdana"/>
                <w:sz w:val="20"/>
                <w:szCs w:val="20"/>
              </w:rPr>
              <w:t>pre</w:t>
            </w:r>
            <w:r w:rsidR="0020236F" w:rsidRPr="00D8332A">
              <w:rPr>
                <w:rFonts w:ascii="Verdana" w:hAnsi="Verdana"/>
                <w:sz w:val="20"/>
                <w:szCs w:val="20"/>
              </w:rPr>
              <w:noBreakHyphen/>
              <w:t>award</w:t>
            </w:r>
            <w:proofErr w:type="spellEnd"/>
            <w:r w:rsidR="0020236F" w:rsidRPr="00D8332A">
              <w:rPr>
                <w:rFonts w:ascii="Verdana" w:hAnsi="Verdana"/>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1352"/>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954"/>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pStyle w:val="Tabletext"/>
              <w:spacing w:before="0" w:after="0" w:line="360" w:lineRule="auto"/>
              <w:rPr>
                <w:sz w:val="20"/>
              </w:rPr>
            </w:pPr>
            <w:r w:rsidRPr="00D8332A">
              <w:rPr>
                <w:sz w:val="20"/>
              </w:rPr>
              <w:t>The bidder should not qualify the proposal with own conditions.</w:t>
            </w: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b/>
                <w:bCs/>
                <w:sz w:val="20"/>
                <w:szCs w:val="20"/>
              </w:rPr>
              <w:t>Caution:</w:t>
            </w:r>
            <w:r w:rsidRPr="00D8332A">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1819"/>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rPr>
          <w:trHeight w:val="344"/>
        </w:trPr>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 xml:space="preserve">Should the bidder withdraw the proposal before the proposal validity period expires, </w:t>
            </w:r>
            <w:r w:rsidR="00796165" w:rsidRPr="00D8332A">
              <w:rPr>
                <w:rFonts w:ascii="Verdana" w:hAnsi="Verdana"/>
                <w:sz w:val="20"/>
                <w:szCs w:val="20"/>
              </w:rPr>
              <w:t>NHLS</w:t>
            </w:r>
            <w:r w:rsidRPr="00D8332A">
              <w:rPr>
                <w:rFonts w:ascii="Verdana" w:hAnsi="Verdana"/>
                <w:sz w:val="20"/>
                <w:szCs w:val="20"/>
              </w:rPr>
              <w:t xml:space="preserve"> reserves the right to recover any additional expense incurred by </w:t>
            </w:r>
            <w:r w:rsidR="00796165" w:rsidRPr="00D8332A">
              <w:rPr>
                <w:rFonts w:ascii="Verdana" w:hAnsi="Verdana"/>
                <w:sz w:val="20"/>
                <w:szCs w:val="20"/>
              </w:rPr>
              <w:t>NHLS</w:t>
            </w:r>
            <w:r w:rsidRPr="00D8332A">
              <w:rPr>
                <w:rFonts w:ascii="Verdana" w:hAnsi="Verdana"/>
                <w:sz w:val="20"/>
                <w:szCs w:val="20"/>
              </w:rPr>
              <w:t xml:space="preserve"> having to accept any less favourable proposal or the additional expenditure incurred by </w:t>
            </w:r>
            <w:r w:rsidR="00796165" w:rsidRPr="00D8332A">
              <w:rPr>
                <w:rFonts w:ascii="Verdana" w:hAnsi="Verdana"/>
                <w:sz w:val="20"/>
                <w:szCs w:val="20"/>
              </w:rPr>
              <w:t>NHLS</w:t>
            </w:r>
            <w:r w:rsidRPr="00D8332A">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 xml:space="preserve">Delivery of and acceptance of correspondence between </w:t>
            </w:r>
            <w:r w:rsidR="00796165" w:rsidRPr="00D8332A">
              <w:rPr>
                <w:rFonts w:ascii="Verdana" w:hAnsi="Verdana"/>
                <w:sz w:val="20"/>
                <w:szCs w:val="20"/>
              </w:rPr>
              <w:t>NHLS</w:t>
            </w:r>
            <w:r w:rsidRPr="00D8332A">
              <w:rPr>
                <w:rFonts w:ascii="Verdana" w:hAnsi="Verdana"/>
                <w:sz w:val="20"/>
                <w:szCs w:val="20"/>
              </w:rPr>
              <w:t xml:space="preserve"> and the bidder sent by prepaid registered post (by air mail if </w:t>
            </w:r>
            <w:r w:rsidRPr="00D8332A">
              <w:rPr>
                <w:rFonts w:ascii="Verdana" w:hAnsi="Verdana"/>
                <w:sz w:val="20"/>
                <w:szCs w:val="20"/>
              </w:rPr>
              <w:lastRenderedPageBreak/>
              <w:t>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lastRenderedPageBreak/>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pStyle w:val="Tabletext"/>
              <w:spacing w:before="0" w:after="0" w:line="360" w:lineRule="auto"/>
              <w:rPr>
                <w:sz w:val="20"/>
              </w:rPr>
            </w:pPr>
            <w:r w:rsidRPr="00D8332A">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D8332A">
              <w:rPr>
                <w:sz w:val="20"/>
              </w:rPr>
              <w:t>NHLS</w:t>
            </w:r>
            <w:r w:rsidRPr="00D8332A">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D8332A" w:rsidRDefault="0020236F" w:rsidP="0020236F">
            <w:pPr>
              <w:pStyle w:val="Tabletext"/>
              <w:spacing w:before="0" w:after="0" w:line="360" w:lineRule="auto"/>
              <w:rPr>
                <w:sz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 xml:space="preserve">Such cancellation shall mean that </w:t>
            </w:r>
            <w:r w:rsidR="00796165" w:rsidRPr="00D8332A">
              <w:rPr>
                <w:rFonts w:ascii="Verdana" w:hAnsi="Verdana"/>
                <w:sz w:val="20"/>
                <w:szCs w:val="20"/>
              </w:rPr>
              <w:t>NHLS</w:t>
            </w:r>
            <w:r w:rsidRPr="00D8332A">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1162"/>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 xml:space="preserve">Any amendment or change of any nature made to this RFB shall only be of force and effect if it is in writing, signed by </w:t>
            </w:r>
            <w:r w:rsidR="00796165" w:rsidRPr="00D8332A">
              <w:rPr>
                <w:rFonts w:ascii="Verdana" w:hAnsi="Verdana"/>
                <w:sz w:val="20"/>
                <w:szCs w:val="20"/>
              </w:rPr>
              <w:t>NHLS</w:t>
            </w:r>
            <w:r w:rsidRPr="00D8332A">
              <w:rPr>
                <w:rFonts w:ascii="Verdana" w:hAnsi="Verdana"/>
                <w:sz w:val="20"/>
                <w:szCs w:val="20"/>
              </w:rPr>
              <w:t xml:space="preserve"> signatory and added to this RFB as an addendum.</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1020"/>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Pr="00D8332A" w:rsidRDefault="009C0238">
      <w:pPr>
        <w:rPr>
          <w:rFonts w:ascii="Verdana" w:hAnsi="Verdana" w:cs="Arial"/>
          <w:bCs/>
          <w:sz w:val="20"/>
          <w:szCs w:val="20"/>
        </w:rPr>
      </w:pPr>
    </w:p>
    <w:p w:rsidR="009C0238" w:rsidRPr="00D8332A" w:rsidRDefault="009C0238">
      <w:pPr>
        <w:rPr>
          <w:rFonts w:ascii="Verdana" w:hAnsi="Verdana" w:cs="Arial"/>
          <w:bCs/>
          <w:sz w:val="20"/>
          <w:szCs w:val="20"/>
        </w:rPr>
      </w:pPr>
      <w:r w:rsidRPr="00D8332A">
        <w:rPr>
          <w:rFonts w:ascii="Verdana" w:hAnsi="Verdana" w:cs="Arial"/>
          <w:bCs/>
          <w:sz w:val="20"/>
          <w:szCs w:val="20"/>
        </w:rPr>
        <w:br w:type="page"/>
      </w: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D8332A">
        <w:rPr>
          <w:rFonts w:ascii="Verdana" w:hAnsi="Verdana" w:cs="Arial"/>
          <w:bCs/>
          <w:sz w:val="20"/>
          <w:szCs w:val="20"/>
        </w:rPr>
        <w:lastRenderedPageBreak/>
        <w:t>11.</w:t>
      </w:r>
      <w:r w:rsidR="004A5755" w:rsidRPr="00D8332A">
        <w:rPr>
          <w:rFonts w:ascii="Verdana" w:hAnsi="Verdana" w:cs="Arial"/>
          <w:bCs/>
          <w:sz w:val="20"/>
          <w:szCs w:val="20"/>
        </w:rPr>
        <w:t>1.</w:t>
      </w:r>
      <w:r w:rsidRPr="00D8332A">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2501"/>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pStyle w:val="Tabletext"/>
              <w:spacing w:line="360" w:lineRule="auto"/>
              <w:rPr>
                <w:sz w:val="20"/>
              </w:rPr>
            </w:pPr>
            <w:r w:rsidRPr="00D8332A">
              <w:rPr>
                <w:sz w:val="20"/>
              </w:rPr>
              <w:t xml:space="preserve">Bidders who make use of subcontractors. </w:t>
            </w: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D8332A">
              <w:rPr>
                <w:rFonts w:ascii="Verdana" w:hAnsi="Verdana"/>
                <w:b/>
                <w:bCs/>
                <w:sz w:val="20"/>
                <w:szCs w:val="20"/>
              </w:rPr>
              <w:t>NHLS</w:t>
            </w:r>
            <w:r w:rsidR="009F361C" w:rsidRPr="00D8332A">
              <w:rPr>
                <w:rFonts w:ascii="Verdana" w:hAnsi="Verdana"/>
                <w:b/>
                <w:bCs/>
                <w:sz w:val="20"/>
                <w:szCs w:val="20"/>
              </w:rPr>
              <w:t xml:space="preserve"> and/or its client</w:t>
            </w:r>
            <w:r w:rsidRPr="00D8332A">
              <w:rPr>
                <w:rFonts w:ascii="Verdana" w:hAnsi="Verdana"/>
                <w:b/>
                <w:bCs/>
                <w:sz w:val="20"/>
                <w:szCs w:val="20"/>
              </w:rPr>
              <w:t xml:space="preserve"> and any such subcontractors. Copies of the signed agreements between the relevant parties must be attached to the proposal responses</w:t>
            </w:r>
            <w:r w:rsidRPr="00D8332A">
              <w:rPr>
                <w:rFonts w:ascii="Verdana" w:hAnsi="Verdana"/>
                <w:sz w:val="20"/>
                <w:szCs w:val="20"/>
              </w:rPr>
              <w:t>.</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2974"/>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802"/>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1172"/>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Pr="00D8332A" w:rsidRDefault="0020236F" w:rsidP="0020236F">
      <w:pPr>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Pr="00D8332A">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pStyle w:val="Tabletext"/>
              <w:spacing w:line="360" w:lineRule="auto"/>
              <w:rPr>
                <w:sz w:val="20"/>
              </w:rPr>
            </w:pPr>
            <w:r w:rsidRPr="00D8332A">
              <w:rPr>
                <w:sz w:val="20"/>
              </w:rPr>
              <w:t>Evaluation o</w:t>
            </w:r>
            <w:r w:rsidR="0006542B" w:rsidRPr="00D8332A">
              <w:rPr>
                <w:sz w:val="20"/>
              </w:rPr>
              <w:t>f Bids shall be performed by a CFET</w:t>
            </w:r>
            <w:r w:rsidRPr="00D8332A">
              <w:rPr>
                <w:sz w:val="20"/>
              </w:rPr>
              <w:t xml:space="preserve"> established by </w:t>
            </w:r>
            <w:r w:rsidR="00796165" w:rsidRPr="00D8332A">
              <w:rPr>
                <w:sz w:val="20"/>
              </w:rPr>
              <w:t>NHLS</w:t>
            </w:r>
            <w:r w:rsidRPr="00D8332A">
              <w:rPr>
                <w:sz w:val="20"/>
              </w:rPr>
              <w:t>.</w:t>
            </w:r>
          </w:p>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D8332A">
              <w:rPr>
                <w:rFonts w:ascii="Verdana" w:hAnsi="Verdana"/>
                <w:sz w:val="20"/>
                <w:szCs w:val="20"/>
              </w:rPr>
              <w:t>80/</w:t>
            </w:r>
            <w:r w:rsidRPr="00D8332A">
              <w:rPr>
                <w:rFonts w:ascii="Verdana" w:hAnsi="Verdana"/>
                <w:sz w:val="20"/>
                <w:szCs w:val="20"/>
              </w:rPr>
              <w:t>90, and the maximum number of preference points that may be claimed for B</w:t>
            </w:r>
            <w:r w:rsidR="004D725A" w:rsidRPr="00D8332A">
              <w:rPr>
                <w:rFonts w:ascii="Verdana" w:hAnsi="Verdana"/>
                <w:sz w:val="20"/>
                <w:szCs w:val="20"/>
              </w:rPr>
              <w:t>-BB</w:t>
            </w:r>
            <w:r w:rsidRPr="00D8332A">
              <w:rPr>
                <w:rFonts w:ascii="Verdana" w:hAnsi="Verdana"/>
                <w:sz w:val="20"/>
                <w:szCs w:val="20"/>
              </w:rPr>
              <w:t xml:space="preserve">EE (according to the PPPFA) is </w:t>
            </w:r>
            <w:r w:rsidR="004D725A" w:rsidRPr="00D8332A">
              <w:rPr>
                <w:rFonts w:ascii="Verdana" w:hAnsi="Verdana"/>
                <w:sz w:val="20"/>
                <w:szCs w:val="20"/>
              </w:rPr>
              <w:t>20/</w:t>
            </w:r>
            <w:r w:rsidRPr="00D8332A">
              <w:rPr>
                <w:rFonts w:ascii="Verdana" w:hAnsi="Verdana"/>
                <w:sz w:val="20"/>
                <w:szCs w:val="20"/>
              </w:rPr>
              <w:t>10.</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spacing w:line="360" w:lineRule="auto"/>
        <w:rPr>
          <w:rFonts w:ascii="Verdana" w:hAnsi="Verdana" w:cs="Arial"/>
          <w:sz w:val="20"/>
          <w:szCs w:val="20"/>
        </w:rPr>
      </w:pPr>
    </w:p>
    <w:p w:rsidR="0006542B" w:rsidRPr="00D8332A" w:rsidRDefault="0006542B" w:rsidP="0006542B">
      <w:pPr>
        <w:pStyle w:val="BalloonText"/>
        <w:tabs>
          <w:tab w:val="left" w:pos="-1440"/>
          <w:tab w:val="left" w:pos="-720"/>
        </w:tabs>
        <w:spacing w:line="360" w:lineRule="auto"/>
        <w:rPr>
          <w:rFonts w:ascii="Verdana" w:hAnsi="Verdana" w:cs="Arial"/>
          <w:sz w:val="20"/>
          <w:szCs w:val="20"/>
        </w:rPr>
      </w:pPr>
      <w:r w:rsidRPr="00D8332A">
        <w:rPr>
          <w:rFonts w:ascii="Verdana" w:hAnsi="Verdana" w:cs="Arial"/>
          <w:sz w:val="20"/>
          <w:szCs w:val="20"/>
        </w:rPr>
        <w:lastRenderedPageBreak/>
        <w:t>11.1.2</w:t>
      </w:r>
      <w:r w:rsidR="0069227C" w:rsidRPr="00D8332A">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D8332A" w:rsidTr="001F6D49">
        <w:tc>
          <w:tcPr>
            <w:tcW w:w="6708" w:type="dxa"/>
            <w:vMerge w:val="restart"/>
            <w:shd w:val="clear" w:color="auto" w:fill="auto"/>
            <w:vAlign w:val="center"/>
          </w:tcPr>
          <w:p w:rsidR="0006542B" w:rsidRPr="00D8332A"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Prior to the award of any tender or contract the NHLS will check the Prohibition status of recommended suppliers/ service providers on the Treasury website (</w:t>
            </w:r>
            <w:hyperlink r:id="rId9" w:history="1">
              <w:r w:rsidRPr="00D8332A">
                <w:rPr>
                  <w:rStyle w:val="Hyperlink"/>
                  <w:rFonts w:cs="Arial"/>
                </w:rPr>
                <w:t>restricted@treasury.gov.za</w:t>
              </w:r>
            </w:hyperlink>
            <w:r w:rsidRPr="00D8332A">
              <w:rPr>
                <w:rStyle w:val="Hyperlink"/>
                <w:rFonts w:cs="Arial"/>
              </w:rPr>
              <w:t xml:space="preserve"> )</w:t>
            </w:r>
            <w:r w:rsidRPr="00D8332A">
              <w:rPr>
                <w:rFonts w:ascii="Verdana" w:hAnsi="Verdana"/>
                <w:sz w:val="20"/>
                <w:szCs w:val="20"/>
              </w:rPr>
              <w:t xml:space="preserve"> as well as the Treasury Register for Tender Defaulters (</w:t>
            </w:r>
            <w:hyperlink r:id="rId10" w:history="1">
              <w:r w:rsidRPr="00D8332A">
                <w:rPr>
                  <w:rStyle w:val="Hyperlink"/>
                  <w:rFonts w:cs="Arial"/>
                </w:rPr>
                <w:t>www.treasury.gov.za</w:t>
              </w:r>
            </w:hyperlink>
            <w:r w:rsidRPr="00D8332A">
              <w:rPr>
                <w:rStyle w:val="Hyperlink"/>
                <w:rFonts w:cs="Arial"/>
              </w:rPr>
              <w:t xml:space="preserve"> )</w:t>
            </w:r>
          </w:p>
        </w:tc>
        <w:tc>
          <w:tcPr>
            <w:tcW w:w="1200" w:type="dxa"/>
            <w:shd w:val="clear" w:color="auto" w:fill="auto"/>
            <w:vAlign w:val="center"/>
          </w:tcPr>
          <w:p w:rsidR="0006542B" w:rsidRPr="00D8332A"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06542B" w:rsidRPr="00D8332A"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06542B" w:rsidRPr="00D8332A" w:rsidTr="001F6D49">
        <w:trPr>
          <w:trHeight w:val="507"/>
        </w:trPr>
        <w:tc>
          <w:tcPr>
            <w:tcW w:w="6708" w:type="dxa"/>
            <w:vMerge/>
            <w:shd w:val="clear" w:color="auto" w:fill="auto"/>
            <w:vAlign w:val="center"/>
          </w:tcPr>
          <w:p w:rsidR="0006542B" w:rsidRPr="00D8332A"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D8332A"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D8332A"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Pr="00D8332A" w:rsidRDefault="004B445A" w:rsidP="0020236F">
      <w:pPr>
        <w:spacing w:line="360" w:lineRule="auto"/>
        <w:rPr>
          <w:rFonts w:ascii="Verdana" w:hAnsi="Verdana" w:cs="Arial"/>
          <w:sz w:val="20"/>
          <w:szCs w:val="20"/>
        </w:rPr>
      </w:pPr>
    </w:p>
    <w:p w:rsidR="0069227C" w:rsidRPr="00D8332A" w:rsidRDefault="004B445A" w:rsidP="0020236F">
      <w:pPr>
        <w:spacing w:line="360" w:lineRule="auto"/>
        <w:rPr>
          <w:rFonts w:ascii="Verdana" w:hAnsi="Verdana" w:cs="Arial"/>
          <w:sz w:val="20"/>
          <w:szCs w:val="20"/>
        </w:rPr>
      </w:pPr>
      <w:r w:rsidRPr="00D8332A">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D8332A" w:rsidTr="001F6D49">
        <w:tc>
          <w:tcPr>
            <w:tcW w:w="6708" w:type="dxa"/>
            <w:vMerge w:val="restart"/>
            <w:shd w:val="clear" w:color="auto" w:fill="auto"/>
            <w:vAlign w:val="center"/>
          </w:tcPr>
          <w:p w:rsidR="0069227C" w:rsidRPr="00D8332A"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69227C" w:rsidRPr="00D8332A" w:rsidTr="001F6D49">
        <w:trPr>
          <w:trHeight w:val="507"/>
        </w:trPr>
        <w:tc>
          <w:tcPr>
            <w:tcW w:w="6708" w:type="dxa"/>
            <w:vMerge/>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Pr="00D8332A" w:rsidRDefault="0069227C" w:rsidP="0069227C">
      <w:pPr>
        <w:spacing w:line="360" w:lineRule="auto"/>
        <w:rPr>
          <w:rFonts w:ascii="Verdana" w:hAnsi="Verdana" w:cs="Arial"/>
          <w:sz w:val="20"/>
          <w:szCs w:val="20"/>
        </w:rPr>
      </w:pPr>
    </w:p>
    <w:p w:rsidR="0069227C" w:rsidRPr="00D8332A" w:rsidRDefault="004B445A" w:rsidP="0020236F">
      <w:pPr>
        <w:spacing w:line="360" w:lineRule="auto"/>
        <w:rPr>
          <w:rFonts w:ascii="Verdana" w:hAnsi="Verdana" w:cs="Arial"/>
          <w:sz w:val="20"/>
          <w:szCs w:val="20"/>
        </w:rPr>
      </w:pPr>
      <w:r w:rsidRPr="00D8332A">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D8332A" w:rsidTr="001F6D49">
        <w:tc>
          <w:tcPr>
            <w:tcW w:w="6708" w:type="dxa"/>
            <w:vMerge w:val="restart"/>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D8332A"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D8332A">
              <w:rPr>
                <w:rFonts w:ascii="Verdana" w:hAnsi="Verdana" w:cs="Arial"/>
                <w:color w:val="000000" w:themeColor="text1"/>
                <w:sz w:val="20"/>
                <w:szCs w:val="20"/>
              </w:rPr>
              <w:t>The NHLS may, in addition to any other remedy that it may have against the bidder or person:</w:t>
            </w:r>
          </w:p>
          <w:p w:rsidR="004B445A" w:rsidRPr="00D8332A"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D8332A">
              <w:rPr>
                <w:rFonts w:ascii="Verdana" w:hAnsi="Verdana" w:cs="Arial"/>
                <w:color w:val="000000" w:themeColor="text1"/>
                <w:sz w:val="20"/>
                <w:szCs w:val="20"/>
              </w:rPr>
              <w:t>Disqualify the bidder or person from the bidding process;</w:t>
            </w:r>
          </w:p>
          <w:p w:rsidR="004B445A" w:rsidRPr="00D8332A"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D8332A">
              <w:rPr>
                <w:rFonts w:ascii="Verdana" w:hAnsi="Verdana" w:cs="Arial"/>
                <w:color w:val="000000" w:themeColor="text1"/>
                <w:sz w:val="20"/>
                <w:szCs w:val="20"/>
              </w:rPr>
              <w:t>Recover all costs, losses or damages it has incurred or suffered as a result of that person’s conduct</w:t>
            </w:r>
          </w:p>
          <w:p w:rsidR="004B445A" w:rsidRPr="00D8332A"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D8332A">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D8332A"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D8332A">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D8332A">
              <w:rPr>
                <w:rFonts w:ascii="Verdana" w:hAnsi="Verdana" w:cs="Arial"/>
                <w:color w:val="000000" w:themeColor="text1"/>
                <w:sz w:val="20"/>
                <w:szCs w:val="20"/>
              </w:rPr>
              <w:t>audialterampartem</w:t>
            </w:r>
            <w:proofErr w:type="spellEnd"/>
            <w:r w:rsidRPr="00D8332A">
              <w:rPr>
                <w:rFonts w:ascii="Verdana" w:hAnsi="Verdana" w:cs="Arial"/>
                <w:color w:val="000000" w:themeColor="text1"/>
                <w:sz w:val="20"/>
                <w:szCs w:val="20"/>
              </w:rPr>
              <w:t xml:space="preserve"> (hear the other side) rule; </w:t>
            </w:r>
          </w:p>
          <w:p w:rsidR="004B445A" w:rsidRPr="00D8332A"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D8332A">
              <w:rPr>
                <w:rFonts w:ascii="Verdana" w:hAnsi="Verdana" w:cs="Arial"/>
                <w:color w:val="000000" w:themeColor="text1"/>
                <w:sz w:val="20"/>
                <w:szCs w:val="20"/>
              </w:rPr>
              <w:t xml:space="preserve"> Forward the matter for Blacklisting by Treasury; and</w:t>
            </w:r>
          </w:p>
          <w:p w:rsidR="0069227C" w:rsidRPr="00D8332A" w:rsidRDefault="004B445A" w:rsidP="00BB5EBC">
            <w:pPr>
              <w:pStyle w:val="ListParagraph"/>
              <w:numPr>
                <w:ilvl w:val="0"/>
                <w:numId w:val="43"/>
              </w:numPr>
              <w:tabs>
                <w:tab w:val="left" w:pos="540"/>
              </w:tabs>
              <w:spacing w:line="360" w:lineRule="auto"/>
              <w:rPr>
                <w:rFonts w:ascii="Verdana" w:hAnsi="Verdana" w:cs="Arial"/>
                <w:sz w:val="20"/>
                <w:szCs w:val="20"/>
              </w:rPr>
            </w:pPr>
            <w:r w:rsidRPr="00D8332A">
              <w:rPr>
                <w:rFonts w:ascii="Verdana" w:hAnsi="Verdana" w:cs="Arial"/>
                <w:color w:val="000000" w:themeColor="text1"/>
                <w:sz w:val="20"/>
                <w:szCs w:val="20"/>
              </w:rPr>
              <w:tab/>
            </w:r>
            <w:r w:rsidRPr="00D8332A">
              <w:rPr>
                <w:rFonts w:ascii="Verdana" w:hAnsi="Verdana" w:cs="Arial"/>
                <w:color w:val="000000" w:themeColor="text1"/>
                <w:sz w:val="20"/>
                <w:szCs w:val="20"/>
              </w:rPr>
              <w:tab/>
            </w:r>
            <w:r w:rsidRPr="00D8332A">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69227C" w:rsidRPr="00D8332A" w:rsidTr="001F6D49">
        <w:trPr>
          <w:trHeight w:val="507"/>
        </w:trPr>
        <w:tc>
          <w:tcPr>
            <w:tcW w:w="6708" w:type="dxa"/>
            <w:vMerge/>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D8332A"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Pr="00D8332A" w:rsidRDefault="0069227C" w:rsidP="0020236F">
      <w:pPr>
        <w:spacing w:line="360" w:lineRule="auto"/>
        <w:rPr>
          <w:rFonts w:ascii="Verdana" w:hAnsi="Verdana" w:cs="Arial"/>
          <w:sz w:val="20"/>
          <w:szCs w:val="20"/>
        </w:rPr>
      </w:pPr>
    </w:p>
    <w:p w:rsidR="0020236F" w:rsidRPr="00D8332A" w:rsidRDefault="0020236F" w:rsidP="0020236F">
      <w:pPr>
        <w:pStyle w:val="BalloonText"/>
        <w:tabs>
          <w:tab w:val="left" w:pos="-1440"/>
          <w:tab w:val="left" w:pos="-72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00B61B71" w:rsidRPr="00D8332A">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pStyle w:val="BalloonText"/>
        <w:tabs>
          <w:tab w:val="left" w:pos="-1440"/>
          <w:tab w:val="left" w:pos="-720"/>
        </w:tabs>
        <w:spacing w:line="360" w:lineRule="auto"/>
        <w:rPr>
          <w:rFonts w:ascii="Verdana" w:hAnsi="Verdana" w:cs="Arial"/>
          <w:sz w:val="20"/>
          <w:szCs w:val="20"/>
        </w:rPr>
      </w:pPr>
    </w:p>
    <w:p w:rsidR="0020236F" w:rsidRPr="00D8332A" w:rsidRDefault="0020236F" w:rsidP="0020236F">
      <w:pPr>
        <w:pStyle w:val="BalloonText"/>
        <w:tabs>
          <w:tab w:val="left" w:pos="-1440"/>
          <w:tab w:val="left" w:pos="-72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00B61B71" w:rsidRPr="00D8332A">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lastRenderedPageBreak/>
              <w:t>The bidders’ response to this Tender, or parts of the response, shall be included as a whole or by reference in the final contract.</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pStyle w:val="BalloonText"/>
        <w:tabs>
          <w:tab w:val="left" w:pos="-1440"/>
          <w:tab w:val="left" w:pos="-720"/>
        </w:tabs>
        <w:spacing w:line="360" w:lineRule="auto"/>
        <w:rPr>
          <w:rFonts w:ascii="Verdana" w:hAnsi="Verdana" w:cs="Arial"/>
          <w:sz w:val="20"/>
          <w:szCs w:val="20"/>
        </w:rPr>
      </w:pPr>
    </w:p>
    <w:p w:rsidR="0020236F" w:rsidRPr="00D8332A" w:rsidRDefault="0020236F" w:rsidP="0020236F">
      <w:pPr>
        <w:pStyle w:val="BalloonText"/>
        <w:tabs>
          <w:tab w:val="left" w:pos="-1440"/>
          <w:tab w:val="left" w:pos="-72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00B61B71" w:rsidRPr="00D8332A">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NHLS</w:t>
            </w:r>
            <w:r w:rsidR="0020236F" w:rsidRPr="00D8332A">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pStyle w:val="BalloonText"/>
        <w:tabs>
          <w:tab w:val="left" w:pos="-1440"/>
          <w:tab w:val="left" w:pos="-720"/>
        </w:tabs>
        <w:spacing w:line="360" w:lineRule="auto"/>
        <w:rPr>
          <w:rFonts w:ascii="Verdana" w:hAnsi="Verdana" w:cs="Arial"/>
          <w:sz w:val="20"/>
          <w:szCs w:val="20"/>
        </w:rPr>
      </w:pPr>
    </w:p>
    <w:p w:rsidR="0020236F" w:rsidRPr="00D8332A" w:rsidRDefault="0020236F" w:rsidP="0020236F">
      <w:pPr>
        <w:pStyle w:val="BalloonText"/>
        <w:tabs>
          <w:tab w:val="left" w:pos="-1440"/>
          <w:tab w:val="left" w:pos="-720"/>
        </w:tabs>
        <w:spacing w:line="360" w:lineRule="auto"/>
        <w:rPr>
          <w:rFonts w:ascii="Verdana" w:hAnsi="Verdana" w:cs="Arial"/>
          <w:sz w:val="20"/>
          <w:szCs w:val="20"/>
        </w:rPr>
      </w:pPr>
      <w:r w:rsidRPr="00D8332A">
        <w:rPr>
          <w:rFonts w:ascii="Verdana" w:hAnsi="Verdana" w:cs="Arial"/>
          <w:sz w:val="20"/>
          <w:szCs w:val="20"/>
        </w:rPr>
        <w:t>11.</w:t>
      </w:r>
      <w:r w:rsidR="004A5755" w:rsidRPr="00D8332A">
        <w:rPr>
          <w:rFonts w:ascii="Verdana" w:hAnsi="Verdana" w:cs="Arial"/>
          <w:sz w:val="20"/>
          <w:szCs w:val="20"/>
        </w:rPr>
        <w:t>1.</w:t>
      </w:r>
      <w:r w:rsidR="00B61B71" w:rsidRPr="00D8332A">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Accept</w:t>
            </w: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D8332A">
              <w:rPr>
                <w:rFonts w:ascii="Verdana" w:hAnsi="Verdana" w:cs="Arial"/>
                <w:b/>
                <w:sz w:val="18"/>
                <w:szCs w:val="18"/>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D8332A" w:rsidRDefault="0020236F" w:rsidP="0020236F">
      <w:pPr>
        <w:rPr>
          <w:rFonts w:ascii="Verdana" w:hAnsi="Verdana"/>
        </w:rPr>
      </w:pPr>
      <w:r w:rsidRPr="00D8332A">
        <w:rPr>
          <w:rFonts w:ascii="Verdana" w:hAnsi="Verdana"/>
        </w:rPr>
        <w:tab/>
      </w:r>
      <w:r w:rsidRPr="00D8332A">
        <w:rPr>
          <w:rFonts w:ascii="Verdana" w:hAnsi="Verdana"/>
        </w:rPr>
        <w:tab/>
      </w:r>
      <w:r w:rsidRPr="00D8332A">
        <w:rPr>
          <w:rFonts w:ascii="Verdana" w:hAnsi="Verdana"/>
        </w:rPr>
        <w:tab/>
      </w:r>
      <w:r w:rsidRPr="00D8332A">
        <w:rPr>
          <w:rFonts w:ascii="Verdana" w:hAnsi="Verdana"/>
        </w:rPr>
        <w:tab/>
      </w:r>
      <w:r w:rsidRPr="00D8332A">
        <w:rPr>
          <w:rFonts w:ascii="Verdana" w:hAnsi="Verdana"/>
        </w:rPr>
        <w:tab/>
      </w:r>
      <w:r w:rsidRPr="00D8332A">
        <w:rPr>
          <w:rFonts w:ascii="Verdana" w:hAnsi="Verdana"/>
        </w:rPr>
        <w:tab/>
      </w:r>
      <w:r w:rsidRPr="00D8332A">
        <w:rPr>
          <w:rFonts w:ascii="Verdana" w:hAnsi="Verdana"/>
        </w:rPr>
        <w:tab/>
      </w:r>
      <w:r w:rsidRPr="00D8332A">
        <w:rPr>
          <w:rFonts w:ascii="Verdana" w:hAnsi="Verdana"/>
        </w:rPr>
        <w:tab/>
      </w:r>
      <w:r w:rsidRPr="00D8332A">
        <w:rPr>
          <w:rFonts w:ascii="Verdana" w:hAnsi="Verdana"/>
        </w:rPr>
        <w:tab/>
      </w:r>
      <w:r w:rsidRPr="00D8332A">
        <w:rPr>
          <w:rFonts w:ascii="Verdana" w:hAnsi="Verdana"/>
        </w:rPr>
        <w:tab/>
      </w:r>
      <w:r w:rsidRPr="00D8332A">
        <w:rPr>
          <w:rFonts w:ascii="Verdana" w:hAnsi="Verdana"/>
        </w:rPr>
        <w:tab/>
      </w:r>
    </w:p>
    <w:p w:rsidR="0020236F" w:rsidRPr="00D8332A" w:rsidRDefault="0020236F" w:rsidP="0020236F">
      <w:pPr>
        <w:spacing w:line="360" w:lineRule="auto"/>
        <w:rPr>
          <w:rFonts w:ascii="Verdana" w:hAnsi="Verdana"/>
          <w:sz w:val="20"/>
          <w:szCs w:val="20"/>
        </w:rPr>
      </w:pPr>
      <w:r w:rsidRPr="00D8332A">
        <w:rPr>
          <w:rFonts w:ascii="Verdana" w:hAnsi="Verdana"/>
          <w:sz w:val="20"/>
          <w:szCs w:val="20"/>
        </w:rPr>
        <w:t>11.</w:t>
      </w:r>
      <w:r w:rsidR="004A5755" w:rsidRPr="00D8332A">
        <w:rPr>
          <w:rFonts w:ascii="Verdana" w:hAnsi="Verdana"/>
          <w:sz w:val="20"/>
          <w:szCs w:val="20"/>
        </w:rPr>
        <w:t>1.</w:t>
      </w:r>
      <w:r w:rsidR="00B61B71" w:rsidRPr="00D8332A">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D8332A" w:rsidTr="0020236F">
        <w:tc>
          <w:tcPr>
            <w:tcW w:w="6708" w:type="dxa"/>
            <w:vMerge w:val="restart"/>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D8332A">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D8332A">
              <w:rPr>
                <w:rFonts w:ascii="Verdana" w:hAnsi="Verdana" w:cs="Arial"/>
                <w:b/>
                <w:sz w:val="20"/>
                <w:szCs w:val="20"/>
              </w:rPr>
              <w:t>Accept</w:t>
            </w:r>
          </w:p>
        </w:tc>
        <w:tc>
          <w:tcPr>
            <w:tcW w:w="178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D8332A">
              <w:rPr>
                <w:rFonts w:ascii="Verdana" w:hAnsi="Verdana" w:cs="Arial"/>
                <w:b/>
                <w:sz w:val="20"/>
                <w:szCs w:val="20"/>
              </w:rPr>
              <w:t>Do not Accept</w:t>
            </w:r>
          </w:p>
        </w:tc>
      </w:tr>
      <w:tr w:rsidR="0020236F" w:rsidRPr="00D8332A" w:rsidTr="0020236F">
        <w:trPr>
          <w:trHeight w:val="507"/>
        </w:trPr>
        <w:tc>
          <w:tcPr>
            <w:tcW w:w="6708" w:type="dxa"/>
            <w:vMerge/>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Pr="00D8332A"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Pr="00D8332A"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Pr="00D8332A" w:rsidRDefault="000617B9">
      <w:pPr>
        <w:rPr>
          <w:rStyle w:val="Heading12"/>
          <w:rFonts w:ascii="Verdana" w:hAnsi="Verdana"/>
          <w:bCs/>
          <w:color w:val="000080"/>
          <w:sz w:val="20"/>
          <w:szCs w:val="20"/>
        </w:rPr>
      </w:pPr>
      <w:r w:rsidRPr="00D8332A">
        <w:rPr>
          <w:rStyle w:val="Heading12"/>
          <w:rFonts w:ascii="Verdana" w:hAnsi="Verdana"/>
          <w:bCs/>
          <w:color w:val="000080"/>
          <w:sz w:val="20"/>
          <w:szCs w:val="20"/>
        </w:rPr>
        <w:br w:type="page"/>
      </w:r>
    </w:p>
    <w:p w:rsidR="00065361" w:rsidRPr="00D8332A"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1" w:name="_Toc364417005"/>
      <w:r w:rsidRPr="00D8332A">
        <w:rPr>
          <w:color w:val="000080"/>
          <w:sz w:val="28"/>
          <w:szCs w:val="28"/>
        </w:rPr>
        <w:lastRenderedPageBreak/>
        <w:t>Evaluation Criteria and Methodology</w:t>
      </w:r>
      <w:bookmarkEnd w:id="41"/>
    </w:p>
    <w:p w:rsidR="00E82B7D" w:rsidRPr="00D8332A" w:rsidRDefault="00E82B7D" w:rsidP="0020236F">
      <w:pPr>
        <w:tabs>
          <w:tab w:val="left" w:pos="720"/>
        </w:tabs>
        <w:spacing w:line="360" w:lineRule="auto"/>
        <w:ind w:left="720" w:hanging="720"/>
        <w:rPr>
          <w:rStyle w:val="Heading12"/>
          <w:bCs/>
          <w:color w:val="000080"/>
          <w:szCs w:val="22"/>
        </w:rPr>
      </w:pPr>
    </w:p>
    <w:p w:rsidR="00EC645C" w:rsidRPr="00D8332A" w:rsidRDefault="00EC645C" w:rsidP="0020236F">
      <w:pPr>
        <w:tabs>
          <w:tab w:val="left" w:pos="720"/>
        </w:tabs>
        <w:spacing w:line="360" w:lineRule="auto"/>
        <w:ind w:left="720" w:hanging="720"/>
        <w:rPr>
          <w:rStyle w:val="Heading12"/>
          <w:bCs/>
          <w:szCs w:val="22"/>
        </w:rPr>
      </w:pPr>
      <w:r w:rsidRPr="00D8332A">
        <w:rPr>
          <w:rStyle w:val="Heading12"/>
          <w:bCs/>
          <w:szCs w:val="22"/>
        </w:rPr>
        <w:t>12.1</w:t>
      </w:r>
      <w:r w:rsidRPr="00D8332A">
        <w:rPr>
          <w:rStyle w:val="Heading12"/>
          <w:bCs/>
          <w:szCs w:val="22"/>
        </w:rPr>
        <w:tab/>
        <w:t>Evaluation of tenders and selection of contractors/service providers</w:t>
      </w:r>
    </w:p>
    <w:p w:rsidR="003F0BC3" w:rsidRPr="00D8332A" w:rsidRDefault="00E82B7D" w:rsidP="003F0BC3">
      <w:pPr>
        <w:tabs>
          <w:tab w:val="left" w:pos="720"/>
        </w:tabs>
        <w:spacing w:line="360" w:lineRule="auto"/>
        <w:ind w:left="709"/>
        <w:rPr>
          <w:rFonts w:ascii="Arial" w:hAnsi="Arial" w:cs="Arial"/>
          <w:sz w:val="22"/>
          <w:szCs w:val="22"/>
        </w:rPr>
      </w:pPr>
      <w:r w:rsidRPr="00D8332A">
        <w:rPr>
          <w:rFonts w:ascii="Arial" w:hAnsi="Arial" w:cs="Arial"/>
          <w:sz w:val="22"/>
          <w:szCs w:val="22"/>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D8332A">
        <w:rPr>
          <w:rFonts w:ascii="Arial" w:hAnsi="Arial" w:cs="Arial"/>
          <w:sz w:val="22"/>
          <w:szCs w:val="22"/>
        </w:rPr>
        <w:t>SBD4.</w:t>
      </w:r>
    </w:p>
    <w:p w:rsidR="009B4EE9" w:rsidRPr="00D8332A" w:rsidRDefault="009B4EE9" w:rsidP="003F0BC3">
      <w:pPr>
        <w:spacing w:line="360" w:lineRule="auto"/>
        <w:ind w:left="1276" w:hanging="1276"/>
        <w:rPr>
          <w:rFonts w:ascii="Arial" w:hAnsi="Arial" w:cs="Arial"/>
          <w:sz w:val="22"/>
          <w:szCs w:val="22"/>
        </w:rPr>
      </w:pPr>
      <w:r w:rsidRPr="00D8332A">
        <w:rPr>
          <w:rFonts w:ascii="Arial" w:hAnsi="Arial" w:cs="Arial"/>
          <w:sz w:val="22"/>
          <w:szCs w:val="22"/>
        </w:rPr>
        <w:t>12.1.1</w:t>
      </w:r>
      <w:r w:rsidR="00EC645C" w:rsidRPr="00D8332A">
        <w:rPr>
          <w:rFonts w:ascii="Arial" w:hAnsi="Arial" w:cs="Arial"/>
          <w:sz w:val="22"/>
          <w:szCs w:val="22"/>
        </w:rPr>
        <w:t>.</w:t>
      </w:r>
      <w:r w:rsidR="00EC645C" w:rsidRPr="00D8332A">
        <w:rPr>
          <w:rFonts w:ascii="Arial" w:hAnsi="Arial" w:cs="Arial"/>
          <w:sz w:val="22"/>
          <w:szCs w:val="22"/>
        </w:rPr>
        <w:tab/>
      </w:r>
      <w:r w:rsidR="00EC645C" w:rsidRPr="00D8332A">
        <w:rPr>
          <w:rFonts w:ascii="Arial" w:hAnsi="Arial" w:cs="Arial"/>
          <w:sz w:val="22"/>
          <w:szCs w:val="22"/>
        </w:rPr>
        <w:tab/>
      </w:r>
      <w:r w:rsidR="003F0BC3" w:rsidRPr="00D8332A">
        <w:rPr>
          <w:rFonts w:ascii="Arial" w:hAnsi="Arial" w:cs="Arial"/>
          <w:sz w:val="22"/>
          <w:szCs w:val="22"/>
        </w:rPr>
        <w:tab/>
      </w:r>
      <w:r w:rsidR="00E82B7D" w:rsidRPr="00D8332A">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D8332A" w:rsidRDefault="003F0BC3" w:rsidP="003F0BC3">
      <w:pPr>
        <w:spacing w:line="360" w:lineRule="auto"/>
        <w:ind w:left="1276" w:hanging="1276"/>
        <w:rPr>
          <w:rFonts w:ascii="Arial" w:hAnsi="Arial" w:cs="Arial"/>
          <w:sz w:val="22"/>
          <w:szCs w:val="22"/>
        </w:rPr>
      </w:pPr>
      <w:r w:rsidRPr="00D8332A">
        <w:rPr>
          <w:rFonts w:ascii="Arial" w:hAnsi="Arial" w:cs="Arial"/>
          <w:sz w:val="22"/>
          <w:szCs w:val="22"/>
        </w:rPr>
        <w:t>12.1.2</w:t>
      </w:r>
      <w:r w:rsidRPr="00D8332A">
        <w:rPr>
          <w:rFonts w:ascii="Arial" w:hAnsi="Arial" w:cs="Arial"/>
          <w:sz w:val="22"/>
          <w:szCs w:val="22"/>
        </w:rPr>
        <w:tab/>
      </w:r>
      <w:r w:rsidR="009B4EE9" w:rsidRPr="00D8332A">
        <w:rPr>
          <w:rFonts w:ascii="Arial" w:hAnsi="Arial" w:cs="Arial"/>
          <w:sz w:val="22"/>
          <w:szCs w:val="22"/>
        </w:rPr>
        <w:t>Administrative evaluation</w:t>
      </w:r>
      <w:r w:rsidR="009E31AD" w:rsidRPr="00D8332A">
        <w:rPr>
          <w:rFonts w:ascii="Arial" w:hAnsi="Arial" w:cs="Arial"/>
          <w:sz w:val="22"/>
          <w:szCs w:val="22"/>
        </w:rPr>
        <w:t xml:space="preserve"> </w:t>
      </w:r>
      <w:r w:rsidR="00E82B7D" w:rsidRPr="00D8332A">
        <w:rPr>
          <w:rFonts w:ascii="Arial" w:hAnsi="Arial" w:cs="Arial"/>
          <w:sz w:val="22"/>
          <w:szCs w:val="22"/>
        </w:rPr>
        <w:t xml:space="preserve">is then done by NHLS Procurement Services and bidders whom failed to submit the Mandatory documents in </w:t>
      </w:r>
      <w:r w:rsidR="001E0C9D" w:rsidRPr="00D8332A">
        <w:rPr>
          <w:rFonts w:ascii="Arial" w:hAnsi="Arial" w:cs="Arial"/>
          <w:sz w:val="22"/>
          <w:szCs w:val="22"/>
        </w:rPr>
        <w:t>paragraph ....</w:t>
      </w:r>
      <w:r w:rsidR="00E82B7D" w:rsidRPr="00D8332A">
        <w:rPr>
          <w:rFonts w:ascii="Arial" w:hAnsi="Arial" w:cs="Arial"/>
          <w:sz w:val="22"/>
          <w:szCs w:val="22"/>
        </w:rPr>
        <w:t>shall be disqualified.</w:t>
      </w:r>
    </w:p>
    <w:p w:rsidR="009B4EE9" w:rsidRPr="00D8332A" w:rsidRDefault="003F0BC3" w:rsidP="003F0BC3">
      <w:pPr>
        <w:spacing w:line="360" w:lineRule="auto"/>
        <w:ind w:left="1276" w:hanging="1276"/>
        <w:rPr>
          <w:rFonts w:ascii="Arial" w:hAnsi="Arial" w:cs="Arial"/>
          <w:i/>
          <w:sz w:val="22"/>
          <w:szCs w:val="22"/>
        </w:rPr>
      </w:pPr>
      <w:r w:rsidRPr="00D8332A">
        <w:rPr>
          <w:rFonts w:ascii="Arial" w:hAnsi="Arial" w:cs="Arial"/>
          <w:sz w:val="22"/>
          <w:szCs w:val="22"/>
        </w:rPr>
        <w:t>12.1.3</w:t>
      </w:r>
      <w:r w:rsidRPr="00D8332A">
        <w:rPr>
          <w:rFonts w:ascii="Arial" w:hAnsi="Arial" w:cs="Arial"/>
          <w:sz w:val="22"/>
          <w:szCs w:val="22"/>
        </w:rPr>
        <w:tab/>
      </w:r>
      <w:r w:rsidR="00E82B7D" w:rsidRPr="00D8332A">
        <w:rPr>
          <w:rFonts w:ascii="Arial" w:hAnsi="Arial" w:cs="Arial"/>
          <w:sz w:val="22"/>
          <w:szCs w:val="22"/>
        </w:rPr>
        <w:t xml:space="preserve">Next step of evaluation is the “technical” or so called “functional” evaluation which is purely based on NHLS specifications (Annexure 2) and Scope of </w:t>
      </w:r>
      <w:r w:rsidR="001E0C9D" w:rsidRPr="00D8332A">
        <w:rPr>
          <w:rFonts w:ascii="Arial" w:hAnsi="Arial" w:cs="Arial"/>
          <w:sz w:val="22"/>
          <w:szCs w:val="22"/>
        </w:rPr>
        <w:t>Work</w:t>
      </w:r>
      <w:r w:rsidR="00A31DAA" w:rsidRPr="00D8332A">
        <w:rPr>
          <w:rFonts w:ascii="Arial" w:hAnsi="Arial" w:cs="Arial"/>
          <w:sz w:val="22"/>
          <w:szCs w:val="22"/>
        </w:rPr>
        <w:t>,</w:t>
      </w:r>
      <w:r w:rsidR="00E82B7D" w:rsidRPr="00D8332A">
        <w:rPr>
          <w:rFonts w:ascii="Arial" w:hAnsi="Arial" w:cs="Arial"/>
          <w:sz w:val="22"/>
          <w:szCs w:val="22"/>
        </w:rPr>
        <w:t xml:space="preserve"> NHLS end-user department( </w:t>
      </w:r>
      <w:r w:rsidR="00E82B7D" w:rsidRPr="00D8332A">
        <w:rPr>
          <w:rFonts w:ascii="Arial" w:hAnsi="Arial" w:cs="Arial"/>
          <w:i/>
          <w:sz w:val="22"/>
          <w:szCs w:val="22"/>
        </w:rPr>
        <w:t>who requested the bid</w:t>
      </w:r>
      <w:r w:rsidR="00E82B7D" w:rsidRPr="00D8332A">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D8332A">
        <w:rPr>
          <w:rFonts w:ascii="Arial" w:hAnsi="Arial" w:cs="Arial"/>
          <w:i/>
          <w:sz w:val="22"/>
          <w:szCs w:val="22"/>
        </w:rPr>
        <w:t xml:space="preserve">All the members of the CFET must complete Declaration of Interest forms and must </w:t>
      </w:r>
      <w:proofErr w:type="spellStart"/>
      <w:r w:rsidR="00E82B7D" w:rsidRPr="00D8332A">
        <w:rPr>
          <w:rFonts w:ascii="Arial" w:hAnsi="Arial" w:cs="Arial"/>
          <w:i/>
          <w:sz w:val="22"/>
          <w:szCs w:val="22"/>
        </w:rPr>
        <w:t>recuse</w:t>
      </w:r>
      <w:proofErr w:type="spellEnd"/>
      <w:r w:rsidR="00E82B7D" w:rsidRPr="00D8332A">
        <w:rPr>
          <w:rFonts w:ascii="Arial" w:hAnsi="Arial" w:cs="Arial"/>
          <w:i/>
          <w:sz w:val="22"/>
          <w:szCs w:val="22"/>
        </w:rPr>
        <w:t xml:space="preserve"> themselves in case of any conflict of interest.  </w:t>
      </w:r>
    </w:p>
    <w:p w:rsidR="009B4EE9" w:rsidRPr="00D8332A" w:rsidRDefault="003F0BC3" w:rsidP="003F0BC3">
      <w:pPr>
        <w:spacing w:line="360" w:lineRule="auto"/>
        <w:ind w:left="1276" w:hanging="1276"/>
        <w:rPr>
          <w:rFonts w:ascii="Arial" w:hAnsi="Arial" w:cs="Arial"/>
          <w:sz w:val="22"/>
          <w:szCs w:val="22"/>
        </w:rPr>
      </w:pPr>
      <w:r w:rsidRPr="00D8332A">
        <w:rPr>
          <w:rFonts w:ascii="Arial" w:hAnsi="Arial" w:cs="Arial"/>
          <w:sz w:val="22"/>
          <w:szCs w:val="22"/>
        </w:rPr>
        <w:t>12.1.4</w:t>
      </w:r>
      <w:r w:rsidRPr="00D8332A">
        <w:rPr>
          <w:rFonts w:ascii="Arial" w:hAnsi="Arial" w:cs="Arial"/>
          <w:sz w:val="22"/>
          <w:szCs w:val="22"/>
        </w:rPr>
        <w:tab/>
      </w:r>
      <w:r w:rsidR="009B4EE9" w:rsidRPr="00D8332A">
        <w:rPr>
          <w:rFonts w:ascii="Arial" w:hAnsi="Arial" w:cs="Arial"/>
          <w:sz w:val="22"/>
          <w:szCs w:val="22"/>
        </w:rPr>
        <w:t>The</w:t>
      </w:r>
      <w:r w:rsidR="00E82B7D" w:rsidRPr="00D8332A">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D8332A" w:rsidRDefault="009B4EE9" w:rsidP="003F0BC3">
      <w:pPr>
        <w:spacing w:line="360" w:lineRule="auto"/>
        <w:ind w:left="1276" w:hanging="1276"/>
        <w:rPr>
          <w:rFonts w:ascii="Arial" w:hAnsi="Arial" w:cs="Arial"/>
          <w:sz w:val="22"/>
          <w:szCs w:val="22"/>
        </w:rPr>
      </w:pPr>
      <w:r w:rsidRPr="00D8332A">
        <w:rPr>
          <w:rFonts w:ascii="Arial" w:hAnsi="Arial" w:cs="Arial"/>
          <w:sz w:val="22"/>
          <w:szCs w:val="22"/>
        </w:rPr>
        <w:t>12.1.5</w:t>
      </w:r>
      <w:r w:rsidR="003F0BC3" w:rsidRPr="00D8332A">
        <w:rPr>
          <w:rFonts w:ascii="Arial" w:hAnsi="Arial" w:cs="Arial"/>
          <w:sz w:val="22"/>
          <w:szCs w:val="22"/>
        </w:rPr>
        <w:tab/>
      </w:r>
      <w:r w:rsidR="00E82B7D" w:rsidRPr="00D8332A">
        <w:rPr>
          <w:rFonts w:ascii="Arial" w:hAnsi="Arial" w:cs="Arial"/>
          <w:sz w:val="22"/>
          <w:szCs w:val="22"/>
        </w:rPr>
        <w:t xml:space="preserve">bidders </w:t>
      </w:r>
      <w:r w:rsidR="001E0C9D" w:rsidRPr="00D8332A">
        <w:rPr>
          <w:rFonts w:ascii="Arial" w:hAnsi="Arial" w:cs="Arial"/>
          <w:sz w:val="22"/>
          <w:szCs w:val="22"/>
        </w:rPr>
        <w:t xml:space="preserve"> that score the minimum threshold </w:t>
      </w:r>
      <w:r w:rsidR="00E82B7D" w:rsidRPr="00D8332A">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D8332A">
        <w:rPr>
          <w:rFonts w:ascii="Arial" w:hAnsi="Arial" w:cs="Arial"/>
          <w:i/>
          <w:sz w:val="22"/>
          <w:szCs w:val="22"/>
        </w:rPr>
        <w:t xml:space="preserve"> All the members of the CFET must complete Declaration of Interest forms and must </w:t>
      </w:r>
      <w:proofErr w:type="spellStart"/>
      <w:r w:rsidR="00E82B7D" w:rsidRPr="00D8332A">
        <w:rPr>
          <w:rFonts w:ascii="Arial" w:hAnsi="Arial" w:cs="Arial"/>
          <w:i/>
          <w:sz w:val="22"/>
          <w:szCs w:val="22"/>
        </w:rPr>
        <w:t>recuse</w:t>
      </w:r>
      <w:proofErr w:type="spellEnd"/>
      <w:r w:rsidR="00E82B7D" w:rsidRPr="00D8332A">
        <w:rPr>
          <w:rFonts w:ascii="Arial" w:hAnsi="Arial" w:cs="Arial"/>
          <w:i/>
          <w:sz w:val="22"/>
          <w:szCs w:val="22"/>
        </w:rPr>
        <w:t xml:space="preserve"> themselves in case of any conflict of interest. </w:t>
      </w:r>
      <w:r w:rsidR="00E82B7D" w:rsidRPr="00D8332A">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D8332A" w:rsidRDefault="003F0BC3" w:rsidP="003F0BC3">
      <w:pPr>
        <w:spacing w:line="360" w:lineRule="auto"/>
        <w:ind w:left="1276" w:hanging="1276"/>
        <w:rPr>
          <w:rFonts w:ascii="Arial" w:hAnsi="Arial" w:cs="Arial"/>
          <w:sz w:val="22"/>
          <w:szCs w:val="22"/>
        </w:rPr>
      </w:pPr>
      <w:r w:rsidRPr="00D8332A">
        <w:rPr>
          <w:rFonts w:ascii="Arial" w:hAnsi="Arial" w:cs="Arial"/>
          <w:sz w:val="22"/>
          <w:szCs w:val="22"/>
        </w:rPr>
        <w:t>12.1.6</w:t>
      </w:r>
      <w:r w:rsidRPr="00D8332A">
        <w:rPr>
          <w:rFonts w:ascii="Arial" w:hAnsi="Arial" w:cs="Arial"/>
          <w:sz w:val="22"/>
          <w:szCs w:val="22"/>
        </w:rPr>
        <w:tab/>
      </w:r>
      <w:r w:rsidR="00E82B7D" w:rsidRPr="00D8332A">
        <w:rPr>
          <w:rFonts w:ascii="Arial" w:hAnsi="Arial" w:cs="Arial"/>
          <w:sz w:val="22"/>
          <w:szCs w:val="22"/>
        </w:rPr>
        <w:t>The CEO of the NHLS must finally approve the recommendation by the TAC, in his capacity as the Accounting Officer.</w:t>
      </w:r>
    </w:p>
    <w:p w:rsidR="00E82B7D" w:rsidRPr="00D8332A" w:rsidRDefault="003F0BC3" w:rsidP="003F0BC3">
      <w:pPr>
        <w:spacing w:line="360" w:lineRule="auto"/>
        <w:ind w:left="1276" w:hanging="1276"/>
        <w:rPr>
          <w:rFonts w:ascii="Arial" w:hAnsi="Arial" w:cs="Arial"/>
          <w:sz w:val="22"/>
          <w:szCs w:val="22"/>
        </w:rPr>
      </w:pPr>
      <w:r w:rsidRPr="00D8332A">
        <w:rPr>
          <w:rFonts w:ascii="Arial" w:hAnsi="Arial" w:cs="Arial"/>
          <w:sz w:val="22"/>
          <w:szCs w:val="22"/>
        </w:rPr>
        <w:t>12.1.7</w:t>
      </w:r>
      <w:r w:rsidRPr="00D8332A">
        <w:rPr>
          <w:rFonts w:ascii="Arial" w:hAnsi="Arial" w:cs="Arial"/>
          <w:sz w:val="22"/>
          <w:szCs w:val="22"/>
        </w:rPr>
        <w:tab/>
      </w:r>
      <w:r w:rsidR="00E82B7D" w:rsidRPr="00D8332A">
        <w:rPr>
          <w:rFonts w:ascii="Arial" w:hAnsi="Arial" w:cs="Arial"/>
          <w:sz w:val="22"/>
          <w:szCs w:val="22"/>
        </w:rPr>
        <w:t>Details of the successful bidder to be advertised in the Government Tender Bulletin.</w:t>
      </w:r>
    </w:p>
    <w:p w:rsidR="00CB59AE" w:rsidRPr="00D8332A" w:rsidRDefault="003F0BC3" w:rsidP="003F0BC3">
      <w:pPr>
        <w:spacing w:line="360" w:lineRule="auto"/>
        <w:ind w:left="1276" w:hanging="1276"/>
        <w:rPr>
          <w:rFonts w:ascii="Arial" w:hAnsi="Arial" w:cs="Arial"/>
          <w:sz w:val="22"/>
          <w:szCs w:val="22"/>
        </w:rPr>
      </w:pPr>
      <w:r w:rsidRPr="00D8332A">
        <w:rPr>
          <w:rFonts w:ascii="Arial" w:hAnsi="Arial" w:cs="Arial"/>
          <w:sz w:val="22"/>
          <w:szCs w:val="22"/>
        </w:rPr>
        <w:lastRenderedPageBreak/>
        <w:t>12.1.8.</w:t>
      </w:r>
      <w:r w:rsidRPr="00D8332A">
        <w:rPr>
          <w:rFonts w:ascii="Arial" w:hAnsi="Arial" w:cs="Arial"/>
          <w:sz w:val="22"/>
          <w:szCs w:val="22"/>
        </w:rPr>
        <w:tab/>
        <w:t>Suppliers must accept the Terms &amp; Conditions of our contract(s) which will result from the RFB document”. RFB conditions and pricing shall be fixed and firm from RFB closing date to the end of contract.</w:t>
      </w:r>
    </w:p>
    <w:p w:rsidR="003F0BC3" w:rsidRPr="00D8332A" w:rsidRDefault="003F0BC3" w:rsidP="003F0BC3">
      <w:pPr>
        <w:spacing w:line="360" w:lineRule="auto"/>
        <w:ind w:left="1276" w:hanging="1276"/>
        <w:rPr>
          <w:rFonts w:ascii="Arial" w:hAnsi="Arial" w:cs="Arial"/>
          <w:sz w:val="22"/>
          <w:szCs w:val="22"/>
        </w:rPr>
      </w:pPr>
    </w:p>
    <w:p w:rsidR="00A90646" w:rsidRPr="00D8332A" w:rsidRDefault="009759E0" w:rsidP="009759E0">
      <w:pPr>
        <w:tabs>
          <w:tab w:val="left" w:pos="720"/>
        </w:tabs>
        <w:spacing w:line="360" w:lineRule="auto"/>
        <w:rPr>
          <w:rFonts w:ascii="Arial" w:hAnsi="Arial" w:cs="Arial"/>
          <w:b/>
          <w:bCs/>
          <w:sz w:val="22"/>
          <w:szCs w:val="22"/>
        </w:rPr>
      </w:pPr>
      <w:r w:rsidRPr="00D8332A">
        <w:rPr>
          <w:rFonts w:ascii="Arial" w:hAnsi="Arial" w:cs="Arial"/>
          <w:b/>
          <w:bCs/>
          <w:sz w:val="22"/>
          <w:szCs w:val="22"/>
        </w:rPr>
        <w:t>12.2.</w:t>
      </w:r>
      <w:r w:rsidRPr="00D8332A">
        <w:rPr>
          <w:rFonts w:ascii="Arial" w:hAnsi="Arial" w:cs="Arial"/>
          <w:b/>
          <w:bCs/>
          <w:sz w:val="22"/>
          <w:szCs w:val="22"/>
        </w:rPr>
        <w:tab/>
      </w:r>
      <w:r w:rsidR="00A90646" w:rsidRPr="00D8332A">
        <w:rPr>
          <w:rFonts w:ascii="Arial" w:hAnsi="Arial" w:cs="Arial"/>
          <w:b/>
          <w:bCs/>
          <w:sz w:val="22"/>
          <w:szCs w:val="22"/>
        </w:rPr>
        <w:t>Administrative Compliance</w:t>
      </w:r>
    </w:p>
    <w:p w:rsidR="001E0C9D" w:rsidRPr="00D8332A" w:rsidRDefault="001E0C9D" w:rsidP="00546399">
      <w:pPr>
        <w:tabs>
          <w:tab w:val="left" w:pos="720"/>
        </w:tabs>
        <w:spacing w:line="360" w:lineRule="auto"/>
        <w:ind w:left="720" w:hanging="720"/>
        <w:rPr>
          <w:rStyle w:val="Heading12"/>
          <w:b w:val="0"/>
          <w:bCs/>
          <w:sz w:val="20"/>
          <w:szCs w:val="20"/>
        </w:rPr>
      </w:pPr>
      <w:r w:rsidRPr="00D8332A">
        <w:rPr>
          <w:rStyle w:val="Heading12"/>
          <w:b w:val="0"/>
          <w:bCs/>
          <w:sz w:val="20"/>
          <w:szCs w:val="20"/>
        </w:rPr>
        <w:t>The following will be used to evaluate bids administratively</w:t>
      </w:r>
      <w:r w:rsidR="00546399" w:rsidRPr="00D8332A">
        <w:rPr>
          <w:rStyle w:val="Heading12"/>
          <w:b w:val="0"/>
          <w:bCs/>
          <w:sz w:val="20"/>
          <w:szCs w:val="20"/>
        </w:rPr>
        <w:t>:</w:t>
      </w:r>
    </w:p>
    <w:p w:rsidR="001E0C9D" w:rsidRPr="00D8332A" w:rsidRDefault="00546399" w:rsidP="00BB5EBC">
      <w:pPr>
        <w:pStyle w:val="ListParagraph"/>
        <w:numPr>
          <w:ilvl w:val="0"/>
          <w:numId w:val="44"/>
        </w:numPr>
        <w:tabs>
          <w:tab w:val="left" w:pos="720"/>
        </w:tabs>
        <w:spacing w:line="360" w:lineRule="auto"/>
        <w:rPr>
          <w:rStyle w:val="Heading12"/>
          <w:b w:val="0"/>
          <w:bCs/>
          <w:sz w:val="20"/>
          <w:szCs w:val="20"/>
        </w:rPr>
      </w:pPr>
      <w:r w:rsidRPr="00D8332A">
        <w:rPr>
          <w:rStyle w:val="Heading12"/>
          <w:b w:val="0"/>
          <w:bCs/>
          <w:sz w:val="20"/>
          <w:szCs w:val="20"/>
        </w:rPr>
        <w:t>Fully completed and signed SBD4</w:t>
      </w:r>
    </w:p>
    <w:p w:rsidR="00546399" w:rsidRPr="00D8332A" w:rsidRDefault="00546399" w:rsidP="00BB5EBC">
      <w:pPr>
        <w:pStyle w:val="ListParagraph"/>
        <w:numPr>
          <w:ilvl w:val="0"/>
          <w:numId w:val="44"/>
        </w:numPr>
        <w:tabs>
          <w:tab w:val="left" w:pos="720"/>
        </w:tabs>
        <w:spacing w:line="360" w:lineRule="auto"/>
        <w:rPr>
          <w:rStyle w:val="Heading12"/>
          <w:b w:val="0"/>
          <w:bCs/>
          <w:sz w:val="20"/>
          <w:szCs w:val="20"/>
        </w:rPr>
      </w:pPr>
      <w:r w:rsidRPr="00D8332A">
        <w:rPr>
          <w:rStyle w:val="Heading12"/>
          <w:b w:val="0"/>
          <w:bCs/>
          <w:sz w:val="20"/>
          <w:szCs w:val="20"/>
        </w:rPr>
        <w:t>Submission of original and valid tax clearance</w:t>
      </w:r>
    </w:p>
    <w:p w:rsidR="00546399" w:rsidRPr="00D8332A" w:rsidRDefault="00546399" w:rsidP="00BB5EBC">
      <w:pPr>
        <w:pStyle w:val="ListParagraph"/>
        <w:numPr>
          <w:ilvl w:val="0"/>
          <w:numId w:val="44"/>
        </w:numPr>
        <w:tabs>
          <w:tab w:val="left" w:pos="720"/>
        </w:tabs>
        <w:spacing w:line="360" w:lineRule="auto"/>
        <w:rPr>
          <w:rStyle w:val="Heading12"/>
          <w:b w:val="0"/>
          <w:bCs/>
          <w:sz w:val="20"/>
          <w:szCs w:val="20"/>
        </w:rPr>
      </w:pPr>
      <w:r w:rsidRPr="00D8332A">
        <w:rPr>
          <w:rStyle w:val="Heading12"/>
          <w:b w:val="0"/>
          <w:bCs/>
          <w:sz w:val="20"/>
          <w:szCs w:val="20"/>
        </w:rPr>
        <w:t>Audited financial statement not older than two years</w:t>
      </w:r>
    </w:p>
    <w:p w:rsidR="00546399" w:rsidRPr="00D8332A" w:rsidRDefault="00546399" w:rsidP="00BB5EBC">
      <w:pPr>
        <w:pStyle w:val="ListParagraph"/>
        <w:numPr>
          <w:ilvl w:val="0"/>
          <w:numId w:val="44"/>
        </w:numPr>
        <w:tabs>
          <w:tab w:val="left" w:pos="720"/>
        </w:tabs>
        <w:spacing w:line="360" w:lineRule="auto"/>
        <w:rPr>
          <w:rStyle w:val="Heading12"/>
          <w:b w:val="0"/>
          <w:bCs/>
          <w:sz w:val="20"/>
          <w:szCs w:val="20"/>
        </w:rPr>
      </w:pPr>
      <w:r w:rsidRPr="00D8332A">
        <w:rPr>
          <w:rStyle w:val="Heading12"/>
          <w:b w:val="0"/>
          <w:bCs/>
          <w:sz w:val="20"/>
          <w:szCs w:val="20"/>
        </w:rPr>
        <w:t>SANAS accredited B-BBEE Certificate</w:t>
      </w:r>
    </w:p>
    <w:p w:rsidR="00546399" w:rsidRPr="00D8332A" w:rsidRDefault="00546399" w:rsidP="00BB5EBC">
      <w:pPr>
        <w:pStyle w:val="ListParagraph"/>
        <w:numPr>
          <w:ilvl w:val="0"/>
          <w:numId w:val="44"/>
        </w:numPr>
        <w:tabs>
          <w:tab w:val="left" w:pos="720"/>
        </w:tabs>
        <w:spacing w:line="360" w:lineRule="auto"/>
        <w:rPr>
          <w:rStyle w:val="Heading12"/>
          <w:b w:val="0"/>
          <w:bCs/>
          <w:sz w:val="20"/>
          <w:szCs w:val="20"/>
        </w:rPr>
      </w:pPr>
      <w:r w:rsidRPr="00D8332A">
        <w:rPr>
          <w:rStyle w:val="Heading12"/>
          <w:b w:val="0"/>
          <w:bCs/>
          <w:sz w:val="20"/>
          <w:szCs w:val="20"/>
        </w:rPr>
        <w:t>The service providers</w:t>
      </w:r>
      <w:r w:rsidR="007A6D1A" w:rsidRPr="00D8332A">
        <w:rPr>
          <w:rStyle w:val="Heading12"/>
          <w:b w:val="0"/>
          <w:bCs/>
          <w:sz w:val="20"/>
          <w:szCs w:val="20"/>
        </w:rPr>
        <w:t xml:space="preserve"> to have agree with NHLS general contract terms conditions</w:t>
      </w:r>
    </w:p>
    <w:p w:rsidR="00E82B7D" w:rsidRPr="00D8332A" w:rsidRDefault="00E82B7D" w:rsidP="0020236F">
      <w:pPr>
        <w:tabs>
          <w:tab w:val="left" w:pos="720"/>
        </w:tabs>
        <w:spacing w:line="360" w:lineRule="auto"/>
        <w:ind w:left="720" w:hanging="720"/>
        <w:rPr>
          <w:rStyle w:val="Heading12"/>
          <w:bCs/>
          <w:color w:val="000080"/>
          <w:sz w:val="28"/>
        </w:rPr>
      </w:pPr>
    </w:p>
    <w:p w:rsidR="0020236F" w:rsidRPr="00D8332A" w:rsidRDefault="0020236F" w:rsidP="00FE74E8">
      <w:pPr>
        <w:spacing w:line="360" w:lineRule="auto"/>
        <w:ind w:left="720" w:hanging="720"/>
        <w:rPr>
          <w:rFonts w:ascii="Verdana" w:hAnsi="Verdana" w:cs="Arial"/>
          <w:sz w:val="20"/>
          <w:szCs w:val="20"/>
        </w:rPr>
      </w:pPr>
      <w:r w:rsidRPr="00D8332A">
        <w:rPr>
          <w:rFonts w:ascii="Verdana" w:hAnsi="Verdana" w:cs="Arial"/>
          <w:sz w:val="20"/>
          <w:szCs w:val="20"/>
        </w:rPr>
        <w:t>12.</w:t>
      </w:r>
      <w:r w:rsidR="00A90646" w:rsidRPr="00D8332A">
        <w:rPr>
          <w:rFonts w:ascii="Verdana" w:hAnsi="Verdana" w:cs="Arial"/>
          <w:sz w:val="20"/>
          <w:szCs w:val="20"/>
        </w:rPr>
        <w:t>2.1</w:t>
      </w:r>
      <w:r w:rsidR="00A90646" w:rsidRPr="00D8332A">
        <w:rPr>
          <w:rFonts w:ascii="Verdana" w:hAnsi="Verdana" w:cs="Arial"/>
          <w:sz w:val="20"/>
          <w:szCs w:val="20"/>
        </w:rPr>
        <w:tab/>
      </w:r>
      <w:r w:rsidRPr="00D8332A">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D8332A" w:rsidTr="001342CD">
        <w:trPr>
          <w:trHeight w:val="220"/>
          <w:jc w:val="center"/>
        </w:trPr>
        <w:tc>
          <w:tcPr>
            <w:tcW w:w="3786" w:type="dxa"/>
          </w:tcPr>
          <w:p w:rsidR="0020236F" w:rsidRPr="00D8332A" w:rsidRDefault="0020236F" w:rsidP="0020236F">
            <w:pPr>
              <w:tabs>
                <w:tab w:val="left" w:pos="1480"/>
              </w:tabs>
              <w:spacing w:before="60" w:after="60" w:line="360" w:lineRule="auto"/>
              <w:ind w:right="249"/>
              <w:jc w:val="both"/>
              <w:rPr>
                <w:rFonts w:ascii="Verdana" w:hAnsi="Verdana" w:cs="Arial"/>
                <w:sz w:val="20"/>
                <w:szCs w:val="20"/>
              </w:rPr>
            </w:pPr>
            <w:r w:rsidRPr="00D8332A">
              <w:rPr>
                <w:rFonts w:ascii="Verdana" w:hAnsi="Verdana" w:cs="Arial"/>
                <w:sz w:val="20"/>
                <w:szCs w:val="20"/>
              </w:rPr>
              <w:t>Price points</w:t>
            </w:r>
          </w:p>
        </w:tc>
        <w:tc>
          <w:tcPr>
            <w:tcW w:w="4555" w:type="dxa"/>
            <w:vAlign w:val="center"/>
          </w:tcPr>
          <w:p w:rsidR="0020236F" w:rsidRPr="00D8332A" w:rsidRDefault="004D725A" w:rsidP="0020236F">
            <w:pPr>
              <w:tabs>
                <w:tab w:val="left" w:pos="1480"/>
              </w:tabs>
              <w:spacing w:before="60" w:after="60" w:line="360" w:lineRule="auto"/>
              <w:ind w:right="249"/>
              <w:jc w:val="right"/>
              <w:rPr>
                <w:rFonts w:ascii="Verdana" w:hAnsi="Verdana" w:cs="Arial"/>
                <w:sz w:val="20"/>
                <w:szCs w:val="20"/>
              </w:rPr>
            </w:pPr>
            <w:r w:rsidRPr="00D8332A">
              <w:rPr>
                <w:rFonts w:ascii="Verdana" w:hAnsi="Verdana" w:cs="Arial"/>
                <w:sz w:val="20"/>
                <w:szCs w:val="20"/>
              </w:rPr>
              <w:t>80/</w:t>
            </w:r>
            <w:r w:rsidR="0020236F" w:rsidRPr="00D8332A">
              <w:rPr>
                <w:rFonts w:ascii="Verdana" w:hAnsi="Verdana" w:cs="Arial"/>
                <w:sz w:val="20"/>
                <w:szCs w:val="20"/>
              </w:rPr>
              <w:t>90</w:t>
            </w:r>
          </w:p>
        </w:tc>
      </w:tr>
      <w:tr w:rsidR="0020236F" w:rsidRPr="00D8332A" w:rsidTr="001342CD">
        <w:trPr>
          <w:trHeight w:val="265"/>
          <w:jc w:val="center"/>
        </w:trPr>
        <w:tc>
          <w:tcPr>
            <w:tcW w:w="3786" w:type="dxa"/>
          </w:tcPr>
          <w:p w:rsidR="0020236F" w:rsidRPr="00D8332A" w:rsidRDefault="0020236F" w:rsidP="00EB237A">
            <w:pPr>
              <w:tabs>
                <w:tab w:val="left" w:pos="1480"/>
              </w:tabs>
              <w:spacing w:before="60" w:after="60" w:line="360" w:lineRule="auto"/>
              <w:ind w:right="249"/>
              <w:jc w:val="both"/>
              <w:rPr>
                <w:rFonts w:ascii="Verdana" w:hAnsi="Verdana" w:cs="Arial"/>
                <w:sz w:val="20"/>
                <w:szCs w:val="20"/>
              </w:rPr>
            </w:pPr>
            <w:r w:rsidRPr="00D8332A">
              <w:rPr>
                <w:rFonts w:ascii="Verdana" w:hAnsi="Verdana" w:cs="Arial"/>
                <w:sz w:val="20"/>
                <w:szCs w:val="20"/>
              </w:rPr>
              <w:t>B</w:t>
            </w:r>
            <w:r w:rsidR="00F53908" w:rsidRPr="00D8332A">
              <w:rPr>
                <w:rFonts w:ascii="Verdana" w:hAnsi="Verdana" w:cs="Arial"/>
                <w:sz w:val="20"/>
                <w:szCs w:val="20"/>
              </w:rPr>
              <w:t>-</w:t>
            </w:r>
            <w:r w:rsidR="00EB237A" w:rsidRPr="00D8332A">
              <w:rPr>
                <w:rFonts w:ascii="Verdana" w:hAnsi="Verdana" w:cs="Arial"/>
                <w:sz w:val="20"/>
                <w:szCs w:val="20"/>
              </w:rPr>
              <w:t>BB</w:t>
            </w:r>
            <w:r w:rsidRPr="00D8332A">
              <w:rPr>
                <w:rFonts w:ascii="Verdana" w:hAnsi="Verdana" w:cs="Arial"/>
                <w:sz w:val="20"/>
                <w:szCs w:val="20"/>
              </w:rPr>
              <w:t>E</w:t>
            </w:r>
            <w:r w:rsidR="00F53908" w:rsidRPr="00D8332A">
              <w:rPr>
                <w:rFonts w:ascii="Verdana" w:hAnsi="Verdana" w:cs="Arial"/>
                <w:sz w:val="20"/>
                <w:szCs w:val="20"/>
              </w:rPr>
              <w:t>E</w:t>
            </w:r>
            <w:r w:rsidR="004D725A" w:rsidRPr="00D8332A">
              <w:rPr>
                <w:rFonts w:ascii="Verdana" w:hAnsi="Verdana" w:cs="Arial"/>
                <w:sz w:val="20"/>
                <w:szCs w:val="20"/>
              </w:rPr>
              <w:t xml:space="preserve"> status level contribution</w:t>
            </w:r>
          </w:p>
        </w:tc>
        <w:tc>
          <w:tcPr>
            <w:tcW w:w="4555" w:type="dxa"/>
            <w:vAlign w:val="center"/>
          </w:tcPr>
          <w:p w:rsidR="0020236F" w:rsidRPr="00D8332A" w:rsidRDefault="004D725A" w:rsidP="0020236F">
            <w:pPr>
              <w:tabs>
                <w:tab w:val="left" w:pos="1480"/>
              </w:tabs>
              <w:spacing w:before="60" w:after="60" w:line="360" w:lineRule="auto"/>
              <w:ind w:right="249"/>
              <w:jc w:val="right"/>
              <w:rPr>
                <w:rFonts w:ascii="Verdana" w:hAnsi="Verdana" w:cs="Arial"/>
                <w:sz w:val="20"/>
                <w:szCs w:val="20"/>
              </w:rPr>
            </w:pPr>
            <w:r w:rsidRPr="00D8332A">
              <w:rPr>
                <w:rFonts w:ascii="Verdana" w:hAnsi="Verdana" w:cs="Arial"/>
                <w:sz w:val="20"/>
                <w:szCs w:val="20"/>
              </w:rPr>
              <w:t>20/</w:t>
            </w:r>
            <w:r w:rsidR="0020236F" w:rsidRPr="00D8332A">
              <w:rPr>
                <w:rFonts w:ascii="Verdana" w:hAnsi="Verdana" w:cs="Arial"/>
                <w:sz w:val="20"/>
                <w:szCs w:val="20"/>
              </w:rPr>
              <w:t>10</w:t>
            </w:r>
          </w:p>
        </w:tc>
      </w:tr>
      <w:tr w:rsidR="0020236F" w:rsidRPr="00D8332A" w:rsidTr="001342CD">
        <w:trPr>
          <w:trHeight w:val="130"/>
          <w:jc w:val="center"/>
        </w:trPr>
        <w:tc>
          <w:tcPr>
            <w:tcW w:w="3786" w:type="dxa"/>
            <w:vAlign w:val="center"/>
          </w:tcPr>
          <w:p w:rsidR="0020236F" w:rsidRPr="00D8332A" w:rsidRDefault="0020236F" w:rsidP="0020236F">
            <w:pPr>
              <w:tabs>
                <w:tab w:val="left" w:pos="1480"/>
              </w:tabs>
              <w:spacing w:before="60" w:after="60" w:line="360" w:lineRule="auto"/>
              <w:ind w:right="249"/>
              <w:rPr>
                <w:rFonts w:ascii="Verdana" w:hAnsi="Verdana" w:cs="Arial"/>
                <w:b/>
                <w:bCs/>
                <w:sz w:val="20"/>
                <w:szCs w:val="20"/>
              </w:rPr>
            </w:pPr>
            <w:r w:rsidRPr="00D8332A">
              <w:rPr>
                <w:rFonts w:ascii="Verdana" w:hAnsi="Verdana" w:cs="Arial"/>
                <w:b/>
                <w:bCs/>
                <w:sz w:val="20"/>
                <w:szCs w:val="20"/>
              </w:rPr>
              <w:t>Total</w:t>
            </w:r>
          </w:p>
        </w:tc>
        <w:tc>
          <w:tcPr>
            <w:tcW w:w="4555" w:type="dxa"/>
            <w:vAlign w:val="center"/>
          </w:tcPr>
          <w:p w:rsidR="0020236F" w:rsidRPr="00D8332A" w:rsidRDefault="0020236F" w:rsidP="0020236F">
            <w:pPr>
              <w:tabs>
                <w:tab w:val="left" w:pos="1480"/>
              </w:tabs>
              <w:spacing w:before="60" w:after="60" w:line="360" w:lineRule="auto"/>
              <w:ind w:right="249"/>
              <w:jc w:val="right"/>
              <w:rPr>
                <w:rFonts w:ascii="Verdana" w:hAnsi="Verdana" w:cs="Arial"/>
                <w:b/>
                <w:bCs/>
                <w:sz w:val="20"/>
                <w:szCs w:val="20"/>
              </w:rPr>
            </w:pPr>
            <w:r w:rsidRPr="00D8332A">
              <w:rPr>
                <w:rFonts w:ascii="Verdana" w:hAnsi="Verdana" w:cs="Arial"/>
                <w:b/>
                <w:bCs/>
                <w:sz w:val="20"/>
                <w:szCs w:val="20"/>
              </w:rPr>
              <w:t>100 points</w:t>
            </w:r>
          </w:p>
        </w:tc>
      </w:tr>
    </w:tbl>
    <w:p w:rsidR="0020236F" w:rsidRPr="00D8332A"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Pr="00D8332A" w:rsidRDefault="0020236F" w:rsidP="0020236F">
      <w:pPr>
        <w:spacing w:line="360" w:lineRule="auto"/>
        <w:ind w:left="720" w:hanging="720"/>
        <w:jc w:val="both"/>
        <w:rPr>
          <w:rFonts w:ascii="Verdana" w:hAnsi="Verdana"/>
          <w:sz w:val="20"/>
          <w:szCs w:val="20"/>
        </w:rPr>
      </w:pPr>
      <w:r w:rsidRPr="00D8332A">
        <w:rPr>
          <w:rFonts w:ascii="Verdana" w:hAnsi="Verdana"/>
          <w:sz w:val="20"/>
          <w:szCs w:val="20"/>
        </w:rPr>
        <w:t>12.2</w:t>
      </w:r>
      <w:r w:rsidR="009B4EE9" w:rsidRPr="00D8332A">
        <w:rPr>
          <w:rFonts w:ascii="Verdana" w:hAnsi="Verdana"/>
          <w:sz w:val="20"/>
          <w:szCs w:val="20"/>
        </w:rPr>
        <w:t>.</w:t>
      </w:r>
      <w:r w:rsidR="00A90646" w:rsidRPr="00D8332A">
        <w:rPr>
          <w:rFonts w:ascii="Verdana" w:hAnsi="Verdana"/>
          <w:sz w:val="20"/>
          <w:szCs w:val="20"/>
        </w:rPr>
        <w:t>2</w:t>
      </w:r>
      <w:r w:rsidRPr="00D8332A">
        <w:rPr>
          <w:rFonts w:ascii="Verdana" w:hAnsi="Verdana"/>
          <w:sz w:val="20"/>
          <w:szCs w:val="20"/>
        </w:rPr>
        <w:tab/>
      </w:r>
      <w:r w:rsidRPr="00D8332A">
        <w:rPr>
          <w:rFonts w:ascii="Verdana" w:hAnsi="Verdana"/>
          <w:sz w:val="20"/>
          <w:szCs w:val="20"/>
        </w:rPr>
        <w:tab/>
        <w:t>All Bids received shall be evaluated by a panel using the preference points system as stipulated in the Preferential Procurement Regulations.</w:t>
      </w:r>
    </w:p>
    <w:p w:rsidR="00504424" w:rsidRPr="00D8332A" w:rsidRDefault="00504424" w:rsidP="0020236F">
      <w:pPr>
        <w:spacing w:line="360" w:lineRule="auto"/>
        <w:ind w:left="720" w:hanging="720"/>
        <w:jc w:val="both"/>
        <w:rPr>
          <w:rFonts w:ascii="Verdana" w:hAnsi="Verdana"/>
          <w:sz w:val="20"/>
          <w:szCs w:val="20"/>
        </w:rPr>
      </w:pPr>
      <w:r w:rsidRPr="00D8332A">
        <w:rPr>
          <w:rFonts w:ascii="Verdana" w:hAnsi="Verdana"/>
          <w:sz w:val="20"/>
          <w:szCs w:val="20"/>
        </w:rPr>
        <w:t>12.2.</w:t>
      </w:r>
      <w:r w:rsidR="00A90646" w:rsidRPr="00D8332A">
        <w:rPr>
          <w:rFonts w:ascii="Verdana" w:hAnsi="Verdana"/>
          <w:sz w:val="20"/>
          <w:szCs w:val="20"/>
        </w:rPr>
        <w:t>3</w:t>
      </w:r>
      <w:r w:rsidRPr="00D8332A">
        <w:rPr>
          <w:rFonts w:ascii="Verdana" w:hAnsi="Verdana"/>
          <w:sz w:val="20"/>
          <w:szCs w:val="20"/>
        </w:rPr>
        <w:tab/>
        <w:t xml:space="preserve">The bids will be evaluated first based on mandatory requirements and then non mandatory requirements. </w:t>
      </w:r>
    </w:p>
    <w:p w:rsidR="00504424" w:rsidRPr="00D8332A" w:rsidRDefault="00504424" w:rsidP="0020236F">
      <w:pPr>
        <w:spacing w:line="360" w:lineRule="auto"/>
        <w:ind w:left="720" w:hanging="720"/>
        <w:jc w:val="both"/>
        <w:rPr>
          <w:rFonts w:ascii="Verdana" w:hAnsi="Verdana"/>
          <w:sz w:val="20"/>
          <w:szCs w:val="20"/>
        </w:rPr>
      </w:pPr>
      <w:r w:rsidRPr="00D8332A">
        <w:rPr>
          <w:rFonts w:ascii="Verdana" w:hAnsi="Verdana"/>
          <w:sz w:val="20"/>
          <w:szCs w:val="20"/>
        </w:rPr>
        <w:t>12.2.</w:t>
      </w:r>
      <w:r w:rsidR="00A90646" w:rsidRPr="00D8332A">
        <w:rPr>
          <w:rFonts w:ascii="Verdana" w:hAnsi="Verdana"/>
          <w:sz w:val="20"/>
          <w:szCs w:val="20"/>
        </w:rPr>
        <w:t>4</w:t>
      </w:r>
      <w:r w:rsidRPr="00D8332A">
        <w:rPr>
          <w:rFonts w:ascii="Verdana" w:hAnsi="Verdana"/>
          <w:sz w:val="20"/>
          <w:szCs w:val="20"/>
        </w:rPr>
        <w:tab/>
        <w:t xml:space="preserve">Any service provider who does not achieve </w:t>
      </w:r>
      <w:r w:rsidR="00CB1B6B" w:rsidRPr="00D8332A">
        <w:rPr>
          <w:rFonts w:ascii="Verdana" w:hAnsi="Verdana"/>
          <w:b/>
          <w:sz w:val="20"/>
          <w:szCs w:val="20"/>
        </w:rPr>
        <w:t>75</w:t>
      </w:r>
      <w:r w:rsidRPr="00D8332A">
        <w:rPr>
          <w:rFonts w:ascii="Verdana" w:hAnsi="Verdana"/>
          <w:b/>
          <w:sz w:val="20"/>
          <w:szCs w:val="20"/>
        </w:rPr>
        <w:t>% out of 100%</w:t>
      </w:r>
      <w:r w:rsidRPr="00D8332A">
        <w:rPr>
          <w:rFonts w:ascii="Verdana" w:hAnsi="Verdana"/>
          <w:sz w:val="20"/>
          <w:szCs w:val="20"/>
        </w:rPr>
        <w:t xml:space="preserve"> of </w:t>
      </w:r>
      <w:r w:rsidR="00246348" w:rsidRPr="00D8332A">
        <w:rPr>
          <w:rFonts w:ascii="Verdana" w:hAnsi="Verdana"/>
          <w:sz w:val="20"/>
          <w:szCs w:val="20"/>
        </w:rPr>
        <w:t>functionality</w:t>
      </w:r>
      <w:r w:rsidR="009E31AD" w:rsidRPr="00D8332A">
        <w:rPr>
          <w:rFonts w:ascii="Verdana" w:hAnsi="Verdana"/>
          <w:sz w:val="20"/>
          <w:szCs w:val="20"/>
        </w:rPr>
        <w:t xml:space="preserve"> </w:t>
      </w:r>
      <w:r w:rsidRPr="00D8332A">
        <w:rPr>
          <w:rFonts w:ascii="Verdana" w:hAnsi="Verdana"/>
          <w:sz w:val="20"/>
          <w:szCs w:val="20"/>
        </w:rPr>
        <w:t>non mandatory requirements listed below will be disqualified.</w:t>
      </w:r>
    </w:p>
    <w:p w:rsidR="00504424" w:rsidRPr="00D8332A" w:rsidRDefault="00504424" w:rsidP="0020236F">
      <w:pPr>
        <w:spacing w:line="360" w:lineRule="auto"/>
        <w:ind w:left="720" w:hanging="720"/>
        <w:jc w:val="both"/>
        <w:rPr>
          <w:rFonts w:ascii="Verdana" w:hAnsi="Verdana"/>
          <w:sz w:val="20"/>
          <w:szCs w:val="20"/>
        </w:rPr>
      </w:pPr>
    </w:p>
    <w:p w:rsidR="00746875" w:rsidRDefault="003F0BC3" w:rsidP="00746875">
      <w:pPr>
        <w:tabs>
          <w:tab w:val="left" w:pos="720"/>
        </w:tabs>
        <w:spacing w:line="360" w:lineRule="auto"/>
        <w:rPr>
          <w:rFonts w:ascii="Arial" w:hAnsi="Arial" w:cs="Arial"/>
          <w:b/>
          <w:bCs/>
          <w:sz w:val="22"/>
          <w:szCs w:val="22"/>
        </w:rPr>
      </w:pPr>
      <w:r w:rsidRPr="00D8332A">
        <w:rPr>
          <w:rFonts w:ascii="Arial" w:hAnsi="Arial" w:cs="Arial"/>
          <w:b/>
          <w:bCs/>
          <w:sz w:val="22"/>
          <w:szCs w:val="22"/>
        </w:rPr>
        <w:t>12.3.</w:t>
      </w:r>
      <w:r w:rsidRPr="00D8332A">
        <w:rPr>
          <w:rFonts w:ascii="Arial" w:hAnsi="Arial" w:cs="Arial"/>
          <w:b/>
          <w:bCs/>
          <w:sz w:val="22"/>
          <w:szCs w:val="22"/>
        </w:rPr>
        <w:tab/>
      </w:r>
      <w:bookmarkEnd w:id="38"/>
      <w:bookmarkEnd w:id="39"/>
      <w:bookmarkEnd w:id="40"/>
      <w:r w:rsidR="00746875" w:rsidRPr="00EC0438">
        <w:rPr>
          <w:rFonts w:ascii="Arial" w:hAnsi="Arial" w:cs="Arial"/>
          <w:b/>
          <w:bCs/>
          <w:sz w:val="22"/>
          <w:szCs w:val="22"/>
        </w:rPr>
        <w:t>Functional Evaluation Criteria</w:t>
      </w:r>
    </w:p>
    <w:p w:rsidR="00746875" w:rsidRDefault="00746875" w:rsidP="00746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sz w:val="20"/>
          <w:szCs w:val="20"/>
        </w:rPr>
      </w:pPr>
      <w:r>
        <w:rPr>
          <w:rFonts w:ascii="Verdana" w:hAnsi="Verdana" w:cs="Arial"/>
          <w:sz w:val="20"/>
          <w:szCs w:val="20"/>
        </w:rPr>
        <w:t xml:space="preserve">The Functionality Evaluation Criteria will </w:t>
      </w:r>
      <w:r w:rsidRPr="00B90EC0">
        <w:rPr>
          <w:rFonts w:ascii="Verdana" w:hAnsi="Verdana" w:cs="Arial"/>
          <w:b/>
          <w:sz w:val="20"/>
          <w:szCs w:val="20"/>
        </w:rPr>
        <w:t>not be used</w:t>
      </w:r>
      <w:r>
        <w:rPr>
          <w:rFonts w:ascii="Verdana" w:hAnsi="Verdana" w:cs="Arial"/>
          <w:sz w:val="20"/>
          <w:szCs w:val="20"/>
        </w:rPr>
        <w:t xml:space="preserve"> in this bid. Bidders will be assessed on the Mandatory requirements, Price and B-BBEE only.</w:t>
      </w:r>
    </w:p>
    <w:p w:rsidR="00746875" w:rsidRPr="00C30229" w:rsidRDefault="00746875" w:rsidP="0074687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295558">
        <w:rPr>
          <w:rFonts w:ascii="Verdana" w:hAnsi="Verdana" w:cs="Arial"/>
          <w:b/>
          <w:bCs/>
          <w:sz w:val="20"/>
          <w:szCs w:val="20"/>
        </w:rPr>
        <w:t>12.4</w:t>
      </w:r>
      <w:r>
        <w:rPr>
          <w:rFonts w:ascii="Verdana" w:hAnsi="Verdana" w:cs="Arial"/>
          <w:bCs/>
          <w:sz w:val="20"/>
          <w:szCs w:val="20"/>
        </w:rPr>
        <w:tab/>
      </w:r>
      <w:r w:rsidRPr="007C6DCC">
        <w:rPr>
          <w:rFonts w:ascii="Verdana" w:hAnsi="Verdana" w:cs="Arial"/>
          <w:b/>
          <w:bCs/>
          <w:sz w:val="20"/>
          <w:szCs w:val="20"/>
        </w:rPr>
        <w:t>Step 1:</w:t>
      </w:r>
      <w:r>
        <w:rPr>
          <w:rFonts w:ascii="Verdana" w:hAnsi="Verdana" w:cs="Arial"/>
          <w:bCs/>
          <w:sz w:val="20"/>
          <w:szCs w:val="20"/>
        </w:rPr>
        <w:t xml:space="preserve"> Bidders</w:t>
      </w:r>
      <w:r w:rsidRPr="00C30229">
        <w:rPr>
          <w:rFonts w:ascii="Verdana" w:hAnsi="Verdana" w:cs="Arial"/>
          <w:bCs/>
          <w:sz w:val="20"/>
          <w:szCs w:val="20"/>
        </w:rPr>
        <w:t xml:space="preserve"> who do not qualify with all the technical mandatory requirements </w:t>
      </w:r>
      <w:r w:rsidRPr="004E3243">
        <w:rPr>
          <w:rFonts w:ascii="Verdana" w:hAnsi="Verdana" w:cs="Arial"/>
          <w:b/>
          <w:bCs/>
          <w:sz w:val="20"/>
          <w:szCs w:val="20"/>
          <w:u w:val="single"/>
        </w:rPr>
        <w:t xml:space="preserve">will not </w:t>
      </w:r>
      <w:r w:rsidRPr="00C30229">
        <w:rPr>
          <w:rFonts w:ascii="Verdana" w:hAnsi="Verdana" w:cs="Arial"/>
          <w:bCs/>
          <w:sz w:val="20"/>
          <w:szCs w:val="20"/>
        </w:rPr>
        <w:t>be considered for further evaluation.</w:t>
      </w:r>
    </w:p>
    <w:p w:rsidR="008F0606" w:rsidRPr="00D8332A" w:rsidRDefault="008F0606" w:rsidP="00746875">
      <w:pPr>
        <w:tabs>
          <w:tab w:val="left" w:pos="720"/>
        </w:tabs>
        <w:spacing w:line="360" w:lineRule="auto"/>
        <w:rPr>
          <w:rFonts w:ascii="Verdana" w:hAnsi="Verdana" w:cs="Arial"/>
          <w:bCs/>
          <w:sz w:val="20"/>
          <w:szCs w:val="20"/>
        </w:rPr>
      </w:pPr>
    </w:p>
    <w:p w:rsidR="00CB59AE" w:rsidRPr="00D8332A" w:rsidRDefault="00CB59AE">
      <w:pPr>
        <w:rPr>
          <w:rFonts w:ascii="Verdana" w:hAnsi="Verdana" w:cs="Arial"/>
          <w:bCs/>
          <w:sz w:val="20"/>
          <w:szCs w:val="20"/>
        </w:rPr>
        <w:sectPr w:rsidR="00CB59AE" w:rsidRPr="00D8332A" w:rsidSect="00EC0438">
          <w:footerReference w:type="default" r:id="rId11"/>
          <w:pgSz w:w="11907" w:h="16834" w:code="9"/>
          <w:pgMar w:top="1304" w:right="987" w:bottom="851" w:left="839" w:header="561" w:footer="289" w:gutter="720"/>
          <w:cols w:space="720"/>
          <w:titlePg/>
          <w:docGrid w:linePitch="360"/>
        </w:sectPr>
      </w:pPr>
    </w:p>
    <w:p w:rsidR="000E1E05" w:rsidRPr="00D8332A" w:rsidRDefault="000E1E05" w:rsidP="000E1E05">
      <w:pPr>
        <w:pStyle w:val="AnnexH1"/>
        <w:ind w:left="0" w:firstLine="0"/>
      </w:pPr>
      <w:bookmarkStart w:id="42" w:name="_Toc364417006"/>
      <w:r w:rsidRPr="00D8332A">
        <w:rPr>
          <w:color w:val="000080"/>
        </w:rPr>
        <w:lastRenderedPageBreak/>
        <w:t>Technical Specification</w:t>
      </w:r>
      <w:bookmarkEnd w:id="42"/>
    </w:p>
    <w:p w:rsidR="000E1E05" w:rsidRPr="00D8332A" w:rsidRDefault="000E1E05" w:rsidP="000E1E05">
      <w:pPr>
        <w:tabs>
          <w:tab w:val="left" w:pos="1088"/>
        </w:tabs>
      </w:pPr>
    </w:p>
    <w:p w:rsidR="000E1E05" w:rsidRPr="00AF1F9D" w:rsidRDefault="000E1E05" w:rsidP="00AF1F9D">
      <w:pPr>
        <w:numPr>
          <w:ilvl w:val="0"/>
          <w:numId w:val="40"/>
        </w:numPr>
        <w:tabs>
          <w:tab w:val="left" w:pos="720"/>
        </w:tabs>
        <w:suppressAutoHyphens/>
        <w:spacing w:line="360" w:lineRule="auto"/>
        <w:ind w:left="720" w:hanging="720"/>
        <w:rPr>
          <w:rFonts w:ascii="Verdana" w:hAnsi="Verdana" w:cs="Verdana"/>
          <w:b/>
          <w:sz w:val="20"/>
          <w:szCs w:val="20"/>
          <w:lang w:val="en-GB"/>
        </w:rPr>
      </w:pPr>
      <w:r w:rsidRPr="00D8332A">
        <w:rPr>
          <w:rFonts w:ascii="Verdana" w:hAnsi="Verdana" w:cs="Verdana"/>
          <w:b/>
          <w:sz w:val="20"/>
          <w:szCs w:val="20"/>
          <w:lang w:val="en-GB"/>
        </w:rPr>
        <w:t>SPECIAL INSTRUCTIONS TO VENDORS</w:t>
      </w:r>
    </w:p>
    <w:p w:rsidR="000E1E05" w:rsidRPr="00D8332A"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sidRPr="00D8332A">
        <w:rPr>
          <w:rFonts w:ascii="Verdana" w:hAnsi="Verdana" w:cs="Verdana"/>
          <w:sz w:val="20"/>
          <w:szCs w:val="20"/>
          <w:lang w:val="en-GB"/>
        </w:rPr>
        <w:t xml:space="preserve">Should a vendor have reasons to believe that the Technical Specification is not </w:t>
      </w:r>
      <w:r w:rsidRPr="00D8332A">
        <w:rPr>
          <w:rFonts w:ascii="Verdana" w:hAnsi="Verdana" w:cs="Verdana"/>
          <w:sz w:val="20"/>
          <w:szCs w:val="20"/>
        </w:rPr>
        <w:t>open and/or is written for a particular brand or product; the vendor shall notify Procurement Services within ten (10) days after publication of the bid.</w:t>
      </w:r>
    </w:p>
    <w:p w:rsidR="000E1E05" w:rsidRPr="00D8332A" w:rsidRDefault="000E1E05" w:rsidP="000E1E05">
      <w:pPr>
        <w:spacing w:line="360" w:lineRule="auto"/>
        <w:jc w:val="both"/>
        <w:rPr>
          <w:rFonts w:ascii="Verdana" w:hAnsi="Verdana" w:cs="Verdana"/>
          <w:sz w:val="20"/>
          <w:szCs w:val="20"/>
        </w:rPr>
      </w:pPr>
    </w:p>
    <w:p w:rsidR="000E1E05" w:rsidRPr="00D8332A"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D8332A">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sidRPr="00D8332A">
        <w:rPr>
          <w:rFonts w:ascii="Verdana" w:hAnsi="Verdana" w:cs="Verdana"/>
          <w:b/>
          <w:sz w:val="20"/>
          <w:szCs w:val="20"/>
        </w:rPr>
        <w:t>must</w:t>
      </w:r>
      <w:r w:rsidRPr="00D8332A">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D8332A" w:rsidRDefault="000E1E05" w:rsidP="000E1E05">
      <w:pPr>
        <w:pStyle w:val="ListParagraph"/>
        <w:rPr>
          <w:rFonts w:ascii="Verdana" w:hAnsi="Verdana" w:cs="Verdana"/>
          <w:sz w:val="20"/>
          <w:szCs w:val="20"/>
          <w:lang w:val="en-GB"/>
        </w:rPr>
      </w:pPr>
    </w:p>
    <w:p w:rsidR="000E1E05" w:rsidRPr="00D8332A"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D8332A">
        <w:rPr>
          <w:rFonts w:ascii="Verdana" w:hAnsi="Verdana" w:cs="Verdana"/>
          <w:sz w:val="20"/>
          <w:szCs w:val="20"/>
        </w:rPr>
        <w:t>Vendors are encouraged to promote the growth and development of SMME's, and will be assessed on their efforts in this regard during the evaluation of this Tender.</w:t>
      </w:r>
    </w:p>
    <w:p w:rsidR="000E1E05" w:rsidRPr="00D8332A" w:rsidRDefault="000E1E05" w:rsidP="000E1E05">
      <w:pPr>
        <w:spacing w:line="360" w:lineRule="auto"/>
        <w:jc w:val="both"/>
        <w:rPr>
          <w:rFonts w:ascii="Verdana" w:hAnsi="Verdana" w:cs="Verdana"/>
          <w:sz w:val="20"/>
          <w:szCs w:val="20"/>
          <w:lang w:val="en-GB"/>
        </w:rPr>
      </w:pPr>
    </w:p>
    <w:p w:rsidR="00AF1F9D" w:rsidRPr="00AF1F9D" w:rsidRDefault="000E1E05" w:rsidP="00AF1F9D">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D8332A">
        <w:rPr>
          <w:rFonts w:ascii="Verdana" w:hAnsi="Verdana" w:cs="Verdana"/>
          <w:b/>
          <w:sz w:val="20"/>
          <w:szCs w:val="20"/>
        </w:rPr>
        <w:t>SCOPE OF WORK</w:t>
      </w:r>
    </w:p>
    <w:p w:rsidR="005F75D8" w:rsidRPr="00D8332A"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D8332A">
        <w:rPr>
          <w:rFonts w:ascii="Verdana" w:hAnsi="Verdana" w:cs="Verdana"/>
          <w:b/>
          <w:bCs/>
          <w:sz w:val="20"/>
          <w:szCs w:val="20"/>
        </w:rPr>
        <w:t>.</w:t>
      </w:r>
      <w:r w:rsidRPr="00D8332A">
        <w:rPr>
          <w:rFonts w:ascii="Verdana" w:hAnsi="Verdana" w:cs="Verdana"/>
          <w:b/>
          <w:bCs/>
          <w:sz w:val="20"/>
          <w:szCs w:val="20"/>
        </w:rPr>
        <w:tab/>
        <w:t>The Scope of this RFB is:</w:t>
      </w:r>
    </w:p>
    <w:p w:rsidR="00AC1FF8" w:rsidRPr="00D8332A" w:rsidRDefault="00C45F8B" w:rsidP="00BB5EBC">
      <w:pPr>
        <w:numPr>
          <w:ilvl w:val="2"/>
          <w:numId w:val="46"/>
        </w:numPr>
        <w:tabs>
          <w:tab w:val="left" w:pos="720"/>
        </w:tabs>
        <w:suppressAutoHyphens/>
        <w:spacing w:line="360" w:lineRule="auto"/>
        <w:jc w:val="both"/>
        <w:rPr>
          <w:rFonts w:ascii="Verdana" w:hAnsi="Verdana" w:cs="Verdana"/>
          <w:bCs/>
          <w:sz w:val="20"/>
          <w:szCs w:val="20"/>
        </w:rPr>
      </w:pPr>
      <w:r w:rsidRPr="00D8332A">
        <w:rPr>
          <w:rFonts w:ascii="Verdana" w:hAnsi="Verdana" w:cs="Verdana"/>
          <w:bCs/>
          <w:sz w:val="20"/>
          <w:szCs w:val="20"/>
        </w:rPr>
        <w:t xml:space="preserve">To provide </w:t>
      </w:r>
      <w:r w:rsidR="00AE46C1" w:rsidRPr="00D8332A">
        <w:rPr>
          <w:rFonts w:ascii="Verdana" w:hAnsi="Verdana" w:cs="Verdana"/>
          <w:bCs/>
          <w:sz w:val="20"/>
          <w:szCs w:val="20"/>
        </w:rPr>
        <w:t xml:space="preserve">Maintenance, Services and repair of </w:t>
      </w:r>
      <w:r w:rsidR="00A40DD2" w:rsidRPr="00D8332A">
        <w:rPr>
          <w:rFonts w:ascii="Verdana" w:hAnsi="Verdana" w:cs="Verdana"/>
          <w:bCs/>
          <w:sz w:val="20"/>
          <w:szCs w:val="20"/>
        </w:rPr>
        <w:t>chillers</w:t>
      </w:r>
      <w:r w:rsidR="00AE46C1" w:rsidRPr="00D8332A">
        <w:rPr>
          <w:rFonts w:ascii="Verdana" w:hAnsi="Verdana" w:cs="Verdana"/>
          <w:bCs/>
          <w:sz w:val="20"/>
          <w:szCs w:val="20"/>
        </w:rPr>
        <w:t>:</w:t>
      </w:r>
    </w:p>
    <w:p w:rsidR="00AC1FF8" w:rsidRPr="00D8332A" w:rsidRDefault="00AC1FF8" w:rsidP="00AC1FF8">
      <w:pPr>
        <w:tabs>
          <w:tab w:val="left" w:pos="720"/>
        </w:tabs>
        <w:suppressAutoHyphens/>
        <w:spacing w:line="360" w:lineRule="auto"/>
        <w:ind w:left="1440"/>
        <w:jc w:val="both"/>
        <w:rPr>
          <w:rFonts w:ascii="Verdana" w:hAnsi="Verdana" w:cs="Verdana"/>
          <w:bCs/>
          <w:sz w:val="20"/>
          <w:szCs w:val="20"/>
        </w:rPr>
      </w:pPr>
    </w:p>
    <w:p w:rsidR="000617B9" w:rsidRPr="00D8332A"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D8332A">
        <w:rPr>
          <w:rFonts w:ascii="Verdana" w:hAnsi="Verdana" w:cs="Verdana"/>
          <w:b/>
          <w:bCs/>
          <w:sz w:val="20"/>
          <w:szCs w:val="20"/>
        </w:rPr>
        <w:t>.</w:t>
      </w:r>
      <w:r w:rsidRPr="00D8332A">
        <w:rPr>
          <w:rFonts w:ascii="Verdana" w:hAnsi="Verdana" w:cs="Verdana"/>
          <w:b/>
          <w:bCs/>
          <w:sz w:val="20"/>
          <w:szCs w:val="20"/>
        </w:rPr>
        <w:tab/>
        <w:t>Scope of Work:</w:t>
      </w:r>
    </w:p>
    <w:p w:rsidR="006B192A" w:rsidRPr="00D8332A" w:rsidRDefault="005C6DDE" w:rsidP="006B192A">
      <w:pPr>
        <w:numPr>
          <w:ilvl w:val="2"/>
          <w:numId w:val="46"/>
        </w:numPr>
        <w:tabs>
          <w:tab w:val="left" w:pos="720"/>
        </w:tabs>
        <w:suppressAutoHyphens/>
        <w:spacing w:line="360" w:lineRule="auto"/>
        <w:jc w:val="both"/>
        <w:rPr>
          <w:rFonts w:ascii="Verdana" w:hAnsi="Verdana" w:cs="Verdana"/>
          <w:b/>
          <w:bCs/>
          <w:sz w:val="20"/>
          <w:szCs w:val="20"/>
        </w:rPr>
      </w:pPr>
      <w:proofErr w:type="spellStart"/>
      <w:r w:rsidRPr="00D8332A">
        <w:rPr>
          <w:rFonts w:ascii="Verdana" w:hAnsi="Verdana" w:cs="Verdana"/>
          <w:b/>
          <w:bCs/>
          <w:sz w:val="20"/>
          <w:szCs w:val="20"/>
        </w:rPr>
        <w:t>Chiller</w:t>
      </w:r>
      <w:proofErr w:type="spellEnd"/>
    </w:p>
    <w:p w:rsidR="005C6DDE" w:rsidRPr="00D8332A" w:rsidRDefault="005C6DDE"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Isolate and remove all inspection panels, clean inside of units and rectify any damage insulation</w:t>
      </w:r>
    </w:p>
    <w:p w:rsidR="005C6DDE" w:rsidRPr="00EA0191" w:rsidRDefault="005C6DDE" w:rsidP="00EA0191">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Air filters - Check pressure drop and record. Washable type to be removed, cleaned, dried and replaced</w:t>
      </w:r>
      <w:r w:rsidR="00EA0191">
        <w:rPr>
          <w:rFonts w:ascii="Tahoma" w:hAnsi="Tahoma" w:cs="Tahoma"/>
          <w:sz w:val="20"/>
          <w:szCs w:val="20"/>
        </w:rPr>
        <w:t xml:space="preserve"> </w:t>
      </w:r>
      <w:r w:rsidR="00EA0191" w:rsidRPr="00EA0191">
        <w:rPr>
          <w:rFonts w:ascii="Tahoma" w:hAnsi="Tahoma" w:cs="Tahoma"/>
          <w:sz w:val="20"/>
          <w:szCs w:val="20"/>
        </w:rPr>
        <w:t>d</w:t>
      </w:r>
      <w:r w:rsidRPr="00EA0191">
        <w:rPr>
          <w:rFonts w:ascii="Tahoma" w:hAnsi="Tahoma" w:cs="Tahoma"/>
          <w:sz w:val="20"/>
          <w:szCs w:val="20"/>
        </w:rPr>
        <w:t>isposable media type to be fitted with new media if necessary.</w:t>
      </w:r>
    </w:p>
    <w:p w:rsidR="005C6DDE" w:rsidRPr="00D8332A" w:rsidRDefault="005C6DDE"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Air filter frames to be checked for air by-pass and rectify if necessary.</w:t>
      </w:r>
    </w:p>
    <w:p w:rsidR="005C6DDE" w:rsidRPr="00D8332A" w:rsidRDefault="005C6DDE"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Heat exchange coils to be cleaned.</w:t>
      </w:r>
    </w:p>
    <w:p w:rsidR="005C6DDE" w:rsidRPr="00D8332A" w:rsidRDefault="005C6DDE"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V-belts to be checked for correct tension and alignment and replaced if necessary.</w:t>
      </w:r>
    </w:p>
    <w:p w:rsidR="005C6DDE" w:rsidRPr="00D8332A" w:rsidRDefault="005C6DDE"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Drive pulleys on fans and motors to be tightened if necessary.</w:t>
      </w:r>
    </w:p>
    <w:p w:rsidR="005C6DDE" w:rsidRPr="00D8332A" w:rsidRDefault="005C6DDE"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Bearings to be lubricated if necessary.</w:t>
      </w:r>
    </w:p>
    <w:p w:rsidR="005C6DDE"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Fresh air and return air damper settings and operation to be checked and adjusted if necessary.</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Switchboards and electrical control panels to be cleaned checked and terminals tightened.</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Replaced indicating light globes where necessary.</w:t>
      </w:r>
    </w:p>
    <w:p w:rsidR="00E11517" w:rsidRPr="00EA0191" w:rsidRDefault="00E11517" w:rsidP="00EA0191">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Check circuit brakers and fuses &amp; investigate reasons for any blown fuses or circuit brakers in OFF position,</w:t>
      </w:r>
      <w:r w:rsidR="00EA0191">
        <w:rPr>
          <w:rFonts w:ascii="Verdana" w:hAnsi="Verdana" w:cs="Verdana"/>
          <w:bCs/>
          <w:sz w:val="20"/>
          <w:szCs w:val="20"/>
        </w:rPr>
        <w:t xml:space="preserve"> </w:t>
      </w:r>
      <w:r w:rsidRPr="00EA0191">
        <w:rPr>
          <w:rFonts w:ascii="Tahoma" w:hAnsi="Tahoma" w:cs="Tahoma"/>
          <w:sz w:val="20"/>
          <w:szCs w:val="20"/>
        </w:rPr>
        <w:t>rectify faults and replace blown fuses and faulty circuit brakers.</w:t>
      </w:r>
    </w:p>
    <w:p w:rsidR="00E11517" w:rsidRPr="00BC7272" w:rsidRDefault="00E11517" w:rsidP="00BC7272">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lastRenderedPageBreak/>
        <w:t>Check starters, contactors, relays to ensure moving bridges slide freely and that all contact points are clean</w:t>
      </w:r>
      <w:r w:rsidR="00BC7272">
        <w:rPr>
          <w:rFonts w:ascii="Tahoma" w:hAnsi="Tahoma" w:cs="Tahoma"/>
          <w:sz w:val="20"/>
          <w:szCs w:val="20"/>
        </w:rPr>
        <w:t xml:space="preserve"> i</w:t>
      </w:r>
      <w:r w:rsidRPr="00BC7272">
        <w:rPr>
          <w:rFonts w:ascii="Tahoma" w:hAnsi="Tahoma" w:cs="Tahoma"/>
          <w:sz w:val="20"/>
          <w:szCs w:val="20"/>
        </w:rPr>
        <w:t>nvestigate and rectify cause of excessive burning of contacts</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Check time switch settings and reset to start and stop plant at correct time if necessary.</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Clean condensate drip pans, check water flow and remove any blockages from drain piping.</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Spray chamber pumps to be drained, cleaned and re-filled and check that all spray nozzles are clean and set correctly</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Check flexible connections and rectify air leaks</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Test heater batteries and record faulty elements</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Check control thermostats operation and recalibrate if necessary</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Check safety controls including operation thereof</w:t>
      </w:r>
    </w:p>
    <w:p w:rsidR="00E11517" w:rsidRPr="00D8332A" w:rsidRDefault="00E11517"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Check compressor oil level and top up if necessary</w:t>
      </w:r>
      <w:r w:rsidR="0013211B" w:rsidRPr="00D8332A">
        <w:rPr>
          <w:rFonts w:ascii="Tahoma" w:hAnsi="Tahoma" w:cs="Tahoma"/>
          <w:sz w:val="20"/>
          <w:szCs w:val="20"/>
        </w:rPr>
        <w:t>.</w:t>
      </w:r>
    </w:p>
    <w:p w:rsidR="0013211B" w:rsidRPr="00D8332A" w:rsidRDefault="0013211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Sign glasses to be checked for correct liquid charge and moisture in system. Refrigeration to be added if necessary after locating and rectifying leaks.</w:t>
      </w:r>
    </w:p>
    <w:p w:rsidR="0013211B" w:rsidRPr="00D8332A" w:rsidRDefault="0013211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Liquid dryers and strainers to be cleaned or changed as necessary.</w:t>
      </w:r>
    </w:p>
    <w:p w:rsidR="00E11517" w:rsidRPr="00D8332A" w:rsidRDefault="0013211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Check compressor unloading mechanism.</w:t>
      </w:r>
    </w:p>
    <w:p w:rsidR="0013211B" w:rsidRPr="00D8332A" w:rsidRDefault="0013211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Check compressor crankcase heater operation</w:t>
      </w:r>
    </w:p>
    <w:p w:rsidR="0013211B" w:rsidRPr="00D8332A" w:rsidRDefault="0013211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Refrigerant system suction: discharge and oil pressures to be checked and recorded while compressors are operating.</w:t>
      </w:r>
    </w:p>
    <w:p w:rsidR="0013211B" w:rsidRPr="00D8332A" w:rsidRDefault="0013211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High and low pressures cut-out and oil pressure switch operation and set points to be checked and reset if necessary (refer to Manufacturer’s manual for correct settings)</w:t>
      </w:r>
      <w:r w:rsidR="00905E5D" w:rsidRPr="00D8332A">
        <w:rPr>
          <w:rFonts w:ascii="Tahoma" w:hAnsi="Tahoma" w:cs="Tahoma"/>
          <w:sz w:val="20"/>
          <w:szCs w:val="20"/>
        </w:rPr>
        <w:t>.</w:t>
      </w:r>
    </w:p>
    <w:p w:rsidR="00905E5D" w:rsidRPr="00D8332A" w:rsidRDefault="00905E5D"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Verdana" w:hAnsi="Verdana" w:cs="Verdana"/>
          <w:bCs/>
          <w:sz w:val="20"/>
          <w:szCs w:val="20"/>
        </w:rPr>
        <w:t>Inspection panels to replaced and all fastening devices secured.</w:t>
      </w:r>
    </w:p>
    <w:p w:rsidR="00905E5D" w:rsidRPr="00D8332A" w:rsidRDefault="00905E5D"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Lubricate damper linkages, check operation and record damper operating parameters.</w:t>
      </w:r>
    </w:p>
    <w:p w:rsidR="00B7577B" w:rsidRDefault="00905E5D" w:rsidP="00AF1F9D">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Operate and check operation of plant. Take and record wet and dry bulb temperature in each conditioned zone and outside with reliable sling pshychrometer.</w:t>
      </w:r>
    </w:p>
    <w:p w:rsidR="00AF1F9D" w:rsidRPr="00AF1F9D" w:rsidRDefault="00AF1F9D" w:rsidP="00AF1F9D">
      <w:pPr>
        <w:tabs>
          <w:tab w:val="left" w:pos="720"/>
        </w:tabs>
        <w:suppressAutoHyphens/>
        <w:spacing w:line="360" w:lineRule="auto"/>
        <w:ind w:left="1800"/>
        <w:jc w:val="both"/>
        <w:rPr>
          <w:rFonts w:ascii="Verdana" w:hAnsi="Verdana" w:cs="Verdana"/>
          <w:bCs/>
          <w:sz w:val="20"/>
          <w:szCs w:val="20"/>
        </w:rPr>
      </w:pPr>
    </w:p>
    <w:p w:rsidR="001031DC" w:rsidRPr="00AF1F9D" w:rsidRDefault="001031DC" w:rsidP="00AF1F9D">
      <w:pPr>
        <w:numPr>
          <w:ilvl w:val="2"/>
          <w:numId w:val="46"/>
        </w:numPr>
        <w:tabs>
          <w:tab w:val="left" w:pos="720"/>
        </w:tabs>
        <w:suppressAutoHyphens/>
        <w:spacing w:line="360" w:lineRule="auto"/>
        <w:jc w:val="both"/>
        <w:rPr>
          <w:rFonts w:ascii="Verdana" w:hAnsi="Verdana" w:cs="Verdana"/>
          <w:bCs/>
          <w:color w:val="FF0000"/>
          <w:sz w:val="20"/>
          <w:szCs w:val="20"/>
        </w:rPr>
      </w:pPr>
      <w:r w:rsidRPr="00D8332A">
        <w:rPr>
          <w:rFonts w:ascii="Tahoma" w:hAnsi="Tahoma" w:cs="Tahoma"/>
          <w:b/>
          <w:bCs/>
          <w:color w:val="FF0000"/>
          <w:sz w:val="20"/>
          <w:szCs w:val="20"/>
          <w:u w:val="single"/>
        </w:rPr>
        <w:t>ANNUALLY IN ADDITION TO THE ABOVE</w:t>
      </w:r>
    </w:p>
    <w:p w:rsidR="00905E5D" w:rsidRPr="00D8332A" w:rsidRDefault="001031DC"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All ferrous metal components to be examined, corrosion removed and re-painted to prevent further corrosion</w:t>
      </w:r>
      <w:r w:rsidR="00B7577B" w:rsidRPr="00D8332A">
        <w:rPr>
          <w:rFonts w:ascii="Tahoma" w:hAnsi="Tahoma" w:cs="Tahoma"/>
          <w:sz w:val="20"/>
          <w:szCs w:val="20"/>
        </w:rPr>
        <w:t>.</w:t>
      </w:r>
    </w:p>
    <w:p w:rsidR="001031DC" w:rsidRPr="00D8332A" w:rsidRDefault="00B7577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Heat exchange coils to be cleaned with high pressure detergent solution or steam.</w:t>
      </w:r>
    </w:p>
    <w:p w:rsidR="00B7577B" w:rsidRPr="00D8332A" w:rsidRDefault="00B7577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Control and safety devices to be re-callibrated.</w:t>
      </w:r>
    </w:p>
    <w:p w:rsidR="00B7577B" w:rsidRPr="00D8332A" w:rsidRDefault="00B7577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Operation of entire plant to be checked and recorded.</w:t>
      </w:r>
    </w:p>
    <w:p w:rsidR="00B7577B" w:rsidRPr="00D8332A" w:rsidRDefault="00B7577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Perform acid test on compressors.</w:t>
      </w:r>
    </w:p>
    <w:p w:rsidR="00B7577B" w:rsidRPr="00D8332A" w:rsidRDefault="00B7577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Tahoma" w:hAnsi="Tahoma" w:cs="Tahoma"/>
          <w:sz w:val="20"/>
          <w:szCs w:val="20"/>
        </w:rPr>
        <w:t>Weather proofing to be attended to as required</w:t>
      </w:r>
    </w:p>
    <w:p w:rsidR="00B7577B" w:rsidRPr="00D8332A" w:rsidRDefault="00B7577B" w:rsidP="006B192A">
      <w:pPr>
        <w:numPr>
          <w:ilvl w:val="3"/>
          <w:numId w:val="46"/>
        </w:numPr>
        <w:tabs>
          <w:tab w:val="left" w:pos="720"/>
        </w:tabs>
        <w:suppressAutoHyphens/>
        <w:spacing w:line="360" w:lineRule="auto"/>
        <w:jc w:val="both"/>
        <w:rPr>
          <w:rFonts w:ascii="Verdana" w:hAnsi="Verdana" w:cs="Verdana"/>
          <w:bCs/>
          <w:sz w:val="20"/>
          <w:szCs w:val="20"/>
        </w:rPr>
      </w:pPr>
      <w:r w:rsidRPr="00D8332A">
        <w:rPr>
          <w:rFonts w:ascii="Verdana" w:hAnsi="Verdana" w:cs="Verdana"/>
          <w:b/>
          <w:bCs/>
          <w:color w:val="FF0000"/>
          <w:sz w:val="20"/>
          <w:szCs w:val="20"/>
        </w:rPr>
        <w:t>NOTE</w:t>
      </w:r>
      <w:r w:rsidRPr="00D8332A">
        <w:rPr>
          <w:rFonts w:ascii="Verdana" w:hAnsi="Verdana" w:cs="Verdana"/>
          <w:bCs/>
          <w:color w:val="FF0000"/>
          <w:sz w:val="20"/>
          <w:szCs w:val="20"/>
        </w:rPr>
        <w:t xml:space="preserve">: After each service a full report to the submitted on findings and results on each </w:t>
      </w:r>
      <w:proofErr w:type="spellStart"/>
      <w:r w:rsidRPr="00D8332A">
        <w:rPr>
          <w:rFonts w:ascii="Verdana" w:hAnsi="Verdana" w:cs="Verdana"/>
          <w:bCs/>
          <w:color w:val="FF0000"/>
          <w:sz w:val="20"/>
          <w:szCs w:val="20"/>
        </w:rPr>
        <w:t>chiller</w:t>
      </w:r>
      <w:proofErr w:type="spellEnd"/>
      <w:r w:rsidRPr="00D8332A">
        <w:rPr>
          <w:rFonts w:ascii="Verdana" w:hAnsi="Verdana" w:cs="Verdana"/>
          <w:bCs/>
          <w:color w:val="FF0000"/>
          <w:sz w:val="20"/>
          <w:szCs w:val="20"/>
        </w:rPr>
        <w:t>.</w:t>
      </w:r>
    </w:p>
    <w:p w:rsidR="00CE63D3" w:rsidRPr="00D8332A" w:rsidRDefault="00CE63D3" w:rsidP="00B7577B">
      <w:pPr>
        <w:numPr>
          <w:ilvl w:val="3"/>
          <w:numId w:val="46"/>
        </w:numPr>
        <w:tabs>
          <w:tab w:val="left" w:pos="720"/>
        </w:tabs>
        <w:suppressAutoHyphens/>
        <w:spacing w:line="360" w:lineRule="auto"/>
        <w:jc w:val="both"/>
        <w:rPr>
          <w:rFonts w:ascii="Verdana" w:hAnsi="Verdana" w:cs="Verdana"/>
          <w:bCs/>
          <w:color w:val="FF0000"/>
          <w:sz w:val="20"/>
          <w:szCs w:val="20"/>
        </w:rPr>
      </w:pPr>
      <w:r w:rsidRPr="00D8332A">
        <w:rPr>
          <w:rFonts w:ascii="Verdana" w:hAnsi="Verdana" w:cs="Verdana"/>
          <w:b/>
          <w:bCs/>
          <w:color w:val="FF0000"/>
          <w:sz w:val="20"/>
          <w:szCs w:val="20"/>
        </w:rPr>
        <w:lastRenderedPageBreak/>
        <w:t>Sandringham office</w:t>
      </w:r>
      <w:r w:rsidRPr="00D8332A">
        <w:rPr>
          <w:rFonts w:ascii="Verdana" w:hAnsi="Verdana" w:cs="Verdana"/>
          <w:bCs/>
          <w:color w:val="FF0000"/>
          <w:sz w:val="20"/>
          <w:szCs w:val="20"/>
        </w:rPr>
        <w:t xml:space="preserve">: </w:t>
      </w:r>
      <w:r w:rsidRPr="00D8332A">
        <w:rPr>
          <w:rFonts w:ascii="Verdana" w:hAnsi="Verdana" w:cs="Verdana"/>
          <w:b/>
          <w:bCs/>
          <w:color w:val="FF0000"/>
          <w:sz w:val="20"/>
          <w:szCs w:val="20"/>
        </w:rPr>
        <w:t xml:space="preserve">NOTE </w:t>
      </w:r>
      <w:r w:rsidRPr="00D8332A">
        <w:rPr>
          <w:rFonts w:ascii="Verdana" w:hAnsi="Verdana" w:cs="Verdana"/>
          <w:bCs/>
          <w:color w:val="FF0000"/>
          <w:sz w:val="20"/>
          <w:szCs w:val="20"/>
        </w:rPr>
        <w:t xml:space="preserve">Block 14&amp;16 BMS Controls to be quotes as per Landis </w:t>
      </w:r>
      <w:proofErr w:type="spellStart"/>
      <w:r w:rsidRPr="00D8332A">
        <w:rPr>
          <w:rFonts w:ascii="Verdana" w:hAnsi="Verdana" w:cs="Verdana"/>
          <w:bCs/>
          <w:color w:val="FF0000"/>
          <w:sz w:val="20"/>
          <w:szCs w:val="20"/>
        </w:rPr>
        <w:t>Staefa</w:t>
      </w:r>
      <w:proofErr w:type="spellEnd"/>
      <w:r w:rsidRPr="00D8332A">
        <w:rPr>
          <w:rFonts w:ascii="Verdana" w:hAnsi="Verdana" w:cs="Verdana"/>
          <w:bCs/>
          <w:color w:val="FF0000"/>
          <w:sz w:val="20"/>
          <w:szCs w:val="20"/>
        </w:rPr>
        <w:t xml:space="preserve"> requirements. </w:t>
      </w:r>
    </w:p>
    <w:p w:rsidR="00B7577B" w:rsidRPr="00D8332A" w:rsidRDefault="00B7577B" w:rsidP="00DA7127">
      <w:pPr>
        <w:tabs>
          <w:tab w:val="left" w:pos="720"/>
        </w:tabs>
        <w:suppressAutoHyphens/>
        <w:spacing w:line="360" w:lineRule="auto"/>
        <w:ind w:left="360"/>
        <w:jc w:val="both"/>
        <w:rPr>
          <w:rFonts w:ascii="Verdana" w:hAnsi="Verdana" w:cs="Verdana"/>
          <w:bCs/>
          <w:sz w:val="20"/>
          <w:szCs w:val="20"/>
        </w:rPr>
      </w:pPr>
    </w:p>
    <w:p w:rsidR="00B9187C" w:rsidRPr="00D8332A" w:rsidRDefault="00B9187C" w:rsidP="00CB1B6B">
      <w:pPr>
        <w:tabs>
          <w:tab w:val="left" w:pos="720"/>
        </w:tabs>
        <w:suppressAutoHyphens/>
        <w:spacing w:line="360" w:lineRule="auto"/>
        <w:jc w:val="both"/>
        <w:rPr>
          <w:rFonts w:ascii="Verdana" w:hAnsi="Verdana" w:cs="Verdana"/>
          <w:b/>
          <w:bCs/>
          <w:sz w:val="20"/>
          <w:szCs w:val="20"/>
        </w:rPr>
      </w:pPr>
      <w:r w:rsidRPr="00D8332A">
        <w:rPr>
          <w:rFonts w:ascii="Verdana" w:hAnsi="Verdana" w:cs="Verdana"/>
          <w:b/>
          <w:bCs/>
          <w:sz w:val="20"/>
          <w:szCs w:val="20"/>
        </w:rPr>
        <w:br w:type="page"/>
      </w:r>
    </w:p>
    <w:p w:rsidR="000E1E05" w:rsidRPr="00D8332A" w:rsidRDefault="000E1E05" w:rsidP="00BB5EBC">
      <w:pPr>
        <w:numPr>
          <w:ilvl w:val="0"/>
          <w:numId w:val="45"/>
        </w:numPr>
        <w:tabs>
          <w:tab w:val="left" w:pos="720"/>
        </w:tabs>
        <w:suppressAutoHyphens/>
        <w:spacing w:line="360" w:lineRule="auto"/>
        <w:ind w:left="720"/>
        <w:jc w:val="both"/>
        <w:rPr>
          <w:rFonts w:ascii="Verdana" w:hAnsi="Verdana" w:cs="Verdana"/>
          <w:b/>
          <w:bCs/>
          <w:sz w:val="20"/>
          <w:szCs w:val="20"/>
          <w:u w:val="single"/>
        </w:rPr>
      </w:pPr>
      <w:r w:rsidRPr="00D8332A">
        <w:rPr>
          <w:rFonts w:ascii="Verdana" w:hAnsi="Verdana" w:cs="Verdana"/>
          <w:b/>
          <w:bCs/>
          <w:sz w:val="20"/>
          <w:szCs w:val="20"/>
        </w:rPr>
        <w:lastRenderedPageBreak/>
        <w:t>MANDATORY REQUIREMENTS</w:t>
      </w:r>
    </w:p>
    <w:p w:rsidR="000E1E05" w:rsidRPr="00D8332A" w:rsidRDefault="000E1E05" w:rsidP="00642FC4">
      <w:pPr>
        <w:numPr>
          <w:ilvl w:val="1"/>
          <w:numId w:val="42"/>
        </w:numPr>
        <w:suppressAutoHyphens/>
        <w:spacing w:line="360" w:lineRule="auto"/>
        <w:jc w:val="both"/>
        <w:rPr>
          <w:rFonts w:ascii="Verdana" w:hAnsi="Verdana" w:cs="Verdana"/>
          <w:b/>
          <w:sz w:val="20"/>
          <w:szCs w:val="20"/>
          <w:lang w:val="en-GB"/>
        </w:rPr>
      </w:pPr>
      <w:r w:rsidRPr="00D8332A">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D8332A">
        <w:rPr>
          <w:rFonts w:ascii="Verdana" w:hAnsi="Verdana" w:cs="Verdana"/>
          <w:b/>
          <w:sz w:val="20"/>
          <w:szCs w:val="20"/>
        </w:rPr>
        <w:t xml:space="preserve">No </w:t>
      </w:r>
      <w:r w:rsidRPr="00D8332A">
        <w:rPr>
          <w:rFonts w:ascii="Verdana" w:hAnsi="Verdana" w:cs="Verdana"/>
          <w:sz w:val="20"/>
          <w:szCs w:val="20"/>
        </w:rPr>
        <w:t>“</w:t>
      </w:r>
      <w:r w:rsidRPr="00D8332A">
        <w:rPr>
          <w:rFonts w:ascii="Verdana" w:hAnsi="Verdana" w:cs="Verdana"/>
          <w:b/>
          <w:sz w:val="20"/>
          <w:szCs w:val="20"/>
        </w:rPr>
        <w:t>unanswered</w:t>
      </w:r>
      <w:r w:rsidRPr="00D8332A">
        <w:rPr>
          <w:rFonts w:ascii="Verdana" w:hAnsi="Verdana" w:cs="Verdana"/>
          <w:sz w:val="20"/>
          <w:szCs w:val="20"/>
        </w:rPr>
        <w:t xml:space="preserve">” </w:t>
      </w:r>
      <w:r w:rsidRPr="00D8332A">
        <w:rPr>
          <w:rFonts w:ascii="Verdana" w:hAnsi="Verdana" w:cs="Verdana"/>
          <w:b/>
          <w:sz w:val="20"/>
          <w:szCs w:val="20"/>
        </w:rPr>
        <w:t>questions will be allowed. If a response to a question has been indicated as comply but not elaborated upon or substantiated</w:t>
      </w:r>
      <w:r w:rsidRPr="00D8332A">
        <w:rPr>
          <w:rFonts w:ascii="Verdana" w:hAnsi="Verdana" w:cs="Verdana"/>
          <w:b/>
          <w:sz w:val="20"/>
          <w:szCs w:val="20"/>
          <w:lang w:val="en-GB"/>
        </w:rPr>
        <w:t>it shall be regarded as mandatory non-performance/non-compliance and the bid shall be disqualified.</w:t>
      </w:r>
    </w:p>
    <w:p w:rsidR="000E1E05" w:rsidRPr="00D8332A" w:rsidRDefault="00036B98" w:rsidP="00642FC4">
      <w:pPr>
        <w:numPr>
          <w:ilvl w:val="1"/>
          <w:numId w:val="42"/>
        </w:numPr>
        <w:suppressAutoHyphens/>
        <w:spacing w:line="360" w:lineRule="auto"/>
        <w:jc w:val="both"/>
        <w:rPr>
          <w:rFonts w:ascii="Verdana" w:hAnsi="Verdana" w:cs="Verdana"/>
          <w:b/>
          <w:sz w:val="20"/>
          <w:szCs w:val="20"/>
          <w:lang w:val="en-GB"/>
        </w:rPr>
      </w:pPr>
      <w:r w:rsidRPr="00D8332A">
        <w:rPr>
          <w:rFonts w:ascii="Verdana" w:hAnsi="Verdana" w:cs="Verdana"/>
          <w:b/>
          <w:bCs/>
          <w:sz w:val="20"/>
          <w:szCs w:val="20"/>
        </w:rPr>
        <w:t xml:space="preserve">Bidders </w:t>
      </w:r>
      <w:r w:rsidR="000E1E05" w:rsidRPr="00D8332A">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sidRPr="00D8332A">
        <w:rPr>
          <w:rFonts w:ascii="Verdana" w:hAnsi="Verdana" w:cs="Verdana"/>
          <w:b/>
          <w:bCs/>
          <w:sz w:val="20"/>
          <w:szCs w:val="20"/>
        </w:rPr>
        <w:t xml:space="preserve">Bidders </w:t>
      </w:r>
      <w:r w:rsidR="000E1E05" w:rsidRPr="00D8332A">
        <w:rPr>
          <w:rFonts w:ascii="Verdana" w:hAnsi="Verdana" w:cs="Verdana"/>
          <w:b/>
          <w:bCs/>
          <w:sz w:val="20"/>
          <w:szCs w:val="20"/>
        </w:rPr>
        <w:t>must substantiate their responses to all mandatory questions</w:t>
      </w:r>
      <w:r w:rsidR="000E1E05" w:rsidRPr="00D8332A">
        <w:rPr>
          <w:rFonts w:ascii="Verdana" w:hAnsi="Verdana" w:cs="Verdana"/>
          <w:sz w:val="20"/>
          <w:szCs w:val="20"/>
        </w:rPr>
        <w:t>.</w:t>
      </w:r>
    </w:p>
    <w:p w:rsidR="000E1E05" w:rsidRPr="00D8332A" w:rsidRDefault="000E1E05" w:rsidP="00642FC4">
      <w:pPr>
        <w:numPr>
          <w:ilvl w:val="1"/>
          <w:numId w:val="42"/>
        </w:numPr>
        <w:suppressAutoHyphens/>
        <w:spacing w:line="360" w:lineRule="auto"/>
        <w:jc w:val="both"/>
        <w:rPr>
          <w:rFonts w:ascii="Verdana" w:hAnsi="Verdana" w:cs="Verdana"/>
          <w:b/>
          <w:sz w:val="20"/>
          <w:szCs w:val="20"/>
          <w:lang w:val="en-GB"/>
        </w:rPr>
      </w:pPr>
      <w:r w:rsidRPr="00D8332A">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D8332A" w:rsidRDefault="000767E4" w:rsidP="00642FC4">
      <w:pPr>
        <w:numPr>
          <w:ilvl w:val="1"/>
          <w:numId w:val="42"/>
        </w:numPr>
        <w:suppressAutoHyphens/>
        <w:spacing w:line="360" w:lineRule="auto"/>
        <w:jc w:val="both"/>
        <w:rPr>
          <w:rFonts w:ascii="Verdana" w:hAnsi="Verdana" w:cs="Verdana"/>
          <w:b/>
          <w:sz w:val="20"/>
          <w:szCs w:val="20"/>
          <w:lang w:val="en-GB"/>
        </w:rPr>
      </w:pPr>
      <w:r w:rsidRPr="00D8332A">
        <w:rPr>
          <w:rFonts w:ascii="Verdana" w:hAnsi="Verdana" w:cs="Arial"/>
          <w:b/>
          <w:sz w:val="20"/>
          <w:szCs w:val="20"/>
        </w:rPr>
        <w:t>Costs f</w:t>
      </w:r>
      <w:r w:rsidR="006D22F0" w:rsidRPr="00D8332A">
        <w:rPr>
          <w:rFonts w:ascii="Verdana" w:hAnsi="Verdana" w:cs="Arial"/>
          <w:b/>
          <w:sz w:val="20"/>
          <w:szCs w:val="20"/>
        </w:rPr>
        <w:t>or evaluation studies in each laboratory will be paid by the supplier</w:t>
      </w:r>
    </w:p>
    <w:p w:rsidR="006D22F0" w:rsidRPr="00D8332A" w:rsidRDefault="006D22F0" w:rsidP="00642FC4">
      <w:pPr>
        <w:numPr>
          <w:ilvl w:val="1"/>
          <w:numId w:val="42"/>
        </w:numPr>
        <w:suppressAutoHyphens/>
        <w:spacing w:line="360" w:lineRule="auto"/>
        <w:jc w:val="both"/>
        <w:rPr>
          <w:rFonts w:ascii="Verdana" w:hAnsi="Verdana" w:cs="Verdana"/>
          <w:b/>
          <w:sz w:val="20"/>
          <w:szCs w:val="20"/>
          <w:lang w:val="en-GB"/>
        </w:rPr>
      </w:pPr>
      <w:r w:rsidRPr="00D8332A">
        <w:rPr>
          <w:rFonts w:ascii="Verdana" w:hAnsi="Verdana" w:cs="Arial"/>
          <w:b/>
          <w:sz w:val="20"/>
          <w:szCs w:val="20"/>
        </w:rPr>
        <w:t>Direct Material:  cost ration of not more than 10%</w:t>
      </w:r>
    </w:p>
    <w:p w:rsidR="00C64F8A" w:rsidRPr="00B6164E" w:rsidRDefault="00C64F8A" w:rsidP="00642FC4">
      <w:pPr>
        <w:numPr>
          <w:ilvl w:val="1"/>
          <w:numId w:val="42"/>
        </w:numPr>
        <w:suppressAutoHyphens/>
        <w:spacing w:line="360" w:lineRule="auto"/>
        <w:jc w:val="both"/>
        <w:rPr>
          <w:rFonts w:ascii="Verdana" w:hAnsi="Verdana" w:cs="Verdana"/>
          <w:b/>
          <w:sz w:val="20"/>
          <w:szCs w:val="20"/>
          <w:lang w:val="en-GB"/>
        </w:rPr>
      </w:pPr>
      <w:r w:rsidRPr="00D8332A">
        <w:rPr>
          <w:rFonts w:ascii="Verdana" w:hAnsi="Verdana" w:cs="Arial"/>
          <w:b/>
          <w:sz w:val="20"/>
          <w:szCs w:val="20"/>
        </w:rPr>
        <w:t>Please note:  All documentation to substantiate the mandatory requirements have to be supplied.</w:t>
      </w:r>
    </w:p>
    <w:p w:rsidR="00B6164E" w:rsidRPr="00D8332A" w:rsidRDefault="00B6164E" w:rsidP="00B6164E">
      <w:pPr>
        <w:suppressAutoHyphens/>
        <w:spacing w:line="360" w:lineRule="auto"/>
        <w:ind w:left="1440"/>
        <w:jc w:val="both"/>
        <w:rPr>
          <w:rFonts w:ascii="Verdana" w:hAnsi="Verdana" w:cs="Verdana"/>
          <w:b/>
          <w:sz w:val="20"/>
          <w:szCs w:val="20"/>
          <w:lang w:val="en-GB"/>
        </w:rPr>
      </w:pPr>
    </w:p>
    <w:p w:rsidR="00B6164E" w:rsidRDefault="00B6164E" w:rsidP="00B6164E">
      <w:pPr>
        <w:rPr>
          <w:rFonts w:ascii="Verdana" w:hAnsi="Verdana" w:cs="Arial"/>
          <w:b/>
          <w:bCs/>
          <w:sz w:val="22"/>
          <w:szCs w:val="22"/>
          <w:u w:val="single"/>
        </w:rPr>
      </w:pPr>
      <w:r>
        <w:rPr>
          <w:rFonts w:ascii="Verdana" w:hAnsi="Verdana" w:cs="Arial"/>
          <w:b/>
          <w:bCs/>
          <w:sz w:val="22"/>
          <w:szCs w:val="22"/>
          <w:u w:val="single"/>
        </w:rPr>
        <w:t>Technical S</w:t>
      </w:r>
      <w:r w:rsidRPr="00AF729C">
        <w:rPr>
          <w:rFonts w:ascii="Verdana" w:hAnsi="Verdana" w:cs="Arial"/>
          <w:b/>
          <w:bCs/>
          <w:sz w:val="22"/>
          <w:szCs w:val="22"/>
          <w:u w:val="single"/>
        </w:rPr>
        <w:t>uitability (Functionality)</w:t>
      </w:r>
    </w:p>
    <w:p w:rsidR="00B6164E" w:rsidRPr="00CA296B" w:rsidRDefault="00B6164E" w:rsidP="00B6164E">
      <w:pPr>
        <w:ind w:firstLine="360"/>
        <w:rPr>
          <w:rFonts w:ascii="Verdana" w:hAnsi="Verdana" w:cs="Arial"/>
          <w:b/>
          <w:bCs/>
          <w:sz w:val="22"/>
          <w:szCs w:val="22"/>
          <w:u w:val="single"/>
        </w:rPr>
      </w:pPr>
    </w:p>
    <w:p w:rsidR="00B6164E" w:rsidRDefault="00B6164E" w:rsidP="00B6164E">
      <w:pPr>
        <w:spacing w:line="360" w:lineRule="auto"/>
        <w:jc w:val="both"/>
        <w:rPr>
          <w:rFonts w:ascii="Verdana" w:hAnsi="Verdana" w:cs="Arial"/>
          <w:b/>
          <w:bCs/>
          <w:sz w:val="20"/>
          <w:szCs w:val="20"/>
        </w:rPr>
      </w:pPr>
      <w:r w:rsidRPr="00D3336A">
        <w:rPr>
          <w:rFonts w:ascii="Verdana" w:hAnsi="Verdana" w:cs="Arial"/>
          <w:b/>
          <w:bCs/>
          <w:sz w:val="20"/>
          <w:szCs w:val="20"/>
        </w:rPr>
        <w:t xml:space="preserve">Please Note: It is mandatory for vendors to substantiate each of the criteria below in order for </w:t>
      </w:r>
      <w:r>
        <w:rPr>
          <w:rFonts w:ascii="Verdana" w:hAnsi="Verdana" w:cs="Arial"/>
          <w:b/>
          <w:bCs/>
          <w:sz w:val="20"/>
          <w:szCs w:val="20"/>
        </w:rPr>
        <w:t>NHLS</w:t>
      </w:r>
      <w:r w:rsidRPr="00D3336A">
        <w:rPr>
          <w:rFonts w:ascii="Verdana" w:hAnsi="Verdana" w:cs="Arial"/>
          <w:b/>
          <w:bCs/>
          <w:sz w:val="20"/>
          <w:szCs w:val="20"/>
        </w:rPr>
        <w:t xml:space="preserve"> to understand how a particular criterion is implemented by the vendor concerned.</w:t>
      </w:r>
      <w:r>
        <w:rPr>
          <w:rFonts w:ascii="Verdana" w:hAnsi="Verdana" w:cs="Arial"/>
          <w:b/>
          <w:bCs/>
          <w:sz w:val="20"/>
          <w:szCs w:val="20"/>
        </w:rPr>
        <w:t xml:space="preserve"> Failure to not substantiate will lead to disqualification </w:t>
      </w:r>
    </w:p>
    <w:p w:rsidR="00B6164E" w:rsidRDefault="00B6164E" w:rsidP="00B6164E">
      <w:pPr>
        <w:spacing w:line="360" w:lineRule="auto"/>
        <w:rPr>
          <w:rFonts w:ascii="Verdana" w:hAnsi="Verdana" w:cs="Arial"/>
          <w:b/>
          <w:bCs/>
          <w:sz w:val="20"/>
          <w:szCs w:val="20"/>
        </w:rPr>
      </w:pPr>
      <w:r>
        <w:rPr>
          <w:rFonts w:ascii="Verdana" w:hAnsi="Verdana" w:cs="Arial"/>
          <w:b/>
          <w:bCs/>
          <w:sz w:val="20"/>
          <w:szCs w:val="20"/>
        </w:rPr>
        <w:t>In addition brief or sketchy answers may lead to the solution not being fully understood and subsequently being unnecessarily penalised.</w:t>
      </w:r>
    </w:p>
    <w:p w:rsidR="00B6164E" w:rsidRDefault="00B6164E" w:rsidP="00B6164E">
      <w:pPr>
        <w:spacing w:line="360" w:lineRule="auto"/>
        <w:rPr>
          <w:rFonts w:ascii="Verdana" w:hAnsi="Verdana"/>
          <w:b/>
          <w:sz w:val="20"/>
          <w:szCs w:val="20"/>
        </w:rPr>
      </w:pPr>
    </w:p>
    <w:p w:rsidR="00B6164E" w:rsidRPr="00B6200B" w:rsidRDefault="00B6164E" w:rsidP="00B6164E">
      <w:pPr>
        <w:widowControl w:val="0"/>
        <w:autoSpaceDE w:val="0"/>
        <w:autoSpaceDN w:val="0"/>
        <w:adjustRightInd w:val="0"/>
        <w:spacing w:before="29" w:line="271" w:lineRule="exact"/>
        <w:ind w:left="220"/>
        <w:rPr>
          <w:rFonts w:ascii="Verdana" w:hAnsi="Verdana" w:cs="Arial"/>
          <w:sz w:val="20"/>
          <w:szCs w:val="20"/>
        </w:rPr>
      </w:pPr>
      <w:r w:rsidRPr="00B6200B">
        <w:rPr>
          <w:rFonts w:ascii="Verdana" w:hAnsi="Verdana" w:cs="Verdana"/>
          <w:b/>
          <w:sz w:val="20"/>
          <w:szCs w:val="20"/>
        </w:rPr>
        <w:t>Mandatory:</w:t>
      </w:r>
      <w:r w:rsidRPr="00B6200B">
        <w:rPr>
          <w:rFonts w:ascii="Verdana" w:hAnsi="Verdana" w:cs="Verdana"/>
          <w:sz w:val="20"/>
          <w:szCs w:val="20"/>
        </w:rPr>
        <w:t xml:space="preserve"> </w:t>
      </w:r>
    </w:p>
    <w:p w:rsidR="00B6164E" w:rsidRDefault="00B6164E">
      <w:pPr>
        <w:rPr>
          <w:rFonts w:ascii="Verdana" w:hAnsi="Verdana"/>
          <w:color w:val="000080"/>
        </w:rPr>
      </w:pPr>
    </w:p>
    <w:p w:rsidR="00B6164E" w:rsidRPr="00B6164E" w:rsidRDefault="00B6164E">
      <w:pPr>
        <w:rPr>
          <w:rFonts w:ascii="Verdana" w:hAnsi="Verdana" w:cs="Arial"/>
          <w:b/>
          <w:bCs/>
          <w:sz w:val="20"/>
          <w:szCs w:val="20"/>
        </w:rPr>
      </w:pPr>
      <w:r w:rsidRPr="00B6164E">
        <w:rPr>
          <w:rFonts w:ascii="Verdana" w:hAnsi="Verdana" w:cs="Arial"/>
          <w:b/>
          <w:bCs/>
          <w:sz w:val="20"/>
          <w:szCs w:val="20"/>
        </w:rPr>
        <w:t>1.1</w:t>
      </w:r>
    </w:p>
    <w:tbl>
      <w:tblPr>
        <w:tblW w:w="0" w:type="auto"/>
        <w:tblInd w:w="-459" w:type="dxa"/>
        <w:tblLayout w:type="fixed"/>
        <w:tblLook w:val="0000"/>
      </w:tblPr>
      <w:tblGrid>
        <w:gridCol w:w="6536"/>
        <w:gridCol w:w="1564"/>
        <w:gridCol w:w="1460"/>
      </w:tblGrid>
      <w:tr w:rsidR="00B6164E" w:rsidRPr="008E0FF0" w:rsidTr="004C6DC2">
        <w:trPr>
          <w:cantSplit/>
          <w:trHeight w:val="313"/>
        </w:trPr>
        <w:tc>
          <w:tcPr>
            <w:tcW w:w="6536" w:type="dxa"/>
            <w:vMerge w:val="restart"/>
            <w:tcBorders>
              <w:top w:val="single" w:sz="4" w:space="0" w:color="000000"/>
              <w:left w:val="single" w:sz="4" w:space="0" w:color="000000"/>
              <w:bottom w:val="single" w:sz="4" w:space="0" w:color="000000"/>
            </w:tcBorders>
          </w:tcPr>
          <w:p w:rsidR="00B6164E" w:rsidRPr="00AE46C1" w:rsidRDefault="00B6164E" w:rsidP="004C6DC2">
            <w:pPr>
              <w:rPr>
                <w:rFonts w:ascii="Verdana" w:hAnsi="Verdana" w:cs="Arial"/>
                <w:sz w:val="20"/>
                <w:szCs w:val="20"/>
              </w:rPr>
            </w:pPr>
            <w:r w:rsidRPr="00AE46C1">
              <w:rPr>
                <w:rFonts w:ascii="Verdana" w:hAnsi="Verdana" w:cs="Arial"/>
                <w:sz w:val="20"/>
                <w:szCs w:val="20"/>
              </w:rPr>
              <w:t xml:space="preserve">Provide at least 5 Relative References for similar work done </w:t>
            </w:r>
          </w:p>
        </w:tc>
        <w:tc>
          <w:tcPr>
            <w:tcW w:w="1564" w:type="dxa"/>
            <w:tcBorders>
              <w:top w:val="single" w:sz="4" w:space="0" w:color="000000"/>
              <w:left w:val="single" w:sz="4" w:space="0" w:color="000000"/>
              <w:bottom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Not Comply</w:t>
            </w:r>
          </w:p>
        </w:tc>
      </w:tr>
      <w:tr w:rsidR="00B6164E" w:rsidRPr="008E0FF0" w:rsidTr="004C6DC2">
        <w:trPr>
          <w:cantSplit/>
          <w:trHeight w:val="90"/>
        </w:trPr>
        <w:tc>
          <w:tcPr>
            <w:tcW w:w="6536" w:type="dxa"/>
            <w:vMerge/>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p>
        </w:tc>
      </w:tr>
      <w:tr w:rsidR="00B6164E" w:rsidRPr="008E0FF0" w:rsidTr="004C6DC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cs="Arial"/>
                <w:sz w:val="20"/>
                <w:szCs w:val="20"/>
              </w:rPr>
              <w:t>rovide contact name, numbers and details</w:t>
            </w:r>
            <w:r>
              <w:rPr>
                <w:rFonts w:ascii="Verdana" w:hAnsi="Verdana" w:cs="Arial"/>
                <w:sz w:val="20"/>
                <w:szCs w:val="20"/>
              </w:rPr>
              <w:t xml:space="preserve">. </w:t>
            </w:r>
            <w:r w:rsidRPr="00851F1C">
              <w:rPr>
                <w:rFonts w:ascii="Verdana" w:hAnsi="Verdana"/>
                <w:sz w:val="20"/>
                <w:szCs w:val="20"/>
              </w:rPr>
              <w:t>Failure to submit proof will lead to disqualification</w:t>
            </w:r>
            <w:r>
              <w:rPr>
                <w:rFonts w:ascii="Verdana" w:hAnsi="Verdana"/>
                <w:sz w:val="20"/>
                <w:szCs w:val="20"/>
              </w:rPr>
              <w:t>.</w:t>
            </w:r>
          </w:p>
        </w:tc>
      </w:tr>
    </w:tbl>
    <w:p w:rsidR="00B6164E" w:rsidRDefault="00B6164E">
      <w:pPr>
        <w:rPr>
          <w:rFonts w:ascii="Verdana" w:hAnsi="Verdana"/>
          <w:color w:val="000080"/>
        </w:rPr>
      </w:pPr>
    </w:p>
    <w:p w:rsidR="00B6164E" w:rsidRDefault="00B6164E">
      <w:pPr>
        <w:rPr>
          <w:rFonts w:ascii="Verdana" w:hAnsi="Verdana"/>
          <w:color w:val="000080"/>
        </w:rPr>
      </w:pPr>
      <w:r>
        <w:rPr>
          <w:rFonts w:ascii="Verdana" w:hAnsi="Verdana"/>
          <w:color w:val="000080"/>
        </w:rPr>
        <w:br w:type="page"/>
      </w:r>
    </w:p>
    <w:p w:rsidR="00B6164E" w:rsidRPr="00B6164E" w:rsidRDefault="00B6164E" w:rsidP="00B6164E">
      <w:pPr>
        <w:rPr>
          <w:rFonts w:ascii="Verdana" w:hAnsi="Verdana" w:cs="Arial"/>
          <w:b/>
          <w:bCs/>
          <w:sz w:val="20"/>
          <w:szCs w:val="20"/>
        </w:rPr>
      </w:pPr>
      <w:r>
        <w:rPr>
          <w:rFonts w:ascii="Verdana" w:hAnsi="Verdana" w:cs="Arial"/>
          <w:b/>
          <w:bCs/>
          <w:sz w:val="20"/>
          <w:szCs w:val="20"/>
        </w:rPr>
        <w:lastRenderedPageBreak/>
        <w:t>1.2</w:t>
      </w:r>
    </w:p>
    <w:tbl>
      <w:tblPr>
        <w:tblW w:w="0" w:type="auto"/>
        <w:tblInd w:w="-459" w:type="dxa"/>
        <w:tblLayout w:type="fixed"/>
        <w:tblLook w:val="0000"/>
      </w:tblPr>
      <w:tblGrid>
        <w:gridCol w:w="6536"/>
        <w:gridCol w:w="1564"/>
        <w:gridCol w:w="1460"/>
      </w:tblGrid>
      <w:tr w:rsidR="00B6164E" w:rsidRPr="008E0FF0" w:rsidTr="004C6DC2">
        <w:trPr>
          <w:cantSplit/>
          <w:trHeight w:val="313"/>
        </w:trPr>
        <w:tc>
          <w:tcPr>
            <w:tcW w:w="6536" w:type="dxa"/>
            <w:vMerge w:val="restart"/>
            <w:tcBorders>
              <w:top w:val="single" w:sz="4" w:space="0" w:color="000000"/>
              <w:left w:val="single" w:sz="4" w:space="0" w:color="000000"/>
              <w:bottom w:val="single" w:sz="4" w:space="0" w:color="000000"/>
            </w:tcBorders>
          </w:tcPr>
          <w:p w:rsidR="00B6164E" w:rsidRPr="00AE46C1" w:rsidRDefault="00B6164E" w:rsidP="004C6DC2">
            <w:pPr>
              <w:rPr>
                <w:rFonts w:ascii="Verdana" w:hAnsi="Verdana" w:cs="Arial"/>
                <w:sz w:val="20"/>
                <w:szCs w:val="20"/>
              </w:rPr>
            </w:pPr>
            <w:r w:rsidRPr="00AE46C1">
              <w:rPr>
                <w:rFonts w:ascii="Verdana" w:hAnsi="Verdana" w:cs="Arial"/>
                <w:sz w:val="20"/>
                <w:szCs w:val="20"/>
              </w:rPr>
              <w:t xml:space="preserve">At least 5 years Related Company Experience </w:t>
            </w:r>
          </w:p>
        </w:tc>
        <w:tc>
          <w:tcPr>
            <w:tcW w:w="1564" w:type="dxa"/>
            <w:tcBorders>
              <w:top w:val="single" w:sz="4" w:space="0" w:color="000000"/>
              <w:left w:val="single" w:sz="4" w:space="0" w:color="000000"/>
              <w:bottom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Not Comply</w:t>
            </w:r>
          </w:p>
        </w:tc>
      </w:tr>
      <w:tr w:rsidR="00B6164E" w:rsidRPr="008E0FF0" w:rsidTr="004C6DC2">
        <w:trPr>
          <w:cantSplit/>
          <w:trHeight w:val="90"/>
        </w:trPr>
        <w:tc>
          <w:tcPr>
            <w:tcW w:w="6536" w:type="dxa"/>
            <w:vMerge/>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p>
        </w:tc>
      </w:tr>
      <w:tr w:rsidR="00B6164E" w:rsidRPr="008E0FF0" w:rsidTr="004C6DC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cs="Arial"/>
                <w:sz w:val="20"/>
                <w:szCs w:val="20"/>
              </w:rPr>
              <w:t>rovide signed letters / certificates</w:t>
            </w:r>
            <w:r>
              <w:rPr>
                <w:rFonts w:ascii="Verdana" w:hAnsi="Verdana" w:cs="Arial"/>
                <w:sz w:val="20"/>
                <w:szCs w:val="20"/>
              </w:rPr>
              <w:t xml:space="preserve"> to substantiate the relevant company experience. </w:t>
            </w:r>
            <w:r w:rsidRPr="00851F1C">
              <w:rPr>
                <w:rFonts w:ascii="Verdana" w:hAnsi="Verdana"/>
                <w:sz w:val="20"/>
                <w:szCs w:val="20"/>
              </w:rPr>
              <w:t>Failure to submit proof will lead to disqualification</w:t>
            </w:r>
            <w:r>
              <w:rPr>
                <w:rFonts w:ascii="Verdana" w:hAnsi="Verdana"/>
                <w:sz w:val="20"/>
                <w:szCs w:val="20"/>
              </w:rPr>
              <w:t>.</w:t>
            </w:r>
          </w:p>
        </w:tc>
      </w:tr>
    </w:tbl>
    <w:p w:rsidR="00B6164E" w:rsidRDefault="00B6164E" w:rsidP="00B6164E">
      <w:pPr>
        <w:rPr>
          <w:rFonts w:ascii="Verdana" w:hAnsi="Verdana"/>
          <w:color w:val="000080"/>
        </w:rPr>
      </w:pPr>
    </w:p>
    <w:p w:rsidR="00B6164E" w:rsidRPr="00B6164E" w:rsidRDefault="00B6164E">
      <w:pPr>
        <w:rPr>
          <w:rFonts w:ascii="Verdana" w:hAnsi="Verdana" w:cs="Arial"/>
          <w:b/>
          <w:bCs/>
          <w:sz w:val="20"/>
          <w:szCs w:val="20"/>
        </w:rPr>
      </w:pPr>
      <w:r w:rsidRPr="00B6164E">
        <w:rPr>
          <w:rFonts w:ascii="Verdana" w:hAnsi="Verdana" w:cs="Arial"/>
          <w:b/>
          <w:bCs/>
          <w:sz w:val="20"/>
          <w:szCs w:val="20"/>
        </w:rPr>
        <w:t>1.3</w:t>
      </w:r>
    </w:p>
    <w:tbl>
      <w:tblPr>
        <w:tblW w:w="0" w:type="auto"/>
        <w:tblInd w:w="-459" w:type="dxa"/>
        <w:tblLayout w:type="fixed"/>
        <w:tblLook w:val="0000"/>
      </w:tblPr>
      <w:tblGrid>
        <w:gridCol w:w="6536"/>
        <w:gridCol w:w="1564"/>
        <w:gridCol w:w="1460"/>
      </w:tblGrid>
      <w:tr w:rsidR="00B6164E" w:rsidRPr="008E0FF0" w:rsidTr="004C6DC2">
        <w:trPr>
          <w:cantSplit/>
          <w:trHeight w:val="313"/>
        </w:trPr>
        <w:tc>
          <w:tcPr>
            <w:tcW w:w="6536" w:type="dxa"/>
            <w:vMerge w:val="restart"/>
            <w:tcBorders>
              <w:top w:val="single" w:sz="4" w:space="0" w:color="000000"/>
              <w:left w:val="single" w:sz="4" w:space="0" w:color="000000"/>
              <w:bottom w:val="single" w:sz="4" w:space="0" w:color="000000"/>
            </w:tcBorders>
          </w:tcPr>
          <w:p w:rsidR="00B6164E" w:rsidRPr="00AE46C1" w:rsidRDefault="00B6164E" w:rsidP="00B6164E">
            <w:pPr>
              <w:rPr>
                <w:rFonts w:ascii="Verdana" w:hAnsi="Verdana"/>
                <w:sz w:val="20"/>
                <w:szCs w:val="20"/>
              </w:rPr>
            </w:pPr>
            <w:r w:rsidRPr="00AE46C1">
              <w:rPr>
                <w:rFonts w:ascii="Verdana" w:hAnsi="Verdana"/>
                <w:sz w:val="20"/>
                <w:szCs w:val="20"/>
              </w:rPr>
              <w:t>Specify number of Company Vehicles assigned to this tender</w:t>
            </w:r>
            <w:r>
              <w:rPr>
                <w:rFonts w:ascii="Verdana" w:hAnsi="Verdana"/>
                <w:sz w:val="20"/>
                <w:szCs w:val="20"/>
              </w:rPr>
              <w:t>, for transportation of goods, material and staff assigned to this project.</w:t>
            </w:r>
          </w:p>
        </w:tc>
        <w:tc>
          <w:tcPr>
            <w:tcW w:w="1564" w:type="dxa"/>
            <w:tcBorders>
              <w:top w:val="single" w:sz="4" w:space="0" w:color="000000"/>
              <w:left w:val="single" w:sz="4" w:space="0" w:color="000000"/>
              <w:bottom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Not Comply</w:t>
            </w:r>
          </w:p>
        </w:tc>
      </w:tr>
      <w:tr w:rsidR="00B6164E" w:rsidRPr="008E0FF0" w:rsidTr="004C6DC2">
        <w:trPr>
          <w:cantSplit/>
          <w:trHeight w:val="90"/>
        </w:trPr>
        <w:tc>
          <w:tcPr>
            <w:tcW w:w="6536" w:type="dxa"/>
            <w:vMerge/>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p>
        </w:tc>
      </w:tr>
      <w:tr w:rsidR="00B6164E" w:rsidRPr="008E0FF0" w:rsidTr="004C6DC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sz w:val="20"/>
                <w:szCs w:val="20"/>
              </w:rPr>
              <w:t>rovide copies of vehicle registration certificates</w:t>
            </w:r>
            <w:r>
              <w:rPr>
                <w:rFonts w:ascii="Verdana" w:hAnsi="Verdana"/>
                <w:sz w:val="20"/>
                <w:szCs w:val="20"/>
              </w:rPr>
              <w:t xml:space="preserve">, if no vehicles are available for this tender or area which you are tendering for, please supply information regarding the measures that will be taken to secure transportation to site for the sites that your are tendering for. </w:t>
            </w:r>
            <w:r w:rsidRPr="00851F1C">
              <w:rPr>
                <w:rFonts w:ascii="Verdana" w:hAnsi="Verdana"/>
                <w:sz w:val="20"/>
                <w:szCs w:val="20"/>
              </w:rPr>
              <w:t>Failure to submit proof will lead to disqualification</w:t>
            </w:r>
            <w:r>
              <w:rPr>
                <w:rFonts w:ascii="Verdana" w:hAnsi="Verdana"/>
                <w:sz w:val="20"/>
                <w:szCs w:val="20"/>
              </w:rPr>
              <w:t>.</w:t>
            </w:r>
          </w:p>
        </w:tc>
      </w:tr>
    </w:tbl>
    <w:p w:rsidR="00B6164E" w:rsidRDefault="00B6164E">
      <w:pPr>
        <w:rPr>
          <w:rFonts w:ascii="Verdana" w:hAnsi="Verdana"/>
          <w:color w:val="000080"/>
        </w:rPr>
      </w:pPr>
    </w:p>
    <w:p w:rsidR="00B6164E" w:rsidRPr="00B6164E" w:rsidRDefault="00B6164E">
      <w:pPr>
        <w:rPr>
          <w:rFonts w:ascii="Verdana" w:hAnsi="Verdana" w:cs="Arial"/>
          <w:b/>
          <w:bCs/>
          <w:sz w:val="20"/>
          <w:szCs w:val="20"/>
        </w:rPr>
      </w:pPr>
      <w:r w:rsidRPr="00B6164E">
        <w:rPr>
          <w:rFonts w:ascii="Verdana" w:hAnsi="Verdana" w:cs="Arial"/>
          <w:b/>
          <w:bCs/>
          <w:sz w:val="20"/>
          <w:szCs w:val="20"/>
        </w:rPr>
        <w:t>1.4</w:t>
      </w:r>
    </w:p>
    <w:tbl>
      <w:tblPr>
        <w:tblW w:w="0" w:type="auto"/>
        <w:tblInd w:w="-459" w:type="dxa"/>
        <w:tblLayout w:type="fixed"/>
        <w:tblLook w:val="0000"/>
      </w:tblPr>
      <w:tblGrid>
        <w:gridCol w:w="6536"/>
        <w:gridCol w:w="1564"/>
        <w:gridCol w:w="1460"/>
      </w:tblGrid>
      <w:tr w:rsidR="00B6164E" w:rsidRPr="008E0FF0" w:rsidTr="004C6DC2">
        <w:trPr>
          <w:cantSplit/>
          <w:trHeight w:val="313"/>
        </w:trPr>
        <w:tc>
          <w:tcPr>
            <w:tcW w:w="6536" w:type="dxa"/>
            <w:vMerge w:val="restart"/>
            <w:tcBorders>
              <w:top w:val="single" w:sz="4" w:space="0" w:color="000000"/>
              <w:left w:val="single" w:sz="4" w:space="0" w:color="000000"/>
              <w:bottom w:val="single" w:sz="4" w:space="0" w:color="000000"/>
            </w:tcBorders>
          </w:tcPr>
          <w:p w:rsidR="00B6164E" w:rsidRPr="00AE46C1" w:rsidRDefault="00B6164E" w:rsidP="004C6DC2">
            <w:pPr>
              <w:rPr>
                <w:rFonts w:ascii="Verdana" w:hAnsi="Verdana"/>
                <w:sz w:val="20"/>
                <w:szCs w:val="20"/>
              </w:rPr>
            </w:pPr>
            <w:r w:rsidRPr="00AE46C1">
              <w:rPr>
                <w:rFonts w:ascii="Verdana" w:hAnsi="Verdana"/>
                <w:sz w:val="20"/>
                <w:szCs w:val="20"/>
              </w:rPr>
              <w:t>Specify number of Qualified Technicians</w:t>
            </w:r>
            <w:r>
              <w:rPr>
                <w:rFonts w:ascii="Verdana" w:hAnsi="Verdana"/>
                <w:sz w:val="20"/>
                <w:szCs w:val="20"/>
              </w:rPr>
              <w:t xml:space="preserve"> (the number of technicians should cover the areas that are being tendered for)</w:t>
            </w:r>
          </w:p>
        </w:tc>
        <w:tc>
          <w:tcPr>
            <w:tcW w:w="1564" w:type="dxa"/>
            <w:tcBorders>
              <w:top w:val="single" w:sz="4" w:space="0" w:color="000000"/>
              <w:left w:val="single" w:sz="4" w:space="0" w:color="000000"/>
              <w:bottom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Not Comply</w:t>
            </w:r>
          </w:p>
        </w:tc>
      </w:tr>
      <w:tr w:rsidR="00B6164E" w:rsidRPr="008E0FF0" w:rsidTr="004C6DC2">
        <w:trPr>
          <w:cantSplit/>
          <w:trHeight w:val="90"/>
        </w:trPr>
        <w:tc>
          <w:tcPr>
            <w:tcW w:w="6536" w:type="dxa"/>
            <w:vMerge/>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p>
        </w:tc>
      </w:tr>
      <w:tr w:rsidR="00B6164E" w:rsidRPr="008E0FF0" w:rsidTr="004C6DC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sz w:val="20"/>
                <w:szCs w:val="20"/>
              </w:rPr>
              <w:t>rovide copies of Certificates</w:t>
            </w:r>
            <w:r>
              <w:rPr>
                <w:rFonts w:ascii="Verdana" w:hAnsi="Verdana"/>
                <w:sz w:val="20"/>
                <w:szCs w:val="20"/>
              </w:rPr>
              <w:t xml:space="preserve"> for technicians. </w:t>
            </w:r>
            <w:r w:rsidRPr="00851F1C">
              <w:rPr>
                <w:rFonts w:ascii="Verdana" w:hAnsi="Verdana"/>
                <w:sz w:val="20"/>
                <w:szCs w:val="20"/>
              </w:rPr>
              <w:t>Failure to submit proof will lead to disqualification</w:t>
            </w:r>
          </w:p>
        </w:tc>
      </w:tr>
    </w:tbl>
    <w:p w:rsidR="00B6164E" w:rsidRDefault="00B6164E">
      <w:pPr>
        <w:rPr>
          <w:rFonts w:ascii="Verdana" w:hAnsi="Verdana"/>
          <w:color w:val="000080"/>
        </w:rPr>
      </w:pPr>
    </w:p>
    <w:p w:rsidR="00B6164E" w:rsidRPr="00B6164E" w:rsidRDefault="00B6164E">
      <w:pPr>
        <w:rPr>
          <w:rFonts w:ascii="Verdana" w:hAnsi="Verdana" w:cs="Arial"/>
          <w:b/>
          <w:bCs/>
          <w:sz w:val="20"/>
          <w:szCs w:val="20"/>
        </w:rPr>
      </w:pPr>
      <w:r w:rsidRPr="00B6164E">
        <w:rPr>
          <w:rFonts w:ascii="Verdana" w:hAnsi="Verdana" w:cs="Arial"/>
          <w:b/>
          <w:bCs/>
          <w:sz w:val="20"/>
          <w:szCs w:val="20"/>
        </w:rPr>
        <w:t>1.5</w:t>
      </w:r>
    </w:p>
    <w:tbl>
      <w:tblPr>
        <w:tblW w:w="0" w:type="auto"/>
        <w:tblInd w:w="-459" w:type="dxa"/>
        <w:tblLayout w:type="fixed"/>
        <w:tblLook w:val="0000"/>
      </w:tblPr>
      <w:tblGrid>
        <w:gridCol w:w="6536"/>
        <w:gridCol w:w="1564"/>
        <w:gridCol w:w="1460"/>
      </w:tblGrid>
      <w:tr w:rsidR="00B6164E" w:rsidRPr="008E0FF0" w:rsidTr="004C6DC2">
        <w:trPr>
          <w:cantSplit/>
          <w:trHeight w:val="313"/>
        </w:trPr>
        <w:tc>
          <w:tcPr>
            <w:tcW w:w="6536" w:type="dxa"/>
            <w:vMerge w:val="restart"/>
            <w:tcBorders>
              <w:top w:val="single" w:sz="4" w:space="0" w:color="000000"/>
              <w:left w:val="single" w:sz="4" w:space="0" w:color="000000"/>
              <w:bottom w:val="single" w:sz="4" w:space="0" w:color="000000"/>
            </w:tcBorders>
          </w:tcPr>
          <w:p w:rsidR="00B6164E" w:rsidRPr="00AE46C1" w:rsidRDefault="00B6164E" w:rsidP="004C6DC2">
            <w:pPr>
              <w:rPr>
                <w:rFonts w:ascii="Verdana" w:hAnsi="Verdana"/>
                <w:sz w:val="20"/>
                <w:szCs w:val="20"/>
              </w:rPr>
            </w:pPr>
            <w:r w:rsidRPr="00AE46C1">
              <w:rPr>
                <w:rFonts w:ascii="Verdana" w:hAnsi="Verdana"/>
                <w:sz w:val="20"/>
                <w:szCs w:val="20"/>
              </w:rPr>
              <w:t xml:space="preserve">Location details (provide proof of residence of offices / workshops/ factories </w:t>
            </w:r>
          </w:p>
        </w:tc>
        <w:tc>
          <w:tcPr>
            <w:tcW w:w="1564" w:type="dxa"/>
            <w:tcBorders>
              <w:top w:val="single" w:sz="4" w:space="0" w:color="000000"/>
              <w:left w:val="single" w:sz="4" w:space="0" w:color="000000"/>
              <w:bottom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Not Comply</w:t>
            </w:r>
          </w:p>
        </w:tc>
      </w:tr>
      <w:tr w:rsidR="00B6164E" w:rsidRPr="008E0FF0" w:rsidTr="004C6DC2">
        <w:trPr>
          <w:cantSplit/>
          <w:trHeight w:val="90"/>
        </w:trPr>
        <w:tc>
          <w:tcPr>
            <w:tcW w:w="6536" w:type="dxa"/>
            <w:vMerge/>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p>
        </w:tc>
      </w:tr>
      <w:tr w:rsidR="00B6164E" w:rsidRPr="008E0FF0" w:rsidTr="004C6DC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sz w:val="20"/>
                <w:szCs w:val="20"/>
              </w:rPr>
              <w:t>rovide proof of residence of offices / workshops/ factories</w:t>
            </w:r>
            <w:r>
              <w:rPr>
                <w:rFonts w:ascii="Verdana" w:hAnsi="Verdana"/>
                <w:sz w:val="20"/>
                <w:szCs w:val="20"/>
              </w:rPr>
              <w:t xml:space="preserve"> in the areas tendered for, if no </w:t>
            </w:r>
            <w:r w:rsidRPr="00AE46C1">
              <w:rPr>
                <w:rFonts w:ascii="Verdana" w:hAnsi="Verdana"/>
                <w:sz w:val="20"/>
                <w:szCs w:val="20"/>
              </w:rPr>
              <w:t>offices / workshops/ factories</w:t>
            </w:r>
            <w:r>
              <w:rPr>
                <w:rFonts w:ascii="Verdana" w:hAnsi="Verdana"/>
                <w:sz w:val="20"/>
                <w:szCs w:val="20"/>
              </w:rPr>
              <w:t xml:space="preserve">, supply information regarding measures that will be taken to secure a premises within the first 6 weeks of award. </w:t>
            </w:r>
            <w:r w:rsidRPr="00851F1C">
              <w:rPr>
                <w:rFonts w:ascii="Verdana" w:hAnsi="Verdana"/>
                <w:sz w:val="20"/>
                <w:szCs w:val="20"/>
              </w:rPr>
              <w:t>Failure to submit proof will lead to disqualification</w:t>
            </w:r>
          </w:p>
        </w:tc>
      </w:tr>
    </w:tbl>
    <w:p w:rsidR="00B6164E" w:rsidRDefault="00B6164E">
      <w:pPr>
        <w:rPr>
          <w:rFonts w:ascii="Verdana" w:hAnsi="Verdana"/>
          <w:color w:val="000080"/>
        </w:rPr>
      </w:pPr>
    </w:p>
    <w:p w:rsidR="00B6164E" w:rsidRPr="00B6164E" w:rsidRDefault="00B6164E">
      <w:pPr>
        <w:rPr>
          <w:rFonts w:ascii="Verdana" w:hAnsi="Verdana" w:cs="Arial"/>
          <w:b/>
          <w:bCs/>
          <w:sz w:val="20"/>
          <w:szCs w:val="20"/>
        </w:rPr>
      </w:pPr>
      <w:r w:rsidRPr="00B6164E">
        <w:rPr>
          <w:rFonts w:ascii="Verdana" w:hAnsi="Verdana" w:cs="Arial"/>
          <w:b/>
          <w:bCs/>
          <w:sz w:val="20"/>
          <w:szCs w:val="20"/>
        </w:rPr>
        <w:t>1.6</w:t>
      </w:r>
    </w:p>
    <w:tbl>
      <w:tblPr>
        <w:tblW w:w="0" w:type="auto"/>
        <w:tblInd w:w="-459" w:type="dxa"/>
        <w:tblLayout w:type="fixed"/>
        <w:tblLook w:val="0000"/>
      </w:tblPr>
      <w:tblGrid>
        <w:gridCol w:w="6536"/>
        <w:gridCol w:w="1564"/>
        <w:gridCol w:w="1460"/>
      </w:tblGrid>
      <w:tr w:rsidR="00B6164E" w:rsidRPr="008E0FF0" w:rsidTr="004C6DC2">
        <w:trPr>
          <w:cantSplit/>
          <w:trHeight w:val="313"/>
        </w:trPr>
        <w:tc>
          <w:tcPr>
            <w:tcW w:w="6536" w:type="dxa"/>
            <w:vMerge w:val="restart"/>
            <w:tcBorders>
              <w:top w:val="single" w:sz="4" w:space="0" w:color="000000"/>
              <w:left w:val="single" w:sz="4" w:space="0" w:color="000000"/>
              <w:bottom w:val="single" w:sz="4" w:space="0" w:color="000000"/>
            </w:tcBorders>
          </w:tcPr>
          <w:p w:rsidR="00B6164E" w:rsidRPr="00AE46C1" w:rsidRDefault="00B6164E" w:rsidP="00B6164E">
            <w:pPr>
              <w:rPr>
                <w:rFonts w:ascii="Verdana" w:hAnsi="Verdana" w:cs="Arial"/>
                <w:sz w:val="20"/>
                <w:szCs w:val="20"/>
              </w:rPr>
            </w:pPr>
            <w:r w:rsidRPr="00AE46C1">
              <w:rPr>
                <w:rFonts w:ascii="Verdana" w:hAnsi="Verdana" w:cs="Arial"/>
                <w:sz w:val="20"/>
                <w:szCs w:val="20"/>
              </w:rPr>
              <w:t xml:space="preserve">Provide certificates of Manufacturers to </w:t>
            </w:r>
            <w:proofErr w:type="gramStart"/>
            <w:r w:rsidRPr="00AE46C1">
              <w:rPr>
                <w:rFonts w:ascii="Verdana" w:hAnsi="Verdana" w:cs="Arial"/>
                <w:sz w:val="20"/>
                <w:szCs w:val="20"/>
              </w:rPr>
              <w:t>whom</w:t>
            </w:r>
            <w:proofErr w:type="gramEnd"/>
            <w:r w:rsidRPr="00AE46C1">
              <w:rPr>
                <w:rFonts w:ascii="Verdana" w:hAnsi="Verdana" w:cs="Arial"/>
                <w:sz w:val="20"/>
                <w:szCs w:val="20"/>
              </w:rPr>
              <w:t xml:space="preserve"> accredited for installation </w:t>
            </w:r>
            <w:r>
              <w:rPr>
                <w:rFonts w:ascii="Verdana" w:hAnsi="Verdana" w:cs="Arial"/>
                <w:sz w:val="20"/>
                <w:szCs w:val="20"/>
              </w:rPr>
              <w:t xml:space="preserve">of </w:t>
            </w:r>
            <w:proofErr w:type="spellStart"/>
            <w:r>
              <w:rPr>
                <w:rFonts w:ascii="Verdana" w:hAnsi="Verdana" w:cs="Arial"/>
                <w:sz w:val="20"/>
                <w:szCs w:val="20"/>
              </w:rPr>
              <w:t>Chiller</w:t>
            </w:r>
            <w:proofErr w:type="spellEnd"/>
            <w:r>
              <w:rPr>
                <w:rFonts w:ascii="Verdana" w:hAnsi="Verdana" w:cs="Arial"/>
                <w:sz w:val="20"/>
                <w:szCs w:val="20"/>
              </w:rPr>
              <w:t xml:space="preserve"> plants.</w:t>
            </w:r>
          </w:p>
        </w:tc>
        <w:tc>
          <w:tcPr>
            <w:tcW w:w="1564" w:type="dxa"/>
            <w:tcBorders>
              <w:top w:val="single" w:sz="4" w:space="0" w:color="000000"/>
              <w:left w:val="single" w:sz="4" w:space="0" w:color="000000"/>
              <w:bottom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pStyle w:val="PlainText"/>
              <w:spacing w:line="360" w:lineRule="auto"/>
              <w:rPr>
                <w:rFonts w:ascii="Verdana" w:hAnsi="Verdana"/>
              </w:rPr>
            </w:pPr>
            <w:r w:rsidRPr="008E0FF0">
              <w:rPr>
                <w:rFonts w:ascii="Verdana" w:hAnsi="Verdana"/>
              </w:rPr>
              <w:t>Not Comply</w:t>
            </w:r>
          </w:p>
        </w:tc>
      </w:tr>
      <w:tr w:rsidR="00B6164E" w:rsidRPr="008E0FF0" w:rsidTr="004C6DC2">
        <w:trPr>
          <w:cantSplit/>
          <w:trHeight w:val="90"/>
        </w:trPr>
        <w:tc>
          <w:tcPr>
            <w:tcW w:w="6536" w:type="dxa"/>
            <w:vMerge/>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B6164E" w:rsidRPr="008E0FF0" w:rsidRDefault="00B6164E" w:rsidP="004C6D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p>
        </w:tc>
      </w:tr>
      <w:tr w:rsidR="00B6164E" w:rsidRPr="008E0FF0" w:rsidTr="004C6DC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B6164E" w:rsidRPr="008E0FF0" w:rsidRDefault="00B6164E" w:rsidP="004C6DC2">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Provide Certificates or letters from the manufacturer on manufacturers letterhead. </w:t>
            </w:r>
            <w:r w:rsidRPr="00851F1C">
              <w:rPr>
                <w:rFonts w:ascii="Verdana" w:hAnsi="Verdana"/>
                <w:sz w:val="20"/>
                <w:szCs w:val="20"/>
              </w:rPr>
              <w:t>Failure to submit proof will lead to disqualification</w:t>
            </w:r>
            <w:r>
              <w:rPr>
                <w:rFonts w:ascii="Verdana" w:hAnsi="Verdana"/>
                <w:sz w:val="20"/>
                <w:szCs w:val="20"/>
              </w:rPr>
              <w:t>.</w:t>
            </w:r>
          </w:p>
        </w:tc>
      </w:tr>
    </w:tbl>
    <w:p w:rsidR="00B6164E" w:rsidRDefault="00B6164E">
      <w:pPr>
        <w:rPr>
          <w:rFonts w:ascii="Verdana" w:hAnsi="Verdana"/>
          <w:color w:val="000080"/>
        </w:rPr>
      </w:pPr>
    </w:p>
    <w:p w:rsidR="00B6164E" w:rsidRDefault="00B6164E">
      <w:pPr>
        <w:rPr>
          <w:rFonts w:ascii="Verdana" w:hAnsi="Verdana"/>
          <w:color w:val="000080"/>
        </w:rPr>
      </w:pPr>
      <w:r>
        <w:rPr>
          <w:rFonts w:ascii="Verdana" w:hAnsi="Verdana"/>
          <w:color w:val="000080"/>
        </w:rPr>
        <w:br w:type="page"/>
      </w:r>
    </w:p>
    <w:p w:rsidR="000E1E05" w:rsidRPr="00D8332A" w:rsidRDefault="000E1E05" w:rsidP="008A3B1A">
      <w:pPr>
        <w:spacing w:line="360" w:lineRule="auto"/>
        <w:rPr>
          <w:rFonts w:ascii="Verdana" w:hAnsi="Verdana" w:cs="Verdana"/>
          <w:sz w:val="20"/>
        </w:rPr>
      </w:pPr>
      <w:r w:rsidRPr="00D8332A">
        <w:rPr>
          <w:rFonts w:ascii="Verdana" w:hAnsi="Verdana"/>
          <w:color w:val="000080"/>
        </w:rPr>
        <w:lastRenderedPageBreak/>
        <w:t>Pricing Schedule</w:t>
      </w:r>
    </w:p>
    <w:p w:rsidR="000E1E05" w:rsidRPr="00D8332A"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D8332A">
        <w:rPr>
          <w:rFonts w:ascii="Verdana" w:hAnsi="Verdana" w:cs="Verdana"/>
          <w:sz w:val="20"/>
          <w:szCs w:val="20"/>
        </w:rPr>
        <w:t xml:space="preserve">Please indicate your total bid price here: R…………………………… </w:t>
      </w:r>
      <w:r w:rsidRPr="00D8332A">
        <w:rPr>
          <w:rFonts w:ascii="Verdana" w:hAnsi="Verdana" w:cs="Verdana"/>
          <w:b/>
          <w:sz w:val="20"/>
          <w:szCs w:val="20"/>
        </w:rPr>
        <w:t>(compulsory)</w:t>
      </w:r>
    </w:p>
    <w:p w:rsidR="000E1E05" w:rsidRPr="00D8332A"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D8332A">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D8332A" w:rsidRDefault="000E1E05" w:rsidP="00642FC4">
      <w:pPr>
        <w:numPr>
          <w:ilvl w:val="0"/>
          <w:numId w:val="41"/>
        </w:numPr>
        <w:tabs>
          <w:tab w:val="left" w:pos="720"/>
        </w:tabs>
        <w:suppressAutoHyphens/>
        <w:spacing w:line="360" w:lineRule="auto"/>
        <w:ind w:left="720" w:hanging="720"/>
        <w:jc w:val="both"/>
      </w:pPr>
      <w:r w:rsidRPr="00D8332A">
        <w:rPr>
          <w:rFonts w:ascii="Verdana" w:hAnsi="Verdana" w:cs="Verdana"/>
          <w:b/>
          <w:sz w:val="20"/>
          <w:szCs w:val="20"/>
        </w:rPr>
        <w:t>NOTE</w:t>
      </w:r>
      <w:r w:rsidR="007E5B3D" w:rsidRPr="00D8332A">
        <w:rPr>
          <w:rFonts w:ascii="Verdana" w:hAnsi="Verdana" w:cs="Verdana"/>
          <w:b/>
          <w:sz w:val="20"/>
          <w:szCs w:val="20"/>
        </w:rPr>
        <w:t>–</w:t>
      </w:r>
      <w:r w:rsidRPr="00D8332A">
        <w:rPr>
          <w:rFonts w:ascii="Verdana" w:hAnsi="Verdana" w:cs="Verdana"/>
          <w:b/>
          <w:sz w:val="20"/>
          <w:szCs w:val="20"/>
        </w:rPr>
        <w:t>All prices must be VAT exclusive and must be quoted in South African Rand (ZAR).</w:t>
      </w:r>
    </w:p>
    <w:p w:rsidR="000E1E05" w:rsidRPr="00D8332A"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sidRPr="00D8332A">
        <w:rPr>
          <w:rFonts w:ascii="Verdana" w:hAnsi="Verdana" w:cs="Verdana"/>
          <w:sz w:val="20"/>
          <w:szCs w:val="20"/>
        </w:rPr>
        <w:t xml:space="preserve"> All prices must be firm and fixed from the tender closing date and  for the duration of the contract</w:t>
      </w:r>
    </w:p>
    <w:p w:rsidR="000E1E05" w:rsidRPr="00D8332A"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D8332A">
        <w:rPr>
          <w:rFonts w:ascii="Verdana" w:hAnsi="Verdana" w:cs="Verdana"/>
          <w:b/>
          <w:bCs/>
          <w:sz w:val="20"/>
          <w:szCs w:val="20"/>
        </w:rPr>
        <w:t>NOTE</w:t>
      </w:r>
      <w:r w:rsidR="007E5B3D" w:rsidRPr="00D8332A">
        <w:rPr>
          <w:rFonts w:ascii="Verdana" w:hAnsi="Verdana" w:cs="Verdana"/>
          <w:b/>
          <w:bCs/>
          <w:sz w:val="20"/>
          <w:szCs w:val="20"/>
        </w:rPr>
        <w:t>–</w:t>
      </w:r>
      <w:r w:rsidRPr="00D8332A">
        <w:rPr>
          <w:rFonts w:ascii="Verdana" w:hAnsi="Verdana" w:cs="Verdana"/>
          <w:bCs/>
          <w:sz w:val="20"/>
          <w:szCs w:val="20"/>
        </w:rPr>
        <w:t>A</w:t>
      </w:r>
      <w:r w:rsidRPr="00D8332A">
        <w:rPr>
          <w:rFonts w:ascii="Verdana" w:hAnsi="Verdana" w:cs="Verdana"/>
          <w:sz w:val="20"/>
          <w:szCs w:val="20"/>
        </w:rPr>
        <w:t>ll the consortium or joint venture partners must submit a complete set of the latest audited financial statements.</w:t>
      </w:r>
    </w:p>
    <w:p w:rsidR="000E1E05" w:rsidRPr="00D8332A"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D8332A" w:rsidTr="000E1E05">
        <w:trPr>
          <w:cantSplit/>
        </w:trPr>
        <w:tc>
          <w:tcPr>
            <w:tcW w:w="7200" w:type="dxa"/>
            <w:vMerge w:val="restart"/>
            <w:tcBorders>
              <w:top w:val="single" w:sz="4" w:space="0" w:color="000000"/>
              <w:left w:val="single" w:sz="4" w:space="0" w:color="000000"/>
              <w:bottom w:val="single" w:sz="4" w:space="0" w:color="000000"/>
            </w:tcBorders>
          </w:tcPr>
          <w:p w:rsidR="000E1E05" w:rsidRPr="00D8332A" w:rsidRDefault="000E1E05" w:rsidP="000E1E05">
            <w:pPr>
              <w:pStyle w:val="Tabletext"/>
              <w:spacing w:line="360" w:lineRule="auto"/>
              <w:rPr>
                <w:sz w:val="20"/>
              </w:rPr>
            </w:pPr>
            <w:r w:rsidRPr="00D8332A">
              <w:rPr>
                <w:sz w:val="20"/>
              </w:rPr>
              <w:t xml:space="preserve">The cost of installation, delivery, site preparation etc. </w:t>
            </w:r>
            <w:r w:rsidR="007E5B3D" w:rsidRPr="00D8332A">
              <w:rPr>
                <w:sz w:val="20"/>
              </w:rPr>
              <w:t>M</w:t>
            </w:r>
            <w:r w:rsidRPr="00D8332A">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D8332A" w:rsidRDefault="000E1E05" w:rsidP="000E1E05">
            <w:pPr>
              <w:pStyle w:val="Tabletext"/>
              <w:spacing w:line="360" w:lineRule="auto"/>
              <w:rPr>
                <w:sz w:val="20"/>
              </w:rPr>
            </w:pPr>
            <w:r w:rsidRPr="00D8332A">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pacing w:line="360" w:lineRule="auto"/>
            </w:pPr>
            <w:r w:rsidRPr="00D8332A">
              <w:rPr>
                <w:sz w:val="20"/>
              </w:rPr>
              <w:t>Not comply</w:t>
            </w:r>
          </w:p>
        </w:tc>
      </w:tr>
      <w:tr w:rsidR="000E1E05" w:rsidRPr="00D8332A" w:rsidTr="000E1E05">
        <w:trPr>
          <w:cantSplit/>
        </w:trPr>
        <w:tc>
          <w:tcPr>
            <w:tcW w:w="7200" w:type="dxa"/>
            <w:vMerge/>
            <w:tcBorders>
              <w:top w:val="single" w:sz="4" w:space="0" w:color="000000"/>
              <w:left w:val="single" w:sz="4" w:space="0" w:color="000000"/>
              <w:bottom w:val="single" w:sz="4" w:space="0" w:color="000000"/>
            </w:tcBorders>
          </w:tcPr>
          <w:p w:rsidR="000E1E05" w:rsidRPr="00D8332A"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D8332A"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napToGrid w:val="0"/>
              <w:spacing w:line="360" w:lineRule="auto"/>
              <w:rPr>
                <w:b/>
                <w:bCs/>
                <w:sz w:val="20"/>
              </w:rPr>
            </w:pPr>
          </w:p>
        </w:tc>
      </w:tr>
      <w:tr w:rsidR="000E1E05" w:rsidRPr="00D8332A"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pacing w:line="360" w:lineRule="auto"/>
            </w:pPr>
            <w:r w:rsidRPr="00D8332A">
              <w:rPr>
                <w:sz w:val="20"/>
              </w:rPr>
              <w:t xml:space="preserve">Substantiate / Comments </w:t>
            </w:r>
          </w:p>
        </w:tc>
      </w:tr>
    </w:tbl>
    <w:p w:rsidR="000E1E05" w:rsidRPr="00D8332A"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D8332A"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8332A" w:rsidRDefault="000E1E05" w:rsidP="000E1E05">
            <w:pPr>
              <w:pStyle w:val="Tabletext"/>
              <w:spacing w:line="360" w:lineRule="auto"/>
              <w:rPr>
                <w:sz w:val="20"/>
              </w:rPr>
            </w:pPr>
            <w:r w:rsidRPr="00D8332A">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D8332A" w:rsidRDefault="000E1E05" w:rsidP="000E1E05">
            <w:pPr>
              <w:pStyle w:val="Tabletext"/>
              <w:spacing w:line="360" w:lineRule="auto"/>
              <w:rPr>
                <w:sz w:val="20"/>
              </w:rPr>
            </w:pPr>
            <w:r w:rsidRPr="00D8332A">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pacing w:line="360" w:lineRule="auto"/>
              <w:rPr>
                <w:sz w:val="20"/>
              </w:rPr>
            </w:pPr>
            <w:r w:rsidRPr="00D8332A">
              <w:rPr>
                <w:sz w:val="20"/>
              </w:rPr>
              <w:t>Not comply</w:t>
            </w:r>
          </w:p>
        </w:tc>
      </w:tr>
      <w:tr w:rsidR="000E1E05" w:rsidRPr="00D8332A"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8332A"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D8332A"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napToGrid w:val="0"/>
              <w:spacing w:line="360" w:lineRule="auto"/>
              <w:rPr>
                <w:b/>
                <w:bCs/>
                <w:sz w:val="20"/>
              </w:rPr>
            </w:pPr>
          </w:p>
        </w:tc>
      </w:tr>
      <w:tr w:rsidR="000E1E05" w:rsidRPr="00D8332A"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pacing w:line="360" w:lineRule="auto"/>
            </w:pPr>
            <w:r w:rsidRPr="00D8332A">
              <w:rPr>
                <w:sz w:val="20"/>
              </w:rPr>
              <w:t xml:space="preserve">Substantiate / Comments </w:t>
            </w:r>
          </w:p>
        </w:tc>
      </w:tr>
    </w:tbl>
    <w:p w:rsidR="000E1E05" w:rsidRPr="00D8332A"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D8332A"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8332A" w:rsidRDefault="000E1E05" w:rsidP="000E1E05">
            <w:pPr>
              <w:pStyle w:val="Tabletext"/>
              <w:spacing w:line="360" w:lineRule="auto"/>
              <w:rPr>
                <w:sz w:val="20"/>
              </w:rPr>
            </w:pPr>
            <w:r w:rsidRPr="00D8332A">
              <w:rPr>
                <w:sz w:val="20"/>
              </w:rPr>
              <w:t xml:space="preserve">The bidder must indicate </w:t>
            </w:r>
            <w:r w:rsidRPr="00D8332A">
              <w:rPr>
                <w:b/>
                <w:sz w:val="20"/>
              </w:rPr>
              <w:t>clearly</w:t>
            </w:r>
            <w:r w:rsidRPr="00D8332A">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D8332A" w:rsidRDefault="000E1E05" w:rsidP="000E1E05">
            <w:pPr>
              <w:pStyle w:val="Tabletext"/>
              <w:spacing w:line="360" w:lineRule="auto"/>
              <w:rPr>
                <w:sz w:val="20"/>
              </w:rPr>
            </w:pPr>
            <w:r w:rsidRPr="00D8332A">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pacing w:line="360" w:lineRule="auto"/>
            </w:pPr>
            <w:r w:rsidRPr="00D8332A">
              <w:rPr>
                <w:sz w:val="20"/>
              </w:rPr>
              <w:t>Not comply</w:t>
            </w:r>
          </w:p>
        </w:tc>
      </w:tr>
      <w:tr w:rsidR="000E1E05" w:rsidRPr="00D8332A"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8332A"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D8332A"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napToGrid w:val="0"/>
              <w:spacing w:line="360" w:lineRule="auto"/>
              <w:rPr>
                <w:b/>
                <w:bCs/>
                <w:sz w:val="20"/>
              </w:rPr>
            </w:pPr>
          </w:p>
        </w:tc>
      </w:tr>
      <w:tr w:rsidR="000E1E05" w:rsidRPr="00D8332A"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pacing w:line="360" w:lineRule="auto"/>
            </w:pPr>
            <w:r w:rsidRPr="00D8332A">
              <w:rPr>
                <w:sz w:val="20"/>
              </w:rPr>
              <w:t xml:space="preserve">Substantiate / Comments </w:t>
            </w:r>
          </w:p>
        </w:tc>
      </w:tr>
    </w:tbl>
    <w:p w:rsidR="000E1E05" w:rsidRPr="00D8332A"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D8332A"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8332A" w:rsidRDefault="000E1E05" w:rsidP="000E1E05">
            <w:pPr>
              <w:pStyle w:val="Tabletext"/>
              <w:spacing w:line="360" w:lineRule="auto"/>
              <w:rPr>
                <w:sz w:val="20"/>
              </w:rPr>
            </w:pPr>
            <w:r w:rsidRPr="00D8332A">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D8332A" w:rsidRDefault="000E1E05" w:rsidP="000E1E05">
            <w:pPr>
              <w:pStyle w:val="Tabletext"/>
              <w:spacing w:line="360" w:lineRule="auto"/>
              <w:rPr>
                <w:sz w:val="20"/>
              </w:rPr>
            </w:pPr>
            <w:r w:rsidRPr="00D8332A">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pacing w:line="360" w:lineRule="auto"/>
              <w:rPr>
                <w:sz w:val="20"/>
              </w:rPr>
            </w:pPr>
            <w:r w:rsidRPr="00D8332A">
              <w:rPr>
                <w:sz w:val="20"/>
              </w:rPr>
              <w:t>Not comply</w:t>
            </w:r>
          </w:p>
        </w:tc>
      </w:tr>
      <w:tr w:rsidR="000E1E05" w:rsidRPr="00D8332A"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8332A"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D8332A"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napToGrid w:val="0"/>
              <w:spacing w:line="360" w:lineRule="auto"/>
              <w:rPr>
                <w:b/>
                <w:bCs/>
                <w:sz w:val="20"/>
              </w:rPr>
            </w:pPr>
          </w:p>
        </w:tc>
      </w:tr>
      <w:tr w:rsidR="000E1E05" w:rsidRPr="00D8332A"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8332A" w:rsidRDefault="000E1E05" w:rsidP="000E1E05">
            <w:pPr>
              <w:pStyle w:val="Tabletext"/>
              <w:spacing w:line="360" w:lineRule="auto"/>
              <w:rPr>
                <w:sz w:val="20"/>
              </w:rPr>
            </w:pPr>
            <w:r w:rsidRPr="00D8332A">
              <w:rPr>
                <w:sz w:val="20"/>
              </w:rPr>
              <w:t xml:space="preserve">Substantiate / Comments </w:t>
            </w:r>
          </w:p>
        </w:tc>
      </w:tr>
    </w:tbl>
    <w:p w:rsidR="000E1E05" w:rsidRPr="00D8332A" w:rsidRDefault="000E1E05" w:rsidP="000E1E05">
      <w:pPr>
        <w:rPr>
          <w:rFonts w:ascii="Verdana" w:hAnsi="Verdana" w:cs="Verdana"/>
          <w:b/>
          <w:sz w:val="20"/>
        </w:rPr>
      </w:pPr>
    </w:p>
    <w:p w:rsidR="003C167E" w:rsidRPr="00D8332A" w:rsidRDefault="003C167E" w:rsidP="00D36D34">
      <w:pPr>
        <w:jc w:val="both"/>
        <w:rPr>
          <w:rFonts w:ascii="Verdana" w:hAnsi="Verdana" w:cs="Arial"/>
          <w:sz w:val="20"/>
          <w:szCs w:val="20"/>
        </w:rPr>
      </w:pPr>
    </w:p>
    <w:p w:rsidR="002936D1" w:rsidRPr="00D8332A" w:rsidRDefault="002936D1" w:rsidP="004C464E">
      <w:pPr>
        <w:spacing w:line="360" w:lineRule="auto"/>
        <w:ind w:firstLine="851"/>
        <w:rPr>
          <w:rFonts w:ascii="Verdana" w:hAnsi="Verdana"/>
          <w:b/>
          <w:sz w:val="20"/>
          <w:szCs w:val="20"/>
        </w:rPr>
      </w:pPr>
      <w:r w:rsidRPr="00D8332A">
        <w:rPr>
          <w:rFonts w:ascii="Verdana" w:hAnsi="Verdana"/>
          <w:b/>
          <w:sz w:val="20"/>
          <w:szCs w:val="20"/>
        </w:rPr>
        <w:t>NOTE:  The pricing must be submitted in a separate envelope.</w:t>
      </w:r>
    </w:p>
    <w:p w:rsidR="00223AF0" w:rsidRPr="00D8332A" w:rsidRDefault="00223AF0" w:rsidP="002936D1">
      <w:pPr>
        <w:spacing w:line="360" w:lineRule="auto"/>
        <w:rPr>
          <w:rFonts w:ascii="Verdana" w:hAnsi="Verdana"/>
          <w:b/>
          <w:sz w:val="20"/>
          <w:szCs w:val="20"/>
        </w:rPr>
        <w:sectPr w:rsidR="00223AF0" w:rsidRPr="00D8332A" w:rsidSect="007C5192">
          <w:headerReference w:type="first" r:id="rId12"/>
          <w:pgSz w:w="11907" w:h="16834" w:code="9"/>
          <w:pgMar w:top="1304" w:right="987" w:bottom="851" w:left="839" w:header="561" w:footer="289" w:gutter="720"/>
          <w:cols w:space="720"/>
          <w:titlePg/>
          <w:docGrid w:linePitch="360"/>
        </w:sectPr>
      </w:pPr>
    </w:p>
    <w:p w:rsidR="00E74142" w:rsidRPr="00D8332A" w:rsidRDefault="00E74142" w:rsidP="00E74142">
      <w:pPr>
        <w:pStyle w:val="AnnexH1"/>
        <w:ind w:left="0" w:firstLine="0"/>
      </w:pPr>
      <w:bookmarkStart w:id="43" w:name="_Toc364417007"/>
      <w:r w:rsidRPr="00D8332A">
        <w:rPr>
          <w:color w:val="000080"/>
        </w:rPr>
        <w:lastRenderedPageBreak/>
        <w:t>Pricing</w:t>
      </w:r>
      <w:bookmarkEnd w:id="43"/>
    </w:p>
    <w:p w:rsidR="00223AF0" w:rsidRPr="00D8332A" w:rsidRDefault="00223AF0">
      <w:pPr>
        <w:rPr>
          <w:rFonts w:ascii="Verdana" w:hAnsi="Verdana"/>
          <w:sz w:val="20"/>
          <w:szCs w:val="20"/>
        </w:rPr>
      </w:pPr>
    </w:p>
    <w:p w:rsidR="009C2A54" w:rsidRPr="00D8332A" w:rsidRDefault="009C2A54" w:rsidP="009C2A54">
      <w:pPr>
        <w:rPr>
          <w:rFonts w:ascii="Tahoma" w:hAnsi="Tahoma" w:cs="Tahoma"/>
          <w:sz w:val="22"/>
          <w:szCs w:val="22"/>
        </w:rPr>
      </w:pPr>
      <w:r w:rsidRPr="00D8332A">
        <w:rPr>
          <w:rFonts w:ascii="Tahoma" w:hAnsi="Tahoma" w:cs="Tahoma"/>
          <w:b/>
          <w:bCs/>
          <w:sz w:val="22"/>
          <w:szCs w:val="22"/>
        </w:rPr>
        <w:t>3 years contract duration</w:t>
      </w:r>
    </w:p>
    <w:p w:rsidR="009C2A54" w:rsidRPr="00D8332A" w:rsidRDefault="009C2A54" w:rsidP="009C2A54">
      <w:pPr>
        <w:rPr>
          <w:rFonts w:ascii="Tahoma" w:hAnsi="Tahoma" w:cs="Tahoma"/>
          <w:sz w:val="22"/>
          <w:szCs w:val="22"/>
        </w:rPr>
      </w:pPr>
    </w:p>
    <w:p w:rsidR="009C2A54" w:rsidRDefault="009C2A54" w:rsidP="009C2A54">
      <w:pPr>
        <w:rPr>
          <w:rFonts w:ascii="Tahoma" w:hAnsi="Tahoma" w:cs="Tahoma"/>
          <w:sz w:val="22"/>
          <w:szCs w:val="22"/>
        </w:rPr>
      </w:pPr>
      <w:r w:rsidRPr="00D8332A">
        <w:rPr>
          <w:rFonts w:ascii="Tahoma" w:hAnsi="Tahoma" w:cs="Tahoma"/>
          <w:sz w:val="22"/>
          <w:szCs w:val="22"/>
        </w:rPr>
        <w:t xml:space="preserve">Please indicate the costs related to </w:t>
      </w:r>
      <w:r w:rsidR="00F6450E" w:rsidRPr="00D8332A">
        <w:rPr>
          <w:rFonts w:ascii="Tahoma" w:hAnsi="Tahoma" w:cs="Tahoma"/>
          <w:sz w:val="22"/>
          <w:szCs w:val="22"/>
        </w:rPr>
        <w:t xml:space="preserve">maintenance </w:t>
      </w:r>
      <w:r w:rsidR="00AF1F9D" w:rsidRPr="00D8332A">
        <w:rPr>
          <w:rFonts w:ascii="Tahoma" w:hAnsi="Tahoma" w:cs="Tahoma"/>
          <w:sz w:val="22"/>
          <w:szCs w:val="22"/>
        </w:rPr>
        <w:t>service and</w:t>
      </w:r>
      <w:r w:rsidR="00CE63D3" w:rsidRPr="00D8332A">
        <w:rPr>
          <w:rFonts w:ascii="Tahoma" w:hAnsi="Tahoma" w:cs="Tahoma"/>
          <w:sz w:val="22"/>
          <w:szCs w:val="22"/>
        </w:rPr>
        <w:t xml:space="preserve"> repair for chillers at Sa</w:t>
      </w:r>
      <w:r w:rsidR="00F6450E" w:rsidRPr="00D8332A">
        <w:rPr>
          <w:rFonts w:ascii="Tahoma" w:hAnsi="Tahoma" w:cs="Tahoma"/>
          <w:sz w:val="22"/>
          <w:szCs w:val="22"/>
        </w:rPr>
        <w:t>ndringham, Braamfontein and Kimberley</w:t>
      </w:r>
      <w:r w:rsidRPr="00D8332A">
        <w:rPr>
          <w:rFonts w:ascii="Tahoma" w:hAnsi="Tahoma" w:cs="Tahoma"/>
          <w:sz w:val="22"/>
          <w:szCs w:val="22"/>
        </w:rPr>
        <w:t>: -</w:t>
      </w:r>
    </w:p>
    <w:p w:rsidR="00746875" w:rsidRDefault="00746875" w:rsidP="009C2A54">
      <w:pPr>
        <w:rPr>
          <w:rFonts w:ascii="Tahoma" w:hAnsi="Tahoma" w:cs="Tahoma"/>
          <w:sz w:val="22"/>
          <w:szCs w:val="22"/>
        </w:rPr>
      </w:pPr>
    </w:p>
    <w:p w:rsidR="00746875" w:rsidRPr="00D8332A" w:rsidRDefault="00746875" w:rsidP="009C2A54">
      <w:pPr>
        <w:rPr>
          <w:rFonts w:ascii="Tahoma" w:hAnsi="Tahoma" w:cs="Tahoma"/>
          <w:sz w:val="22"/>
          <w:szCs w:val="22"/>
        </w:rPr>
      </w:pPr>
      <w:r>
        <w:rPr>
          <w:rFonts w:ascii="Tahoma" w:hAnsi="Tahoma" w:cs="Tahoma"/>
          <w:sz w:val="22"/>
          <w:szCs w:val="22"/>
        </w:rPr>
        <w:t xml:space="preserve">Note:  When calculating costs for the below listed sections refer to Annexure </w:t>
      </w:r>
      <w:proofErr w:type="gramStart"/>
      <w:r>
        <w:rPr>
          <w:rFonts w:ascii="Tahoma" w:hAnsi="Tahoma" w:cs="Tahoma"/>
          <w:sz w:val="22"/>
          <w:szCs w:val="22"/>
        </w:rPr>
        <w:t>A</w:t>
      </w:r>
      <w:proofErr w:type="gramEnd"/>
      <w:r>
        <w:rPr>
          <w:rFonts w:ascii="Tahoma" w:hAnsi="Tahoma" w:cs="Tahoma"/>
          <w:sz w:val="22"/>
          <w:szCs w:val="22"/>
        </w:rPr>
        <w:t xml:space="preserve"> Technical Specifications, Sec 2.2.2.</w:t>
      </w:r>
    </w:p>
    <w:p w:rsidR="00F6450E" w:rsidRPr="00D8332A" w:rsidRDefault="00F6450E" w:rsidP="009C2A54">
      <w:pPr>
        <w:rPr>
          <w:rFonts w:ascii="Tahoma" w:hAnsi="Tahoma" w:cs="Tahoma"/>
          <w:sz w:val="22"/>
          <w:szCs w:val="22"/>
        </w:rPr>
      </w:pPr>
    </w:p>
    <w:tbl>
      <w:tblPr>
        <w:tblW w:w="9828" w:type="dxa"/>
        <w:tblInd w:w="90" w:type="dxa"/>
        <w:tblLook w:val="04A0"/>
      </w:tblPr>
      <w:tblGrid>
        <w:gridCol w:w="3201"/>
        <w:gridCol w:w="1436"/>
        <w:gridCol w:w="757"/>
        <w:gridCol w:w="1648"/>
        <w:gridCol w:w="1367"/>
        <w:gridCol w:w="1625"/>
      </w:tblGrid>
      <w:tr w:rsidR="00F6450E" w:rsidRPr="00D8332A" w:rsidTr="00AF1F9D">
        <w:trPr>
          <w:trHeight w:val="255"/>
        </w:trPr>
        <w:tc>
          <w:tcPr>
            <w:tcW w:w="32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i/>
                <w:iCs/>
                <w:color w:val="FF0000"/>
                <w:sz w:val="20"/>
                <w:szCs w:val="20"/>
                <w:lang w:val="en-US"/>
              </w:rPr>
            </w:pPr>
            <w:r w:rsidRPr="00D8332A">
              <w:rPr>
                <w:rFonts w:ascii="Tahoma" w:hAnsi="Tahoma" w:cs="Tahoma"/>
                <w:b/>
                <w:bCs/>
                <w:i/>
                <w:iCs/>
                <w:color w:val="FF0000"/>
                <w:sz w:val="20"/>
                <w:szCs w:val="20"/>
                <w:lang w:val="en-US"/>
              </w:rPr>
              <w:t>SANDRINGHAM CHILLERS</w:t>
            </w:r>
          </w:p>
        </w:tc>
        <w:tc>
          <w:tcPr>
            <w:tcW w:w="1368" w:type="dxa"/>
            <w:tcBorders>
              <w:top w:val="single" w:sz="8" w:space="0" w:color="auto"/>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i/>
                <w:iCs/>
                <w:color w:val="FF0000"/>
                <w:sz w:val="20"/>
                <w:szCs w:val="20"/>
                <w:lang w:val="en-US"/>
              </w:rPr>
            </w:pPr>
            <w:r w:rsidRPr="00D8332A">
              <w:rPr>
                <w:rFonts w:ascii="Tahoma" w:hAnsi="Tahoma" w:cs="Tahoma"/>
                <w:b/>
                <w:bCs/>
                <w:i/>
                <w:iCs/>
                <w:color w:val="FF0000"/>
                <w:sz w:val="20"/>
                <w:szCs w:val="20"/>
                <w:lang w:val="en-US"/>
              </w:rPr>
              <w:t>EXTRACTOR FANS</w:t>
            </w:r>
          </w:p>
        </w:tc>
        <w:tc>
          <w:tcPr>
            <w:tcW w:w="719" w:type="dxa"/>
            <w:tcBorders>
              <w:top w:val="single" w:sz="8" w:space="0" w:color="auto"/>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color w:val="FF0000"/>
                <w:sz w:val="20"/>
                <w:szCs w:val="20"/>
                <w:lang w:val="en-US"/>
              </w:rPr>
            </w:pPr>
            <w:r w:rsidRPr="00D8332A">
              <w:rPr>
                <w:rFonts w:ascii="Tahoma" w:hAnsi="Tahoma" w:cs="Tahoma"/>
                <w:b/>
                <w:bCs/>
                <w:color w:val="FF0000"/>
                <w:sz w:val="20"/>
                <w:szCs w:val="20"/>
                <w:lang w:val="en-US"/>
              </w:rPr>
              <w:t>AHUs</w:t>
            </w:r>
          </w:p>
        </w:tc>
        <w:tc>
          <w:tcPr>
            <w:tcW w:w="1548" w:type="dxa"/>
            <w:tcBorders>
              <w:top w:val="single" w:sz="8" w:space="0" w:color="auto"/>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i/>
                <w:iCs/>
                <w:color w:val="FF0000"/>
                <w:sz w:val="20"/>
                <w:szCs w:val="20"/>
                <w:lang w:val="en-US"/>
              </w:rPr>
            </w:pPr>
            <w:r w:rsidRPr="00D8332A">
              <w:rPr>
                <w:rFonts w:ascii="Tahoma" w:hAnsi="Tahoma" w:cs="Tahoma"/>
                <w:b/>
                <w:bCs/>
                <w:i/>
                <w:iCs/>
                <w:color w:val="FF0000"/>
                <w:sz w:val="20"/>
                <w:szCs w:val="20"/>
                <w:lang w:val="en-US"/>
              </w:rPr>
              <w:t>HUMIDIFIERS</w:t>
            </w:r>
          </w:p>
        </w:tc>
        <w:tc>
          <w:tcPr>
            <w:tcW w:w="1367" w:type="dxa"/>
            <w:tcBorders>
              <w:top w:val="single" w:sz="8" w:space="0" w:color="auto"/>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sz w:val="20"/>
                <w:szCs w:val="20"/>
                <w:lang w:val="en-US"/>
              </w:rPr>
            </w:pPr>
            <w:r w:rsidRPr="00D8332A">
              <w:rPr>
                <w:rFonts w:ascii="Tahoma" w:hAnsi="Tahoma" w:cs="Tahoma"/>
                <w:b/>
                <w:bCs/>
                <w:sz w:val="20"/>
                <w:szCs w:val="20"/>
                <w:lang w:val="en-US"/>
              </w:rPr>
              <w:t xml:space="preserve">RATE P.M. </w:t>
            </w:r>
          </w:p>
        </w:tc>
        <w:tc>
          <w:tcPr>
            <w:tcW w:w="1625" w:type="dxa"/>
            <w:tcBorders>
              <w:top w:val="single" w:sz="8" w:space="0" w:color="auto"/>
              <w:left w:val="nil"/>
              <w:bottom w:val="single" w:sz="4" w:space="0" w:color="auto"/>
              <w:right w:val="single" w:sz="8" w:space="0" w:color="auto"/>
            </w:tcBorders>
            <w:shd w:val="clear" w:color="auto" w:fill="auto"/>
            <w:noWrap/>
            <w:vAlign w:val="bottom"/>
            <w:hideMark/>
          </w:tcPr>
          <w:p w:rsidR="00F6450E" w:rsidRPr="00D8332A" w:rsidRDefault="00F6450E" w:rsidP="00792077">
            <w:pPr>
              <w:jc w:val="center"/>
              <w:rPr>
                <w:rFonts w:ascii="Tahoma" w:hAnsi="Tahoma" w:cs="Tahoma"/>
                <w:b/>
                <w:bCs/>
                <w:sz w:val="20"/>
                <w:szCs w:val="20"/>
                <w:lang w:val="en-US"/>
              </w:rPr>
            </w:pPr>
            <w:r w:rsidRPr="00D8332A">
              <w:rPr>
                <w:rFonts w:ascii="Tahoma" w:hAnsi="Tahoma" w:cs="Tahoma"/>
                <w:b/>
                <w:bCs/>
                <w:sz w:val="20"/>
                <w:szCs w:val="20"/>
                <w:lang w:val="en-US"/>
              </w:rPr>
              <w:t>COST</w:t>
            </w:r>
            <w:r w:rsidR="00792077">
              <w:rPr>
                <w:rFonts w:ascii="Tahoma" w:hAnsi="Tahoma" w:cs="Tahoma"/>
                <w:b/>
                <w:bCs/>
                <w:sz w:val="20"/>
                <w:szCs w:val="20"/>
                <w:lang w:val="en-US"/>
              </w:rPr>
              <w:t xml:space="preserve"> FOR</w:t>
            </w:r>
            <w:r w:rsidRPr="00D8332A">
              <w:rPr>
                <w:rFonts w:ascii="Tahoma" w:hAnsi="Tahoma" w:cs="Tahoma"/>
                <w:b/>
                <w:bCs/>
                <w:sz w:val="20"/>
                <w:szCs w:val="20"/>
                <w:lang w:val="en-US"/>
              </w:rPr>
              <w:t xml:space="preserve"> </w:t>
            </w:r>
            <w:r w:rsidR="00792077">
              <w:rPr>
                <w:rFonts w:ascii="Tahoma" w:hAnsi="Tahoma" w:cs="Tahoma"/>
                <w:b/>
                <w:bCs/>
                <w:sz w:val="20"/>
                <w:szCs w:val="20"/>
                <w:lang w:val="en-US"/>
              </w:rPr>
              <w:t xml:space="preserve">12 MONTHS </w:t>
            </w:r>
            <w:r w:rsidRPr="00D8332A">
              <w:rPr>
                <w:rFonts w:ascii="Tahoma" w:hAnsi="Tahoma" w:cs="Tahoma"/>
                <w:b/>
                <w:bCs/>
                <w:sz w:val="20"/>
                <w:szCs w:val="20"/>
                <w:lang w:val="en-US"/>
              </w:rPr>
              <w:t>(excl. VAT)</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EAF1DD"/>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BLOCK 16 HIV AIDS BUILDING CHILLER</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1</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10</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EAF1DD"/>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BLOCK 16 BMS ( LANDIS &amp; STAEFA CONTROLS )</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BLOCK 14 SAVP X 2 CHILLERS</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5</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20</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xml:space="preserve"> BLOCK 14 FCNU HIDE AWAY UNITS</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15</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BLOCK 14 FCNL HIDE AWAY UNITS</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7</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BLOCK 14 FCCL HIDE AWAY UNITS</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4</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BLOCK 14 FCSL HIDE AWAY UNITS</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5</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BLOCK 14 FCSU HIDE AWAY UNITS</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4</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BSL 3 BLOCK 14  AHU</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1</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1</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BLOCK 14 BMS ( LANDIS &amp; STAEFA CONTROLS )</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COOLING TOWERS X 2</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FFFF00"/>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INSECTORY CHILLER X 2</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2</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6</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F2DDDC"/>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P4 CHILLER</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2</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3</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BE5F1"/>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BSL 3 BOCK C ( CHILLER HEAT PUMP )</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1</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DD9C3"/>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ARBO VIRUS X 2 CHILLERS</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2</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2</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2</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DDD9C3"/>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ANNEX BUILDING CHILLER</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1</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2</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FFFF00"/>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TB BUILDING CHILLER</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1</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4</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 </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14% VAT</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 </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70"/>
        </w:trPr>
        <w:tc>
          <w:tcPr>
            <w:tcW w:w="3201" w:type="dxa"/>
            <w:tcBorders>
              <w:top w:val="nil"/>
              <w:left w:val="single" w:sz="8" w:space="0" w:color="auto"/>
              <w:bottom w:val="single" w:sz="8"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TOTAL (incl. VAT)</w:t>
            </w:r>
          </w:p>
        </w:tc>
        <w:tc>
          <w:tcPr>
            <w:tcW w:w="1368" w:type="dxa"/>
            <w:tcBorders>
              <w:top w:val="nil"/>
              <w:left w:val="nil"/>
              <w:bottom w:val="single" w:sz="8"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8"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8"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8"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8"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70"/>
        </w:trPr>
        <w:tc>
          <w:tcPr>
            <w:tcW w:w="3201" w:type="dxa"/>
            <w:tcBorders>
              <w:top w:val="nil"/>
              <w:left w:val="single" w:sz="4" w:space="0" w:color="auto"/>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8"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719"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548"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625" w:type="dxa"/>
            <w:tcBorders>
              <w:top w:val="nil"/>
              <w:left w:val="nil"/>
              <w:bottom w:val="nil"/>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single" w:sz="8" w:space="0" w:color="auto"/>
              <w:left w:val="single" w:sz="8" w:space="0" w:color="auto"/>
              <w:bottom w:val="nil"/>
              <w:right w:val="nil"/>
            </w:tcBorders>
            <w:shd w:val="clear" w:color="auto" w:fill="auto"/>
            <w:noWrap/>
            <w:vAlign w:val="bottom"/>
            <w:hideMark/>
          </w:tcPr>
          <w:p w:rsidR="00F6450E" w:rsidRPr="00D8332A" w:rsidRDefault="00F6450E" w:rsidP="00F6450E">
            <w:pPr>
              <w:jc w:val="center"/>
              <w:rPr>
                <w:rFonts w:ascii="Tahoma" w:hAnsi="Tahoma" w:cs="Tahoma"/>
                <w:b/>
                <w:bCs/>
                <w:sz w:val="20"/>
                <w:szCs w:val="20"/>
                <w:u w:val="single"/>
                <w:lang w:val="en-US"/>
              </w:rPr>
            </w:pPr>
            <w:r w:rsidRPr="00D8332A">
              <w:rPr>
                <w:rFonts w:ascii="Tahoma" w:hAnsi="Tahoma" w:cs="Tahoma"/>
                <w:b/>
                <w:bCs/>
                <w:sz w:val="20"/>
                <w:szCs w:val="20"/>
                <w:u w:val="single"/>
                <w:lang w:val="en-US"/>
              </w:rPr>
              <w:t>CALL OUT RATES</w:t>
            </w:r>
          </w:p>
        </w:tc>
        <w:tc>
          <w:tcPr>
            <w:tcW w:w="1368" w:type="dxa"/>
            <w:tcBorders>
              <w:top w:val="single" w:sz="8" w:space="0" w:color="auto"/>
              <w:left w:val="nil"/>
              <w:bottom w:val="single" w:sz="4" w:space="0" w:color="auto"/>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r w:rsidRPr="00D8332A">
              <w:rPr>
                <w:rFonts w:ascii="Tahoma" w:hAnsi="Tahoma" w:cs="Tahoma"/>
                <w:sz w:val="20"/>
                <w:szCs w:val="20"/>
                <w:u w:val="single"/>
                <w:lang w:val="en-US"/>
              </w:rPr>
              <w:t> </w:t>
            </w:r>
          </w:p>
        </w:tc>
        <w:tc>
          <w:tcPr>
            <w:tcW w:w="719" w:type="dxa"/>
            <w:tcBorders>
              <w:top w:val="single" w:sz="8" w:space="0" w:color="auto"/>
              <w:left w:val="nil"/>
              <w:bottom w:val="single" w:sz="4" w:space="0" w:color="auto"/>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r w:rsidRPr="00D8332A">
              <w:rPr>
                <w:rFonts w:ascii="Tahoma" w:hAnsi="Tahoma" w:cs="Tahoma"/>
                <w:sz w:val="20"/>
                <w:szCs w:val="20"/>
                <w:u w:val="single"/>
                <w:lang w:val="en-US"/>
              </w:rPr>
              <w:t> </w:t>
            </w:r>
          </w:p>
        </w:tc>
        <w:tc>
          <w:tcPr>
            <w:tcW w:w="1548" w:type="dxa"/>
            <w:tcBorders>
              <w:top w:val="single" w:sz="8" w:space="0" w:color="auto"/>
              <w:left w:val="nil"/>
              <w:bottom w:val="nil"/>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r w:rsidRPr="00D8332A">
              <w:rPr>
                <w:rFonts w:ascii="Tahoma" w:hAnsi="Tahoma" w:cs="Tahoma"/>
                <w:sz w:val="20"/>
                <w:szCs w:val="20"/>
                <w:u w:val="single"/>
                <w:lang w:val="en-US"/>
              </w:rPr>
              <w:t> </w:t>
            </w:r>
          </w:p>
        </w:tc>
        <w:tc>
          <w:tcPr>
            <w:tcW w:w="1367" w:type="dxa"/>
            <w:tcBorders>
              <w:top w:val="single" w:sz="8" w:space="0" w:color="auto"/>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single" w:sz="8" w:space="0" w:color="auto"/>
              <w:left w:val="nil"/>
              <w:bottom w:val="nil"/>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single" w:sz="4" w:space="0" w:color="auto"/>
              <w:left w:val="single" w:sz="8" w:space="0" w:color="auto"/>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PER HOUR OFFICE HOURS (including transport)</w:t>
            </w:r>
            <w:r w:rsidR="00DA7127">
              <w:rPr>
                <w:rFonts w:ascii="Tahoma" w:hAnsi="Tahoma" w:cs="Tahoma"/>
                <w:sz w:val="20"/>
                <w:szCs w:val="20"/>
                <w:lang w:val="en-US"/>
              </w:rPr>
              <w:t xml:space="preserve"> (Weekdays 07h00 – 17h00)</w:t>
            </w:r>
          </w:p>
        </w:tc>
        <w:tc>
          <w:tcPr>
            <w:tcW w:w="1368"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single" w:sz="4" w:space="0" w:color="auto"/>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625" w:type="dxa"/>
            <w:tcBorders>
              <w:top w:val="single" w:sz="4" w:space="0" w:color="auto"/>
              <w:left w:val="nil"/>
              <w:bottom w:val="single" w:sz="4" w:space="0" w:color="auto"/>
              <w:right w:val="single" w:sz="8"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PER HOUR AFTER HOURS (including transport)</w:t>
            </w:r>
          </w:p>
        </w:tc>
        <w:tc>
          <w:tcPr>
            <w:tcW w:w="1368"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8"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719"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548"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625" w:type="dxa"/>
            <w:tcBorders>
              <w:top w:val="nil"/>
              <w:left w:val="nil"/>
              <w:bottom w:val="nil"/>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nil"/>
              <w:right w:val="nil"/>
            </w:tcBorders>
            <w:shd w:val="clear" w:color="auto" w:fill="auto"/>
            <w:noWrap/>
            <w:vAlign w:val="bottom"/>
            <w:hideMark/>
          </w:tcPr>
          <w:p w:rsidR="00F6450E" w:rsidRPr="00D8332A" w:rsidRDefault="00F6450E" w:rsidP="00F6450E">
            <w:pPr>
              <w:jc w:val="center"/>
              <w:rPr>
                <w:rFonts w:ascii="Tahoma" w:hAnsi="Tahoma" w:cs="Tahoma"/>
                <w:b/>
                <w:bCs/>
                <w:sz w:val="20"/>
                <w:szCs w:val="20"/>
                <w:u w:val="single"/>
                <w:lang w:val="en-US"/>
              </w:rPr>
            </w:pPr>
            <w:r w:rsidRPr="00D8332A">
              <w:rPr>
                <w:rFonts w:ascii="Tahoma" w:hAnsi="Tahoma" w:cs="Tahoma"/>
                <w:b/>
                <w:bCs/>
                <w:sz w:val="20"/>
                <w:szCs w:val="20"/>
                <w:u w:val="single"/>
                <w:lang w:val="en-US"/>
              </w:rPr>
              <w:t>CALL OUT TIMES</w:t>
            </w:r>
          </w:p>
        </w:tc>
        <w:tc>
          <w:tcPr>
            <w:tcW w:w="1368" w:type="dxa"/>
            <w:tcBorders>
              <w:top w:val="nil"/>
              <w:left w:val="nil"/>
              <w:bottom w:val="nil"/>
              <w:right w:val="nil"/>
            </w:tcBorders>
            <w:shd w:val="clear" w:color="auto" w:fill="auto"/>
            <w:noWrap/>
            <w:vAlign w:val="bottom"/>
            <w:hideMark/>
          </w:tcPr>
          <w:p w:rsidR="00F6450E" w:rsidRPr="00D8332A" w:rsidRDefault="00F6450E" w:rsidP="00F6450E">
            <w:pPr>
              <w:jc w:val="center"/>
              <w:rPr>
                <w:rFonts w:ascii="Tahoma" w:hAnsi="Tahoma" w:cs="Tahoma"/>
                <w:b/>
                <w:bCs/>
                <w:sz w:val="20"/>
                <w:szCs w:val="20"/>
                <w:u w:val="single"/>
                <w:lang w:val="en-US"/>
              </w:rPr>
            </w:pPr>
            <w:r w:rsidRPr="00D8332A">
              <w:rPr>
                <w:rFonts w:ascii="Tahoma" w:hAnsi="Tahoma" w:cs="Tahoma"/>
                <w:b/>
                <w:bCs/>
                <w:sz w:val="20"/>
                <w:szCs w:val="20"/>
                <w:u w:val="single"/>
                <w:lang w:val="en-US"/>
              </w:rPr>
              <w:t>No  OF HOURS</w:t>
            </w:r>
          </w:p>
        </w:tc>
        <w:tc>
          <w:tcPr>
            <w:tcW w:w="719" w:type="dxa"/>
            <w:tcBorders>
              <w:top w:val="nil"/>
              <w:left w:val="nil"/>
              <w:bottom w:val="nil"/>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p>
        </w:tc>
        <w:tc>
          <w:tcPr>
            <w:tcW w:w="1548" w:type="dxa"/>
            <w:tcBorders>
              <w:top w:val="nil"/>
              <w:left w:val="nil"/>
              <w:bottom w:val="nil"/>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625" w:type="dxa"/>
            <w:tcBorders>
              <w:top w:val="nil"/>
              <w:left w:val="nil"/>
              <w:bottom w:val="nil"/>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WEEK DAYS  OFFICE HOURS (07:00 - 17:00)</w:t>
            </w:r>
          </w:p>
        </w:tc>
        <w:tc>
          <w:tcPr>
            <w:tcW w:w="1368" w:type="dxa"/>
            <w:tcBorders>
              <w:top w:val="single" w:sz="4" w:space="0" w:color="auto"/>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single" w:sz="4" w:space="0" w:color="auto"/>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625" w:type="dxa"/>
            <w:tcBorders>
              <w:top w:val="nil"/>
              <w:left w:val="nil"/>
              <w:bottom w:val="nil"/>
              <w:right w:val="single" w:sz="8"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70"/>
        </w:trPr>
        <w:tc>
          <w:tcPr>
            <w:tcW w:w="3201" w:type="dxa"/>
            <w:tcBorders>
              <w:top w:val="nil"/>
              <w:left w:val="single" w:sz="8" w:space="0" w:color="auto"/>
              <w:bottom w:val="single" w:sz="8"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lastRenderedPageBreak/>
              <w:t>WEEKENDS AND AFTER HOURS</w:t>
            </w:r>
          </w:p>
        </w:tc>
        <w:tc>
          <w:tcPr>
            <w:tcW w:w="1368" w:type="dxa"/>
            <w:tcBorders>
              <w:top w:val="nil"/>
              <w:left w:val="nil"/>
              <w:bottom w:val="single" w:sz="8"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single" w:sz="4" w:space="0" w:color="auto"/>
              <w:bottom w:val="single" w:sz="8"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8"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8" w:space="0" w:color="auto"/>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8" w:space="0" w:color="auto"/>
              <w:right w:val="single" w:sz="8"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70"/>
        </w:trPr>
        <w:tc>
          <w:tcPr>
            <w:tcW w:w="3201"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368"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719"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548"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625"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r>
      <w:tr w:rsidR="00F6450E" w:rsidRPr="00D8332A" w:rsidTr="00AF1F9D">
        <w:trPr>
          <w:trHeight w:val="255"/>
        </w:trPr>
        <w:tc>
          <w:tcPr>
            <w:tcW w:w="32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i/>
                <w:iCs/>
                <w:color w:val="FF0000"/>
                <w:sz w:val="20"/>
                <w:szCs w:val="20"/>
                <w:lang w:val="en-US"/>
              </w:rPr>
            </w:pPr>
            <w:r w:rsidRPr="00D8332A">
              <w:rPr>
                <w:rFonts w:ascii="Tahoma" w:hAnsi="Tahoma" w:cs="Tahoma"/>
                <w:b/>
                <w:bCs/>
                <w:i/>
                <w:iCs/>
                <w:color w:val="FF0000"/>
                <w:sz w:val="20"/>
                <w:szCs w:val="20"/>
                <w:lang w:val="en-US"/>
              </w:rPr>
              <w:t>BRAAMFONTEIN CHILLERS</w:t>
            </w:r>
          </w:p>
        </w:tc>
        <w:tc>
          <w:tcPr>
            <w:tcW w:w="1368" w:type="dxa"/>
            <w:tcBorders>
              <w:top w:val="single" w:sz="8" w:space="0" w:color="auto"/>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i/>
                <w:iCs/>
                <w:color w:val="FF0000"/>
                <w:sz w:val="20"/>
                <w:szCs w:val="20"/>
                <w:lang w:val="en-US"/>
              </w:rPr>
            </w:pPr>
            <w:r w:rsidRPr="00D8332A">
              <w:rPr>
                <w:rFonts w:ascii="Tahoma" w:hAnsi="Tahoma" w:cs="Tahoma"/>
                <w:b/>
                <w:bCs/>
                <w:i/>
                <w:iCs/>
                <w:color w:val="FF0000"/>
                <w:sz w:val="20"/>
                <w:szCs w:val="20"/>
                <w:lang w:val="en-US"/>
              </w:rPr>
              <w:t>EXTRACTOR FANS</w:t>
            </w:r>
          </w:p>
        </w:tc>
        <w:tc>
          <w:tcPr>
            <w:tcW w:w="719" w:type="dxa"/>
            <w:tcBorders>
              <w:top w:val="single" w:sz="8" w:space="0" w:color="auto"/>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color w:val="FF0000"/>
                <w:sz w:val="20"/>
                <w:szCs w:val="20"/>
                <w:lang w:val="en-US"/>
              </w:rPr>
            </w:pPr>
            <w:r w:rsidRPr="00D8332A">
              <w:rPr>
                <w:rFonts w:ascii="Tahoma" w:hAnsi="Tahoma" w:cs="Tahoma"/>
                <w:b/>
                <w:bCs/>
                <w:color w:val="FF0000"/>
                <w:sz w:val="20"/>
                <w:szCs w:val="20"/>
                <w:lang w:val="en-US"/>
              </w:rPr>
              <w:t>AHUs</w:t>
            </w:r>
          </w:p>
        </w:tc>
        <w:tc>
          <w:tcPr>
            <w:tcW w:w="1548" w:type="dxa"/>
            <w:tcBorders>
              <w:top w:val="single" w:sz="8" w:space="0" w:color="auto"/>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i/>
                <w:iCs/>
                <w:color w:val="FF0000"/>
                <w:sz w:val="20"/>
                <w:szCs w:val="20"/>
                <w:lang w:val="en-US"/>
              </w:rPr>
            </w:pPr>
            <w:r w:rsidRPr="00D8332A">
              <w:rPr>
                <w:rFonts w:ascii="Tahoma" w:hAnsi="Tahoma" w:cs="Tahoma"/>
                <w:b/>
                <w:bCs/>
                <w:i/>
                <w:iCs/>
                <w:color w:val="FF0000"/>
                <w:sz w:val="20"/>
                <w:szCs w:val="20"/>
                <w:lang w:val="en-US"/>
              </w:rPr>
              <w:t>HUMIDIFIERS</w:t>
            </w:r>
          </w:p>
        </w:tc>
        <w:tc>
          <w:tcPr>
            <w:tcW w:w="1367" w:type="dxa"/>
            <w:tcBorders>
              <w:top w:val="single" w:sz="8" w:space="0" w:color="auto"/>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b/>
                <w:bCs/>
                <w:sz w:val="20"/>
                <w:szCs w:val="20"/>
                <w:lang w:val="en-US"/>
              </w:rPr>
            </w:pPr>
            <w:r w:rsidRPr="00D8332A">
              <w:rPr>
                <w:rFonts w:ascii="Tahoma" w:hAnsi="Tahoma" w:cs="Tahoma"/>
                <w:b/>
                <w:bCs/>
                <w:sz w:val="20"/>
                <w:szCs w:val="20"/>
                <w:lang w:val="en-US"/>
              </w:rPr>
              <w:t xml:space="preserve">RATE P.M. </w:t>
            </w:r>
          </w:p>
        </w:tc>
        <w:tc>
          <w:tcPr>
            <w:tcW w:w="1625" w:type="dxa"/>
            <w:tcBorders>
              <w:top w:val="single" w:sz="8" w:space="0" w:color="auto"/>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b/>
                <w:bCs/>
                <w:sz w:val="20"/>
                <w:szCs w:val="20"/>
                <w:lang w:val="en-US"/>
              </w:rPr>
            </w:pPr>
            <w:r w:rsidRPr="00D8332A">
              <w:rPr>
                <w:rFonts w:ascii="Tahoma" w:hAnsi="Tahoma" w:cs="Tahoma"/>
                <w:b/>
                <w:bCs/>
                <w:sz w:val="20"/>
                <w:szCs w:val="20"/>
                <w:lang w:val="en-US"/>
              </w:rPr>
              <w:t xml:space="preserve">COST </w:t>
            </w:r>
            <w:r w:rsidR="00792077">
              <w:rPr>
                <w:rFonts w:ascii="Tahoma" w:hAnsi="Tahoma" w:cs="Tahoma"/>
                <w:b/>
                <w:bCs/>
                <w:sz w:val="20"/>
                <w:szCs w:val="20"/>
                <w:lang w:val="en-US"/>
              </w:rPr>
              <w:t xml:space="preserve">FOR 12 MONTHS </w:t>
            </w:r>
            <w:r w:rsidRPr="00D8332A">
              <w:rPr>
                <w:rFonts w:ascii="Tahoma" w:hAnsi="Tahoma" w:cs="Tahoma"/>
                <w:b/>
                <w:bCs/>
                <w:sz w:val="20"/>
                <w:szCs w:val="20"/>
                <w:lang w:val="en-US"/>
              </w:rPr>
              <w:t>(excl. VAT)</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000000" w:fill="FFFF00"/>
            <w:noWrap/>
            <w:vAlign w:val="bottom"/>
            <w:hideMark/>
          </w:tcPr>
          <w:p w:rsidR="00F6450E" w:rsidRPr="00D8332A" w:rsidRDefault="00F6450E" w:rsidP="00F6450E">
            <w:pPr>
              <w:jc w:val="center"/>
              <w:rPr>
                <w:rFonts w:ascii="Tahoma" w:hAnsi="Tahoma" w:cs="Tahoma"/>
                <w:color w:val="000000"/>
                <w:sz w:val="20"/>
                <w:szCs w:val="20"/>
                <w:lang w:val="en-US"/>
              </w:rPr>
            </w:pPr>
            <w:r w:rsidRPr="00D8332A">
              <w:rPr>
                <w:rFonts w:ascii="Tahoma" w:hAnsi="Tahoma" w:cs="Tahoma"/>
                <w:color w:val="000000"/>
                <w:sz w:val="20"/>
                <w:szCs w:val="20"/>
                <w:lang w:val="en-US"/>
              </w:rPr>
              <w:t>BSL 2 &amp; BSL 3 CHILLER</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color w:val="000000"/>
                <w:sz w:val="20"/>
                <w:szCs w:val="20"/>
                <w:lang w:val="en-US"/>
              </w:rPr>
            </w:pPr>
            <w:r w:rsidRPr="00D8332A">
              <w:rPr>
                <w:rFonts w:ascii="Tahoma" w:hAnsi="Tahoma" w:cs="Tahoma"/>
                <w:color w:val="000000"/>
                <w:sz w:val="20"/>
                <w:szCs w:val="20"/>
                <w:lang w:val="en-US"/>
              </w:rPr>
              <w:t>2</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color w:val="000000"/>
                <w:sz w:val="20"/>
                <w:szCs w:val="20"/>
                <w:lang w:val="en-US"/>
              </w:rPr>
            </w:pPr>
            <w:r w:rsidRPr="00D8332A">
              <w:rPr>
                <w:rFonts w:ascii="Tahoma" w:hAnsi="Tahoma" w:cs="Tahoma"/>
                <w:color w:val="000000"/>
                <w:sz w:val="20"/>
                <w:szCs w:val="20"/>
                <w:lang w:val="en-US"/>
              </w:rPr>
              <w:t>3</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color w:val="000000"/>
                <w:sz w:val="20"/>
                <w:szCs w:val="20"/>
                <w:lang w:val="en-US"/>
              </w:rPr>
            </w:pPr>
            <w:r w:rsidRPr="00D8332A">
              <w:rPr>
                <w:rFonts w:ascii="Tahoma" w:hAnsi="Tahoma" w:cs="Tahoma"/>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cente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 </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14% VAT</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 </w:t>
            </w:r>
          </w:p>
        </w:tc>
        <w:tc>
          <w:tcPr>
            <w:tcW w:w="136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70"/>
        </w:trPr>
        <w:tc>
          <w:tcPr>
            <w:tcW w:w="3201" w:type="dxa"/>
            <w:tcBorders>
              <w:top w:val="nil"/>
              <w:left w:val="single" w:sz="8" w:space="0" w:color="auto"/>
              <w:bottom w:val="single" w:sz="8"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TOTAL (incl. VAT)</w:t>
            </w:r>
          </w:p>
        </w:tc>
        <w:tc>
          <w:tcPr>
            <w:tcW w:w="1368" w:type="dxa"/>
            <w:tcBorders>
              <w:top w:val="nil"/>
              <w:left w:val="nil"/>
              <w:bottom w:val="single" w:sz="8"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8"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8"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8"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8" w:space="0" w:color="auto"/>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70"/>
        </w:trPr>
        <w:tc>
          <w:tcPr>
            <w:tcW w:w="3201"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368"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719"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548"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625"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r>
      <w:tr w:rsidR="00F6450E" w:rsidRPr="00D8332A" w:rsidTr="00AF1F9D">
        <w:trPr>
          <w:trHeight w:val="255"/>
        </w:trPr>
        <w:tc>
          <w:tcPr>
            <w:tcW w:w="3201" w:type="dxa"/>
            <w:tcBorders>
              <w:top w:val="single" w:sz="8" w:space="0" w:color="auto"/>
              <w:left w:val="single" w:sz="8" w:space="0" w:color="auto"/>
              <w:bottom w:val="nil"/>
              <w:right w:val="nil"/>
            </w:tcBorders>
            <w:shd w:val="clear" w:color="auto" w:fill="auto"/>
            <w:noWrap/>
            <w:vAlign w:val="bottom"/>
            <w:hideMark/>
          </w:tcPr>
          <w:p w:rsidR="00F6450E" w:rsidRPr="00D8332A" w:rsidRDefault="00F6450E" w:rsidP="00F6450E">
            <w:pPr>
              <w:jc w:val="center"/>
              <w:rPr>
                <w:rFonts w:ascii="Tahoma" w:hAnsi="Tahoma" w:cs="Tahoma"/>
                <w:b/>
                <w:bCs/>
                <w:sz w:val="20"/>
                <w:szCs w:val="20"/>
                <w:u w:val="single"/>
                <w:lang w:val="en-US"/>
              </w:rPr>
            </w:pPr>
            <w:r w:rsidRPr="00D8332A">
              <w:rPr>
                <w:rFonts w:ascii="Tahoma" w:hAnsi="Tahoma" w:cs="Tahoma"/>
                <w:b/>
                <w:bCs/>
                <w:sz w:val="20"/>
                <w:szCs w:val="20"/>
                <w:u w:val="single"/>
                <w:lang w:val="en-US"/>
              </w:rPr>
              <w:t>CALL OUT RATES</w:t>
            </w:r>
          </w:p>
        </w:tc>
        <w:tc>
          <w:tcPr>
            <w:tcW w:w="1368" w:type="dxa"/>
            <w:tcBorders>
              <w:top w:val="single" w:sz="8" w:space="0" w:color="auto"/>
              <w:left w:val="nil"/>
              <w:bottom w:val="single" w:sz="4" w:space="0" w:color="auto"/>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r w:rsidRPr="00D8332A">
              <w:rPr>
                <w:rFonts w:ascii="Tahoma" w:hAnsi="Tahoma" w:cs="Tahoma"/>
                <w:sz w:val="20"/>
                <w:szCs w:val="20"/>
                <w:u w:val="single"/>
                <w:lang w:val="en-US"/>
              </w:rPr>
              <w:t> </w:t>
            </w:r>
          </w:p>
        </w:tc>
        <w:tc>
          <w:tcPr>
            <w:tcW w:w="719" w:type="dxa"/>
            <w:tcBorders>
              <w:top w:val="single" w:sz="8" w:space="0" w:color="auto"/>
              <w:left w:val="nil"/>
              <w:bottom w:val="single" w:sz="4" w:space="0" w:color="auto"/>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r w:rsidRPr="00D8332A">
              <w:rPr>
                <w:rFonts w:ascii="Tahoma" w:hAnsi="Tahoma" w:cs="Tahoma"/>
                <w:sz w:val="20"/>
                <w:szCs w:val="20"/>
                <w:u w:val="single"/>
                <w:lang w:val="en-US"/>
              </w:rPr>
              <w:t> </w:t>
            </w:r>
          </w:p>
        </w:tc>
        <w:tc>
          <w:tcPr>
            <w:tcW w:w="1548" w:type="dxa"/>
            <w:tcBorders>
              <w:top w:val="single" w:sz="8" w:space="0" w:color="auto"/>
              <w:left w:val="nil"/>
              <w:bottom w:val="nil"/>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r w:rsidRPr="00D8332A">
              <w:rPr>
                <w:rFonts w:ascii="Tahoma" w:hAnsi="Tahoma" w:cs="Tahoma"/>
                <w:sz w:val="20"/>
                <w:szCs w:val="20"/>
                <w:u w:val="single"/>
                <w:lang w:val="en-US"/>
              </w:rPr>
              <w:t> </w:t>
            </w:r>
          </w:p>
        </w:tc>
        <w:tc>
          <w:tcPr>
            <w:tcW w:w="1367" w:type="dxa"/>
            <w:tcBorders>
              <w:top w:val="single" w:sz="8" w:space="0" w:color="auto"/>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625" w:type="dxa"/>
            <w:tcBorders>
              <w:top w:val="single" w:sz="8" w:space="0" w:color="auto"/>
              <w:left w:val="nil"/>
              <w:bottom w:val="nil"/>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single" w:sz="4" w:space="0" w:color="auto"/>
              <w:left w:val="single" w:sz="8" w:space="0" w:color="auto"/>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PER HOUR OFFICE HOURS (including transport)</w:t>
            </w:r>
            <w:r w:rsidR="00DA7127">
              <w:rPr>
                <w:rFonts w:ascii="Tahoma" w:hAnsi="Tahoma" w:cs="Tahoma"/>
                <w:sz w:val="20"/>
                <w:szCs w:val="20"/>
                <w:lang w:val="en-US"/>
              </w:rPr>
              <w:t xml:space="preserve"> (Weekdays 07h00 – 17h00)</w:t>
            </w:r>
          </w:p>
        </w:tc>
        <w:tc>
          <w:tcPr>
            <w:tcW w:w="1368"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single" w:sz="4" w:space="0" w:color="auto"/>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625" w:type="dxa"/>
            <w:tcBorders>
              <w:top w:val="single" w:sz="4" w:space="0" w:color="auto"/>
              <w:left w:val="nil"/>
              <w:bottom w:val="single" w:sz="4" w:space="0" w:color="auto"/>
              <w:right w:val="single" w:sz="8"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PER HOUR AFTER HOURS (including transport)</w:t>
            </w:r>
          </w:p>
        </w:tc>
        <w:tc>
          <w:tcPr>
            <w:tcW w:w="1368"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F6450E" w:rsidRPr="00D8332A" w:rsidRDefault="00F6450E" w:rsidP="00F6450E">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625" w:type="dxa"/>
            <w:tcBorders>
              <w:top w:val="nil"/>
              <w:left w:val="nil"/>
              <w:bottom w:val="single" w:sz="4" w:space="0" w:color="auto"/>
              <w:right w:val="single" w:sz="8"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368"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719"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548"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625" w:type="dxa"/>
            <w:tcBorders>
              <w:top w:val="nil"/>
              <w:left w:val="nil"/>
              <w:bottom w:val="nil"/>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nil"/>
              <w:left w:val="single" w:sz="8" w:space="0" w:color="auto"/>
              <w:bottom w:val="nil"/>
              <w:right w:val="nil"/>
            </w:tcBorders>
            <w:shd w:val="clear" w:color="auto" w:fill="auto"/>
            <w:noWrap/>
            <w:vAlign w:val="bottom"/>
            <w:hideMark/>
          </w:tcPr>
          <w:p w:rsidR="00F6450E" w:rsidRPr="00D8332A" w:rsidRDefault="00F6450E" w:rsidP="00F6450E">
            <w:pPr>
              <w:jc w:val="center"/>
              <w:rPr>
                <w:rFonts w:ascii="Tahoma" w:hAnsi="Tahoma" w:cs="Tahoma"/>
                <w:b/>
                <w:bCs/>
                <w:sz w:val="20"/>
                <w:szCs w:val="20"/>
                <w:u w:val="single"/>
                <w:lang w:val="en-US"/>
              </w:rPr>
            </w:pPr>
            <w:r w:rsidRPr="00D8332A">
              <w:rPr>
                <w:rFonts w:ascii="Tahoma" w:hAnsi="Tahoma" w:cs="Tahoma"/>
                <w:b/>
                <w:bCs/>
                <w:sz w:val="20"/>
                <w:szCs w:val="20"/>
                <w:u w:val="single"/>
                <w:lang w:val="en-US"/>
              </w:rPr>
              <w:t>CALL OUT TIMES</w:t>
            </w:r>
          </w:p>
        </w:tc>
        <w:tc>
          <w:tcPr>
            <w:tcW w:w="1368" w:type="dxa"/>
            <w:tcBorders>
              <w:top w:val="nil"/>
              <w:left w:val="nil"/>
              <w:bottom w:val="nil"/>
              <w:right w:val="nil"/>
            </w:tcBorders>
            <w:shd w:val="clear" w:color="auto" w:fill="auto"/>
            <w:noWrap/>
            <w:vAlign w:val="bottom"/>
            <w:hideMark/>
          </w:tcPr>
          <w:p w:rsidR="00F6450E" w:rsidRPr="00D8332A" w:rsidRDefault="00F6450E" w:rsidP="00F6450E">
            <w:pPr>
              <w:jc w:val="center"/>
              <w:rPr>
                <w:rFonts w:ascii="Tahoma" w:hAnsi="Tahoma" w:cs="Tahoma"/>
                <w:b/>
                <w:bCs/>
                <w:sz w:val="20"/>
                <w:szCs w:val="20"/>
                <w:u w:val="single"/>
                <w:lang w:val="en-US"/>
              </w:rPr>
            </w:pPr>
            <w:r w:rsidRPr="00D8332A">
              <w:rPr>
                <w:rFonts w:ascii="Tahoma" w:hAnsi="Tahoma" w:cs="Tahoma"/>
                <w:b/>
                <w:bCs/>
                <w:sz w:val="20"/>
                <w:szCs w:val="20"/>
                <w:u w:val="single"/>
                <w:lang w:val="en-US"/>
              </w:rPr>
              <w:t>No  OF HOURS</w:t>
            </w:r>
          </w:p>
        </w:tc>
        <w:tc>
          <w:tcPr>
            <w:tcW w:w="719" w:type="dxa"/>
            <w:tcBorders>
              <w:top w:val="nil"/>
              <w:left w:val="nil"/>
              <w:bottom w:val="nil"/>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p>
        </w:tc>
        <w:tc>
          <w:tcPr>
            <w:tcW w:w="1548" w:type="dxa"/>
            <w:tcBorders>
              <w:top w:val="nil"/>
              <w:left w:val="nil"/>
              <w:bottom w:val="nil"/>
              <w:right w:val="nil"/>
            </w:tcBorders>
            <w:shd w:val="clear" w:color="auto" w:fill="auto"/>
            <w:noWrap/>
            <w:vAlign w:val="bottom"/>
            <w:hideMark/>
          </w:tcPr>
          <w:p w:rsidR="00F6450E" w:rsidRPr="00D8332A" w:rsidRDefault="00F6450E" w:rsidP="00F6450E">
            <w:pPr>
              <w:jc w:val="center"/>
              <w:rPr>
                <w:rFonts w:ascii="Tahoma" w:hAnsi="Tahoma" w:cs="Tahoma"/>
                <w:sz w:val="20"/>
                <w:szCs w:val="20"/>
                <w:u w:val="single"/>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625" w:type="dxa"/>
            <w:tcBorders>
              <w:top w:val="nil"/>
              <w:left w:val="nil"/>
              <w:bottom w:val="nil"/>
              <w:right w:val="single" w:sz="8"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55"/>
        </w:trPr>
        <w:tc>
          <w:tcPr>
            <w:tcW w:w="32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WEEK DAYS  OFFICE HOURS (07:00 - 17:00)</w:t>
            </w:r>
          </w:p>
        </w:tc>
        <w:tc>
          <w:tcPr>
            <w:tcW w:w="1368" w:type="dxa"/>
            <w:tcBorders>
              <w:top w:val="single" w:sz="4" w:space="0" w:color="auto"/>
              <w:left w:val="nil"/>
              <w:bottom w:val="single" w:sz="4"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single" w:sz="4" w:space="0" w:color="auto"/>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nil"/>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p>
        </w:tc>
        <w:tc>
          <w:tcPr>
            <w:tcW w:w="1367" w:type="dxa"/>
            <w:tcBorders>
              <w:top w:val="nil"/>
              <w:left w:val="nil"/>
              <w:bottom w:val="nil"/>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p>
        </w:tc>
        <w:tc>
          <w:tcPr>
            <w:tcW w:w="1625" w:type="dxa"/>
            <w:tcBorders>
              <w:top w:val="nil"/>
              <w:left w:val="nil"/>
              <w:bottom w:val="nil"/>
              <w:right w:val="single" w:sz="8"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r>
      <w:tr w:rsidR="00F6450E" w:rsidRPr="00D8332A" w:rsidTr="00AF1F9D">
        <w:trPr>
          <w:trHeight w:val="270"/>
        </w:trPr>
        <w:tc>
          <w:tcPr>
            <w:tcW w:w="3201" w:type="dxa"/>
            <w:tcBorders>
              <w:top w:val="nil"/>
              <w:left w:val="single" w:sz="8" w:space="0" w:color="auto"/>
              <w:bottom w:val="single" w:sz="8" w:space="0" w:color="auto"/>
              <w:right w:val="single" w:sz="4" w:space="0" w:color="auto"/>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WEEKENDS AND AFTER HOURS</w:t>
            </w:r>
          </w:p>
        </w:tc>
        <w:tc>
          <w:tcPr>
            <w:tcW w:w="1368" w:type="dxa"/>
            <w:tcBorders>
              <w:top w:val="nil"/>
              <w:left w:val="nil"/>
              <w:bottom w:val="single" w:sz="8"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719" w:type="dxa"/>
            <w:tcBorders>
              <w:top w:val="nil"/>
              <w:left w:val="single" w:sz="4" w:space="0" w:color="auto"/>
              <w:bottom w:val="single" w:sz="8"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548" w:type="dxa"/>
            <w:tcBorders>
              <w:top w:val="nil"/>
              <w:left w:val="nil"/>
              <w:bottom w:val="single" w:sz="8" w:space="0" w:color="auto"/>
              <w:right w:val="nil"/>
            </w:tcBorders>
            <w:shd w:val="clear" w:color="auto" w:fill="auto"/>
            <w:noWrap/>
            <w:vAlign w:val="bottom"/>
            <w:hideMark/>
          </w:tcPr>
          <w:p w:rsidR="00F6450E" w:rsidRPr="00D8332A" w:rsidRDefault="00F6450E" w:rsidP="00F6450E">
            <w:pPr>
              <w:rPr>
                <w:rFonts w:ascii="Tahoma" w:hAnsi="Tahoma" w:cs="Tahoma"/>
                <w:sz w:val="20"/>
                <w:szCs w:val="20"/>
                <w:lang w:val="en-US"/>
              </w:rPr>
            </w:pPr>
            <w:r w:rsidRPr="00D8332A">
              <w:rPr>
                <w:rFonts w:ascii="Tahoma" w:hAnsi="Tahoma" w:cs="Tahoma"/>
                <w:sz w:val="20"/>
                <w:szCs w:val="20"/>
                <w:lang w:val="en-US"/>
              </w:rPr>
              <w:t> </w:t>
            </w:r>
          </w:p>
        </w:tc>
        <w:tc>
          <w:tcPr>
            <w:tcW w:w="1367" w:type="dxa"/>
            <w:tcBorders>
              <w:top w:val="nil"/>
              <w:left w:val="nil"/>
              <w:bottom w:val="single" w:sz="8" w:space="0" w:color="auto"/>
              <w:right w:val="nil"/>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c>
          <w:tcPr>
            <w:tcW w:w="1625" w:type="dxa"/>
            <w:tcBorders>
              <w:top w:val="nil"/>
              <w:left w:val="nil"/>
              <w:bottom w:val="single" w:sz="8" w:space="0" w:color="auto"/>
              <w:right w:val="single" w:sz="8" w:space="0" w:color="auto"/>
            </w:tcBorders>
            <w:shd w:val="clear" w:color="auto" w:fill="auto"/>
            <w:noWrap/>
            <w:vAlign w:val="bottom"/>
            <w:hideMark/>
          </w:tcPr>
          <w:p w:rsidR="00F6450E" w:rsidRPr="00D8332A" w:rsidRDefault="00F6450E" w:rsidP="00F6450E">
            <w:pPr>
              <w:jc w:val="right"/>
              <w:rPr>
                <w:rFonts w:ascii="Tahoma" w:hAnsi="Tahoma" w:cs="Tahoma"/>
                <w:sz w:val="20"/>
                <w:szCs w:val="20"/>
                <w:lang w:val="en-US"/>
              </w:rPr>
            </w:pPr>
            <w:r w:rsidRPr="00D8332A">
              <w:rPr>
                <w:rFonts w:ascii="Tahoma" w:hAnsi="Tahoma" w:cs="Tahoma"/>
                <w:sz w:val="20"/>
                <w:szCs w:val="20"/>
                <w:lang w:val="en-US"/>
              </w:rPr>
              <w:t> </w:t>
            </w:r>
          </w:p>
        </w:tc>
      </w:tr>
    </w:tbl>
    <w:p w:rsidR="00F6450E" w:rsidRPr="00D8332A" w:rsidRDefault="00F6450E" w:rsidP="009C2A54">
      <w:pPr>
        <w:rPr>
          <w:rFonts w:ascii="Tahoma" w:hAnsi="Tahoma" w:cs="Tahoma"/>
          <w:sz w:val="22"/>
          <w:szCs w:val="22"/>
        </w:rPr>
      </w:pPr>
    </w:p>
    <w:p w:rsidR="00F6450E" w:rsidRPr="00D8332A" w:rsidRDefault="00F6450E" w:rsidP="009C2A54">
      <w:pPr>
        <w:rPr>
          <w:rFonts w:ascii="Tahoma" w:hAnsi="Tahoma" w:cs="Tahoma"/>
          <w:sz w:val="22"/>
          <w:szCs w:val="22"/>
        </w:rPr>
      </w:pPr>
    </w:p>
    <w:tbl>
      <w:tblPr>
        <w:tblW w:w="10097" w:type="dxa"/>
        <w:tblInd w:w="90" w:type="dxa"/>
        <w:tblLook w:val="04A0"/>
      </w:tblPr>
      <w:tblGrid>
        <w:gridCol w:w="6588"/>
        <w:gridCol w:w="1789"/>
        <w:gridCol w:w="1720"/>
      </w:tblGrid>
      <w:tr w:rsidR="007157EA" w:rsidRPr="00D8332A" w:rsidTr="00AF1F9D">
        <w:trPr>
          <w:trHeight w:val="255"/>
        </w:trPr>
        <w:tc>
          <w:tcPr>
            <w:tcW w:w="658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157EA" w:rsidRPr="00D8332A" w:rsidRDefault="007157EA" w:rsidP="007157EA">
            <w:pPr>
              <w:jc w:val="center"/>
              <w:rPr>
                <w:rFonts w:ascii="Tahoma" w:hAnsi="Tahoma" w:cs="Tahoma"/>
                <w:b/>
                <w:bCs/>
                <w:i/>
                <w:iCs/>
                <w:color w:val="FF0000"/>
                <w:sz w:val="20"/>
                <w:szCs w:val="20"/>
                <w:lang w:val="en-US"/>
              </w:rPr>
            </w:pPr>
            <w:r w:rsidRPr="00D8332A">
              <w:rPr>
                <w:rFonts w:ascii="Tahoma" w:hAnsi="Tahoma" w:cs="Tahoma"/>
                <w:b/>
                <w:bCs/>
                <w:i/>
                <w:iCs/>
                <w:color w:val="FF0000"/>
                <w:sz w:val="20"/>
                <w:szCs w:val="20"/>
                <w:lang w:val="en-US"/>
              </w:rPr>
              <w:t>KIMBERLEY CHILLER</w:t>
            </w:r>
          </w:p>
        </w:tc>
        <w:tc>
          <w:tcPr>
            <w:tcW w:w="1789" w:type="dxa"/>
            <w:tcBorders>
              <w:top w:val="single" w:sz="8" w:space="0" w:color="auto"/>
              <w:left w:val="nil"/>
              <w:bottom w:val="single" w:sz="4" w:space="0" w:color="auto"/>
              <w:right w:val="single" w:sz="4" w:space="0" w:color="auto"/>
            </w:tcBorders>
            <w:shd w:val="clear" w:color="auto" w:fill="auto"/>
            <w:noWrap/>
            <w:vAlign w:val="bottom"/>
            <w:hideMark/>
          </w:tcPr>
          <w:p w:rsidR="007157EA" w:rsidRPr="00D8332A" w:rsidRDefault="007157EA" w:rsidP="007157EA">
            <w:pPr>
              <w:jc w:val="center"/>
              <w:rPr>
                <w:rFonts w:ascii="Tahoma" w:hAnsi="Tahoma" w:cs="Tahoma"/>
                <w:b/>
                <w:bCs/>
                <w:sz w:val="20"/>
                <w:szCs w:val="20"/>
                <w:lang w:val="en-US"/>
              </w:rPr>
            </w:pPr>
            <w:r w:rsidRPr="00D8332A">
              <w:rPr>
                <w:rFonts w:ascii="Tahoma" w:hAnsi="Tahoma" w:cs="Tahoma"/>
                <w:b/>
                <w:bCs/>
                <w:sz w:val="20"/>
                <w:szCs w:val="20"/>
                <w:lang w:val="en-US"/>
              </w:rPr>
              <w:t xml:space="preserve">RATE P.M. </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rsidR="007157EA" w:rsidRPr="00D8332A" w:rsidRDefault="007157EA" w:rsidP="007157EA">
            <w:pPr>
              <w:jc w:val="center"/>
              <w:rPr>
                <w:rFonts w:ascii="Tahoma" w:hAnsi="Tahoma" w:cs="Tahoma"/>
                <w:b/>
                <w:bCs/>
                <w:sz w:val="20"/>
                <w:szCs w:val="20"/>
                <w:lang w:val="en-US"/>
              </w:rPr>
            </w:pPr>
            <w:r w:rsidRPr="00D8332A">
              <w:rPr>
                <w:rFonts w:ascii="Tahoma" w:hAnsi="Tahoma" w:cs="Tahoma"/>
                <w:b/>
                <w:bCs/>
                <w:sz w:val="20"/>
                <w:szCs w:val="20"/>
                <w:lang w:val="en-US"/>
              </w:rPr>
              <w:t>COST</w:t>
            </w:r>
            <w:r w:rsidR="00792077">
              <w:rPr>
                <w:rFonts w:ascii="Tahoma" w:hAnsi="Tahoma" w:cs="Tahoma"/>
                <w:b/>
                <w:bCs/>
                <w:sz w:val="20"/>
                <w:szCs w:val="20"/>
                <w:lang w:val="en-US"/>
              </w:rPr>
              <w:t xml:space="preserve"> FOR 12 MONTHS </w:t>
            </w:r>
            <w:r w:rsidRPr="00D8332A">
              <w:rPr>
                <w:rFonts w:ascii="Tahoma" w:hAnsi="Tahoma" w:cs="Tahoma"/>
                <w:b/>
                <w:bCs/>
                <w:sz w:val="20"/>
                <w:szCs w:val="20"/>
                <w:lang w:val="en-US"/>
              </w:rPr>
              <w:t xml:space="preserve"> (excl. VAT)</w:t>
            </w:r>
          </w:p>
        </w:tc>
      </w:tr>
      <w:tr w:rsidR="007157EA" w:rsidRPr="00D8332A" w:rsidTr="00AF1F9D">
        <w:trPr>
          <w:trHeight w:val="255"/>
        </w:trPr>
        <w:tc>
          <w:tcPr>
            <w:tcW w:w="6588" w:type="dxa"/>
            <w:tcBorders>
              <w:top w:val="nil"/>
              <w:left w:val="single" w:sz="8" w:space="0" w:color="auto"/>
              <w:bottom w:val="single" w:sz="4" w:space="0" w:color="auto"/>
              <w:right w:val="single" w:sz="4" w:space="0" w:color="auto"/>
            </w:tcBorders>
            <w:shd w:val="clear" w:color="000000" w:fill="EAF1DD"/>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DAIKIN MODEL RY100LUY1 (Master mix room)</w:t>
            </w:r>
          </w:p>
        </w:tc>
        <w:tc>
          <w:tcPr>
            <w:tcW w:w="1789" w:type="dxa"/>
            <w:tcBorders>
              <w:top w:val="nil"/>
              <w:left w:val="nil"/>
              <w:bottom w:val="single" w:sz="4" w:space="0" w:color="auto"/>
              <w:right w:val="single" w:sz="4" w:space="0" w:color="auto"/>
            </w:tcBorders>
            <w:shd w:val="clear" w:color="auto" w:fill="auto"/>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single" w:sz="4" w:space="0" w:color="auto"/>
              <w:right w:val="single" w:sz="4" w:space="0" w:color="auto"/>
            </w:tcBorders>
            <w:shd w:val="clear" w:color="000000" w:fill="EAF1DD"/>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DAIKIN MODEL RY100LUY1 (LPA extraction)</w:t>
            </w:r>
          </w:p>
        </w:tc>
        <w:tc>
          <w:tcPr>
            <w:tcW w:w="1789" w:type="dxa"/>
            <w:tcBorders>
              <w:top w:val="nil"/>
              <w:left w:val="nil"/>
              <w:bottom w:val="single" w:sz="4" w:space="0" w:color="auto"/>
              <w:right w:val="single" w:sz="4" w:space="0" w:color="auto"/>
            </w:tcBorders>
            <w:shd w:val="clear" w:color="auto" w:fill="auto"/>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single" w:sz="4" w:space="0" w:color="auto"/>
              <w:right w:val="single" w:sz="4" w:space="0" w:color="auto"/>
            </w:tcBorders>
            <w:shd w:val="clear" w:color="000000" w:fill="EAF1DD"/>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DAIKIN MODEL VRVII INVERTER, R410A, MODEL RXYQ10MY1B (Central)</w:t>
            </w:r>
          </w:p>
        </w:tc>
        <w:tc>
          <w:tcPr>
            <w:tcW w:w="1789" w:type="dxa"/>
            <w:tcBorders>
              <w:top w:val="nil"/>
              <w:left w:val="nil"/>
              <w:bottom w:val="single" w:sz="4" w:space="0" w:color="auto"/>
              <w:right w:val="single" w:sz="4" w:space="0" w:color="auto"/>
            </w:tcBorders>
            <w:shd w:val="clear" w:color="auto" w:fill="auto"/>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single" w:sz="4" w:space="0" w:color="auto"/>
              <w:right w:val="single" w:sz="4" w:space="0" w:color="auto"/>
            </w:tcBorders>
            <w:shd w:val="clear" w:color="000000" w:fill="EAF1DD"/>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DAIKIN MODEL RY125LUY1 (Histology)</w:t>
            </w:r>
          </w:p>
        </w:tc>
        <w:tc>
          <w:tcPr>
            <w:tcW w:w="1789" w:type="dxa"/>
            <w:tcBorders>
              <w:top w:val="nil"/>
              <w:left w:val="nil"/>
              <w:bottom w:val="single" w:sz="4" w:space="0" w:color="auto"/>
              <w:right w:val="single" w:sz="4" w:space="0" w:color="auto"/>
            </w:tcBorders>
            <w:shd w:val="clear" w:color="auto" w:fill="auto"/>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jc w:val="center"/>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789" w:type="dxa"/>
            <w:tcBorders>
              <w:top w:val="nil"/>
              <w:left w:val="nil"/>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b/>
                <w:bCs/>
                <w:sz w:val="20"/>
                <w:szCs w:val="20"/>
                <w:lang w:val="en-US"/>
              </w:rPr>
            </w:pPr>
            <w:r w:rsidRPr="00D8332A">
              <w:rPr>
                <w:rFonts w:ascii="Tahoma" w:hAnsi="Tahoma" w:cs="Tahoma"/>
                <w:b/>
                <w:bCs/>
                <w:sz w:val="20"/>
                <w:szCs w:val="20"/>
                <w:lang w:val="en-US"/>
              </w:rPr>
              <w:t> </w:t>
            </w:r>
          </w:p>
        </w:tc>
        <w:tc>
          <w:tcPr>
            <w:tcW w:w="1789" w:type="dxa"/>
            <w:tcBorders>
              <w:top w:val="nil"/>
              <w:left w:val="nil"/>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b/>
                <w:bCs/>
                <w:sz w:val="20"/>
                <w:szCs w:val="20"/>
                <w:lang w:val="en-US"/>
              </w:rPr>
            </w:pPr>
            <w:r w:rsidRPr="00D8332A">
              <w:rPr>
                <w:rFonts w:ascii="Tahoma" w:hAnsi="Tahoma" w:cs="Tahoma"/>
                <w:b/>
                <w:bCs/>
                <w:sz w:val="20"/>
                <w:szCs w:val="20"/>
                <w:lang w:val="en-US"/>
              </w:rPr>
              <w:t>14% VAT</w:t>
            </w:r>
          </w:p>
        </w:tc>
        <w:tc>
          <w:tcPr>
            <w:tcW w:w="1789" w:type="dxa"/>
            <w:tcBorders>
              <w:top w:val="nil"/>
              <w:left w:val="nil"/>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b/>
                <w:bCs/>
                <w:sz w:val="20"/>
                <w:szCs w:val="20"/>
                <w:lang w:val="en-US"/>
              </w:rPr>
            </w:pPr>
            <w:r w:rsidRPr="00D8332A">
              <w:rPr>
                <w:rFonts w:ascii="Tahoma" w:hAnsi="Tahoma" w:cs="Tahoma"/>
                <w:b/>
                <w:bCs/>
                <w:sz w:val="20"/>
                <w:szCs w:val="20"/>
                <w:lang w:val="en-US"/>
              </w:rPr>
              <w:t> </w:t>
            </w:r>
          </w:p>
        </w:tc>
        <w:tc>
          <w:tcPr>
            <w:tcW w:w="1789" w:type="dxa"/>
            <w:tcBorders>
              <w:top w:val="nil"/>
              <w:left w:val="nil"/>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70"/>
        </w:trPr>
        <w:tc>
          <w:tcPr>
            <w:tcW w:w="6588" w:type="dxa"/>
            <w:tcBorders>
              <w:top w:val="nil"/>
              <w:left w:val="single" w:sz="8" w:space="0" w:color="auto"/>
              <w:bottom w:val="single" w:sz="8"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b/>
                <w:bCs/>
                <w:sz w:val="20"/>
                <w:szCs w:val="20"/>
                <w:lang w:val="en-US"/>
              </w:rPr>
            </w:pPr>
            <w:r w:rsidRPr="00D8332A">
              <w:rPr>
                <w:rFonts w:ascii="Tahoma" w:hAnsi="Tahoma" w:cs="Tahoma"/>
                <w:b/>
                <w:bCs/>
                <w:sz w:val="20"/>
                <w:szCs w:val="20"/>
                <w:lang w:val="en-US"/>
              </w:rPr>
              <w:t>TOTAL (incl. VAT)</w:t>
            </w:r>
          </w:p>
        </w:tc>
        <w:tc>
          <w:tcPr>
            <w:tcW w:w="1789" w:type="dxa"/>
            <w:tcBorders>
              <w:top w:val="nil"/>
              <w:left w:val="nil"/>
              <w:bottom w:val="single" w:sz="8"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nil"/>
              <w:bottom w:val="single" w:sz="8" w:space="0" w:color="auto"/>
              <w:right w:val="single" w:sz="8"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70"/>
        </w:trPr>
        <w:tc>
          <w:tcPr>
            <w:tcW w:w="6588" w:type="dxa"/>
            <w:tcBorders>
              <w:top w:val="nil"/>
              <w:left w:val="single" w:sz="4" w:space="0" w:color="auto"/>
              <w:bottom w:val="nil"/>
              <w:right w:val="nil"/>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c>
          <w:tcPr>
            <w:tcW w:w="1789" w:type="dxa"/>
            <w:tcBorders>
              <w:top w:val="nil"/>
              <w:left w:val="nil"/>
              <w:bottom w:val="nil"/>
              <w:right w:val="nil"/>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p>
        </w:tc>
        <w:tc>
          <w:tcPr>
            <w:tcW w:w="1720" w:type="dxa"/>
            <w:tcBorders>
              <w:top w:val="nil"/>
              <w:left w:val="nil"/>
              <w:bottom w:val="nil"/>
              <w:right w:val="nil"/>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p>
        </w:tc>
      </w:tr>
      <w:tr w:rsidR="007157EA" w:rsidRPr="00D8332A" w:rsidTr="00AF1F9D">
        <w:trPr>
          <w:trHeight w:val="255"/>
        </w:trPr>
        <w:tc>
          <w:tcPr>
            <w:tcW w:w="6588" w:type="dxa"/>
            <w:tcBorders>
              <w:top w:val="single" w:sz="8" w:space="0" w:color="auto"/>
              <w:left w:val="single" w:sz="8" w:space="0" w:color="auto"/>
              <w:bottom w:val="nil"/>
              <w:right w:val="nil"/>
            </w:tcBorders>
            <w:shd w:val="clear" w:color="auto" w:fill="auto"/>
            <w:noWrap/>
            <w:vAlign w:val="bottom"/>
            <w:hideMark/>
          </w:tcPr>
          <w:p w:rsidR="007157EA" w:rsidRPr="00D8332A" w:rsidRDefault="007157EA" w:rsidP="007157EA">
            <w:pPr>
              <w:jc w:val="center"/>
              <w:rPr>
                <w:rFonts w:ascii="Tahoma" w:hAnsi="Tahoma" w:cs="Tahoma"/>
                <w:b/>
                <w:bCs/>
                <w:sz w:val="20"/>
                <w:szCs w:val="20"/>
                <w:u w:val="single"/>
                <w:lang w:val="en-US"/>
              </w:rPr>
            </w:pPr>
            <w:r w:rsidRPr="00D8332A">
              <w:rPr>
                <w:rFonts w:ascii="Tahoma" w:hAnsi="Tahoma" w:cs="Tahoma"/>
                <w:b/>
                <w:bCs/>
                <w:sz w:val="20"/>
                <w:szCs w:val="20"/>
                <w:u w:val="single"/>
                <w:lang w:val="en-US"/>
              </w:rPr>
              <w:t>CALL OUT RATES</w:t>
            </w:r>
          </w:p>
        </w:tc>
        <w:tc>
          <w:tcPr>
            <w:tcW w:w="1789" w:type="dxa"/>
            <w:tcBorders>
              <w:top w:val="single" w:sz="8" w:space="0" w:color="auto"/>
              <w:left w:val="nil"/>
              <w:bottom w:val="single" w:sz="4" w:space="0" w:color="auto"/>
              <w:right w:val="nil"/>
            </w:tcBorders>
            <w:shd w:val="clear" w:color="auto" w:fill="auto"/>
            <w:noWrap/>
            <w:vAlign w:val="bottom"/>
            <w:hideMark/>
          </w:tcPr>
          <w:p w:rsidR="007157EA" w:rsidRPr="00D8332A" w:rsidRDefault="007157EA" w:rsidP="007157EA">
            <w:pPr>
              <w:jc w:val="center"/>
              <w:rPr>
                <w:rFonts w:ascii="Tahoma" w:hAnsi="Tahoma" w:cs="Tahoma"/>
                <w:sz w:val="20"/>
                <w:szCs w:val="20"/>
                <w:u w:val="single"/>
                <w:lang w:val="en-US"/>
              </w:rPr>
            </w:pPr>
            <w:r w:rsidRPr="00D8332A">
              <w:rPr>
                <w:rFonts w:ascii="Tahoma" w:hAnsi="Tahoma" w:cs="Tahoma"/>
                <w:sz w:val="20"/>
                <w:szCs w:val="20"/>
                <w:u w:val="single"/>
                <w:lang w:val="en-US"/>
              </w:rPr>
              <w:t> </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rsidR="007157EA" w:rsidRPr="00D8332A" w:rsidRDefault="007157EA" w:rsidP="007157EA">
            <w:pPr>
              <w:jc w:val="center"/>
              <w:rPr>
                <w:rFonts w:ascii="Tahoma" w:hAnsi="Tahoma" w:cs="Tahoma"/>
                <w:sz w:val="20"/>
                <w:szCs w:val="20"/>
                <w:u w:val="single"/>
                <w:lang w:val="en-US"/>
              </w:rPr>
            </w:pPr>
            <w:r w:rsidRPr="00D8332A">
              <w:rPr>
                <w:rFonts w:ascii="Tahoma" w:hAnsi="Tahoma" w:cs="Tahoma"/>
                <w:sz w:val="20"/>
                <w:szCs w:val="20"/>
                <w:u w:val="single"/>
                <w:lang w:val="en-US"/>
              </w:rPr>
              <w:t> </w:t>
            </w:r>
          </w:p>
        </w:tc>
      </w:tr>
      <w:tr w:rsidR="007157EA" w:rsidRPr="00D8332A" w:rsidTr="00AF1F9D">
        <w:trPr>
          <w:trHeight w:val="255"/>
        </w:trPr>
        <w:tc>
          <w:tcPr>
            <w:tcW w:w="6588" w:type="dxa"/>
            <w:tcBorders>
              <w:top w:val="single" w:sz="4" w:space="0" w:color="auto"/>
              <w:left w:val="single" w:sz="8" w:space="0" w:color="auto"/>
              <w:bottom w:val="single" w:sz="4" w:space="0" w:color="auto"/>
              <w:right w:val="nil"/>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PER HOUR OFFICE HOURS (including transport)</w:t>
            </w:r>
            <w:r w:rsidR="00AF1F9D">
              <w:rPr>
                <w:rFonts w:ascii="Tahoma" w:hAnsi="Tahoma" w:cs="Tahoma"/>
                <w:sz w:val="20"/>
                <w:szCs w:val="20"/>
                <w:lang w:val="en-US"/>
              </w:rPr>
              <w:t xml:space="preserve"> (Weekdays 07h00 – 17h00)</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single" w:sz="4" w:space="0" w:color="auto"/>
              <w:right w:val="nil"/>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PER HOUR AFTER HOURS (including transport)</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7157EA" w:rsidRPr="00D8332A" w:rsidRDefault="007157EA" w:rsidP="007157EA">
            <w:pPr>
              <w:jc w:val="right"/>
              <w:rPr>
                <w:rFonts w:ascii="Tahoma" w:hAnsi="Tahoma" w:cs="Tahoma"/>
                <w:b/>
                <w:bCs/>
                <w:sz w:val="20"/>
                <w:szCs w:val="20"/>
                <w:lang w:val="en-US"/>
              </w:rPr>
            </w:pPr>
            <w:r w:rsidRPr="00D8332A">
              <w:rPr>
                <w:rFonts w:ascii="Tahoma" w:hAnsi="Tahoma" w:cs="Tahoma"/>
                <w:b/>
                <w:bCs/>
                <w:sz w:val="20"/>
                <w:szCs w:val="20"/>
                <w:lang w:val="en-US"/>
              </w:rPr>
              <w:t>TOTAL (excl. VAT)</w:t>
            </w:r>
          </w:p>
        </w:tc>
        <w:tc>
          <w:tcPr>
            <w:tcW w:w="1720" w:type="dxa"/>
            <w:tcBorders>
              <w:top w:val="nil"/>
              <w:left w:val="nil"/>
              <w:bottom w:val="single" w:sz="4" w:space="0" w:color="auto"/>
              <w:right w:val="single" w:sz="8" w:space="0" w:color="auto"/>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nil"/>
              <w:right w:val="nil"/>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c>
          <w:tcPr>
            <w:tcW w:w="1789" w:type="dxa"/>
            <w:tcBorders>
              <w:top w:val="nil"/>
              <w:left w:val="nil"/>
              <w:bottom w:val="nil"/>
              <w:right w:val="nil"/>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p>
        </w:tc>
        <w:tc>
          <w:tcPr>
            <w:tcW w:w="1720" w:type="dxa"/>
            <w:tcBorders>
              <w:top w:val="nil"/>
              <w:left w:val="nil"/>
              <w:bottom w:val="nil"/>
              <w:right w:val="single" w:sz="8" w:space="0" w:color="auto"/>
            </w:tcBorders>
            <w:shd w:val="clear" w:color="auto" w:fill="auto"/>
            <w:noWrap/>
            <w:vAlign w:val="bottom"/>
            <w:hideMark/>
          </w:tcPr>
          <w:p w:rsidR="007157EA" w:rsidRPr="00D8332A" w:rsidRDefault="007157EA" w:rsidP="007157EA">
            <w:pPr>
              <w:jc w:val="right"/>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55"/>
        </w:trPr>
        <w:tc>
          <w:tcPr>
            <w:tcW w:w="6588" w:type="dxa"/>
            <w:tcBorders>
              <w:top w:val="nil"/>
              <w:left w:val="single" w:sz="8" w:space="0" w:color="auto"/>
              <w:bottom w:val="nil"/>
              <w:right w:val="nil"/>
            </w:tcBorders>
            <w:shd w:val="clear" w:color="auto" w:fill="auto"/>
            <w:noWrap/>
            <w:vAlign w:val="bottom"/>
            <w:hideMark/>
          </w:tcPr>
          <w:p w:rsidR="007157EA" w:rsidRPr="00D8332A" w:rsidRDefault="007157EA" w:rsidP="007157EA">
            <w:pPr>
              <w:jc w:val="center"/>
              <w:rPr>
                <w:rFonts w:ascii="Tahoma" w:hAnsi="Tahoma" w:cs="Tahoma"/>
                <w:b/>
                <w:bCs/>
                <w:sz w:val="20"/>
                <w:szCs w:val="20"/>
                <w:u w:val="single"/>
                <w:lang w:val="en-US"/>
              </w:rPr>
            </w:pPr>
            <w:r w:rsidRPr="00D8332A">
              <w:rPr>
                <w:rFonts w:ascii="Tahoma" w:hAnsi="Tahoma" w:cs="Tahoma"/>
                <w:b/>
                <w:bCs/>
                <w:sz w:val="20"/>
                <w:szCs w:val="20"/>
                <w:u w:val="single"/>
                <w:lang w:val="en-US"/>
              </w:rPr>
              <w:t>CALL OUT TIMES</w:t>
            </w:r>
          </w:p>
        </w:tc>
        <w:tc>
          <w:tcPr>
            <w:tcW w:w="1789" w:type="dxa"/>
            <w:tcBorders>
              <w:top w:val="nil"/>
              <w:left w:val="nil"/>
              <w:bottom w:val="nil"/>
              <w:right w:val="nil"/>
            </w:tcBorders>
            <w:shd w:val="clear" w:color="auto" w:fill="auto"/>
            <w:noWrap/>
            <w:vAlign w:val="bottom"/>
            <w:hideMark/>
          </w:tcPr>
          <w:p w:rsidR="007157EA" w:rsidRPr="00D8332A" w:rsidRDefault="007157EA" w:rsidP="007157EA">
            <w:pPr>
              <w:jc w:val="center"/>
              <w:rPr>
                <w:rFonts w:ascii="Tahoma" w:hAnsi="Tahoma" w:cs="Tahoma"/>
                <w:b/>
                <w:bCs/>
                <w:sz w:val="20"/>
                <w:szCs w:val="20"/>
                <w:u w:val="single"/>
                <w:lang w:val="en-US"/>
              </w:rPr>
            </w:pPr>
            <w:r w:rsidRPr="00D8332A">
              <w:rPr>
                <w:rFonts w:ascii="Tahoma" w:hAnsi="Tahoma" w:cs="Tahoma"/>
                <w:b/>
                <w:bCs/>
                <w:sz w:val="20"/>
                <w:szCs w:val="20"/>
                <w:u w:val="single"/>
                <w:lang w:val="en-US"/>
              </w:rPr>
              <w:t>No  OF HOURS</w:t>
            </w:r>
          </w:p>
        </w:tc>
        <w:tc>
          <w:tcPr>
            <w:tcW w:w="1720" w:type="dxa"/>
            <w:tcBorders>
              <w:top w:val="nil"/>
              <w:left w:val="nil"/>
              <w:bottom w:val="nil"/>
              <w:right w:val="single" w:sz="8" w:space="0" w:color="auto"/>
            </w:tcBorders>
            <w:shd w:val="clear" w:color="auto" w:fill="auto"/>
            <w:noWrap/>
            <w:vAlign w:val="bottom"/>
            <w:hideMark/>
          </w:tcPr>
          <w:p w:rsidR="007157EA" w:rsidRPr="00D8332A" w:rsidRDefault="007157EA" w:rsidP="007157EA">
            <w:pPr>
              <w:jc w:val="center"/>
              <w:rPr>
                <w:rFonts w:ascii="Tahoma" w:hAnsi="Tahoma" w:cs="Tahoma"/>
                <w:sz w:val="20"/>
                <w:szCs w:val="20"/>
                <w:u w:val="single"/>
                <w:lang w:val="en-US"/>
              </w:rPr>
            </w:pPr>
            <w:r w:rsidRPr="00D8332A">
              <w:rPr>
                <w:rFonts w:ascii="Tahoma" w:hAnsi="Tahoma" w:cs="Tahoma"/>
                <w:sz w:val="20"/>
                <w:szCs w:val="20"/>
                <w:u w:val="single"/>
                <w:lang w:val="en-US"/>
              </w:rPr>
              <w:t> </w:t>
            </w:r>
          </w:p>
        </w:tc>
      </w:tr>
      <w:tr w:rsidR="007157EA" w:rsidRPr="00D8332A" w:rsidTr="00AF1F9D">
        <w:trPr>
          <w:trHeight w:val="255"/>
        </w:trPr>
        <w:tc>
          <w:tcPr>
            <w:tcW w:w="658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WEEK DAYS  OFFICE HOURS (07:00 - 17:00)</w:t>
            </w:r>
          </w:p>
        </w:tc>
        <w:tc>
          <w:tcPr>
            <w:tcW w:w="1789" w:type="dxa"/>
            <w:tcBorders>
              <w:top w:val="single" w:sz="4" w:space="0" w:color="auto"/>
              <w:left w:val="nil"/>
              <w:bottom w:val="single" w:sz="4" w:space="0" w:color="auto"/>
              <w:right w:val="nil"/>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single" w:sz="4" w:space="0" w:color="auto"/>
              <w:bottom w:val="nil"/>
              <w:right w:val="single" w:sz="8" w:space="0" w:color="auto"/>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 </w:t>
            </w:r>
          </w:p>
        </w:tc>
      </w:tr>
      <w:tr w:rsidR="007157EA" w:rsidRPr="00D8332A" w:rsidTr="00AF1F9D">
        <w:trPr>
          <w:trHeight w:val="270"/>
        </w:trPr>
        <w:tc>
          <w:tcPr>
            <w:tcW w:w="6588" w:type="dxa"/>
            <w:tcBorders>
              <w:top w:val="nil"/>
              <w:left w:val="single" w:sz="8" w:space="0" w:color="auto"/>
              <w:bottom w:val="single" w:sz="8" w:space="0" w:color="auto"/>
              <w:right w:val="single" w:sz="4" w:space="0" w:color="auto"/>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WEEKENDS AND AFTER HOURS</w:t>
            </w:r>
          </w:p>
        </w:tc>
        <w:tc>
          <w:tcPr>
            <w:tcW w:w="1789" w:type="dxa"/>
            <w:tcBorders>
              <w:top w:val="nil"/>
              <w:left w:val="nil"/>
              <w:bottom w:val="single" w:sz="8" w:space="0" w:color="auto"/>
              <w:right w:val="nil"/>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rsidR="007157EA" w:rsidRPr="00D8332A" w:rsidRDefault="007157EA" w:rsidP="007157EA">
            <w:pPr>
              <w:rPr>
                <w:rFonts w:ascii="Tahoma" w:hAnsi="Tahoma" w:cs="Tahoma"/>
                <w:sz w:val="20"/>
                <w:szCs w:val="20"/>
                <w:lang w:val="en-US"/>
              </w:rPr>
            </w:pPr>
            <w:r w:rsidRPr="00D8332A">
              <w:rPr>
                <w:rFonts w:ascii="Tahoma" w:hAnsi="Tahoma" w:cs="Tahoma"/>
                <w:sz w:val="20"/>
                <w:szCs w:val="20"/>
                <w:lang w:val="en-US"/>
              </w:rPr>
              <w:t> </w:t>
            </w:r>
          </w:p>
        </w:tc>
      </w:tr>
    </w:tbl>
    <w:p w:rsidR="00F6450E" w:rsidRPr="00D8332A" w:rsidRDefault="00F6450E" w:rsidP="009C2A54">
      <w:pPr>
        <w:rPr>
          <w:rFonts w:ascii="Tahoma" w:hAnsi="Tahoma" w:cs="Tahoma"/>
          <w:sz w:val="22"/>
          <w:szCs w:val="22"/>
        </w:rPr>
      </w:pPr>
    </w:p>
    <w:p w:rsidR="00F6450E" w:rsidRPr="00D8332A" w:rsidRDefault="00F6450E" w:rsidP="009C2A54">
      <w:pPr>
        <w:rPr>
          <w:rFonts w:ascii="Tahoma" w:hAnsi="Tahoma" w:cs="Tahoma"/>
          <w:sz w:val="22"/>
          <w:szCs w:val="22"/>
        </w:rPr>
      </w:pPr>
    </w:p>
    <w:p w:rsidR="00F6450E" w:rsidRPr="00D8332A" w:rsidRDefault="00F6450E" w:rsidP="009C2A54">
      <w:pPr>
        <w:rPr>
          <w:rFonts w:ascii="Tahoma" w:hAnsi="Tahoma" w:cs="Tahoma"/>
          <w:sz w:val="22"/>
          <w:szCs w:val="22"/>
        </w:rPr>
      </w:pPr>
    </w:p>
    <w:p w:rsidR="00223AF0" w:rsidRPr="00D8332A" w:rsidRDefault="00223AF0">
      <w:pPr>
        <w:rPr>
          <w:rFonts w:ascii="Verdana" w:hAnsi="Verdana"/>
          <w:sz w:val="20"/>
          <w:szCs w:val="20"/>
        </w:rPr>
        <w:sectPr w:rsidR="00223AF0" w:rsidRPr="00D8332A" w:rsidSect="002567C5">
          <w:pgSz w:w="11907" w:h="16834" w:code="9"/>
          <w:pgMar w:top="1304" w:right="987" w:bottom="851" w:left="839" w:header="561" w:footer="289" w:gutter="720"/>
          <w:cols w:space="720"/>
          <w:titlePg/>
          <w:docGrid w:linePitch="360"/>
        </w:sectPr>
      </w:pPr>
    </w:p>
    <w:p w:rsidR="00BB7ED6" w:rsidRPr="00D8332A" w:rsidRDefault="00BB7ED6" w:rsidP="00BB7ED6">
      <w:pPr>
        <w:spacing w:after="120" w:line="360" w:lineRule="auto"/>
        <w:rPr>
          <w:rFonts w:ascii="Verdana" w:eastAsia="Arial Unicode MS" w:hAnsi="Verdana" w:cs="Arial"/>
          <w:b/>
          <w:sz w:val="20"/>
          <w:szCs w:val="20"/>
          <w:u w:val="single"/>
        </w:rPr>
      </w:pPr>
      <w:r w:rsidRPr="00D8332A">
        <w:rPr>
          <w:rFonts w:ascii="Verdana" w:eastAsia="Arial Unicode MS" w:hAnsi="Verdana" w:cs="Arial"/>
          <w:b/>
          <w:sz w:val="20"/>
          <w:szCs w:val="20"/>
          <w:u w:val="single"/>
        </w:rPr>
        <w:lastRenderedPageBreak/>
        <w:t>Price Declaration Form</w:t>
      </w:r>
    </w:p>
    <w:p w:rsidR="00BB7ED6" w:rsidRPr="00D8332A" w:rsidRDefault="00BB7ED6" w:rsidP="00BB7ED6">
      <w:pPr>
        <w:pStyle w:val="partc-generaltext"/>
        <w:rPr>
          <w:rFonts w:ascii="Verdana" w:hAnsi="Verdana"/>
          <w:b/>
          <w:lang w:val="en-GB"/>
        </w:rPr>
      </w:pPr>
      <w:r w:rsidRPr="00D8332A">
        <w:rPr>
          <w:rFonts w:ascii="Verdana" w:hAnsi="Verdana"/>
          <w:b/>
          <w:lang w:val="en-ZA"/>
        </w:rPr>
        <w:t>Dear</w:t>
      </w:r>
      <w:r w:rsidR="003B705D" w:rsidRPr="00D8332A">
        <w:rPr>
          <w:rFonts w:ascii="Verdana" w:hAnsi="Verdana"/>
          <w:b/>
          <w:lang w:val="en-ZA"/>
        </w:rPr>
        <w:t xml:space="preserve"> Madam /</w:t>
      </w:r>
      <w:r w:rsidRPr="00D8332A">
        <w:rPr>
          <w:rFonts w:ascii="Verdana" w:hAnsi="Verdana"/>
          <w:b/>
          <w:lang w:val="en-ZA"/>
        </w:rPr>
        <w:t>Sir,</w:t>
      </w:r>
    </w:p>
    <w:p w:rsidR="00E06EE1" w:rsidRPr="00D8332A"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D8332A">
        <w:rPr>
          <w:rFonts w:ascii="Verdana" w:eastAsia="Arial Unicode MS" w:hAnsi="Verdana" w:cs="Arial"/>
          <w:sz w:val="20"/>
          <w:szCs w:val="20"/>
        </w:rPr>
        <w:t xml:space="preserve">Having read through and examined the Tender Document, </w:t>
      </w:r>
      <w:r w:rsidR="00303BB3" w:rsidRPr="00D8332A">
        <w:rPr>
          <w:rFonts w:ascii="Verdana" w:eastAsia="Arial Unicode MS" w:hAnsi="Verdana" w:cs="Arial"/>
          <w:b/>
          <w:sz w:val="20"/>
          <w:szCs w:val="20"/>
        </w:rPr>
        <w:t>RFB</w:t>
      </w:r>
      <w:r w:rsidR="00E94EDD" w:rsidRPr="00D8332A">
        <w:rPr>
          <w:rFonts w:ascii="Verdana" w:eastAsia="Arial Unicode MS" w:hAnsi="Verdana" w:cs="Arial"/>
          <w:b/>
          <w:sz w:val="20"/>
          <w:szCs w:val="20"/>
        </w:rPr>
        <w:t xml:space="preserve"> N</w:t>
      </w:r>
      <w:r w:rsidRPr="00D8332A">
        <w:rPr>
          <w:rFonts w:ascii="Verdana" w:eastAsia="Arial Unicode MS" w:hAnsi="Verdana" w:cs="Arial"/>
          <w:b/>
          <w:sz w:val="20"/>
          <w:szCs w:val="20"/>
        </w:rPr>
        <w:t>o</w:t>
      </w:r>
      <w:r w:rsidR="00303BB3" w:rsidRPr="00D8332A">
        <w:rPr>
          <w:rFonts w:ascii="Verdana" w:eastAsia="Arial Unicode MS" w:hAnsi="Verdana" w:cs="Arial"/>
          <w:b/>
          <w:sz w:val="20"/>
          <w:szCs w:val="20"/>
        </w:rPr>
        <w:t xml:space="preserve">: </w:t>
      </w:r>
      <w:r w:rsidR="007C77F8" w:rsidRPr="00D8332A">
        <w:rPr>
          <w:rFonts w:ascii="Verdana" w:eastAsia="Arial Unicode MS" w:hAnsi="Verdana" w:cs="Arial"/>
          <w:b/>
          <w:sz w:val="20"/>
          <w:szCs w:val="20"/>
        </w:rPr>
        <w:t>02</w:t>
      </w:r>
      <w:r w:rsidR="007157EA" w:rsidRPr="00D8332A">
        <w:rPr>
          <w:rFonts w:ascii="Verdana" w:eastAsia="Arial Unicode MS" w:hAnsi="Verdana" w:cs="Arial"/>
          <w:b/>
          <w:sz w:val="20"/>
          <w:szCs w:val="20"/>
        </w:rPr>
        <w:t>6</w:t>
      </w:r>
      <w:r w:rsidR="00303BB3" w:rsidRPr="00D8332A">
        <w:rPr>
          <w:rFonts w:ascii="Verdana" w:eastAsia="Arial Unicode MS" w:hAnsi="Verdana" w:cs="Arial"/>
          <w:b/>
          <w:sz w:val="20"/>
          <w:szCs w:val="20"/>
        </w:rPr>
        <w:t>/13-14</w:t>
      </w:r>
      <w:r w:rsidRPr="00D8332A">
        <w:rPr>
          <w:rFonts w:ascii="Verdana" w:eastAsia="Arial Unicode MS" w:hAnsi="Verdana" w:cs="Arial"/>
          <w:sz w:val="20"/>
          <w:szCs w:val="20"/>
        </w:rPr>
        <w:t xml:space="preserve"> General Conditions, The Requirement and all other </w:t>
      </w:r>
      <w:r w:rsidR="00303BB3" w:rsidRPr="00D8332A">
        <w:rPr>
          <w:rFonts w:ascii="Verdana" w:eastAsia="Arial Unicode MS" w:hAnsi="Verdana" w:cs="Arial"/>
          <w:sz w:val="20"/>
          <w:szCs w:val="20"/>
        </w:rPr>
        <w:t>Annexures</w:t>
      </w:r>
      <w:r w:rsidRPr="00D8332A">
        <w:rPr>
          <w:rFonts w:ascii="Verdana" w:eastAsia="Arial Unicode MS" w:hAnsi="Verdana" w:cs="Arial"/>
          <w:sz w:val="20"/>
          <w:szCs w:val="20"/>
        </w:rPr>
        <w:t xml:space="preserve"> to the Tender Document, we offer to provide </w:t>
      </w:r>
    </w:p>
    <w:p w:rsidR="00BB7ED6" w:rsidRPr="00D8332A" w:rsidRDefault="000A6D7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D8332A">
        <w:rPr>
          <w:rFonts w:ascii="Verdana" w:hAnsi="Verdana" w:cs="Arial"/>
          <w:b/>
          <w:color w:val="1D1B11" w:themeColor="background2" w:themeShade="1A"/>
          <w:sz w:val="20"/>
          <w:szCs w:val="20"/>
        </w:rPr>
        <w:t xml:space="preserve">MAINTENANCE SERVICE AND REPAIR FOR CHILLERS </w:t>
      </w:r>
      <w:r w:rsidR="007C77F8" w:rsidRPr="00D8332A">
        <w:rPr>
          <w:rFonts w:ascii="Verdana" w:hAnsi="Verdana" w:cs="Arial"/>
          <w:b/>
          <w:color w:val="1D1B11" w:themeColor="background2" w:themeShade="1A"/>
          <w:sz w:val="20"/>
          <w:szCs w:val="20"/>
        </w:rPr>
        <w:t>(</w:t>
      </w:r>
      <w:r w:rsidR="007157EA" w:rsidRPr="00D8332A">
        <w:rPr>
          <w:rFonts w:ascii="Verdana" w:hAnsi="Verdana" w:cs="Arial"/>
          <w:b/>
          <w:color w:val="1D1B11" w:themeColor="background2" w:themeShade="1A"/>
          <w:sz w:val="20"/>
          <w:szCs w:val="20"/>
        </w:rPr>
        <w:t>SANDRINGHAM, BRAAMFONTEIN AND KIMBERLEY</w:t>
      </w:r>
      <w:r w:rsidR="007C77F8" w:rsidRPr="00D8332A">
        <w:rPr>
          <w:rFonts w:ascii="Verdana" w:hAnsi="Verdana" w:cs="Arial"/>
          <w:b/>
          <w:color w:val="1D1B11" w:themeColor="background2" w:themeShade="1A"/>
          <w:sz w:val="20"/>
          <w:szCs w:val="20"/>
        </w:rPr>
        <w:t>)</w:t>
      </w:r>
      <w:r w:rsidR="00AF7483" w:rsidRPr="00D8332A">
        <w:rPr>
          <w:rFonts w:ascii="Verdana" w:hAnsi="Verdana" w:cs="Arial"/>
          <w:b/>
          <w:color w:val="1D1B11" w:themeColor="background2" w:themeShade="1A"/>
          <w:sz w:val="20"/>
          <w:szCs w:val="20"/>
        </w:rPr>
        <w:t>,</w:t>
      </w:r>
      <w:r w:rsidR="00BB7ED6" w:rsidRPr="00D8332A">
        <w:rPr>
          <w:rFonts w:ascii="Verdana" w:eastAsia="Arial Unicode MS" w:hAnsi="Verdana" w:cs="Arial"/>
          <w:sz w:val="20"/>
          <w:szCs w:val="20"/>
        </w:rPr>
        <w:t xml:space="preserve"> as detailed in the </w:t>
      </w:r>
      <w:r w:rsidR="00BB7ED6" w:rsidRPr="00D8332A">
        <w:rPr>
          <w:rFonts w:ascii="Verdana" w:eastAsia="Arial Unicode MS" w:hAnsi="Verdana" w:cs="Arial"/>
          <w:b/>
          <w:sz w:val="20"/>
          <w:szCs w:val="20"/>
        </w:rPr>
        <w:t>RFB</w:t>
      </w:r>
      <w:r w:rsidR="005C606E" w:rsidRPr="00D8332A">
        <w:rPr>
          <w:rFonts w:ascii="Verdana" w:eastAsia="Arial Unicode MS" w:hAnsi="Verdana" w:cs="Arial"/>
          <w:b/>
          <w:sz w:val="20"/>
          <w:szCs w:val="20"/>
        </w:rPr>
        <w:t>0</w:t>
      </w:r>
      <w:r w:rsidR="002C3097" w:rsidRPr="00D8332A">
        <w:rPr>
          <w:rFonts w:ascii="Verdana" w:eastAsia="Arial Unicode MS" w:hAnsi="Verdana" w:cs="Arial"/>
          <w:b/>
          <w:sz w:val="20"/>
          <w:szCs w:val="20"/>
        </w:rPr>
        <w:t>2</w:t>
      </w:r>
      <w:r w:rsidR="007157EA" w:rsidRPr="00D8332A">
        <w:rPr>
          <w:rFonts w:ascii="Verdana" w:eastAsia="Arial Unicode MS" w:hAnsi="Verdana" w:cs="Arial"/>
          <w:b/>
          <w:sz w:val="20"/>
          <w:szCs w:val="20"/>
        </w:rPr>
        <w:t>6</w:t>
      </w:r>
      <w:r w:rsidR="005C606E" w:rsidRPr="00D8332A">
        <w:rPr>
          <w:rFonts w:ascii="Verdana" w:eastAsia="Arial Unicode MS" w:hAnsi="Verdana" w:cs="Arial"/>
          <w:b/>
          <w:sz w:val="20"/>
          <w:szCs w:val="20"/>
        </w:rPr>
        <w:t>/13-14</w:t>
      </w:r>
      <w:r w:rsidR="00BB7ED6" w:rsidRPr="00D8332A">
        <w:rPr>
          <w:rFonts w:ascii="Verdana" w:eastAsia="Arial Unicode MS" w:hAnsi="Verdana" w:cs="Arial"/>
          <w:sz w:val="20"/>
          <w:szCs w:val="20"/>
        </w:rPr>
        <w:t>, for the total Tendered Contract Sum of</w:t>
      </w:r>
      <w:r w:rsidR="000C5907" w:rsidRPr="00D8332A">
        <w:rPr>
          <w:rFonts w:ascii="Verdana" w:eastAsia="Arial Unicode MS" w:hAnsi="Verdana" w:cs="Arial"/>
          <w:sz w:val="20"/>
          <w:szCs w:val="20"/>
        </w:rPr>
        <w:t xml:space="preserve"> in words</w:t>
      </w:r>
      <w:r w:rsidR="00BB7ED6" w:rsidRPr="00D8332A">
        <w:rPr>
          <w:rFonts w:ascii="Verdana" w:eastAsia="Arial Unicode MS" w:hAnsi="Verdana" w:cs="Arial"/>
          <w:sz w:val="20"/>
          <w:szCs w:val="20"/>
        </w:rPr>
        <w:t xml:space="preserve">: </w:t>
      </w:r>
    </w:p>
    <w:p w:rsidR="00BB7ED6" w:rsidRPr="00D8332A" w:rsidRDefault="00BB7ED6" w:rsidP="00BB7ED6">
      <w:pPr>
        <w:spacing w:line="360" w:lineRule="auto"/>
        <w:ind w:left="354" w:hanging="354"/>
        <w:rPr>
          <w:rFonts w:cs="Calibri"/>
          <w:sz w:val="20"/>
          <w:szCs w:val="20"/>
        </w:rPr>
      </w:pPr>
      <w:r w:rsidRPr="00D8332A">
        <w:rPr>
          <w:rFonts w:cs="Calibri"/>
        </w:rPr>
        <w:t xml:space="preserve"> R</w:t>
      </w:r>
      <w:r w:rsidRPr="00D8332A">
        <w:rPr>
          <w:rFonts w:ascii="Verdana" w:hAnsi="Verdana" w:cs="Calibri"/>
          <w:sz w:val="20"/>
          <w:szCs w:val="20"/>
        </w:rPr>
        <w:t>_____________________________________________________</w:t>
      </w:r>
      <w:r w:rsidR="009E31AD" w:rsidRPr="00D8332A">
        <w:rPr>
          <w:rFonts w:ascii="Verdana" w:hAnsi="Verdana" w:cs="Calibri"/>
          <w:sz w:val="20"/>
          <w:szCs w:val="20"/>
        </w:rPr>
        <w:t xml:space="preserve"> </w:t>
      </w:r>
      <w:r w:rsidRPr="00D8332A">
        <w:rPr>
          <w:rFonts w:ascii="Verdana" w:hAnsi="Verdana" w:cs="Calibri"/>
          <w:sz w:val="20"/>
          <w:szCs w:val="20"/>
        </w:rPr>
        <w:t>(VAT I</w:t>
      </w:r>
      <w:r w:rsidR="000C5907" w:rsidRPr="00D8332A">
        <w:rPr>
          <w:rFonts w:ascii="Verdana" w:hAnsi="Verdana" w:cs="Calibri"/>
          <w:sz w:val="20"/>
          <w:szCs w:val="20"/>
        </w:rPr>
        <w:t>ncl.</w:t>
      </w:r>
      <w:r w:rsidRPr="00D8332A">
        <w:rPr>
          <w:rFonts w:cs="Calibri"/>
          <w:sz w:val="20"/>
          <w:szCs w:val="20"/>
        </w:rPr>
        <w:t>)</w:t>
      </w:r>
    </w:p>
    <w:p w:rsidR="00BB7ED6" w:rsidRPr="00D8332A"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8332A">
        <w:rPr>
          <w:rFonts w:ascii="Verdana" w:eastAsia="Arial Unicode MS" w:hAnsi="Verdana" w:cs="Arial"/>
          <w:sz w:val="20"/>
          <w:szCs w:val="20"/>
        </w:rPr>
        <w:t xml:space="preserve">We confirm that this price covers all activities associated with the </w:t>
      </w:r>
      <w:r w:rsidR="007157EA" w:rsidRPr="00D8332A">
        <w:rPr>
          <w:rFonts w:ascii="Verdana" w:hAnsi="Verdana" w:cs="Arial"/>
          <w:b/>
          <w:color w:val="1D1B11" w:themeColor="background2" w:themeShade="1A"/>
          <w:sz w:val="20"/>
          <w:szCs w:val="20"/>
        </w:rPr>
        <w:t>MAINTENANCE SERVICE AND REPAIR FOR CHILLERS (SANDRINGHAM, BRAAMFONTEIN AND KIMBERLEY),</w:t>
      </w:r>
      <w:r w:rsidR="007157EA" w:rsidRPr="00D8332A">
        <w:rPr>
          <w:rFonts w:ascii="Verdana" w:eastAsia="Arial Unicode MS" w:hAnsi="Verdana" w:cs="Arial"/>
          <w:sz w:val="20"/>
          <w:szCs w:val="20"/>
        </w:rPr>
        <w:t xml:space="preserve"> </w:t>
      </w:r>
      <w:r w:rsidRPr="00D8332A">
        <w:rPr>
          <w:rFonts w:ascii="Verdana" w:eastAsia="Arial Unicode MS" w:hAnsi="Verdana" w:cs="Arial"/>
          <w:sz w:val="20"/>
          <w:szCs w:val="20"/>
        </w:rPr>
        <w:t>including but not limited to the supply of all required, for</w:t>
      </w:r>
      <w:r w:rsidR="009E31AD" w:rsidRPr="00D8332A">
        <w:rPr>
          <w:rFonts w:ascii="Verdana" w:eastAsia="Arial Unicode MS" w:hAnsi="Verdana" w:cs="Arial"/>
          <w:sz w:val="20"/>
          <w:szCs w:val="20"/>
        </w:rPr>
        <w:t xml:space="preserve"> </w:t>
      </w:r>
      <w:r w:rsidR="007157EA" w:rsidRPr="00D8332A">
        <w:rPr>
          <w:rFonts w:ascii="Verdana" w:hAnsi="Verdana" w:cs="Arial"/>
          <w:b/>
          <w:color w:val="1D1B11" w:themeColor="background2" w:themeShade="1A"/>
          <w:sz w:val="20"/>
          <w:szCs w:val="20"/>
        </w:rPr>
        <w:t>MAINTENANCE SERVICE AND REPAIR FOR CHILLERS (SANDRINGHAM, BRAAMFONTEIN AND KIMBERLEY),</w:t>
      </w:r>
      <w:r w:rsidR="007157EA" w:rsidRPr="00D8332A">
        <w:rPr>
          <w:rFonts w:ascii="Verdana" w:eastAsia="Arial Unicode MS" w:hAnsi="Verdana" w:cs="Arial"/>
          <w:sz w:val="20"/>
          <w:szCs w:val="20"/>
        </w:rPr>
        <w:t xml:space="preserve"> </w:t>
      </w:r>
      <w:r w:rsidRPr="00D8332A">
        <w:rPr>
          <w:rFonts w:ascii="Verdana" w:eastAsia="Arial Unicode MS" w:hAnsi="Verdana" w:cs="Arial"/>
          <w:sz w:val="20"/>
          <w:szCs w:val="20"/>
        </w:rPr>
        <w:t xml:space="preserve">We confirm that </w:t>
      </w:r>
      <w:r w:rsidR="00796165" w:rsidRPr="00D8332A">
        <w:rPr>
          <w:rFonts w:ascii="Verdana" w:eastAsia="Arial Unicode MS" w:hAnsi="Verdana" w:cs="Arial"/>
          <w:sz w:val="20"/>
          <w:szCs w:val="20"/>
        </w:rPr>
        <w:t>NHLS</w:t>
      </w:r>
      <w:r w:rsidRPr="00D8332A">
        <w:rPr>
          <w:rFonts w:ascii="Verdana" w:eastAsia="Arial Unicode MS" w:hAnsi="Verdana" w:cs="Arial"/>
          <w:sz w:val="20"/>
          <w:szCs w:val="20"/>
        </w:rPr>
        <w:t xml:space="preserve"> will incur no additional costs whatsoever over and above this amount in connection with the supply of this solution.</w:t>
      </w:r>
    </w:p>
    <w:p w:rsidR="00BB7ED6" w:rsidRPr="00D8332A" w:rsidRDefault="00BB7ED6" w:rsidP="00BB7ED6">
      <w:pPr>
        <w:spacing w:after="120" w:line="360" w:lineRule="auto"/>
        <w:jc w:val="both"/>
        <w:rPr>
          <w:rFonts w:ascii="Verdana" w:eastAsia="Arial Unicode MS" w:hAnsi="Verdana" w:cs="Arial"/>
          <w:sz w:val="20"/>
          <w:szCs w:val="20"/>
          <w:lang w:val="en-GB"/>
        </w:rPr>
      </w:pPr>
      <w:r w:rsidRPr="00D8332A">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8332A" w:rsidRDefault="00BB7ED6" w:rsidP="00BB7ED6">
      <w:pPr>
        <w:spacing w:after="120" w:line="360" w:lineRule="auto"/>
        <w:jc w:val="both"/>
        <w:rPr>
          <w:rFonts w:ascii="Verdana" w:eastAsia="Arial Unicode MS" w:hAnsi="Verdana" w:cs="Arial"/>
          <w:sz w:val="20"/>
          <w:szCs w:val="20"/>
          <w:lang w:val="en-GB"/>
        </w:rPr>
      </w:pPr>
      <w:r w:rsidRPr="00D8332A">
        <w:rPr>
          <w:rFonts w:ascii="Verdana" w:eastAsia="Arial Unicode MS" w:hAnsi="Verdana" w:cs="Arial"/>
          <w:sz w:val="20"/>
          <w:szCs w:val="20"/>
        </w:rPr>
        <w:t xml:space="preserve">We undertake to hold this offer open for acceptance for a period of </w:t>
      </w:r>
      <w:r w:rsidR="004D09A2" w:rsidRPr="00D8332A">
        <w:rPr>
          <w:rFonts w:ascii="Verdana" w:eastAsia="Arial Unicode MS" w:hAnsi="Verdana" w:cs="Arial"/>
          <w:color w:val="0000FF"/>
          <w:sz w:val="20"/>
          <w:szCs w:val="20"/>
        </w:rPr>
        <w:t>90</w:t>
      </w:r>
      <w:r w:rsidRPr="00D8332A">
        <w:rPr>
          <w:rFonts w:ascii="Verdana" w:eastAsia="Arial Unicode MS" w:hAnsi="Verdana" w:cs="Arial"/>
          <w:color w:val="0000FF"/>
          <w:sz w:val="20"/>
          <w:szCs w:val="20"/>
        </w:rPr>
        <w:t xml:space="preserve"> days</w:t>
      </w:r>
      <w:r w:rsidRPr="00D8332A">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8332A" w:rsidRDefault="00BB7ED6" w:rsidP="00BB7ED6">
      <w:pPr>
        <w:spacing w:after="120" w:line="360" w:lineRule="auto"/>
        <w:jc w:val="both"/>
        <w:rPr>
          <w:rFonts w:ascii="Verdana" w:eastAsia="Arial Unicode MS" w:hAnsi="Verdana" w:cs="Arial"/>
          <w:sz w:val="20"/>
          <w:szCs w:val="20"/>
          <w:lang w:val="en-GB"/>
        </w:rPr>
      </w:pPr>
      <w:r w:rsidRPr="00D8332A">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8332A" w:rsidRDefault="00BB7ED6" w:rsidP="00BB7ED6">
      <w:pPr>
        <w:spacing w:after="120" w:line="360" w:lineRule="auto"/>
        <w:jc w:val="both"/>
        <w:rPr>
          <w:rFonts w:ascii="Verdana" w:eastAsia="Arial Unicode MS" w:hAnsi="Verdana" w:cs="Arial"/>
          <w:sz w:val="20"/>
          <w:szCs w:val="20"/>
          <w:lang w:val="en-GB"/>
        </w:rPr>
      </w:pPr>
      <w:r w:rsidRPr="00D8332A">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8332A" w:rsidRDefault="00BB7ED6" w:rsidP="00BB7ED6">
      <w:pPr>
        <w:spacing w:after="120" w:line="360" w:lineRule="auto"/>
        <w:jc w:val="both"/>
        <w:rPr>
          <w:rFonts w:ascii="Verdana" w:eastAsia="Arial Unicode MS" w:hAnsi="Verdana" w:cs="Arial"/>
          <w:sz w:val="20"/>
          <w:szCs w:val="20"/>
          <w:lang w:val="en-GB"/>
        </w:rPr>
      </w:pPr>
      <w:r w:rsidRPr="00D8332A">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D8332A" w:rsidRDefault="00C7369D">
      <w:pPr>
        <w:rPr>
          <w:rFonts w:ascii="Verdana" w:hAnsi="Verdana"/>
          <w:sz w:val="20"/>
          <w:szCs w:val="20"/>
        </w:rPr>
      </w:pPr>
      <w:r w:rsidRPr="00D8332A">
        <w:rPr>
          <w:rFonts w:ascii="Verdana" w:hAnsi="Verdana"/>
          <w:sz w:val="20"/>
          <w:szCs w:val="20"/>
        </w:rPr>
        <w:br w:type="page"/>
      </w:r>
    </w:p>
    <w:p w:rsidR="00BB7ED6" w:rsidRPr="00D8332A"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8332A" w:rsidTr="00EB485D">
        <w:tc>
          <w:tcPr>
            <w:tcW w:w="1194" w:type="dxa"/>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b/>
                <w:bCs/>
                <w:sz w:val="20"/>
                <w:szCs w:val="20"/>
              </w:rPr>
            </w:pPr>
            <w:r w:rsidRPr="00D8332A">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b/>
                <w:bCs/>
                <w:sz w:val="20"/>
                <w:szCs w:val="20"/>
              </w:rPr>
            </w:pPr>
            <w:r w:rsidRPr="00D8332A">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sz w:val="20"/>
                <w:szCs w:val="20"/>
              </w:rPr>
            </w:pPr>
          </w:p>
        </w:tc>
      </w:tr>
    </w:tbl>
    <w:p w:rsidR="00BB7ED6" w:rsidRPr="00D8332A" w:rsidRDefault="00BB7ED6" w:rsidP="00BB7ED6">
      <w:pPr>
        <w:spacing w:after="120" w:line="360" w:lineRule="auto"/>
        <w:jc w:val="both"/>
        <w:rPr>
          <w:rFonts w:ascii="Verdana" w:hAnsi="Verdana" w:cs="Arial"/>
          <w:sz w:val="20"/>
          <w:szCs w:val="20"/>
        </w:rPr>
      </w:pPr>
    </w:p>
    <w:p w:rsidR="00BB7ED6" w:rsidRPr="00D8332A"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8332A" w:rsidTr="00EB485D">
        <w:tc>
          <w:tcPr>
            <w:tcW w:w="3108" w:type="dxa"/>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b/>
                <w:sz w:val="20"/>
                <w:szCs w:val="20"/>
              </w:rPr>
            </w:pPr>
            <w:r w:rsidRPr="00D8332A">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sz w:val="20"/>
                <w:szCs w:val="20"/>
              </w:rPr>
            </w:pPr>
          </w:p>
        </w:tc>
      </w:tr>
      <w:tr w:rsidR="00BB7ED6" w:rsidRPr="00D8332A" w:rsidTr="00EB485D">
        <w:trPr>
          <w:trHeight w:val="287"/>
        </w:trPr>
        <w:tc>
          <w:tcPr>
            <w:tcW w:w="3108" w:type="dxa"/>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b/>
                <w:sz w:val="20"/>
                <w:szCs w:val="20"/>
              </w:rPr>
            </w:pPr>
            <w:r w:rsidRPr="00D8332A">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sz w:val="20"/>
                <w:szCs w:val="20"/>
              </w:rPr>
            </w:pPr>
          </w:p>
        </w:tc>
      </w:tr>
    </w:tbl>
    <w:p w:rsidR="00BB7ED6" w:rsidRPr="00D8332A"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8332A" w:rsidTr="00EB485D">
        <w:trPr>
          <w:trHeight w:val="345"/>
        </w:trPr>
        <w:tc>
          <w:tcPr>
            <w:tcW w:w="3108" w:type="dxa"/>
            <w:tcMar>
              <w:top w:w="0" w:type="dxa"/>
              <w:left w:w="108" w:type="dxa"/>
              <w:bottom w:w="0" w:type="dxa"/>
              <w:right w:w="108" w:type="dxa"/>
            </w:tcMar>
            <w:vAlign w:val="center"/>
          </w:tcPr>
          <w:p w:rsidR="00BB7ED6" w:rsidRPr="00D8332A" w:rsidRDefault="00BB7ED6" w:rsidP="00EB485D">
            <w:pPr>
              <w:spacing w:after="120" w:line="360" w:lineRule="auto"/>
              <w:rPr>
                <w:rFonts w:ascii="Verdana" w:hAnsi="Verdana" w:cs="Arial"/>
                <w:b/>
                <w:bCs/>
                <w:sz w:val="20"/>
                <w:szCs w:val="20"/>
              </w:rPr>
            </w:pPr>
            <w:r w:rsidRPr="00D8332A">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8332A" w:rsidRDefault="00BB7ED6" w:rsidP="00EB485D">
            <w:pPr>
              <w:spacing w:after="120" w:line="360" w:lineRule="auto"/>
              <w:rPr>
                <w:rFonts w:ascii="Verdana" w:hAnsi="Verdana" w:cs="Arial"/>
                <w:b/>
                <w:sz w:val="20"/>
                <w:szCs w:val="20"/>
              </w:rPr>
            </w:pPr>
            <w:r w:rsidRPr="00D8332A">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8332A" w:rsidRDefault="00BB7ED6" w:rsidP="00EB485D">
            <w:pPr>
              <w:pBdr>
                <w:bottom w:val="single" w:sz="12" w:space="1" w:color="auto"/>
              </w:pBdr>
              <w:spacing w:after="120" w:line="360" w:lineRule="auto"/>
              <w:jc w:val="both"/>
              <w:rPr>
                <w:rFonts w:ascii="Verdana" w:hAnsi="Verdana" w:cs="Arial"/>
                <w:sz w:val="20"/>
                <w:szCs w:val="20"/>
              </w:rPr>
            </w:pPr>
          </w:p>
          <w:p w:rsidR="00303BB3" w:rsidRPr="00D8332A" w:rsidRDefault="00303BB3" w:rsidP="00EB485D">
            <w:pPr>
              <w:spacing w:after="120" w:line="360" w:lineRule="auto"/>
              <w:jc w:val="both"/>
              <w:rPr>
                <w:rFonts w:ascii="Verdana" w:hAnsi="Verdana" w:cs="Arial"/>
                <w:sz w:val="20"/>
                <w:szCs w:val="20"/>
              </w:rPr>
            </w:pPr>
          </w:p>
        </w:tc>
      </w:tr>
      <w:tr w:rsidR="00BB7ED6" w:rsidRPr="00D8332A" w:rsidTr="00EB485D">
        <w:trPr>
          <w:trHeight w:val="355"/>
        </w:trPr>
        <w:tc>
          <w:tcPr>
            <w:tcW w:w="3108" w:type="dxa"/>
            <w:tcMar>
              <w:top w:w="0" w:type="dxa"/>
              <w:left w:w="108" w:type="dxa"/>
              <w:bottom w:w="0" w:type="dxa"/>
              <w:right w:w="108" w:type="dxa"/>
            </w:tcMar>
            <w:vAlign w:val="center"/>
          </w:tcPr>
          <w:p w:rsidR="00BB7ED6" w:rsidRPr="00D8332A"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8332A" w:rsidRDefault="00BB7ED6" w:rsidP="00EB485D">
            <w:pPr>
              <w:spacing w:after="120" w:line="360" w:lineRule="auto"/>
              <w:rPr>
                <w:rFonts w:ascii="Verdana" w:hAnsi="Verdana" w:cs="Arial"/>
                <w:b/>
                <w:sz w:val="20"/>
                <w:szCs w:val="20"/>
              </w:rPr>
            </w:pPr>
            <w:r w:rsidRPr="00D8332A">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sz w:val="20"/>
                <w:szCs w:val="20"/>
              </w:rPr>
            </w:pPr>
          </w:p>
        </w:tc>
      </w:tr>
      <w:tr w:rsidR="00BB7ED6" w:rsidRPr="00D8332A" w:rsidTr="00EB485D">
        <w:trPr>
          <w:trHeight w:val="339"/>
        </w:trPr>
        <w:tc>
          <w:tcPr>
            <w:tcW w:w="3108" w:type="dxa"/>
            <w:tcMar>
              <w:top w:w="0" w:type="dxa"/>
              <w:left w:w="108" w:type="dxa"/>
              <w:bottom w:w="0" w:type="dxa"/>
              <w:right w:w="108" w:type="dxa"/>
            </w:tcMar>
            <w:vAlign w:val="center"/>
          </w:tcPr>
          <w:p w:rsidR="00BB7ED6" w:rsidRPr="00D8332A"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8332A" w:rsidRDefault="00BB7ED6" w:rsidP="00EB485D">
            <w:pPr>
              <w:spacing w:after="120" w:line="360" w:lineRule="auto"/>
              <w:rPr>
                <w:rFonts w:ascii="Verdana" w:hAnsi="Verdana" w:cs="Arial"/>
                <w:b/>
                <w:sz w:val="20"/>
                <w:szCs w:val="20"/>
              </w:rPr>
            </w:pPr>
            <w:r w:rsidRPr="00D8332A">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sz w:val="20"/>
                <w:szCs w:val="20"/>
              </w:rPr>
            </w:pPr>
          </w:p>
        </w:tc>
      </w:tr>
      <w:tr w:rsidR="00BB7ED6" w:rsidRPr="00D8332A" w:rsidTr="00EB485D">
        <w:trPr>
          <w:trHeight w:val="352"/>
        </w:trPr>
        <w:tc>
          <w:tcPr>
            <w:tcW w:w="3108" w:type="dxa"/>
            <w:tcMar>
              <w:top w:w="0" w:type="dxa"/>
              <w:left w:w="108" w:type="dxa"/>
              <w:bottom w:w="0" w:type="dxa"/>
              <w:right w:w="108" w:type="dxa"/>
            </w:tcMar>
            <w:vAlign w:val="center"/>
          </w:tcPr>
          <w:p w:rsidR="00BB7ED6" w:rsidRPr="00D8332A"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8332A" w:rsidRDefault="00BB7ED6" w:rsidP="00EB485D">
            <w:pPr>
              <w:spacing w:after="120" w:line="360" w:lineRule="auto"/>
              <w:rPr>
                <w:rFonts w:ascii="Verdana" w:hAnsi="Verdana" w:cs="Arial"/>
                <w:b/>
                <w:sz w:val="20"/>
                <w:szCs w:val="20"/>
              </w:rPr>
            </w:pPr>
            <w:r w:rsidRPr="00D8332A">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8332A" w:rsidRDefault="00BB7ED6" w:rsidP="00EB485D">
            <w:pPr>
              <w:spacing w:after="120" w:line="360" w:lineRule="auto"/>
              <w:jc w:val="both"/>
              <w:rPr>
                <w:rFonts w:ascii="Verdana" w:hAnsi="Verdana" w:cs="Arial"/>
                <w:sz w:val="20"/>
                <w:szCs w:val="20"/>
              </w:rPr>
            </w:pPr>
          </w:p>
        </w:tc>
      </w:tr>
    </w:tbl>
    <w:p w:rsidR="00BB7ED6" w:rsidRPr="00D8332A" w:rsidRDefault="00BB7ED6" w:rsidP="00BB7ED6">
      <w:pPr>
        <w:spacing w:line="360" w:lineRule="auto"/>
        <w:rPr>
          <w:rFonts w:ascii="Verdana" w:eastAsia="Arial Unicode MS" w:hAnsi="Verdana" w:cs="Arial"/>
          <w:sz w:val="20"/>
          <w:szCs w:val="20"/>
        </w:rPr>
      </w:pPr>
    </w:p>
    <w:p w:rsidR="00BB7ED6" w:rsidRPr="00D8332A" w:rsidRDefault="00BB7ED6" w:rsidP="00BB7ED6">
      <w:pPr>
        <w:spacing w:line="360" w:lineRule="auto"/>
        <w:rPr>
          <w:rFonts w:ascii="Verdana" w:eastAsia="Arial Unicode MS" w:hAnsi="Verdana" w:cs="Arial"/>
          <w:sz w:val="20"/>
          <w:szCs w:val="20"/>
        </w:rPr>
      </w:pPr>
    </w:p>
    <w:p w:rsidR="0057369D" w:rsidRPr="00D8332A" w:rsidRDefault="00BB7ED6" w:rsidP="000C5907">
      <w:pPr>
        <w:spacing w:line="360" w:lineRule="auto"/>
        <w:rPr>
          <w:rFonts w:ascii="Verdana" w:hAnsi="Verdana"/>
          <w:sz w:val="20"/>
          <w:szCs w:val="20"/>
        </w:rPr>
      </w:pPr>
      <w:r w:rsidRPr="00D8332A">
        <w:rPr>
          <w:rFonts w:ascii="Verdana" w:hAnsi="Verdana"/>
          <w:b/>
          <w:sz w:val="20"/>
          <w:szCs w:val="20"/>
        </w:rPr>
        <w:t>NOTE:  The pricing must be submitted in a separate envelope.</w:t>
      </w:r>
    </w:p>
    <w:p w:rsidR="00E74142" w:rsidRPr="00D8332A" w:rsidRDefault="00E74142" w:rsidP="00E74142">
      <w:pPr>
        <w:pStyle w:val="AnnexH1"/>
        <w:ind w:left="0" w:firstLine="0"/>
      </w:pPr>
      <w:bookmarkStart w:id="44" w:name="_Toc364417008"/>
      <w:r w:rsidRPr="00D8332A">
        <w:rPr>
          <w:color w:val="000080"/>
        </w:rPr>
        <w:lastRenderedPageBreak/>
        <w:t>Tax Clearance Requirements</w:t>
      </w:r>
      <w:r w:rsidRPr="00D8332A">
        <w:rPr>
          <w:color w:val="000080"/>
        </w:rPr>
        <w:tab/>
      </w:r>
      <w:r w:rsidRPr="00D8332A">
        <w:rPr>
          <w:color w:val="000080"/>
        </w:rPr>
        <w:tab/>
      </w:r>
      <w:r w:rsidRPr="00D8332A">
        <w:rPr>
          <w:color w:val="000080"/>
        </w:rPr>
        <w:tab/>
        <w:t xml:space="preserve">  (SBD2)</w:t>
      </w:r>
      <w:bookmarkEnd w:id="44"/>
    </w:p>
    <w:p w:rsidR="00E74142" w:rsidRPr="00D8332A" w:rsidRDefault="00E74142" w:rsidP="00E74142">
      <w:pPr>
        <w:tabs>
          <w:tab w:val="left" w:pos="1088"/>
        </w:tabs>
      </w:pPr>
    </w:p>
    <w:p w:rsidR="00160344" w:rsidRPr="00D8332A" w:rsidRDefault="00ED5430" w:rsidP="00B41258">
      <w:pPr>
        <w:pStyle w:val="CM5"/>
        <w:jc w:val="right"/>
        <w:rPr>
          <w:rFonts w:ascii="Verdana" w:hAnsi="Verdana"/>
          <w:b/>
          <w:sz w:val="20"/>
          <w:szCs w:val="20"/>
        </w:rPr>
      </w:pPr>
      <w:r w:rsidRPr="00D8332A">
        <w:rPr>
          <w:rFonts w:ascii="Verdana" w:hAnsi="Verdana"/>
          <w:b/>
          <w:sz w:val="20"/>
          <w:szCs w:val="20"/>
        </w:rPr>
        <w:t>SBD 2</w:t>
      </w:r>
    </w:p>
    <w:p w:rsidR="00160344" w:rsidRPr="00D8332A" w:rsidRDefault="007C1768" w:rsidP="00F1037E">
      <w:pPr>
        <w:spacing w:line="360" w:lineRule="auto"/>
        <w:ind w:left="851" w:hanging="851"/>
        <w:jc w:val="both"/>
        <w:rPr>
          <w:rFonts w:ascii="Verdana" w:hAnsi="Verdana"/>
          <w:sz w:val="20"/>
          <w:szCs w:val="20"/>
        </w:rPr>
      </w:pPr>
      <w:r w:rsidRPr="00D8332A">
        <w:rPr>
          <w:rFonts w:ascii="Verdana" w:hAnsi="Verdana"/>
          <w:sz w:val="20"/>
          <w:szCs w:val="20"/>
        </w:rPr>
        <w:t>1</w:t>
      </w:r>
      <w:r w:rsidRPr="00D8332A">
        <w:rPr>
          <w:rFonts w:ascii="Verdana" w:hAnsi="Verdana"/>
          <w:sz w:val="20"/>
          <w:szCs w:val="20"/>
        </w:rPr>
        <w:tab/>
      </w:r>
      <w:r w:rsidRPr="00D8332A">
        <w:rPr>
          <w:rFonts w:ascii="Verdana" w:hAnsi="Verdana"/>
          <w:sz w:val="20"/>
          <w:szCs w:val="20"/>
        </w:rPr>
        <w:tab/>
      </w:r>
      <w:r w:rsidR="00160344" w:rsidRPr="00D8332A">
        <w:rPr>
          <w:rFonts w:ascii="Verdana" w:hAnsi="Verdana"/>
          <w:sz w:val="20"/>
          <w:szCs w:val="20"/>
        </w:rPr>
        <w:t xml:space="preserve">It is a condition of bid that the taxes of the successful bidder </w:t>
      </w:r>
      <w:r w:rsidR="00160344" w:rsidRPr="00D8332A">
        <w:rPr>
          <w:rFonts w:ascii="Verdana" w:hAnsi="Verdana"/>
          <w:sz w:val="20"/>
          <w:szCs w:val="20"/>
          <w:u w:val="single"/>
        </w:rPr>
        <w:t>must</w:t>
      </w:r>
      <w:r w:rsidR="00160344" w:rsidRPr="00D8332A">
        <w:rPr>
          <w:rFonts w:ascii="Verdana" w:hAnsi="Verdana"/>
          <w:sz w:val="20"/>
          <w:szCs w:val="20"/>
        </w:rPr>
        <w:t xml:space="preserve"> be in order, or that satisfactory arrangements have been made with South African Revenue Service (SARS) to meet the bidder’s tax obligations. </w:t>
      </w:r>
    </w:p>
    <w:p w:rsidR="00AE206A" w:rsidRPr="00D8332A" w:rsidRDefault="00AE206A" w:rsidP="00F1037E">
      <w:pPr>
        <w:spacing w:line="360" w:lineRule="auto"/>
        <w:jc w:val="both"/>
        <w:rPr>
          <w:rFonts w:ascii="Verdana" w:hAnsi="Verdana"/>
          <w:sz w:val="20"/>
          <w:szCs w:val="20"/>
        </w:rPr>
      </w:pPr>
    </w:p>
    <w:p w:rsidR="00160344" w:rsidRPr="00D8332A" w:rsidRDefault="007C1768" w:rsidP="00F1037E">
      <w:pPr>
        <w:pStyle w:val="CM5"/>
        <w:spacing w:after="0" w:line="360" w:lineRule="auto"/>
        <w:ind w:left="851" w:hanging="851"/>
        <w:jc w:val="both"/>
        <w:rPr>
          <w:rFonts w:ascii="Verdana" w:hAnsi="Verdana" w:cs="Arial Narrow"/>
          <w:sz w:val="20"/>
          <w:szCs w:val="20"/>
        </w:rPr>
      </w:pPr>
      <w:r w:rsidRPr="00D8332A">
        <w:rPr>
          <w:rFonts w:ascii="Verdana" w:hAnsi="Verdana" w:cs="Arial Narrow"/>
          <w:sz w:val="20"/>
          <w:szCs w:val="20"/>
        </w:rPr>
        <w:t>2</w:t>
      </w:r>
      <w:r w:rsidR="00160344" w:rsidRPr="00D8332A">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D8332A">
        <w:rPr>
          <w:rFonts w:ascii="Verdana" w:hAnsi="Verdana" w:cs="Arial Narrow"/>
          <w:sz w:val="20"/>
          <w:szCs w:val="20"/>
        </w:rPr>
        <w:t>r</w:t>
      </w:r>
      <w:r w:rsidR="00160344" w:rsidRPr="00D8332A">
        <w:rPr>
          <w:rFonts w:ascii="Verdana" w:hAnsi="Verdana" w:cs="Arial Narrow"/>
          <w:sz w:val="20"/>
          <w:szCs w:val="20"/>
        </w:rPr>
        <w:t xml:space="preserve">equirements are also applicable to foreign bidders/individuals who wish to submit bids. </w:t>
      </w:r>
    </w:p>
    <w:p w:rsidR="00A017BD" w:rsidRPr="00D8332A" w:rsidRDefault="00A017BD" w:rsidP="00F1037E">
      <w:pPr>
        <w:pStyle w:val="Default"/>
        <w:jc w:val="both"/>
        <w:rPr>
          <w:color w:val="auto"/>
        </w:rPr>
      </w:pPr>
    </w:p>
    <w:p w:rsidR="00160344" w:rsidRPr="00D8332A" w:rsidRDefault="007C1768" w:rsidP="00F1037E">
      <w:pPr>
        <w:pStyle w:val="CM5"/>
        <w:spacing w:after="0" w:line="360" w:lineRule="auto"/>
        <w:ind w:left="851" w:hanging="851"/>
        <w:jc w:val="both"/>
        <w:rPr>
          <w:rFonts w:ascii="Verdana" w:hAnsi="Verdana" w:cs="Arial Narrow"/>
          <w:sz w:val="20"/>
          <w:szCs w:val="20"/>
        </w:rPr>
      </w:pPr>
      <w:r w:rsidRPr="00D8332A">
        <w:rPr>
          <w:rFonts w:ascii="Verdana" w:hAnsi="Verdana" w:cs="Arial Narrow"/>
          <w:sz w:val="20"/>
          <w:szCs w:val="20"/>
        </w:rPr>
        <w:t>3</w:t>
      </w:r>
      <w:r w:rsidR="00160344" w:rsidRPr="00D8332A">
        <w:rPr>
          <w:rFonts w:ascii="Verdana" w:hAnsi="Verdana" w:cs="Arial Narrow"/>
          <w:sz w:val="20"/>
          <w:szCs w:val="20"/>
        </w:rPr>
        <w:tab/>
        <w:t xml:space="preserve">SARS </w:t>
      </w:r>
      <w:r w:rsidR="004226E4" w:rsidRPr="00D8332A">
        <w:rPr>
          <w:rFonts w:ascii="Verdana" w:hAnsi="Verdana" w:cs="Arial Narrow"/>
          <w:sz w:val="20"/>
          <w:szCs w:val="20"/>
        </w:rPr>
        <w:t>shall</w:t>
      </w:r>
      <w:r w:rsidR="00160344" w:rsidRPr="00D8332A">
        <w:rPr>
          <w:rFonts w:ascii="Verdana" w:hAnsi="Verdana" w:cs="Arial Narrow"/>
          <w:sz w:val="20"/>
          <w:szCs w:val="20"/>
        </w:rPr>
        <w:t xml:space="preserve"> then furnish the bidder with a Tax Clearance Certificate that </w:t>
      </w:r>
      <w:r w:rsidR="004226E4" w:rsidRPr="00D8332A">
        <w:rPr>
          <w:rFonts w:ascii="Verdana" w:hAnsi="Verdana" w:cs="Arial Narrow"/>
          <w:sz w:val="20"/>
          <w:szCs w:val="20"/>
        </w:rPr>
        <w:t>shall</w:t>
      </w:r>
      <w:r w:rsidR="00160344" w:rsidRPr="00D8332A">
        <w:rPr>
          <w:rFonts w:ascii="Verdana" w:hAnsi="Verdana" w:cs="Arial Narrow"/>
          <w:sz w:val="20"/>
          <w:szCs w:val="20"/>
        </w:rPr>
        <w:t xml:space="preserve"> be valid for a period of one</w:t>
      </w:r>
      <w:r w:rsidR="00F1037E" w:rsidRPr="00D8332A">
        <w:rPr>
          <w:rFonts w:ascii="Verdana" w:hAnsi="Verdana" w:cs="Arial Narrow"/>
          <w:sz w:val="20"/>
          <w:szCs w:val="20"/>
        </w:rPr>
        <w:t xml:space="preserve"> (1)</w:t>
      </w:r>
      <w:r w:rsidR="00160344" w:rsidRPr="00D8332A">
        <w:rPr>
          <w:rFonts w:ascii="Verdana" w:hAnsi="Verdana" w:cs="Arial Narrow"/>
          <w:sz w:val="20"/>
          <w:szCs w:val="20"/>
        </w:rPr>
        <w:t xml:space="preserve"> year from the date of approval. </w:t>
      </w:r>
    </w:p>
    <w:p w:rsidR="00A017BD" w:rsidRPr="00D8332A" w:rsidRDefault="00A017BD" w:rsidP="00F1037E">
      <w:pPr>
        <w:pStyle w:val="Default"/>
        <w:jc w:val="both"/>
        <w:rPr>
          <w:color w:val="auto"/>
        </w:rPr>
      </w:pPr>
    </w:p>
    <w:p w:rsidR="00160344" w:rsidRPr="00D8332A" w:rsidRDefault="007C1768" w:rsidP="00F1037E">
      <w:pPr>
        <w:pStyle w:val="CM5"/>
        <w:spacing w:after="0" w:line="360" w:lineRule="auto"/>
        <w:ind w:left="851" w:hanging="851"/>
        <w:jc w:val="both"/>
        <w:rPr>
          <w:rFonts w:ascii="Verdana" w:hAnsi="Verdana" w:cs="Arial Narrow"/>
          <w:sz w:val="20"/>
          <w:szCs w:val="20"/>
        </w:rPr>
      </w:pPr>
      <w:r w:rsidRPr="00D8332A">
        <w:rPr>
          <w:rFonts w:ascii="Verdana" w:hAnsi="Verdana" w:cs="Arial Narrow"/>
          <w:sz w:val="20"/>
          <w:szCs w:val="20"/>
        </w:rPr>
        <w:t>4</w:t>
      </w:r>
      <w:r w:rsidR="00160344" w:rsidRPr="00D8332A">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D8332A">
        <w:rPr>
          <w:rFonts w:ascii="Verdana" w:hAnsi="Verdana" w:cs="Arial Narrow"/>
          <w:sz w:val="20"/>
          <w:szCs w:val="20"/>
        </w:rPr>
        <w:t>shall</w:t>
      </w:r>
      <w:r w:rsidR="00160344" w:rsidRPr="00D8332A">
        <w:rPr>
          <w:rFonts w:ascii="Verdana" w:hAnsi="Verdana" w:cs="Arial Narrow"/>
          <w:sz w:val="20"/>
          <w:szCs w:val="20"/>
        </w:rPr>
        <w:t xml:space="preserve"> result in the invalidation of the bid. Certified copies of the Tax Clearance Certificate </w:t>
      </w:r>
      <w:r w:rsidR="004226E4" w:rsidRPr="00D8332A">
        <w:rPr>
          <w:rFonts w:ascii="Verdana" w:hAnsi="Verdana" w:cs="Arial Narrow"/>
          <w:sz w:val="20"/>
          <w:szCs w:val="20"/>
        </w:rPr>
        <w:t>shall</w:t>
      </w:r>
      <w:r w:rsidR="00160344" w:rsidRPr="00D8332A">
        <w:rPr>
          <w:rFonts w:ascii="Verdana" w:hAnsi="Verdana" w:cs="Arial Narrow"/>
          <w:sz w:val="20"/>
          <w:szCs w:val="20"/>
        </w:rPr>
        <w:t xml:space="preserve"> not be acceptable. </w:t>
      </w:r>
    </w:p>
    <w:p w:rsidR="00A017BD" w:rsidRPr="00D8332A" w:rsidRDefault="00A017BD" w:rsidP="00F1037E">
      <w:pPr>
        <w:pStyle w:val="Default"/>
        <w:jc w:val="both"/>
        <w:rPr>
          <w:color w:val="auto"/>
        </w:rPr>
      </w:pPr>
    </w:p>
    <w:p w:rsidR="00160344" w:rsidRPr="00D8332A" w:rsidRDefault="007C1768" w:rsidP="00F1037E">
      <w:pPr>
        <w:pStyle w:val="CM5"/>
        <w:spacing w:after="0" w:line="360" w:lineRule="auto"/>
        <w:ind w:left="851" w:hanging="851"/>
        <w:jc w:val="both"/>
        <w:rPr>
          <w:rFonts w:ascii="Verdana" w:hAnsi="Verdana" w:cs="Arial Narrow"/>
          <w:sz w:val="20"/>
          <w:szCs w:val="20"/>
        </w:rPr>
      </w:pPr>
      <w:r w:rsidRPr="00D8332A">
        <w:rPr>
          <w:rFonts w:ascii="Verdana" w:hAnsi="Verdana" w:cs="Arial Narrow"/>
          <w:sz w:val="20"/>
          <w:szCs w:val="20"/>
        </w:rPr>
        <w:t>5</w:t>
      </w:r>
      <w:r w:rsidR="00160344" w:rsidRPr="00D8332A">
        <w:rPr>
          <w:rFonts w:ascii="Verdana" w:hAnsi="Verdana" w:cs="Arial Narrow"/>
          <w:sz w:val="20"/>
          <w:szCs w:val="20"/>
        </w:rPr>
        <w:tab/>
        <w:t xml:space="preserve">In bids where Consortia / Joint Ventures / </w:t>
      </w:r>
      <w:r w:rsidR="00260E17" w:rsidRPr="00D8332A">
        <w:rPr>
          <w:rFonts w:ascii="Verdana" w:hAnsi="Verdana" w:cs="Arial Narrow"/>
          <w:sz w:val="20"/>
          <w:szCs w:val="20"/>
        </w:rPr>
        <w:t>subcontractor</w:t>
      </w:r>
      <w:r w:rsidR="00160344" w:rsidRPr="00D8332A">
        <w:rPr>
          <w:rFonts w:ascii="Verdana" w:hAnsi="Verdana" w:cs="Arial Narrow"/>
          <w:sz w:val="20"/>
          <w:szCs w:val="20"/>
        </w:rPr>
        <w:t xml:space="preserve">s are involved, each party must submit a separate Tax Clearance Certificate. </w:t>
      </w:r>
    </w:p>
    <w:p w:rsidR="00A017BD" w:rsidRPr="00D8332A" w:rsidRDefault="00A017BD" w:rsidP="00F1037E">
      <w:pPr>
        <w:pStyle w:val="Default"/>
        <w:jc w:val="both"/>
        <w:rPr>
          <w:color w:val="auto"/>
        </w:rPr>
      </w:pPr>
    </w:p>
    <w:p w:rsidR="00160344" w:rsidRPr="00D8332A" w:rsidRDefault="00543E2C" w:rsidP="00F1037E">
      <w:pPr>
        <w:pStyle w:val="CM5"/>
        <w:spacing w:after="0" w:line="360" w:lineRule="auto"/>
        <w:ind w:left="851" w:hanging="851"/>
        <w:jc w:val="both"/>
        <w:rPr>
          <w:rFonts w:ascii="Verdana" w:hAnsi="Verdana" w:cs="Arial Narrow"/>
          <w:sz w:val="20"/>
          <w:szCs w:val="20"/>
        </w:rPr>
      </w:pPr>
      <w:r w:rsidRPr="00D8332A">
        <w:rPr>
          <w:rFonts w:ascii="Verdana" w:hAnsi="Verdana" w:cs="Arial Narrow"/>
          <w:sz w:val="20"/>
          <w:szCs w:val="20"/>
        </w:rPr>
        <w:t>6</w:t>
      </w:r>
      <w:r w:rsidR="00160344" w:rsidRPr="00D8332A">
        <w:rPr>
          <w:rFonts w:ascii="Verdana" w:hAnsi="Verdana" w:cs="Arial Narrow"/>
          <w:sz w:val="20"/>
          <w:szCs w:val="20"/>
        </w:rPr>
        <w:tab/>
        <w:t xml:space="preserve">Copies of the TCC 001 “Application for a Tax Clearance Certificate” form are available from any SARS branch office nationally or on the website </w:t>
      </w:r>
      <w:hyperlink r:id="rId13" w:history="1">
        <w:r w:rsidR="00A017BD" w:rsidRPr="00D8332A">
          <w:rPr>
            <w:rStyle w:val="Hyperlink"/>
            <w:rFonts w:ascii="Verdana" w:hAnsi="Verdana" w:cs="Arial Narrow"/>
            <w:color w:val="auto"/>
            <w:sz w:val="20"/>
            <w:szCs w:val="20"/>
          </w:rPr>
          <w:t>www.sars.gov.za</w:t>
        </w:r>
      </w:hyperlink>
      <w:r w:rsidR="00160344" w:rsidRPr="00D8332A">
        <w:rPr>
          <w:rFonts w:ascii="Verdana" w:hAnsi="Verdana" w:cs="Arial Narrow"/>
          <w:sz w:val="20"/>
          <w:szCs w:val="20"/>
        </w:rPr>
        <w:t xml:space="preserve">. </w:t>
      </w:r>
    </w:p>
    <w:p w:rsidR="00A017BD" w:rsidRPr="00D8332A" w:rsidRDefault="00A017BD" w:rsidP="00F1037E">
      <w:pPr>
        <w:pStyle w:val="Default"/>
        <w:jc w:val="both"/>
        <w:rPr>
          <w:color w:val="auto"/>
        </w:rPr>
      </w:pPr>
    </w:p>
    <w:p w:rsidR="00160344" w:rsidRPr="00D8332A" w:rsidRDefault="00543E2C" w:rsidP="00F1037E">
      <w:pPr>
        <w:pStyle w:val="CM1"/>
        <w:spacing w:line="360" w:lineRule="auto"/>
        <w:ind w:left="851" w:hanging="851"/>
        <w:jc w:val="both"/>
        <w:rPr>
          <w:rFonts w:ascii="Verdana" w:hAnsi="Verdana" w:cs="Arial Narrow"/>
          <w:sz w:val="20"/>
          <w:szCs w:val="20"/>
        </w:rPr>
      </w:pPr>
      <w:r w:rsidRPr="00D8332A">
        <w:rPr>
          <w:rFonts w:ascii="Verdana" w:hAnsi="Verdana" w:cs="Arial Narrow"/>
          <w:sz w:val="20"/>
          <w:szCs w:val="20"/>
        </w:rPr>
        <w:t>7</w:t>
      </w:r>
      <w:r w:rsidR="00160344" w:rsidRPr="00D8332A">
        <w:rPr>
          <w:rFonts w:ascii="Verdana" w:hAnsi="Verdana" w:cs="Arial Narrow"/>
          <w:sz w:val="20"/>
          <w:szCs w:val="20"/>
        </w:rPr>
        <w:tab/>
        <w:t xml:space="preserve">Applications for the Tax Clearance Certificates may also be made via </w:t>
      </w:r>
      <w:proofErr w:type="spellStart"/>
      <w:r w:rsidR="00160344" w:rsidRPr="00D8332A">
        <w:rPr>
          <w:rFonts w:ascii="Verdana" w:hAnsi="Verdana" w:cs="Arial Narrow"/>
          <w:sz w:val="20"/>
          <w:szCs w:val="20"/>
        </w:rPr>
        <w:t>eFiling</w:t>
      </w:r>
      <w:proofErr w:type="spellEnd"/>
      <w:r w:rsidR="00160344" w:rsidRPr="00D8332A">
        <w:rPr>
          <w:rFonts w:ascii="Verdana" w:hAnsi="Verdana" w:cs="Arial Narrow"/>
          <w:sz w:val="20"/>
          <w:szCs w:val="20"/>
        </w:rPr>
        <w:t xml:space="preserve">. In order to use this provision, taxpayers </w:t>
      </w:r>
      <w:r w:rsidR="004226E4" w:rsidRPr="00D8332A">
        <w:rPr>
          <w:rFonts w:ascii="Verdana" w:hAnsi="Verdana" w:cs="Arial Narrow"/>
          <w:sz w:val="20"/>
          <w:szCs w:val="20"/>
        </w:rPr>
        <w:t>shall</w:t>
      </w:r>
      <w:r w:rsidR="00160344" w:rsidRPr="00D8332A">
        <w:rPr>
          <w:rFonts w:ascii="Verdana" w:hAnsi="Verdana" w:cs="Arial Narrow"/>
          <w:sz w:val="20"/>
          <w:szCs w:val="20"/>
        </w:rPr>
        <w:t xml:space="preserve"> need to register with SARS as </w:t>
      </w:r>
      <w:proofErr w:type="spellStart"/>
      <w:r w:rsidR="00160344" w:rsidRPr="00D8332A">
        <w:rPr>
          <w:rFonts w:ascii="Verdana" w:hAnsi="Verdana" w:cs="Arial Narrow"/>
          <w:sz w:val="20"/>
          <w:szCs w:val="20"/>
        </w:rPr>
        <w:t>eFilers</w:t>
      </w:r>
      <w:proofErr w:type="spellEnd"/>
      <w:r w:rsidR="00160344" w:rsidRPr="00D8332A">
        <w:rPr>
          <w:rFonts w:ascii="Verdana" w:hAnsi="Verdana" w:cs="Arial Narrow"/>
          <w:sz w:val="20"/>
          <w:szCs w:val="20"/>
        </w:rPr>
        <w:t xml:space="preserve"> through the website </w:t>
      </w:r>
      <w:r w:rsidR="00160344" w:rsidRPr="00D8332A">
        <w:rPr>
          <w:rFonts w:ascii="Verdana" w:hAnsi="Verdana" w:cs="Arial Narrow"/>
          <w:sz w:val="20"/>
          <w:szCs w:val="20"/>
          <w:u w:val="single"/>
        </w:rPr>
        <w:t>www.sars.gov.za</w:t>
      </w:r>
      <w:r w:rsidR="00160344" w:rsidRPr="00D8332A">
        <w:rPr>
          <w:rFonts w:ascii="Verdana" w:hAnsi="Verdana" w:cs="Arial Narrow"/>
          <w:sz w:val="20"/>
          <w:szCs w:val="20"/>
        </w:rPr>
        <w:t xml:space="preserve">. </w:t>
      </w:r>
    </w:p>
    <w:p w:rsidR="00160344" w:rsidRPr="00D8332A" w:rsidRDefault="00160344" w:rsidP="00160344">
      <w:pPr>
        <w:pStyle w:val="Default"/>
        <w:spacing w:after="440"/>
        <w:rPr>
          <w:color w:val="000080"/>
          <w:sz w:val="16"/>
          <w:szCs w:val="16"/>
        </w:rPr>
      </w:pPr>
    </w:p>
    <w:p w:rsidR="00160344" w:rsidRPr="00D8332A" w:rsidRDefault="00160344" w:rsidP="00160344">
      <w:pPr>
        <w:pStyle w:val="CM2"/>
        <w:spacing w:after="433"/>
        <w:jc w:val="center"/>
        <w:rPr>
          <w:rFonts w:ascii="WADYQ I+ Verdana" w:hAnsi="WADYQ I+ Verdana" w:cs="WADYQ I+ Verdana"/>
          <w:color w:val="1E1916"/>
          <w:sz w:val="20"/>
          <w:szCs w:val="20"/>
        </w:rPr>
      </w:pPr>
    </w:p>
    <w:p w:rsidR="00160344" w:rsidRPr="00D8332A" w:rsidRDefault="00160344" w:rsidP="00160344">
      <w:pPr>
        <w:pStyle w:val="Default"/>
      </w:pPr>
    </w:p>
    <w:p w:rsidR="00160344" w:rsidRPr="00D8332A" w:rsidRDefault="00160344" w:rsidP="00160344">
      <w:pPr>
        <w:pStyle w:val="Default"/>
        <w:rPr>
          <w:rFonts w:ascii="Verdana" w:hAnsi="Verdana"/>
          <w:sz w:val="22"/>
          <w:szCs w:val="22"/>
        </w:rPr>
      </w:pPr>
      <w:r w:rsidRPr="00D8332A">
        <w:br w:type="page"/>
      </w:r>
      <w:r w:rsidR="001B4090" w:rsidRPr="00D8332A">
        <w:rPr>
          <w:noProof/>
          <w:color w:val="000080"/>
          <w:sz w:val="16"/>
          <w:szCs w:val="16"/>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D8332A">
        <w:rPr>
          <w:rFonts w:ascii="Verdana" w:hAnsi="Verdana"/>
          <w:sz w:val="22"/>
          <w:szCs w:val="22"/>
          <w:u w:val="thick"/>
        </w:rPr>
        <w:t xml:space="preserve">TAX CLEARANCE   </w:t>
      </w:r>
      <w:r w:rsidR="001B4090" w:rsidRPr="00D8332A">
        <w:rPr>
          <w:noProof/>
          <w:u w:val="thick"/>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D8332A" w:rsidRDefault="00160344" w:rsidP="00160344">
      <w:pPr>
        <w:pStyle w:val="CM2"/>
        <w:spacing w:before="40" w:after="120"/>
        <w:jc w:val="right"/>
        <w:rPr>
          <w:b/>
          <w:sz w:val="22"/>
          <w:szCs w:val="22"/>
          <w:u w:val="thick"/>
        </w:rPr>
      </w:pPr>
      <w:r w:rsidRPr="00D8332A">
        <w:rPr>
          <w:rFonts w:ascii="Verdana" w:hAnsi="Verdana" w:cs="IRHFP T+ Verdana,"/>
          <w:b/>
          <w:color w:val="1E1916"/>
          <w:sz w:val="22"/>
          <w:szCs w:val="22"/>
        </w:rPr>
        <w:t xml:space="preserve">Application for a Tax Clearance Certificate </w:t>
      </w:r>
    </w:p>
    <w:p w:rsidR="00B73F9C" w:rsidRPr="00D8332A" w:rsidRDefault="001B4090" w:rsidP="00792077">
      <w:pPr>
        <w:pStyle w:val="Default"/>
        <w:spacing w:beforeLines="200" w:after="80"/>
        <w:ind w:hanging="480"/>
        <w:rPr>
          <w:rFonts w:ascii="Verdana" w:hAnsi="Verdana"/>
          <w:b/>
          <w:sz w:val="16"/>
          <w:szCs w:val="16"/>
        </w:rPr>
      </w:pPr>
      <w:r w:rsidRPr="00D8332A">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D8332A">
        <w:rPr>
          <w:rFonts w:ascii="Verdana" w:hAnsi="Verdana"/>
          <w:b/>
          <w:sz w:val="16"/>
          <w:szCs w:val="16"/>
        </w:rPr>
        <w:t xml:space="preserve">Particulars of applicant </w:t>
      </w:r>
    </w:p>
    <w:p w:rsidR="00160344" w:rsidRPr="00D8332A" w:rsidRDefault="001B4090" w:rsidP="00160344">
      <w:pPr>
        <w:pStyle w:val="Default"/>
        <w:spacing w:after="120"/>
        <w:ind w:hanging="480"/>
        <w:jc w:val="center"/>
      </w:pPr>
      <w:r w:rsidRPr="00D8332A">
        <w:rPr>
          <w:noProof/>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D8332A" w:rsidRDefault="00160344" w:rsidP="00160344">
      <w:pPr>
        <w:pStyle w:val="Default"/>
        <w:spacing w:after="120"/>
        <w:ind w:left="-480"/>
        <w:rPr>
          <w:rFonts w:ascii="IRHFP T+ Verdana," w:hAnsi="IRHFP T+ Verdana," w:cs="IRHFP T+ Verdana,"/>
          <w:color w:val="1E1916"/>
          <w:sz w:val="16"/>
          <w:szCs w:val="16"/>
        </w:rPr>
      </w:pPr>
      <w:r w:rsidRPr="00D8332A">
        <w:rPr>
          <w:rFonts w:ascii="IRHFP T+ Verdana," w:hAnsi="IRHFP T+ Verdana," w:cs="IRHFP T+ Verdana,"/>
          <w:b/>
          <w:bCs/>
          <w:color w:val="1E1916"/>
          <w:sz w:val="16"/>
          <w:szCs w:val="16"/>
        </w:rPr>
        <w:t xml:space="preserve">Particulars of representative (Public Officer/Trustee/Partner) </w:t>
      </w:r>
      <w:r w:rsidR="001B4090" w:rsidRPr="00D8332A">
        <w:rPr>
          <w:rFonts w:ascii="IRHFP T+ Verdana," w:hAnsi="IRHFP T+ Verdana," w:cs="IRHFP T+ Verdana,"/>
          <w:noProof/>
          <w:color w:val="1E1916"/>
          <w:sz w:val="16"/>
          <w:szCs w:val="16"/>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D8332A" w:rsidRDefault="00160344" w:rsidP="00160344">
      <w:pPr>
        <w:pStyle w:val="Default"/>
        <w:spacing w:after="120"/>
        <w:ind w:left="-480"/>
        <w:jc w:val="center"/>
        <w:rPr>
          <w:rFonts w:ascii="IRHFP T+ Verdana," w:hAnsi="IRHFP T+ Verdana," w:cs="IRHFP T+ Verdana,"/>
          <w:b/>
          <w:smallCaps/>
          <w:color w:val="1E1916"/>
          <w:sz w:val="14"/>
          <w:szCs w:val="14"/>
        </w:rPr>
      </w:pPr>
      <w:r w:rsidRPr="00D8332A">
        <w:rPr>
          <w:rFonts w:ascii="IRHFP T+ Verdana," w:hAnsi="IRHFP T+ Verdana," w:cs="IRHFP T+ Verdana,"/>
          <w:b/>
          <w:smallCaps/>
          <w:color w:val="1E1916"/>
          <w:sz w:val="14"/>
          <w:szCs w:val="14"/>
        </w:rPr>
        <w:t>Page 1 of 2</w:t>
      </w:r>
    </w:p>
    <w:p w:rsidR="00160344" w:rsidRPr="00D8332A" w:rsidRDefault="00160344" w:rsidP="00160344">
      <w:pPr>
        <w:pStyle w:val="Default"/>
        <w:spacing w:after="120"/>
        <w:ind w:left="-480"/>
        <w:rPr>
          <w:rFonts w:ascii="IRHFP T+ Verdana," w:hAnsi="IRHFP T+ Verdana," w:cs="IRHFP T+ Verdana,"/>
          <w:b/>
          <w:bCs/>
          <w:color w:val="1E1916"/>
          <w:sz w:val="16"/>
          <w:szCs w:val="16"/>
        </w:rPr>
      </w:pPr>
    </w:p>
    <w:p w:rsidR="00160344" w:rsidRPr="00D8332A" w:rsidRDefault="00160344" w:rsidP="00160344">
      <w:pPr>
        <w:pStyle w:val="Default"/>
        <w:spacing w:after="120"/>
        <w:ind w:left="-480"/>
        <w:rPr>
          <w:rFonts w:ascii="IRHFP T+ Verdana," w:hAnsi="IRHFP T+ Verdana," w:cs="IRHFP T+ Verdana,"/>
          <w:b/>
          <w:bCs/>
          <w:color w:val="1E1916"/>
          <w:sz w:val="16"/>
          <w:szCs w:val="16"/>
        </w:rPr>
      </w:pPr>
    </w:p>
    <w:p w:rsidR="00160344" w:rsidRPr="00D8332A" w:rsidRDefault="00160344" w:rsidP="00160344">
      <w:pPr>
        <w:pStyle w:val="Default"/>
        <w:spacing w:after="120"/>
        <w:ind w:left="-480"/>
        <w:rPr>
          <w:rFonts w:ascii="WADYQ I+ Verdana" w:hAnsi="WADYQ I+ Verdana" w:cs="WADYQ I+ Verdana"/>
          <w:color w:val="1E1916"/>
          <w:sz w:val="14"/>
          <w:szCs w:val="14"/>
        </w:rPr>
      </w:pPr>
      <w:r w:rsidRPr="00D8332A">
        <w:rPr>
          <w:rFonts w:ascii="IRHFP T+ Verdana," w:hAnsi="IRHFP T+ Verdana," w:cs="IRHFP T+ Verdana,"/>
          <w:b/>
          <w:bCs/>
          <w:color w:val="1E1916"/>
          <w:sz w:val="16"/>
          <w:szCs w:val="16"/>
        </w:rPr>
        <w:lastRenderedPageBreak/>
        <w:t>Particulars of tender (If applicable)</w:t>
      </w:r>
      <w:r w:rsidR="001B4090" w:rsidRPr="00D8332A">
        <w:rPr>
          <w:rFonts w:ascii="WADYQ I+ Verdana" w:hAnsi="WADYQ I+ Verdana" w:cs="WADYQ I+ Verdana"/>
          <w:noProof/>
          <w:color w:val="1E1916"/>
          <w:sz w:val="14"/>
          <w:szCs w:val="14"/>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D8332A" w:rsidRDefault="00160344" w:rsidP="00160344">
      <w:pPr>
        <w:pStyle w:val="CM6"/>
        <w:ind w:hanging="480"/>
        <w:rPr>
          <w:rFonts w:ascii="IRHFP T+ Verdana," w:hAnsi="IRHFP T+ Verdana," w:cs="IRHFP T+ Verdana,"/>
          <w:color w:val="1E1916"/>
          <w:sz w:val="16"/>
          <w:szCs w:val="16"/>
        </w:rPr>
      </w:pPr>
      <w:r w:rsidRPr="00D8332A">
        <w:rPr>
          <w:rFonts w:ascii="IRHFP T+ Verdana," w:hAnsi="IRHFP T+ Verdana," w:cs="IRHFP T+ Verdana,"/>
          <w:b/>
          <w:bCs/>
          <w:color w:val="1E1916"/>
          <w:sz w:val="16"/>
          <w:szCs w:val="16"/>
        </w:rPr>
        <w:t xml:space="preserve">Audit </w:t>
      </w:r>
    </w:p>
    <w:p w:rsidR="00160344" w:rsidRPr="00D8332A" w:rsidRDefault="001B4090" w:rsidP="00160344">
      <w:pPr>
        <w:pStyle w:val="Default"/>
        <w:spacing w:after="120"/>
        <w:ind w:hanging="480"/>
        <w:jc w:val="center"/>
        <w:rPr>
          <w:rFonts w:ascii="IRHFP T+ Verdana," w:hAnsi="IRHFP T+ Verdana," w:cs="IRHFP T+ Verdana,"/>
          <w:color w:val="1E1916"/>
          <w:sz w:val="16"/>
          <w:szCs w:val="16"/>
        </w:rPr>
      </w:pPr>
      <w:r w:rsidRPr="00D8332A">
        <w:rPr>
          <w:rFonts w:ascii="IRHFP T+ Verdana," w:hAnsi="IRHFP T+ Verdana," w:cs="IRHFP T+ Verdana,"/>
          <w:noProof/>
          <w:color w:val="1E1916"/>
          <w:sz w:val="16"/>
          <w:szCs w:val="16"/>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D8332A" w:rsidRDefault="00160344" w:rsidP="00160344">
      <w:pPr>
        <w:pStyle w:val="CM6"/>
        <w:ind w:hanging="480"/>
        <w:rPr>
          <w:rFonts w:ascii="IRHFP T+ Verdana," w:hAnsi="IRHFP T+ Verdana," w:cs="IRHFP T+ Verdana,"/>
          <w:color w:val="1E1916"/>
          <w:sz w:val="16"/>
          <w:szCs w:val="16"/>
        </w:rPr>
      </w:pPr>
      <w:r w:rsidRPr="00D8332A">
        <w:rPr>
          <w:rFonts w:ascii="IRHFP T+ Verdana," w:hAnsi="IRHFP T+ Verdana," w:cs="IRHFP T+ Verdana,"/>
          <w:b/>
          <w:bCs/>
          <w:color w:val="1E1916"/>
          <w:sz w:val="16"/>
          <w:szCs w:val="16"/>
        </w:rPr>
        <w:t xml:space="preserve">Appointment of representative/agent (Power of Attorney) </w:t>
      </w:r>
    </w:p>
    <w:p w:rsidR="00160344" w:rsidRPr="00D8332A" w:rsidRDefault="001B4090" w:rsidP="00160344">
      <w:pPr>
        <w:pStyle w:val="Default"/>
        <w:spacing w:after="120"/>
        <w:ind w:hanging="480"/>
        <w:jc w:val="center"/>
        <w:rPr>
          <w:rFonts w:ascii="IRHFP T+ Verdana," w:hAnsi="IRHFP T+ Verdana," w:cs="IRHFP T+ Verdana,"/>
          <w:color w:val="1E1916"/>
          <w:sz w:val="16"/>
          <w:szCs w:val="16"/>
        </w:rPr>
      </w:pPr>
      <w:r w:rsidRPr="00D8332A">
        <w:rPr>
          <w:rFonts w:ascii="IRHFP T+ Verdana," w:hAnsi="IRHFP T+ Verdana," w:cs="IRHFP T+ Verdana,"/>
          <w:noProof/>
          <w:color w:val="1E1916"/>
          <w:sz w:val="16"/>
          <w:szCs w:val="16"/>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D8332A" w:rsidRDefault="00160344" w:rsidP="00160344">
      <w:pPr>
        <w:pStyle w:val="CM6"/>
        <w:ind w:hanging="480"/>
        <w:rPr>
          <w:rFonts w:ascii="IRHFP T+ Verdana," w:hAnsi="IRHFP T+ Verdana," w:cs="IRHFP T+ Verdana,"/>
          <w:color w:val="1E1916"/>
          <w:sz w:val="16"/>
          <w:szCs w:val="16"/>
        </w:rPr>
      </w:pPr>
      <w:r w:rsidRPr="00D8332A">
        <w:rPr>
          <w:rFonts w:ascii="IRHFP T+ Verdana," w:hAnsi="IRHFP T+ Verdana," w:cs="IRHFP T+ Verdana,"/>
          <w:b/>
          <w:bCs/>
          <w:color w:val="1E1916"/>
          <w:sz w:val="16"/>
          <w:szCs w:val="16"/>
        </w:rPr>
        <w:t xml:space="preserve">Declaration </w:t>
      </w:r>
    </w:p>
    <w:p w:rsidR="00160344" w:rsidRPr="00D8332A" w:rsidRDefault="001B4090" w:rsidP="00160344">
      <w:pPr>
        <w:pStyle w:val="Default"/>
        <w:spacing w:after="120"/>
        <w:ind w:hanging="480"/>
        <w:jc w:val="center"/>
        <w:rPr>
          <w:rFonts w:ascii="IRHFP T+ Verdana," w:hAnsi="IRHFP T+ Verdana," w:cs="IRHFP T+ Verdana,"/>
          <w:color w:val="1E1916"/>
          <w:sz w:val="16"/>
          <w:szCs w:val="16"/>
        </w:rPr>
      </w:pPr>
      <w:r w:rsidRPr="00D8332A">
        <w:rPr>
          <w:rFonts w:ascii="IRHFP T+ Verdana," w:hAnsi="IRHFP T+ Verdana," w:cs="IRHFP T+ Verdana,"/>
          <w:noProof/>
          <w:color w:val="1E1916"/>
          <w:sz w:val="16"/>
          <w:szCs w:val="16"/>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D8332A" w:rsidRDefault="00160344" w:rsidP="00160344">
      <w:pPr>
        <w:pStyle w:val="Default"/>
        <w:spacing w:after="120"/>
        <w:ind w:hanging="480"/>
        <w:jc w:val="center"/>
        <w:rPr>
          <w:rFonts w:ascii="IRHFP T+ Verdana," w:hAnsi="IRHFP T+ Verdana," w:cs="IRHFP T+ Verdana,"/>
          <w:color w:val="1E1916"/>
          <w:sz w:val="16"/>
          <w:szCs w:val="16"/>
        </w:rPr>
      </w:pPr>
    </w:p>
    <w:p w:rsidR="00160344" w:rsidRPr="00D8332A" w:rsidRDefault="00160344" w:rsidP="00160344">
      <w:pPr>
        <w:pStyle w:val="CM6"/>
        <w:shd w:val="clear" w:color="auto" w:fill="E6E6E6"/>
        <w:ind w:left="-360"/>
        <w:rPr>
          <w:rFonts w:ascii="IRHFP T+ Verdana," w:hAnsi="IRHFP T+ Verdana," w:cs="IRHFP T+ Verdana,"/>
          <w:b/>
          <w:bCs/>
          <w:color w:val="1E1916"/>
          <w:sz w:val="16"/>
          <w:szCs w:val="16"/>
        </w:rPr>
      </w:pPr>
      <w:r w:rsidRPr="00D8332A">
        <w:rPr>
          <w:rFonts w:ascii="IRHFP T+ Verdana," w:hAnsi="IRHFP T+ Verdana," w:cs="IRHFP T+ Verdana,"/>
          <w:b/>
          <w:bCs/>
          <w:color w:val="1E1916"/>
          <w:sz w:val="16"/>
          <w:szCs w:val="16"/>
        </w:rPr>
        <w:t xml:space="preserve">Notes: </w:t>
      </w:r>
    </w:p>
    <w:p w:rsidR="00160344" w:rsidRPr="00D8332A"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D8332A">
        <w:rPr>
          <w:rFonts w:ascii="QSSHM D+ Tahoma" w:hAnsi="QSSHM D+ Tahoma" w:cs="QSSHM D+ Tahoma"/>
          <w:color w:val="1E1916"/>
          <w:sz w:val="16"/>
          <w:szCs w:val="16"/>
        </w:rPr>
        <w:t xml:space="preserve">It is a serious offence to make a false declaration. </w:t>
      </w:r>
    </w:p>
    <w:p w:rsidR="00160344" w:rsidRPr="00D8332A" w:rsidRDefault="00160344" w:rsidP="00160344">
      <w:pPr>
        <w:pStyle w:val="Default"/>
        <w:shd w:val="clear" w:color="auto" w:fill="E6E6E6"/>
        <w:ind w:left="-360"/>
        <w:rPr>
          <w:rFonts w:ascii="QSSHM D+ Tahoma" w:hAnsi="QSSHM D+ Tahoma" w:cs="QSSHM D+ Tahoma"/>
          <w:sz w:val="16"/>
          <w:szCs w:val="16"/>
        </w:rPr>
      </w:pPr>
      <w:r w:rsidRPr="00D8332A">
        <w:rPr>
          <w:rFonts w:ascii="QSSHM D+ Tahoma" w:hAnsi="QSSHM D+ Tahoma" w:cs="QSSHM D+ Tahoma"/>
          <w:sz w:val="16"/>
          <w:szCs w:val="16"/>
        </w:rPr>
        <w:t>2.</w:t>
      </w:r>
      <w:r w:rsidRPr="00D8332A">
        <w:rPr>
          <w:rFonts w:ascii="QSSHM D+ Tahoma" w:hAnsi="QSSHM D+ Tahoma" w:cs="QSSHM D+ Tahoma"/>
          <w:sz w:val="16"/>
          <w:szCs w:val="16"/>
        </w:rPr>
        <w:tab/>
        <w:t xml:space="preserve">Section 75 of the Income Tax Act, 1962, states: Any person who </w:t>
      </w:r>
    </w:p>
    <w:p w:rsidR="00160344" w:rsidRPr="00D8332A" w:rsidRDefault="00160344" w:rsidP="00E1466C">
      <w:pPr>
        <w:pStyle w:val="Default"/>
        <w:numPr>
          <w:ilvl w:val="1"/>
          <w:numId w:val="22"/>
        </w:numPr>
        <w:shd w:val="clear" w:color="auto" w:fill="E6E6E6"/>
        <w:ind w:left="-360"/>
        <w:rPr>
          <w:rFonts w:ascii="QSSHM D+ Tahoma" w:hAnsi="QSSHM D+ Tahoma" w:cs="QSSHM D+ Tahoma"/>
          <w:sz w:val="16"/>
          <w:szCs w:val="16"/>
        </w:rPr>
      </w:pPr>
      <w:r w:rsidRPr="00D8332A">
        <w:rPr>
          <w:rFonts w:ascii="QSSHM D+ Tahoma" w:hAnsi="QSSHM D+ Tahoma" w:cs="QSSHM D+ Tahoma"/>
          <w:sz w:val="16"/>
          <w:szCs w:val="16"/>
        </w:rPr>
        <w:t xml:space="preserve">(a) fails or neglects to furnish, file or submit any return or document as and when required by or under this Act; or </w:t>
      </w:r>
    </w:p>
    <w:p w:rsidR="00160344" w:rsidRPr="00D8332A" w:rsidRDefault="00160344" w:rsidP="00E1466C">
      <w:pPr>
        <w:pStyle w:val="Default"/>
        <w:numPr>
          <w:ilvl w:val="1"/>
          <w:numId w:val="22"/>
        </w:numPr>
        <w:shd w:val="clear" w:color="auto" w:fill="E6E6E6"/>
        <w:ind w:left="-360"/>
        <w:rPr>
          <w:rFonts w:ascii="QSSHM D+ Tahoma" w:hAnsi="QSSHM D+ Tahoma" w:cs="QSSHM D+ Tahoma"/>
          <w:sz w:val="16"/>
          <w:szCs w:val="16"/>
        </w:rPr>
      </w:pPr>
      <w:r w:rsidRPr="00D8332A">
        <w:rPr>
          <w:rFonts w:ascii="QSSHM D+ Tahoma" w:hAnsi="QSSHM D+ Tahoma" w:cs="QSSHM D+ Tahoma"/>
          <w:sz w:val="16"/>
          <w:szCs w:val="16"/>
        </w:rPr>
        <w:t>(b) without just cause shown by him, refuses or neglects to</w:t>
      </w:r>
      <w:r w:rsidRPr="00D8332A">
        <w:rPr>
          <w:rFonts w:ascii="QSSHM D+ Tahoma" w:hAnsi="QSSHM D+ Tahoma" w:cs="QSSHM D+ Tahoma"/>
          <w:sz w:val="16"/>
          <w:szCs w:val="16"/>
        </w:rPr>
        <w:softHyphen/>
      </w:r>
    </w:p>
    <w:p w:rsidR="00160344" w:rsidRPr="00D8332A" w:rsidRDefault="00160344" w:rsidP="00E1466C">
      <w:pPr>
        <w:pStyle w:val="Default"/>
        <w:numPr>
          <w:ilvl w:val="1"/>
          <w:numId w:val="22"/>
        </w:numPr>
        <w:shd w:val="clear" w:color="auto" w:fill="E6E6E6"/>
        <w:ind w:left="-360"/>
        <w:rPr>
          <w:rFonts w:ascii="QSSHM D+ Tahoma" w:hAnsi="QSSHM D+ Tahoma" w:cs="QSSHM D+ Tahoma"/>
          <w:sz w:val="16"/>
          <w:szCs w:val="16"/>
        </w:rPr>
      </w:pPr>
      <w:r w:rsidRPr="00D8332A">
        <w:rPr>
          <w:rFonts w:ascii="QSSHM D+ Tahoma" w:hAnsi="QSSHM D+ Tahoma" w:cs="QSSHM D+ Tahoma"/>
          <w:sz w:val="16"/>
          <w:szCs w:val="16"/>
        </w:rPr>
        <w:t>(</w:t>
      </w:r>
      <w:proofErr w:type="spellStart"/>
      <w:r w:rsidRPr="00D8332A">
        <w:rPr>
          <w:rFonts w:ascii="QSSHM D+ Tahoma" w:hAnsi="QSSHM D+ Tahoma" w:cs="QSSHM D+ Tahoma"/>
          <w:sz w:val="16"/>
          <w:szCs w:val="16"/>
        </w:rPr>
        <w:t>i</w:t>
      </w:r>
      <w:proofErr w:type="spellEnd"/>
      <w:r w:rsidRPr="00D8332A">
        <w:rPr>
          <w:rFonts w:ascii="QSSHM D+ Tahoma" w:hAnsi="QSSHM D+ Tahoma" w:cs="QSSHM D+ Tahoma"/>
          <w:sz w:val="16"/>
          <w:szCs w:val="16"/>
        </w:rPr>
        <w:t xml:space="preserve">) furnish, produce or make available any information, documents or things; </w:t>
      </w:r>
    </w:p>
    <w:p w:rsidR="00160344" w:rsidRPr="00D8332A" w:rsidRDefault="00160344" w:rsidP="00E1466C">
      <w:pPr>
        <w:pStyle w:val="Default"/>
        <w:numPr>
          <w:ilvl w:val="1"/>
          <w:numId w:val="22"/>
        </w:numPr>
        <w:shd w:val="clear" w:color="auto" w:fill="E6E6E6"/>
        <w:ind w:left="-360"/>
        <w:rPr>
          <w:sz w:val="16"/>
          <w:szCs w:val="16"/>
        </w:rPr>
      </w:pPr>
      <w:r w:rsidRPr="00D8332A">
        <w:rPr>
          <w:rFonts w:ascii="QSSHM D+ Tahoma" w:hAnsi="QSSHM D+ Tahoma" w:cs="QSSHM D+ Tahoma"/>
          <w:sz w:val="16"/>
          <w:szCs w:val="16"/>
        </w:rPr>
        <w:t>(ii) reply to or answer truly and fully, any questions put to him ..</w:t>
      </w:r>
      <w:r w:rsidRPr="00D8332A">
        <w:rPr>
          <w:sz w:val="16"/>
          <w:szCs w:val="16"/>
        </w:rPr>
        <w:t>.</w:t>
      </w:r>
      <w:r w:rsidRPr="00D8332A">
        <w:rPr>
          <w:sz w:val="16"/>
          <w:szCs w:val="16"/>
        </w:rPr>
        <w:br/>
      </w:r>
      <w:r w:rsidRPr="00D8332A">
        <w:rPr>
          <w:rFonts w:ascii="QSSHM D+ Tahoma" w:hAnsi="QSSHM D+ Tahoma" w:cs="QSSHM D+ Tahoma"/>
          <w:sz w:val="16"/>
          <w:szCs w:val="16"/>
        </w:rPr>
        <w:t>As and when required in terms of this Act ... shall be guilty of an offence ..</w:t>
      </w:r>
      <w:r w:rsidRPr="00D8332A">
        <w:rPr>
          <w:sz w:val="16"/>
          <w:szCs w:val="16"/>
        </w:rPr>
        <w:t>.</w:t>
      </w:r>
      <w:r w:rsidRPr="00D8332A">
        <w:rPr>
          <w:sz w:val="16"/>
          <w:szCs w:val="16"/>
          <w:shd w:val="clear" w:color="auto" w:fill="99CCFF"/>
        </w:rPr>
        <w:br/>
      </w:r>
    </w:p>
    <w:p w:rsidR="00160344" w:rsidRPr="00D8332A"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D8332A">
        <w:rPr>
          <w:rFonts w:ascii="OMMTH Z+ Tahoma," w:hAnsi="OMMTH Z+ Tahoma," w:cs="OMMTH Z+ Tahoma,"/>
          <w:b/>
          <w:bCs/>
          <w:sz w:val="16"/>
          <w:szCs w:val="16"/>
        </w:rPr>
        <w:t xml:space="preserve">SARS </w:t>
      </w:r>
      <w:r w:rsidR="004226E4" w:rsidRPr="00D8332A">
        <w:rPr>
          <w:rFonts w:ascii="OMMTH Z+ Tahoma," w:hAnsi="OMMTH Z+ Tahoma," w:cs="OMMTH Z+ Tahoma,"/>
          <w:b/>
          <w:bCs/>
          <w:sz w:val="16"/>
          <w:szCs w:val="16"/>
        </w:rPr>
        <w:t>shall</w:t>
      </w:r>
      <w:r w:rsidRPr="00D8332A">
        <w:rPr>
          <w:rFonts w:ascii="OMMTH Z+ Tahoma," w:hAnsi="OMMTH Z+ Tahoma," w:cs="OMMTH Z+ Tahoma,"/>
          <w:b/>
          <w:bCs/>
          <w:sz w:val="16"/>
          <w:szCs w:val="16"/>
        </w:rPr>
        <w:t xml:space="preserve">, under no circumstances, issue a Tax Clearance Certificate unless this form is completed in full. </w:t>
      </w:r>
    </w:p>
    <w:p w:rsidR="00160344" w:rsidRPr="00D8332A"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D8332A">
        <w:rPr>
          <w:rFonts w:ascii="QSSHM D+ Tahoma" w:hAnsi="QSSHM D+ Tahoma" w:cs="QSSHM D+ Tahoma"/>
          <w:sz w:val="16"/>
          <w:szCs w:val="16"/>
        </w:rPr>
        <w:t xml:space="preserve">Your Tax Clearance Certificate </w:t>
      </w:r>
      <w:r w:rsidR="004226E4" w:rsidRPr="00D8332A">
        <w:rPr>
          <w:rFonts w:ascii="QSSHM D+ Tahoma" w:hAnsi="QSSHM D+ Tahoma" w:cs="QSSHM D+ Tahoma"/>
          <w:sz w:val="16"/>
          <w:szCs w:val="16"/>
        </w:rPr>
        <w:t>shall</w:t>
      </w:r>
      <w:r w:rsidRPr="00D8332A">
        <w:rPr>
          <w:rFonts w:ascii="QSSHM D+ Tahoma" w:hAnsi="QSSHM D+ Tahoma" w:cs="QSSHM D+ Tahoma"/>
          <w:sz w:val="16"/>
          <w:szCs w:val="16"/>
        </w:rPr>
        <w:t xml:space="preserve"> only be issued on presentation of your South African Identity Document or Passport (Foreigners only) as applicable. </w:t>
      </w:r>
    </w:p>
    <w:p w:rsidR="0067215F" w:rsidRPr="00D8332A" w:rsidRDefault="0067215F" w:rsidP="0067215F">
      <w:pPr>
        <w:pStyle w:val="AnnexH1"/>
        <w:ind w:left="0" w:firstLine="0"/>
        <w:jc w:val="both"/>
        <w:rPr>
          <w:color w:val="000080"/>
        </w:rPr>
      </w:pPr>
      <w:bookmarkStart w:id="45" w:name="_Toc364417009"/>
      <w:r w:rsidRPr="00D8332A">
        <w:rPr>
          <w:color w:val="000080"/>
        </w:rPr>
        <w:lastRenderedPageBreak/>
        <w:t>Tax Clearance Requirements</w:t>
      </w:r>
      <w:r w:rsidRPr="00D8332A">
        <w:rPr>
          <w:color w:val="000080"/>
        </w:rPr>
        <w:tab/>
      </w:r>
      <w:r w:rsidRPr="00D8332A">
        <w:rPr>
          <w:color w:val="000080"/>
        </w:rPr>
        <w:tab/>
      </w:r>
      <w:r w:rsidRPr="00D8332A">
        <w:rPr>
          <w:color w:val="000080"/>
        </w:rPr>
        <w:tab/>
        <w:t xml:space="preserve">  (SBD4)</w:t>
      </w:r>
      <w:bookmarkEnd w:id="45"/>
    </w:p>
    <w:p w:rsidR="0067215F" w:rsidRPr="00D8332A" w:rsidRDefault="0067215F" w:rsidP="0067215F">
      <w:pPr>
        <w:pStyle w:val="CM5"/>
        <w:jc w:val="right"/>
      </w:pPr>
      <w:r w:rsidRPr="00D8332A">
        <w:rPr>
          <w:rFonts w:ascii="Verdana" w:hAnsi="Verdana"/>
          <w:b/>
          <w:sz w:val="20"/>
          <w:szCs w:val="20"/>
        </w:rPr>
        <w:t>(SBD4)</w:t>
      </w:r>
    </w:p>
    <w:p w:rsidR="0007741B" w:rsidRPr="00D8332A" w:rsidRDefault="0007741B" w:rsidP="0007741B">
      <w:pPr>
        <w:tabs>
          <w:tab w:val="left" w:pos="7363"/>
          <w:tab w:val="center" w:pos="10530"/>
        </w:tabs>
        <w:jc w:val="center"/>
        <w:rPr>
          <w:rFonts w:ascii="Verdana" w:hAnsi="Verdana"/>
          <w:sz w:val="20"/>
          <w:szCs w:val="20"/>
          <w:lang w:val="en-GB"/>
        </w:rPr>
      </w:pPr>
      <w:r w:rsidRPr="00D8332A">
        <w:rPr>
          <w:rFonts w:ascii="Verdana" w:hAnsi="Verdana"/>
          <w:b/>
          <w:sz w:val="20"/>
          <w:szCs w:val="20"/>
          <w:lang w:val="en-GB"/>
        </w:rPr>
        <w:t>DECLARATION OF INTEREST</w:t>
      </w:r>
    </w:p>
    <w:p w:rsidR="0007741B" w:rsidRPr="00D8332A"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D8332A"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D8332A">
        <w:rPr>
          <w:rFonts w:ascii="Verdana" w:hAnsi="Verdana"/>
          <w:sz w:val="20"/>
          <w:szCs w:val="20"/>
          <w:lang w:val="en-GB"/>
        </w:rPr>
        <w:t>1.</w:t>
      </w:r>
      <w:r w:rsidRPr="00D8332A">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9E31AD" w:rsidRPr="00D8332A">
        <w:rPr>
          <w:rFonts w:ascii="Verdana" w:hAnsi="Verdana"/>
          <w:sz w:val="20"/>
          <w:szCs w:val="20"/>
          <w:lang w:val="en-GB"/>
        </w:rPr>
        <w:t xml:space="preserve"> </w:t>
      </w:r>
      <w:r w:rsidRPr="00D8332A">
        <w:rPr>
          <w:rFonts w:ascii="Verdana" w:hAnsi="Verdana"/>
          <w:sz w:val="20"/>
          <w:szCs w:val="20"/>
          <w:lang w:val="en-GB"/>
        </w:rPr>
        <w:t xml:space="preserve">in relation to the evaluating/adjudicating authority where- </w:t>
      </w:r>
    </w:p>
    <w:p w:rsidR="0007741B" w:rsidRPr="00D8332A"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D8332A"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D8332A">
        <w:rPr>
          <w:rFonts w:ascii="Verdana" w:hAnsi="Verdana"/>
          <w:sz w:val="20"/>
          <w:szCs w:val="20"/>
          <w:lang w:val="en-GB"/>
        </w:rPr>
        <w:tab/>
        <w:t>-</w:t>
      </w:r>
      <w:r w:rsidRPr="00D8332A">
        <w:rPr>
          <w:rFonts w:ascii="Verdana" w:hAnsi="Verdana"/>
          <w:sz w:val="20"/>
          <w:szCs w:val="20"/>
          <w:lang w:val="en-GB"/>
        </w:rPr>
        <w:tab/>
      </w:r>
      <w:proofErr w:type="gramStart"/>
      <w:r w:rsidRPr="00D8332A">
        <w:rPr>
          <w:rFonts w:ascii="Verdana" w:hAnsi="Verdana"/>
          <w:sz w:val="20"/>
          <w:szCs w:val="20"/>
          <w:lang w:val="en-GB"/>
        </w:rPr>
        <w:t>the</w:t>
      </w:r>
      <w:proofErr w:type="gramEnd"/>
      <w:r w:rsidRPr="00D8332A">
        <w:rPr>
          <w:rFonts w:ascii="Verdana" w:hAnsi="Verdana"/>
          <w:sz w:val="20"/>
          <w:szCs w:val="20"/>
          <w:lang w:val="en-GB"/>
        </w:rPr>
        <w:t xml:space="preserve"> bidder is employed by the state; and/or</w:t>
      </w:r>
    </w:p>
    <w:p w:rsidR="0007741B" w:rsidRPr="00D8332A"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p>
    <w:p w:rsidR="0007741B" w:rsidRPr="00D8332A"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D8332A">
        <w:rPr>
          <w:rFonts w:ascii="Verdana" w:hAnsi="Verdana"/>
          <w:sz w:val="20"/>
          <w:szCs w:val="20"/>
          <w:lang w:val="en-GB"/>
        </w:rPr>
        <w:tab/>
        <w:t>-</w:t>
      </w:r>
      <w:r w:rsidRPr="00D8332A">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D8332A">
        <w:rPr>
          <w:rFonts w:ascii="Verdana" w:hAnsi="Verdana"/>
          <w:sz w:val="20"/>
          <w:szCs w:val="20"/>
          <w:lang w:val="en-GB"/>
        </w:rPr>
        <w:t>declarant</w:t>
      </w:r>
      <w:proofErr w:type="spellEnd"/>
      <w:r w:rsidRPr="00D8332A">
        <w:rPr>
          <w:rFonts w:ascii="Verdana" w:hAnsi="Verdana"/>
          <w:sz w:val="20"/>
          <w:szCs w:val="20"/>
          <w:lang w:val="en-GB"/>
        </w:rPr>
        <w:t xml:space="preserve"> acts and persons who are involved with the evaluation and or adjudication of the bid. </w:t>
      </w:r>
    </w:p>
    <w:p w:rsidR="0007741B" w:rsidRPr="00D8332A"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D8332A"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D8332A">
        <w:rPr>
          <w:rFonts w:ascii="Verdana" w:hAnsi="Verdana"/>
          <w:sz w:val="20"/>
          <w:szCs w:val="20"/>
          <w:lang w:val="en-GB"/>
        </w:rPr>
        <w:t>2.</w:t>
      </w:r>
      <w:r w:rsidRPr="00D8332A">
        <w:rPr>
          <w:rFonts w:ascii="Verdana" w:hAnsi="Verdana"/>
          <w:sz w:val="20"/>
          <w:szCs w:val="20"/>
          <w:lang w:val="en-GB"/>
        </w:rPr>
        <w:tab/>
      </w:r>
      <w:r w:rsidRPr="00D8332A">
        <w:rPr>
          <w:rFonts w:ascii="Verdana" w:hAnsi="Verdana"/>
          <w:b/>
          <w:sz w:val="20"/>
          <w:szCs w:val="20"/>
          <w:lang w:val="en-GB"/>
        </w:rPr>
        <w:t>In order to give effect to the above, the following questionnaire must be completed and submitted with the bid.</w:t>
      </w:r>
    </w:p>
    <w:p w:rsidR="0007741B" w:rsidRPr="00D8332A"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D8332A"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D8332A">
        <w:rPr>
          <w:rFonts w:ascii="Verdana" w:hAnsi="Verdana"/>
          <w:sz w:val="20"/>
          <w:szCs w:val="20"/>
          <w:lang w:val="en-GB"/>
        </w:rPr>
        <w:t>2.1</w:t>
      </w:r>
      <w:r w:rsidRPr="00D8332A">
        <w:rPr>
          <w:rFonts w:ascii="Verdana" w:hAnsi="Verdana"/>
          <w:sz w:val="20"/>
          <w:szCs w:val="20"/>
          <w:lang w:val="en-GB"/>
        </w:rPr>
        <w:tab/>
        <w:t>Full Name of bidder or his or her representative</w:t>
      </w:r>
      <w:proofErr w:type="gramStart"/>
      <w:r w:rsidRPr="00D8332A">
        <w:rPr>
          <w:rFonts w:ascii="Verdana" w:hAnsi="Verdana"/>
          <w:sz w:val="20"/>
          <w:szCs w:val="20"/>
          <w:lang w:val="en-GB"/>
        </w:rPr>
        <w:t>:  …………………………………………………….</w:t>
      </w:r>
      <w:proofErr w:type="gramEnd"/>
    </w:p>
    <w:p w:rsidR="0007741B" w:rsidRPr="00D8332A"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D8332A"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D8332A">
        <w:rPr>
          <w:rFonts w:ascii="Verdana" w:hAnsi="Verdana"/>
          <w:sz w:val="20"/>
          <w:szCs w:val="20"/>
          <w:lang w:val="en-GB"/>
        </w:rPr>
        <w:t>Identity Number</w:t>
      </w:r>
      <w:proofErr w:type="gramStart"/>
      <w:r w:rsidRPr="00D8332A">
        <w:rPr>
          <w:rFonts w:ascii="Verdana" w:hAnsi="Verdana"/>
          <w:sz w:val="20"/>
          <w:szCs w:val="20"/>
          <w:lang w:val="en-GB"/>
        </w:rPr>
        <w:t>:  …………………………………………………………………………………………</w:t>
      </w:r>
      <w:proofErr w:type="gramEnd"/>
    </w:p>
    <w:p w:rsidR="0007741B" w:rsidRPr="00D8332A"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D8332A"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D8332A">
        <w:rPr>
          <w:rFonts w:ascii="Verdana" w:hAnsi="Verdana"/>
          <w:sz w:val="20"/>
          <w:szCs w:val="20"/>
          <w:lang w:val="en-GB"/>
        </w:rPr>
        <w:t>Position occupied in the Company (director, trustee, shareholder…………………………………..</w:t>
      </w:r>
    </w:p>
    <w:p w:rsidR="0007741B" w:rsidRPr="00D8332A"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D8332A"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D8332A">
        <w:rPr>
          <w:rFonts w:ascii="Verdana" w:hAnsi="Verdana"/>
          <w:sz w:val="20"/>
          <w:szCs w:val="20"/>
          <w:lang w:val="en-GB"/>
        </w:rPr>
        <w:t>Company Registration Number……………………………………………………………………..…….</w:t>
      </w:r>
    </w:p>
    <w:p w:rsidR="0007741B" w:rsidRPr="00D8332A"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D8332A"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D8332A">
        <w:rPr>
          <w:rFonts w:ascii="Verdana" w:hAnsi="Verdana"/>
          <w:sz w:val="20"/>
          <w:szCs w:val="20"/>
          <w:lang w:val="en-GB"/>
        </w:rPr>
        <w:t>Tax Reference Number</w:t>
      </w:r>
      <w:proofErr w:type="gramStart"/>
      <w:r w:rsidRPr="00D8332A">
        <w:rPr>
          <w:rFonts w:ascii="Verdana" w:hAnsi="Verdana"/>
          <w:sz w:val="20"/>
          <w:szCs w:val="20"/>
          <w:lang w:val="en-GB"/>
        </w:rPr>
        <w:t>:………………………………………………………………………….………</w:t>
      </w:r>
      <w:proofErr w:type="gramEnd"/>
    </w:p>
    <w:p w:rsidR="0007741B" w:rsidRPr="00D8332A"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D8332A"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D8332A">
        <w:rPr>
          <w:rFonts w:ascii="Verdana" w:hAnsi="Verdana"/>
          <w:sz w:val="20"/>
          <w:szCs w:val="20"/>
          <w:lang w:val="en-GB"/>
        </w:rPr>
        <w:t>VAT Registration Number</w:t>
      </w:r>
      <w:proofErr w:type="gramStart"/>
      <w:r w:rsidRPr="00D8332A">
        <w:rPr>
          <w:rFonts w:ascii="Verdana" w:hAnsi="Verdana"/>
          <w:sz w:val="20"/>
          <w:szCs w:val="20"/>
          <w:lang w:val="en-GB"/>
        </w:rPr>
        <w:t>:……………………………………………………………………………....</w:t>
      </w:r>
      <w:proofErr w:type="gramEnd"/>
      <w:r w:rsidRPr="00D8332A">
        <w:rPr>
          <w:rFonts w:ascii="Verdana" w:hAnsi="Verdana"/>
          <w:sz w:val="20"/>
          <w:szCs w:val="20"/>
          <w:lang w:val="en-GB"/>
        </w:rPr>
        <w:tab/>
      </w:r>
      <w:r w:rsidRPr="00D8332A">
        <w:rPr>
          <w:rFonts w:ascii="Verdana" w:hAnsi="Verdana"/>
          <w:sz w:val="20"/>
          <w:szCs w:val="20"/>
          <w:lang w:val="en-GB"/>
        </w:rPr>
        <w:tab/>
      </w:r>
    </w:p>
    <w:p w:rsidR="0007741B" w:rsidRPr="00D8332A"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D8332A">
        <w:rPr>
          <w:rFonts w:ascii="Verdana" w:hAnsi="Verdana"/>
          <w:sz w:val="20"/>
          <w:szCs w:val="20"/>
          <w:lang w:val="en-GB"/>
        </w:rPr>
        <w:t>2.6.1</w:t>
      </w:r>
      <w:r w:rsidRPr="00D8332A">
        <w:rPr>
          <w:rFonts w:ascii="Verdana" w:hAnsi="Verdana"/>
          <w:sz w:val="20"/>
          <w:szCs w:val="20"/>
          <w:lang w:val="en-GB"/>
        </w:rPr>
        <w:tab/>
        <w:t xml:space="preserve">The names of all directors / trustees / shareholders / members, their individual identity numbers, tax reference numbers and, if applicable, employee / </w:t>
      </w:r>
      <w:proofErr w:type="spellStart"/>
      <w:r w:rsidRPr="00D8332A">
        <w:rPr>
          <w:rFonts w:ascii="Verdana" w:hAnsi="Verdana"/>
          <w:sz w:val="20"/>
          <w:szCs w:val="20"/>
          <w:lang w:val="en-GB"/>
        </w:rPr>
        <w:t>persal</w:t>
      </w:r>
      <w:proofErr w:type="spellEnd"/>
      <w:r w:rsidRPr="00D8332A">
        <w:rPr>
          <w:rFonts w:ascii="Verdana" w:hAnsi="Verdana"/>
          <w:sz w:val="20"/>
          <w:szCs w:val="20"/>
          <w:lang w:val="en-GB"/>
        </w:rPr>
        <w:t xml:space="preserve"> numbers must be indicated in paragraph 3 below.</w:t>
      </w:r>
    </w:p>
    <w:p w:rsidR="0007741B" w:rsidRPr="00D8332A"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D8332A">
        <w:rPr>
          <w:rFonts w:ascii="Verdana" w:hAnsi="Verdana"/>
          <w:sz w:val="20"/>
          <w:szCs w:val="20"/>
          <w:lang w:val="en-GB"/>
        </w:rPr>
        <w:t>¹“State” means –</w:t>
      </w:r>
    </w:p>
    <w:p w:rsidR="0007741B" w:rsidRPr="00D8332A" w:rsidRDefault="0007741B" w:rsidP="00223AF0">
      <w:pPr>
        <w:tabs>
          <w:tab w:val="left" w:pos="-963"/>
          <w:tab w:val="left" w:pos="-720"/>
          <w:tab w:val="left" w:pos="851"/>
          <w:tab w:val="left" w:pos="900"/>
          <w:tab w:val="left" w:pos="2250"/>
          <w:tab w:val="left" w:pos="7363"/>
        </w:tabs>
        <w:ind w:left="851" w:hanging="1215"/>
        <w:jc w:val="both"/>
        <w:rPr>
          <w:rFonts w:ascii="Verdana" w:hAnsi="Verdana"/>
          <w:sz w:val="20"/>
          <w:szCs w:val="20"/>
          <w:lang w:val="en-GB"/>
        </w:rPr>
      </w:pPr>
      <w:r w:rsidRPr="00D8332A">
        <w:rPr>
          <w:rFonts w:ascii="Verdana" w:hAnsi="Verdana"/>
          <w:sz w:val="20"/>
          <w:szCs w:val="20"/>
          <w:lang w:val="en-GB"/>
        </w:rPr>
        <w:tab/>
        <w:t>(a)</w:t>
      </w:r>
      <w:r w:rsidRPr="00D8332A">
        <w:rPr>
          <w:rFonts w:ascii="Verdana" w:hAnsi="Verdana"/>
          <w:sz w:val="20"/>
          <w:szCs w:val="20"/>
          <w:lang w:val="en-GB"/>
        </w:rPr>
        <w:tab/>
      </w:r>
      <w:proofErr w:type="gramStart"/>
      <w:r w:rsidRPr="00D8332A">
        <w:rPr>
          <w:rFonts w:ascii="Verdana" w:hAnsi="Verdana"/>
          <w:sz w:val="20"/>
          <w:szCs w:val="20"/>
          <w:lang w:val="en-GB"/>
        </w:rPr>
        <w:t>any</w:t>
      </w:r>
      <w:proofErr w:type="gramEnd"/>
      <w:r w:rsidRPr="00D8332A">
        <w:rPr>
          <w:rFonts w:ascii="Verdana" w:hAnsi="Verdana"/>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D8332A"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D8332A">
        <w:rPr>
          <w:rFonts w:ascii="Verdana" w:hAnsi="Verdana"/>
          <w:sz w:val="20"/>
          <w:szCs w:val="20"/>
          <w:lang w:val="en-GB"/>
        </w:rPr>
        <w:tab/>
        <w:t>(b)</w:t>
      </w:r>
      <w:r w:rsidRPr="00D8332A">
        <w:rPr>
          <w:rFonts w:ascii="Verdana" w:hAnsi="Verdana"/>
          <w:sz w:val="20"/>
          <w:szCs w:val="20"/>
          <w:lang w:val="en-GB"/>
        </w:rPr>
        <w:tab/>
      </w:r>
      <w:proofErr w:type="gramStart"/>
      <w:r w:rsidRPr="00D8332A">
        <w:rPr>
          <w:rFonts w:ascii="Verdana" w:hAnsi="Verdana"/>
          <w:sz w:val="20"/>
          <w:szCs w:val="20"/>
          <w:lang w:val="en-GB"/>
        </w:rPr>
        <w:t>any</w:t>
      </w:r>
      <w:proofErr w:type="gramEnd"/>
      <w:r w:rsidRPr="00D8332A">
        <w:rPr>
          <w:rFonts w:ascii="Verdana" w:hAnsi="Verdana"/>
          <w:sz w:val="20"/>
          <w:szCs w:val="20"/>
          <w:lang w:val="en-GB"/>
        </w:rPr>
        <w:t xml:space="preserve"> municipality or municipal entity;</w:t>
      </w:r>
    </w:p>
    <w:p w:rsidR="0007741B" w:rsidRPr="00D8332A"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D8332A">
        <w:rPr>
          <w:rFonts w:ascii="Verdana" w:hAnsi="Verdana"/>
          <w:sz w:val="20"/>
          <w:szCs w:val="20"/>
          <w:lang w:val="en-GB"/>
        </w:rPr>
        <w:tab/>
        <w:t>(c)</w:t>
      </w:r>
      <w:r w:rsidRPr="00D8332A">
        <w:rPr>
          <w:rFonts w:ascii="Verdana" w:hAnsi="Verdana"/>
          <w:sz w:val="20"/>
          <w:szCs w:val="20"/>
          <w:lang w:val="en-GB"/>
        </w:rPr>
        <w:tab/>
      </w:r>
      <w:proofErr w:type="gramStart"/>
      <w:r w:rsidRPr="00D8332A">
        <w:rPr>
          <w:rFonts w:ascii="Verdana" w:hAnsi="Verdana"/>
          <w:sz w:val="20"/>
          <w:szCs w:val="20"/>
          <w:lang w:val="en-GB"/>
        </w:rPr>
        <w:t>provincial</w:t>
      </w:r>
      <w:proofErr w:type="gramEnd"/>
      <w:r w:rsidRPr="00D8332A">
        <w:rPr>
          <w:rFonts w:ascii="Verdana" w:hAnsi="Verdana"/>
          <w:sz w:val="20"/>
          <w:szCs w:val="20"/>
          <w:lang w:val="en-GB"/>
        </w:rPr>
        <w:t xml:space="preserve"> legislature;</w:t>
      </w:r>
    </w:p>
    <w:p w:rsidR="0007741B" w:rsidRPr="00D8332A"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D8332A">
        <w:rPr>
          <w:rFonts w:ascii="Verdana" w:hAnsi="Verdana"/>
          <w:sz w:val="20"/>
          <w:szCs w:val="20"/>
          <w:lang w:val="en-GB"/>
        </w:rPr>
        <w:tab/>
        <w:t>(d)</w:t>
      </w:r>
      <w:r w:rsidRPr="00D8332A">
        <w:rPr>
          <w:rFonts w:ascii="Verdana" w:hAnsi="Verdana"/>
          <w:sz w:val="20"/>
          <w:szCs w:val="20"/>
          <w:lang w:val="en-GB"/>
        </w:rPr>
        <w:tab/>
      </w:r>
      <w:proofErr w:type="gramStart"/>
      <w:r w:rsidRPr="00D8332A">
        <w:rPr>
          <w:rFonts w:ascii="Verdana" w:hAnsi="Verdana"/>
          <w:sz w:val="20"/>
          <w:szCs w:val="20"/>
          <w:lang w:val="en-GB"/>
        </w:rPr>
        <w:t>national</w:t>
      </w:r>
      <w:proofErr w:type="gramEnd"/>
      <w:r w:rsidRPr="00D8332A">
        <w:rPr>
          <w:rFonts w:ascii="Verdana" w:hAnsi="Verdana"/>
          <w:sz w:val="20"/>
          <w:szCs w:val="20"/>
          <w:lang w:val="en-GB"/>
        </w:rPr>
        <w:t xml:space="preserve"> Assembly or the national Council of provinces; or</w:t>
      </w:r>
    </w:p>
    <w:p w:rsidR="0007741B" w:rsidRPr="00D8332A"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D8332A">
        <w:rPr>
          <w:rFonts w:ascii="Verdana" w:hAnsi="Verdana"/>
          <w:sz w:val="20"/>
          <w:szCs w:val="20"/>
          <w:lang w:val="en-GB"/>
        </w:rPr>
        <w:tab/>
        <w:t>(e)</w:t>
      </w:r>
      <w:r w:rsidRPr="00D8332A">
        <w:rPr>
          <w:rFonts w:ascii="Verdana" w:hAnsi="Verdana"/>
          <w:sz w:val="20"/>
          <w:szCs w:val="20"/>
          <w:lang w:val="en-GB"/>
        </w:rPr>
        <w:tab/>
        <w:t>Parliament.</w:t>
      </w:r>
    </w:p>
    <w:p w:rsidR="0007741B" w:rsidRPr="00D8332A"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D8332A">
        <w:rPr>
          <w:rFonts w:ascii="Verdana" w:hAnsi="Verdana"/>
          <w:sz w:val="20"/>
          <w:szCs w:val="20"/>
          <w:lang w:val="en-GB"/>
        </w:rPr>
        <w:tab/>
      </w:r>
    </w:p>
    <w:p w:rsidR="0007741B" w:rsidRPr="00D8332A"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D8332A">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D8332A">
        <w:rPr>
          <w:rFonts w:ascii="Verdana" w:hAnsi="Verdana"/>
          <w:sz w:val="20"/>
          <w:szCs w:val="20"/>
          <w:lang w:val="en-GB"/>
        </w:rPr>
        <w:tab/>
      </w:r>
    </w:p>
    <w:p w:rsidR="0067215F" w:rsidRPr="00D8332A" w:rsidRDefault="0067215F">
      <w:pPr>
        <w:rPr>
          <w:rFonts w:ascii="Verdana" w:hAnsi="Verdana"/>
          <w:sz w:val="20"/>
          <w:szCs w:val="20"/>
        </w:rPr>
      </w:pPr>
      <w:r w:rsidRPr="00D8332A">
        <w:rPr>
          <w:rFonts w:ascii="Verdana" w:hAnsi="Verdana"/>
          <w:sz w:val="20"/>
          <w:szCs w:val="20"/>
        </w:rPr>
        <w:br w:type="page"/>
      </w:r>
    </w:p>
    <w:p w:rsidR="0007741B" w:rsidRPr="00D8332A"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2.7</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Are you or any person connected with the bidder presently employed by the state?</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r w:rsidRPr="00D8332A">
              <w:rPr>
                <w:rFonts w:ascii="Verdana" w:hAnsi="Verdana" w:cs="Arial"/>
                <w:b/>
                <w:sz w:val="20"/>
                <w:szCs w:val="20"/>
              </w:rPr>
              <w:t>YES/NO</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2.7.1</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If so, furnish the following particulars:</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Name of person/director/trustee/ shareholder/member:</w:t>
            </w:r>
          </w:p>
        </w:tc>
        <w:tc>
          <w:tcPr>
            <w:tcW w:w="4176" w:type="dxa"/>
            <w:vAlign w:val="center"/>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Name of state institution at which you or the person connected to the bidder is employed:</w:t>
            </w:r>
          </w:p>
        </w:tc>
        <w:tc>
          <w:tcPr>
            <w:tcW w:w="4176" w:type="dxa"/>
            <w:vAlign w:val="center"/>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Position occupied in the state institution:</w:t>
            </w:r>
          </w:p>
        </w:tc>
        <w:tc>
          <w:tcPr>
            <w:tcW w:w="4176" w:type="dxa"/>
            <w:vAlign w:val="center"/>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rPr>
                <w:rFonts w:ascii="Verdana" w:hAnsi="Verdana" w:cs="Arial"/>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Any other particulars:</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c>
          <w:tcPr>
            <w:tcW w:w="4176" w:type="dxa"/>
            <w:vAlign w:val="center"/>
          </w:tcPr>
          <w:p w:rsidR="005C606E" w:rsidRPr="00D8332A" w:rsidRDefault="005C606E" w:rsidP="00EF1F31">
            <w:pPr>
              <w:tabs>
                <w:tab w:val="left" w:pos="540"/>
              </w:tabs>
              <w:rPr>
                <w:rFonts w:ascii="Verdana" w:hAnsi="Verdana" w:cs="Arial"/>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rPr>
                <w:rFonts w:ascii="Verdana" w:hAnsi="Verdana" w:cs="Arial"/>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2.7.2</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r w:rsidRPr="00D8332A">
              <w:rPr>
                <w:rFonts w:ascii="Verdana" w:hAnsi="Verdana" w:cs="Arial"/>
                <w:b/>
                <w:sz w:val="20"/>
                <w:szCs w:val="20"/>
              </w:rPr>
              <w:t>YES/NO</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2.7.2.1</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If yes, did you attach proof of such authority to the bid document?</w:t>
            </w:r>
          </w:p>
          <w:p w:rsidR="005C606E" w:rsidRPr="00D8332A" w:rsidRDefault="005C606E" w:rsidP="00EF1F31">
            <w:pPr>
              <w:tabs>
                <w:tab w:val="left" w:pos="540"/>
              </w:tabs>
              <w:rPr>
                <w:rFonts w:ascii="Verdana" w:hAnsi="Verdana" w:cs="Arial"/>
                <w:b/>
                <w:sz w:val="20"/>
                <w:szCs w:val="20"/>
                <w:u w:val="single"/>
              </w:rPr>
            </w:pPr>
            <w:r w:rsidRPr="00D8332A">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r w:rsidRPr="00D8332A">
              <w:rPr>
                <w:rFonts w:ascii="Verdana" w:hAnsi="Verdana" w:cs="Arial"/>
                <w:b/>
                <w:sz w:val="20"/>
                <w:szCs w:val="20"/>
              </w:rPr>
              <w:t>YES/NO</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2.7.2.2</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If no, furnish reasons for non-submission of such proof:</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2.8</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r w:rsidRPr="00D8332A">
              <w:rPr>
                <w:rFonts w:ascii="Verdana" w:hAnsi="Verdana" w:cs="Arial"/>
                <w:b/>
                <w:sz w:val="20"/>
                <w:szCs w:val="20"/>
              </w:rPr>
              <w:t>YES/NO</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2.8.1</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If so, furnish particulars:</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2.9</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r w:rsidRPr="00D8332A">
              <w:rPr>
                <w:rFonts w:ascii="Verdana" w:hAnsi="Verdana" w:cs="Arial"/>
                <w:b/>
                <w:sz w:val="20"/>
                <w:szCs w:val="20"/>
              </w:rPr>
              <w:t>YES/NO</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2.9.1</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If so, furnish particulars:</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2.10</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r w:rsidRPr="00D8332A">
              <w:rPr>
                <w:rFonts w:ascii="Verdana" w:hAnsi="Verdana" w:cs="Arial"/>
                <w:b/>
                <w:sz w:val="20"/>
                <w:szCs w:val="20"/>
              </w:rPr>
              <w:t>YES/NO</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lastRenderedPageBreak/>
              <w:t>2.10.1</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If so, furnish particulars:</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2.11</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r w:rsidRPr="00D8332A">
              <w:rPr>
                <w:rFonts w:ascii="Verdana" w:hAnsi="Verdana" w:cs="Arial"/>
                <w:b/>
                <w:sz w:val="20"/>
                <w:szCs w:val="20"/>
              </w:rPr>
              <w:t>YES/NO</w:t>
            </w: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p>
        </w:tc>
        <w:tc>
          <w:tcPr>
            <w:tcW w:w="4910" w:type="dxa"/>
          </w:tcPr>
          <w:p w:rsidR="005C606E" w:rsidRPr="00D8332A" w:rsidRDefault="005C606E" w:rsidP="00EF1F31">
            <w:pPr>
              <w:tabs>
                <w:tab w:val="left" w:pos="540"/>
              </w:tabs>
              <w:rPr>
                <w:rFonts w:ascii="Verdana" w:hAnsi="Verdana" w:cs="Arial"/>
                <w:sz w:val="20"/>
                <w:szCs w:val="20"/>
              </w:rPr>
            </w:pP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r w:rsidR="005C606E" w:rsidRPr="00D8332A" w:rsidTr="00EF1F31">
        <w:tc>
          <w:tcPr>
            <w:tcW w:w="1091"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2.11.1</w:t>
            </w:r>
          </w:p>
        </w:tc>
        <w:tc>
          <w:tcPr>
            <w:tcW w:w="4910" w:type="dxa"/>
          </w:tcPr>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If so, furnish particulars:</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p w:rsidR="005C606E" w:rsidRPr="00D8332A" w:rsidRDefault="005C606E" w:rsidP="00EF1F31">
            <w:pPr>
              <w:tabs>
                <w:tab w:val="left" w:pos="540"/>
              </w:tabs>
              <w:rPr>
                <w:rFonts w:ascii="Verdana" w:hAnsi="Verdana" w:cs="Arial"/>
                <w:sz w:val="20"/>
                <w:szCs w:val="20"/>
              </w:rPr>
            </w:pPr>
            <w:r w:rsidRPr="00D8332A">
              <w:rPr>
                <w:rFonts w:ascii="Verdana" w:hAnsi="Verdana" w:cs="Arial"/>
                <w:sz w:val="20"/>
                <w:szCs w:val="20"/>
              </w:rPr>
              <w:t>………………………………………………………</w:t>
            </w:r>
          </w:p>
        </w:tc>
        <w:tc>
          <w:tcPr>
            <w:tcW w:w="4176" w:type="dxa"/>
            <w:vAlign w:val="center"/>
          </w:tcPr>
          <w:p w:rsidR="005C606E" w:rsidRPr="00D8332A" w:rsidRDefault="005C606E" w:rsidP="00EF1F31">
            <w:pPr>
              <w:tabs>
                <w:tab w:val="left" w:pos="540"/>
              </w:tabs>
              <w:jc w:val="center"/>
              <w:rPr>
                <w:rFonts w:ascii="Verdana" w:hAnsi="Verdana" w:cs="Arial"/>
                <w:b/>
                <w:sz w:val="20"/>
                <w:szCs w:val="20"/>
              </w:rPr>
            </w:pPr>
          </w:p>
        </w:tc>
      </w:tr>
    </w:tbl>
    <w:p w:rsidR="0007741B" w:rsidRPr="00D8332A" w:rsidRDefault="0007741B" w:rsidP="0007741B">
      <w:pPr>
        <w:tabs>
          <w:tab w:val="left" w:pos="1440"/>
          <w:tab w:val="left" w:pos="2250"/>
          <w:tab w:val="right" w:pos="9752"/>
        </w:tabs>
        <w:jc w:val="both"/>
        <w:rPr>
          <w:rFonts w:ascii="Verdana" w:hAnsi="Verdana"/>
          <w:sz w:val="20"/>
          <w:szCs w:val="20"/>
          <w:lang w:val="en-GB"/>
        </w:rPr>
      </w:pPr>
    </w:p>
    <w:p w:rsidR="005C606E" w:rsidRPr="00D8332A" w:rsidRDefault="005C606E" w:rsidP="0007741B">
      <w:pPr>
        <w:tabs>
          <w:tab w:val="left" w:pos="1440"/>
          <w:tab w:val="left" w:pos="2250"/>
          <w:tab w:val="right" w:pos="9752"/>
        </w:tabs>
        <w:jc w:val="both"/>
        <w:rPr>
          <w:rFonts w:ascii="Verdana" w:hAnsi="Verdana"/>
          <w:sz w:val="20"/>
          <w:szCs w:val="20"/>
          <w:lang w:val="en-GB"/>
        </w:rPr>
      </w:pPr>
    </w:p>
    <w:p w:rsidR="005C606E" w:rsidRPr="00D8332A" w:rsidRDefault="005C606E" w:rsidP="0007741B">
      <w:pPr>
        <w:tabs>
          <w:tab w:val="left" w:pos="1440"/>
          <w:tab w:val="left" w:pos="2250"/>
          <w:tab w:val="right" w:pos="9752"/>
        </w:tabs>
        <w:jc w:val="both"/>
        <w:rPr>
          <w:rFonts w:ascii="Verdana" w:hAnsi="Verdana"/>
          <w:sz w:val="20"/>
          <w:szCs w:val="20"/>
          <w:lang w:val="en-GB"/>
        </w:rPr>
      </w:pPr>
    </w:p>
    <w:p w:rsidR="0007741B" w:rsidRPr="00D8332A"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6" w:name="_Toc311123814"/>
      <w:bookmarkStart w:id="47" w:name="_Toc364417010"/>
      <w:r w:rsidRPr="00D8332A">
        <w:rPr>
          <w:rFonts w:ascii="Verdana" w:hAnsi="Verdana"/>
          <w:snapToGrid/>
          <w:sz w:val="20"/>
        </w:rPr>
        <w:t>Full details of directors / trustees / members / shareholders.</w:t>
      </w:r>
      <w:bookmarkEnd w:id="46"/>
      <w:bookmarkEnd w:id="47"/>
    </w:p>
    <w:p w:rsidR="0007741B" w:rsidRPr="00D8332A"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D8332A" w:rsidTr="0007741B">
        <w:tc>
          <w:tcPr>
            <w:tcW w:w="2978" w:type="dxa"/>
            <w:shd w:val="clear" w:color="auto" w:fill="auto"/>
          </w:tcPr>
          <w:p w:rsidR="0007741B" w:rsidRPr="00D8332A" w:rsidRDefault="0007741B" w:rsidP="005A570D">
            <w:pPr>
              <w:jc w:val="both"/>
              <w:rPr>
                <w:rFonts w:ascii="Verdana" w:hAnsi="Verdana"/>
                <w:b/>
                <w:sz w:val="20"/>
                <w:szCs w:val="20"/>
                <w:lang w:val="en-GB"/>
              </w:rPr>
            </w:pPr>
            <w:r w:rsidRPr="00D8332A">
              <w:rPr>
                <w:rFonts w:ascii="Verdana" w:hAnsi="Verdana"/>
                <w:b/>
                <w:sz w:val="20"/>
                <w:szCs w:val="20"/>
                <w:lang w:val="en-GB"/>
              </w:rPr>
              <w:t>Full Name</w:t>
            </w:r>
          </w:p>
        </w:tc>
        <w:tc>
          <w:tcPr>
            <w:tcW w:w="1807" w:type="dxa"/>
            <w:shd w:val="clear" w:color="auto" w:fill="auto"/>
          </w:tcPr>
          <w:p w:rsidR="0007741B" w:rsidRPr="00D8332A" w:rsidRDefault="0007741B" w:rsidP="005A570D">
            <w:pPr>
              <w:jc w:val="both"/>
              <w:rPr>
                <w:rFonts w:ascii="Verdana" w:hAnsi="Verdana"/>
                <w:b/>
                <w:sz w:val="20"/>
                <w:szCs w:val="20"/>
                <w:lang w:val="en-GB"/>
              </w:rPr>
            </w:pPr>
            <w:r w:rsidRPr="00D8332A">
              <w:rPr>
                <w:rFonts w:ascii="Verdana" w:hAnsi="Verdana"/>
                <w:b/>
                <w:sz w:val="20"/>
                <w:szCs w:val="20"/>
                <w:lang w:val="en-GB"/>
              </w:rPr>
              <w:t>Identity Number</w:t>
            </w:r>
          </w:p>
        </w:tc>
        <w:tc>
          <w:tcPr>
            <w:tcW w:w="2390" w:type="dxa"/>
            <w:shd w:val="clear" w:color="auto" w:fill="auto"/>
          </w:tcPr>
          <w:p w:rsidR="0007741B" w:rsidRPr="00D8332A" w:rsidRDefault="0007741B" w:rsidP="005A570D">
            <w:pPr>
              <w:jc w:val="both"/>
              <w:rPr>
                <w:rFonts w:ascii="Verdana" w:hAnsi="Verdana"/>
                <w:b/>
                <w:sz w:val="20"/>
                <w:szCs w:val="20"/>
                <w:lang w:val="en-GB"/>
              </w:rPr>
            </w:pPr>
            <w:r w:rsidRPr="00D8332A">
              <w:rPr>
                <w:rFonts w:ascii="Verdana" w:hAnsi="Verdana"/>
                <w:b/>
                <w:sz w:val="20"/>
                <w:szCs w:val="20"/>
                <w:lang w:val="en-GB"/>
              </w:rPr>
              <w:t>Personal Tax Reference Number</w:t>
            </w:r>
          </w:p>
        </w:tc>
        <w:tc>
          <w:tcPr>
            <w:tcW w:w="2401" w:type="dxa"/>
            <w:shd w:val="clear" w:color="auto" w:fill="auto"/>
          </w:tcPr>
          <w:p w:rsidR="0007741B" w:rsidRPr="00D8332A" w:rsidRDefault="0007741B" w:rsidP="005A570D">
            <w:pPr>
              <w:jc w:val="both"/>
              <w:rPr>
                <w:rFonts w:ascii="Verdana" w:hAnsi="Verdana"/>
                <w:b/>
                <w:sz w:val="20"/>
                <w:szCs w:val="20"/>
                <w:lang w:val="en-GB"/>
              </w:rPr>
            </w:pPr>
            <w:r w:rsidRPr="00D8332A">
              <w:rPr>
                <w:rFonts w:ascii="Verdana" w:hAnsi="Verdana"/>
                <w:b/>
                <w:sz w:val="20"/>
                <w:szCs w:val="20"/>
                <w:lang w:val="en-GB"/>
              </w:rPr>
              <w:t xml:space="preserve">State Employee Number / </w:t>
            </w:r>
            <w:proofErr w:type="spellStart"/>
            <w:r w:rsidRPr="00D8332A">
              <w:rPr>
                <w:rFonts w:ascii="Verdana" w:hAnsi="Verdana"/>
                <w:b/>
                <w:sz w:val="20"/>
                <w:szCs w:val="20"/>
                <w:lang w:val="en-GB"/>
              </w:rPr>
              <w:t>Persal</w:t>
            </w:r>
            <w:proofErr w:type="spellEnd"/>
            <w:r w:rsidRPr="00D8332A">
              <w:rPr>
                <w:rFonts w:ascii="Verdana" w:hAnsi="Verdana"/>
                <w:b/>
                <w:sz w:val="20"/>
                <w:szCs w:val="20"/>
                <w:lang w:val="en-GB"/>
              </w:rPr>
              <w:t xml:space="preserve"> Number </w:t>
            </w:r>
          </w:p>
          <w:p w:rsidR="0007741B" w:rsidRPr="00D8332A" w:rsidRDefault="0007741B" w:rsidP="005A570D">
            <w:pPr>
              <w:jc w:val="both"/>
              <w:rPr>
                <w:rFonts w:ascii="Verdana" w:hAnsi="Verdana"/>
                <w:b/>
                <w:sz w:val="20"/>
                <w:szCs w:val="20"/>
                <w:lang w:val="en-GB"/>
              </w:rPr>
            </w:pPr>
          </w:p>
        </w:tc>
      </w:tr>
      <w:tr w:rsidR="0007741B" w:rsidRPr="00D8332A" w:rsidTr="0007741B">
        <w:tc>
          <w:tcPr>
            <w:tcW w:w="2978" w:type="dxa"/>
            <w:shd w:val="clear" w:color="auto" w:fill="auto"/>
          </w:tcPr>
          <w:p w:rsidR="0007741B" w:rsidRPr="00D8332A" w:rsidRDefault="0007741B" w:rsidP="005A570D">
            <w:pPr>
              <w:rPr>
                <w:rFonts w:ascii="Verdana" w:hAnsi="Verdana"/>
                <w:sz w:val="20"/>
                <w:szCs w:val="20"/>
                <w:lang w:val="en-GB"/>
              </w:rPr>
            </w:pPr>
          </w:p>
        </w:tc>
        <w:tc>
          <w:tcPr>
            <w:tcW w:w="1807" w:type="dxa"/>
            <w:shd w:val="clear" w:color="auto" w:fill="auto"/>
          </w:tcPr>
          <w:p w:rsidR="0007741B" w:rsidRPr="00D8332A" w:rsidRDefault="0007741B" w:rsidP="005A570D">
            <w:pPr>
              <w:rPr>
                <w:rFonts w:ascii="Verdana" w:hAnsi="Verdana"/>
                <w:sz w:val="20"/>
                <w:szCs w:val="20"/>
                <w:lang w:val="en-GB"/>
              </w:rPr>
            </w:pPr>
          </w:p>
        </w:tc>
        <w:tc>
          <w:tcPr>
            <w:tcW w:w="2390" w:type="dxa"/>
            <w:shd w:val="clear" w:color="auto" w:fill="auto"/>
          </w:tcPr>
          <w:p w:rsidR="0007741B" w:rsidRPr="00D8332A" w:rsidRDefault="0007741B" w:rsidP="005A570D">
            <w:pPr>
              <w:rPr>
                <w:rFonts w:ascii="Verdana" w:hAnsi="Verdana"/>
                <w:sz w:val="20"/>
                <w:szCs w:val="20"/>
                <w:lang w:val="en-GB"/>
              </w:rPr>
            </w:pPr>
          </w:p>
        </w:tc>
        <w:tc>
          <w:tcPr>
            <w:tcW w:w="2401" w:type="dxa"/>
            <w:shd w:val="clear" w:color="auto" w:fill="auto"/>
          </w:tcPr>
          <w:p w:rsidR="0007741B" w:rsidRPr="00D8332A" w:rsidRDefault="0007741B" w:rsidP="005A570D">
            <w:pPr>
              <w:rPr>
                <w:rFonts w:ascii="Verdana" w:hAnsi="Verdana"/>
                <w:sz w:val="20"/>
                <w:szCs w:val="20"/>
                <w:lang w:val="en-GB"/>
              </w:rPr>
            </w:pPr>
          </w:p>
          <w:p w:rsidR="0007741B" w:rsidRPr="00D8332A" w:rsidRDefault="0007741B" w:rsidP="005A570D">
            <w:pPr>
              <w:rPr>
                <w:rFonts w:ascii="Verdana" w:hAnsi="Verdana"/>
                <w:sz w:val="20"/>
                <w:szCs w:val="20"/>
                <w:lang w:val="en-GB"/>
              </w:rPr>
            </w:pPr>
          </w:p>
        </w:tc>
      </w:tr>
      <w:tr w:rsidR="0007741B" w:rsidRPr="00D8332A" w:rsidTr="0007741B">
        <w:tc>
          <w:tcPr>
            <w:tcW w:w="2978" w:type="dxa"/>
            <w:shd w:val="clear" w:color="auto" w:fill="auto"/>
          </w:tcPr>
          <w:p w:rsidR="0007741B" w:rsidRPr="00D8332A" w:rsidRDefault="0007741B" w:rsidP="005A570D">
            <w:pPr>
              <w:rPr>
                <w:rFonts w:ascii="Verdana" w:hAnsi="Verdana"/>
                <w:sz w:val="20"/>
                <w:szCs w:val="20"/>
                <w:lang w:val="en-GB"/>
              </w:rPr>
            </w:pPr>
          </w:p>
        </w:tc>
        <w:tc>
          <w:tcPr>
            <w:tcW w:w="1807" w:type="dxa"/>
            <w:shd w:val="clear" w:color="auto" w:fill="auto"/>
          </w:tcPr>
          <w:p w:rsidR="0007741B" w:rsidRPr="00D8332A" w:rsidRDefault="0007741B" w:rsidP="005A570D">
            <w:pPr>
              <w:rPr>
                <w:rFonts w:ascii="Verdana" w:hAnsi="Verdana"/>
                <w:sz w:val="20"/>
                <w:szCs w:val="20"/>
                <w:lang w:val="en-GB"/>
              </w:rPr>
            </w:pPr>
          </w:p>
        </w:tc>
        <w:tc>
          <w:tcPr>
            <w:tcW w:w="2390" w:type="dxa"/>
            <w:shd w:val="clear" w:color="auto" w:fill="auto"/>
          </w:tcPr>
          <w:p w:rsidR="0007741B" w:rsidRPr="00D8332A" w:rsidRDefault="0007741B" w:rsidP="005A570D">
            <w:pPr>
              <w:rPr>
                <w:rFonts w:ascii="Verdana" w:hAnsi="Verdana"/>
                <w:sz w:val="20"/>
                <w:szCs w:val="20"/>
                <w:lang w:val="en-GB"/>
              </w:rPr>
            </w:pPr>
          </w:p>
        </w:tc>
        <w:tc>
          <w:tcPr>
            <w:tcW w:w="2401" w:type="dxa"/>
            <w:shd w:val="clear" w:color="auto" w:fill="auto"/>
          </w:tcPr>
          <w:p w:rsidR="0007741B" w:rsidRPr="00D8332A" w:rsidRDefault="0007741B" w:rsidP="005A570D">
            <w:pPr>
              <w:rPr>
                <w:rFonts w:ascii="Verdana" w:hAnsi="Verdana"/>
                <w:sz w:val="20"/>
                <w:szCs w:val="20"/>
                <w:lang w:val="en-GB"/>
              </w:rPr>
            </w:pPr>
          </w:p>
          <w:p w:rsidR="0007741B" w:rsidRPr="00D8332A" w:rsidRDefault="0007741B" w:rsidP="005A570D">
            <w:pPr>
              <w:rPr>
                <w:rFonts w:ascii="Verdana" w:hAnsi="Verdana"/>
                <w:sz w:val="20"/>
                <w:szCs w:val="20"/>
                <w:lang w:val="en-GB"/>
              </w:rPr>
            </w:pPr>
          </w:p>
        </w:tc>
      </w:tr>
      <w:tr w:rsidR="0007741B" w:rsidRPr="00D8332A" w:rsidTr="0007741B">
        <w:tc>
          <w:tcPr>
            <w:tcW w:w="2978" w:type="dxa"/>
            <w:shd w:val="clear" w:color="auto" w:fill="auto"/>
          </w:tcPr>
          <w:p w:rsidR="0007741B" w:rsidRPr="00D8332A" w:rsidRDefault="0007741B" w:rsidP="005A570D">
            <w:pPr>
              <w:rPr>
                <w:rFonts w:ascii="Verdana" w:hAnsi="Verdana"/>
                <w:sz w:val="20"/>
                <w:szCs w:val="20"/>
                <w:lang w:val="en-GB"/>
              </w:rPr>
            </w:pPr>
          </w:p>
        </w:tc>
        <w:tc>
          <w:tcPr>
            <w:tcW w:w="1807" w:type="dxa"/>
            <w:shd w:val="clear" w:color="auto" w:fill="auto"/>
          </w:tcPr>
          <w:p w:rsidR="0007741B" w:rsidRPr="00D8332A" w:rsidRDefault="0007741B" w:rsidP="005A570D">
            <w:pPr>
              <w:rPr>
                <w:rFonts w:ascii="Verdana" w:hAnsi="Verdana"/>
                <w:sz w:val="20"/>
                <w:szCs w:val="20"/>
                <w:lang w:val="en-GB"/>
              </w:rPr>
            </w:pPr>
          </w:p>
        </w:tc>
        <w:tc>
          <w:tcPr>
            <w:tcW w:w="2390" w:type="dxa"/>
            <w:shd w:val="clear" w:color="auto" w:fill="auto"/>
          </w:tcPr>
          <w:p w:rsidR="0007741B" w:rsidRPr="00D8332A" w:rsidRDefault="0007741B" w:rsidP="005A570D">
            <w:pPr>
              <w:rPr>
                <w:rFonts w:ascii="Verdana" w:hAnsi="Verdana"/>
                <w:sz w:val="20"/>
                <w:szCs w:val="20"/>
                <w:lang w:val="en-GB"/>
              </w:rPr>
            </w:pPr>
          </w:p>
        </w:tc>
        <w:tc>
          <w:tcPr>
            <w:tcW w:w="2401" w:type="dxa"/>
            <w:shd w:val="clear" w:color="auto" w:fill="auto"/>
          </w:tcPr>
          <w:p w:rsidR="0007741B" w:rsidRPr="00D8332A" w:rsidRDefault="0007741B" w:rsidP="005A570D">
            <w:pPr>
              <w:rPr>
                <w:rFonts w:ascii="Verdana" w:hAnsi="Verdana"/>
                <w:sz w:val="20"/>
                <w:szCs w:val="20"/>
                <w:lang w:val="en-GB"/>
              </w:rPr>
            </w:pPr>
          </w:p>
          <w:p w:rsidR="0007741B" w:rsidRPr="00D8332A" w:rsidRDefault="0007741B" w:rsidP="005A570D">
            <w:pPr>
              <w:rPr>
                <w:rFonts w:ascii="Verdana" w:hAnsi="Verdana"/>
                <w:sz w:val="20"/>
                <w:szCs w:val="20"/>
                <w:lang w:val="en-GB"/>
              </w:rPr>
            </w:pPr>
          </w:p>
        </w:tc>
      </w:tr>
      <w:tr w:rsidR="0007741B" w:rsidRPr="00D8332A" w:rsidTr="0007741B">
        <w:tc>
          <w:tcPr>
            <w:tcW w:w="2978" w:type="dxa"/>
            <w:shd w:val="clear" w:color="auto" w:fill="auto"/>
          </w:tcPr>
          <w:p w:rsidR="0007741B" w:rsidRPr="00D8332A" w:rsidRDefault="0007741B" w:rsidP="005A570D">
            <w:pPr>
              <w:rPr>
                <w:rFonts w:ascii="Verdana" w:hAnsi="Verdana"/>
                <w:sz w:val="20"/>
                <w:szCs w:val="20"/>
                <w:lang w:val="en-GB"/>
              </w:rPr>
            </w:pPr>
          </w:p>
        </w:tc>
        <w:tc>
          <w:tcPr>
            <w:tcW w:w="1807" w:type="dxa"/>
            <w:shd w:val="clear" w:color="auto" w:fill="auto"/>
          </w:tcPr>
          <w:p w:rsidR="0007741B" w:rsidRPr="00D8332A" w:rsidRDefault="0007741B" w:rsidP="005A570D">
            <w:pPr>
              <w:rPr>
                <w:rFonts w:ascii="Verdana" w:hAnsi="Verdana"/>
                <w:sz w:val="20"/>
                <w:szCs w:val="20"/>
                <w:lang w:val="en-GB"/>
              </w:rPr>
            </w:pPr>
          </w:p>
        </w:tc>
        <w:tc>
          <w:tcPr>
            <w:tcW w:w="2390" w:type="dxa"/>
            <w:shd w:val="clear" w:color="auto" w:fill="auto"/>
          </w:tcPr>
          <w:p w:rsidR="0007741B" w:rsidRPr="00D8332A" w:rsidRDefault="0007741B" w:rsidP="005A570D">
            <w:pPr>
              <w:rPr>
                <w:rFonts w:ascii="Verdana" w:hAnsi="Verdana"/>
                <w:sz w:val="20"/>
                <w:szCs w:val="20"/>
                <w:lang w:val="en-GB"/>
              </w:rPr>
            </w:pPr>
          </w:p>
        </w:tc>
        <w:tc>
          <w:tcPr>
            <w:tcW w:w="2401" w:type="dxa"/>
            <w:shd w:val="clear" w:color="auto" w:fill="auto"/>
          </w:tcPr>
          <w:p w:rsidR="0007741B" w:rsidRPr="00D8332A" w:rsidRDefault="0007741B" w:rsidP="005A570D">
            <w:pPr>
              <w:rPr>
                <w:rFonts w:ascii="Verdana" w:hAnsi="Verdana"/>
                <w:sz w:val="20"/>
                <w:szCs w:val="20"/>
                <w:lang w:val="en-GB"/>
              </w:rPr>
            </w:pPr>
          </w:p>
          <w:p w:rsidR="0007741B" w:rsidRPr="00D8332A" w:rsidRDefault="0007741B" w:rsidP="005A570D">
            <w:pPr>
              <w:rPr>
                <w:rFonts w:ascii="Verdana" w:hAnsi="Verdana"/>
                <w:sz w:val="20"/>
                <w:szCs w:val="20"/>
                <w:lang w:val="en-GB"/>
              </w:rPr>
            </w:pPr>
          </w:p>
        </w:tc>
      </w:tr>
      <w:tr w:rsidR="0007741B" w:rsidRPr="00D8332A" w:rsidTr="0007741B">
        <w:tc>
          <w:tcPr>
            <w:tcW w:w="2978" w:type="dxa"/>
            <w:shd w:val="clear" w:color="auto" w:fill="auto"/>
          </w:tcPr>
          <w:p w:rsidR="0007741B" w:rsidRPr="00D8332A" w:rsidRDefault="0007741B" w:rsidP="005A570D">
            <w:pPr>
              <w:rPr>
                <w:rFonts w:ascii="Verdana" w:hAnsi="Verdana"/>
                <w:sz w:val="20"/>
                <w:szCs w:val="20"/>
                <w:lang w:val="en-GB"/>
              </w:rPr>
            </w:pPr>
          </w:p>
        </w:tc>
        <w:tc>
          <w:tcPr>
            <w:tcW w:w="1807" w:type="dxa"/>
            <w:shd w:val="clear" w:color="auto" w:fill="auto"/>
          </w:tcPr>
          <w:p w:rsidR="0007741B" w:rsidRPr="00D8332A" w:rsidRDefault="0007741B" w:rsidP="005A570D">
            <w:pPr>
              <w:rPr>
                <w:rFonts w:ascii="Verdana" w:hAnsi="Verdana"/>
                <w:sz w:val="20"/>
                <w:szCs w:val="20"/>
                <w:lang w:val="en-GB"/>
              </w:rPr>
            </w:pPr>
          </w:p>
        </w:tc>
        <w:tc>
          <w:tcPr>
            <w:tcW w:w="2390" w:type="dxa"/>
            <w:shd w:val="clear" w:color="auto" w:fill="auto"/>
          </w:tcPr>
          <w:p w:rsidR="0007741B" w:rsidRPr="00D8332A" w:rsidRDefault="0007741B" w:rsidP="005A570D">
            <w:pPr>
              <w:rPr>
                <w:rFonts w:ascii="Verdana" w:hAnsi="Verdana"/>
                <w:sz w:val="20"/>
                <w:szCs w:val="20"/>
                <w:lang w:val="en-GB"/>
              </w:rPr>
            </w:pPr>
          </w:p>
        </w:tc>
        <w:tc>
          <w:tcPr>
            <w:tcW w:w="2401" w:type="dxa"/>
            <w:shd w:val="clear" w:color="auto" w:fill="auto"/>
          </w:tcPr>
          <w:p w:rsidR="0007741B" w:rsidRPr="00D8332A" w:rsidRDefault="0007741B" w:rsidP="005A570D">
            <w:pPr>
              <w:rPr>
                <w:rFonts w:ascii="Verdana" w:hAnsi="Verdana"/>
                <w:sz w:val="20"/>
                <w:szCs w:val="20"/>
                <w:lang w:val="en-GB"/>
              </w:rPr>
            </w:pPr>
          </w:p>
          <w:p w:rsidR="0007741B" w:rsidRPr="00D8332A" w:rsidRDefault="0007741B" w:rsidP="005A570D">
            <w:pPr>
              <w:rPr>
                <w:rFonts w:ascii="Verdana" w:hAnsi="Verdana"/>
                <w:sz w:val="20"/>
                <w:szCs w:val="20"/>
                <w:lang w:val="en-GB"/>
              </w:rPr>
            </w:pPr>
          </w:p>
        </w:tc>
      </w:tr>
      <w:tr w:rsidR="0007741B" w:rsidRPr="00D8332A" w:rsidTr="0007741B">
        <w:tc>
          <w:tcPr>
            <w:tcW w:w="2978" w:type="dxa"/>
            <w:shd w:val="clear" w:color="auto" w:fill="auto"/>
          </w:tcPr>
          <w:p w:rsidR="0007741B" w:rsidRPr="00D8332A" w:rsidRDefault="0007741B" w:rsidP="005A570D">
            <w:pPr>
              <w:rPr>
                <w:rFonts w:ascii="Verdana" w:hAnsi="Verdana"/>
                <w:sz w:val="20"/>
                <w:szCs w:val="20"/>
                <w:lang w:val="en-GB"/>
              </w:rPr>
            </w:pPr>
          </w:p>
        </w:tc>
        <w:tc>
          <w:tcPr>
            <w:tcW w:w="1807" w:type="dxa"/>
            <w:shd w:val="clear" w:color="auto" w:fill="auto"/>
          </w:tcPr>
          <w:p w:rsidR="0007741B" w:rsidRPr="00D8332A" w:rsidRDefault="0007741B" w:rsidP="005A570D">
            <w:pPr>
              <w:rPr>
                <w:rFonts w:ascii="Verdana" w:hAnsi="Verdana"/>
                <w:sz w:val="20"/>
                <w:szCs w:val="20"/>
                <w:lang w:val="en-GB"/>
              </w:rPr>
            </w:pPr>
          </w:p>
        </w:tc>
        <w:tc>
          <w:tcPr>
            <w:tcW w:w="2390" w:type="dxa"/>
            <w:shd w:val="clear" w:color="auto" w:fill="auto"/>
          </w:tcPr>
          <w:p w:rsidR="0007741B" w:rsidRPr="00D8332A" w:rsidRDefault="0007741B" w:rsidP="005A570D">
            <w:pPr>
              <w:rPr>
                <w:rFonts w:ascii="Verdana" w:hAnsi="Verdana"/>
                <w:sz w:val="20"/>
                <w:szCs w:val="20"/>
                <w:lang w:val="en-GB"/>
              </w:rPr>
            </w:pPr>
          </w:p>
        </w:tc>
        <w:tc>
          <w:tcPr>
            <w:tcW w:w="2401" w:type="dxa"/>
            <w:shd w:val="clear" w:color="auto" w:fill="auto"/>
          </w:tcPr>
          <w:p w:rsidR="0007741B" w:rsidRPr="00D8332A" w:rsidRDefault="0007741B" w:rsidP="005A570D">
            <w:pPr>
              <w:rPr>
                <w:rFonts w:ascii="Verdana" w:hAnsi="Verdana"/>
                <w:sz w:val="20"/>
                <w:szCs w:val="20"/>
                <w:lang w:val="en-GB"/>
              </w:rPr>
            </w:pPr>
          </w:p>
          <w:p w:rsidR="0007741B" w:rsidRPr="00D8332A" w:rsidRDefault="0007741B" w:rsidP="005A570D">
            <w:pPr>
              <w:rPr>
                <w:rFonts w:ascii="Verdana" w:hAnsi="Verdana"/>
                <w:sz w:val="20"/>
                <w:szCs w:val="20"/>
                <w:lang w:val="en-GB"/>
              </w:rPr>
            </w:pPr>
          </w:p>
        </w:tc>
      </w:tr>
      <w:tr w:rsidR="0007741B" w:rsidRPr="00D8332A" w:rsidTr="0007741B">
        <w:tc>
          <w:tcPr>
            <w:tcW w:w="2978" w:type="dxa"/>
            <w:shd w:val="clear" w:color="auto" w:fill="auto"/>
          </w:tcPr>
          <w:p w:rsidR="0007741B" w:rsidRPr="00D8332A" w:rsidRDefault="0007741B" w:rsidP="005A570D">
            <w:pPr>
              <w:rPr>
                <w:rFonts w:ascii="Verdana" w:hAnsi="Verdana"/>
                <w:sz w:val="20"/>
                <w:szCs w:val="20"/>
                <w:lang w:val="en-GB"/>
              </w:rPr>
            </w:pPr>
          </w:p>
        </w:tc>
        <w:tc>
          <w:tcPr>
            <w:tcW w:w="1807" w:type="dxa"/>
            <w:shd w:val="clear" w:color="auto" w:fill="auto"/>
          </w:tcPr>
          <w:p w:rsidR="0007741B" w:rsidRPr="00D8332A" w:rsidRDefault="0007741B" w:rsidP="005A570D">
            <w:pPr>
              <w:rPr>
                <w:rFonts w:ascii="Verdana" w:hAnsi="Verdana"/>
                <w:sz w:val="20"/>
                <w:szCs w:val="20"/>
                <w:lang w:val="en-GB"/>
              </w:rPr>
            </w:pPr>
          </w:p>
        </w:tc>
        <w:tc>
          <w:tcPr>
            <w:tcW w:w="2390" w:type="dxa"/>
            <w:shd w:val="clear" w:color="auto" w:fill="auto"/>
          </w:tcPr>
          <w:p w:rsidR="0007741B" w:rsidRPr="00D8332A" w:rsidRDefault="0007741B" w:rsidP="005A570D">
            <w:pPr>
              <w:rPr>
                <w:rFonts w:ascii="Verdana" w:hAnsi="Verdana"/>
                <w:sz w:val="20"/>
                <w:szCs w:val="20"/>
                <w:lang w:val="en-GB"/>
              </w:rPr>
            </w:pPr>
          </w:p>
        </w:tc>
        <w:tc>
          <w:tcPr>
            <w:tcW w:w="2401" w:type="dxa"/>
            <w:shd w:val="clear" w:color="auto" w:fill="auto"/>
          </w:tcPr>
          <w:p w:rsidR="0007741B" w:rsidRPr="00D8332A" w:rsidRDefault="0007741B" w:rsidP="005A570D">
            <w:pPr>
              <w:rPr>
                <w:rFonts w:ascii="Verdana" w:hAnsi="Verdana"/>
                <w:sz w:val="20"/>
                <w:szCs w:val="20"/>
                <w:lang w:val="en-GB"/>
              </w:rPr>
            </w:pPr>
          </w:p>
          <w:p w:rsidR="0007741B" w:rsidRPr="00D8332A" w:rsidRDefault="0007741B" w:rsidP="005A570D">
            <w:pPr>
              <w:rPr>
                <w:rFonts w:ascii="Verdana" w:hAnsi="Verdana"/>
                <w:sz w:val="20"/>
                <w:szCs w:val="20"/>
                <w:lang w:val="en-GB"/>
              </w:rPr>
            </w:pPr>
          </w:p>
        </w:tc>
      </w:tr>
    </w:tbl>
    <w:p w:rsidR="0007741B" w:rsidRPr="00D8332A" w:rsidRDefault="0007741B" w:rsidP="0007741B">
      <w:pPr>
        <w:pStyle w:val="Heading1"/>
        <w:ind w:firstLine="0"/>
        <w:jc w:val="left"/>
        <w:rPr>
          <w:rFonts w:ascii="Verdana" w:hAnsi="Verdana"/>
          <w:sz w:val="20"/>
        </w:rPr>
      </w:pPr>
    </w:p>
    <w:p w:rsidR="0007741B" w:rsidRPr="00D8332A" w:rsidRDefault="0007741B" w:rsidP="0007741B">
      <w:pPr>
        <w:pStyle w:val="Heading1"/>
        <w:tabs>
          <w:tab w:val="left" w:pos="567"/>
        </w:tabs>
        <w:ind w:left="0" w:firstLine="0"/>
        <w:jc w:val="left"/>
        <w:rPr>
          <w:rFonts w:ascii="Verdana" w:hAnsi="Verdana"/>
          <w:sz w:val="20"/>
        </w:rPr>
      </w:pPr>
      <w:bookmarkStart w:id="48" w:name="_Toc311123815"/>
      <w:bookmarkStart w:id="49" w:name="_Toc364417011"/>
      <w:r w:rsidRPr="00D8332A">
        <w:rPr>
          <w:rFonts w:ascii="Verdana" w:hAnsi="Verdana"/>
          <w:sz w:val="20"/>
        </w:rPr>
        <w:t>4.</w:t>
      </w:r>
      <w:r w:rsidRPr="00D8332A">
        <w:rPr>
          <w:rFonts w:ascii="Verdana" w:hAnsi="Verdana"/>
          <w:sz w:val="20"/>
        </w:rPr>
        <w:tab/>
        <w:t>DECLARATION</w:t>
      </w:r>
      <w:bookmarkEnd w:id="48"/>
      <w:bookmarkEnd w:id="49"/>
    </w:p>
    <w:p w:rsidR="0007741B" w:rsidRPr="00D8332A"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D8332A" w:rsidRDefault="0007741B" w:rsidP="0007741B">
      <w:pPr>
        <w:tabs>
          <w:tab w:val="left" w:pos="567"/>
          <w:tab w:val="right" w:pos="9752"/>
        </w:tabs>
        <w:ind w:left="567"/>
        <w:jc w:val="both"/>
        <w:rPr>
          <w:rFonts w:ascii="Verdana" w:hAnsi="Verdana"/>
          <w:sz w:val="20"/>
          <w:szCs w:val="20"/>
          <w:lang w:val="en-GB"/>
        </w:rPr>
      </w:pPr>
      <w:r w:rsidRPr="00D8332A">
        <w:rPr>
          <w:rFonts w:ascii="Verdana" w:hAnsi="Verdana"/>
          <w:sz w:val="20"/>
          <w:szCs w:val="20"/>
          <w:lang w:val="en-GB"/>
        </w:rPr>
        <w:t>I, THE UNDERSIGNED (NAME)………………………………………………………………………</w:t>
      </w:r>
    </w:p>
    <w:p w:rsidR="0007741B" w:rsidRPr="00D8332A" w:rsidRDefault="0007741B" w:rsidP="0007741B">
      <w:pPr>
        <w:tabs>
          <w:tab w:val="left" w:pos="1418"/>
          <w:tab w:val="right" w:pos="9752"/>
        </w:tabs>
        <w:jc w:val="both"/>
        <w:rPr>
          <w:rFonts w:ascii="Verdana" w:hAnsi="Verdana"/>
          <w:sz w:val="20"/>
          <w:szCs w:val="20"/>
          <w:lang w:val="en-GB"/>
        </w:rPr>
      </w:pPr>
    </w:p>
    <w:p w:rsidR="0007741B" w:rsidRPr="00D8332A" w:rsidRDefault="0007741B" w:rsidP="0007741B">
      <w:pPr>
        <w:tabs>
          <w:tab w:val="left" w:pos="1418"/>
          <w:tab w:val="right" w:pos="9752"/>
        </w:tabs>
        <w:ind w:left="567"/>
        <w:jc w:val="both"/>
        <w:rPr>
          <w:rFonts w:ascii="Verdana" w:hAnsi="Verdana"/>
          <w:sz w:val="20"/>
          <w:szCs w:val="20"/>
          <w:lang w:val="en-GB"/>
        </w:rPr>
      </w:pPr>
      <w:r w:rsidRPr="00D8332A">
        <w:rPr>
          <w:rFonts w:ascii="Verdana" w:hAnsi="Verdana"/>
          <w:sz w:val="20"/>
          <w:szCs w:val="20"/>
          <w:lang w:val="en-GB"/>
        </w:rPr>
        <w:t xml:space="preserve">CERTIFY THAT THE INFORMATION FURNISHED IN PARAGRAPHS 2 and 3 ABOVE IS CORRECT. </w:t>
      </w:r>
    </w:p>
    <w:p w:rsidR="0007741B" w:rsidRPr="00D8332A" w:rsidRDefault="0007741B" w:rsidP="0007741B">
      <w:pPr>
        <w:pStyle w:val="BodyTextIndent2"/>
        <w:ind w:left="567" w:firstLine="0"/>
        <w:rPr>
          <w:rFonts w:ascii="Verdana" w:hAnsi="Verdana"/>
          <w:szCs w:val="20"/>
        </w:rPr>
      </w:pPr>
      <w:r w:rsidRPr="00D8332A">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D8332A" w:rsidRDefault="0007741B" w:rsidP="0007741B">
      <w:pPr>
        <w:tabs>
          <w:tab w:val="left" w:pos="900"/>
          <w:tab w:val="left" w:pos="2250"/>
          <w:tab w:val="right" w:pos="9752"/>
        </w:tabs>
        <w:ind w:firstLine="540"/>
        <w:jc w:val="both"/>
        <w:rPr>
          <w:rFonts w:ascii="Verdana" w:hAnsi="Verdana"/>
          <w:sz w:val="20"/>
          <w:szCs w:val="20"/>
          <w:lang w:val="en-GB"/>
        </w:rPr>
      </w:pPr>
    </w:p>
    <w:p w:rsidR="0007741B" w:rsidRPr="00D8332A" w:rsidRDefault="0007741B" w:rsidP="0007741B">
      <w:pPr>
        <w:tabs>
          <w:tab w:val="left" w:pos="900"/>
          <w:tab w:val="left" w:pos="2250"/>
          <w:tab w:val="right" w:pos="9752"/>
        </w:tabs>
        <w:ind w:firstLine="540"/>
        <w:jc w:val="both"/>
        <w:rPr>
          <w:rFonts w:ascii="Arial Narrow" w:hAnsi="Arial Narrow"/>
          <w:lang w:val="en-GB"/>
        </w:rPr>
      </w:pPr>
    </w:p>
    <w:p w:rsidR="0007741B" w:rsidRPr="00D8332A" w:rsidRDefault="0007741B" w:rsidP="005C606E">
      <w:pPr>
        <w:tabs>
          <w:tab w:val="left" w:pos="3960"/>
          <w:tab w:val="left" w:pos="7020"/>
          <w:tab w:val="right" w:pos="9752"/>
        </w:tabs>
        <w:ind w:left="-284"/>
        <w:jc w:val="both"/>
        <w:rPr>
          <w:rFonts w:ascii="Arial Narrow" w:hAnsi="Arial Narrow"/>
          <w:lang w:val="en-GB"/>
        </w:rPr>
      </w:pPr>
      <w:r w:rsidRPr="00D8332A">
        <w:rPr>
          <w:rFonts w:ascii="Arial Narrow" w:hAnsi="Arial Narrow"/>
          <w:lang w:val="en-GB"/>
        </w:rPr>
        <w:t>…………………………………..</w:t>
      </w:r>
      <w:r w:rsidR="005C606E" w:rsidRPr="00D8332A">
        <w:rPr>
          <w:rFonts w:ascii="Arial Narrow" w:hAnsi="Arial Narrow"/>
          <w:lang w:val="en-GB"/>
        </w:rPr>
        <w:tab/>
        <w:t>.......................…………………………</w:t>
      </w:r>
    </w:p>
    <w:p w:rsidR="0007741B" w:rsidRPr="00D8332A" w:rsidRDefault="0007741B" w:rsidP="0007741B">
      <w:pPr>
        <w:tabs>
          <w:tab w:val="left" w:pos="1080"/>
          <w:tab w:val="left" w:pos="4320"/>
          <w:tab w:val="left" w:pos="7920"/>
          <w:tab w:val="right" w:pos="9752"/>
        </w:tabs>
        <w:ind w:left="540"/>
        <w:jc w:val="both"/>
        <w:rPr>
          <w:rFonts w:ascii="Verdana" w:hAnsi="Verdana"/>
          <w:sz w:val="20"/>
          <w:szCs w:val="20"/>
          <w:lang w:val="en-GB"/>
        </w:rPr>
      </w:pPr>
      <w:r w:rsidRPr="00D8332A">
        <w:rPr>
          <w:rFonts w:ascii="Arial Narrow" w:hAnsi="Arial Narrow"/>
          <w:lang w:val="en-GB"/>
        </w:rPr>
        <w:tab/>
      </w:r>
      <w:r w:rsidRPr="00D8332A">
        <w:rPr>
          <w:rFonts w:ascii="Verdana" w:hAnsi="Verdana"/>
          <w:sz w:val="20"/>
          <w:szCs w:val="20"/>
          <w:lang w:val="en-GB"/>
        </w:rPr>
        <w:t>Signature</w:t>
      </w:r>
      <w:r w:rsidRPr="00D8332A">
        <w:rPr>
          <w:rFonts w:ascii="Verdana" w:hAnsi="Verdana"/>
          <w:sz w:val="20"/>
          <w:szCs w:val="20"/>
          <w:lang w:val="en-GB"/>
        </w:rPr>
        <w:tab/>
        <w:t xml:space="preserve">                          Date</w:t>
      </w:r>
    </w:p>
    <w:p w:rsidR="0007741B" w:rsidRPr="00D8332A" w:rsidRDefault="0007741B" w:rsidP="0007741B">
      <w:pPr>
        <w:tabs>
          <w:tab w:val="left" w:pos="3960"/>
          <w:tab w:val="left" w:pos="7020"/>
          <w:tab w:val="right" w:pos="9752"/>
        </w:tabs>
        <w:ind w:left="540"/>
        <w:jc w:val="both"/>
        <w:rPr>
          <w:rFonts w:ascii="Verdana" w:hAnsi="Verdana"/>
          <w:sz w:val="20"/>
          <w:szCs w:val="20"/>
          <w:lang w:val="en-GB"/>
        </w:rPr>
      </w:pPr>
    </w:p>
    <w:p w:rsidR="0007741B" w:rsidRPr="00D8332A" w:rsidRDefault="0007741B" w:rsidP="005C606E">
      <w:pPr>
        <w:tabs>
          <w:tab w:val="left" w:pos="3960"/>
          <w:tab w:val="left" w:pos="7020"/>
          <w:tab w:val="right" w:pos="9752"/>
        </w:tabs>
        <w:ind w:left="-284"/>
        <w:jc w:val="both"/>
        <w:rPr>
          <w:rFonts w:ascii="Verdana" w:hAnsi="Verdana"/>
          <w:sz w:val="20"/>
          <w:szCs w:val="20"/>
          <w:lang w:val="en-GB"/>
        </w:rPr>
      </w:pPr>
      <w:r w:rsidRPr="00D8332A">
        <w:rPr>
          <w:rFonts w:ascii="Verdana" w:hAnsi="Verdana"/>
          <w:sz w:val="20"/>
          <w:szCs w:val="20"/>
          <w:lang w:val="en-GB"/>
        </w:rPr>
        <w:t>………………………………….</w:t>
      </w:r>
      <w:r w:rsidRPr="00D8332A">
        <w:rPr>
          <w:rFonts w:ascii="Verdana" w:hAnsi="Verdana"/>
          <w:sz w:val="20"/>
          <w:szCs w:val="20"/>
          <w:lang w:val="en-GB"/>
        </w:rPr>
        <w:tab/>
        <w:t>………………………………………………</w:t>
      </w:r>
    </w:p>
    <w:p w:rsidR="0007741B" w:rsidRPr="00D8332A" w:rsidRDefault="0007741B" w:rsidP="0007741B">
      <w:pPr>
        <w:tabs>
          <w:tab w:val="left" w:pos="1080"/>
          <w:tab w:val="left" w:pos="5760"/>
          <w:tab w:val="left" w:pos="7020"/>
          <w:tab w:val="right" w:pos="9752"/>
        </w:tabs>
        <w:ind w:left="540"/>
        <w:jc w:val="both"/>
        <w:rPr>
          <w:rFonts w:ascii="Verdana" w:hAnsi="Verdana"/>
          <w:sz w:val="20"/>
          <w:szCs w:val="20"/>
          <w:lang w:val="en-GB"/>
        </w:rPr>
      </w:pPr>
      <w:r w:rsidRPr="00D8332A">
        <w:rPr>
          <w:rFonts w:ascii="Verdana" w:hAnsi="Verdana"/>
          <w:sz w:val="20"/>
          <w:szCs w:val="20"/>
          <w:lang w:val="en-GB"/>
        </w:rPr>
        <w:tab/>
        <w:t xml:space="preserve">Position </w:t>
      </w:r>
      <w:r w:rsidRPr="00D8332A">
        <w:rPr>
          <w:rFonts w:ascii="Verdana" w:hAnsi="Verdana"/>
          <w:sz w:val="20"/>
          <w:szCs w:val="20"/>
          <w:lang w:val="en-GB"/>
        </w:rPr>
        <w:tab/>
        <w:t>Name of bidder</w:t>
      </w:r>
    </w:p>
    <w:p w:rsidR="0007741B" w:rsidRPr="00D8332A"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Pr="00D8332A"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sidRPr="00D8332A">
        <w:rPr>
          <w:rFonts w:ascii="Arial Narrow" w:hAnsi="Arial Narrow"/>
          <w:sz w:val="18"/>
          <w:szCs w:val="18"/>
          <w:lang w:val="en-GB"/>
        </w:rPr>
        <w:t>May 2011</w:t>
      </w:r>
    </w:p>
    <w:p w:rsidR="0067215F" w:rsidRPr="00D8332A" w:rsidRDefault="0067215F" w:rsidP="0067215F">
      <w:pPr>
        <w:pStyle w:val="AnnexH1"/>
        <w:ind w:left="0" w:firstLine="0"/>
        <w:jc w:val="both"/>
        <w:rPr>
          <w:color w:val="000080"/>
        </w:rPr>
      </w:pPr>
      <w:bookmarkStart w:id="50" w:name="_Toc364417012"/>
      <w:r w:rsidRPr="00D8332A">
        <w:rPr>
          <w:color w:val="000080"/>
        </w:rPr>
        <w:lastRenderedPageBreak/>
        <w:t>Nat</w:t>
      </w:r>
      <w:r w:rsidR="0077253D" w:rsidRPr="00D8332A">
        <w:rPr>
          <w:color w:val="000080"/>
        </w:rPr>
        <w:t xml:space="preserve">ional Industrial Participation </w:t>
      </w:r>
      <w:r w:rsidRPr="00D8332A">
        <w:rPr>
          <w:color w:val="000080"/>
        </w:rPr>
        <w:t>(SBD5)</w:t>
      </w:r>
      <w:bookmarkEnd w:id="50"/>
    </w:p>
    <w:p w:rsidR="0067215F" w:rsidRPr="00D8332A"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D8332A">
        <w:rPr>
          <w:rFonts w:ascii="Verdana" w:hAnsi="Verdana"/>
          <w:b/>
          <w:sz w:val="20"/>
          <w:szCs w:val="20"/>
          <w:lang w:val="en-GB"/>
        </w:rPr>
        <w:t>SBD5</w:t>
      </w:r>
    </w:p>
    <w:p w:rsidR="00B3617B" w:rsidRPr="00D8332A" w:rsidRDefault="00B3617B" w:rsidP="00327A55">
      <w:pPr>
        <w:pStyle w:val="CM8"/>
        <w:jc w:val="center"/>
        <w:rPr>
          <w:rFonts w:ascii="Verdana" w:hAnsi="Verdana"/>
          <w:b/>
          <w:sz w:val="22"/>
          <w:szCs w:val="22"/>
        </w:rPr>
      </w:pPr>
      <w:r w:rsidRPr="00D8332A">
        <w:rPr>
          <w:rFonts w:ascii="Verdana" w:hAnsi="Verdana" w:cs="Arial Narrow"/>
          <w:sz w:val="20"/>
          <w:szCs w:val="20"/>
        </w:rPr>
        <w:t xml:space="preserve">This document must be signed and submitted </w:t>
      </w:r>
      <w:r w:rsidR="00B37548" w:rsidRPr="00D8332A">
        <w:rPr>
          <w:rFonts w:ascii="Verdana" w:hAnsi="Verdana" w:cs="Arial Narrow"/>
          <w:sz w:val="20"/>
          <w:szCs w:val="20"/>
        </w:rPr>
        <w:t xml:space="preserve">together </w:t>
      </w:r>
      <w:r w:rsidRPr="00D8332A">
        <w:rPr>
          <w:rFonts w:ascii="Verdana" w:hAnsi="Verdana" w:cs="Arial Narrow"/>
          <w:sz w:val="20"/>
          <w:szCs w:val="20"/>
        </w:rPr>
        <w:t xml:space="preserve">with your bid </w:t>
      </w:r>
      <w:r w:rsidRPr="00D8332A">
        <w:rPr>
          <w:rFonts w:ascii="Verdana" w:hAnsi="Verdana" w:cs="Arial Narrow"/>
          <w:sz w:val="20"/>
          <w:szCs w:val="20"/>
        </w:rPr>
        <w:br/>
      </w:r>
      <w:r w:rsidRPr="00D8332A">
        <w:rPr>
          <w:rFonts w:ascii="Verdana" w:hAnsi="Verdana"/>
          <w:b/>
          <w:sz w:val="22"/>
          <w:szCs w:val="22"/>
        </w:rPr>
        <w:t xml:space="preserve">THE NATIONAL INDUSTRIAL PARTICIPATION PROGRAMME </w:t>
      </w:r>
    </w:p>
    <w:p w:rsidR="00B37548" w:rsidRPr="00D8332A" w:rsidRDefault="00B37548" w:rsidP="00327A55">
      <w:pPr>
        <w:pStyle w:val="CM9"/>
        <w:jc w:val="both"/>
        <w:rPr>
          <w:rFonts w:ascii="Verdana" w:hAnsi="Verdana" w:cs="Arial"/>
          <w:sz w:val="20"/>
          <w:szCs w:val="20"/>
        </w:rPr>
      </w:pPr>
      <w:r w:rsidRPr="00D8332A">
        <w:rPr>
          <w:rFonts w:ascii="Verdana" w:hAnsi="Verdana" w:cs="Arial"/>
          <w:b/>
          <w:bCs/>
          <w:sz w:val="20"/>
          <w:szCs w:val="20"/>
        </w:rPr>
        <w:t>INTRODUCTION</w:t>
      </w:r>
    </w:p>
    <w:p w:rsidR="00B3617B" w:rsidRPr="00D8332A" w:rsidRDefault="00B3617B" w:rsidP="00B37548">
      <w:pPr>
        <w:pStyle w:val="CM9"/>
        <w:spacing w:line="360" w:lineRule="auto"/>
        <w:jc w:val="both"/>
        <w:rPr>
          <w:rFonts w:ascii="Verdana" w:hAnsi="Verdana" w:cs="Arial"/>
          <w:sz w:val="20"/>
          <w:szCs w:val="20"/>
        </w:rPr>
      </w:pPr>
      <w:r w:rsidRPr="00D8332A">
        <w:rPr>
          <w:rFonts w:ascii="Verdana" w:hAnsi="Verdana"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8332A" w:rsidRDefault="00B3617B" w:rsidP="00B37548">
      <w:pPr>
        <w:pStyle w:val="CM9"/>
        <w:spacing w:line="360" w:lineRule="auto"/>
        <w:ind w:left="713" w:hanging="712"/>
        <w:jc w:val="both"/>
        <w:rPr>
          <w:rFonts w:ascii="Verdana" w:hAnsi="Verdana" w:cs="Arial"/>
          <w:sz w:val="20"/>
          <w:szCs w:val="20"/>
        </w:rPr>
      </w:pPr>
      <w:r w:rsidRPr="00D8332A">
        <w:rPr>
          <w:rFonts w:ascii="Verdana" w:hAnsi="Verdana" w:cs="Arial"/>
          <w:b/>
          <w:sz w:val="20"/>
          <w:szCs w:val="20"/>
        </w:rPr>
        <w:t>1</w:t>
      </w:r>
      <w:r w:rsidR="00B37548" w:rsidRPr="00D8332A">
        <w:rPr>
          <w:rFonts w:ascii="Verdana" w:hAnsi="Verdana" w:cs="Arial"/>
          <w:b/>
          <w:bCs/>
          <w:sz w:val="20"/>
          <w:szCs w:val="20"/>
        </w:rPr>
        <w:tab/>
        <w:t xml:space="preserve">PILLARS OF THE PROGRAMME </w:t>
      </w:r>
    </w:p>
    <w:p w:rsidR="00B3617B" w:rsidRPr="00D8332A" w:rsidRDefault="00B37548" w:rsidP="00B37548">
      <w:pPr>
        <w:pStyle w:val="CM9"/>
        <w:spacing w:line="360" w:lineRule="auto"/>
        <w:ind w:left="713" w:hanging="712"/>
        <w:jc w:val="both"/>
        <w:rPr>
          <w:rFonts w:ascii="Verdana" w:hAnsi="Verdana" w:cs="Arial"/>
          <w:sz w:val="20"/>
          <w:szCs w:val="20"/>
        </w:rPr>
      </w:pPr>
      <w:r w:rsidRPr="00D8332A">
        <w:rPr>
          <w:rFonts w:ascii="Verdana" w:hAnsi="Verdana" w:cs="Arial"/>
          <w:sz w:val="20"/>
          <w:szCs w:val="20"/>
        </w:rPr>
        <w:t xml:space="preserve">1.1 </w:t>
      </w:r>
      <w:r w:rsidR="00B3617B" w:rsidRPr="00D8332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sidRPr="00D8332A">
        <w:rPr>
          <w:rFonts w:ascii="Verdana" w:hAnsi="Verdana" w:cs="Arial"/>
          <w:sz w:val="20"/>
          <w:szCs w:val="20"/>
        </w:rPr>
        <w:t>shall</w:t>
      </w:r>
      <w:r w:rsidR="009E31AD" w:rsidRPr="00D8332A">
        <w:rPr>
          <w:rFonts w:ascii="Verdana" w:hAnsi="Verdana" w:cs="Arial"/>
          <w:sz w:val="20"/>
          <w:szCs w:val="20"/>
        </w:rPr>
        <w:t xml:space="preserve"> </w:t>
      </w:r>
      <w:r w:rsidR="00B3617B" w:rsidRPr="00D8332A">
        <w:rPr>
          <w:rFonts w:ascii="Verdana" w:hAnsi="Verdana" w:cs="Arial"/>
          <w:sz w:val="20"/>
          <w:szCs w:val="20"/>
        </w:rPr>
        <w:t>have a</w:t>
      </w:r>
      <w:r w:rsidR="001F31BA" w:rsidRPr="00D8332A">
        <w:rPr>
          <w:rFonts w:ascii="Verdana" w:hAnsi="Verdana" w:cs="Arial"/>
          <w:sz w:val="20"/>
          <w:szCs w:val="20"/>
        </w:rPr>
        <w:t>n</w:t>
      </w:r>
      <w:r w:rsidR="00B3617B" w:rsidRPr="00D8332A">
        <w:rPr>
          <w:rFonts w:ascii="Verdana" w:hAnsi="Verdana" w:cs="Arial"/>
          <w:sz w:val="20"/>
          <w:szCs w:val="20"/>
        </w:rPr>
        <w:t xml:space="preserve"> NIP obligation. This threshold of US$ 10 million can be reached as follows: </w:t>
      </w:r>
    </w:p>
    <w:p w:rsidR="00B3617B" w:rsidRPr="00D8332A" w:rsidRDefault="00B37548" w:rsidP="00E1466C">
      <w:pPr>
        <w:pStyle w:val="Default"/>
        <w:numPr>
          <w:ilvl w:val="0"/>
          <w:numId w:val="24"/>
        </w:numPr>
        <w:spacing w:line="360" w:lineRule="auto"/>
        <w:rPr>
          <w:rFonts w:ascii="Verdana" w:hAnsi="Verdana" w:cs="Arial"/>
          <w:color w:val="auto"/>
          <w:sz w:val="20"/>
          <w:szCs w:val="20"/>
        </w:rPr>
      </w:pPr>
      <w:r w:rsidRPr="00D8332A">
        <w:rPr>
          <w:rFonts w:ascii="Verdana" w:hAnsi="Verdana" w:cs="Arial"/>
          <w:color w:val="auto"/>
          <w:sz w:val="20"/>
          <w:szCs w:val="20"/>
        </w:rPr>
        <w:t xml:space="preserve">(a) </w:t>
      </w:r>
      <w:r w:rsidR="00B3617B" w:rsidRPr="00D8332A">
        <w:rPr>
          <w:rFonts w:ascii="Verdana" w:hAnsi="Verdana" w:cs="Arial"/>
          <w:color w:val="auto"/>
          <w:sz w:val="20"/>
          <w:szCs w:val="20"/>
        </w:rPr>
        <w:tab/>
        <w:t xml:space="preserve">Any single contract with imported content exceeding US$10 million. or </w:t>
      </w:r>
    </w:p>
    <w:p w:rsidR="00B3617B" w:rsidRPr="00D8332A" w:rsidRDefault="00B37548" w:rsidP="00E1466C">
      <w:pPr>
        <w:pStyle w:val="Default"/>
        <w:numPr>
          <w:ilvl w:val="1"/>
          <w:numId w:val="24"/>
        </w:numPr>
        <w:spacing w:line="360" w:lineRule="auto"/>
        <w:rPr>
          <w:rFonts w:ascii="Verdana" w:hAnsi="Verdana" w:cs="Arial"/>
          <w:color w:val="auto"/>
          <w:sz w:val="20"/>
          <w:szCs w:val="20"/>
        </w:rPr>
      </w:pPr>
      <w:r w:rsidRPr="00D8332A">
        <w:rPr>
          <w:rFonts w:ascii="Verdana" w:hAnsi="Verdana" w:cs="Arial"/>
          <w:color w:val="auto"/>
          <w:sz w:val="20"/>
          <w:szCs w:val="20"/>
        </w:rPr>
        <w:t xml:space="preserve">(b) </w:t>
      </w:r>
      <w:r w:rsidR="00B3617B" w:rsidRPr="00D8332A">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D8332A">
        <w:rPr>
          <w:rFonts w:ascii="Verdana" w:hAnsi="Verdana" w:cs="Arial"/>
          <w:color w:val="auto"/>
          <w:sz w:val="20"/>
          <w:szCs w:val="20"/>
        </w:rPr>
        <w:t>2</w:t>
      </w:r>
      <w:r w:rsidR="00B3617B" w:rsidRPr="00D8332A">
        <w:rPr>
          <w:rFonts w:ascii="Verdana" w:hAnsi="Verdana" w:cs="Arial"/>
          <w:color w:val="auto"/>
          <w:sz w:val="20"/>
          <w:szCs w:val="20"/>
        </w:rPr>
        <w:t xml:space="preserve"> year period which in total exceeds US$10 million. </w:t>
      </w:r>
    </w:p>
    <w:p w:rsidR="00B3617B" w:rsidRPr="00D8332A" w:rsidRDefault="00B3617B" w:rsidP="00E1466C">
      <w:pPr>
        <w:pStyle w:val="Default"/>
        <w:numPr>
          <w:ilvl w:val="1"/>
          <w:numId w:val="24"/>
        </w:numPr>
        <w:spacing w:line="360" w:lineRule="auto"/>
        <w:rPr>
          <w:rFonts w:ascii="Verdana" w:hAnsi="Verdana" w:cs="Arial"/>
          <w:color w:val="auto"/>
          <w:sz w:val="20"/>
          <w:szCs w:val="20"/>
        </w:rPr>
      </w:pPr>
      <w:r w:rsidRPr="00D8332A">
        <w:rPr>
          <w:rFonts w:ascii="Verdana" w:hAnsi="Verdana" w:cs="Arial"/>
          <w:color w:val="auto"/>
          <w:sz w:val="20"/>
          <w:szCs w:val="20"/>
        </w:rPr>
        <w:t xml:space="preserve">or </w:t>
      </w:r>
    </w:p>
    <w:p w:rsidR="00B37548" w:rsidRPr="00D8332A" w:rsidRDefault="00B37548" w:rsidP="00E1466C">
      <w:pPr>
        <w:pStyle w:val="Default"/>
        <w:numPr>
          <w:ilvl w:val="1"/>
          <w:numId w:val="24"/>
        </w:numPr>
        <w:spacing w:line="360" w:lineRule="auto"/>
        <w:rPr>
          <w:rFonts w:ascii="Verdana" w:hAnsi="Verdana" w:cs="Arial"/>
          <w:color w:val="auto"/>
          <w:sz w:val="20"/>
          <w:szCs w:val="20"/>
        </w:rPr>
      </w:pPr>
      <w:r w:rsidRPr="00D8332A">
        <w:rPr>
          <w:rFonts w:ascii="Verdana" w:hAnsi="Verdana" w:cs="Arial"/>
          <w:color w:val="auto"/>
          <w:sz w:val="20"/>
          <w:szCs w:val="20"/>
        </w:rPr>
        <w:t xml:space="preserve">(c) </w:t>
      </w:r>
      <w:r w:rsidR="00B3617B" w:rsidRPr="00D8332A">
        <w:rPr>
          <w:rFonts w:ascii="Verdana" w:hAnsi="Verdana" w:cs="Arial"/>
          <w:color w:val="auto"/>
          <w:sz w:val="20"/>
          <w:szCs w:val="20"/>
        </w:rPr>
        <w:tab/>
        <w:t xml:space="preserve">A contract with a renewable option clause, where should the option be </w:t>
      </w:r>
    </w:p>
    <w:p w:rsidR="00B3617B" w:rsidRPr="00D8332A" w:rsidRDefault="00B3617B" w:rsidP="00E1466C">
      <w:pPr>
        <w:pStyle w:val="Default"/>
        <w:numPr>
          <w:ilvl w:val="1"/>
          <w:numId w:val="24"/>
        </w:numPr>
        <w:spacing w:line="360" w:lineRule="auto"/>
        <w:rPr>
          <w:rFonts w:ascii="Verdana" w:hAnsi="Verdana" w:cs="Arial"/>
          <w:color w:val="auto"/>
          <w:sz w:val="20"/>
          <w:szCs w:val="20"/>
        </w:rPr>
      </w:pPr>
      <w:proofErr w:type="gramStart"/>
      <w:r w:rsidRPr="00D8332A">
        <w:rPr>
          <w:rFonts w:ascii="Verdana" w:hAnsi="Verdana" w:cs="Arial"/>
          <w:color w:val="auto"/>
          <w:sz w:val="20"/>
          <w:szCs w:val="20"/>
        </w:rPr>
        <w:t>exercised</w:t>
      </w:r>
      <w:proofErr w:type="gramEnd"/>
      <w:r w:rsidRPr="00D8332A">
        <w:rPr>
          <w:rFonts w:ascii="Verdana" w:hAnsi="Verdana" w:cs="Arial"/>
          <w:color w:val="auto"/>
          <w:sz w:val="20"/>
          <w:szCs w:val="20"/>
        </w:rPr>
        <w:t xml:space="preserve"> the total value of the imported content </w:t>
      </w:r>
      <w:r w:rsidR="001F31BA" w:rsidRPr="00D8332A">
        <w:rPr>
          <w:rFonts w:ascii="Verdana" w:hAnsi="Verdana" w:cs="Arial"/>
          <w:color w:val="auto"/>
          <w:sz w:val="20"/>
          <w:szCs w:val="20"/>
        </w:rPr>
        <w:t>shall</w:t>
      </w:r>
      <w:r w:rsidRPr="00D8332A">
        <w:rPr>
          <w:rFonts w:ascii="Verdana" w:hAnsi="Verdana" w:cs="Arial"/>
          <w:color w:val="auto"/>
          <w:sz w:val="20"/>
          <w:szCs w:val="20"/>
        </w:rPr>
        <w:t xml:space="preserve"> exceed US$10 million. or </w:t>
      </w:r>
    </w:p>
    <w:p w:rsidR="00B3617B" w:rsidRPr="00D8332A" w:rsidRDefault="00B37548" w:rsidP="00E1466C">
      <w:pPr>
        <w:pStyle w:val="Default"/>
        <w:numPr>
          <w:ilvl w:val="0"/>
          <w:numId w:val="24"/>
        </w:numPr>
        <w:spacing w:line="360" w:lineRule="auto"/>
        <w:rPr>
          <w:rFonts w:ascii="Verdana" w:hAnsi="Verdana" w:cs="Arial"/>
          <w:color w:val="auto"/>
          <w:sz w:val="20"/>
          <w:szCs w:val="20"/>
        </w:rPr>
      </w:pPr>
      <w:r w:rsidRPr="00D8332A">
        <w:rPr>
          <w:rFonts w:ascii="Verdana" w:hAnsi="Verdana" w:cs="Arial"/>
          <w:color w:val="auto"/>
          <w:sz w:val="20"/>
          <w:szCs w:val="20"/>
        </w:rPr>
        <w:t xml:space="preserve">(d) </w:t>
      </w:r>
      <w:r w:rsidR="00B3617B" w:rsidRPr="00D8332A">
        <w:rPr>
          <w:rFonts w:ascii="Verdana" w:hAnsi="Verdana"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D8332A" w:rsidRDefault="00B37548" w:rsidP="00B37548">
      <w:pPr>
        <w:pStyle w:val="Default"/>
        <w:spacing w:line="360" w:lineRule="auto"/>
        <w:rPr>
          <w:rFonts w:ascii="Verdana" w:hAnsi="Verdana" w:cs="Arial"/>
          <w:color w:val="auto"/>
          <w:sz w:val="20"/>
          <w:szCs w:val="20"/>
        </w:rPr>
      </w:pPr>
    </w:p>
    <w:p w:rsidR="00EC4842" w:rsidRPr="00D8332A" w:rsidRDefault="00B37548" w:rsidP="00B37548">
      <w:pPr>
        <w:pStyle w:val="CM3"/>
        <w:spacing w:after="515" w:line="360" w:lineRule="auto"/>
        <w:ind w:left="713" w:hanging="712"/>
        <w:jc w:val="both"/>
        <w:rPr>
          <w:rFonts w:ascii="Verdana" w:hAnsi="Verdana" w:cs="Arial"/>
          <w:sz w:val="20"/>
          <w:szCs w:val="20"/>
        </w:rPr>
      </w:pPr>
      <w:r w:rsidRPr="00D8332A">
        <w:rPr>
          <w:rFonts w:ascii="Verdana" w:hAnsi="Verdana" w:cs="Arial"/>
          <w:sz w:val="20"/>
          <w:szCs w:val="20"/>
        </w:rPr>
        <w:t>1.</w:t>
      </w:r>
      <w:r w:rsidR="003E4F6E" w:rsidRPr="00D8332A">
        <w:rPr>
          <w:rFonts w:ascii="Verdana" w:hAnsi="Verdana" w:cs="Arial"/>
          <w:sz w:val="20"/>
          <w:szCs w:val="20"/>
        </w:rPr>
        <w:t>2</w:t>
      </w:r>
      <w:r w:rsidR="00B3617B" w:rsidRPr="00D8332A">
        <w:rPr>
          <w:rFonts w:ascii="Verdana" w:hAnsi="Verdana" w:cs="Arial"/>
          <w:sz w:val="20"/>
          <w:szCs w:val="20"/>
        </w:rPr>
        <w:tab/>
        <w:t xml:space="preserve">The NIP obligation applicable to suppliers in respect of sub-paragraphs 1.1 (a) to 1.1 (c) above </w:t>
      </w:r>
      <w:r w:rsidR="001F31BA" w:rsidRPr="00D8332A">
        <w:rPr>
          <w:rFonts w:ascii="Verdana" w:hAnsi="Verdana" w:cs="Arial"/>
          <w:sz w:val="20"/>
          <w:szCs w:val="20"/>
        </w:rPr>
        <w:t>shall</w:t>
      </w:r>
      <w:r w:rsidR="00B3617B" w:rsidRPr="00D8332A">
        <w:rPr>
          <w:rFonts w:ascii="Verdana" w:hAnsi="Verdana" w:cs="Arial"/>
          <w:sz w:val="20"/>
          <w:szCs w:val="20"/>
        </w:rPr>
        <w:t xml:space="preserve"> amount to 30 % of the imported content whilst suppliers in respect of paragraph 1.1 (d) shall incur 30% of the total NIP obligation on a </w:t>
      </w:r>
      <w:r w:rsidR="00B3617B" w:rsidRPr="00D8332A">
        <w:rPr>
          <w:rFonts w:ascii="Verdana" w:hAnsi="Verdana" w:cs="Arial"/>
          <w:i/>
          <w:iCs/>
          <w:sz w:val="20"/>
          <w:szCs w:val="20"/>
        </w:rPr>
        <w:t xml:space="preserve">pro-rata </w:t>
      </w:r>
      <w:r w:rsidR="00B3617B" w:rsidRPr="00D8332A">
        <w:rPr>
          <w:rFonts w:ascii="Verdana" w:hAnsi="Verdana" w:cs="Arial"/>
          <w:sz w:val="20"/>
          <w:szCs w:val="20"/>
        </w:rPr>
        <w:t xml:space="preserve">basis. </w:t>
      </w:r>
    </w:p>
    <w:p w:rsidR="00B3617B" w:rsidRPr="00D8332A" w:rsidRDefault="00B37548" w:rsidP="008E3567">
      <w:pPr>
        <w:pStyle w:val="CM3"/>
        <w:spacing w:after="515" w:line="360" w:lineRule="auto"/>
        <w:jc w:val="both"/>
        <w:rPr>
          <w:rFonts w:ascii="Verdana" w:hAnsi="Verdana" w:cs="Arial"/>
          <w:sz w:val="20"/>
          <w:szCs w:val="20"/>
        </w:rPr>
      </w:pPr>
      <w:r w:rsidRPr="00D8332A">
        <w:rPr>
          <w:rFonts w:ascii="Verdana" w:hAnsi="Verdana" w:cs="Arial"/>
          <w:sz w:val="20"/>
          <w:szCs w:val="20"/>
        </w:rPr>
        <w:br w:type="page"/>
      </w:r>
      <w:r w:rsidRPr="00D8332A">
        <w:rPr>
          <w:rFonts w:ascii="Verdana" w:hAnsi="Verdana" w:cs="Arial"/>
          <w:sz w:val="20"/>
          <w:szCs w:val="20"/>
        </w:rPr>
        <w:lastRenderedPageBreak/>
        <w:t>1</w:t>
      </w:r>
      <w:r w:rsidR="00B3617B" w:rsidRPr="00D8332A">
        <w:rPr>
          <w:rFonts w:ascii="Verdana" w:hAnsi="Verdana" w:cs="Arial"/>
          <w:sz w:val="20"/>
          <w:szCs w:val="20"/>
        </w:rPr>
        <w:t>.3</w:t>
      </w:r>
      <w:r w:rsidR="00B3617B" w:rsidRPr="00D8332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D8332A" w:rsidRDefault="00B37548" w:rsidP="00B37548">
      <w:pPr>
        <w:pStyle w:val="CM9"/>
        <w:spacing w:line="360" w:lineRule="auto"/>
        <w:ind w:left="853" w:hanging="852"/>
        <w:jc w:val="both"/>
        <w:rPr>
          <w:rFonts w:ascii="Verdana" w:hAnsi="Verdana" w:cs="Arial"/>
          <w:sz w:val="20"/>
          <w:szCs w:val="20"/>
        </w:rPr>
      </w:pPr>
      <w:r w:rsidRPr="00D8332A">
        <w:rPr>
          <w:rFonts w:ascii="Verdana" w:hAnsi="Verdana" w:cs="Arial"/>
          <w:sz w:val="20"/>
          <w:szCs w:val="20"/>
        </w:rPr>
        <w:t>1</w:t>
      </w:r>
      <w:r w:rsidR="00B3617B" w:rsidRPr="00D8332A">
        <w:rPr>
          <w:rFonts w:ascii="Verdana" w:hAnsi="Verdana" w:cs="Arial"/>
          <w:sz w:val="20"/>
          <w:szCs w:val="20"/>
        </w:rPr>
        <w:t>.4</w:t>
      </w:r>
      <w:r w:rsidR="00B3617B" w:rsidRPr="00D8332A">
        <w:rPr>
          <w:rFonts w:ascii="Verdana" w:hAnsi="Verdana" w:cs="Arial"/>
          <w:sz w:val="20"/>
          <w:szCs w:val="20"/>
        </w:rPr>
        <w:tab/>
        <w:t>A period of seven years has been identified as the time frame within which to discharge the obligation.</w:t>
      </w:r>
    </w:p>
    <w:p w:rsidR="00B37548" w:rsidRPr="00D8332A" w:rsidRDefault="00B37548" w:rsidP="00B37548">
      <w:pPr>
        <w:pStyle w:val="CM9"/>
        <w:spacing w:line="360" w:lineRule="auto"/>
        <w:ind w:left="853" w:hanging="852"/>
        <w:jc w:val="both"/>
        <w:rPr>
          <w:rFonts w:ascii="Verdana" w:hAnsi="Verdana" w:cs="Arial"/>
          <w:sz w:val="20"/>
          <w:szCs w:val="20"/>
        </w:rPr>
      </w:pPr>
      <w:r w:rsidRPr="00D8332A">
        <w:rPr>
          <w:rFonts w:ascii="Verdana" w:hAnsi="Verdana" w:cs="Arial"/>
          <w:b/>
          <w:bCs/>
          <w:sz w:val="20"/>
          <w:szCs w:val="20"/>
        </w:rPr>
        <w:t xml:space="preserve">2 </w:t>
      </w:r>
      <w:r w:rsidRPr="00D8332A">
        <w:rPr>
          <w:rFonts w:ascii="Verdana" w:hAnsi="Verdana" w:cs="Arial"/>
          <w:b/>
          <w:bCs/>
          <w:sz w:val="20"/>
          <w:szCs w:val="20"/>
        </w:rPr>
        <w:tab/>
        <w:t xml:space="preserve">REQUIREMENTS OF THE DEPARTMENT OF TRADE AND INDUSTRY </w:t>
      </w:r>
    </w:p>
    <w:p w:rsidR="00B3617B" w:rsidRPr="00D8332A" w:rsidRDefault="00B37548" w:rsidP="00B37548">
      <w:pPr>
        <w:pStyle w:val="CM9"/>
        <w:spacing w:line="360" w:lineRule="auto"/>
        <w:ind w:left="853" w:hanging="852"/>
        <w:jc w:val="both"/>
        <w:rPr>
          <w:rFonts w:ascii="Verdana" w:hAnsi="Verdana" w:cs="Arial"/>
          <w:sz w:val="20"/>
          <w:szCs w:val="20"/>
        </w:rPr>
      </w:pPr>
      <w:r w:rsidRPr="00D8332A">
        <w:rPr>
          <w:rFonts w:ascii="Verdana" w:hAnsi="Verdana" w:cs="Arial"/>
          <w:sz w:val="20"/>
          <w:szCs w:val="20"/>
        </w:rPr>
        <w:t>2</w:t>
      </w:r>
      <w:r w:rsidR="00B3617B" w:rsidRPr="00D8332A">
        <w:rPr>
          <w:rFonts w:ascii="Verdana" w:hAnsi="Verdana" w:cs="Arial"/>
          <w:sz w:val="20"/>
          <w:szCs w:val="20"/>
        </w:rPr>
        <w:t>.1</w:t>
      </w:r>
      <w:r w:rsidR="00B3617B" w:rsidRPr="00D8332A">
        <w:rPr>
          <w:rFonts w:ascii="Verdana" w:hAnsi="Verdana" w:cs="Arial"/>
          <w:sz w:val="20"/>
          <w:szCs w:val="20"/>
        </w:rPr>
        <w:tab/>
        <w:t xml:space="preserve">In order to ensure effective implementation of the program, successful bidders (contractors) are required to, immediately after the award of a contract that is in excess of </w:t>
      </w:r>
      <w:r w:rsidR="00B3617B" w:rsidRPr="00D8332A">
        <w:rPr>
          <w:rFonts w:ascii="Verdana" w:hAnsi="Verdana" w:cs="Arial"/>
          <w:b/>
          <w:bCs/>
          <w:sz w:val="20"/>
          <w:szCs w:val="20"/>
        </w:rPr>
        <w:t>R10 million</w:t>
      </w:r>
      <w:r w:rsidR="00B3617B" w:rsidRPr="00D8332A">
        <w:rPr>
          <w:rFonts w:ascii="Verdana" w:hAnsi="Verdana" w:cs="Arial"/>
          <w:sz w:val="20"/>
          <w:szCs w:val="20"/>
        </w:rPr>
        <w:t xml:space="preserve"> (ten million </w:t>
      </w:r>
      <w:r w:rsidR="001F31BA" w:rsidRPr="00D8332A">
        <w:rPr>
          <w:rFonts w:ascii="Verdana" w:hAnsi="Verdana" w:cs="Arial"/>
          <w:sz w:val="20"/>
          <w:szCs w:val="20"/>
        </w:rPr>
        <w:t>r</w:t>
      </w:r>
      <w:r w:rsidRPr="00D8332A">
        <w:rPr>
          <w:rFonts w:ascii="Verdana" w:hAnsi="Verdana" w:cs="Arial"/>
          <w:sz w:val="20"/>
          <w:szCs w:val="20"/>
        </w:rPr>
        <w:t>and</w:t>
      </w:r>
      <w:r w:rsidR="00B3617B" w:rsidRPr="00D8332A">
        <w:rPr>
          <w:rFonts w:ascii="Verdana" w:hAnsi="Verdana" w:cs="Arial"/>
          <w:sz w:val="20"/>
          <w:szCs w:val="20"/>
        </w:rPr>
        <w:t xml:space="preserve">), submit details of such a contract to the DTI for reporting purposes. </w:t>
      </w:r>
    </w:p>
    <w:p w:rsidR="00B3617B" w:rsidRPr="00D8332A" w:rsidRDefault="00B3617B" w:rsidP="00B37548">
      <w:pPr>
        <w:pStyle w:val="CM9"/>
        <w:spacing w:line="360" w:lineRule="auto"/>
        <w:ind w:left="853" w:hanging="852"/>
        <w:jc w:val="both"/>
        <w:rPr>
          <w:rFonts w:ascii="Verdana" w:hAnsi="Verdana" w:cs="Arial"/>
          <w:sz w:val="20"/>
          <w:szCs w:val="20"/>
        </w:rPr>
      </w:pPr>
      <w:r w:rsidRPr="00D8332A">
        <w:rPr>
          <w:rFonts w:ascii="Verdana" w:hAnsi="Verdana" w:cs="Arial"/>
          <w:sz w:val="20"/>
          <w:szCs w:val="20"/>
        </w:rPr>
        <w:t>2</w:t>
      </w:r>
      <w:r w:rsidR="00B37548" w:rsidRPr="00D8332A">
        <w:rPr>
          <w:rFonts w:ascii="Verdana" w:hAnsi="Verdana" w:cs="Arial"/>
          <w:sz w:val="20"/>
          <w:szCs w:val="20"/>
        </w:rPr>
        <w:t xml:space="preserve">.2 </w:t>
      </w:r>
      <w:r w:rsidRPr="00D8332A">
        <w:rPr>
          <w:rFonts w:ascii="Verdana" w:hAnsi="Verdana" w:cs="Arial"/>
          <w:sz w:val="20"/>
          <w:szCs w:val="20"/>
        </w:rPr>
        <w:tab/>
        <w:t xml:space="preserve">The purpose for reporting details of contracts in excess of the amount of R10 million (ten million </w:t>
      </w:r>
      <w:r w:rsidR="001F31BA" w:rsidRPr="00D8332A">
        <w:rPr>
          <w:rFonts w:ascii="Verdana" w:hAnsi="Verdana" w:cs="Arial"/>
          <w:sz w:val="20"/>
          <w:szCs w:val="20"/>
        </w:rPr>
        <w:t>r</w:t>
      </w:r>
      <w:r w:rsidR="00B37548" w:rsidRPr="00D8332A">
        <w:rPr>
          <w:rFonts w:ascii="Verdana" w:hAnsi="Verdana" w:cs="Arial"/>
          <w:sz w:val="20"/>
          <w:szCs w:val="20"/>
        </w:rPr>
        <w:t>and</w:t>
      </w:r>
      <w:r w:rsidR="001F31BA" w:rsidRPr="00D8332A">
        <w:rPr>
          <w:rFonts w:ascii="Verdana" w:hAnsi="Verdana" w:cs="Arial"/>
          <w:sz w:val="20"/>
          <w:szCs w:val="20"/>
        </w:rPr>
        <w:t>)</w:t>
      </w:r>
      <w:r w:rsidRPr="00D8332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D8332A">
        <w:rPr>
          <w:rFonts w:ascii="Verdana" w:hAnsi="Verdana" w:cs="Arial"/>
          <w:sz w:val="20"/>
          <w:szCs w:val="20"/>
        </w:rPr>
        <w:t>above</w:t>
      </w:r>
      <w:proofErr w:type="gramEnd"/>
      <w:r w:rsidRPr="00D8332A">
        <w:rPr>
          <w:rFonts w:ascii="Verdana" w:hAnsi="Verdana" w:cs="Arial"/>
          <w:sz w:val="20"/>
          <w:szCs w:val="20"/>
        </w:rPr>
        <w:t xml:space="preserve">. </w:t>
      </w:r>
    </w:p>
    <w:p w:rsidR="00B37548" w:rsidRPr="00D8332A" w:rsidRDefault="00B37548" w:rsidP="00B37548">
      <w:pPr>
        <w:pStyle w:val="CM9"/>
        <w:spacing w:line="360" w:lineRule="auto"/>
        <w:ind w:left="853" w:hanging="852"/>
        <w:jc w:val="both"/>
        <w:rPr>
          <w:rFonts w:ascii="Verdana" w:hAnsi="Verdana" w:cs="Arial"/>
          <w:sz w:val="20"/>
          <w:szCs w:val="20"/>
        </w:rPr>
      </w:pPr>
      <w:r w:rsidRPr="00D8332A">
        <w:rPr>
          <w:rFonts w:ascii="Verdana" w:hAnsi="Verdana" w:cs="Arial"/>
          <w:b/>
          <w:bCs/>
          <w:sz w:val="20"/>
          <w:szCs w:val="20"/>
        </w:rPr>
        <w:t xml:space="preserve">3 </w:t>
      </w:r>
      <w:r w:rsidRPr="00D8332A">
        <w:rPr>
          <w:rFonts w:ascii="Verdana" w:hAnsi="Verdana" w:cs="Arial"/>
          <w:b/>
          <w:bCs/>
          <w:sz w:val="20"/>
          <w:szCs w:val="20"/>
        </w:rPr>
        <w:tab/>
        <w:t xml:space="preserve">BID SUBMISSION AND CONTRACT REPORTING REQUIREMENTS OF BIDDERS AND SUCCESSFUL BIDDERS (CONTRACTORS) </w:t>
      </w:r>
    </w:p>
    <w:p w:rsidR="00B3617B" w:rsidRPr="00D8332A" w:rsidRDefault="00B37548" w:rsidP="00B37548">
      <w:pPr>
        <w:pStyle w:val="CM9"/>
        <w:spacing w:line="360" w:lineRule="auto"/>
        <w:ind w:left="853" w:hanging="852"/>
        <w:jc w:val="both"/>
        <w:rPr>
          <w:rFonts w:ascii="Verdana" w:hAnsi="Verdana" w:cs="Arial"/>
          <w:sz w:val="20"/>
          <w:szCs w:val="20"/>
        </w:rPr>
      </w:pPr>
      <w:r w:rsidRPr="00D8332A">
        <w:rPr>
          <w:rFonts w:ascii="Verdana" w:hAnsi="Verdana" w:cs="Arial"/>
          <w:sz w:val="20"/>
          <w:szCs w:val="20"/>
        </w:rPr>
        <w:t>3</w:t>
      </w:r>
      <w:r w:rsidR="00B3617B" w:rsidRPr="00D8332A">
        <w:rPr>
          <w:rFonts w:ascii="Verdana" w:hAnsi="Verdana" w:cs="Arial"/>
          <w:sz w:val="20"/>
          <w:szCs w:val="20"/>
        </w:rPr>
        <w:t>.1</w:t>
      </w:r>
      <w:r w:rsidR="00B3617B" w:rsidRPr="00D8332A">
        <w:rPr>
          <w:rFonts w:ascii="Verdana" w:hAnsi="Verdana" w:cs="Arial"/>
          <w:sz w:val="20"/>
          <w:szCs w:val="20"/>
        </w:rPr>
        <w:tab/>
        <w:t xml:space="preserve">Bidders are required to sign and submit this Standard Bidding Document (SBD 5) together with the bid on the closing date and time. </w:t>
      </w:r>
    </w:p>
    <w:p w:rsidR="00B3617B" w:rsidRPr="00D8332A" w:rsidRDefault="00B37548" w:rsidP="00B37548">
      <w:pPr>
        <w:pStyle w:val="CM5"/>
        <w:spacing w:line="360" w:lineRule="auto"/>
        <w:ind w:left="853" w:hanging="852"/>
        <w:jc w:val="both"/>
        <w:rPr>
          <w:rFonts w:ascii="Verdana" w:hAnsi="Verdana" w:cs="Arial"/>
          <w:sz w:val="20"/>
          <w:szCs w:val="20"/>
        </w:rPr>
      </w:pPr>
      <w:r w:rsidRPr="00D8332A">
        <w:rPr>
          <w:rFonts w:ascii="Verdana" w:hAnsi="Verdana" w:cs="Arial"/>
          <w:sz w:val="20"/>
          <w:szCs w:val="20"/>
        </w:rPr>
        <w:t>3</w:t>
      </w:r>
      <w:r w:rsidR="00B3617B" w:rsidRPr="00D8332A">
        <w:rPr>
          <w:rFonts w:ascii="Verdana" w:hAnsi="Verdana" w:cs="Arial"/>
          <w:sz w:val="20"/>
          <w:szCs w:val="20"/>
        </w:rPr>
        <w:t>.2</w:t>
      </w:r>
      <w:r w:rsidR="00B3617B" w:rsidRPr="00D8332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8332A">
        <w:rPr>
          <w:rFonts w:ascii="Verdana" w:hAnsi="Verdana" w:cs="Arial"/>
          <w:sz w:val="20"/>
          <w:szCs w:val="20"/>
        </w:rPr>
        <w:t>-</w:t>
      </w:r>
      <w:r w:rsidR="00B3617B" w:rsidRPr="00D8332A">
        <w:rPr>
          <w:rFonts w:ascii="Verdana" w:hAnsi="Verdana" w:cs="Arial"/>
          <w:sz w:val="20"/>
          <w:szCs w:val="20"/>
        </w:rPr>
        <w:t xml:space="preserve">paragraphs 1.1 (b) to 1.1 </w:t>
      </w:r>
    </w:p>
    <w:p w:rsidR="00B3617B" w:rsidRPr="00D8332A" w:rsidRDefault="00B3617B" w:rsidP="00B37548">
      <w:pPr>
        <w:pStyle w:val="CM9"/>
        <w:spacing w:line="360" w:lineRule="auto"/>
        <w:ind w:left="853"/>
        <w:jc w:val="both"/>
        <w:rPr>
          <w:rFonts w:ascii="Verdana" w:hAnsi="Verdana" w:cs="Arial"/>
          <w:sz w:val="20"/>
          <w:szCs w:val="20"/>
        </w:rPr>
      </w:pPr>
      <w:r w:rsidRPr="00D8332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D8332A">
        <w:rPr>
          <w:rFonts w:ascii="Verdana" w:hAnsi="Verdana" w:cs="Arial"/>
          <w:sz w:val="20"/>
          <w:szCs w:val="20"/>
        </w:rPr>
        <w:t>r</w:t>
      </w:r>
      <w:r w:rsidR="00B37548" w:rsidRPr="00D8332A">
        <w:rPr>
          <w:rFonts w:ascii="Verdana" w:hAnsi="Verdana" w:cs="Arial"/>
          <w:sz w:val="20"/>
          <w:szCs w:val="20"/>
        </w:rPr>
        <w:t>and</w:t>
      </w:r>
      <w:r w:rsidRPr="00D8332A">
        <w:rPr>
          <w:rFonts w:ascii="Verdana" w:hAnsi="Verdana" w:cs="Arial"/>
          <w:sz w:val="20"/>
          <w:szCs w:val="20"/>
        </w:rPr>
        <w:t xml:space="preserve">), to contact and furnish the DTI with the following information: </w:t>
      </w:r>
    </w:p>
    <w:p w:rsidR="00B3617B" w:rsidRPr="00D8332A" w:rsidRDefault="001F31BA" w:rsidP="00E01FA6">
      <w:pPr>
        <w:pStyle w:val="Default"/>
        <w:numPr>
          <w:ilvl w:val="0"/>
          <w:numId w:val="27"/>
        </w:numPr>
        <w:spacing w:line="360" w:lineRule="auto"/>
        <w:rPr>
          <w:rFonts w:ascii="Verdana" w:hAnsi="Verdana" w:cs="Arial"/>
          <w:color w:val="auto"/>
          <w:sz w:val="20"/>
          <w:szCs w:val="20"/>
        </w:rPr>
      </w:pPr>
      <w:proofErr w:type="gramStart"/>
      <w:r w:rsidRPr="00D8332A">
        <w:rPr>
          <w:rFonts w:ascii="Verdana" w:hAnsi="Verdana" w:cs="Arial"/>
          <w:color w:val="auto"/>
          <w:sz w:val="20"/>
          <w:szCs w:val="20"/>
        </w:rPr>
        <w:t>bid</w:t>
      </w:r>
      <w:proofErr w:type="gramEnd"/>
      <w:r w:rsidRPr="00D8332A">
        <w:rPr>
          <w:rFonts w:ascii="Verdana" w:hAnsi="Verdana" w:cs="Arial"/>
          <w:color w:val="auto"/>
          <w:sz w:val="20"/>
          <w:szCs w:val="20"/>
        </w:rPr>
        <w:t xml:space="preserve"> or</w:t>
      </w:r>
      <w:r w:rsidR="00DE3195" w:rsidRPr="00D8332A">
        <w:rPr>
          <w:rFonts w:ascii="Verdana" w:hAnsi="Verdana" w:cs="Arial"/>
          <w:color w:val="auto"/>
          <w:sz w:val="20"/>
          <w:szCs w:val="20"/>
        </w:rPr>
        <w:t xml:space="preserve"> contract number</w:t>
      </w:r>
      <w:r w:rsidR="00B37548" w:rsidRPr="00D8332A">
        <w:rPr>
          <w:rFonts w:ascii="Verdana" w:hAnsi="Verdana" w:cs="Arial"/>
          <w:color w:val="auto"/>
          <w:sz w:val="20"/>
          <w:szCs w:val="20"/>
        </w:rPr>
        <w:t>.</w:t>
      </w:r>
    </w:p>
    <w:p w:rsidR="00B3617B" w:rsidRPr="00D8332A" w:rsidRDefault="001F31BA" w:rsidP="00E01FA6">
      <w:pPr>
        <w:pStyle w:val="Default"/>
        <w:numPr>
          <w:ilvl w:val="0"/>
          <w:numId w:val="27"/>
        </w:numPr>
        <w:spacing w:line="360" w:lineRule="auto"/>
        <w:rPr>
          <w:rFonts w:ascii="Verdana" w:hAnsi="Verdana" w:cs="Arial"/>
          <w:color w:val="auto"/>
          <w:sz w:val="20"/>
          <w:szCs w:val="20"/>
        </w:rPr>
      </w:pPr>
      <w:proofErr w:type="gramStart"/>
      <w:r w:rsidRPr="00D8332A">
        <w:rPr>
          <w:rFonts w:ascii="Verdana" w:hAnsi="Verdana" w:cs="Arial"/>
          <w:color w:val="auto"/>
          <w:sz w:val="20"/>
          <w:szCs w:val="20"/>
        </w:rPr>
        <w:t>description</w:t>
      </w:r>
      <w:proofErr w:type="gramEnd"/>
      <w:r w:rsidRPr="00D8332A">
        <w:rPr>
          <w:rFonts w:ascii="Verdana" w:hAnsi="Verdana" w:cs="Arial"/>
          <w:color w:val="auto"/>
          <w:sz w:val="20"/>
          <w:szCs w:val="20"/>
        </w:rPr>
        <w:t xml:space="preserve"> </w:t>
      </w:r>
      <w:r w:rsidR="00DE3195" w:rsidRPr="00D8332A">
        <w:rPr>
          <w:rFonts w:ascii="Verdana" w:hAnsi="Verdana" w:cs="Arial"/>
          <w:color w:val="auto"/>
          <w:sz w:val="20"/>
          <w:szCs w:val="20"/>
        </w:rPr>
        <w:t>of the goods, works or services</w:t>
      </w:r>
      <w:r w:rsidR="00B37548" w:rsidRPr="00D8332A">
        <w:rPr>
          <w:rFonts w:ascii="Verdana" w:hAnsi="Verdana" w:cs="Arial"/>
          <w:color w:val="auto"/>
          <w:sz w:val="20"/>
          <w:szCs w:val="20"/>
        </w:rPr>
        <w:t>.</w:t>
      </w:r>
    </w:p>
    <w:p w:rsidR="00B3617B" w:rsidRPr="00D8332A" w:rsidRDefault="001F31BA" w:rsidP="00E01FA6">
      <w:pPr>
        <w:pStyle w:val="Default"/>
        <w:numPr>
          <w:ilvl w:val="0"/>
          <w:numId w:val="27"/>
        </w:numPr>
        <w:spacing w:line="360" w:lineRule="auto"/>
        <w:rPr>
          <w:rFonts w:ascii="Verdana" w:hAnsi="Verdana" w:cs="Arial"/>
          <w:color w:val="auto"/>
          <w:sz w:val="20"/>
          <w:szCs w:val="20"/>
        </w:rPr>
      </w:pPr>
      <w:proofErr w:type="gramStart"/>
      <w:r w:rsidRPr="00D8332A">
        <w:rPr>
          <w:rFonts w:ascii="Verdana" w:hAnsi="Verdana" w:cs="Arial"/>
          <w:color w:val="auto"/>
          <w:sz w:val="20"/>
          <w:szCs w:val="20"/>
        </w:rPr>
        <w:t>date</w:t>
      </w:r>
      <w:proofErr w:type="gramEnd"/>
      <w:r w:rsidRPr="00D8332A">
        <w:rPr>
          <w:rFonts w:ascii="Verdana" w:hAnsi="Verdana" w:cs="Arial"/>
          <w:color w:val="auto"/>
          <w:sz w:val="20"/>
          <w:szCs w:val="20"/>
        </w:rPr>
        <w:t xml:space="preserve"> </w:t>
      </w:r>
      <w:r w:rsidR="00DE3195" w:rsidRPr="00D8332A">
        <w:rPr>
          <w:rFonts w:ascii="Verdana" w:hAnsi="Verdana" w:cs="Arial"/>
          <w:color w:val="auto"/>
          <w:sz w:val="20"/>
          <w:szCs w:val="20"/>
        </w:rPr>
        <w:t>on which the contract was accepted</w:t>
      </w:r>
      <w:r w:rsidR="00B37548" w:rsidRPr="00D8332A">
        <w:rPr>
          <w:rFonts w:ascii="Verdana" w:hAnsi="Verdana" w:cs="Arial"/>
          <w:color w:val="auto"/>
          <w:sz w:val="20"/>
          <w:szCs w:val="20"/>
        </w:rPr>
        <w:t xml:space="preserve">. </w:t>
      </w:r>
    </w:p>
    <w:p w:rsidR="00B3617B" w:rsidRPr="00D8332A" w:rsidRDefault="001F31BA" w:rsidP="00E01FA6">
      <w:pPr>
        <w:pStyle w:val="Default"/>
        <w:numPr>
          <w:ilvl w:val="0"/>
          <w:numId w:val="27"/>
        </w:numPr>
        <w:spacing w:line="360" w:lineRule="auto"/>
        <w:rPr>
          <w:rFonts w:ascii="Verdana" w:hAnsi="Verdana" w:cs="Arial"/>
          <w:color w:val="auto"/>
          <w:sz w:val="20"/>
          <w:szCs w:val="20"/>
        </w:rPr>
      </w:pPr>
      <w:proofErr w:type="gramStart"/>
      <w:r w:rsidRPr="00D8332A">
        <w:rPr>
          <w:rFonts w:ascii="Verdana" w:hAnsi="Verdana" w:cs="Arial"/>
          <w:color w:val="auto"/>
          <w:sz w:val="20"/>
          <w:szCs w:val="20"/>
        </w:rPr>
        <w:t>name</w:t>
      </w:r>
      <w:proofErr w:type="gramEnd"/>
      <w:r w:rsidR="00DE3195" w:rsidRPr="00D8332A">
        <w:rPr>
          <w:rFonts w:ascii="Verdana" w:hAnsi="Verdana" w:cs="Arial"/>
          <w:color w:val="auto"/>
          <w:sz w:val="20"/>
          <w:szCs w:val="20"/>
        </w:rPr>
        <w:t>, address and contact details of the government institution</w:t>
      </w:r>
      <w:r w:rsidR="00B37548" w:rsidRPr="00D8332A">
        <w:rPr>
          <w:rFonts w:ascii="Verdana" w:hAnsi="Verdana" w:cs="Arial"/>
          <w:color w:val="auto"/>
          <w:sz w:val="20"/>
          <w:szCs w:val="20"/>
        </w:rPr>
        <w:t>.</w:t>
      </w:r>
    </w:p>
    <w:p w:rsidR="00B3617B" w:rsidRPr="00D8332A" w:rsidRDefault="009E31AD" w:rsidP="00E01FA6">
      <w:pPr>
        <w:pStyle w:val="Default"/>
        <w:numPr>
          <w:ilvl w:val="0"/>
          <w:numId w:val="27"/>
        </w:numPr>
        <w:spacing w:line="360" w:lineRule="auto"/>
        <w:rPr>
          <w:rFonts w:ascii="Verdana" w:hAnsi="Verdana" w:cs="Arial"/>
          <w:color w:val="auto"/>
          <w:sz w:val="20"/>
          <w:szCs w:val="20"/>
        </w:rPr>
      </w:pPr>
      <w:r w:rsidRPr="00D8332A">
        <w:rPr>
          <w:rFonts w:ascii="Verdana" w:hAnsi="Verdana" w:cs="Arial"/>
          <w:color w:val="auto"/>
          <w:sz w:val="20"/>
          <w:szCs w:val="20"/>
        </w:rPr>
        <w:t>V</w:t>
      </w:r>
      <w:r w:rsidR="001F31BA" w:rsidRPr="00D8332A">
        <w:rPr>
          <w:rFonts w:ascii="Verdana" w:hAnsi="Verdana" w:cs="Arial"/>
          <w:color w:val="auto"/>
          <w:sz w:val="20"/>
          <w:szCs w:val="20"/>
        </w:rPr>
        <w:t>alue</w:t>
      </w:r>
      <w:r w:rsidRPr="00D8332A">
        <w:rPr>
          <w:rFonts w:ascii="Verdana" w:hAnsi="Verdana" w:cs="Arial"/>
          <w:color w:val="auto"/>
          <w:sz w:val="20"/>
          <w:szCs w:val="20"/>
        </w:rPr>
        <w:t xml:space="preserve"> </w:t>
      </w:r>
      <w:r w:rsidR="00DE3195" w:rsidRPr="00D8332A">
        <w:rPr>
          <w:rFonts w:ascii="Verdana" w:hAnsi="Verdana" w:cs="Arial"/>
          <w:color w:val="auto"/>
          <w:sz w:val="20"/>
          <w:szCs w:val="20"/>
        </w:rPr>
        <w:t>of the contract</w:t>
      </w:r>
      <w:r w:rsidR="00B37548" w:rsidRPr="00D8332A">
        <w:rPr>
          <w:rFonts w:ascii="Verdana" w:hAnsi="Verdana" w:cs="Arial"/>
          <w:color w:val="auto"/>
          <w:sz w:val="20"/>
          <w:szCs w:val="20"/>
        </w:rPr>
        <w:t>.</w:t>
      </w:r>
    </w:p>
    <w:p w:rsidR="00B3617B" w:rsidRPr="00D8332A" w:rsidRDefault="001F31BA" w:rsidP="00E01FA6">
      <w:pPr>
        <w:pStyle w:val="Default"/>
        <w:numPr>
          <w:ilvl w:val="0"/>
          <w:numId w:val="27"/>
        </w:numPr>
        <w:spacing w:line="360" w:lineRule="auto"/>
        <w:rPr>
          <w:rFonts w:ascii="Verdana" w:hAnsi="Verdana" w:cs="Arial"/>
          <w:color w:val="auto"/>
          <w:sz w:val="20"/>
          <w:szCs w:val="20"/>
        </w:rPr>
      </w:pPr>
      <w:proofErr w:type="gramStart"/>
      <w:r w:rsidRPr="00D8332A">
        <w:rPr>
          <w:rFonts w:ascii="Verdana" w:hAnsi="Verdana" w:cs="Arial"/>
          <w:color w:val="auto"/>
          <w:sz w:val="20"/>
          <w:szCs w:val="20"/>
        </w:rPr>
        <w:t>imported</w:t>
      </w:r>
      <w:proofErr w:type="gramEnd"/>
      <w:r w:rsidRPr="00D8332A">
        <w:rPr>
          <w:rFonts w:ascii="Verdana" w:hAnsi="Verdana" w:cs="Arial"/>
          <w:color w:val="auto"/>
          <w:sz w:val="20"/>
          <w:szCs w:val="20"/>
        </w:rPr>
        <w:t xml:space="preserve"> </w:t>
      </w:r>
      <w:r w:rsidR="00DE3195" w:rsidRPr="00D8332A">
        <w:rPr>
          <w:rFonts w:ascii="Verdana" w:hAnsi="Verdana" w:cs="Arial"/>
          <w:color w:val="auto"/>
          <w:sz w:val="20"/>
          <w:szCs w:val="20"/>
        </w:rPr>
        <w:t xml:space="preserve">content </w:t>
      </w:r>
      <w:r w:rsidR="00B3617B" w:rsidRPr="00D8332A">
        <w:rPr>
          <w:rFonts w:ascii="Verdana" w:hAnsi="Verdana" w:cs="Arial"/>
          <w:color w:val="auto"/>
          <w:sz w:val="20"/>
          <w:szCs w:val="20"/>
        </w:rPr>
        <w:t xml:space="preserve">of the contract, if possible. </w:t>
      </w:r>
    </w:p>
    <w:p w:rsidR="00B37548" w:rsidRPr="00D8332A" w:rsidRDefault="00B37548" w:rsidP="00B37548">
      <w:pPr>
        <w:pStyle w:val="Default"/>
        <w:spacing w:line="360" w:lineRule="auto"/>
        <w:rPr>
          <w:rFonts w:ascii="Verdana" w:hAnsi="Verdana" w:cs="Arial"/>
          <w:color w:val="auto"/>
          <w:sz w:val="20"/>
          <w:szCs w:val="20"/>
        </w:rPr>
      </w:pPr>
    </w:p>
    <w:p w:rsidR="00B3617B" w:rsidRPr="00D8332A" w:rsidRDefault="00B3617B" w:rsidP="00B37548">
      <w:pPr>
        <w:pStyle w:val="CM9"/>
        <w:spacing w:line="360" w:lineRule="auto"/>
        <w:ind w:left="853" w:hanging="852"/>
        <w:jc w:val="both"/>
        <w:rPr>
          <w:rFonts w:ascii="Verdana" w:hAnsi="Verdana" w:cs="Arial"/>
          <w:color w:val="000000"/>
          <w:sz w:val="20"/>
          <w:szCs w:val="20"/>
        </w:rPr>
      </w:pPr>
      <w:r w:rsidRPr="00D8332A">
        <w:rPr>
          <w:rFonts w:ascii="Verdana" w:hAnsi="Verdana" w:cs="Arial"/>
          <w:sz w:val="20"/>
          <w:szCs w:val="20"/>
        </w:rPr>
        <w:t>3</w:t>
      </w:r>
      <w:r w:rsidR="00B37548" w:rsidRPr="00D8332A">
        <w:rPr>
          <w:rFonts w:ascii="Verdana" w:hAnsi="Verdana" w:cs="Arial"/>
          <w:sz w:val="20"/>
          <w:szCs w:val="20"/>
        </w:rPr>
        <w:t xml:space="preserve">.3 </w:t>
      </w:r>
      <w:r w:rsidRPr="00D8332A">
        <w:rPr>
          <w:rFonts w:ascii="Verdana" w:hAnsi="Verdana" w:cs="Arial"/>
          <w:sz w:val="20"/>
          <w:szCs w:val="20"/>
        </w:rPr>
        <w:tab/>
        <w:t xml:space="preserve">The information required in paragraph 3.2 above must be sent to the Department of Trade and Industry, Private Bag X 84, Pretoria, 0001 for the attention of </w:t>
      </w:r>
      <w:r w:rsidR="00CB7DF7" w:rsidRPr="00D8332A">
        <w:rPr>
          <w:rFonts w:ascii="Verdana" w:hAnsi="Verdana" w:cs="Arial"/>
          <w:sz w:val="20"/>
          <w:szCs w:val="20"/>
        </w:rPr>
        <w:t>Mr.</w:t>
      </w:r>
      <w:r w:rsidR="009E31AD" w:rsidRPr="00D8332A">
        <w:rPr>
          <w:rFonts w:ascii="Verdana" w:hAnsi="Verdana" w:cs="Arial"/>
          <w:sz w:val="20"/>
          <w:szCs w:val="20"/>
        </w:rPr>
        <w:t xml:space="preserve"> </w:t>
      </w:r>
      <w:r w:rsidRPr="00D8332A">
        <w:rPr>
          <w:rFonts w:ascii="Verdana" w:hAnsi="Verdana" w:cs="Arial"/>
          <w:sz w:val="20"/>
          <w:szCs w:val="20"/>
        </w:rPr>
        <w:t xml:space="preserve">Elias </w:t>
      </w:r>
      <w:proofErr w:type="spellStart"/>
      <w:r w:rsidRPr="00D8332A">
        <w:rPr>
          <w:rFonts w:ascii="Verdana" w:hAnsi="Verdana" w:cs="Arial"/>
          <w:sz w:val="20"/>
          <w:szCs w:val="20"/>
        </w:rPr>
        <w:t>Malapane</w:t>
      </w:r>
      <w:proofErr w:type="spellEnd"/>
      <w:r w:rsidRPr="00D8332A">
        <w:rPr>
          <w:rFonts w:ascii="Verdana" w:hAnsi="Verdana" w:cs="Arial"/>
          <w:sz w:val="20"/>
          <w:szCs w:val="20"/>
        </w:rPr>
        <w:t xml:space="preserve"> within five (5) working days after award of the contract.  </w:t>
      </w:r>
      <w:r w:rsidR="00CB7DF7" w:rsidRPr="00D8332A">
        <w:rPr>
          <w:rFonts w:ascii="Verdana" w:hAnsi="Verdana" w:cs="Arial"/>
          <w:sz w:val="20"/>
          <w:szCs w:val="20"/>
        </w:rPr>
        <w:t>Mr.</w:t>
      </w:r>
      <w:r w:rsidR="009E31AD" w:rsidRPr="00D8332A">
        <w:rPr>
          <w:rFonts w:ascii="Verdana" w:hAnsi="Verdana" w:cs="Arial"/>
          <w:sz w:val="20"/>
          <w:szCs w:val="20"/>
        </w:rPr>
        <w:t xml:space="preserve"> </w:t>
      </w:r>
      <w:proofErr w:type="spellStart"/>
      <w:r w:rsidRPr="00D8332A">
        <w:rPr>
          <w:rFonts w:ascii="Verdana" w:hAnsi="Verdana" w:cs="Arial"/>
          <w:sz w:val="20"/>
          <w:szCs w:val="20"/>
        </w:rPr>
        <w:t>Malapane</w:t>
      </w:r>
      <w:proofErr w:type="spellEnd"/>
      <w:r w:rsidRPr="00D8332A">
        <w:rPr>
          <w:rFonts w:ascii="Verdana" w:hAnsi="Verdana" w:cs="Arial"/>
          <w:sz w:val="20"/>
          <w:szCs w:val="20"/>
        </w:rPr>
        <w:t xml:space="preserve"> may be contacted </w:t>
      </w:r>
      <w:r w:rsidR="001F31BA" w:rsidRPr="00D8332A">
        <w:rPr>
          <w:rFonts w:ascii="Verdana" w:hAnsi="Verdana" w:cs="Arial"/>
          <w:sz w:val="20"/>
          <w:szCs w:val="20"/>
        </w:rPr>
        <w:t>at</w:t>
      </w:r>
      <w:r w:rsidRPr="00D8332A">
        <w:rPr>
          <w:rFonts w:ascii="Verdana" w:hAnsi="Verdana" w:cs="Arial"/>
          <w:sz w:val="20"/>
          <w:szCs w:val="20"/>
        </w:rPr>
        <w:t xml:space="preserve"> </w:t>
      </w:r>
      <w:proofErr w:type="gramStart"/>
      <w:r w:rsidRPr="00D8332A">
        <w:rPr>
          <w:rFonts w:ascii="Verdana" w:hAnsi="Verdana" w:cs="Arial"/>
          <w:sz w:val="20"/>
          <w:szCs w:val="20"/>
        </w:rPr>
        <w:t>telephone(</w:t>
      </w:r>
      <w:proofErr w:type="gramEnd"/>
      <w:r w:rsidRPr="00D8332A">
        <w:rPr>
          <w:rFonts w:ascii="Verdana" w:hAnsi="Verdana" w:cs="Arial"/>
          <w:sz w:val="20"/>
          <w:szCs w:val="20"/>
        </w:rPr>
        <w:t xml:space="preserve">012) 394 1401, facsimile (012) 394 2401 or e-mail at </w:t>
      </w:r>
      <w:r w:rsidRPr="00D8332A">
        <w:rPr>
          <w:rFonts w:ascii="Verdana" w:hAnsi="Verdana" w:cs="Arial"/>
          <w:color w:val="0000FF"/>
          <w:sz w:val="20"/>
          <w:szCs w:val="20"/>
          <w:u w:val="single"/>
        </w:rPr>
        <w:t>Elias@thedti.gov.za</w:t>
      </w:r>
      <w:r w:rsidRPr="00D8332A">
        <w:rPr>
          <w:rFonts w:ascii="Verdana" w:hAnsi="Verdana" w:cs="Arial"/>
          <w:color w:val="000000"/>
          <w:sz w:val="20"/>
          <w:szCs w:val="20"/>
        </w:rPr>
        <w:t xml:space="preserve"> for further details about the program. </w:t>
      </w:r>
    </w:p>
    <w:p w:rsidR="00B37548" w:rsidRPr="00D8332A" w:rsidRDefault="00B37548" w:rsidP="00B37548">
      <w:pPr>
        <w:pStyle w:val="CM9"/>
        <w:spacing w:line="360" w:lineRule="auto"/>
        <w:ind w:left="853" w:hanging="852"/>
        <w:jc w:val="both"/>
        <w:rPr>
          <w:rFonts w:ascii="Verdana" w:hAnsi="Verdana" w:cs="Arial"/>
          <w:color w:val="000000"/>
          <w:sz w:val="20"/>
          <w:szCs w:val="20"/>
        </w:rPr>
      </w:pPr>
      <w:r w:rsidRPr="00D8332A">
        <w:rPr>
          <w:rFonts w:ascii="Verdana" w:hAnsi="Verdana" w:cs="Arial"/>
          <w:b/>
          <w:bCs/>
          <w:color w:val="000000"/>
          <w:sz w:val="20"/>
          <w:szCs w:val="20"/>
        </w:rPr>
        <w:t xml:space="preserve">4 </w:t>
      </w:r>
      <w:r w:rsidRPr="00D8332A">
        <w:rPr>
          <w:rFonts w:ascii="Verdana" w:hAnsi="Verdana" w:cs="Arial"/>
          <w:b/>
          <w:bCs/>
          <w:color w:val="000000"/>
          <w:sz w:val="20"/>
          <w:szCs w:val="20"/>
        </w:rPr>
        <w:tab/>
        <w:t xml:space="preserve">PROCESS TO SATISFY THE NIP OBLIGATION </w:t>
      </w:r>
    </w:p>
    <w:p w:rsidR="00B3617B" w:rsidRPr="00D8332A" w:rsidRDefault="00B37548" w:rsidP="00B37548">
      <w:pPr>
        <w:pStyle w:val="CM9"/>
        <w:spacing w:line="360" w:lineRule="auto"/>
        <w:ind w:left="853" w:hanging="852"/>
        <w:jc w:val="both"/>
        <w:rPr>
          <w:rFonts w:ascii="Verdana" w:hAnsi="Verdana" w:cs="Arial"/>
          <w:color w:val="000000"/>
          <w:sz w:val="20"/>
          <w:szCs w:val="20"/>
        </w:rPr>
      </w:pPr>
      <w:r w:rsidRPr="00D8332A">
        <w:rPr>
          <w:rFonts w:ascii="Verdana" w:hAnsi="Verdana" w:cs="Arial"/>
          <w:color w:val="000000"/>
          <w:sz w:val="20"/>
          <w:szCs w:val="20"/>
        </w:rPr>
        <w:t>4</w:t>
      </w:r>
      <w:r w:rsidR="00B3617B" w:rsidRPr="00D8332A">
        <w:rPr>
          <w:rFonts w:ascii="Verdana" w:hAnsi="Verdana" w:cs="Arial"/>
          <w:color w:val="000000"/>
          <w:sz w:val="20"/>
          <w:szCs w:val="20"/>
        </w:rPr>
        <w:t>.1</w:t>
      </w:r>
      <w:r w:rsidR="00B3617B" w:rsidRPr="00D8332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sidRPr="00D8332A">
        <w:rPr>
          <w:rFonts w:ascii="Verdana" w:hAnsi="Verdana" w:cs="Arial"/>
          <w:color w:val="000000"/>
          <w:sz w:val="20"/>
          <w:szCs w:val="20"/>
        </w:rPr>
        <w:t>shall</w:t>
      </w:r>
      <w:r w:rsidR="00B3617B" w:rsidRPr="00D8332A">
        <w:rPr>
          <w:rFonts w:ascii="Verdana" w:hAnsi="Verdana" w:cs="Arial"/>
          <w:color w:val="000000"/>
          <w:sz w:val="20"/>
          <w:szCs w:val="20"/>
        </w:rPr>
        <w:t xml:space="preserve"> be followed: </w:t>
      </w:r>
    </w:p>
    <w:p w:rsidR="00B3617B" w:rsidRPr="00D8332A" w:rsidRDefault="00B37548" w:rsidP="00E1466C">
      <w:pPr>
        <w:pStyle w:val="Default"/>
        <w:numPr>
          <w:ilvl w:val="0"/>
          <w:numId w:val="25"/>
        </w:numPr>
        <w:spacing w:line="360" w:lineRule="auto"/>
        <w:ind w:firstLine="480"/>
        <w:rPr>
          <w:rFonts w:ascii="Verdana" w:hAnsi="Verdana" w:cs="Arial"/>
          <w:sz w:val="20"/>
          <w:szCs w:val="20"/>
        </w:rPr>
      </w:pPr>
      <w:r w:rsidRPr="00D8332A">
        <w:rPr>
          <w:rFonts w:ascii="Verdana" w:hAnsi="Verdana" w:cs="Arial"/>
          <w:sz w:val="20"/>
          <w:szCs w:val="20"/>
        </w:rPr>
        <w:t xml:space="preserve">a. </w:t>
      </w:r>
      <w:r w:rsidR="00B3617B" w:rsidRPr="00D8332A">
        <w:rPr>
          <w:rFonts w:ascii="Verdana" w:hAnsi="Verdana" w:cs="Arial"/>
          <w:sz w:val="20"/>
          <w:szCs w:val="20"/>
        </w:rPr>
        <w:t xml:space="preserve">the contractor and the DTI </w:t>
      </w:r>
      <w:r w:rsidR="001F31BA" w:rsidRPr="00D8332A">
        <w:rPr>
          <w:rFonts w:ascii="Verdana" w:hAnsi="Verdana" w:cs="Arial"/>
          <w:sz w:val="20"/>
          <w:szCs w:val="20"/>
        </w:rPr>
        <w:t>shall</w:t>
      </w:r>
      <w:r w:rsidR="00B3617B" w:rsidRPr="00D8332A">
        <w:rPr>
          <w:rFonts w:ascii="Verdana" w:hAnsi="Verdana" w:cs="Arial"/>
          <w:sz w:val="20"/>
          <w:szCs w:val="20"/>
        </w:rPr>
        <w:t xml:space="preserve"> determine the NIP obligation; </w:t>
      </w:r>
    </w:p>
    <w:p w:rsidR="00B3617B" w:rsidRPr="00D8332A" w:rsidRDefault="00B37548" w:rsidP="00E1466C">
      <w:pPr>
        <w:pStyle w:val="Default"/>
        <w:numPr>
          <w:ilvl w:val="0"/>
          <w:numId w:val="25"/>
        </w:numPr>
        <w:spacing w:line="360" w:lineRule="auto"/>
        <w:ind w:firstLine="480"/>
        <w:rPr>
          <w:rFonts w:ascii="Verdana" w:hAnsi="Verdana" w:cs="Arial"/>
          <w:sz w:val="20"/>
          <w:szCs w:val="20"/>
        </w:rPr>
      </w:pPr>
      <w:r w:rsidRPr="00D8332A">
        <w:rPr>
          <w:rFonts w:ascii="Verdana" w:hAnsi="Verdana" w:cs="Arial"/>
          <w:sz w:val="20"/>
          <w:szCs w:val="20"/>
        </w:rPr>
        <w:t xml:space="preserve">b. </w:t>
      </w:r>
      <w:r w:rsidR="00B3617B" w:rsidRPr="00D8332A">
        <w:rPr>
          <w:rFonts w:ascii="Verdana" w:hAnsi="Verdana" w:cs="Arial"/>
          <w:sz w:val="20"/>
          <w:szCs w:val="20"/>
        </w:rPr>
        <w:t xml:space="preserve">the contractor and the DTI </w:t>
      </w:r>
      <w:r w:rsidR="001F31BA" w:rsidRPr="00D8332A">
        <w:rPr>
          <w:rFonts w:ascii="Verdana" w:hAnsi="Verdana" w:cs="Arial"/>
          <w:sz w:val="20"/>
          <w:szCs w:val="20"/>
        </w:rPr>
        <w:t>shall</w:t>
      </w:r>
      <w:r w:rsidR="00B3617B" w:rsidRPr="00D8332A">
        <w:rPr>
          <w:rFonts w:ascii="Verdana" w:hAnsi="Verdana" w:cs="Arial"/>
          <w:sz w:val="20"/>
          <w:szCs w:val="20"/>
        </w:rPr>
        <w:t xml:space="preserve"> sign the NIP obligation agreement; </w:t>
      </w:r>
    </w:p>
    <w:p w:rsidR="00B3617B" w:rsidRPr="00D8332A" w:rsidRDefault="00B37548" w:rsidP="00E1466C">
      <w:pPr>
        <w:pStyle w:val="Default"/>
        <w:numPr>
          <w:ilvl w:val="0"/>
          <w:numId w:val="25"/>
        </w:numPr>
        <w:spacing w:line="360" w:lineRule="auto"/>
        <w:ind w:firstLine="480"/>
        <w:rPr>
          <w:rFonts w:ascii="Verdana" w:hAnsi="Verdana" w:cs="Arial"/>
          <w:sz w:val="20"/>
          <w:szCs w:val="20"/>
        </w:rPr>
      </w:pPr>
      <w:r w:rsidRPr="00D8332A">
        <w:rPr>
          <w:rFonts w:ascii="Verdana" w:hAnsi="Verdana" w:cs="Arial"/>
          <w:sz w:val="20"/>
          <w:szCs w:val="20"/>
        </w:rPr>
        <w:t xml:space="preserve">c. </w:t>
      </w:r>
      <w:r w:rsidR="00B3617B" w:rsidRPr="00D8332A">
        <w:rPr>
          <w:rFonts w:ascii="Verdana" w:hAnsi="Verdana" w:cs="Arial"/>
          <w:sz w:val="20"/>
          <w:szCs w:val="20"/>
        </w:rPr>
        <w:tab/>
        <w:t xml:space="preserve">the contractor </w:t>
      </w:r>
      <w:r w:rsidR="001F31BA" w:rsidRPr="00D8332A">
        <w:rPr>
          <w:rFonts w:ascii="Verdana" w:hAnsi="Verdana" w:cs="Arial"/>
          <w:sz w:val="20"/>
          <w:szCs w:val="20"/>
        </w:rPr>
        <w:t>shall</w:t>
      </w:r>
      <w:r w:rsidR="00B3617B" w:rsidRPr="00D8332A">
        <w:rPr>
          <w:rFonts w:ascii="Verdana" w:hAnsi="Verdana" w:cs="Arial"/>
          <w:sz w:val="20"/>
          <w:szCs w:val="20"/>
        </w:rPr>
        <w:t xml:space="preserve"> submit a performance guarantee to the DTI; </w:t>
      </w:r>
    </w:p>
    <w:p w:rsidR="000B0CE2" w:rsidRPr="00D8332A" w:rsidRDefault="00B37548" w:rsidP="00E1466C">
      <w:pPr>
        <w:pStyle w:val="Default"/>
        <w:numPr>
          <w:ilvl w:val="0"/>
          <w:numId w:val="25"/>
        </w:numPr>
        <w:spacing w:line="360" w:lineRule="auto"/>
        <w:ind w:firstLine="480"/>
        <w:rPr>
          <w:rFonts w:ascii="Verdana" w:hAnsi="Verdana" w:cs="Arial"/>
          <w:sz w:val="20"/>
          <w:szCs w:val="20"/>
        </w:rPr>
      </w:pPr>
      <w:r w:rsidRPr="00D8332A">
        <w:rPr>
          <w:rFonts w:ascii="Verdana" w:hAnsi="Verdana" w:cs="Arial"/>
          <w:sz w:val="20"/>
          <w:szCs w:val="20"/>
        </w:rPr>
        <w:t xml:space="preserve">d. </w:t>
      </w:r>
      <w:r w:rsidR="00B3617B" w:rsidRPr="00D8332A">
        <w:rPr>
          <w:rFonts w:ascii="Verdana" w:hAnsi="Verdana" w:cs="Arial"/>
          <w:sz w:val="20"/>
          <w:szCs w:val="20"/>
        </w:rPr>
        <w:tab/>
        <w:t xml:space="preserve">the contractor </w:t>
      </w:r>
      <w:r w:rsidR="001F31BA" w:rsidRPr="00D8332A">
        <w:rPr>
          <w:rFonts w:ascii="Verdana" w:hAnsi="Verdana" w:cs="Arial"/>
          <w:sz w:val="20"/>
          <w:szCs w:val="20"/>
        </w:rPr>
        <w:t>shall</w:t>
      </w:r>
      <w:r w:rsidR="00B3617B" w:rsidRPr="00D8332A">
        <w:rPr>
          <w:rFonts w:ascii="Verdana" w:hAnsi="Verdana" w:cs="Arial"/>
          <w:sz w:val="20"/>
          <w:szCs w:val="20"/>
        </w:rPr>
        <w:t xml:space="preserve"> submit a business concept for consideration and approval</w:t>
      </w:r>
    </w:p>
    <w:p w:rsidR="00B3617B" w:rsidRPr="00D8332A" w:rsidRDefault="000B0CE2" w:rsidP="00E1466C">
      <w:pPr>
        <w:pStyle w:val="Default"/>
        <w:numPr>
          <w:ilvl w:val="0"/>
          <w:numId w:val="25"/>
        </w:numPr>
        <w:spacing w:line="360" w:lineRule="auto"/>
        <w:ind w:left="600" w:firstLine="120"/>
        <w:rPr>
          <w:rFonts w:ascii="Verdana" w:hAnsi="Verdana" w:cs="Arial"/>
          <w:sz w:val="20"/>
          <w:szCs w:val="20"/>
        </w:rPr>
      </w:pPr>
      <w:r w:rsidRPr="00D8332A">
        <w:rPr>
          <w:rFonts w:ascii="Verdana" w:hAnsi="Verdana" w:cs="Arial"/>
          <w:sz w:val="20"/>
          <w:szCs w:val="20"/>
        </w:rPr>
        <w:tab/>
      </w:r>
      <w:r w:rsidR="00B3617B" w:rsidRPr="00D8332A">
        <w:rPr>
          <w:rFonts w:ascii="Verdana" w:hAnsi="Verdana" w:cs="Arial"/>
          <w:sz w:val="20"/>
          <w:szCs w:val="20"/>
        </w:rPr>
        <w:t xml:space="preserve">by the DTI; </w:t>
      </w:r>
    </w:p>
    <w:p w:rsidR="00B3617B" w:rsidRPr="00D8332A" w:rsidRDefault="00B37548" w:rsidP="00E1466C">
      <w:pPr>
        <w:pStyle w:val="Default"/>
        <w:numPr>
          <w:ilvl w:val="0"/>
          <w:numId w:val="25"/>
        </w:numPr>
        <w:spacing w:line="360" w:lineRule="auto"/>
        <w:ind w:left="720" w:hanging="240"/>
        <w:rPr>
          <w:rFonts w:ascii="Verdana" w:hAnsi="Verdana" w:cs="Arial"/>
          <w:sz w:val="20"/>
          <w:szCs w:val="20"/>
        </w:rPr>
      </w:pPr>
      <w:r w:rsidRPr="00D8332A">
        <w:rPr>
          <w:rFonts w:ascii="Verdana" w:hAnsi="Verdana" w:cs="Arial"/>
          <w:sz w:val="20"/>
          <w:szCs w:val="20"/>
        </w:rPr>
        <w:t xml:space="preserve">e. </w:t>
      </w:r>
      <w:r w:rsidR="00B3617B" w:rsidRPr="00D8332A">
        <w:rPr>
          <w:rFonts w:ascii="Verdana" w:hAnsi="Verdana" w:cs="Arial"/>
          <w:sz w:val="20"/>
          <w:szCs w:val="20"/>
        </w:rPr>
        <w:tab/>
        <w:t xml:space="preserve">upon approval of the business concept by the DTI, the contractor </w:t>
      </w:r>
      <w:r w:rsidR="001F31BA" w:rsidRPr="00D8332A">
        <w:rPr>
          <w:rFonts w:ascii="Verdana" w:hAnsi="Verdana" w:cs="Arial"/>
          <w:sz w:val="20"/>
          <w:szCs w:val="20"/>
        </w:rPr>
        <w:t>shall</w:t>
      </w:r>
      <w:r w:rsidR="00B3617B" w:rsidRPr="00D8332A">
        <w:rPr>
          <w:rFonts w:ascii="Verdana" w:hAnsi="Verdana" w:cs="Arial"/>
          <w:sz w:val="20"/>
          <w:szCs w:val="20"/>
        </w:rPr>
        <w:t xml:space="preserve"> submit detailed </w:t>
      </w:r>
      <w:r w:rsidR="000B0CE2" w:rsidRPr="00D8332A">
        <w:rPr>
          <w:rFonts w:ascii="Verdana" w:hAnsi="Verdana" w:cs="Arial"/>
          <w:sz w:val="20"/>
          <w:szCs w:val="20"/>
        </w:rPr>
        <w:tab/>
      </w:r>
      <w:r w:rsidR="00B3617B" w:rsidRPr="00D8332A">
        <w:rPr>
          <w:rFonts w:ascii="Verdana" w:hAnsi="Verdana" w:cs="Arial"/>
          <w:sz w:val="20"/>
          <w:szCs w:val="20"/>
        </w:rPr>
        <w:t xml:space="preserve">business plans outlining the business concepts; </w:t>
      </w:r>
    </w:p>
    <w:p w:rsidR="00B3617B" w:rsidRPr="00D8332A" w:rsidRDefault="00B37548" w:rsidP="00E1466C">
      <w:pPr>
        <w:pStyle w:val="Default"/>
        <w:numPr>
          <w:ilvl w:val="0"/>
          <w:numId w:val="25"/>
        </w:numPr>
        <w:spacing w:line="360" w:lineRule="auto"/>
        <w:ind w:firstLine="480"/>
        <w:rPr>
          <w:rFonts w:ascii="Verdana" w:hAnsi="Verdana" w:cs="Arial"/>
          <w:sz w:val="20"/>
          <w:szCs w:val="20"/>
        </w:rPr>
      </w:pPr>
      <w:r w:rsidRPr="00D8332A">
        <w:rPr>
          <w:rFonts w:ascii="Verdana" w:hAnsi="Verdana" w:cs="Arial"/>
          <w:sz w:val="20"/>
          <w:szCs w:val="20"/>
        </w:rPr>
        <w:t xml:space="preserve">f. </w:t>
      </w:r>
      <w:r w:rsidR="00B3617B" w:rsidRPr="00D8332A">
        <w:rPr>
          <w:rFonts w:ascii="Verdana" w:hAnsi="Verdana" w:cs="Arial"/>
          <w:sz w:val="20"/>
          <w:szCs w:val="20"/>
        </w:rPr>
        <w:tab/>
        <w:t xml:space="preserve">the contractor </w:t>
      </w:r>
      <w:r w:rsidR="001F31BA" w:rsidRPr="00D8332A">
        <w:rPr>
          <w:rFonts w:ascii="Verdana" w:hAnsi="Verdana" w:cs="Arial"/>
          <w:sz w:val="20"/>
          <w:szCs w:val="20"/>
        </w:rPr>
        <w:t>shall</w:t>
      </w:r>
      <w:r w:rsidR="00B3617B" w:rsidRPr="00D8332A">
        <w:rPr>
          <w:rFonts w:ascii="Verdana" w:hAnsi="Verdana" w:cs="Arial"/>
          <w:sz w:val="20"/>
          <w:szCs w:val="20"/>
        </w:rPr>
        <w:t xml:space="preserve"> implement the business plans; and </w:t>
      </w:r>
    </w:p>
    <w:p w:rsidR="00B3617B" w:rsidRPr="00D8332A" w:rsidRDefault="00B37548" w:rsidP="00E1466C">
      <w:pPr>
        <w:pStyle w:val="Default"/>
        <w:numPr>
          <w:ilvl w:val="0"/>
          <w:numId w:val="25"/>
        </w:numPr>
        <w:spacing w:line="360" w:lineRule="auto"/>
        <w:ind w:firstLine="480"/>
        <w:rPr>
          <w:rFonts w:ascii="Verdana" w:hAnsi="Verdana" w:cs="Arial"/>
          <w:sz w:val="20"/>
          <w:szCs w:val="20"/>
        </w:rPr>
      </w:pPr>
      <w:proofErr w:type="gramStart"/>
      <w:r w:rsidRPr="00D8332A">
        <w:rPr>
          <w:rFonts w:ascii="Verdana" w:hAnsi="Verdana" w:cs="Arial"/>
          <w:sz w:val="20"/>
          <w:szCs w:val="20"/>
        </w:rPr>
        <w:t>g</w:t>
      </w:r>
      <w:proofErr w:type="gramEnd"/>
      <w:r w:rsidRPr="00D8332A">
        <w:rPr>
          <w:rFonts w:ascii="Verdana" w:hAnsi="Verdana" w:cs="Arial"/>
          <w:sz w:val="20"/>
          <w:szCs w:val="20"/>
        </w:rPr>
        <w:t xml:space="preserve">. </w:t>
      </w:r>
      <w:r w:rsidR="00B3617B" w:rsidRPr="00D8332A">
        <w:rPr>
          <w:rFonts w:ascii="Verdana" w:hAnsi="Verdana" w:cs="Arial"/>
          <w:sz w:val="20"/>
          <w:szCs w:val="20"/>
        </w:rPr>
        <w:tab/>
        <w:t xml:space="preserve">the contractor </w:t>
      </w:r>
      <w:r w:rsidR="001F31BA" w:rsidRPr="00D8332A">
        <w:rPr>
          <w:rFonts w:ascii="Verdana" w:hAnsi="Verdana" w:cs="Arial"/>
          <w:sz w:val="20"/>
          <w:szCs w:val="20"/>
        </w:rPr>
        <w:t>shall</w:t>
      </w:r>
      <w:r w:rsidR="00B3617B" w:rsidRPr="00D8332A">
        <w:rPr>
          <w:rFonts w:ascii="Verdana" w:hAnsi="Verdana" w:cs="Arial"/>
          <w:sz w:val="20"/>
          <w:szCs w:val="20"/>
        </w:rPr>
        <w:t xml:space="preserve"> submit bi</w:t>
      </w:r>
      <w:r w:rsidRPr="00D8332A">
        <w:rPr>
          <w:rFonts w:ascii="Verdana" w:hAnsi="Verdana" w:cs="Arial"/>
          <w:sz w:val="20"/>
          <w:szCs w:val="20"/>
        </w:rPr>
        <w:t>-</w:t>
      </w:r>
      <w:r w:rsidR="00B3617B" w:rsidRPr="00D8332A">
        <w:rPr>
          <w:rFonts w:ascii="Verdana" w:hAnsi="Verdana" w:cs="Arial"/>
          <w:sz w:val="20"/>
          <w:szCs w:val="20"/>
        </w:rPr>
        <w:t xml:space="preserve">annual progress reports on approved plans to the DTI. </w:t>
      </w:r>
    </w:p>
    <w:p w:rsidR="00B37548" w:rsidRPr="00D8332A" w:rsidRDefault="00B37548" w:rsidP="00B37548">
      <w:pPr>
        <w:pStyle w:val="Default"/>
        <w:spacing w:line="360" w:lineRule="auto"/>
        <w:rPr>
          <w:rFonts w:ascii="Verdana" w:hAnsi="Verdana" w:cs="Arial"/>
          <w:sz w:val="20"/>
          <w:szCs w:val="20"/>
        </w:rPr>
      </w:pPr>
    </w:p>
    <w:p w:rsidR="00B3617B" w:rsidRPr="00D8332A" w:rsidRDefault="00B37548" w:rsidP="00B37548">
      <w:pPr>
        <w:pStyle w:val="CM5"/>
        <w:spacing w:after="563" w:line="360" w:lineRule="auto"/>
        <w:ind w:left="853" w:hanging="852"/>
        <w:jc w:val="both"/>
        <w:rPr>
          <w:rFonts w:ascii="Verdana" w:hAnsi="Verdana" w:cs="Arial"/>
          <w:color w:val="000000"/>
          <w:sz w:val="20"/>
          <w:szCs w:val="20"/>
        </w:rPr>
      </w:pPr>
      <w:r w:rsidRPr="00D8332A">
        <w:rPr>
          <w:rFonts w:ascii="Verdana" w:hAnsi="Verdana" w:cs="Arial"/>
          <w:color w:val="000000"/>
          <w:sz w:val="20"/>
          <w:szCs w:val="20"/>
        </w:rPr>
        <w:t>4</w:t>
      </w:r>
      <w:r w:rsidR="00B3617B" w:rsidRPr="00D8332A">
        <w:rPr>
          <w:rFonts w:ascii="Verdana" w:hAnsi="Verdana" w:cs="Arial"/>
          <w:color w:val="000000"/>
          <w:sz w:val="20"/>
          <w:szCs w:val="20"/>
        </w:rPr>
        <w:t>.2</w:t>
      </w:r>
      <w:r w:rsidR="00B3617B" w:rsidRPr="00D8332A">
        <w:rPr>
          <w:rFonts w:ascii="Verdana" w:hAnsi="Verdana" w:cs="Arial"/>
          <w:color w:val="000000"/>
          <w:sz w:val="20"/>
          <w:szCs w:val="20"/>
        </w:rPr>
        <w:tab/>
        <w:t xml:space="preserve">The NIP obligation agreement is between the DTI and the successful bidder (contractor) and, therefore, does not involve the purchasing institution. </w:t>
      </w:r>
    </w:p>
    <w:p w:rsidR="005A246B" w:rsidRPr="00D8332A"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8332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8332A">
        <w:rPr>
          <w:rFonts w:ascii="Verdana" w:hAnsi="Verdana" w:cs="Arial"/>
          <w:color w:val="000000"/>
          <w:sz w:val="20"/>
          <w:szCs w:val="20"/>
        </w:rPr>
        <w:t>Bid number……………………………………………………</w:t>
      </w:r>
      <w:r w:rsidRPr="00D8332A">
        <w:rPr>
          <w:rFonts w:ascii="Verdana" w:hAnsi="Verdana" w:cs="Arial"/>
          <w:color w:val="000000"/>
          <w:sz w:val="20"/>
          <w:szCs w:val="20"/>
        </w:rPr>
        <w:tab/>
      </w:r>
      <w:r w:rsidRPr="00D8332A">
        <w:rPr>
          <w:rFonts w:ascii="Verdana" w:hAnsi="Verdana" w:cs="Arial"/>
          <w:color w:val="000000"/>
          <w:sz w:val="20"/>
          <w:szCs w:val="20"/>
        </w:rPr>
        <w:tab/>
        <w:t>Closing date…………………………………………</w:t>
      </w:r>
    </w:p>
    <w:p w:rsidR="00B37548" w:rsidRPr="00D8332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8332A">
        <w:rPr>
          <w:rFonts w:ascii="Verdana" w:hAnsi="Verdana" w:cs="Arial"/>
          <w:color w:val="000000"/>
          <w:sz w:val="20"/>
          <w:szCs w:val="20"/>
        </w:rPr>
        <w:t xml:space="preserve">Name of bidder………………………………………………………………………………………………………………………….. </w:t>
      </w:r>
    </w:p>
    <w:p w:rsidR="00D92B3A" w:rsidRPr="00D8332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8332A">
        <w:rPr>
          <w:rFonts w:ascii="Verdana" w:hAnsi="Verdana" w:cs="Arial"/>
          <w:color w:val="000000"/>
          <w:sz w:val="20"/>
          <w:szCs w:val="20"/>
        </w:rPr>
        <w:t>Postal address…………………………………………………………………………………………………………………</w:t>
      </w:r>
      <w:r w:rsidR="00B37548" w:rsidRPr="00D8332A">
        <w:rPr>
          <w:rFonts w:ascii="Verdana" w:hAnsi="Verdana" w:cs="Arial"/>
          <w:color w:val="000000"/>
          <w:sz w:val="20"/>
          <w:szCs w:val="20"/>
        </w:rPr>
        <w:t>…………</w:t>
      </w:r>
    </w:p>
    <w:p w:rsidR="00B37548" w:rsidRPr="00D8332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8332A">
        <w:rPr>
          <w:rFonts w:ascii="Verdana" w:hAnsi="Verdana" w:cs="Arial"/>
          <w:color w:val="000000"/>
          <w:sz w:val="20"/>
          <w:szCs w:val="20"/>
        </w:rPr>
        <w:t>…………………………………………………………………………………………………………………………………………………..</w:t>
      </w:r>
    </w:p>
    <w:p w:rsidR="00D92B3A" w:rsidRPr="00D8332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8332A">
        <w:rPr>
          <w:rFonts w:ascii="Verdana" w:hAnsi="Verdana" w:cs="Arial"/>
          <w:color w:val="000000"/>
          <w:sz w:val="20"/>
          <w:szCs w:val="20"/>
        </w:rPr>
        <w:t xml:space="preserve">Signature……………………………………………………..Name(in </w:t>
      </w:r>
      <w:r w:rsidR="005A246B" w:rsidRPr="00D8332A">
        <w:rPr>
          <w:rFonts w:ascii="Verdana" w:hAnsi="Verdana" w:cs="Arial"/>
          <w:color w:val="000000"/>
          <w:sz w:val="20"/>
          <w:szCs w:val="20"/>
        </w:rPr>
        <w:t>p</w:t>
      </w:r>
      <w:r w:rsidRPr="00D8332A">
        <w:rPr>
          <w:rFonts w:ascii="Verdana" w:hAnsi="Verdana" w:cs="Arial"/>
          <w:color w:val="000000"/>
          <w:sz w:val="20"/>
          <w:szCs w:val="20"/>
        </w:rPr>
        <w:t>rint</w:t>
      </w:r>
      <w:r w:rsidR="00B37548" w:rsidRPr="00D8332A">
        <w:rPr>
          <w:rFonts w:ascii="Verdana" w:hAnsi="Verdana" w:cs="Arial"/>
          <w:color w:val="000000"/>
          <w:sz w:val="20"/>
          <w:szCs w:val="20"/>
        </w:rPr>
        <w:t>)………………………</w:t>
      </w:r>
      <w:r w:rsidR="005A246B" w:rsidRPr="00D8332A">
        <w:rPr>
          <w:rFonts w:ascii="Verdana" w:hAnsi="Verdana" w:cs="Arial"/>
          <w:color w:val="000000"/>
          <w:sz w:val="20"/>
          <w:szCs w:val="20"/>
        </w:rPr>
        <w:t>..</w:t>
      </w:r>
      <w:r w:rsidR="00B37548" w:rsidRPr="00D8332A">
        <w:rPr>
          <w:rFonts w:ascii="Verdana" w:hAnsi="Verdana" w:cs="Arial"/>
          <w:color w:val="000000"/>
          <w:sz w:val="20"/>
          <w:szCs w:val="20"/>
        </w:rPr>
        <w:t>………………………….</w:t>
      </w:r>
    </w:p>
    <w:p w:rsidR="00B3617B" w:rsidRPr="00D8332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8332A">
        <w:rPr>
          <w:rFonts w:ascii="Verdana" w:hAnsi="Verdana" w:cs="Arial"/>
          <w:color w:val="000000"/>
          <w:sz w:val="20"/>
          <w:szCs w:val="20"/>
        </w:rPr>
        <w:t>Date……………………………………………………………..</w:t>
      </w:r>
    </w:p>
    <w:p w:rsidR="0067215F" w:rsidRPr="00D8332A" w:rsidRDefault="0067215F" w:rsidP="0067215F">
      <w:pPr>
        <w:pStyle w:val="AnnexH1"/>
        <w:ind w:left="0" w:firstLine="0"/>
        <w:rPr>
          <w:rFonts w:ascii="Verdana" w:hAnsi="Verdana"/>
          <w:color w:val="000080"/>
          <w:sz w:val="24"/>
          <w:szCs w:val="24"/>
        </w:rPr>
      </w:pPr>
      <w:bookmarkStart w:id="51" w:name="_Toc364417013"/>
      <w:r w:rsidRPr="00D8332A">
        <w:rPr>
          <w:rFonts w:ascii="Verdana" w:hAnsi="Verdana"/>
          <w:color w:val="000080"/>
          <w:sz w:val="24"/>
          <w:szCs w:val="24"/>
        </w:rPr>
        <w:lastRenderedPageBreak/>
        <w:t>Declaration Of Bidders Past Supply Chain Practices (SBD8)</w:t>
      </w:r>
      <w:bookmarkEnd w:id="51"/>
    </w:p>
    <w:p w:rsidR="0067215F" w:rsidRPr="00D8332A" w:rsidRDefault="0067215F" w:rsidP="0067215F">
      <w:pPr>
        <w:jc w:val="right"/>
        <w:rPr>
          <w:rFonts w:ascii="Verdana" w:hAnsi="Verdana"/>
          <w:b/>
          <w:sz w:val="20"/>
          <w:szCs w:val="20"/>
        </w:rPr>
      </w:pPr>
      <w:r w:rsidRPr="00D8332A">
        <w:rPr>
          <w:rFonts w:ascii="Verdana" w:hAnsi="Verdana"/>
          <w:b/>
          <w:sz w:val="20"/>
          <w:szCs w:val="20"/>
        </w:rPr>
        <w:t>SBD8</w:t>
      </w:r>
    </w:p>
    <w:p w:rsidR="0067215F" w:rsidRPr="00D8332A" w:rsidRDefault="0067215F" w:rsidP="0067215F">
      <w:pPr>
        <w:rPr>
          <w:rFonts w:ascii="Verdana" w:hAnsi="Verdana"/>
          <w:sz w:val="20"/>
          <w:szCs w:val="20"/>
        </w:rPr>
      </w:pPr>
    </w:p>
    <w:p w:rsidR="00CC453C" w:rsidRPr="00D8332A" w:rsidRDefault="00CC453C" w:rsidP="004E7858">
      <w:pPr>
        <w:pStyle w:val="Normal1"/>
        <w:rPr>
          <w:b/>
          <w:snapToGrid w:val="0"/>
        </w:rPr>
      </w:pPr>
      <w:r w:rsidRPr="00D8332A">
        <w:rPr>
          <w:b/>
          <w:snapToGrid w:val="0"/>
        </w:rPr>
        <w:t>DECLARATION OF BIDDER’S PAST SUPPLY CHAIN MANAGEMENT PRACTICES</w:t>
      </w:r>
    </w:p>
    <w:p w:rsidR="00826871" w:rsidRPr="00D8332A" w:rsidRDefault="00826871" w:rsidP="004E7858">
      <w:pPr>
        <w:pStyle w:val="Normal1"/>
        <w:rPr>
          <w:b/>
          <w:snapToGrid w:val="0"/>
        </w:rPr>
      </w:pPr>
    </w:p>
    <w:p w:rsidR="00CC453C" w:rsidRPr="00D8332A"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D8332A">
        <w:rPr>
          <w:rFonts w:ascii="Verdana" w:hAnsi="Verdana"/>
          <w:sz w:val="20"/>
          <w:szCs w:val="20"/>
          <w:lang w:val="en-US"/>
        </w:rPr>
        <w:t xml:space="preserve">This Standard Bidding Document must form part of all bids invited.  </w:t>
      </w:r>
    </w:p>
    <w:p w:rsidR="00CC453C" w:rsidRPr="00D8332A"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sidRPr="00D8332A">
        <w:rPr>
          <w:rFonts w:ascii="Verdana" w:hAnsi="Verdana"/>
          <w:sz w:val="20"/>
          <w:szCs w:val="20"/>
          <w:lang w:val="en-US"/>
        </w:rPr>
        <w:tab/>
      </w:r>
      <w:r w:rsidR="00CC453C" w:rsidRPr="00D8332A">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D8332A"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D8332A">
        <w:rPr>
          <w:rFonts w:ascii="Verdana" w:hAnsi="Verdana"/>
          <w:sz w:val="20"/>
          <w:szCs w:val="20"/>
          <w:lang w:val="en-US"/>
        </w:rPr>
        <w:t>The bid of any bidder may be disregarded if that bidde</w:t>
      </w:r>
      <w:r w:rsidR="00826871" w:rsidRPr="00D8332A">
        <w:rPr>
          <w:rFonts w:ascii="Verdana" w:hAnsi="Verdana"/>
          <w:sz w:val="20"/>
          <w:szCs w:val="20"/>
          <w:lang w:val="en-US"/>
        </w:rPr>
        <w:t>r, or any of its directors have:</w:t>
      </w:r>
    </w:p>
    <w:p w:rsidR="00CC453C" w:rsidRPr="00D8332A" w:rsidRDefault="00CC453C" w:rsidP="00E1466C">
      <w:pPr>
        <w:numPr>
          <w:ilvl w:val="1"/>
          <w:numId w:val="26"/>
        </w:numPr>
        <w:spacing w:line="360" w:lineRule="auto"/>
        <w:ind w:hanging="600"/>
        <w:jc w:val="both"/>
        <w:rPr>
          <w:rFonts w:ascii="Verdana" w:hAnsi="Verdana"/>
          <w:sz w:val="20"/>
          <w:szCs w:val="20"/>
          <w:lang w:val="en-US"/>
        </w:rPr>
      </w:pPr>
      <w:r w:rsidRPr="00D8332A">
        <w:rPr>
          <w:rFonts w:ascii="Verdana" w:hAnsi="Verdana"/>
          <w:sz w:val="20"/>
          <w:szCs w:val="20"/>
          <w:lang w:val="en-US"/>
        </w:rPr>
        <w:t>abused the institution’s supply chain management system;</w:t>
      </w:r>
    </w:p>
    <w:p w:rsidR="00CC453C" w:rsidRPr="00D8332A" w:rsidRDefault="00CC453C" w:rsidP="00E1466C">
      <w:pPr>
        <w:numPr>
          <w:ilvl w:val="1"/>
          <w:numId w:val="26"/>
        </w:numPr>
        <w:spacing w:line="360" w:lineRule="auto"/>
        <w:ind w:hanging="600"/>
        <w:jc w:val="both"/>
        <w:rPr>
          <w:rFonts w:ascii="Verdana" w:hAnsi="Verdana"/>
          <w:sz w:val="20"/>
          <w:szCs w:val="20"/>
          <w:lang w:val="en-US"/>
        </w:rPr>
      </w:pPr>
      <w:r w:rsidRPr="00D8332A">
        <w:rPr>
          <w:rFonts w:ascii="Verdana" w:hAnsi="Verdana"/>
          <w:sz w:val="20"/>
          <w:szCs w:val="20"/>
          <w:lang w:val="en-US"/>
        </w:rPr>
        <w:t>committed fraud or any other improper conduct in relation to such system; or</w:t>
      </w:r>
    </w:p>
    <w:p w:rsidR="00CC453C" w:rsidRPr="00D8332A" w:rsidRDefault="00CC453C" w:rsidP="00E1466C">
      <w:pPr>
        <w:numPr>
          <w:ilvl w:val="1"/>
          <w:numId w:val="26"/>
        </w:numPr>
        <w:spacing w:line="360" w:lineRule="auto"/>
        <w:ind w:hanging="600"/>
        <w:jc w:val="both"/>
        <w:rPr>
          <w:rFonts w:ascii="Verdana" w:hAnsi="Verdana"/>
          <w:sz w:val="20"/>
          <w:szCs w:val="20"/>
          <w:lang w:val="en-US"/>
        </w:rPr>
      </w:pPr>
      <w:proofErr w:type="gramStart"/>
      <w:r w:rsidRPr="00D8332A">
        <w:rPr>
          <w:rFonts w:ascii="Verdana" w:hAnsi="Verdana"/>
          <w:sz w:val="20"/>
          <w:szCs w:val="20"/>
          <w:lang w:val="en-US"/>
        </w:rPr>
        <w:t>failed</w:t>
      </w:r>
      <w:proofErr w:type="gramEnd"/>
      <w:r w:rsidRPr="00D8332A">
        <w:rPr>
          <w:rFonts w:ascii="Verdana" w:hAnsi="Verdana"/>
          <w:sz w:val="20"/>
          <w:szCs w:val="20"/>
          <w:lang w:val="en-US"/>
        </w:rPr>
        <w:t xml:space="preserve"> to perform on any previous contract.</w:t>
      </w:r>
    </w:p>
    <w:p w:rsidR="00CC453C" w:rsidRPr="00D8332A" w:rsidRDefault="00CC453C" w:rsidP="00F6219C">
      <w:pPr>
        <w:spacing w:line="360" w:lineRule="auto"/>
        <w:ind w:left="1080"/>
        <w:jc w:val="both"/>
        <w:rPr>
          <w:rFonts w:ascii="Verdana" w:hAnsi="Verdana"/>
          <w:sz w:val="20"/>
          <w:szCs w:val="20"/>
          <w:lang w:val="en-US"/>
        </w:rPr>
      </w:pPr>
    </w:p>
    <w:p w:rsidR="00CC453C" w:rsidRPr="00D8332A"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D8332A">
        <w:rPr>
          <w:rFonts w:ascii="Verdana" w:hAnsi="Verdana"/>
          <w:b/>
          <w:bCs/>
          <w:sz w:val="20"/>
          <w:szCs w:val="20"/>
          <w:lang w:val="en-US"/>
        </w:rPr>
        <w:t>In order to give effect to the above, the following questionnaire must be completed and submitted with the bid.</w:t>
      </w:r>
    </w:p>
    <w:p w:rsidR="00CC453C" w:rsidRPr="00D8332A"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D8332A">
        <w:tc>
          <w:tcPr>
            <w:tcW w:w="761" w:type="dxa"/>
            <w:shd w:val="clear" w:color="auto" w:fill="000000"/>
          </w:tcPr>
          <w:p w:rsidR="00CC453C" w:rsidRPr="00D8332A" w:rsidRDefault="00CC453C" w:rsidP="00CC453C">
            <w:pPr>
              <w:rPr>
                <w:rFonts w:ascii="Verdana" w:hAnsi="Verdana"/>
                <w:b/>
                <w:bCs/>
                <w:color w:val="FFFFFF"/>
                <w:sz w:val="20"/>
                <w:szCs w:val="20"/>
              </w:rPr>
            </w:pPr>
            <w:r w:rsidRPr="00D8332A">
              <w:rPr>
                <w:rFonts w:ascii="Verdana" w:hAnsi="Verdana"/>
                <w:b/>
                <w:bCs/>
                <w:color w:val="FFFFFF"/>
                <w:sz w:val="20"/>
                <w:szCs w:val="20"/>
              </w:rPr>
              <w:t>Item</w:t>
            </w:r>
          </w:p>
        </w:tc>
        <w:tc>
          <w:tcPr>
            <w:tcW w:w="7152" w:type="dxa"/>
            <w:shd w:val="clear" w:color="auto" w:fill="000000"/>
          </w:tcPr>
          <w:p w:rsidR="00CC453C" w:rsidRPr="00D8332A" w:rsidRDefault="00CC453C" w:rsidP="00CC453C">
            <w:pPr>
              <w:rPr>
                <w:rFonts w:ascii="Verdana" w:hAnsi="Verdana"/>
                <w:b/>
                <w:bCs/>
                <w:color w:val="FFFFFF"/>
                <w:sz w:val="20"/>
                <w:szCs w:val="20"/>
              </w:rPr>
            </w:pPr>
            <w:r w:rsidRPr="00D8332A">
              <w:rPr>
                <w:rFonts w:ascii="Verdana" w:hAnsi="Verdana"/>
                <w:b/>
                <w:bCs/>
                <w:color w:val="FFFFFF"/>
                <w:sz w:val="20"/>
                <w:szCs w:val="20"/>
              </w:rPr>
              <w:t>Question</w:t>
            </w:r>
          </w:p>
        </w:tc>
        <w:tc>
          <w:tcPr>
            <w:tcW w:w="735" w:type="dxa"/>
            <w:shd w:val="clear" w:color="auto" w:fill="000000"/>
          </w:tcPr>
          <w:p w:rsidR="00CC453C" w:rsidRPr="00D8332A" w:rsidRDefault="00CC453C" w:rsidP="00CC453C">
            <w:pPr>
              <w:jc w:val="center"/>
              <w:rPr>
                <w:rFonts w:ascii="Verdana" w:hAnsi="Verdana"/>
                <w:b/>
                <w:bCs/>
                <w:color w:val="FFFFFF"/>
                <w:sz w:val="20"/>
                <w:szCs w:val="20"/>
              </w:rPr>
            </w:pPr>
            <w:r w:rsidRPr="00D8332A">
              <w:rPr>
                <w:rFonts w:ascii="Verdana" w:hAnsi="Verdana"/>
                <w:b/>
                <w:bCs/>
                <w:color w:val="FFFFFF"/>
                <w:sz w:val="20"/>
                <w:szCs w:val="20"/>
              </w:rPr>
              <w:t>Yes</w:t>
            </w:r>
          </w:p>
        </w:tc>
        <w:tc>
          <w:tcPr>
            <w:tcW w:w="633" w:type="dxa"/>
            <w:shd w:val="clear" w:color="auto" w:fill="000000"/>
          </w:tcPr>
          <w:p w:rsidR="00CC453C" w:rsidRPr="00D8332A" w:rsidRDefault="00CC453C" w:rsidP="00CC453C">
            <w:pPr>
              <w:jc w:val="center"/>
              <w:rPr>
                <w:rFonts w:ascii="Verdana" w:hAnsi="Verdana"/>
                <w:b/>
                <w:bCs/>
                <w:color w:val="FFFFFF"/>
                <w:sz w:val="20"/>
                <w:szCs w:val="20"/>
              </w:rPr>
            </w:pPr>
            <w:r w:rsidRPr="00D8332A">
              <w:rPr>
                <w:rFonts w:ascii="Verdana" w:hAnsi="Verdana"/>
                <w:b/>
                <w:bCs/>
                <w:color w:val="FFFFFF"/>
                <w:sz w:val="20"/>
                <w:szCs w:val="20"/>
              </w:rPr>
              <w:t>No</w:t>
            </w:r>
          </w:p>
        </w:tc>
      </w:tr>
      <w:tr w:rsidR="00CC453C" w:rsidRPr="00D8332A">
        <w:trPr>
          <w:cantSplit/>
        </w:trPr>
        <w:tc>
          <w:tcPr>
            <w:tcW w:w="761" w:type="dxa"/>
          </w:tcPr>
          <w:p w:rsidR="00CC453C" w:rsidRPr="00D8332A" w:rsidRDefault="00CC453C" w:rsidP="00CC453C">
            <w:pPr>
              <w:rPr>
                <w:rFonts w:ascii="Verdana" w:hAnsi="Verdana"/>
                <w:sz w:val="20"/>
                <w:szCs w:val="20"/>
              </w:rPr>
            </w:pPr>
            <w:r w:rsidRPr="00D8332A">
              <w:rPr>
                <w:rFonts w:ascii="Verdana" w:hAnsi="Verdana"/>
                <w:sz w:val="20"/>
                <w:szCs w:val="20"/>
              </w:rPr>
              <w:t>4.1</w:t>
            </w:r>
          </w:p>
        </w:tc>
        <w:tc>
          <w:tcPr>
            <w:tcW w:w="7152" w:type="dxa"/>
          </w:tcPr>
          <w:p w:rsidR="00CC453C" w:rsidRPr="00D8332A" w:rsidRDefault="00CC453C" w:rsidP="00F6219C">
            <w:pPr>
              <w:pStyle w:val="BodyText3"/>
              <w:spacing w:line="360" w:lineRule="auto"/>
              <w:rPr>
                <w:rFonts w:ascii="Verdana" w:hAnsi="Verdana"/>
                <w:sz w:val="20"/>
                <w:szCs w:val="20"/>
              </w:rPr>
            </w:pPr>
            <w:r w:rsidRPr="00D8332A">
              <w:rPr>
                <w:rFonts w:ascii="Verdana" w:hAnsi="Verdana"/>
                <w:sz w:val="20"/>
                <w:szCs w:val="20"/>
              </w:rPr>
              <w:t>Is the bidder or any of its directors listed on the National Treasury’s database as companies or persons prohibited from doing business with the public sector?</w:t>
            </w:r>
          </w:p>
          <w:p w:rsidR="00CC453C" w:rsidRPr="00D8332A" w:rsidRDefault="00CC453C" w:rsidP="00203BDD">
            <w:pPr>
              <w:pStyle w:val="BodyText2"/>
              <w:spacing w:line="360" w:lineRule="auto"/>
              <w:rPr>
                <w:i/>
                <w:iCs/>
              </w:rPr>
            </w:pPr>
            <w:r w:rsidRPr="00D8332A">
              <w:t xml:space="preserve">(Companies or persons who are listed on this database were informed in writing of this restriction by the National Treasury after the </w:t>
            </w:r>
            <w:proofErr w:type="spellStart"/>
            <w:r w:rsidRPr="00D8332A">
              <w:rPr>
                <w:i/>
                <w:iCs/>
              </w:rPr>
              <w:t>audialterampartem</w:t>
            </w:r>
            <w:proofErr w:type="spellEnd"/>
            <w:r w:rsidRPr="00D8332A">
              <w:t xml:space="preserve"> rule was applied).</w:t>
            </w:r>
          </w:p>
        </w:tc>
        <w:tc>
          <w:tcPr>
            <w:tcW w:w="735" w:type="dxa"/>
          </w:tcPr>
          <w:p w:rsidR="00CC453C" w:rsidRPr="00D8332A" w:rsidRDefault="00CC453C" w:rsidP="00CC453C">
            <w:pPr>
              <w:jc w:val="center"/>
              <w:rPr>
                <w:rFonts w:ascii="Verdana" w:hAnsi="Verdana"/>
                <w:sz w:val="20"/>
                <w:szCs w:val="20"/>
              </w:rPr>
            </w:pPr>
            <w:r w:rsidRPr="00D8332A">
              <w:rPr>
                <w:rFonts w:ascii="Verdana" w:hAnsi="Verdana"/>
                <w:sz w:val="20"/>
                <w:szCs w:val="20"/>
              </w:rPr>
              <w:t>Yes</w:t>
            </w:r>
          </w:p>
          <w:p w:rsidR="00CC453C" w:rsidRPr="00D8332A" w:rsidRDefault="00E85FCE" w:rsidP="00CC453C">
            <w:pPr>
              <w:jc w:val="center"/>
              <w:rPr>
                <w:rFonts w:ascii="Verdana" w:hAnsi="Verdana"/>
                <w:sz w:val="20"/>
                <w:szCs w:val="20"/>
              </w:rPr>
            </w:pPr>
            <w:r w:rsidRPr="00D8332A">
              <w:rPr>
                <w:rFonts w:ascii="Verdana" w:hAnsi="Verdana"/>
                <w:sz w:val="20"/>
                <w:szCs w:val="20"/>
              </w:rPr>
              <w:fldChar w:fldCharType="begin">
                <w:ffData>
                  <w:name w:val="Check2"/>
                  <w:enabled/>
                  <w:calcOnExit w:val="0"/>
                  <w:checkBox>
                    <w:sizeAuto/>
                    <w:default w:val="0"/>
                  </w:checkBox>
                </w:ffData>
              </w:fldChar>
            </w:r>
            <w:r w:rsidR="00CC453C" w:rsidRPr="00D8332A">
              <w:rPr>
                <w:rFonts w:ascii="Verdana" w:hAnsi="Verdana"/>
                <w:sz w:val="20"/>
                <w:szCs w:val="20"/>
              </w:rPr>
              <w:instrText xml:space="preserve"> FORMCHECKBOX </w:instrText>
            </w:r>
            <w:r w:rsidRPr="00D8332A">
              <w:rPr>
                <w:rFonts w:ascii="Verdana" w:hAnsi="Verdana"/>
                <w:sz w:val="20"/>
                <w:szCs w:val="20"/>
              </w:rPr>
            </w:r>
            <w:r w:rsidRPr="00D8332A">
              <w:rPr>
                <w:rFonts w:ascii="Verdana" w:hAnsi="Verdana"/>
                <w:sz w:val="20"/>
                <w:szCs w:val="20"/>
              </w:rPr>
              <w:fldChar w:fldCharType="end"/>
            </w:r>
          </w:p>
          <w:p w:rsidR="00CC453C" w:rsidRPr="00D8332A" w:rsidRDefault="00CC453C" w:rsidP="00CC453C">
            <w:pPr>
              <w:jc w:val="center"/>
              <w:rPr>
                <w:rFonts w:ascii="Verdana" w:hAnsi="Verdana"/>
                <w:sz w:val="20"/>
                <w:szCs w:val="20"/>
              </w:rPr>
            </w:pPr>
          </w:p>
          <w:p w:rsidR="00CC453C" w:rsidRPr="00D8332A" w:rsidRDefault="00CC453C" w:rsidP="00CC453C">
            <w:pPr>
              <w:jc w:val="center"/>
              <w:rPr>
                <w:rFonts w:ascii="Verdana" w:hAnsi="Verdana"/>
                <w:sz w:val="20"/>
                <w:szCs w:val="20"/>
              </w:rPr>
            </w:pPr>
          </w:p>
        </w:tc>
        <w:tc>
          <w:tcPr>
            <w:tcW w:w="633" w:type="dxa"/>
          </w:tcPr>
          <w:p w:rsidR="00CC453C" w:rsidRPr="00D8332A" w:rsidRDefault="00CC453C" w:rsidP="00CC453C">
            <w:pPr>
              <w:jc w:val="center"/>
              <w:rPr>
                <w:rFonts w:ascii="Verdana" w:hAnsi="Verdana"/>
                <w:sz w:val="20"/>
                <w:szCs w:val="20"/>
              </w:rPr>
            </w:pPr>
            <w:r w:rsidRPr="00D8332A">
              <w:rPr>
                <w:rFonts w:ascii="Verdana" w:hAnsi="Verdana"/>
                <w:sz w:val="20"/>
                <w:szCs w:val="20"/>
              </w:rPr>
              <w:t>No</w:t>
            </w:r>
          </w:p>
          <w:p w:rsidR="00CC453C" w:rsidRPr="00D8332A" w:rsidRDefault="00E85FCE" w:rsidP="00CC453C">
            <w:pPr>
              <w:jc w:val="center"/>
              <w:rPr>
                <w:rFonts w:ascii="Verdana" w:hAnsi="Verdana"/>
                <w:sz w:val="20"/>
                <w:szCs w:val="20"/>
              </w:rPr>
            </w:pPr>
            <w:r w:rsidRPr="00D8332A">
              <w:rPr>
                <w:rFonts w:ascii="Verdana" w:hAnsi="Verdana"/>
                <w:sz w:val="20"/>
                <w:szCs w:val="20"/>
              </w:rPr>
              <w:fldChar w:fldCharType="begin">
                <w:ffData>
                  <w:name w:val="Check3"/>
                  <w:enabled/>
                  <w:calcOnExit w:val="0"/>
                  <w:checkBox>
                    <w:sizeAuto/>
                    <w:default w:val="0"/>
                  </w:checkBox>
                </w:ffData>
              </w:fldChar>
            </w:r>
            <w:r w:rsidR="00CC453C" w:rsidRPr="00D8332A">
              <w:rPr>
                <w:rFonts w:ascii="Verdana" w:hAnsi="Verdana"/>
                <w:sz w:val="20"/>
                <w:szCs w:val="20"/>
              </w:rPr>
              <w:instrText xml:space="preserve"> FORMCHECKBOX </w:instrText>
            </w:r>
            <w:r w:rsidRPr="00D8332A">
              <w:rPr>
                <w:rFonts w:ascii="Verdana" w:hAnsi="Verdana"/>
                <w:sz w:val="20"/>
                <w:szCs w:val="20"/>
              </w:rPr>
            </w:r>
            <w:r w:rsidRPr="00D8332A">
              <w:rPr>
                <w:rFonts w:ascii="Verdana" w:hAnsi="Verdana"/>
                <w:sz w:val="20"/>
                <w:szCs w:val="20"/>
              </w:rPr>
              <w:fldChar w:fldCharType="end"/>
            </w:r>
          </w:p>
          <w:p w:rsidR="00CC453C" w:rsidRPr="00D8332A" w:rsidRDefault="00CC453C" w:rsidP="00CC453C">
            <w:pPr>
              <w:jc w:val="center"/>
              <w:rPr>
                <w:rFonts w:ascii="Verdana" w:hAnsi="Verdana"/>
                <w:sz w:val="20"/>
                <w:szCs w:val="20"/>
              </w:rPr>
            </w:pPr>
          </w:p>
        </w:tc>
      </w:tr>
      <w:tr w:rsidR="00CC453C" w:rsidRPr="00D8332A">
        <w:trPr>
          <w:cantSplit/>
        </w:trPr>
        <w:tc>
          <w:tcPr>
            <w:tcW w:w="761" w:type="dxa"/>
          </w:tcPr>
          <w:p w:rsidR="00CC453C" w:rsidRPr="00D8332A" w:rsidRDefault="00CC453C" w:rsidP="00CC453C">
            <w:pPr>
              <w:rPr>
                <w:rFonts w:ascii="Verdana" w:hAnsi="Verdana"/>
                <w:sz w:val="20"/>
                <w:szCs w:val="20"/>
              </w:rPr>
            </w:pPr>
            <w:r w:rsidRPr="00D8332A">
              <w:rPr>
                <w:rFonts w:ascii="Verdana" w:hAnsi="Verdana"/>
                <w:sz w:val="20"/>
                <w:szCs w:val="20"/>
              </w:rPr>
              <w:t>4.1.1</w:t>
            </w:r>
          </w:p>
        </w:tc>
        <w:tc>
          <w:tcPr>
            <w:tcW w:w="8520" w:type="dxa"/>
            <w:gridSpan w:val="3"/>
          </w:tcPr>
          <w:p w:rsidR="00CC453C" w:rsidRPr="00D8332A" w:rsidRDefault="00CC453C" w:rsidP="00CC453C">
            <w:pPr>
              <w:rPr>
                <w:rFonts w:ascii="Verdana" w:hAnsi="Verdana"/>
                <w:sz w:val="20"/>
                <w:szCs w:val="20"/>
              </w:rPr>
            </w:pPr>
            <w:r w:rsidRPr="00D8332A">
              <w:rPr>
                <w:rFonts w:ascii="Verdana" w:hAnsi="Verdana"/>
                <w:sz w:val="20"/>
                <w:szCs w:val="20"/>
              </w:rPr>
              <w:t>If so, furnish particulars:</w:t>
            </w:r>
          </w:p>
          <w:p w:rsidR="00CC453C" w:rsidRPr="00D8332A" w:rsidRDefault="00CC453C" w:rsidP="00CC453C">
            <w:pPr>
              <w:rPr>
                <w:rFonts w:ascii="Verdana" w:hAnsi="Verdana"/>
                <w:sz w:val="20"/>
                <w:szCs w:val="20"/>
              </w:rPr>
            </w:pPr>
          </w:p>
          <w:p w:rsidR="00CC453C" w:rsidRPr="00D8332A" w:rsidRDefault="00CC453C" w:rsidP="00CC453C">
            <w:pPr>
              <w:rPr>
                <w:rFonts w:ascii="Verdana" w:hAnsi="Verdana"/>
                <w:sz w:val="20"/>
                <w:szCs w:val="20"/>
              </w:rPr>
            </w:pPr>
          </w:p>
          <w:p w:rsidR="00CC453C" w:rsidRPr="00D8332A" w:rsidRDefault="00CC453C" w:rsidP="00CC453C">
            <w:pPr>
              <w:rPr>
                <w:rFonts w:ascii="Verdana" w:hAnsi="Verdana"/>
                <w:sz w:val="20"/>
                <w:szCs w:val="20"/>
              </w:rPr>
            </w:pPr>
          </w:p>
        </w:tc>
      </w:tr>
      <w:tr w:rsidR="00CC453C" w:rsidRPr="00D8332A">
        <w:trPr>
          <w:cantSplit/>
        </w:trPr>
        <w:tc>
          <w:tcPr>
            <w:tcW w:w="761" w:type="dxa"/>
          </w:tcPr>
          <w:p w:rsidR="00CC453C" w:rsidRPr="00D8332A" w:rsidRDefault="00CC453C" w:rsidP="00CC453C">
            <w:pPr>
              <w:rPr>
                <w:rFonts w:ascii="Verdana" w:hAnsi="Verdana"/>
                <w:sz w:val="20"/>
                <w:szCs w:val="20"/>
              </w:rPr>
            </w:pPr>
            <w:r w:rsidRPr="00D8332A">
              <w:rPr>
                <w:rFonts w:ascii="Verdana" w:hAnsi="Verdana"/>
                <w:sz w:val="20"/>
                <w:szCs w:val="20"/>
              </w:rPr>
              <w:t>4.2</w:t>
            </w:r>
          </w:p>
        </w:tc>
        <w:tc>
          <w:tcPr>
            <w:tcW w:w="7152" w:type="dxa"/>
          </w:tcPr>
          <w:p w:rsidR="00CC453C" w:rsidRPr="00D8332A" w:rsidRDefault="00CC453C" w:rsidP="00F6219C">
            <w:pPr>
              <w:spacing w:line="360" w:lineRule="auto"/>
              <w:rPr>
                <w:rFonts w:ascii="Verdana" w:hAnsi="Verdana"/>
                <w:sz w:val="20"/>
                <w:szCs w:val="20"/>
              </w:rPr>
            </w:pPr>
            <w:r w:rsidRPr="00D8332A">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D8332A" w:rsidRDefault="00CC453C" w:rsidP="00203BDD">
            <w:pPr>
              <w:pStyle w:val="BodyTextIndent"/>
              <w:spacing w:line="360" w:lineRule="auto"/>
              <w:ind w:left="2"/>
              <w:rPr>
                <w:rFonts w:ascii="Verdana" w:hAnsi="Verdana"/>
                <w:i/>
                <w:iCs/>
                <w:sz w:val="20"/>
              </w:rPr>
            </w:pPr>
            <w:r w:rsidRPr="00D8332A">
              <w:rPr>
                <w:rFonts w:ascii="Verdana" w:hAnsi="Verdana"/>
                <w:b/>
                <w:bCs/>
                <w:sz w:val="20"/>
              </w:rPr>
              <w:t xml:space="preserve">To access this Register enter the National Treasury’s website, </w:t>
            </w:r>
            <w:hyperlink r:id="rId23" w:history="1">
              <w:r w:rsidRPr="00D8332A">
                <w:rPr>
                  <w:rStyle w:val="Hyperlink"/>
                  <w:rFonts w:ascii="Verdana" w:hAnsi="Verdana"/>
                  <w:b/>
                  <w:bCs/>
                  <w:sz w:val="20"/>
                </w:rPr>
                <w:t>www.treasury.gov.za</w:t>
              </w:r>
            </w:hyperlink>
            <w:r w:rsidRPr="00D8332A">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D8332A" w:rsidRDefault="00CC453C" w:rsidP="00CC453C">
            <w:pPr>
              <w:jc w:val="center"/>
              <w:rPr>
                <w:rFonts w:ascii="Verdana" w:hAnsi="Verdana"/>
                <w:sz w:val="20"/>
                <w:szCs w:val="20"/>
              </w:rPr>
            </w:pPr>
            <w:r w:rsidRPr="00D8332A">
              <w:rPr>
                <w:rFonts w:ascii="Verdana" w:hAnsi="Verdana"/>
                <w:sz w:val="20"/>
                <w:szCs w:val="20"/>
              </w:rPr>
              <w:t>Yes</w:t>
            </w:r>
          </w:p>
          <w:p w:rsidR="00CC453C" w:rsidRPr="00D8332A" w:rsidRDefault="00E85FCE" w:rsidP="00CC453C">
            <w:pPr>
              <w:jc w:val="center"/>
              <w:rPr>
                <w:rFonts w:ascii="Verdana" w:hAnsi="Verdana"/>
                <w:sz w:val="20"/>
                <w:szCs w:val="20"/>
              </w:rPr>
            </w:pPr>
            <w:r w:rsidRPr="00D8332A">
              <w:rPr>
                <w:rFonts w:ascii="Verdana" w:hAnsi="Verdana"/>
                <w:sz w:val="20"/>
                <w:szCs w:val="20"/>
              </w:rPr>
              <w:fldChar w:fldCharType="begin">
                <w:ffData>
                  <w:name w:val="Check1"/>
                  <w:enabled/>
                  <w:calcOnExit w:val="0"/>
                  <w:checkBox>
                    <w:sizeAuto/>
                    <w:default w:val="0"/>
                  </w:checkBox>
                </w:ffData>
              </w:fldChar>
            </w:r>
            <w:r w:rsidR="00CC453C" w:rsidRPr="00D8332A">
              <w:rPr>
                <w:rFonts w:ascii="Verdana" w:hAnsi="Verdana"/>
                <w:sz w:val="20"/>
                <w:szCs w:val="20"/>
              </w:rPr>
              <w:instrText xml:space="preserve"> FORMCHECKBOX </w:instrText>
            </w:r>
            <w:r w:rsidRPr="00D8332A">
              <w:rPr>
                <w:rFonts w:ascii="Verdana" w:hAnsi="Verdana"/>
                <w:sz w:val="20"/>
                <w:szCs w:val="20"/>
              </w:rPr>
            </w:r>
            <w:r w:rsidRPr="00D8332A">
              <w:rPr>
                <w:rFonts w:ascii="Verdana" w:hAnsi="Verdana"/>
                <w:sz w:val="20"/>
                <w:szCs w:val="20"/>
              </w:rPr>
              <w:fldChar w:fldCharType="end"/>
            </w:r>
          </w:p>
        </w:tc>
        <w:tc>
          <w:tcPr>
            <w:tcW w:w="633" w:type="dxa"/>
          </w:tcPr>
          <w:p w:rsidR="00CC453C" w:rsidRPr="00D8332A" w:rsidRDefault="00CC453C" w:rsidP="00CC453C">
            <w:pPr>
              <w:jc w:val="center"/>
              <w:rPr>
                <w:rFonts w:ascii="Verdana" w:hAnsi="Verdana"/>
                <w:sz w:val="20"/>
                <w:szCs w:val="20"/>
              </w:rPr>
            </w:pPr>
            <w:r w:rsidRPr="00D8332A">
              <w:rPr>
                <w:rFonts w:ascii="Verdana" w:hAnsi="Verdana"/>
                <w:sz w:val="20"/>
                <w:szCs w:val="20"/>
              </w:rPr>
              <w:t>No</w:t>
            </w:r>
          </w:p>
          <w:p w:rsidR="00CC453C" w:rsidRPr="00D8332A" w:rsidRDefault="00E85FCE" w:rsidP="00CC453C">
            <w:pPr>
              <w:jc w:val="center"/>
              <w:rPr>
                <w:rFonts w:ascii="Verdana" w:hAnsi="Verdana"/>
                <w:sz w:val="20"/>
                <w:szCs w:val="20"/>
              </w:rPr>
            </w:pPr>
            <w:r w:rsidRPr="00D8332A">
              <w:rPr>
                <w:rFonts w:ascii="Verdana" w:hAnsi="Verdana"/>
                <w:sz w:val="20"/>
                <w:szCs w:val="20"/>
              </w:rPr>
              <w:fldChar w:fldCharType="begin">
                <w:ffData>
                  <w:name w:val="Check4"/>
                  <w:enabled/>
                  <w:calcOnExit w:val="0"/>
                  <w:checkBox>
                    <w:sizeAuto/>
                    <w:default w:val="0"/>
                  </w:checkBox>
                </w:ffData>
              </w:fldChar>
            </w:r>
            <w:r w:rsidR="00CC453C" w:rsidRPr="00D8332A">
              <w:rPr>
                <w:rFonts w:ascii="Verdana" w:hAnsi="Verdana"/>
                <w:sz w:val="20"/>
                <w:szCs w:val="20"/>
              </w:rPr>
              <w:instrText xml:space="preserve"> FORMCHECKBOX </w:instrText>
            </w:r>
            <w:r w:rsidRPr="00D8332A">
              <w:rPr>
                <w:rFonts w:ascii="Verdana" w:hAnsi="Verdana"/>
                <w:sz w:val="20"/>
                <w:szCs w:val="20"/>
              </w:rPr>
            </w:r>
            <w:r w:rsidRPr="00D8332A">
              <w:rPr>
                <w:rFonts w:ascii="Verdana" w:hAnsi="Verdana"/>
                <w:sz w:val="20"/>
                <w:szCs w:val="20"/>
              </w:rPr>
              <w:fldChar w:fldCharType="end"/>
            </w:r>
          </w:p>
        </w:tc>
      </w:tr>
    </w:tbl>
    <w:p w:rsidR="00C567B3" w:rsidRPr="00D8332A" w:rsidRDefault="00C567B3"/>
    <w:p w:rsidR="005C4567" w:rsidRPr="00D8332A" w:rsidRDefault="00C567B3">
      <w:r w:rsidRPr="00D8332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D8332A">
        <w:trPr>
          <w:cantSplit/>
        </w:trPr>
        <w:tc>
          <w:tcPr>
            <w:tcW w:w="761" w:type="dxa"/>
            <w:shd w:val="clear" w:color="auto" w:fill="000000"/>
          </w:tcPr>
          <w:p w:rsidR="005C4567" w:rsidRPr="00D8332A" w:rsidRDefault="005C4567" w:rsidP="00CC453C">
            <w:pPr>
              <w:rPr>
                <w:rFonts w:ascii="Verdana" w:hAnsi="Verdana"/>
                <w:sz w:val="20"/>
                <w:szCs w:val="20"/>
              </w:rPr>
            </w:pPr>
            <w:r w:rsidRPr="00D8332A">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D8332A">
              <w:tc>
                <w:tcPr>
                  <w:tcW w:w="696" w:type="dxa"/>
                  <w:shd w:val="clear" w:color="auto" w:fill="000000"/>
                </w:tcPr>
                <w:p w:rsidR="005C4567" w:rsidRPr="00D8332A" w:rsidRDefault="005C4567" w:rsidP="0077705D">
                  <w:pPr>
                    <w:rPr>
                      <w:rFonts w:ascii="Verdana" w:hAnsi="Verdana"/>
                      <w:b/>
                      <w:bCs/>
                      <w:color w:val="FFFFFF"/>
                      <w:sz w:val="20"/>
                      <w:szCs w:val="20"/>
                    </w:rPr>
                  </w:pPr>
                </w:p>
              </w:tc>
              <w:tc>
                <w:tcPr>
                  <w:tcW w:w="7152" w:type="dxa"/>
                  <w:shd w:val="clear" w:color="auto" w:fill="000000"/>
                </w:tcPr>
                <w:p w:rsidR="005C4567" w:rsidRPr="00D8332A" w:rsidRDefault="005C4567" w:rsidP="0077705D">
                  <w:pPr>
                    <w:rPr>
                      <w:rFonts w:ascii="Verdana" w:hAnsi="Verdana"/>
                      <w:b/>
                      <w:bCs/>
                      <w:color w:val="FFFFFF"/>
                      <w:sz w:val="20"/>
                      <w:szCs w:val="20"/>
                    </w:rPr>
                  </w:pPr>
                  <w:r w:rsidRPr="00D8332A">
                    <w:rPr>
                      <w:rFonts w:ascii="Verdana" w:hAnsi="Verdana"/>
                      <w:b/>
                      <w:bCs/>
                      <w:color w:val="FFFFFF"/>
                      <w:sz w:val="20"/>
                      <w:szCs w:val="20"/>
                    </w:rPr>
                    <w:t>Question</w:t>
                  </w:r>
                </w:p>
              </w:tc>
              <w:tc>
                <w:tcPr>
                  <w:tcW w:w="735" w:type="dxa"/>
                  <w:shd w:val="clear" w:color="auto" w:fill="000000"/>
                </w:tcPr>
                <w:p w:rsidR="005C4567" w:rsidRPr="00D8332A" w:rsidRDefault="005C4567" w:rsidP="0077705D">
                  <w:pPr>
                    <w:jc w:val="center"/>
                    <w:rPr>
                      <w:rFonts w:ascii="Verdana" w:hAnsi="Verdana"/>
                      <w:b/>
                      <w:bCs/>
                      <w:color w:val="FFFFFF"/>
                      <w:sz w:val="20"/>
                      <w:szCs w:val="20"/>
                    </w:rPr>
                  </w:pPr>
                  <w:r w:rsidRPr="00D8332A">
                    <w:rPr>
                      <w:rFonts w:ascii="Verdana" w:hAnsi="Verdana"/>
                      <w:b/>
                      <w:bCs/>
                      <w:color w:val="FFFFFF"/>
                      <w:sz w:val="20"/>
                      <w:szCs w:val="20"/>
                    </w:rPr>
                    <w:t>Yes</w:t>
                  </w:r>
                </w:p>
              </w:tc>
              <w:tc>
                <w:tcPr>
                  <w:tcW w:w="633" w:type="dxa"/>
                  <w:shd w:val="clear" w:color="auto" w:fill="000000"/>
                </w:tcPr>
                <w:p w:rsidR="005C4567" w:rsidRPr="00D8332A" w:rsidRDefault="005C4567" w:rsidP="0077705D">
                  <w:pPr>
                    <w:jc w:val="center"/>
                    <w:rPr>
                      <w:rFonts w:ascii="Verdana" w:hAnsi="Verdana"/>
                      <w:b/>
                      <w:bCs/>
                      <w:color w:val="FFFFFF"/>
                      <w:sz w:val="20"/>
                      <w:szCs w:val="20"/>
                    </w:rPr>
                  </w:pPr>
                  <w:r w:rsidRPr="00D8332A">
                    <w:rPr>
                      <w:rFonts w:ascii="Verdana" w:hAnsi="Verdana"/>
                      <w:b/>
                      <w:bCs/>
                      <w:color w:val="FFFFFF"/>
                      <w:sz w:val="20"/>
                      <w:szCs w:val="20"/>
                    </w:rPr>
                    <w:t>No</w:t>
                  </w:r>
                </w:p>
              </w:tc>
            </w:tr>
          </w:tbl>
          <w:p w:rsidR="005C4567" w:rsidRPr="00D8332A" w:rsidRDefault="005C4567" w:rsidP="00CC453C">
            <w:pPr>
              <w:rPr>
                <w:rFonts w:ascii="Verdana" w:hAnsi="Verdana"/>
                <w:sz w:val="20"/>
                <w:szCs w:val="20"/>
              </w:rPr>
            </w:pPr>
          </w:p>
        </w:tc>
      </w:tr>
      <w:tr w:rsidR="00CC453C" w:rsidRPr="00D8332A">
        <w:trPr>
          <w:cantSplit/>
        </w:trPr>
        <w:tc>
          <w:tcPr>
            <w:tcW w:w="761" w:type="dxa"/>
          </w:tcPr>
          <w:p w:rsidR="00CC453C" w:rsidRPr="00D8332A" w:rsidRDefault="00CC453C" w:rsidP="00CC453C">
            <w:pPr>
              <w:rPr>
                <w:rFonts w:ascii="Verdana" w:hAnsi="Verdana"/>
                <w:sz w:val="20"/>
                <w:szCs w:val="20"/>
              </w:rPr>
            </w:pPr>
            <w:r w:rsidRPr="00D8332A">
              <w:rPr>
                <w:rFonts w:ascii="Verdana" w:hAnsi="Verdana"/>
                <w:sz w:val="20"/>
                <w:szCs w:val="20"/>
              </w:rPr>
              <w:t>4.2.1</w:t>
            </w:r>
          </w:p>
        </w:tc>
        <w:tc>
          <w:tcPr>
            <w:tcW w:w="8520" w:type="dxa"/>
            <w:gridSpan w:val="3"/>
          </w:tcPr>
          <w:p w:rsidR="00CC453C" w:rsidRPr="00D8332A" w:rsidRDefault="00CC453C" w:rsidP="00CC453C">
            <w:pPr>
              <w:rPr>
                <w:rFonts w:ascii="Verdana" w:hAnsi="Verdana"/>
                <w:sz w:val="20"/>
                <w:szCs w:val="20"/>
              </w:rPr>
            </w:pPr>
            <w:r w:rsidRPr="00D8332A">
              <w:rPr>
                <w:rFonts w:ascii="Verdana" w:hAnsi="Verdana"/>
                <w:sz w:val="20"/>
                <w:szCs w:val="20"/>
              </w:rPr>
              <w:t>If so, furnish particulars:</w:t>
            </w:r>
          </w:p>
          <w:p w:rsidR="00CC453C" w:rsidRPr="00D8332A" w:rsidRDefault="00CC453C" w:rsidP="00CC453C">
            <w:pPr>
              <w:rPr>
                <w:rFonts w:ascii="Verdana" w:hAnsi="Verdana"/>
                <w:sz w:val="20"/>
                <w:szCs w:val="20"/>
              </w:rPr>
            </w:pPr>
          </w:p>
          <w:p w:rsidR="00CC453C" w:rsidRPr="00D8332A" w:rsidRDefault="00CC453C" w:rsidP="00CC453C">
            <w:pPr>
              <w:rPr>
                <w:rFonts w:ascii="Verdana" w:hAnsi="Verdana"/>
                <w:sz w:val="20"/>
                <w:szCs w:val="20"/>
              </w:rPr>
            </w:pPr>
          </w:p>
          <w:p w:rsidR="00CC453C" w:rsidRPr="00D8332A" w:rsidRDefault="00CC453C" w:rsidP="00CC453C">
            <w:pPr>
              <w:rPr>
                <w:rFonts w:ascii="Verdana" w:hAnsi="Verdana"/>
                <w:sz w:val="20"/>
                <w:szCs w:val="20"/>
              </w:rPr>
            </w:pPr>
          </w:p>
        </w:tc>
      </w:tr>
      <w:tr w:rsidR="00CC453C" w:rsidRPr="00D8332A">
        <w:trPr>
          <w:cantSplit/>
        </w:trPr>
        <w:tc>
          <w:tcPr>
            <w:tcW w:w="761" w:type="dxa"/>
          </w:tcPr>
          <w:p w:rsidR="00CC453C" w:rsidRPr="00D8332A" w:rsidRDefault="00CC453C" w:rsidP="00CC453C">
            <w:pPr>
              <w:rPr>
                <w:rFonts w:ascii="Verdana" w:hAnsi="Verdana"/>
                <w:sz w:val="20"/>
                <w:szCs w:val="20"/>
              </w:rPr>
            </w:pPr>
            <w:r w:rsidRPr="00D8332A">
              <w:rPr>
                <w:rFonts w:ascii="Verdana" w:hAnsi="Verdana"/>
                <w:sz w:val="20"/>
                <w:szCs w:val="20"/>
              </w:rPr>
              <w:t>4.3</w:t>
            </w:r>
          </w:p>
        </w:tc>
        <w:tc>
          <w:tcPr>
            <w:tcW w:w="7152" w:type="dxa"/>
          </w:tcPr>
          <w:p w:rsidR="00CC453C" w:rsidRPr="00D8332A" w:rsidRDefault="00CC453C" w:rsidP="00203BDD">
            <w:pPr>
              <w:rPr>
                <w:rFonts w:ascii="Verdana" w:hAnsi="Verdana"/>
                <w:sz w:val="20"/>
                <w:szCs w:val="20"/>
              </w:rPr>
            </w:pPr>
            <w:r w:rsidRPr="00D8332A">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D8332A" w:rsidRDefault="00CC453C" w:rsidP="00CC453C">
            <w:pPr>
              <w:jc w:val="center"/>
              <w:rPr>
                <w:rFonts w:ascii="Verdana" w:hAnsi="Verdana"/>
                <w:sz w:val="20"/>
                <w:szCs w:val="20"/>
              </w:rPr>
            </w:pPr>
            <w:r w:rsidRPr="00D8332A">
              <w:rPr>
                <w:rFonts w:ascii="Verdana" w:hAnsi="Verdana"/>
                <w:sz w:val="20"/>
                <w:szCs w:val="20"/>
              </w:rPr>
              <w:t>Yes</w:t>
            </w:r>
          </w:p>
          <w:p w:rsidR="00CC453C" w:rsidRPr="00D8332A" w:rsidRDefault="00E85FCE" w:rsidP="00CC453C">
            <w:pPr>
              <w:jc w:val="center"/>
              <w:rPr>
                <w:rFonts w:ascii="Verdana" w:hAnsi="Verdana"/>
                <w:sz w:val="20"/>
                <w:szCs w:val="20"/>
              </w:rPr>
            </w:pPr>
            <w:r w:rsidRPr="00D8332A">
              <w:rPr>
                <w:rFonts w:ascii="Verdana" w:hAnsi="Verdana"/>
                <w:sz w:val="20"/>
                <w:szCs w:val="20"/>
              </w:rPr>
              <w:fldChar w:fldCharType="begin">
                <w:ffData>
                  <w:name w:val="Check8"/>
                  <w:enabled/>
                  <w:calcOnExit w:val="0"/>
                  <w:checkBox>
                    <w:sizeAuto/>
                    <w:default w:val="0"/>
                  </w:checkBox>
                </w:ffData>
              </w:fldChar>
            </w:r>
            <w:r w:rsidR="00CC453C" w:rsidRPr="00D8332A">
              <w:rPr>
                <w:rFonts w:ascii="Verdana" w:hAnsi="Verdana"/>
                <w:sz w:val="20"/>
                <w:szCs w:val="20"/>
              </w:rPr>
              <w:instrText xml:space="preserve"> FORMCHECKBOX </w:instrText>
            </w:r>
            <w:r w:rsidRPr="00D8332A">
              <w:rPr>
                <w:rFonts w:ascii="Verdana" w:hAnsi="Verdana"/>
                <w:sz w:val="20"/>
                <w:szCs w:val="20"/>
              </w:rPr>
            </w:r>
            <w:r w:rsidRPr="00D8332A">
              <w:rPr>
                <w:rFonts w:ascii="Verdana" w:hAnsi="Verdana"/>
                <w:sz w:val="20"/>
                <w:szCs w:val="20"/>
              </w:rPr>
              <w:fldChar w:fldCharType="end"/>
            </w:r>
          </w:p>
        </w:tc>
        <w:tc>
          <w:tcPr>
            <w:tcW w:w="633" w:type="dxa"/>
          </w:tcPr>
          <w:p w:rsidR="00CC453C" w:rsidRPr="00D8332A" w:rsidRDefault="00CC453C" w:rsidP="00CC453C">
            <w:pPr>
              <w:jc w:val="center"/>
              <w:rPr>
                <w:rFonts w:ascii="Verdana" w:hAnsi="Verdana"/>
                <w:sz w:val="20"/>
                <w:szCs w:val="20"/>
              </w:rPr>
            </w:pPr>
            <w:r w:rsidRPr="00D8332A">
              <w:rPr>
                <w:rFonts w:ascii="Verdana" w:hAnsi="Verdana"/>
                <w:sz w:val="20"/>
                <w:szCs w:val="20"/>
              </w:rPr>
              <w:t>No</w:t>
            </w:r>
          </w:p>
          <w:p w:rsidR="00CC453C" w:rsidRPr="00D8332A" w:rsidRDefault="00E85FCE" w:rsidP="00CC453C">
            <w:pPr>
              <w:jc w:val="center"/>
              <w:rPr>
                <w:rFonts w:ascii="Verdana" w:hAnsi="Verdana"/>
                <w:sz w:val="20"/>
                <w:szCs w:val="20"/>
              </w:rPr>
            </w:pPr>
            <w:r w:rsidRPr="00D8332A">
              <w:rPr>
                <w:rFonts w:ascii="Verdana" w:hAnsi="Verdana"/>
                <w:sz w:val="20"/>
                <w:szCs w:val="20"/>
              </w:rPr>
              <w:fldChar w:fldCharType="begin">
                <w:ffData>
                  <w:name w:val="Check7"/>
                  <w:enabled/>
                  <w:calcOnExit w:val="0"/>
                  <w:checkBox>
                    <w:sizeAuto/>
                    <w:default w:val="0"/>
                  </w:checkBox>
                </w:ffData>
              </w:fldChar>
            </w:r>
            <w:r w:rsidR="00CC453C" w:rsidRPr="00D8332A">
              <w:rPr>
                <w:rFonts w:ascii="Verdana" w:hAnsi="Verdana"/>
                <w:sz w:val="20"/>
                <w:szCs w:val="20"/>
              </w:rPr>
              <w:instrText xml:space="preserve"> FORMCHECKBOX </w:instrText>
            </w:r>
            <w:r w:rsidRPr="00D8332A">
              <w:rPr>
                <w:rFonts w:ascii="Verdana" w:hAnsi="Verdana"/>
                <w:sz w:val="20"/>
                <w:szCs w:val="20"/>
              </w:rPr>
            </w:r>
            <w:r w:rsidRPr="00D8332A">
              <w:rPr>
                <w:rFonts w:ascii="Verdana" w:hAnsi="Verdana"/>
                <w:sz w:val="20"/>
                <w:szCs w:val="20"/>
              </w:rPr>
              <w:fldChar w:fldCharType="end"/>
            </w:r>
          </w:p>
        </w:tc>
      </w:tr>
      <w:tr w:rsidR="00CC453C" w:rsidRPr="00D8332A">
        <w:trPr>
          <w:cantSplit/>
        </w:trPr>
        <w:tc>
          <w:tcPr>
            <w:tcW w:w="761" w:type="dxa"/>
          </w:tcPr>
          <w:p w:rsidR="00CC453C" w:rsidRPr="00D8332A" w:rsidRDefault="00CC453C" w:rsidP="00CC453C">
            <w:pPr>
              <w:rPr>
                <w:rFonts w:ascii="Verdana" w:hAnsi="Verdana"/>
                <w:sz w:val="20"/>
                <w:szCs w:val="20"/>
              </w:rPr>
            </w:pPr>
            <w:r w:rsidRPr="00D8332A">
              <w:rPr>
                <w:rFonts w:ascii="Verdana" w:hAnsi="Verdana"/>
                <w:sz w:val="20"/>
                <w:szCs w:val="20"/>
              </w:rPr>
              <w:t>4.3.1</w:t>
            </w:r>
          </w:p>
        </w:tc>
        <w:tc>
          <w:tcPr>
            <w:tcW w:w="8520" w:type="dxa"/>
            <w:gridSpan w:val="3"/>
          </w:tcPr>
          <w:p w:rsidR="00CC453C" w:rsidRPr="00D8332A" w:rsidRDefault="00CC453C" w:rsidP="00CC453C">
            <w:pPr>
              <w:rPr>
                <w:rFonts w:ascii="Verdana" w:hAnsi="Verdana"/>
                <w:sz w:val="20"/>
                <w:szCs w:val="20"/>
              </w:rPr>
            </w:pPr>
            <w:r w:rsidRPr="00D8332A">
              <w:rPr>
                <w:rFonts w:ascii="Verdana" w:hAnsi="Verdana"/>
                <w:sz w:val="20"/>
                <w:szCs w:val="20"/>
              </w:rPr>
              <w:t>If so, furnish particulars:</w:t>
            </w:r>
          </w:p>
          <w:p w:rsidR="00CC453C" w:rsidRPr="00D8332A" w:rsidRDefault="00CC453C" w:rsidP="00CC453C">
            <w:pPr>
              <w:rPr>
                <w:rFonts w:ascii="Verdana" w:hAnsi="Verdana"/>
                <w:sz w:val="20"/>
                <w:szCs w:val="20"/>
              </w:rPr>
            </w:pPr>
          </w:p>
          <w:p w:rsidR="00CC453C" w:rsidRPr="00D8332A" w:rsidRDefault="00CC453C" w:rsidP="00CC453C">
            <w:pPr>
              <w:rPr>
                <w:rFonts w:ascii="Verdana" w:hAnsi="Verdana"/>
                <w:sz w:val="20"/>
                <w:szCs w:val="20"/>
              </w:rPr>
            </w:pPr>
          </w:p>
          <w:p w:rsidR="00CC453C" w:rsidRPr="00D8332A" w:rsidRDefault="00CC453C" w:rsidP="00CC453C">
            <w:pPr>
              <w:rPr>
                <w:rFonts w:ascii="Verdana" w:hAnsi="Verdana"/>
                <w:sz w:val="20"/>
                <w:szCs w:val="20"/>
              </w:rPr>
            </w:pPr>
          </w:p>
        </w:tc>
      </w:tr>
      <w:tr w:rsidR="00CC453C" w:rsidRPr="00D8332A">
        <w:trPr>
          <w:cantSplit/>
        </w:trPr>
        <w:tc>
          <w:tcPr>
            <w:tcW w:w="761" w:type="dxa"/>
          </w:tcPr>
          <w:p w:rsidR="00CC453C" w:rsidRPr="00D8332A" w:rsidRDefault="00CC453C" w:rsidP="00CC453C">
            <w:pPr>
              <w:rPr>
                <w:rFonts w:ascii="Verdana" w:hAnsi="Verdana"/>
                <w:sz w:val="20"/>
                <w:szCs w:val="20"/>
              </w:rPr>
            </w:pPr>
            <w:r w:rsidRPr="00D8332A">
              <w:rPr>
                <w:rFonts w:ascii="Verdana" w:hAnsi="Verdana"/>
                <w:sz w:val="20"/>
                <w:szCs w:val="20"/>
              </w:rPr>
              <w:t>4.4</w:t>
            </w:r>
          </w:p>
        </w:tc>
        <w:tc>
          <w:tcPr>
            <w:tcW w:w="7152" w:type="dxa"/>
          </w:tcPr>
          <w:p w:rsidR="00CC453C" w:rsidRPr="00D8332A" w:rsidRDefault="00CC453C" w:rsidP="00203BDD">
            <w:pPr>
              <w:rPr>
                <w:rFonts w:ascii="Verdana" w:hAnsi="Verdana"/>
                <w:sz w:val="20"/>
                <w:szCs w:val="20"/>
              </w:rPr>
            </w:pPr>
            <w:r w:rsidRPr="00D8332A">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D8332A" w:rsidRDefault="00CC453C" w:rsidP="00CC453C">
            <w:pPr>
              <w:jc w:val="center"/>
              <w:rPr>
                <w:rFonts w:ascii="Verdana" w:hAnsi="Verdana"/>
                <w:sz w:val="20"/>
                <w:szCs w:val="20"/>
              </w:rPr>
            </w:pPr>
            <w:r w:rsidRPr="00D8332A">
              <w:rPr>
                <w:rFonts w:ascii="Verdana" w:hAnsi="Verdana"/>
                <w:sz w:val="20"/>
                <w:szCs w:val="20"/>
              </w:rPr>
              <w:t>Yes</w:t>
            </w:r>
          </w:p>
          <w:p w:rsidR="00CC453C" w:rsidRPr="00D8332A" w:rsidRDefault="00E85FCE" w:rsidP="00CC453C">
            <w:pPr>
              <w:jc w:val="center"/>
              <w:rPr>
                <w:rFonts w:ascii="Verdana" w:hAnsi="Verdana"/>
                <w:sz w:val="20"/>
                <w:szCs w:val="20"/>
              </w:rPr>
            </w:pPr>
            <w:r w:rsidRPr="00D8332A">
              <w:rPr>
                <w:rFonts w:ascii="Verdana" w:hAnsi="Verdana"/>
                <w:sz w:val="20"/>
                <w:szCs w:val="20"/>
              </w:rPr>
              <w:fldChar w:fldCharType="begin">
                <w:ffData>
                  <w:name w:val="Check8"/>
                  <w:enabled/>
                  <w:calcOnExit w:val="0"/>
                  <w:checkBox>
                    <w:sizeAuto/>
                    <w:default w:val="0"/>
                  </w:checkBox>
                </w:ffData>
              </w:fldChar>
            </w:r>
            <w:r w:rsidR="00CC453C" w:rsidRPr="00D8332A">
              <w:rPr>
                <w:rFonts w:ascii="Verdana" w:hAnsi="Verdana"/>
                <w:sz w:val="20"/>
                <w:szCs w:val="20"/>
              </w:rPr>
              <w:instrText xml:space="preserve"> FORMCHECKBOX </w:instrText>
            </w:r>
            <w:r w:rsidRPr="00D8332A">
              <w:rPr>
                <w:rFonts w:ascii="Verdana" w:hAnsi="Verdana"/>
                <w:sz w:val="20"/>
                <w:szCs w:val="20"/>
              </w:rPr>
            </w:r>
            <w:r w:rsidRPr="00D8332A">
              <w:rPr>
                <w:rFonts w:ascii="Verdana" w:hAnsi="Verdana"/>
                <w:sz w:val="20"/>
                <w:szCs w:val="20"/>
              </w:rPr>
              <w:fldChar w:fldCharType="end"/>
            </w:r>
          </w:p>
        </w:tc>
        <w:tc>
          <w:tcPr>
            <w:tcW w:w="633" w:type="dxa"/>
          </w:tcPr>
          <w:p w:rsidR="00CC453C" w:rsidRPr="00D8332A" w:rsidRDefault="00CC453C" w:rsidP="00CC453C">
            <w:pPr>
              <w:jc w:val="center"/>
              <w:rPr>
                <w:rFonts w:ascii="Verdana" w:hAnsi="Verdana"/>
                <w:sz w:val="20"/>
                <w:szCs w:val="20"/>
              </w:rPr>
            </w:pPr>
            <w:r w:rsidRPr="00D8332A">
              <w:rPr>
                <w:rFonts w:ascii="Verdana" w:hAnsi="Verdana"/>
                <w:sz w:val="20"/>
                <w:szCs w:val="20"/>
              </w:rPr>
              <w:t>No</w:t>
            </w:r>
          </w:p>
          <w:p w:rsidR="00CC453C" w:rsidRPr="00D8332A" w:rsidRDefault="00E85FCE" w:rsidP="00CC453C">
            <w:pPr>
              <w:jc w:val="center"/>
              <w:rPr>
                <w:rFonts w:ascii="Verdana" w:hAnsi="Verdana"/>
                <w:sz w:val="20"/>
                <w:szCs w:val="20"/>
              </w:rPr>
            </w:pPr>
            <w:r w:rsidRPr="00D8332A">
              <w:rPr>
                <w:rFonts w:ascii="Verdana" w:hAnsi="Verdana"/>
                <w:sz w:val="20"/>
                <w:szCs w:val="20"/>
              </w:rPr>
              <w:fldChar w:fldCharType="begin">
                <w:ffData>
                  <w:name w:val="Check7"/>
                  <w:enabled/>
                  <w:calcOnExit w:val="0"/>
                  <w:checkBox>
                    <w:sizeAuto/>
                    <w:default w:val="0"/>
                  </w:checkBox>
                </w:ffData>
              </w:fldChar>
            </w:r>
            <w:r w:rsidR="00CC453C" w:rsidRPr="00D8332A">
              <w:rPr>
                <w:rFonts w:ascii="Verdana" w:hAnsi="Verdana"/>
                <w:sz w:val="20"/>
                <w:szCs w:val="20"/>
              </w:rPr>
              <w:instrText xml:space="preserve"> FORMCHECKBOX </w:instrText>
            </w:r>
            <w:r w:rsidRPr="00D8332A">
              <w:rPr>
                <w:rFonts w:ascii="Verdana" w:hAnsi="Verdana"/>
                <w:sz w:val="20"/>
                <w:szCs w:val="20"/>
              </w:rPr>
            </w:r>
            <w:r w:rsidRPr="00D8332A">
              <w:rPr>
                <w:rFonts w:ascii="Verdana" w:hAnsi="Verdana"/>
                <w:sz w:val="20"/>
                <w:szCs w:val="20"/>
              </w:rPr>
              <w:fldChar w:fldCharType="end"/>
            </w:r>
          </w:p>
        </w:tc>
      </w:tr>
      <w:tr w:rsidR="00CC453C" w:rsidRPr="00D8332A">
        <w:trPr>
          <w:cantSplit/>
        </w:trPr>
        <w:tc>
          <w:tcPr>
            <w:tcW w:w="761" w:type="dxa"/>
          </w:tcPr>
          <w:p w:rsidR="00CC453C" w:rsidRPr="00D8332A" w:rsidRDefault="00CC453C" w:rsidP="00CC453C">
            <w:pPr>
              <w:rPr>
                <w:rFonts w:ascii="Verdana" w:hAnsi="Verdana"/>
                <w:sz w:val="20"/>
                <w:szCs w:val="20"/>
              </w:rPr>
            </w:pPr>
            <w:r w:rsidRPr="00D8332A">
              <w:rPr>
                <w:rFonts w:ascii="Verdana" w:hAnsi="Verdana"/>
                <w:sz w:val="20"/>
                <w:szCs w:val="20"/>
              </w:rPr>
              <w:t>4.4.1</w:t>
            </w:r>
          </w:p>
        </w:tc>
        <w:tc>
          <w:tcPr>
            <w:tcW w:w="8520" w:type="dxa"/>
            <w:gridSpan w:val="3"/>
          </w:tcPr>
          <w:p w:rsidR="00CC453C" w:rsidRPr="00D8332A" w:rsidRDefault="00CC453C" w:rsidP="00CC453C">
            <w:pPr>
              <w:rPr>
                <w:rFonts w:ascii="Verdana" w:hAnsi="Verdana"/>
                <w:sz w:val="20"/>
                <w:szCs w:val="20"/>
              </w:rPr>
            </w:pPr>
            <w:r w:rsidRPr="00D8332A">
              <w:rPr>
                <w:rFonts w:ascii="Verdana" w:hAnsi="Verdana"/>
                <w:sz w:val="20"/>
                <w:szCs w:val="20"/>
              </w:rPr>
              <w:t>If so, furnish particulars:</w:t>
            </w:r>
          </w:p>
          <w:p w:rsidR="00CC453C" w:rsidRPr="00D8332A" w:rsidRDefault="00CC453C" w:rsidP="00CC453C">
            <w:pPr>
              <w:rPr>
                <w:rFonts w:ascii="Verdana" w:hAnsi="Verdana"/>
                <w:sz w:val="20"/>
                <w:szCs w:val="20"/>
              </w:rPr>
            </w:pPr>
          </w:p>
          <w:p w:rsidR="00CC453C" w:rsidRPr="00D8332A" w:rsidRDefault="00CC453C" w:rsidP="00CC453C">
            <w:pPr>
              <w:rPr>
                <w:rFonts w:ascii="Verdana" w:hAnsi="Verdana"/>
                <w:sz w:val="20"/>
                <w:szCs w:val="20"/>
              </w:rPr>
            </w:pPr>
          </w:p>
          <w:p w:rsidR="00CC453C" w:rsidRPr="00D8332A" w:rsidRDefault="00CC453C" w:rsidP="00CC453C">
            <w:pPr>
              <w:rPr>
                <w:rFonts w:ascii="Verdana" w:hAnsi="Verdana"/>
                <w:sz w:val="20"/>
                <w:szCs w:val="20"/>
              </w:rPr>
            </w:pPr>
          </w:p>
        </w:tc>
      </w:tr>
    </w:tbl>
    <w:p w:rsidR="00CC453C" w:rsidRPr="00D8332A" w:rsidRDefault="00CC453C" w:rsidP="00CC453C">
      <w:pPr>
        <w:rPr>
          <w:rFonts w:ascii="Verdana" w:hAnsi="Verdana"/>
          <w:sz w:val="20"/>
          <w:szCs w:val="20"/>
        </w:rPr>
      </w:pPr>
    </w:p>
    <w:p w:rsidR="00CC453C" w:rsidRPr="00D8332A" w:rsidRDefault="00CC453C" w:rsidP="00CC453C">
      <w:pPr>
        <w:pStyle w:val="BodyTextIndent"/>
        <w:ind w:left="900" w:hanging="720"/>
        <w:rPr>
          <w:rFonts w:ascii="Verdana" w:hAnsi="Verdana"/>
          <w:b/>
          <w:bCs/>
          <w:sz w:val="20"/>
        </w:rPr>
      </w:pPr>
    </w:p>
    <w:p w:rsidR="00CC453C" w:rsidRPr="00D8332A" w:rsidRDefault="00CC453C" w:rsidP="00CC453C">
      <w:pPr>
        <w:pStyle w:val="BodyTextIndent"/>
        <w:ind w:left="900" w:hanging="720"/>
        <w:jc w:val="center"/>
        <w:rPr>
          <w:rFonts w:ascii="Verdana" w:hAnsi="Verdana"/>
          <w:b/>
          <w:bCs/>
          <w:sz w:val="20"/>
        </w:rPr>
      </w:pPr>
    </w:p>
    <w:p w:rsidR="00CC453C" w:rsidRPr="00D8332A" w:rsidRDefault="00CC453C" w:rsidP="00CC453C">
      <w:pPr>
        <w:pStyle w:val="BodyTextIndent"/>
        <w:ind w:left="900" w:hanging="720"/>
        <w:jc w:val="center"/>
        <w:rPr>
          <w:rFonts w:ascii="Verdana" w:hAnsi="Verdana"/>
          <w:b/>
          <w:bCs/>
          <w:sz w:val="20"/>
        </w:rPr>
      </w:pPr>
      <w:r w:rsidRPr="00D8332A">
        <w:rPr>
          <w:rFonts w:ascii="Verdana" w:hAnsi="Verdana"/>
          <w:b/>
          <w:bCs/>
          <w:sz w:val="20"/>
        </w:rPr>
        <w:t>CERTIFICATION</w:t>
      </w:r>
    </w:p>
    <w:p w:rsidR="00CC453C" w:rsidRPr="00D8332A" w:rsidRDefault="00CC453C" w:rsidP="00CC453C">
      <w:pPr>
        <w:pStyle w:val="BodyTextIndent"/>
        <w:ind w:left="900" w:hanging="720"/>
        <w:jc w:val="center"/>
        <w:rPr>
          <w:rFonts w:ascii="Verdana" w:hAnsi="Verdana"/>
          <w:b/>
          <w:bCs/>
          <w:sz w:val="20"/>
        </w:rPr>
      </w:pPr>
    </w:p>
    <w:p w:rsidR="00CC453C" w:rsidRPr="00D8332A" w:rsidRDefault="00CC453C" w:rsidP="00CC453C">
      <w:pPr>
        <w:pStyle w:val="BodyTextIndent"/>
        <w:ind w:left="900" w:hanging="720"/>
        <w:rPr>
          <w:rFonts w:ascii="Verdana" w:hAnsi="Verdana"/>
          <w:b/>
          <w:bCs/>
          <w:sz w:val="20"/>
        </w:rPr>
      </w:pPr>
      <w:r w:rsidRPr="00D8332A">
        <w:rPr>
          <w:rFonts w:ascii="Verdana" w:hAnsi="Verdana"/>
          <w:b/>
          <w:bCs/>
          <w:sz w:val="20"/>
        </w:rPr>
        <w:t>I, THE UNDERSIGNED (FULL NAME)…………………………………………………</w:t>
      </w:r>
    </w:p>
    <w:p w:rsidR="00CC453C" w:rsidRPr="00D8332A" w:rsidRDefault="00CC453C" w:rsidP="00203BDD">
      <w:pPr>
        <w:pStyle w:val="BodyTextIndent"/>
        <w:tabs>
          <w:tab w:val="left" w:pos="180"/>
        </w:tabs>
        <w:ind w:hanging="578"/>
        <w:rPr>
          <w:rFonts w:ascii="Verdana" w:hAnsi="Verdana"/>
          <w:b/>
          <w:bCs/>
          <w:sz w:val="20"/>
        </w:rPr>
      </w:pPr>
      <w:r w:rsidRPr="00D8332A">
        <w:rPr>
          <w:rFonts w:ascii="Verdana" w:hAnsi="Verdana"/>
          <w:b/>
          <w:bCs/>
          <w:sz w:val="20"/>
        </w:rPr>
        <w:t>CERTIFY THAT THE INFORMATION FURNISHED ON THIS DECLARATION FORM IS TRUE AND CORRECT.</w:t>
      </w:r>
    </w:p>
    <w:p w:rsidR="00CC453C" w:rsidRPr="00D8332A" w:rsidRDefault="00CC453C" w:rsidP="00CC453C">
      <w:pPr>
        <w:pStyle w:val="BodyTextIndent"/>
        <w:tabs>
          <w:tab w:val="left" w:pos="180"/>
          <w:tab w:val="left" w:pos="360"/>
        </w:tabs>
        <w:ind w:hanging="720"/>
        <w:rPr>
          <w:rFonts w:ascii="Verdana" w:hAnsi="Verdana"/>
          <w:b/>
          <w:bCs/>
          <w:sz w:val="20"/>
        </w:rPr>
      </w:pPr>
    </w:p>
    <w:p w:rsidR="00CC453C" w:rsidRPr="00D8332A" w:rsidRDefault="00CC453C" w:rsidP="00203BDD">
      <w:pPr>
        <w:pStyle w:val="BodyTextIndent"/>
        <w:tabs>
          <w:tab w:val="left" w:pos="180"/>
          <w:tab w:val="left" w:pos="360"/>
        </w:tabs>
        <w:ind w:hanging="578"/>
        <w:rPr>
          <w:rFonts w:ascii="Verdana" w:hAnsi="Verdana"/>
          <w:b/>
          <w:bCs/>
          <w:sz w:val="20"/>
        </w:rPr>
      </w:pPr>
      <w:r w:rsidRPr="00D8332A">
        <w:rPr>
          <w:rFonts w:ascii="Verdana" w:hAnsi="Verdana"/>
          <w:b/>
          <w:bCs/>
          <w:sz w:val="20"/>
        </w:rPr>
        <w:t>I ACCEPT THAT, IN ADDITION TO CANCELLATION OF A CONTRACT, ACTION MAY BE TAKEN AGAINST ME SHOULD THIS DECLARATION PROVE TO BE FALSE.</w:t>
      </w:r>
    </w:p>
    <w:p w:rsidR="00CC453C" w:rsidRPr="00D8332A" w:rsidRDefault="00CC453C" w:rsidP="00CC453C">
      <w:pPr>
        <w:pStyle w:val="BodyTextIndent"/>
        <w:tabs>
          <w:tab w:val="left" w:pos="180"/>
          <w:tab w:val="left" w:pos="360"/>
        </w:tabs>
        <w:ind w:hanging="720"/>
        <w:rPr>
          <w:rFonts w:ascii="Verdana" w:hAnsi="Verdana"/>
          <w:b/>
          <w:bCs/>
          <w:sz w:val="20"/>
        </w:rPr>
      </w:pPr>
    </w:p>
    <w:p w:rsidR="00CC453C" w:rsidRPr="00D8332A" w:rsidRDefault="00CC453C" w:rsidP="00CC453C">
      <w:pPr>
        <w:pStyle w:val="BodyTextIndent"/>
        <w:tabs>
          <w:tab w:val="left" w:pos="180"/>
          <w:tab w:val="left" w:pos="360"/>
        </w:tabs>
        <w:ind w:hanging="720"/>
        <w:rPr>
          <w:rFonts w:ascii="Verdana" w:hAnsi="Verdana"/>
          <w:b/>
          <w:bCs/>
          <w:sz w:val="20"/>
        </w:rPr>
      </w:pPr>
    </w:p>
    <w:p w:rsidR="00CC453C" w:rsidRPr="00D8332A" w:rsidRDefault="00CC453C" w:rsidP="00203BDD">
      <w:pPr>
        <w:pStyle w:val="BodyTextIndent"/>
        <w:tabs>
          <w:tab w:val="left" w:pos="180"/>
          <w:tab w:val="left" w:pos="360"/>
        </w:tabs>
        <w:ind w:hanging="578"/>
        <w:rPr>
          <w:rFonts w:ascii="Verdana" w:hAnsi="Verdana"/>
          <w:b/>
          <w:bCs/>
          <w:sz w:val="20"/>
        </w:rPr>
      </w:pPr>
      <w:r w:rsidRPr="00D8332A">
        <w:rPr>
          <w:rFonts w:ascii="Verdana" w:hAnsi="Verdana"/>
          <w:b/>
          <w:bCs/>
          <w:sz w:val="20"/>
        </w:rPr>
        <w:t>………………………………………...</w:t>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t>…………………………..</w:t>
      </w:r>
    </w:p>
    <w:p w:rsidR="00CC453C" w:rsidRPr="00D8332A" w:rsidRDefault="00CC453C" w:rsidP="00203BDD">
      <w:pPr>
        <w:pStyle w:val="BodyTextIndent"/>
        <w:tabs>
          <w:tab w:val="left" w:pos="180"/>
          <w:tab w:val="left" w:pos="360"/>
        </w:tabs>
        <w:ind w:hanging="578"/>
        <w:rPr>
          <w:rFonts w:ascii="Verdana" w:hAnsi="Verdana"/>
          <w:b/>
          <w:bCs/>
          <w:sz w:val="20"/>
        </w:rPr>
      </w:pPr>
      <w:r w:rsidRPr="00D8332A">
        <w:rPr>
          <w:rFonts w:ascii="Verdana" w:hAnsi="Verdana"/>
          <w:b/>
          <w:bCs/>
          <w:sz w:val="20"/>
        </w:rPr>
        <w:t xml:space="preserve">Signature </w:t>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t>Date</w:t>
      </w:r>
    </w:p>
    <w:p w:rsidR="00CC453C" w:rsidRPr="00D8332A" w:rsidRDefault="00CC453C" w:rsidP="00CC453C">
      <w:pPr>
        <w:pStyle w:val="BodyTextIndent"/>
        <w:tabs>
          <w:tab w:val="left" w:pos="180"/>
          <w:tab w:val="left" w:pos="360"/>
        </w:tabs>
        <w:ind w:left="0"/>
        <w:rPr>
          <w:rFonts w:ascii="Verdana" w:hAnsi="Verdana"/>
          <w:b/>
          <w:bCs/>
          <w:sz w:val="20"/>
        </w:rPr>
      </w:pPr>
    </w:p>
    <w:p w:rsidR="00CC453C" w:rsidRPr="00D8332A" w:rsidRDefault="00CC453C" w:rsidP="00203BDD">
      <w:pPr>
        <w:pStyle w:val="BodyTextIndent"/>
        <w:tabs>
          <w:tab w:val="left" w:pos="180"/>
          <w:tab w:val="left" w:pos="360"/>
        </w:tabs>
        <w:ind w:hanging="578"/>
        <w:rPr>
          <w:rFonts w:ascii="Verdana" w:hAnsi="Verdana"/>
          <w:b/>
          <w:bCs/>
          <w:sz w:val="20"/>
        </w:rPr>
      </w:pPr>
      <w:r w:rsidRPr="00D8332A">
        <w:rPr>
          <w:rFonts w:ascii="Verdana" w:hAnsi="Verdana"/>
          <w:b/>
          <w:bCs/>
          <w:sz w:val="20"/>
        </w:rPr>
        <w:t>……………………………………….</w:t>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t>…………………………..</w:t>
      </w:r>
    </w:p>
    <w:p w:rsidR="00CC453C" w:rsidRPr="00D8332A" w:rsidRDefault="00CC453C" w:rsidP="00203BDD">
      <w:pPr>
        <w:pStyle w:val="BodyTextIndent"/>
        <w:tabs>
          <w:tab w:val="left" w:pos="180"/>
          <w:tab w:val="left" w:pos="360"/>
        </w:tabs>
        <w:ind w:hanging="578"/>
        <w:rPr>
          <w:rFonts w:ascii="Verdana" w:hAnsi="Verdana"/>
          <w:sz w:val="20"/>
        </w:rPr>
      </w:pPr>
      <w:r w:rsidRPr="00D8332A">
        <w:rPr>
          <w:rFonts w:ascii="Verdana" w:hAnsi="Verdana"/>
          <w:b/>
          <w:bCs/>
          <w:sz w:val="20"/>
        </w:rPr>
        <w:t>Position</w:t>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r>
      <w:r w:rsidRPr="00D8332A">
        <w:rPr>
          <w:rFonts w:ascii="Verdana" w:hAnsi="Verdana"/>
          <w:b/>
          <w:bCs/>
          <w:sz w:val="20"/>
        </w:rPr>
        <w:tab/>
        <w:t>Name of Bidder</w:t>
      </w:r>
    </w:p>
    <w:p w:rsidR="00CC453C" w:rsidRPr="00D8332A" w:rsidRDefault="0068447D" w:rsidP="00CC453C">
      <w:pPr>
        <w:pStyle w:val="BodyTextIndent"/>
        <w:ind w:left="900" w:hanging="720"/>
        <w:rPr>
          <w:rFonts w:ascii="Verdana" w:hAnsi="Verdana"/>
          <w:sz w:val="20"/>
        </w:rPr>
      </w:pPr>
      <w:r w:rsidRPr="00D8332A">
        <w:rPr>
          <w:rFonts w:ascii="Verdana" w:hAnsi="Verdana"/>
          <w:sz w:val="20"/>
        </w:rPr>
        <w:tab/>
      </w:r>
      <w:r w:rsidRPr="00D8332A">
        <w:rPr>
          <w:rFonts w:ascii="Verdana" w:hAnsi="Verdana"/>
          <w:sz w:val="20"/>
        </w:rPr>
        <w:tab/>
      </w:r>
      <w:r w:rsidRPr="00D8332A">
        <w:rPr>
          <w:rFonts w:ascii="Verdana" w:hAnsi="Verdana"/>
          <w:sz w:val="20"/>
        </w:rPr>
        <w:tab/>
      </w:r>
    </w:p>
    <w:p w:rsidR="00CE5A8D" w:rsidRPr="00D8332A" w:rsidRDefault="00CE5A8D" w:rsidP="001B3E84">
      <w:pPr>
        <w:rPr>
          <w:lang w:val="en-GB"/>
        </w:rPr>
      </w:pPr>
    </w:p>
    <w:p w:rsidR="00A07D81" w:rsidRPr="00D8332A" w:rsidRDefault="00A07D81">
      <w:pPr>
        <w:rPr>
          <w:rFonts w:ascii="Arial Narrow" w:hAnsi="Arial Narrow" w:cs="Arial Narrow"/>
          <w:color w:val="000080"/>
          <w:lang w:val="en-US"/>
        </w:rPr>
      </w:pPr>
      <w:r w:rsidRPr="00D8332A">
        <w:rPr>
          <w:color w:val="000080"/>
        </w:rPr>
        <w:br w:type="page"/>
      </w:r>
    </w:p>
    <w:p w:rsidR="0067215F" w:rsidRPr="00D8332A" w:rsidRDefault="0067215F" w:rsidP="0067215F">
      <w:pPr>
        <w:pStyle w:val="AnnexH1"/>
        <w:ind w:left="0" w:firstLine="0"/>
        <w:rPr>
          <w:rFonts w:ascii="Verdana" w:hAnsi="Verdana"/>
          <w:color w:val="000080"/>
          <w:sz w:val="24"/>
          <w:szCs w:val="24"/>
        </w:rPr>
      </w:pPr>
      <w:bookmarkStart w:id="52" w:name="_Toc364417014"/>
      <w:r w:rsidRPr="00D8332A">
        <w:rPr>
          <w:rFonts w:ascii="Verdana" w:hAnsi="Verdana"/>
          <w:color w:val="000080"/>
          <w:sz w:val="24"/>
          <w:szCs w:val="24"/>
        </w:rPr>
        <w:lastRenderedPageBreak/>
        <w:t>Preferential Procurement Claim Form</w:t>
      </w:r>
      <w:r w:rsidR="00A07D81" w:rsidRPr="00D8332A">
        <w:rPr>
          <w:rFonts w:ascii="Verdana" w:hAnsi="Verdana"/>
          <w:color w:val="000080"/>
          <w:sz w:val="24"/>
          <w:szCs w:val="24"/>
        </w:rPr>
        <w:t>(SBD6.1)</w:t>
      </w:r>
      <w:bookmarkEnd w:id="52"/>
    </w:p>
    <w:p w:rsidR="0067215F" w:rsidRPr="00D8332A" w:rsidRDefault="0067215F" w:rsidP="0067215F">
      <w:pPr>
        <w:jc w:val="right"/>
        <w:rPr>
          <w:b/>
        </w:rPr>
      </w:pPr>
      <w:r w:rsidRPr="00D8332A">
        <w:rPr>
          <w:b/>
        </w:rPr>
        <w:t>SBD 6.1</w:t>
      </w:r>
      <w:r w:rsidRPr="00D8332A">
        <w:rPr>
          <w:b/>
        </w:rPr>
        <w:tab/>
      </w:r>
    </w:p>
    <w:p w:rsidR="00E27D25" w:rsidRPr="00D8332A" w:rsidRDefault="00E27D25" w:rsidP="00B07E8F">
      <w:pPr>
        <w:tabs>
          <w:tab w:val="left" w:pos="900"/>
          <w:tab w:val="left" w:pos="2880"/>
          <w:tab w:val="left" w:pos="5760"/>
          <w:tab w:val="left" w:pos="7920"/>
        </w:tabs>
        <w:rPr>
          <w:rFonts w:ascii="Verdana" w:hAnsi="Verdana"/>
          <w:b/>
          <w:sz w:val="20"/>
          <w:szCs w:val="22"/>
        </w:rPr>
      </w:pPr>
    </w:p>
    <w:p w:rsidR="005A570D" w:rsidRPr="00D8332A" w:rsidRDefault="005A570D" w:rsidP="00F8664F">
      <w:pPr>
        <w:tabs>
          <w:tab w:val="left" w:pos="900"/>
          <w:tab w:val="left" w:pos="2880"/>
          <w:tab w:val="left" w:pos="5760"/>
          <w:tab w:val="left" w:pos="7920"/>
        </w:tabs>
        <w:rPr>
          <w:rFonts w:ascii="Verdana" w:hAnsi="Verdana"/>
          <w:b/>
          <w:sz w:val="20"/>
          <w:szCs w:val="20"/>
          <w:lang w:val="en-GB"/>
        </w:rPr>
      </w:pPr>
      <w:r w:rsidRPr="00D8332A">
        <w:rPr>
          <w:rFonts w:ascii="Verdana" w:hAnsi="Verdana"/>
          <w:b/>
          <w:sz w:val="20"/>
          <w:szCs w:val="20"/>
          <w:lang w:val="en-GB"/>
        </w:rPr>
        <w:t>PREFERENCE POINTS CLAIM FORM IN TERMS OF THE PREFERENTIAL PROCUREMENT REGULATIONS 2011</w:t>
      </w:r>
    </w:p>
    <w:p w:rsidR="005A570D" w:rsidRPr="00D8332A" w:rsidRDefault="005A570D" w:rsidP="00F8664F">
      <w:pPr>
        <w:pStyle w:val="Heading4"/>
        <w:numPr>
          <w:ilvl w:val="0"/>
          <w:numId w:val="0"/>
        </w:numPr>
        <w:ind w:left="851" w:hanging="851"/>
        <w:rPr>
          <w:sz w:val="16"/>
        </w:rPr>
      </w:pPr>
    </w:p>
    <w:p w:rsidR="005A570D" w:rsidRPr="00D8332A" w:rsidRDefault="005A570D" w:rsidP="005A570D">
      <w:pPr>
        <w:jc w:val="center"/>
        <w:rPr>
          <w:sz w:val="16"/>
        </w:rPr>
      </w:pPr>
    </w:p>
    <w:p w:rsidR="005A570D" w:rsidRPr="00D8332A" w:rsidRDefault="005A570D" w:rsidP="005A570D">
      <w:pPr>
        <w:tabs>
          <w:tab w:val="left" w:pos="900"/>
          <w:tab w:val="left" w:pos="2880"/>
          <w:tab w:val="left" w:pos="5760"/>
          <w:tab w:val="left" w:pos="7920"/>
        </w:tabs>
        <w:rPr>
          <w:rFonts w:ascii="Verdana" w:hAnsi="Verdana"/>
          <w:sz w:val="20"/>
          <w:szCs w:val="20"/>
        </w:rPr>
      </w:pPr>
      <w:r w:rsidRPr="00D8332A">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D8332A" w:rsidRDefault="005A570D" w:rsidP="005A570D">
      <w:pPr>
        <w:tabs>
          <w:tab w:val="left" w:pos="900"/>
          <w:tab w:val="left" w:pos="2880"/>
          <w:tab w:val="left" w:pos="5760"/>
          <w:tab w:val="left" w:pos="7920"/>
        </w:tabs>
        <w:rPr>
          <w:rFonts w:ascii="Verdana" w:hAnsi="Verdana"/>
          <w:sz w:val="20"/>
          <w:szCs w:val="20"/>
          <w:lang w:val="en-GB"/>
        </w:rPr>
      </w:pPr>
    </w:p>
    <w:p w:rsidR="005A570D" w:rsidRPr="00D8332A"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D8332A">
        <w:rPr>
          <w:rFonts w:ascii="Verdana" w:hAnsi="Verdana"/>
          <w:b/>
          <w:sz w:val="20"/>
          <w:szCs w:val="20"/>
          <w:lang w:val="en-GB"/>
        </w:rPr>
        <w:t>NB:</w:t>
      </w:r>
      <w:r w:rsidRPr="00D8332A">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8332A"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8332A"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8332A"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8332A"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D8332A">
        <w:rPr>
          <w:rFonts w:ascii="Verdana" w:hAnsi="Verdana"/>
          <w:b/>
          <w:sz w:val="20"/>
          <w:lang w:val="en-GB"/>
        </w:rPr>
        <w:t>GENERAL CONDITIONS</w:t>
      </w:r>
    </w:p>
    <w:p w:rsidR="005A570D" w:rsidRPr="00D8332A" w:rsidRDefault="005A570D" w:rsidP="005A570D">
      <w:pPr>
        <w:tabs>
          <w:tab w:val="left" w:pos="900"/>
          <w:tab w:val="left" w:pos="2880"/>
          <w:tab w:val="left" w:pos="5760"/>
          <w:tab w:val="left" w:pos="7920"/>
        </w:tabs>
        <w:jc w:val="both"/>
        <w:rPr>
          <w:rFonts w:ascii="Verdana" w:hAnsi="Verdana"/>
          <w:b/>
          <w:sz w:val="20"/>
          <w:lang w:val="en-GB"/>
        </w:rPr>
      </w:pPr>
    </w:p>
    <w:p w:rsidR="005A570D" w:rsidRPr="00D8332A"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D8332A">
        <w:rPr>
          <w:rFonts w:ascii="Verdana" w:hAnsi="Verdana"/>
          <w:sz w:val="20"/>
          <w:lang w:val="en-GB"/>
        </w:rPr>
        <w:t>The following preference point systems are applicable to all bids:</w:t>
      </w:r>
    </w:p>
    <w:p w:rsidR="005A570D" w:rsidRPr="00D8332A" w:rsidRDefault="005A570D" w:rsidP="005A570D">
      <w:pPr>
        <w:pStyle w:val="BodyTextIndent3"/>
        <w:rPr>
          <w:rFonts w:ascii="Verdana" w:hAnsi="Verdana"/>
          <w:sz w:val="20"/>
        </w:rPr>
      </w:pPr>
    </w:p>
    <w:p w:rsidR="005A570D" w:rsidRPr="00D8332A"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D8332A">
        <w:rPr>
          <w:rFonts w:ascii="Verdana" w:hAnsi="Verdana"/>
          <w:sz w:val="20"/>
        </w:rPr>
        <w:t xml:space="preserve">the 80/20 system for requirements with a </w:t>
      </w:r>
      <w:smartTag w:uri="urn:schemas-microsoft-com:office:smarttags" w:element="place">
        <w:r w:rsidRPr="00D8332A">
          <w:rPr>
            <w:rFonts w:ascii="Verdana" w:hAnsi="Verdana"/>
            <w:sz w:val="20"/>
          </w:rPr>
          <w:t>Rand</w:t>
        </w:r>
      </w:smartTag>
      <w:r w:rsidRPr="00D8332A">
        <w:rPr>
          <w:rFonts w:ascii="Verdana" w:hAnsi="Verdana"/>
          <w:sz w:val="20"/>
        </w:rPr>
        <w:t xml:space="preserve"> value of up to R1 000 </w:t>
      </w:r>
      <w:proofErr w:type="spellStart"/>
      <w:r w:rsidRPr="00D8332A">
        <w:rPr>
          <w:rFonts w:ascii="Verdana" w:hAnsi="Verdana"/>
          <w:sz w:val="20"/>
        </w:rPr>
        <w:t>000</w:t>
      </w:r>
      <w:proofErr w:type="spellEnd"/>
      <w:r w:rsidRPr="00D8332A">
        <w:rPr>
          <w:rFonts w:ascii="Verdana" w:hAnsi="Verdana"/>
          <w:sz w:val="20"/>
        </w:rPr>
        <w:t xml:space="preserve"> (all applicable taxes included); and </w:t>
      </w:r>
    </w:p>
    <w:p w:rsidR="005A570D" w:rsidRPr="00D8332A"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proofErr w:type="gramStart"/>
      <w:r w:rsidRPr="00D8332A">
        <w:rPr>
          <w:rFonts w:ascii="Verdana" w:hAnsi="Verdana"/>
          <w:sz w:val="20"/>
        </w:rPr>
        <w:t>the</w:t>
      </w:r>
      <w:proofErr w:type="gramEnd"/>
      <w:r w:rsidRPr="00D8332A">
        <w:rPr>
          <w:rFonts w:ascii="Verdana" w:hAnsi="Verdana"/>
          <w:sz w:val="20"/>
        </w:rPr>
        <w:t xml:space="preserve"> 90/10 system for requirements with a </w:t>
      </w:r>
      <w:smartTag w:uri="urn:schemas-microsoft-com:office:smarttags" w:element="place">
        <w:r w:rsidRPr="00D8332A">
          <w:rPr>
            <w:rFonts w:ascii="Verdana" w:hAnsi="Verdana"/>
            <w:sz w:val="20"/>
          </w:rPr>
          <w:t>Rand</w:t>
        </w:r>
      </w:smartTag>
      <w:r w:rsidRPr="00D8332A">
        <w:rPr>
          <w:rFonts w:ascii="Verdana" w:hAnsi="Verdana"/>
          <w:sz w:val="20"/>
        </w:rPr>
        <w:t xml:space="preserve"> value above R1 000 </w:t>
      </w:r>
      <w:proofErr w:type="spellStart"/>
      <w:r w:rsidRPr="00D8332A">
        <w:rPr>
          <w:rFonts w:ascii="Verdana" w:hAnsi="Verdana"/>
          <w:sz w:val="20"/>
        </w:rPr>
        <w:t>000</w:t>
      </w:r>
      <w:proofErr w:type="spellEnd"/>
      <w:r w:rsidRPr="00D8332A">
        <w:rPr>
          <w:rFonts w:ascii="Verdana" w:hAnsi="Verdana"/>
          <w:sz w:val="20"/>
        </w:rPr>
        <w:t xml:space="preserve"> (all applicable taxes included).</w:t>
      </w:r>
    </w:p>
    <w:p w:rsidR="005A570D" w:rsidRPr="00D8332A" w:rsidRDefault="005A570D" w:rsidP="005A570D">
      <w:pPr>
        <w:tabs>
          <w:tab w:val="left" w:pos="900"/>
          <w:tab w:val="left" w:pos="2880"/>
          <w:tab w:val="left" w:pos="5760"/>
          <w:tab w:val="left" w:pos="7920"/>
        </w:tabs>
        <w:jc w:val="both"/>
        <w:rPr>
          <w:rFonts w:ascii="Verdana" w:hAnsi="Verdana"/>
          <w:sz w:val="20"/>
          <w:lang w:val="en-GB"/>
        </w:rPr>
      </w:pPr>
    </w:p>
    <w:p w:rsidR="005A570D" w:rsidRPr="00D8332A"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D8332A">
        <w:rPr>
          <w:rFonts w:ascii="Verdana" w:hAnsi="Verdana"/>
          <w:sz w:val="20"/>
          <w:lang w:val="en-GB"/>
        </w:rPr>
        <w:t xml:space="preserve">The value of this bid is estimated to exceed/not exceed </w:t>
      </w:r>
      <w:r w:rsidRPr="00D8332A">
        <w:rPr>
          <w:rFonts w:ascii="Verdana" w:hAnsi="Verdana" w:cs="Arial"/>
          <w:sz w:val="20"/>
        </w:rPr>
        <w:t xml:space="preserve">R1 000 </w:t>
      </w:r>
      <w:proofErr w:type="spellStart"/>
      <w:r w:rsidRPr="00D8332A">
        <w:rPr>
          <w:rFonts w:ascii="Verdana" w:hAnsi="Verdana" w:cs="Arial"/>
          <w:sz w:val="20"/>
        </w:rPr>
        <w:t>000</w:t>
      </w:r>
      <w:proofErr w:type="spellEnd"/>
      <w:r w:rsidRPr="00D8332A">
        <w:rPr>
          <w:rFonts w:ascii="Verdana" w:hAnsi="Verdana" w:cs="Arial"/>
          <w:sz w:val="20"/>
        </w:rPr>
        <w:t xml:space="preserve"> (all applicable taxes included)</w:t>
      </w:r>
      <w:r w:rsidRPr="00D8332A">
        <w:rPr>
          <w:rFonts w:ascii="Verdana" w:hAnsi="Verdana"/>
          <w:sz w:val="20"/>
          <w:lang w:val="en-GB"/>
        </w:rPr>
        <w:t xml:space="preserve"> and therefore the…</w:t>
      </w:r>
      <w:r w:rsidR="00EA2834" w:rsidRPr="00D8332A">
        <w:rPr>
          <w:rFonts w:ascii="Verdana" w:hAnsi="Verdana"/>
          <w:sz w:val="20"/>
          <w:lang w:val="en-GB"/>
        </w:rPr>
        <w:t>80/20 or 90/10</w:t>
      </w:r>
      <w:r w:rsidRPr="00D8332A">
        <w:rPr>
          <w:rFonts w:ascii="Verdana" w:hAnsi="Verdana"/>
          <w:sz w:val="20"/>
          <w:lang w:val="en-GB"/>
        </w:rPr>
        <w:t>…………………system shall be applicable.</w:t>
      </w:r>
    </w:p>
    <w:p w:rsidR="005A570D" w:rsidRPr="00D8332A" w:rsidRDefault="005A570D" w:rsidP="005A570D">
      <w:pPr>
        <w:tabs>
          <w:tab w:val="left" w:pos="2880"/>
          <w:tab w:val="left" w:pos="5760"/>
          <w:tab w:val="left" w:pos="7920"/>
        </w:tabs>
        <w:jc w:val="both"/>
        <w:rPr>
          <w:rFonts w:ascii="Verdana" w:hAnsi="Verdana"/>
          <w:sz w:val="20"/>
          <w:lang w:val="en-GB"/>
        </w:rPr>
      </w:pPr>
    </w:p>
    <w:p w:rsidR="005A570D" w:rsidRPr="00D8332A" w:rsidRDefault="005A570D" w:rsidP="005A570D">
      <w:pPr>
        <w:widowControl w:val="0"/>
        <w:numPr>
          <w:ilvl w:val="1"/>
          <w:numId w:val="19"/>
        </w:numPr>
        <w:tabs>
          <w:tab w:val="left" w:pos="5760"/>
          <w:tab w:val="left" w:pos="7920"/>
        </w:tabs>
        <w:jc w:val="both"/>
        <w:rPr>
          <w:rFonts w:ascii="Verdana" w:hAnsi="Verdana"/>
          <w:sz w:val="20"/>
          <w:lang w:val="en-GB"/>
        </w:rPr>
      </w:pPr>
      <w:r w:rsidRPr="00D8332A">
        <w:rPr>
          <w:rFonts w:ascii="Verdana" w:hAnsi="Verdana"/>
          <w:sz w:val="20"/>
          <w:lang w:val="en-GB"/>
        </w:rPr>
        <w:t xml:space="preserve">Preference points for this bid shall be awarded for: </w:t>
      </w:r>
    </w:p>
    <w:p w:rsidR="005A570D" w:rsidRPr="00D8332A" w:rsidRDefault="005A570D" w:rsidP="005A570D">
      <w:pPr>
        <w:tabs>
          <w:tab w:val="left" w:pos="5760"/>
          <w:tab w:val="left" w:pos="7920"/>
        </w:tabs>
        <w:jc w:val="both"/>
        <w:rPr>
          <w:rFonts w:ascii="Verdana" w:hAnsi="Verdana"/>
          <w:sz w:val="20"/>
          <w:lang w:val="en-GB"/>
        </w:rPr>
      </w:pPr>
    </w:p>
    <w:p w:rsidR="005A570D" w:rsidRPr="00D8332A"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D8332A">
        <w:rPr>
          <w:rFonts w:ascii="Verdana" w:hAnsi="Verdana"/>
          <w:sz w:val="20"/>
          <w:lang w:val="en-GB"/>
        </w:rPr>
        <w:t>Price; and</w:t>
      </w:r>
    </w:p>
    <w:p w:rsidR="005A570D" w:rsidRPr="00D8332A"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D8332A">
        <w:rPr>
          <w:rFonts w:ascii="Verdana" w:hAnsi="Verdana"/>
          <w:sz w:val="20"/>
          <w:lang w:val="en-GB"/>
        </w:rPr>
        <w:t>B-BBEE Status Level of Contribution.</w:t>
      </w:r>
    </w:p>
    <w:p w:rsidR="005A570D" w:rsidRPr="00D8332A" w:rsidRDefault="005A570D" w:rsidP="005A570D">
      <w:pPr>
        <w:tabs>
          <w:tab w:val="left" w:pos="900"/>
          <w:tab w:val="left" w:pos="1440"/>
          <w:tab w:val="left" w:pos="7920"/>
        </w:tabs>
        <w:ind w:left="900"/>
        <w:jc w:val="both"/>
        <w:rPr>
          <w:rFonts w:ascii="Verdana" w:hAnsi="Verdana"/>
          <w:sz w:val="20"/>
          <w:lang w:val="en-GB"/>
        </w:rPr>
      </w:pPr>
    </w:p>
    <w:p w:rsidR="005A570D" w:rsidRPr="00D8332A" w:rsidRDefault="005A570D" w:rsidP="005A570D">
      <w:pPr>
        <w:tabs>
          <w:tab w:val="left" w:pos="900"/>
          <w:tab w:val="left" w:pos="1440"/>
          <w:tab w:val="left" w:pos="7920"/>
        </w:tabs>
        <w:jc w:val="both"/>
        <w:rPr>
          <w:rFonts w:ascii="Verdana" w:hAnsi="Verdana"/>
          <w:sz w:val="20"/>
          <w:lang w:val="en-GB"/>
        </w:rPr>
      </w:pPr>
      <w:r w:rsidRPr="00D8332A">
        <w:rPr>
          <w:rFonts w:ascii="Verdana" w:hAnsi="Verdana"/>
          <w:sz w:val="20"/>
          <w:lang w:val="en-GB"/>
        </w:rPr>
        <w:t>1.3.1</w:t>
      </w:r>
      <w:r w:rsidRPr="00D8332A">
        <w:rPr>
          <w:rFonts w:ascii="Verdana" w:hAnsi="Verdana"/>
          <w:sz w:val="20"/>
          <w:lang w:val="en-GB"/>
        </w:rPr>
        <w:tab/>
        <w:t>The maximum points for this bid are allocated as follows:</w:t>
      </w:r>
    </w:p>
    <w:p w:rsidR="005A570D" w:rsidRPr="00D8332A" w:rsidRDefault="005A570D" w:rsidP="005A570D">
      <w:pPr>
        <w:tabs>
          <w:tab w:val="left" w:pos="5760"/>
          <w:tab w:val="left" w:pos="7920"/>
        </w:tabs>
        <w:jc w:val="both"/>
        <w:rPr>
          <w:rFonts w:ascii="Verdana" w:hAnsi="Verdana"/>
          <w:sz w:val="20"/>
          <w:lang w:val="en-GB"/>
        </w:rPr>
      </w:pPr>
    </w:p>
    <w:p w:rsidR="005A570D" w:rsidRPr="00D8332A"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D8332A">
        <w:rPr>
          <w:rFonts w:ascii="Verdana" w:hAnsi="Verdana"/>
          <w:b/>
          <w:sz w:val="20"/>
          <w:lang w:val="en-GB"/>
        </w:rPr>
        <w:tab/>
      </w:r>
      <w:r w:rsidRPr="00D8332A">
        <w:rPr>
          <w:rFonts w:ascii="Verdana" w:hAnsi="Verdana"/>
          <w:b/>
          <w:sz w:val="20"/>
          <w:lang w:val="en-GB"/>
        </w:rPr>
        <w:tab/>
      </w:r>
      <w:r w:rsidRPr="00D8332A">
        <w:rPr>
          <w:rFonts w:ascii="Verdana" w:hAnsi="Verdana"/>
          <w:b/>
          <w:sz w:val="20"/>
          <w:lang w:val="en-GB"/>
        </w:rPr>
        <w:tab/>
      </w:r>
      <w:r w:rsidRPr="00D8332A">
        <w:rPr>
          <w:rFonts w:ascii="Verdana" w:hAnsi="Verdana"/>
          <w:b/>
          <w:sz w:val="20"/>
          <w:lang w:val="en-GB"/>
        </w:rPr>
        <w:tab/>
      </w:r>
      <w:r w:rsidRPr="00D8332A">
        <w:rPr>
          <w:rFonts w:ascii="Verdana" w:hAnsi="Verdana"/>
          <w:b/>
          <w:sz w:val="20"/>
          <w:lang w:val="en-GB"/>
        </w:rPr>
        <w:tab/>
      </w:r>
    </w:p>
    <w:p w:rsidR="005A570D" w:rsidRPr="00D8332A"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D8332A">
        <w:rPr>
          <w:rFonts w:ascii="Verdana" w:hAnsi="Verdana"/>
          <w:b/>
          <w:sz w:val="20"/>
          <w:lang w:val="en-GB"/>
        </w:rPr>
        <w:tab/>
      </w:r>
      <w:r w:rsidRPr="00D8332A">
        <w:rPr>
          <w:rFonts w:ascii="Verdana" w:hAnsi="Verdana"/>
          <w:b/>
          <w:sz w:val="20"/>
          <w:lang w:val="en-GB"/>
        </w:rPr>
        <w:tab/>
      </w:r>
      <w:r w:rsidRPr="00D8332A">
        <w:rPr>
          <w:rFonts w:ascii="Verdana" w:hAnsi="Verdana"/>
          <w:b/>
          <w:sz w:val="20"/>
          <w:lang w:val="en-GB"/>
        </w:rPr>
        <w:tab/>
      </w:r>
      <w:r w:rsidRPr="00D8332A">
        <w:rPr>
          <w:rFonts w:ascii="Verdana" w:hAnsi="Verdana"/>
          <w:b/>
          <w:sz w:val="20"/>
          <w:lang w:val="en-GB"/>
        </w:rPr>
        <w:tab/>
        <w:t>POINTS</w:t>
      </w:r>
      <w:r w:rsidRPr="00D8332A">
        <w:rPr>
          <w:rFonts w:ascii="Verdana" w:hAnsi="Verdana"/>
          <w:b/>
          <w:sz w:val="20"/>
          <w:lang w:val="en-GB"/>
        </w:rPr>
        <w:tab/>
      </w:r>
    </w:p>
    <w:p w:rsidR="005A570D" w:rsidRPr="00D8332A"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D8332A"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D8332A">
        <w:rPr>
          <w:rFonts w:ascii="Verdana" w:hAnsi="Verdana"/>
          <w:b/>
          <w:sz w:val="20"/>
          <w:lang w:val="en-GB"/>
        </w:rPr>
        <w:t>1.3.1.1</w:t>
      </w:r>
      <w:r w:rsidRPr="00D8332A">
        <w:rPr>
          <w:rFonts w:ascii="Verdana" w:hAnsi="Verdana"/>
          <w:b/>
          <w:sz w:val="20"/>
          <w:lang w:val="en-GB"/>
        </w:rPr>
        <w:tab/>
        <w:t>PRICE</w:t>
      </w:r>
      <w:r w:rsidRPr="00D8332A">
        <w:rPr>
          <w:rFonts w:ascii="Verdana" w:hAnsi="Verdana"/>
          <w:sz w:val="20"/>
          <w:lang w:val="en-GB"/>
        </w:rPr>
        <w:tab/>
      </w:r>
      <w:r w:rsidRPr="00D8332A">
        <w:rPr>
          <w:rFonts w:ascii="Verdana" w:hAnsi="Verdana"/>
          <w:sz w:val="20"/>
          <w:lang w:val="en-GB"/>
        </w:rPr>
        <w:tab/>
      </w:r>
      <w:r w:rsidRPr="00D8332A">
        <w:rPr>
          <w:rFonts w:ascii="Verdana" w:hAnsi="Verdana"/>
          <w:sz w:val="20"/>
          <w:lang w:val="en-GB"/>
        </w:rPr>
        <w:tab/>
      </w:r>
      <w:r w:rsidRPr="00D8332A">
        <w:rPr>
          <w:rFonts w:ascii="Verdana" w:hAnsi="Verdana"/>
          <w:sz w:val="20"/>
          <w:lang w:val="en-GB"/>
        </w:rPr>
        <w:tab/>
      </w:r>
      <w:r w:rsidRPr="00D8332A">
        <w:rPr>
          <w:rFonts w:ascii="Verdana" w:hAnsi="Verdana"/>
          <w:sz w:val="20"/>
          <w:lang w:val="en-GB"/>
        </w:rPr>
        <w:tab/>
      </w:r>
      <w:r w:rsidR="00EA2834" w:rsidRPr="00D8332A">
        <w:rPr>
          <w:rFonts w:ascii="Verdana" w:hAnsi="Verdana"/>
          <w:sz w:val="20"/>
          <w:lang w:val="en-GB"/>
        </w:rPr>
        <w:t>80/90</w:t>
      </w:r>
      <w:r w:rsidRPr="00D8332A">
        <w:rPr>
          <w:rFonts w:ascii="Verdana" w:hAnsi="Verdana"/>
          <w:sz w:val="20"/>
          <w:lang w:val="en-GB"/>
        </w:rPr>
        <w:t>…………..</w:t>
      </w:r>
    </w:p>
    <w:p w:rsidR="005A570D" w:rsidRPr="00D8332A" w:rsidRDefault="005A570D" w:rsidP="005A570D">
      <w:pPr>
        <w:tabs>
          <w:tab w:val="left" w:pos="900"/>
          <w:tab w:val="left" w:pos="2880"/>
          <w:tab w:val="left" w:pos="3600"/>
          <w:tab w:val="left" w:pos="7290"/>
          <w:tab w:val="left" w:pos="7560"/>
        </w:tabs>
        <w:jc w:val="both"/>
        <w:rPr>
          <w:rFonts w:ascii="Arial" w:hAnsi="Arial"/>
          <w:sz w:val="20"/>
          <w:lang w:val="en-GB"/>
        </w:rPr>
      </w:pPr>
      <w:r w:rsidRPr="00D8332A">
        <w:rPr>
          <w:rFonts w:ascii="Arial" w:hAnsi="Arial"/>
          <w:sz w:val="20"/>
          <w:lang w:val="en-GB"/>
        </w:rPr>
        <w:tab/>
      </w:r>
      <w:r w:rsidRPr="00D8332A">
        <w:rPr>
          <w:rFonts w:ascii="Arial" w:hAnsi="Arial"/>
          <w:sz w:val="20"/>
          <w:lang w:val="en-GB"/>
        </w:rPr>
        <w:tab/>
      </w:r>
      <w:r w:rsidRPr="00D8332A">
        <w:rPr>
          <w:rFonts w:ascii="Arial" w:hAnsi="Arial"/>
          <w:sz w:val="20"/>
          <w:lang w:val="en-GB"/>
        </w:rPr>
        <w:tab/>
      </w:r>
      <w:r w:rsidRPr="00D8332A">
        <w:rPr>
          <w:rFonts w:ascii="Arial" w:hAnsi="Arial"/>
          <w:sz w:val="20"/>
          <w:lang w:val="en-GB"/>
        </w:rPr>
        <w:tab/>
      </w:r>
    </w:p>
    <w:p w:rsidR="005A570D" w:rsidRPr="00D8332A" w:rsidRDefault="005A570D" w:rsidP="005A570D">
      <w:pPr>
        <w:tabs>
          <w:tab w:val="left" w:pos="900"/>
          <w:tab w:val="left" w:pos="2880"/>
          <w:tab w:val="left" w:pos="3600"/>
          <w:tab w:val="left" w:pos="7290"/>
          <w:tab w:val="left" w:pos="7560"/>
        </w:tabs>
        <w:jc w:val="both"/>
        <w:rPr>
          <w:rFonts w:ascii="Verdana" w:hAnsi="Verdana"/>
          <w:sz w:val="20"/>
          <w:lang w:val="en-GB"/>
        </w:rPr>
      </w:pPr>
      <w:r w:rsidRPr="00D8332A">
        <w:rPr>
          <w:rFonts w:ascii="Arial" w:hAnsi="Arial"/>
          <w:b/>
          <w:sz w:val="20"/>
          <w:lang w:val="en-GB"/>
        </w:rPr>
        <w:t>1</w:t>
      </w:r>
      <w:r w:rsidRPr="00D8332A">
        <w:rPr>
          <w:rFonts w:ascii="Verdana" w:hAnsi="Verdana"/>
          <w:b/>
          <w:sz w:val="20"/>
          <w:lang w:val="en-GB"/>
        </w:rPr>
        <w:t>.3.1.2</w:t>
      </w:r>
      <w:r w:rsidRPr="00D8332A">
        <w:rPr>
          <w:rFonts w:ascii="Verdana" w:hAnsi="Verdana"/>
          <w:b/>
          <w:sz w:val="20"/>
          <w:lang w:val="en-GB"/>
        </w:rPr>
        <w:tab/>
        <w:t>B-BBEE STATUS LEVEL OF CONTRIBUTION</w:t>
      </w:r>
      <w:r w:rsidRPr="00D8332A">
        <w:rPr>
          <w:rFonts w:ascii="Verdana" w:hAnsi="Verdana"/>
          <w:sz w:val="20"/>
          <w:lang w:val="en-GB"/>
        </w:rPr>
        <w:tab/>
      </w:r>
      <w:r w:rsidRPr="00D8332A">
        <w:rPr>
          <w:rFonts w:ascii="Verdana" w:hAnsi="Verdana"/>
          <w:sz w:val="20"/>
          <w:lang w:val="en-GB"/>
        </w:rPr>
        <w:tab/>
      </w:r>
      <w:r w:rsidR="00EA2834" w:rsidRPr="00D8332A">
        <w:rPr>
          <w:rFonts w:ascii="Verdana" w:hAnsi="Verdana"/>
          <w:sz w:val="20"/>
          <w:lang w:val="en-GB"/>
        </w:rPr>
        <w:t>20/10</w:t>
      </w:r>
      <w:r w:rsidRPr="00D8332A">
        <w:rPr>
          <w:rFonts w:ascii="Verdana" w:hAnsi="Verdana"/>
          <w:sz w:val="20"/>
          <w:lang w:val="en-GB"/>
        </w:rPr>
        <w:t>…………...</w:t>
      </w:r>
    </w:p>
    <w:p w:rsidR="005A570D" w:rsidRPr="00D8332A"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D8332A" w:rsidRDefault="005A570D" w:rsidP="005A570D">
      <w:pPr>
        <w:tabs>
          <w:tab w:val="left" w:pos="900"/>
          <w:tab w:val="left" w:pos="2880"/>
          <w:tab w:val="left" w:pos="3600"/>
          <w:tab w:val="left" w:pos="7290"/>
          <w:tab w:val="left" w:pos="7560"/>
        </w:tabs>
        <w:jc w:val="both"/>
        <w:rPr>
          <w:rFonts w:ascii="Verdana" w:hAnsi="Verdana"/>
          <w:b/>
          <w:sz w:val="20"/>
          <w:lang w:val="en-GB"/>
        </w:rPr>
      </w:pPr>
      <w:r w:rsidRPr="00D8332A">
        <w:rPr>
          <w:rFonts w:ascii="Verdana" w:hAnsi="Verdana"/>
          <w:sz w:val="20"/>
          <w:lang w:val="en-GB"/>
        </w:rPr>
        <w:tab/>
      </w:r>
      <w:r w:rsidRPr="00D8332A">
        <w:rPr>
          <w:rFonts w:ascii="Verdana" w:hAnsi="Verdana"/>
          <w:b/>
          <w:sz w:val="20"/>
          <w:lang w:val="en-GB"/>
        </w:rPr>
        <w:t>Total points for Price and B-BBEE must not exceed</w:t>
      </w:r>
      <w:r w:rsidRPr="00D8332A">
        <w:rPr>
          <w:rFonts w:ascii="Verdana" w:hAnsi="Verdana"/>
          <w:sz w:val="20"/>
          <w:lang w:val="en-GB"/>
        </w:rPr>
        <w:tab/>
      </w:r>
      <w:r w:rsidRPr="00D8332A">
        <w:rPr>
          <w:rFonts w:ascii="Verdana" w:hAnsi="Verdana"/>
          <w:sz w:val="20"/>
          <w:lang w:val="en-GB"/>
        </w:rPr>
        <w:tab/>
      </w:r>
      <w:r w:rsidRPr="00D8332A">
        <w:rPr>
          <w:rFonts w:ascii="Verdana" w:hAnsi="Verdana"/>
          <w:b/>
          <w:sz w:val="20"/>
          <w:lang w:val="en-GB"/>
        </w:rPr>
        <w:t>100</w:t>
      </w:r>
      <w:r w:rsidRPr="00D8332A">
        <w:rPr>
          <w:rFonts w:ascii="Verdana" w:hAnsi="Verdana"/>
          <w:sz w:val="20"/>
          <w:lang w:val="en-GB"/>
        </w:rPr>
        <w:tab/>
      </w:r>
    </w:p>
    <w:p w:rsidR="005A570D" w:rsidRPr="00D8332A"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D8332A" w:rsidRDefault="005A570D" w:rsidP="005A570D">
      <w:pPr>
        <w:tabs>
          <w:tab w:val="left" w:pos="900"/>
          <w:tab w:val="left" w:pos="2880"/>
          <w:tab w:val="left" w:pos="5760"/>
          <w:tab w:val="left" w:pos="7920"/>
        </w:tabs>
        <w:ind w:left="900" w:hanging="900"/>
        <w:jc w:val="both"/>
        <w:rPr>
          <w:rFonts w:ascii="Verdana" w:hAnsi="Verdana"/>
          <w:sz w:val="20"/>
          <w:lang w:val="en-GB"/>
        </w:rPr>
      </w:pPr>
      <w:r w:rsidRPr="00D8332A">
        <w:rPr>
          <w:rFonts w:ascii="Verdana" w:hAnsi="Verdana"/>
          <w:sz w:val="20"/>
          <w:lang w:val="en-GB"/>
        </w:rPr>
        <w:t>1.4</w:t>
      </w:r>
      <w:r w:rsidRPr="00D8332A">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D8332A"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Pr="00D8332A" w:rsidRDefault="005A570D" w:rsidP="00A07D81">
      <w:pPr>
        <w:tabs>
          <w:tab w:val="left" w:pos="900"/>
          <w:tab w:val="left" w:pos="2880"/>
          <w:tab w:val="left" w:pos="5760"/>
          <w:tab w:val="left" w:pos="7920"/>
        </w:tabs>
        <w:ind w:left="900" w:hanging="900"/>
        <w:jc w:val="both"/>
        <w:rPr>
          <w:rFonts w:ascii="Arial" w:hAnsi="Arial"/>
          <w:sz w:val="20"/>
          <w:lang w:val="en-GB"/>
        </w:rPr>
      </w:pPr>
      <w:r w:rsidRPr="00D8332A">
        <w:rPr>
          <w:rFonts w:ascii="Verdana" w:hAnsi="Verdana"/>
          <w:sz w:val="20"/>
          <w:lang w:val="en-GB"/>
        </w:rPr>
        <w:t>1.5.</w:t>
      </w:r>
      <w:r w:rsidRPr="00D8332A">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D8332A" w:rsidRDefault="005A570D" w:rsidP="00F8664F">
      <w:pPr>
        <w:tabs>
          <w:tab w:val="left" w:pos="900"/>
          <w:tab w:val="left" w:pos="2880"/>
          <w:tab w:val="left" w:pos="5760"/>
          <w:tab w:val="left" w:pos="7920"/>
        </w:tabs>
        <w:jc w:val="both"/>
        <w:rPr>
          <w:rFonts w:ascii="Verdana" w:hAnsi="Verdana"/>
          <w:sz w:val="20"/>
          <w:lang w:val="en-GB"/>
        </w:rPr>
      </w:pPr>
    </w:p>
    <w:p w:rsidR="005A570D" w:rsidRPr="00D8332A" w:rsidRDefault="005A570D" w:rsidP="005A570D">
      <w:pPr>
        <w:tabs>
          <w:tab w:val="left" w:pos="900"/>
          <w:tab w:val="left" w:pos="2880"/>
          <w:tab w:val="left" w:pos="5760"/>
          <w:tab w:val="left" w:pos="7920"/>
        </w:tabs>
        <w:ind w:left="900" w:hanging="900"/>
        <w:jc w:val="both"/>
        <w:rPr>
          <w:rFonts w:ascii="Verdana" w:hAnsi="Verdana"/>
          <w:b/>
          <w:sz w:val="20"/>
          <w:lang w:val="en-GB"/>
        </w:rPr>
      </w:pPr>
      <w:r w:rsidRPr="00D8332A">
        <w:rPr>
          <w:rFonts w:ascii="Verdana" w:hAnsi="Verdana"/>
          <w:b/>
          <w:sz w:val="20"/>
          <w:lang w:val="en-GB"/>
        </w:rPr>
        <w:t>2.</w:t>
      </w:r>
      <w:r w:rsidRPr="00D8332A">
        <w:rPr>
          <w:rFonts w:ascii="Verdana" w:hAnsi="Verdana"/>
          <w:b/>
          <w:sz w:val="20"/>
          <w:lang w:val="en-GB"/>
        </w:rPr>
        <w:tab/>
        <w:t>DEFINITIONS</w:t>
      </w:r>
    </w:p>
    <w:p w:rsidR="005A570D" w:rsidRPr="00D8332A" w:rsidRDefault="005A570D" w:rsidP="005A570D">
      <w:pPr>
        <w:jc w:val="both"/>
        <w:rPr>
          <w:rFonts w:ascii="Verdana" w:hAnsi="Verdana" w:cs="Arial"/>
          <w:b/>
          <w:sz w:val="20"/>
        </w:rPr>
      </w:pPr>
    </w:p>
    <w:p w:rsidR="005A570D" w:rsidRPr="00D8332A" w:rsidRDefault="00F8664F" w:rsidP="00F8664F">
      <w:pPr>
        <w:ind w:left="851" w:hanging="851"/>
        <w:jc w:val="both"/>
        <w:rPr>
          <w:rFonts w:ascii="Verdana" w:hAnsi="Verdana" w:cs="Arial"/>
          <w:sz w:val="20"/>
        </w:rPr>
      </w:pPr>
      <w:r w:rsidRPr="00D8332A">
        <w:rPr>
          <w:rFonts w:ascii="Verdana" w:hAnsi="Verdana" w:cs="Arial"/>
          <w:sz w:val="20"/>
        </w:rPr>
        <w:t>2.</w:t>
      </w:r>
      <w:r w:rsidR="005A570D" w:rsidRPr="00D8332A">
        <w:rPr>
          <w:rFonts w:ascii="Verdana" w:hAnsi="Verdana" w:cs="Arial"/>
          <w:sz w:val="20"/>
        </w:rPr>
        <w:t>1</w:t>
      </w:r>
      <w:r w:rsidR="005A570D" w:rsidRPr="00D8332A">
        <w:rPr>
          <w:rFonts w:ascii="Verdana" w:hAnsi="Verdana" w:cs="Arial"/>
          <w:sz w:val="20"/>
        </w:rPr>
        <w:tab/>
      </w:r>
      <w:r w:rsidRPr="00D8332A">
        <w:rPr>
          <w:rFonts w:ascii="Verdana" w:hAnsi="Verdana" w:cs="Arial"/>
          <w:sz w:val="20"/>
        </w:rPr>
        <w:tab/>
      </w:r>
      <w:r w:rsidRPr="00D8332A">
        <w:rPr>
          <w:rFonts w:ascii="Verdana" w:hAnsi="Verdana" w:cs="Arial"/>
          <w:sz w:val="20"/>
        </w:rPr>
        <w:tab/>
      </w:r>
      <w:r w:rsidRPr="00D8332A">
        <w:rPr>
          <w:rFonts w:ascii="Verdana" w:hAnsi="Verdana" w:cs="Arial"/>
          <w:sz w:val="20"/>
        </w:rPr>
        <w:tab/>
      </w:r>
      <w:r w:rsidRPr="00D8332A">
        <w:rPr>
          <w:rFonts w:ascii="Verdana" w:hAnsi="Verdana" w:cs="Arial"/>
          <w:sz w:val="20"/>
        </w:rPr>
        <w:tab/>
      </w:r>
      <w:r w:rsidRPr="00D8332A">
        <w:rPr>
          <w:rFonts w:ascii="Verdana" w:hAnsi="Verdana" w:cs="Arial"/>
          <w:b/>
          <w:sz w:val="20"/>
        </w:rPr>
        <w:tab/>
      </w:r>
      <w:r w:rsidR="005A570D" w:rsidRPr="00D8332A">
        <w:rPr>
          <w:rFonts w:ascii="Verdana" w:hAnsi="Verdana" w:cs="Arial"/>
          <w:b/>
          <w:sz w:val="20"/>
        </w:rPr>
        <w:t xml:space="preserve">“all applicable taxes” </w:t>
      </w:r>
      <w:r w:rsidR="005A570D" w:rsidRPr="00D8332A">
        <w:rPr>
          <w:rFonts w:ascii="Verdana" w:hAnsi="Verdana" w:cs="Arial"/>
          <w:sz w:val="20"/>
        </w:rPr>
        <w:t>includes value-added tax, pay as you earn, income tax, unemployment insurance</w:t>
      </w:r>
      <w:r w:rsidR="009E31AD" w:rsidRPr="00D8332A">
        <w:rPr>
          <w:rFonts w:ascii="Verdana" w:hAnsi="Verdana" w:cs="Arial"/>
          <w:sz w:val="20"/>
        </w:rPr>
        <w:t xml:space="preserve"> </w:t>
      </w:r>
      <w:r w:rsidR="005A570D" w:rsidRPr="00D8332A">
        <w:rPr>
          <w:rFonts w:ascii="Verdana" w:hAnsi="Verdana" w:cs="Arial"/>
          <w:sz w:val="20"/>
        </w:rPr>
        <w:t>fund contributions and skills development levies;</w:t>
      </w:r>
    </w:p>
    <w:p w:rsidR="005A570D" w:rsidRPr="00D8332A" w:rsidRDefault="005A570D" w:rsidP="005A570D">
      <w:pPr>
        <w:ind w:left="2153" w:hanging="713"/>
        <w:jc w:val="both"/>
        <w:rPr>
          <w:rFonts w:ascii="Verdana" w:hAnsi="Verdana" w:cs="Arial"/>
          <w:sz w:val="20"/>
        </w:rPr>
      </w:pPr>
    </w:p>
    <w:p w:rsidR="005A570D" w:rsidRPr="00D8332A" w:rsidRDefault="005A570D" w:rsidP="00F8664F">
      <w:pPr>
        <w:ind w:left="851" w:hanging="844"/>
        <w:jc w:val="both"/>
        <w:rPr>
          <w:rFonts w:ascii="Verdana" w:hAnsi="Verdana" w:cs="Arial"/>
          <w:sz w:val="20"/>
        </w:rPr>
      </w:pPr>
      <w:r w:rsidRPr="00D8332A">
        <w:rPr>
          <w:rFonts w:ascii="Verdana" w:hAnsi="Verdana" w:cs="Arial"/>
          <w:sz w:val="20"/>
        </w:rPr>
        <w:t>2.2</w:t>
      </w:r>
      <w:r w:rsidRPr="00D8332A">
        <w:rPr>
          <w:rFonts w:ascii="Verdana" w:hAnsi="Verdana" w:cs="Arial"/>
          <w:sz w:val="20"/>
        </w:rPr>
        <w:tab/>
      </w:r>
      <w:r w:rsidRPr="00D8332A">
        <w:rPr>
          <w:rFonts w:ascii="Verdana" w:hAnsi="Verdana" w:cs="Arial"/>
          <w:b/>
          <w:sz w:val="20"/>
        </w:rPr>
        <w:t>“B-BBEE”</w:t>
      </w:r>
      <w:r w:rsidRPr="00D8332A">
        <w:rPr>
          <w:rFonts w:ascii="Verdana" w:hAnsi="Verdana" w:cs="Arial"/>
          <w:sz w:val="20"/>
        </w:rPr>
        <w:t xml:space="preserve"> means broad-based black economic empowerment</w:t>
      </w:r>
      <w:r w:rsidR="00F8664F" w:rsidRPr="00D8332A">
        <w:rPr>
          <w:rFonts w:ascii="Verdana" w:hAnsi="Verdana" w:cs="Arial"/>
          <w:sz w:val="20"/>
        </w:rPr>
        <w:t xml:space="preserve"> as defined in section 1 of the </w:t>
      </w:r>
      <w:r w:rsidRPr="00D8332A">
        <w:rPr>
          <w:rFonts w:ascii="Verdana" w:hAnsi="Verdana" w:cs="Arial"/>
          <w:sz w:val="20"/>
        </w:rPr>
        <w:t>Broad-Based Black Economic Empowerment Act;</w:t>
      </w:r>
    </w:p>
    <w:p w:rsidR="005A570D" w:rsidRPr="00D8332A" w:rsidRDefault="005A570D" w:rsidP="005A570D">
      <w:pPr>
        <w:jc w:val="both"/>
        <w:rPr>
          <w:rFonts w:ascii="Verdana" w:hAnsi="Verdana" w:cs="Arial"/>
          <w:b/>
          <w:sz w:val="20"/>
        </w:rPr>
      </w:pPr>
    </w:p>
    <w:p w:rsidR="005A570D" w:rsidRPr="00D8332A" w:rsidRDefault="00F8664F" w:rsidP="00F8664F">
      <w:pPr>
        <w:ind w:left="851" w:hanging="851"/>
        <w:jc w:val="both"/>
        <w:rPr>
          <w:rFonts w:ascii="Verdana" w:hAnsi="Verdana" w:cs="Arial"/>
          <w:sz w:val="20"/>
        </w:rPr>
      </w:pPr>
      <w:r w:rsidRPr="00D8332A">
        <w:rPr>
          <w:rFonts w:ascii="Verdana" w:hAnsi="Verdana" w:cs="Arial"/>
          <w:sz w:val="20"/>
        </w:rPr>
        <w:t>2.3</w:t>
      </w:r>
      <w:r w:rsidRPr="00D8332A">
        <w:rPr>
          <w:rFonts w:ascii="Verdana" w:hAnsi="Verdana" w:cs="Arial"/>
          <w:sz w:val="20"/>
        </w:rPr>
        <w:tab/>
      </w:r>
      <w:r w:rsidR="005A570D" w:rsidRPr="00D8332A">
        <w:rPr>
          <w:rFonts w:ascii="Verdana" w:hAnsi="Verdana" w:cs="Arial"/>
          <w:sz w:val="20"/>
        </w:rPr>
        <w:t>“</w:t>
      </w:r>
      <w:r w:rsidR="005A570D" w:rsidRPr="00D8332A">
        <w:rPr>
          <w:rFonts w:ascii="Verdana" w:hAnsi="Verdana" w:cs="Arial"/>
          <w:b/>
          <w:sz w:val="20"/>
        </w:rPr>
        <w:t xml:space="preserve">B-BBEE status level of contributor” </w:t>
      </w:r>
      <w:r w:rsidR="005A570D" w:rsidRPr="00D8332A">
        <w:rPr>
          <w:rFonts w:ascii="Verdana" w:hAnsi="Verdana" w:cs="Arial"/>
          <w:sz w:val="20"/>
        </w:rPr>
        <w:t>means the B-BBEE status received by a measured entity based</w:t>
      </w:r>
      <w:r w:rsidR="009E31AD" w:rsidRPr="00D8332A">
        <w:rPr>
          <w:rFonts w:ascii="Verdana" w:hAnsi="Verdana" w:cs="Arial"/>
          <w:sz w:val="20"/>
        </w:rPr>
        <w:t xml:space="preserve"> </w:t>
      </w:r>
      <w:r w:rsidR="005A570D" w:rsidRPr="00D8332A">
        <w:rPr>
          <w:rFonts w:ascii="Verdana" w:hAnsi="Verdana" w:cs="Arial"/>
          <w:sz w:val="20"/>
        </w:rPr>
        <w:t>on its overall performance using the relevant scorecard contained in the Code</w:t>
      </w:r>
      <w:r w:rsidRPr="00D8332A">
        <w:rPr>
          <w:rFonts w:ascii="Verdana" w:hAnsi="Verdana" w:cs="Arial"/>
          <w:sz w:val="20"/>
        </w:rPr>
        <w:t xml:space="preserve">s of Good Practice on </w:t>
      </w:r>
      <w:r w:rsidR="005A570D" w:rsidRPr="00D8332A">
        <w:rPr>
          <w:rFonts w:ascii="Verdana" w:hAnsi="Verdana" w:cs="Arial"/>
          <w:sz w:val="20"/>
        </w:rPr>
        <w:t>Black Economic Empowerment, issued in terms of section 9(1) of the Broad-Based Black Economic</w:t>
      </w:r>
      <w:r w:rsidR="009E31AD" w:rsidRPr="00D8332A">
        <w:rPr>
          <w:rFonts w:ascii="Verdana" w:hAnsi="Verdana" w:cs="Arial"/>
          <w:sz w:val="20"/>
        </w:rPr>
        <w:t xml:space="preserve"> </w:t>
      </w:r>
      <w:r w:rsidR="005A570D" w:rsidRPr="00D8332A">
        <w:rPr>
          <w:rFonts w:ascii="Verdana" w:hAnsi="Verdana" w:cs="Arial"/>
          <w:sz w:val="20"/>
        </w:rPr>
        <w:t>Empowerment Act;</w:t>
      </w:r>
    </w:p>
    <w:p w:rsidR="005A570D" w:rsidRPr="00D8332A" w:rsidRDefault="005A570D" w:rsidP="005A570D">
      <w:pPr>
        <w:jc w:val="both"/>
        <w:rPr>
          <w:rFonts w:ascii="Verdana" w:hAnsi="Verdana" w:cs="Arial"/>
          <w:sz w:val="20"/>
        </w:rPr>
      </w:pPr>
    </w:p>
    <w:p w:rsidR="005A570D" w:rsidRPr="00D8332A" w:rsidRDefault="005A570D" w:rsidP="005A570D">
      <w:pPr>
        <w:jc w:val="both"/>
        <w:rPr>
          <w:rFonts w:ascii="Verdana" w:hAnsi="Verdana" w:cs="Arial"/>
          <w:sz w:val="20"/>
        </w:rPr>
      </w:pPr>
      <w:r w:rsidRPr="00D8332A">
        <w:rPr>
          <w:rFonts w:ascii="Verdana" w:hAnsi="Verdana" w:cs="Arial"/>
          <w:sz w:val="20"/>
        </w:rPr>
        <w:t>2.4</w:t>
      </w:r>
      <w:r w:rsidRPr="00D8332A">
        <w:rPr>
          <w:rFonts w:ascii="Verdana" w:hAnsi="Verdana" w:cs="Arial"/>
          <w:sz w:val="20"/>
        </w:rPr>
        <w:tab/>
      </w:r>
      <w:r w:rsidR="00F8664F" w:rsidRPr="00D8332A">
        <w:rPr>
          <w:rFonts w:ascii="Verdana" w:hAnsi="Verdana" w:cs="Arial"/>
          <w:sz w:val="20"/>
        </w:rPr>
        <w:tab/>
      </w:r>
      <w:r w:rsidR="00F8664F" w:rsidRPr="00D8332A">
        <w:rPr>
          <w:rFonts w:ascii="Verdana" w:hAnsi="Verdana" w:cs="Arial"/>
          <w:sz w:val="20"/>
        </w:rPr>
        <w:tab/>
      </w:r>
      <w:r w:rsidRPr="00D8332A">
        <w:rPr>
          <w:rFonts w:ascii="Verdana" w:hAnsi="Verdana" w:cs="Arial"/>
          <w:b/>
          <w:sz w:val="20"/>
        </w:rPr>
        <w:t>“bid”</w:t>
      </w:r>
      <w:r w:rsidRPr="00D8332A">
        <w:rPr>
          <w:rFonts w:ascii="Verdana" w:hAnsi="Verdana" w:cs="Arial"/>
          <w:sz w:val="20"/>
        </w:rPr>
        <w:t xml:space="preserve"> means a written offer in a prescribed or stipulated form in response to an invitation by an</w:t>
      </w:r>
    </w:p>
    <w:p w:rsidR="005A570D" w:rsidRPr="00D8332A" w:rsidRDefault="005A570D" w:rsidP="005A570D">
      <w:pPr>
        <w:ind w:firstLine="720"/>
        <w:jc w:val="both"/>
        <w:rPr>
          <w:rFonts w:ascii="Verdana" w:hAnsi="Verdana" w:cs="Arial"/>
          <w:sz w:val="20"/>
        </w:rPr>
      </w:pPr>
      <w:proofErr w:type="gramStart"/>
      <w:r w:rsidRPr="00D8332A">
        <w:rPr>
          <w:rFonts w:ascii="Verdana" w:hAnsi="Verdana" w:cs="Arial"/>
          <w:sz w:val="20"/>
        </w:rPr>
        <w:t>organ</w:t>
      </w:r>
      <w:proofErr w:type="gramEnd"/>
      <w:r w:rsidRPr="00D8332A">
        <w:rPr>
          <w:rFonts w:ascii="Verdana" w:hAnsi="Verdana" w:cs="Arial"/>
          <w:sz w:val="20"/>
        </w:rPr>
        <w:t xml:space="preserve"> of state for the provision of services, works or goods, through price quotations, advertised</w:t>
      </w:r>
    </w:p>
    <w:p w:rsidR="005A570D" w:rsidRPr="00D8332A" w:rsidRDefault="005A570D" w:rsidP="005A570D">
      <w:pPr>
        <w:ind w:firstLine="720"/>
        <w:jc w:val="both"/>
        <w:rPr>
          <w:rFonts w:ascii="Verdana" w:hAnsi="Verdana" w:cs="Arial"/>
          <w:sz w:val="20"/>
        </w:rPr>
      </w:pPr>
      <w:proofErr w:type="gramStart"/>
      <w:r w:rsidRPr="00D8332A">
        <w:rPr>
          <w:rFonts w:ascii="Verdana" w:hAnsi="Verdana" w:cs="Arial"/>
          <w:sz w:val="20"/>
        </w:rPr>
        <w:t>competitive</w:t>
      </w:r>
      <w:proofErr w:type="gramEnd"/>
      <w:r w:rsidRPr="00D8332A">
        <w:rPr>
          <w:rFonts w:ascii="Verdana" w:hAnsi="Verdana" w:cs="Arial"/>
          <w:sz w:val="20"/>
        </w:rPr>
        <w:t xml:space="preserve"> bidding processes or proposals; </w:t>
      </w:r>
    </w:p>
    <w:p w:rsidR="005A570D" w:rsidRPr="00D8332A" w:rsidRDefault="005A570D" w:rsidP="005A570D">
      <w:pPr>
        <w:jc w:val="both"/>
        <w:rPr>
          <w:rFonts w:ascii="Verdana" w:hAnsi="Verdana" w:cs="Arial"/>
          <w:sz w:val="20"/>
        </w:rPr>
      </w:pPr>
    </w:p>
    <w:p w:rsidR="005A570D" w:rsidRPr="00D8332A" w:rsidRDefault="005A570D" w:rsidP="005A570D">
      <w:pPr>
        <w:ind w:left="720" w:hanging="720"/>
        <w:jc w:val="both"/>
        <w:rPr>
          <w:rFonts w:ascii="Verdana" w:hAnsi="Verdana" w:cs="Arial"/>
          <w:sz w:val="20"/>
        </w:rPr>
      </w:pPr>
      <w:r w:rsidRPr="00D8332A">
        <w:rPr>
          <w:rFonts w:ascii="Verdana" w:hAnsi="Verdana" w:cs="Arial"/>
          <w:sz w:val="20"/>
        </w:rPr>
        <w:t>2.5</w:t>
      </w:r>
      <w:r w:rsidRPr="00D8332A">
        <w:rPr>
          <w:rFonts w:ascii="Verdana" w:hAnsi="Verdana" w:cs="Arial"/>
          <w:sz w:val="20"/>
        </w:rPr>
        <w:tab/>
      </w:r>
      <w:r w:rsidRPr="00D8332A">
        <w:rPr>
          <w:rFonts w:ascii="Verdana" w:hAnsi="Verdana" w:cs="Arial"/>
          <w:b/>
          <w:sz w:val="20"/>
        </w:rPr>
        <w:t>“Broad-Based Black Economic Empowerment Act”</w:t>
      </w:r>
      <w:r w:rsidRPr="00D8332A">
        <w:rPr>
          <w:rFonts w:ascii="Verdana" w:hAnsi="Verdana" w:cs="Arial"/>
          <w:sz w:val="20"/>
        </w:rPr>
        <w:t xml:space="preserve"> means the Broad-Based Black Economic</w:t>
      </w:r>
    </w:p>
    <w:p w:rsidR="005A570D" w:rsidRPr="00D8332A" w:rsidRDefault="005A570D" w:rsidP="005A570D">
      <w:pPr>
        <w:ind w:left="720" w:hanging="720"/>
        <w:jc w:val="both"/>
        <w:rPr>
          <w:rFonts w:ascii="Verdana" w:hAnsi="Verdana" w:cs="Arial"/>
          <w:sz w:val="20"/>
        </w:rPr>
      </w:pPr>
      <w:r w:rsidRPr="00D8332A">
        <w:rPr>
          <w:rFonts w:ascii="Verdana" w:hAnsi="Verdana" w:cs="Arial"/>
          <w:sz w:val="20"/>
        </w:rPr>
        <w:tab/>
        <w:t>Empowerment Act, 2003 (Act No. 53 of 2003);</w:t>
      </w:r>
    </w:p>
    <w:p w:rsidR="005A570D" w:rsidRPr="00D8332A" w:rsidRDefault="005A570D" w:rsidP="005A570D">
      <w:pPr>
        <w:jc w:val="both"/>
        <w:rPr>
          <w:rFonts w:ascii="Verdana" w:hAnsi="Verdana" w:cs="Arial"/>
          <w:sz w:val="20"/>
        </w:rPr>
      </w:pPr>
    </w:p>
    <w:p w:rsidR="005A570D" w:rsidRPr="00D8332A" w:rsidRDefault="005A570D" w:rsidP="005A570D">
      <w:pPr>
        <w:ind w:left="735" w:hanging="735"/>
        <w:jc w:val="both"/>
        <w:rPr>
          <w:rFonts w:ascii="Verdana" w:hAnsi="Verdana" w:cs="Arial"/>
          <w:sz w:val="20"/>
        </w:rPr>
      </w:pPr>
      <w:r w:rsidRPr="00D8332A">
        <w:rPr>
          <w:rFonts w:ascii="Verdana" w:hAnsi="Verdana" w:cs="Arial"/>
          <w:sz w:val="20"/>
        </w:rPr>
        <w:t>2.6</w:t>
      </w:r>
      <w:r w:rsidRPr="00D8332A">
        <w:rPr>
          <w:rFonts w:ascii="Verdana" w:hAnsi="Verdana" w:cs="Arial"/>
          <w:sz w:val="20"/>
        </w:rPr>
        <w:tab/>
      </w:r>
      <w:r w:rsidRPr="00D8332A">
        <w:rPr>
          <w:rFonts w:ascii="Verdana" w:hAnsi="Verdana" w:cs="Arial"/>
          <w:b/>
          <w:sz w:val="20"/>
        </w:rPr>
        <w:t>“comparative price”</w:t>
      </w:r>
      <w:r w:rsidRPr="00D8332A">
        <w:rPr>
          <w:rFonts w:ascii="Verdana" w:hAnsi="Verdana" w:cs="Arial"/>
          <w:sz w:val="20"/>
        </w:rPr>
        <w:t xml:space="preserve"> means the price after the factors of a non-firm price and all unconditional</w:t>
      </w:r>
    </w:p>
    <w:p w:rsidR="005A570D" w:rsidRPr="00D8332A" w:rsidRDefault="005A570D" w:rsidP="005A570D">
      <w:pPr>
        <w:ind w:left="735" w:hanging="735"/>
        <w:jc w:val="both"/>
        <w:rPr>
          <w:rFonts w:ascii="Verdana" w:hAnsi="Verdana" w:cs="Arial"/>
          <w:b/>
          <w:sz w:val="20"/>
        </w:rPr>
      </w:pPr>
      <w:r w:rsidRPr="00D8332A">
        <w:rPr>
          <w:rFonts w:ascii="Verdana" w:hAnsi="Verdana" w:cs="Arial"/>
          <w:sz w:val="20"/>
        </w:rPr>
        <w:tab/>
      </w:r>
      <w:proofErr w:type="gramStart"/>
      <w:r w:rsidRPr="00D8332A">
        <w:rPr>
          <w:rFonts w:ascii="Verdana" w:hAnsi="Verdana" w:cs="Arial"/>
          <w:sz w:val="20"/>
        </w:rPr>
        <w:t>discounts</w:t>
      </w:r>
      <w:proofErr w:type="gramEnd"/>
      <w:r w:rsidRPr="00D8332A">
        <w:rPr>
          <w:rFonts w:ascii="Verdana" w:hAnsi="Verdana" w:cs="Arial"/>
          <w:sz w:val="20"/>
        </w:rPr>
        <w:t xml:space="preserve"> that can be utilized have been taken into consideration;</w:t>
      </w:r>
    </w:p>
    <w:p w:rsidR="005A570D" w:rsidRPr="00D8332A" w:rsidRDefault="005A570D" w:rsidP="005A570D">
      <w:pPr>
        <w:jc w:val="both"/>
        <w:rPr>
          <w:rFonts w:ascii="Verdana" w:hAnsi="Verdana" w:cs="Arial"/>
          <w:b/>
          <w:sz w:val="20"/>
        </w:rPr>
      </w:pPr>
    </w:p>
    <w:p w:rsidR="005A570D" w:rsidRPr="00D8332A" w:rsidRDefault="005A570D" w:rsidP="00F8664F">
      <w:pPr>
        <w:ind w:left="735" w:hanging="724"/>
        <w:jc w:val="both"/>
        <w:rPr>
          <w:rFonts w:ascii="Verdana" w:hAnsi="Verdana" w:cs="Arial"/>
          <w:sz w:val="20"/>
        </w:rPr>
      </w:pPr>
      <w:r w:rsidRPr="00D8332A">
        <w:rPr>
          <w:rFonts w:ascii="Verdana" w:hAnsi="Verdana" w:cs="Arial"/>
          <w:sz w:val="20"/>
        </w:rPr>
        <w:t>2.7</w:t>
      </w:r>
      <w:r w:rsidRPr="00D8332A">
        <w:rPr>
          <w:rFonts w:ascii="Verdana" w:hAnsi="Verdana" w:cs="Arial"/>
          <w:sz w:val="20"/>
        </w:rPr>
        <w:tab/>
      </w:r>
      <w:r w:rsidRPr="00D8332A">
        <w:rPr>
          <w:rFonts w:ascii="Verdana" w:hAnsi="Verdana" w:cs="Arial"/>
          <w:b/>
          <w:sz w:val="20"/>
        </w:rPr>
        <w:t>“consortium or joint venture”</w:t>
      </w:r>
      <w:r w:rsidRPr="00D8332A">
        <w:rPr>
          <w:rFonts w:ascii="Verdana" w:hAnsi="Verdana" w:cs="Arial"/>
          <w:sz w:val="20"/>
        </w:rPr>
        <w:t xml:space="preserve"> means an association of persons for the purpose of combining their</w:t>
      </w:r>
      <w:r w:rsidR="009E31AD" w:rsidRPr="00D8332A">
        <w:rPr>
          <w:rFonts w:ascii="Verdana" w:hAnsi="Verdana" w:cs="Arial"/>
          <w:sz w:val="20"/>
        </w:rPr>
        <w:t xml:space="preserve"> </w:t>
      </w:r>
      <w:r w:rsidRPr="00D8332A">
        <w:rPr>
          <w:rFonts w:ascii="Verdana" w:hAnsi="Verdana" w:cs="Arial"/>
          <w:sz w:val="20"/>
        </w:rPr>
        <w:t>expertise, property, capital, efforts, skill and knowledge in an activity for the execution of a contract;</w:t>
      </w:r>
    </w:p>
    <w:p w:rsidR="005A570D" w:rsidRPr="00D8332A" w:rsidRDefault="005A570D" w:rsidP="005A570D">
      <w:pPr>
        <w:jc w:val="both"/>
        <w:rPr>
          <w:rFonts w:ascii="Verdana" w:hAnsi="Verdana" w:cs="Arial"/>
          <w:sz w:val="20"/>
        </w:rPr>
      </w:pPr>
    </w:p>
    <w:p w:rsidR="005A570D" w:rsidRPr="00D8332A" w:rsidRDefault="005A570D" w:rsidP="005A570D">
      <w:pPr>
        <w:jc w:val="both"/>
        <w:rPr>
          <w:rFonts w:ascii="Verdana" w:hAnsi="Verdana" w:cs="Arial"/>
          <w:sz w:val="20"/>
        </w:rPr>
      </w:pPr>
      <w:r w:rsidRPr="00D8332A">
        <w:rPr>
          <w:rFonts w:ascii="Verdana" w:hAnsi="Verdana" w:cs="Arial"/>
          <w:sz w:val="20"/>
        </w:rPr>
        <w:t>2.8</w:t>
      </w:r>
      <w:r w:rsidRPr="00D8332A">
        <w:rPr>
          <w:rFonts w:ascii="Verdana" w:hAnsi="Verdana" w:cs="Arial"/>
          <w:sz w:val="20"/>
        </w:rPr>
        <w:tab/>
      </w:r>
      <w:r w:rsidRPr="00D8332A">
        <w:rPr>
          <w:rFonts w:ascii="Verdana" w:hAnsi="Verdana" w:cs="Arial"/>
          <w:b/>
          <w:sz w:val="20"/>
        </w:rPr>
        <w:t>“contract”</w:t>
      </w:r>
      <w:r w:rsidR="00E85FCE" w:rsidRPr="00D8332A">
        <w:rPr>
          <w:rFonts w:ascii="Verdana" w:hAnsi="Verdana" w:cs="Arial"/>
          <w:b/>
          <w:sz w:val="20"/>
        </w:rPr>
        <w:fldChar w:fldCharType="begin"/>
      </w:r>
      <w:r w:rsidRPr="00D8332A">
        <w:rPr>
          <w:rFonts w:ascii="Verdana" w:hAnsi="Verdana" w:cs="Arial"/>
          <w:b/>
          <w:sz w:val="20"/>
        </w:rPr>
        <w:instrText xml:space="preserve"> EQ </w:instrText>
      </w:r>
      <w:r w:rsidR="00E85FCE" w:rsidRPr="00D8332A">
        <w:rPr>
          <w:rFonts w:ascii="Verdana" w:hAnsi="Verdana" w:cs="Arial"/>
          <w:b/>
          <w:sz w:val="20"/>
        </w:rPr>
        <w:fldChar w:fldCharType="end"/>
      </w:r>
      <w:r w:rsidRPr="00D8332A">
        <w:rPr>
          <w:rFonts w:ascii="Verdana" w:hAnsi="Verdana" w:cs="Arial"/>
          <w:sz w:val="20"/>
        </w:rPr>
        <w:t xml:space="preserve"> means the agreement that results from the acceptance of a bid by an organ of state;</w:t>
      </w:r>
    </w:p>
    <w:p w:rsidR="005A570D" w:rsidRPr="00D8332A" w:rsidRDefault="005A570D" w:rsidP="005A570D">
      <w:pPr>
        <w:jc w:val="both"/>
        <w:rPr>
          <w:rFonts w:ascii="Verdana" w:hAnsi="Verdana" w:cs="Arial"/>
          <w:sz w:val="20"/>
        </w:rPr>
      </w:pPr>
    </w:p>
    <w:p w:rsidR="005A570D" w:rsidRPr="00D8332A" w:rsidRDefault="005A570D" w:rsidP="005A570D">
      <w:pPr>
        <w:jc w:val="both"/>
        <w:rPr>
          <w:rFonts w:ascii="Verdana" w:hAnsi="Verdana" w:cs="Arial"/>
          <w:b/>
          <w:sz w:val="20"/>
        </w:rPr>
      </w:pPr>
      <w:r w:rsidRPr="00D8332A">
        <w:rPr>
          <w:rFonts w:ascii="Verdana" w:hAnsi="Verdana" w:cs="Arial"/>
          <w:sz w:val="20"/>
        </w:rPr>
        <w:t>2.9</w:t>
      </w:r>
      <w:r w:rsidRPr="00D8332A">
        <w:rPr>
          <w:rFonts w:ascii="Verdana" w:hAnsi="Verdana" w:cs="Arial"/>
          <w:b/>
          <w:sz w:val="20"/>
        </w:rPr>
        <w:tab/>
        <w:t xml:space="preserve">“EME” </w:t>
      </w:r>
      <w:r w:rsidRPr="00D8332A">
        <w:rPr>
          <w:rFonts w:ascii="Verdana" w:hAnsi="Verdana" w:cs="Arial"/>
          <w:sz w:val="20"/>
        </w:rPr>
        <w:t xml:space="preserve">means any </w:t>
      </w:r>
      <w:proofErr w:type="gramStart"/>
      <w:r w:rsidRPr="00D8332A">
        <w:rPr>
          <w:rFonts w:ascii="Verdana" w:hAnsi="Verdana" w:cs="Arial"/>
          <w:sz w:val="20"/>
        </w:rPr>
        <w:t>enterprise  with</w:t>
      </w:r>
      <w:proofErr w:type="gramEnd"/>
      <w:r w:rsidRPr="00D8332A">
        <w:rPr>
          <w:rFonts w:ascii="Verdana" w:hAnsi="Verdana" w:cs="Arial"/>
          <w:sz w:val="20"/>
        </w:rPr>
        <w:t xml:space="preserve"> an annual total revenue of R5 million or less .</w:t>
      </w:r>
    </w:p>
    <w:p w:rsidR="005A570D" w:rsidRPr="00D8332A" w:rsidRDefault="005A570D" w:rsidP="005A570D">
      <w:pPr>
        <w:jc w:val="both"/>
        <w:rPr>
          <w:rFonts w:ascii="Verdana" w:hAnsi="Verdana" w:cs="Arial"/>
          <w:sz w:val="20"/>
        </w:rPr>
      </w:pPr>
    </w:p>
    <w:p w:rsidR="005A570D" w:rsidRPr="00D8332A" w:rsidRDefault="005A570D" w:rsidP="005A570D">
      <w:pPr>
        <w:ind w:left="720" w:hanging="720"/>
        <w:jc w:val="both"/>
        <w:rPr>
          <w:rFonts w:ascii="Verdana" w:hAnsi="Verdana" w:cs="Arial"/>
          <w:sz w:val="20"/>
        </w:rPr>
      </w:pPr>
      <w:r w:rsidRPr="00D8332A">
        <w:rPr>
          <w:rFonts w:ascii="Verdana" w:hAnsi="Verdana" w:cs="Arial"/>
          <w:sz w:val="20"/>
        </w:rPr>
        <w:t>2.10</w:t>
      </w:r>
      <w:r w:rsidRPr="00D8332A">
        <w:rPr>
          <w:rFonts w:ascii="Verdana" w:hAnsi="Verdana" w:cs="Arial"/>
          <w:sz w:val="20"/>
        </w:rPr>
        <w:tab/>
      </w:r>
      <w:r w:rsidRPr="00D8332A">
        <w:rPr>
          <w:rFonts w:ascii="Verdana" w:hAnsi="Verdana" w:cs="Arial"/>
          <w:b/>
          <w:sz w:val="20"/>
        </w:rPr>
        <w:t>“Firm price”</w:t>
      </w:r>
      <w:r w:rsidRPr="00D8332A">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D8332A" w:rsidRDefault="005A570D" w:rsidP="005A570D">
      <w:pPr>
        <w:ind w:left="720" w:hanging="720"/>
        <w:jc w:val="both"/>
        <w:rPr>
          <w:rFonts w:ascii="Verdana" w:hAnsi="Verdana" w:cs="Arial"/>
          <w:sz w:val="20"/>
        </w:rPr>
      </w:pPr>
    </w:p>
    <w:p w:rsidR="005A570D" w:rsidRPr="00D8332A" w:rsidRDefault="005A570D" w:rsidP="005A570D">
      <w:pPr>
        <w:ind w:left="735" w:hanging="735"/>
        <w:jc w:val="both"/>
        <w:rPr>
          <w:rFonts w:ascii="Verdana" w:hAnsi="Verdana" w:cs="Arial"/>
          <w:sz w:val="20"/>
        </w:rPr>
      </w:pPr>
      <w:r w:rsidRPr="00D8332A">
        <w:rPr>
          <w:rFonts w:ascii="Verdana" w:hAnsi="Verdana" w:cs="Arial"/>
          <w:sz w:val="20"/>
        </w:rPr>
        <w:t>2.11</w:t>
      </w:r>
      <w:r w:rsidRPr="00D8332A">
        <w:rPr>
          <w:rFonts w:ascii="Verdana" w:hAnsi="Verdana" w:cs="Arial"/>
          <w:sz w:val="20"/>
        </w:rPr>
        <w:tab/>
      </w:r>
      <w:r w:rsidRPr="00D8332A">
        <w:rPr>
          <w:rFonts w:ascii="Verdana" w:hAnsi="Verdana" w:cs="Arial"/>
          <w:b/>
          <w:sz w:val="20"/>
        </w:rPr>
        <w:t xml:space="preserve">“functionality” </w:t>
      </w:r>
      <w:r w:rsidRPr="00D8332A">
        <w:rPr>
          <w:rFonts w:ascii="Verdana" w:hAnsi="Verdana" w:cs="Arial"/>
          <w:sz w:val="20"/>
        </w:rPr>
        <w:t>means the measurement according to predetermined norms, as set out in the bid</w:t>
      </w:r>
      <w:r w:rsidRPr="00D8332A">
        <w:rPr>
          <w:rFonts w:ascii="Verdana" w:hAnsi="Verdana" w:cs="Arial"/>
          <w:sz w:val="20"/>
        </w:rPr>
        <w:tab/>
        <w:t>documents, of a service or commodity that is designed to be practical and useful, working or</w:t>
      </w:r>
    </w:p>
    <w:p w:rsidR="005A570D" w:rsidRPr="00D8332A" w:rsidRDefault="005A570D" w:rsidP="00203BDD">
      <w:pPr>
        <w:ind w:left="735" w:hanging="26"/>
        <w:jc w:val="both"/>
        <w:rPr>
          <w:rFonts w:ascii="Verdana" w:hAnsi="Verdana" w:cs="Arial"/>
          <w:sz w:val="20"/>
        </w:rPr>
      </w:pPr>
      <w:proofErr w:type="gramStart"/>
      <w:r w:rsidRPr="00D8332A">
        <w:rPr>
          <w:rFonts w:ascii="Verdana" w:hAnsi="Verdana" w:cs="Arial"/>
          <w:sz w:val="20"/>
        </w:rPr>
        <w:t>operating</w:t>
      </w:r>
      <w:proofErr w:type="gramEnd"/>
      <w:r w:rsidRPr="00D8332A">
        <w:rPr>
          <w:rFonts w:ascii="Verdana" w:hAnsi="Verdana" w:cs="Arial"/>
          <w:sz w:val="20"/>
        </w:rPr>
        <w:t>, taking into account, among other factors, the quality, reliability, viability and durability of a</w:t>
      </w:r>
      <w:r w:rsidRPr="00D8332A">
        <w:rPr>
          <w:rFonts w:ascii="Verdana" w:hAnsi="Verdana" w:cs="Arial"/>
          <w:sz w:val="20"/>
        </w:rPr>
        <w:tab/>
        <w:t xml:space="preserve">service and the technical capacity and ability of a bidder; </w:t>
      </w:r>
    </w:p>
    <w:p w:rsidR="005A570D" w:rsidRPr="00D8332A" w:rsidRDefault="005A570D" w:rsidP="005A570D">
      <w:pPr>
        <w:ind w:left="735" w:hanging="735"/>
        <w:jc w:val="both"/>
        <w:rPr>
          <w:rFonts w:ascii="Verdana" w:hAnsi="Verdana" w:cs="Arial"/>
          <w:sz w:val="20"/>
        </w:rPr>
      </w:pPr>
    </w:p>
    <w:p w:rsidR="005A570D" w:rsidRPr="00D8332A" w:rsidRDefault="005A570D" w:rsidP="005A570D">
      <w:pPr>
        <w:ind w:left="735" w:hanging="735"/>
        <w:jc w:val="both"/>
        <w:rPr>
          <w:rFonts w:ascii="Verdana" w:hAnsi="Verdana" w:cs="Arial"/>
          <w:sz w:val="20"/>
        </w:rPr>
      </w:pPr>
      <w:r w:rsidRPr="00D8332A">
        <w:rPr>
          <w:rFonts w:ascii="Verdana" w:hAnsi="Verdana" w:cs="Arial"/>
          <w:sz w:val="20"/>
        </w:rPr>
        <w:t>2.12</w:t>
      </w:r>
      <w:r w:rsidRPr="00D8332A">
        <w:rPr>
          <w:rFonts w:ascii="Verdana" w:hAnsi="Verdana" w:cs="Arial"/>
          <w:sz w:val="20"/>
        </w:rPr>
        <w:tab/>
      </w:r>
      <w:r w:rsidRPr="00D8332A">
        <w:rPr>
          <w:rFonts w:ascii="Verdana" w:hAnsi="Verdana" w:cs="Arial"/>
          <w:b/>
          <w:sz w:val="20"/>
        </w:rPr>
        <w:t xml:space="preserve">“non-firm prices” </w:t>
      </w:r>
      <w:r w:rsidRPr="00D8332A">
        <w:rPr>
          <w:rFonts w:ascii="Verdana" w:hAnsi="Verdana" w:cs="Arial"/>
          <w:sz w:val="20"/>
        </w:rPr>
        <w:t xml:space="preserve">means all prices other than “firm” prices; </w:t>
      </w:r>
    </w:p>
    <w:p w:rsidR="005A570D" w:rsidRPr="00D8332A" w:rsidRDefault="005A570D" w:rsidP="005A570D">
      <w:pPr>
        <w:tabs>
          <w:tab w:val="left" w:pos="7520"/>
        </w:tabs>
        <w:jc w:val="both"/>
        <w:rPr>
          <w:rFonts w:ascii="Verdana" w:hAnsi="Verdana" w:cs="Arial"/>
          <w:sz w:val="20"/>
        </w:rPr>
      </w:pPr>
      <w:r w:rsidRPr="00D8332A">
        <w:rPr>
          <w:rFonts w:ascii="Verdana" w:hAnsi="Verdana" w:cs="Arial"/>
          <w:sz w:val="20"/>
        </w:rPr>
        <w:tab/>
      </w:r>
    </w:p>
    <w:p w:rsidR="005A570D" w:rsidRPr="00D8332A" w:rsidRDefault="005A570D" w:rsidP="005A570D">
      <w:pPr>
        <w:jc w:val="both"/>
        <w:rPr>
          <w:rFonts w:ascii="Verdana" w:hAnsi="Verdana" w:cs="Arial"/>
          <w:sz w:val="20"/>
        </w:rPr>
      </w:pPr>
      <w:r w:rsidRPr="00D8332A">
        <w:rPr>
          <w:rFonts w:ascii="Verdana" w:hAnsi="Verdana" w:cs="Arial"/>
          <w:sz w:val="20"/>
        </w:rPr>
        <w:t>2.13</w:t>
      </w:r>
      <w:r w:rsidR="00203BDD" w:rsidRPr="00D8332A">
        <w:rPr>
          <w:rFonts w:ascii="Verdana" w:hAnsi="Verdana" w:cs="Arial"/>
          <w:sz w:val="20"/>
        </w:rPr>
        <w:tab/>
      </w:r>
      <w:r w:rsidRPr="00D8332A">
        <w:rPr>
          <w:rFonts w:ascii="Verdana" w:hAnsi="Verdana" w:cs="Arial"/>
          <w:sz w:val="20"/>
        </w:rPr>
        <w:tab/>
      </w:r>
      <w:r w:rsidRPr="00D8332A">
        <w:rPr>
          <w:rFonts w:ascii="Verdana" w:hAnsi="Verdana" w:cs="Arial"/>
          <w:b/>
          <w:sz w:val="20"/>
        </w:rPr>
        <w:t xml:space="preserve">“person” </w:t>
      </w:r>
      <w:r w:rsidRPr="00D8332A">
        <w:rPr>
          <w:rFonts w:ascii="Verdana" w:hAnsi="Verdana" w:cs="Arial"/>
          <w:sz w:val="20"/>
        </w:rPr>
        <w:t>includes a juristic person;</w:t>
      </w:r>
    </w:p>
    <w:p w:rsidR="005A570D" w:rsidRPr="00D8332A" w:rsidRDefault="005A570D" w:rsidP="005A570D">
      <w:pPr>
        <w:ind w:left="1418"/>
        <w:jc w:val="both"/>
        <w:rPr>
          <w:rFonts w:ascii="Verdana" w:hAnsi="Verdana" w:cs="Arial"/>
          <w:sz w:val="20"/>
        </w:rPr>
      </w:pPr>
    </w:p>
    <w:p w:rsidR="005A570D" w:rsidRPr="00D8332A" w:rsidRDefault="005A570D" w:rsidP="00F8664F">
      <w:pPr>
        <w:ind w:left="735" w:hanging="720"/>
        <w:jc w:val="both"/>
        <w:rPr>
          <w:rFonts w:ascii="Verdana" w:hAnsi="Verdana" w:cs="Arial"/>
          <w:sz w:val="20"/>
        </w:rPr>
      </w:pPr>
      <w:r w:rsidRPr="00D8332A">
        <w:rPr>
          <w:rFonts w:ascii="Verdana" w:hAnsi="Verdana" w:cs="Arial"/>
          <w:sz w:val="20"/>
        </w:rPr>
        <w:t>2.14</w:t>
      </w:r>
      <w:r w:rsidRPr="00D8332A">
        <w:rPr>
          <w:rFonts w:ascii="Verdana" w:hAnsi="Verdana" w:cs="Arial"/>
          <w:sz w:val="20"/>
        </w:rPr>
        <w:tab/>
      </w:r>
      <w:r w:rsidRPr="00D8332A">
        <w:rPr>
          <w:rFonts w:ascii="Verdana" w:hAnsi="Verdana" w:cs="Arial"/>
          <w:b/>
          <w:sz w:val="20"/>
        </w:rPr>
        <w:t>“rand value”</w:t>
      </w:r>
      <w:r w:rsidRPr="00D8332A">
        <w:rPr>
          <w:rFonts w:ascii="Verdana" w:hAnsi="Verdana" w:cs="Arial"/>
          <w:sz w:val="20"/>
        </w:rPr>
        <w:t xml:space="preserve"> means the total estimated value of a contract in South African currency, calculated at</w:t>
      </w:r>
      <w:r w:rsidR="009E31AD" w:rsidRPr="00D8332A">
        <w:rPr>
          <w:rFonts w:ascii="Verdana" w:hAnsi="Verdana" w:cs="Arial"/>
          <w:sz w:val="20"/>
        </w:rPr>
        <w:t xml:space="preserve"> </w:t>
      </w:r>
      <w:r w:rsidRPr="00D8332A">
        <w:rPr>
          <w:rFonts w:ascii="Verdana" w:hAnsi="Verdana" w:cs="Arial"/>
          <w:sz w:val="20"/>
        </w:rPr>
        <w:t>the time of bid invitations, and includes all applicable taxes and excise duties;</w:t>
      </w:r>
    </w:p>
    <w:p w:rsidR="00F8664F" w:rsidRPr="00D8332A" w:rsidRDefault="00F8664F" w:rsidP="00F8664F">
      <w:pPr>
        <w:pStyle w:val="Heading8"/>
        <w:numPr>
          <w:ilvl w:val="0"/>
          <w:numId w:val="0"/>
        </w:numPr>
        <w:ind w:left="1440" w:hanging="1440"/>
        <w:jc w:val="both"/>
        <w:rPr>
          <w:rFonts w:cs="Arial"/>
          <w:i/>
          <w:iCs/>
          <w:sz w:val="20"/>
        </w:rPr>
      </w:pPr>
    </w:p>
    <w:p w:rsidR="005A570D" w:rsidRPr="00D8332A" w:rsidRDefault="005A570D" w:rsidP="00F8664F">
      <w:pPr>
        <w:pStyle w:val="Heading8"/>
        <w:numPr>
          <w:ilvl w:val="0"/>
          <w:numId w:val="0"/>
        </w:numPr>
        <w:ind w:left="709" w:hanging="709"/>
        <w:jc w:val="both"/>
        <w:rPr>
          <w:rFonts w:cs="Arial"/>
          <w:i/>
          <w:iCs/>
          <w:sz w:val="20"/>
        </w:rPr>
      </w:pPr>
      <w:r w:rsidRPr="00D8332A">
        <w:rPr>
          <w:rFonts w:cs="Arial"/>
          <w:i/>
          <w:iCs/>
          <w:sz w:val="20"/>
        </w:rPr>
        <w:t>2.15</w:t>
      </w:r>
      <w:r w:rsidRPr="00D8332A">
        <w:rPr>
          <w:rFonts w:cs="Arial"/>
          <w:b w:val="0"/>
          <w:i/>
          <w:sz w:val="20"/>
        </w:rPr>
        <w:t>“sub-contract”</w:t>
      </w:r>
      <w:r w:rsidRPr="00D8332A">
        <w:rPr>
          <w:rFonts w:cs="Arial"/>
          <w:i/>
          <w:sz w:val="20"/>
        </w:rPr>
        <w:t xml:space="preserve"> means the primary contractor’s assigning, leasing, making out work to, or</w:t>
      </w:r>
      <w:r w:rsidR="009E31AD" w:rsidRPr="00D8332A">
        <w:rPr>
          <w:rFonts w:cs="Arial"/>
          <w:i/>
          <w:sz w:val="20"/>
        </w:rPr>
        <w:t xml:space="preserve"> </w:t>
      </w:r>
      <w:r w:rsidRPr="00D8332A">
        <w:rPr>
          <w:rFonts w:cs="Arial"/>
          <w:i/>
          <w:sz w:val="20"/>
        </w:rPr>
        <w:t xml:space="preserve">employing, another person to support such primary contractor in the execution of part of a project in terms of the contract; </w:t>
      </w:r>
    </w:p>
    <w:p w:rsidR="005A570D" w:rsidRPr="00D8332A" w:rsidRDefault="005A570D" w:rsidP="005A570D">
      <w:pPr>
        <w:rPr>
          <w:rFonts w:ascii="Verdana" w:hAnsi="Verdana" w:cs="Arial"/>
          <w:sz w:val="20"/>
        </w:rPr>
      </w:pPr>
    </w:p>
    <w:p w:rsidR="005A570D" w:rsidRPr="00D8332A" w:rsidRDefault="005A570D" w:rsidP="00203BDD">
      <w:pPr>
        <w:ind w:left="709" w:hanging="709"/>
        <w:jc w:val="both"/>
        <w:rPr>
          <w:rFonts w:ascii="Verdana" w:hAnsi="Verdana" w:cs="Arial"/>
          <w:sz w:val="20"/>
        </w:rPr>
      </w:pPr>
      <w:r w:rsidRPr="00D8332A">
        <w:rPr>
          <w:rFonts w:ascii="Verdana" w:hAnsi="Verdana" w:cs="Arial"/>
          <w:sz w:val="20"/>
        </w:rPr>
        <w:t>2.16</w:t>
      </w:r>
      <w:r w:rsidRPr="00D8332A">
        <w:rPr>
          <w:rFonts w:ascii="Verdana" w:hAnsi="Verdana" w:cs="Arial"/>
          <w:b/>
          <w:sz w:val="20"/>
        </w:rPr>
        <w:t>“total revenue”</w:t>
      </w:r>
      <w:r w:rsidRPr="00D8332A">
        <w:rPr>
          <w:rFonts w:ascii="Verdana" w:hAnsi="Verdana" w:cs="Arial"/>
          <w:sz w:val="20"/>
        </w:rPr>
        <w:t xml:space="preserve"> bears the same meaning assigned to this expression in the Codes of Good</w:t>
      </w:r>
      <w:r w:rsidRPr="00D8332A">
        <w:rPr>
          <w:rFonts w:ascii="Verdana" w:hAnsi="Verdana" w:cs="Arial"/>
          <w:sz w:val="20"/>
        </w:rPr>
        <w:tab/>
        <w:t xml:space="preserve">Practice on Black Economic Empowerment, issued in terms of section 9(1) of the Broad-Based </w:t>
      </w:r>
      <w:r w:rsidRPr="00D8332A">
        <w:rPr>
          <w:rFonts w:ascii="Verdana" w:hAnsi="Verdana" w:cs="Arial"/>
          <w:sz w:val="20"/>
        </w:rPr>
        <w:tab/>
        <w:t xml:space="preserve">Black Economic Empowerment Act and promulgated in the </w:t>
      </w:r>
      <w:r w:rsidRPr="00D8332A">
        <w:rPr>
          <w:rFonts w:ascii="Verdana" w:hAnsi="Verdana" w:cs="Arial"/>
          <w:i/>
          <w:sz w:val="20"/>
        </w:rPr>
        <w:t>Government Gazette</w:t>
      </w:r>
      <w:r w:rsidRPr="00D8332A">
        <w:rPr>
          <w:rFonts w:ascii="Verdana" w:hAnsi="Verdana" w:cs="Arial"/>
          <w:sz w:val="20"/>
        </w:rPr>
        <w:t xml:space="preserve"> on 9 February</w:t>
      </w:r>
      <w:r w:rsidRPr="00D8332A">
        <w:rPr>
          <w:rFonts w:ascii="Verdana" w:hAnsi="Verdana" w:cs="Arial"/>
          <w:sz w:val="20"/>
        </w:rPr>
        <w:tab/>
        <w:t xml:space="preserve">2007;  </w:t>
      </w:r>
    </w:p>
    <w:p w:rsidR="005A570D" w:rsidRPr="00D8332A" w:rsidRDefault="005A570D" w:rsidP="005A570D">
      <w:pPr>
        <w:rPr>
          <w:rFonts w:ascii="Verdana" w:hAnsi="Verdana" w:cs="Arial"/>
          <w:sz w:val="20"/>
        </w:rPr>
      </w:pPr>
    </w:p>
    <w:p w:rsidR="005A570D" w:rsidRPr="00D8332A" w:rsidRDefault="005A570D" w:rsidP="005A570D">
      <w:pPr>
        <w:ind w:left="731" w:hanging="731"/>
        <w:jc w:val="both"/>
        <w:rPr>
          <w:rFonts w:ascii="Verdana" w:hAnsi="Verdana" w:cs="Arial"/>
          <w:sz w:val="20"/>
        </w:rPr>
      </w:pPr>
      <w:r w:rsidRPr="00D8332A">
        <w:rPr>
          <w:rFonts w:ascii="Verdana" w:hAnsi="Verdana" w:cs="Arial"/>
          <w:sz w:val="20"/>
        </w:rPr>
        <w:t>2.17</w:t>
      </w:r>
      <w:r w:rsidRPr="00D8332A">
        <w:rPr>
          <w:rFonts w:ascii="Verdana" w:hAnsi="Verdana" w:cs="Arial"/>
          <w:sz w:val="20"/>
        </w:rPr>
        <w:tab/>
      </w:r>
      <w:r w:rsidRPr="00D8332A">
        <w:rPr>
          <w:rFonts w:ascii="Verdana" w:hAnsi="Verdana" w:cs="Arial"/>
          <w:b/>
          <w:sz w:val="20"/>
        </w:rPr>
        <w:t>“trust”</w:t>
      </w:r>
      <w:r w:rsidRPr="00D8332A">
        <w:rPr>
          <w:rFonts w:ascii="Verdana" w:hAnsi="Verdana" w:cs="Arial"/>
          <w:sz w:val="20"/>
        </w:rPr>
        <w:t xml:space="preserve"> means the arrangement through which the property of one person is made over or</w:t>
      </w:r>
      <w:r w:rsidRPr="00D8332A">
        <w:rPr>
          <w:rFonts w:ascii="Verdana" w:hAnsi="Verdana" w:cs="Arial"/>
          <w:sz w:val="20"/>
        </w:rPr>
        <w:tab/>
        <w:t>bequeathed to a trustee to administer such property for the benefit of another person; and</w:t>
      </w:r>
    </w:p>
    <w:p w:rsidR="005A570D" w:rsidRPr="00D8332A" w:rsidRDefault="005A570D" w:rsidP="005A570D">
      <w:pPr>
        <w:ind w:left="731" w:hanging="731"/>
        <w:jc w:val="both"/>
        <w:rPr>
          <w:rFonts w:ascii="Arial" w:hAnsi="Arial" w:cs="Arial"/>
          <w:sz w:val="20"/>
        </w:rPr>
      </w:pPr>
    </w:p>
    <w:p w:rsidR="005A570D" w:rsidRPr="00D8332A" w:rsidRDefault="005A570D" w:rsidP="005A570D">
      <w:pPr>
        <w:ind w:left="731" w:hanging="720"/>
        <w:jc w:val="both"/>
        <w:rPr>
          <w:rFonts w:ascii="Verdana" w:hAnsi="Verdana" w:cs="Arial"/>
          <w:sz w:val="20"/>
        </w:rPr>
      </w:pPr>
      <w:r w:rsidRPr="00D8332A">
        <w:rPr>
          <w:rFonts w:ascii="Arial" w:hAnsi="Arial" w:cs="Arial"/>
          <w:sz w:val="20"/>
        </w:rPr>
        <w:t>2.18</w:t>
      </w:r>
      <w:r w:rsidRPr="00D8332A">
        <w:rPr>
          <w:rFonts w:ascii="Arial" w:hAnsi="Arial" w:cs="Arial"/>
          <w:sz w:val="20"/>
        </w:rPr>
        <w:tab/>
      </w:r>
      <w:r w:rsidRPr="00D8332A">
        <w:rPr>
          <w:rFonts w:ascii="Verdana" w:hAnsi="Verdana" w:cs="Arial"/>
          <w:b/>
          <w:sz w:val="20"/>
        </w:rPr>
        <w:t xml:space="preserve">“trustee” </w:t>
      </w:r>
      <w:r w:rsidRPr="00D8332A">
        <w:rPr>
          <w:rFonts w:ascii="Verdana" w:hAnsi="Verdana" w:cs="Arial"/>
          <w:sz w:val="20"/>
        </w:rPr>
        <w:t>means any person, including the founder of a trust, to whom property is bequeathed in</w:t>
      </w:r>
      <w:r w:rsidRPr="00D8332A">
        <w:rPr>
          <w:rFonts w:ascii="Verdana" w:hAnsi="Verdana" w:cs="Arial"/>
          <w:sz w:val="20"/>
        </w:rPr>
        <w:tab/>
        <w:t>order for such property to be administered for the benefit of another person.</w:t>
      </w:r>
    </w:p>
    <w:p w:rsidR="005A570D" w:rsidRPr="00D8332A"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D8332A" w:rsidRDefault="005A570D" w:rsidP="005A570D">
      <w:pPr>
        <w:tabs>
          <w:tab w:val="left" w:pos="900"/>
          <w:tab w:val="left" w:pos="2880"/>
          <w:tab w:val="left" w:pos="5760"/>
          <w:tab w:val="left" w:pos="7920"/>
        </w:tabs>
        <w:ind w:left="900" w:hanging="900"/>
        <w:jc w:val="both"/>
        <w:rPr>
          <w:rFonts w:ascii="Verdana" w:hAnsi="Verdana"/>
          <w:sz w:val="20"/>
          <w:lang w:val="en-GB"/>
        </w:rPr>
      </w:pPr>
      <w:r w:rsidRPr="00D8332A">
        <w:rPr>
          <w:rFonts w:ascii="Verdana" w:hAnsi="Verdana"/>
          <w:b/>
          <w:sz w:val="20"/>
          <w:lang w:val="en-GB"/>
        </w:rPr>
        <w:t>3.</w:t>
      </w:r>
      <w:r w:rsidRPr="00D8332A">
        <w:rPr>
          <w:rFonts w:ascii="Verdana" w:hAnsi="Verdana"/>
          <w:sz w:val="20"/>
          <w:lang w:val="en-GB"/>
        </w:rPr>
        <w:tab/>
      </w:r>
      <w:r w:rsidRPr="00D8332A">
        <w:rPr>
          <w:rFonts w:ascii="Verdana" w:hAnsi="Verdana"/>
          <w:b/>
          <w:sz w:val="20"/>
          <w:lang w:val="en-GB"/>
        </w:rPr>
        <w:t>ADJUDICATION USING A POINT SYSTEM</w:t>
      </w:r>
    </w:p>
    <w:p w:rsidR="005A570D" w:rsidRPr="00D8332A" w:rsidRDefault="005A570D" w:rsidP="005A570D">
      <w:pPr>
        <w:tabs>
          <w:tab w:val="left" w:pos="900"/>
          <w:tab w:val="left" w:pos="2880"/>
          <w:tab w:val="left" w:pos="5760"/>
          <w:tab w:val="left" w:pos="7920"/>
        </w:tabs>
        <w:jc w:val="both"/>
        <w:rPr>
          <w:rFonts w:ascii="Verdana" w:hAnsi="Verdana"/>
          <w:sz w:val="20"/>
          <w:lang w:val="en-GB"/>
        </w:rPr>
      </w:pPr>
    </w:p>
    <w:p w:rsidR="005A570D" w:rsidRPr="00D8332A"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sidRPr="00D8332A">
        <w:rPr>
          <w:rFonts w:ascii="Verdana" w:hAnsi="Verdana"/>
          <w:sz w:val="20"/>
          <w:lang w:val="en-GB"/>
        </w:rPr>
        <w:t>3.1</w:t>
      </w:r>
      <w:r w:rsidRPr="00D8332A">
        <w:rPr>
          <w:rFonts w:ascii="Verdana" w:hAnsi="Verdana"/>
          <w:sz w:val="20"/>
          <w:lang w:val="en-GB"/>
        </w:rPr>
        <w:tab/>
      </w:r>
      <w:r w:rsidRPr="00D8332A">
        <w:rPr>
          <w:rFonts w:ascii="Verdana" w:hAnsi="Verdana"/>
          <w:sz w:val="20"/>
          <w:lang w:val="en-GB"/>
        </w:rPr>
        <w:tab/>
      </w:r>
      <w:r w:rsidR="005A570D" w:rsidRPr="00D8332A">
        <w:rPr>
          <w:rFonts w:ascii="Verdana" w:hAnsi="Verdana"/>
          <w:sz w:val="20"/>
          <w:lang w:val="en-GB"/>
        </w:rPr>
        <w:t>The bidder obtaining the highest number of total points will be awarded the contract.</w:t>
      </w:r>
    </w:p>
    <w:p w:rsidR="005A570D" w:rsidRPr="00D8332A"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D8332A"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sidRPr="00D8332A">
        <w:rPr>
          <w:rFonts w:ascii="Verdana" w:hAnsi="Verdana"/>
          <w:sz w:val="20"/>
          <w:lang w:val="en-GB"/>
        </w:rPr>
        <w:t>3.2</w:t>
      </w:r>
      <w:r w:rsidRPr="00D8332A">
        <w:rPr>
          <w:rFonts w:ascii="Verdana" w:hAnsi="Verdana"/>
          <w:sz w:val="20"/>
          <w:lang w:val="en-GB"/>
        </w:rPr>
        <w:tab/>
      </w:r>
      <w:r w:rsidR="005A570D" w:rsidRPr="00D8332A">
        <w:rPr>
          <w:rFonts w:ascii="Verdana" w:hAnsi="Verdana"/>
          <w:sz w:val="20"/>
          <w:lang w:val="en-GB"/>
        </w:rPr>
        <w:t>Preference points shall be calculated after prices have been brought to a comparative basis</w:t>
      </w:r>
      <w:r w:rsidR="00F8664F" w:rsidRPr="00D8332A">
        <w:rPr>
          <w:rFonts w:ascii="Verdana" w:hAnsi="Verdana"/>
          <w:sz w:val="20"/>
          <w:lang w:val="en-GB"/>
        </w:rPr>
        <w:t xml:space="preserve"> taking </w:t>
      </w:r>
      <w:r w:rsidR="005A570D" w:rsidRPr="00D8332A">
        <w:rPr>
          <w:rFonts w:ascii="Verdana" w:hAnsi="Verdana"/>
          <w:sz w:val="20"/>
          <w:lang w:val="en-GB"/>
        </w:rPr>
        <w:t>into account all factors of non-firm prices and all unconditional discounts;.</w:t>
      </w:r>
    </w:p>
    <w:p w:rsidR="005A570D" w:rsidRPr="00D8332A"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D8332A" w:rsidRDefault="005A570D" w:rsidP="00F8664F">
      <w:pPr>
        <w:pStyle w:val="BodyTextIndent"/>
        <w:ind w:left="0"/>
        <w:rPr>
          <w:rFonts w:ascii="Verdana" w:hAnsi="Verdana" w:cs="Arial"/>
          <w:sz w:val="20"/>
        </w:rPr>
      </w:pPr>
      <w:r w:rsidRPr="00D8332A">
        <w:rPr>
          <w:rFonts w:ascii="Verdana" w:hAnsi="Verdana"/>
          <w:sz w:val="20"/>
        </w:rPr>
        <w:t>3.3</w:t>
      </w:r>
      <w:r w:rsidRPr="00D8332A">
        <w:rPr>
          <w:rFonts w:ascii="Verdana" w:hAnsi="Verdana"/>
          <w:sz w:val="20"/>
        </w:rPr>
        <w:tab/>
      </w:r>
      <w:r w:rsidRPr="00D8332A">
        <w:rPr>
          <w:rFonts w:ascii="Verdana" w:hAnsi="Verdana" w:cs="Arial"/>
          <w:sz w:val="20"/>
        </w:rPr>
        <w:t>Points scored must be rounded off to the nearest 2 decimal places.</w:t>
      </w:r>
    </w:p>
    <w:p w:rsidR="005A570D" w:rsidRPr="00D8332A" w:rsidRDefault="005A570D" w:rsidP="005A570D">
      <w:pPr>
        <w:pStyle w:val="BodyTextIndent"/>
        <w:rPr>
          <w:rFonts w:ascii="Verdana" w:hAnsi="Verdana" w:cs="Arial"/>
          <w:sz w:val="20"/>
        </w:rPr>
      </w:pPr>
    </w:p>
    <w:p w:rsidR="005A570D" w:rsidRPr="00D8332A" w:rsidRDefault="00203BDD" w:rsidP="00203BDD">
      <w:pPr>
        <w:pStyle w:val="BodyTextIndent"/>
        <w:tabs>
          <w:tab w:val="clear" w:pos="0"/>
          <w:tab w:val="clear" w:pos="720"/>
          <w:tab w:val="left" w:pos="709"/>
        </w:tabs>
        <w:ind w:left="709" w:hanging="709"/>
        <w:rPr>
          <w:rFonts w:ascii="Verdana" w:hAnsi="Verdana" w:cs="Arial"/>
          <w:sz w:val="20"/>
        </w:rPr>
      </w:pPr>
      <w:r w:rsidRPr="00D8332A">
        <w:rPr>
          <w:rFonts w:ascii="Verdana" w:hAnsi="Verdana" w:cs="Arial"/>
          <w:sz w:val="20"/>
        </w:rPr>
        <w:t>3.4</w:t>
      </w:r>
      <w:r w:rsidRPr="00D8332A">
        <w:rPr>
          <w:rFonts w:ascii="Verdana" w:hAnsi="Verdana" w:cs="Arial"/>
          <w:sz w:val="20"/>
        </w:rPr>
        <w:tab/>
      </w:r>
      <w:r w:rsidR="005A570D" w:rsidRPr="00D8332A">
        <w:rPr>
          <w:rFonts w:ascii="Verdana" w:hAnsi="Verdana" w:cs="Arial"/>
          <w:sz w:val="20"/>
        </w:rPr>
        <w:t>In the event that two or more bids have scored equal total points, the successful bid</w:t>
      </w:r>
      <w:r w:rsidR="009E31AD" w:rsidRPr="00D8332A">
        <w:rPr>
          <w:rFonts w:ascii="Verdana" w:hAnsi="Verdana" w:cs="Arial"/>
          <w:sz w:val="20"/>
        </w:rPr>
        <w:t xml:space="preserve"> </w:t>
      </w:r>
      <w:r w:rsidR="005A570D" w:rsidRPr="00D8332A">
        <w:rPr>
          <w:rFonts w:ascii="Verdana" w:hAnsi="Verdana" w:cs="Arial"/>
          <w:sz w:val="20"/>
        </w:rPr>
        <w:t xml:space="preserve">must be the one scoring the highest number of preference points for B-BBEE.  </w:t>
      </w:r>
    </w:p>
    <w:p w:rsidR="005A570D" w:rsidRPr="00D8332A" w:rsidRDefault="005A570D" w:rsidP="005A570D">
      <w:pPr>
        <w:pStyle w:val="BodyTextIndent"/>
        <w:rPr>
          <w:rFonts w:ascii="Verdana" w:hAnsi="Verdana" w:cs="Arial"/>
          <w:sz w:val="20"/>
        </w:rPr>
      </w:pPr>
    </w:p>
    <w:p w:rsidR="005A570D" w:rsidRPr="00D8332A" w:rsidRDefault="00D03DCB" w:rsidP="00D03DCB">
      <w:pPr>
        <w:pStyle w:val="BodyTextIndent"/>
        <w:tabs>
          <w:tab w:val="clear" w:pos="0"/>
          <w:tab w:val="clear" w:pos="720"/>
          <w:tab w:val="left" w:pos="709"/>
        </w:tabs>
        <w:ind w:left="709" w:hanging="709"/>
        <w:rPr>
          <w:rFonts w:ascii="Verdana" w:hAnsi="Verdana" w:cs="Arial"/>
          <w:sz w:val="20"/>
        </w:rPr>
      </w:pPr>
      <w:r w:rsidRPr="00D8332A">
        <w:rPr>
          <w:rFonts w:ascii="Verdana" w:hAnsi="Verdana" w:cs="Arial"/>
          <w:sz w:val="20"/>
        </w:rPr>
        <w:t>3.5</w:t>
      </w:r>
      <w:r w:rsidRPr="00D8332A">
        <w:rPr>
          <w:rFonts w:ascii="Verdana" w:hAnsi="Verdana" w:cs="Arial"/>
          <w:sz w:val="20"/>
        </w:rPr>
        <w:tab/>
      </w:r>
      <w:r w:rsidR="005A570D" w:rsidRPr="00D8332A">
        <w:rPr>
          <w:rFonts w:ascii="Verdana" w:hAnsi="Verdana" w:cs="Arial"/>
          <w:sz w:val="20"/>
        </w:rPr>
        <w:t>However, when functionality is part of the evaluation process and two or more bids have</w:t>
      </w:r>
      <w:r w:rsidR="009E31AD" w:rsidRPr="00D8332A">
        <w:rPr>
          <w:rFonts w:ascii="Verdana" w:hAnsi="Verdana" w:cs="Arial"/>
          <w:sz w:val="20"/>
        </w:rPr>
        <w:t xml:space="preserve"> </w:t>
      </w:r>
      <w:r w:rsidR="005A570D" w:rsidRPr="00D8332A">
        <w:rPr>
          <w:rFonts w:ascii="Verdana" w:hAnsi="Verdana" w:cs="Arial"/>
          <w:sz w:val="20"/>
        </w:rPr>
        <w:t>scored equal points including equal preference points for B-BBEE, the successful bid must</w:t>
      </w:r>
      <w:r w:rsidR="009E31AD" w:rsidRPr="00D8332A">
        <w:rPr>
          <w:rFonts w:ascii="Verdana" w:hAnsi="Verdana" w:cs="Arial"/>
          <w:sz w:val="20"/>
        </w:rPr>
        <w:t xml:space="preserve"> </w:t>
      </w:r>
      <w:r w:rsidR="005A570D" w:rsidRPr="00D8332A">
        <w:rPr>
          <w:rFonts w:ascii="Verdana" w:hAnsi="Verdana" w:cs="Arial"/>
          <w:sz w:val="20"/>
        </w:rPr>
        <w:t xml:space="preserve">be the one scoring the highest score for functionality. </w:t>
      </w:r>
    </w:p>
    <w:p w:rsidR="005A570D" w:rsidRPr="00D8332A" w:rsidRDefault="005A570D" w:rsidP="005A570D">
      <w:pPr>
        <w:pStyle w:val="BodyTextIndent"/>
        <w:rPr>
          <w:rFonts w:ascii="Verdana" w:hAnsi="Verdana" w:cs="Arial"/>
          <w:sz w:val="20"/>
        </w:rPr>
      </w:pPr>
    </w:p>
    <w:p w:rsidR="005A570D" w:rsidRPr="00D8332A" w:rsidRDefault="00D03DCB" w:rsidP="00D03DCB">
      <w:pPr>
        <w:pStyle w:val="BodyTextIndent"/>
        <w:tabs>
          <w:tab w:val="clear" w:pos="0"/>
          <w:tab w:val="clear" w:pos="720"/>
          <w:tab w:val="left" w:pos="709"/>
        </w:tabs>
        <w:ind w:left="709" w:hanging="709"/>
        <w:rPr>
          <w:rFonts w:ascii="Verdana" w:hAnsi="Verdana" w:cs="Arial"/>
          <w:sz w:val="20"/>
        </w:rPr>
      </w:pPr>
      <w:r w:rsidRPr="00D8332A">
        <w:rPr>
          <w:rFonts w:ascii="Verdana" w:hAnsi="Verdana" w:cs="Arial"/>
          <w:sz w:val="20"/>
        </w:rPr>
        <w:t>3.6</w:t>
      </w:r>
      <w:r w:rsidRPr="00D8332A">
        <w:rPr>
          <w:rFonts w:ascii="Verdana" w:hAnsi="Verdana" w:cs="Arial"/>
          <w:sz w:val="20"/>
        </w:rPr>
        <w:tab/>
      </w:r>
      <w:r w:rsidR="005A570D" w:rsidRPr="00D8332A">
        <w:rPr>
          <w:rFonts w:ascii="Verdana" w:hAnsi="Verdana" w:cs="Arial"/>
          <w:sz w:val="20"/>
        </w:rPr>
        <w:t>Should two or more bids be equal in all respects, the award shall be decided by the</w:t>
      </w:r>
      <w:r w:rsidR="009E31AD" w:rsidRPr="00D8332A">
        <w:rPr>
          <w:rFonts w:ascii="Verdana" w:hAnsi="Verdana" w:cs="Arial"/>
          <w:sz w:val="20"/>
        </w:rPr>
        <w:t xml:space="preserve"> </w:t>
      </w:r>
      <w:r w:rsidR="005A570D" w:rsidRPr="00D8332A">
        <w:rPr>
          <w:rFonts w:ascii="Verdana" w:hAnsi="Verdana" w:cs="Arial"/>
          <w:sz w:val="20"/>
        </w:rPr>
        <w:t xml:space="preserve">drawing of lots. </w:t>
      </w:r>
    </w:p>
    <w:p w:rsidR="005A570D" w:rsidRPr="00D8332A" w:rsidRDefault="005A570D" w:rsidP="005A570D">
      <w:pPr>
        <w:pStyle w:val="BodyTextIndent"/>
        <w:ind w:left="0"/>
        <w:rPr>
          <w:rFonts w:ascii="Verdana" w:hAnsi="Verdana"/>
          <w:sz w:val="20"/>
        </w:rPr>
      </w:pPr>
    </w:p>
    <w:p w:rsidR="005A570D" w:rsidRPr="00D8332A" w:rsidRDefault="005A570D" w:rsidP="005A570D">
      <w:pPr>
        <w:tabs>
          <w:tab w:val="left" w:pos="851"/>
          <w:tab w:val="left" w:pos="2880"/>
          <w:tab w:val="left" w:pos="5760"/>
          <w:tab w:val="left" w:pos="7920"/>
        </w:tabs>
        <w:jc w:val="both"/>
        <w:rPr>
          <w:rFonts w:ascii="Verdana" w:hAnsi="Verdana"/>
          <w:b/>
          <w:sz w:val="20"/>
          <w:lang w:val="en-GB"/>
        </w:rPr>
      </w:pPr>
      <w:r w:rsidRPr="00D8332A">
        <w:rPr>
          <w:rFonts w:ascii="Verdana" w:hAnsi="Verdana"/>
          <w:b/>
          <w:sz w:val="20"/>
          <w:lang w:val="en-GB"/>
        </w:rPr>
        <w:t>4.</w:t>
      </w:r>
      <w:r w:rsidRPr="00D8332A">
        <w:rPr>
          <w:rFonts w:ascii="Verdana" w:hAnsi="Verdana"/>
          <w:b/>
          <w:sz w:val="20"/>
          <w:lang w:val="en-GB"/>
        </w:rPr>
        <w:tab/>
        <w:t>POINTS AWARDED FOR PRICE</w:t>
      </w:r>
    </w:p>
    <w:p w:rsidR="005A570D" w:rsidRPr="00D8332A" w:rsidRDefault="005A570D" w:rsidP="005A570D">
      <w:pPr>
        <w:tabs>
          <w:tab w:val="left" w:pos="1260"/>
          <w:tab w:val="left" w:pos="2880"/>
          <w:tab w:val="left" w:pos="5760"/>
          <w:tab w:val="left" w:pos="7920"/>
        </w:tabs>
        <w:jc w:val="both"/>
        <w:rPr>
          <w:rFonts w:ascii="Verdana" w:hAnsi="Verdana"/>
          <w:b/>
          <w:sz w:val="20"/>
          <w:lang w:val="en-GB"/>
        </w:rPr>
      </w:pPr>
    </w:p>
    <w:p w:rsidR="005A570D" w:rsidRPr="00D8332A" w:rsidRDefault="005A570D" w:rsidP="005A570D">
      <w:pPr>
        <w:tabs>
          <w:tab w:val="left" w:pos="900"/>
          <w:tab w:val="left" w:pos="2880"/>
          <w:tab w:val="left" w:pos="5760"/>
          <w:tab w:val="left" w:pos="7920"/>
        </w:tabs>
        <w:jc w:val="both"/>
        <w:rPr>
          <w:rFonts w:ascii="Verdana" w:hAnsi="Verdana"/>
          <w:b/>
          <w:sz w:val="20"/>
          <w:lang w:val="en-GB"/>
        </w:rPr>
      </w:pPr>
      <w:r w:rsidRPr="00D8332A">
        <w:rPr>
          <w:rFonts w:ascii="Verdana" w:hAnsi="Verdana"/>
          <w:b/>
          <w:sz w:val="20"/>
          <w:lang w:val="en-GB"/>
        </w:rPr>
        <w:t>4.1</w:t>
      </w:r>
      <w:r w:rsidRPr="00D8332A">
        <w:rPr>
          <w:rFonts w:ascii="Verdana" w:hAnsi="Verdana"/>
          <w:b/>
          <w:sz w:val="20"/>
          <w:lang w:val="en-GB"/>
        </w:rPr>
        <w:tab/>
        <w:t xml:space="preserve">THE 80/20 OR 90/10 PREFERENCE POINT SYSTEMS </w:t>
      </w:r>
    </w:p>
    <w:p w:rsidR="005A570D" w:rsidRPr="00D8332A"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D8332A"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D8332A">
        <w:rPr>
          <w:rFonts w:ascii="Verdana" w:hAnsi="Verdana"/>
          <w:b/>
          <w:sz w:val="20"/>
          <w:lang w:val="en-GB"/>
        </w:rPr>
        <w:tab/>
      </w:r>
      <w:r w:rsidRPr="00D8332A">
        <w:rPr>
          <w:rFonts w:ascii="Verdana" w:hAnsi="Verdana"/>
          <w:sz w:val="20"/>
          <w:lang w:val="en-GB"/>
        </w:rPr>
        <w:t>A maximum of 80 or 90 points is allocated for price on the following basis:</w:t>
      </w:r>
    </w:p>
    <w:p w:rsidR="005A570D" w:rsidRPr="00D8332A"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D8332A"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D8332A">
        <w:rPr>
          <w:rFonts w:ascii="Verdana" w:hAnsi="Verdana"/>
          <w:b/>
          <w:sz w:val="20"/>
          <w:lang w:val="en-GB"/>
        </w:rPr>
        <w:tab/>
      </w:r>
      <w:r w:rsidRPr="00D8332A">
        <w:rPr>
          <w:rFonts w:ascii="Verdana" w:hAnsi="Verdana"/>
          <w:b/>
          <w:sz w:val="20"/>
          <w:lang w:val="en-GB"/>
        </w:rPr>
        <w:tab/>
      </w:r>
      <w:r w:rsidRPr="00D8332A">
        <w:rPr>
          <w:rFonts w:ascii="Verdana" w:hAnsi="Verdana"/>
          <w:b/>
          <w:sz w:val="20"/>
          <w:lang w:val="en-GB"/>
        </w:rPr>
        <w:tab/>
      </w:r>
      <w:bookmarkStart w:id="53" w:name="_Toc311123819"/>
      <w:bookmarkStart w:id="54" w:name="_Toc364417015"/>
      <w:r w:rsidRPr="00D8332A">
        <w:rPr>
          <w:rFonts w:ascii="Verdana" w:hAnsi="Verdana"/>
          <w:b/>
          <w:sz w:val="20"/>
          <w:lang w:val="en-GB"/>
        </w:rPr>
        <w:t>80/20</w:t>
      </w:r>
      <w:r w:rsidRPr="00D8332A">
        <w:rPr>
          <w:rFonts w:ascii="Verdana" w:hAnsi="Verdana"/>
          <w:b/>
          <w:sz w:val="20"/>
          <w:lang w:val="en-GB"/>
        </w:rPr>
        <w:tab/>
        <w:t>or</w:t>
      </w:r>
      <w:r w:rsidRPr="00D8332A">
        <w:rPr>
          <w:rFonts w:ascii="Verdana" w:hAnsi="Verdana"/>
          <w:b/>
          <w:sz w:val="20"/>
          <w:lang w:val="en-GB"/>
        </w:rPr>
        <w:tab/>
        <w:t>90/10</w:t>
      </w:r>
      <w:bookmarkEnd w:id="53"/>
      <w:bookmarkEnd w:id="54"/>
      <w:r w:rsidRPr="00D8332A">
        <w:rPr>
          <w:rFonts w:ascii="Verdana" w:hAnsi="Verdana"/>
          <w:b/>
          <w:sz w:val="20"/>
          <w:lang w:val="en-GB"/>
        </w:rPr>
        <w:tab/>
      </w:r>
    </w:p>
    <w:p w:rsidR="005A570D" w:rsidRPr="00D8332A"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D8332A"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D8332A">
        <w:rPr>
          <w:rFonts w:ascii="Verdana" w:hAnsi="Verdana"/>
          <w:b/>
          <w:sz w:val="20"/>
          <w:lang w:val="en-GB"/>
        </w:rPr>
        <w:tab/>
      </w:r>
      <w:r w:rsidRPr="00D8332A">
        <w:rPr>
          <w:rFonts w:ascii="Verdana" w:hAnsi="Verdana"/>
          <w:b/>
          <w:sz w:val="20"/>
          <w:lang w:val="en-GB"/>
        </w:rPr>
        <w:tab/>
      </w:r>
      <w:r w:rsidRPr="00D8332A">
        <w:rPr>
          <w:rFonts w:ascii="Verdana" w:hAnsi="Verdana"/>
          <w:b/>
          <w:sz w:val="20"/>
          <w:lang w:val="en-GB"/>
        </w:rPr>
        <w:tab/>
      </w:r>
    </w:p>
    <w:p w:rsidR="005A570D" w:rsidRPr="00D8332A"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D8332A">
        <w:rPr>
          <w:rFonts w:ascii="Verdana" w:hAnsi="Verdana"/>
          <w:b/>
          <w:sz w:val="20"/>
          <w:lang w:val="en-GB"/>
        </w:rPr>
        <w:tab/>
      </w:r>
      <w:r w:rsidRPr="00D8332A">
        <w:rPr>
          <w:rFonts w:ascii="Verdana" w:hAnsi="Verdana"/>
          <w:b/>
          <w:sz w:val="20"/>
          <w:lang w:val="en-GB"/>
        </w:rPr>
        <w:tab/>
      </w:r>
      <w:r w:rsidRPr="00D8332A">
        <w:rPr>
          <w:rFonts w:ascii="Verdana" w:hAnsi="Verdana"/>
          <w:b/>
          <w:sz w:val="20"/>
          <w:lang w:val="en-GB"/>
        </w:rPr>
        <w:tab/>
      </w:r>
      <w:r w:rsidRPr="00D8332A">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33.8pt" o:ole="" fillcolor="window">
            <v:imagedata r:id="rId24" o:title=""/>
          </v:shape>
          <o:OLEObject Type="Embed" ProgID="Equation.3" ShapeID="_x0000_i1025" DrawAspect="Content" ObjectID="_1439374144" r:id="rId25"/>
        </w:object>
      </w:r>
      <w:r w:rsidRPr="00D8332A">
        <w:rPr>
          <w:rFonts w:ascii="Verdana" w:hAnsi="Verdana"/>
          <w:b/>
          <w:sz w:val="20"/>
          <w:lang w:val="en-GB"/>
        </w:rPr>
        <w:tab/>
      </w:r>
      <w:proofErr w:type="gramStart"/>
      <w:r w:rsidRPr="00D8332A">
        <w:rPr>
          <w:rFonts w:ascii="Verdana" w:hAnsi="Verdana"/>
          <w:sz w:val="20"/>
          <w:lang w:val="en-GB"/>
        </w:rPr>
        <w:t>or</w:t>
      </w:r>
      <w:proofErr w:type="gramEnd"/>
      <w:r w:rsidRPr="00D8332A">
        <w:rPr>
          <w:rFonts w:ascii="Verdana" w:hAnsi="Verdana"/>
          <w:sz w:val="20"/>
          <w:lang w:val="en-GB"/>
        </w:rPr>
        <w:tab/>
      </w:r>
      <w:r w:rsidRPr="00D8332A">
        <w:rPr>
          <w:rFonts w:ascii="Verdana" w:hAnsi="Verdana"/>
          <w:b/>
          <w:position w:val="-28"/>
          <w:sz w:val="20"/>
          <w:lang w:val="en-GB"/>
        </w:rPr>
        <w:object w:dxaOrig="2439" w:dyaOrig="680">
          <v:shape id="_x0000_i1026" type="#_x0000_t75" style="width:121.8pt;height:33.8pt" o:ole="" fillcolor="window">
            <v:imagedata r:id="rId26" o:title=""/>
          </v:shape>
          <o:OLEObject Type="Embed" ProgID="Equation.3" ShapeID="_x0000_i1026" DrawAspect="Content" ObjectID="_1439374145" r:id="rId27"/>
        </w:object>
      </w: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r w:rsidRPr="00D8332A">
        <w:rPr>
          <w:rFonts w:ascii="Verdana" w:hAnsi="Verdana"/>
          <w:sz w:val="20"/>
          <w:lang w:val="en-GB"/>
        </w:rPr>
        <w:tab/>
        <w:t>Where</w:t>
      </w: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r w:rsidRPr="00D8332A">
        <w:rPr>
          <w:rFonts w:ascii="Verdana" w:hAnsi="Verdana"/>
          <w:sz w:val="20"/>
          <w:lang w:val="en-GB"/>
        </w:rPr>
        <w:tab/>
        <w:t>Ps</w:t>
      </w:r>
      <w:r w:rsidRPr="00D8332A">
        <w:rPr>
          <w:rFonts w:ascii="Verdana" w:hAnsi="Verdana"/>
          <w:sz w:val="20"/>
          <w:lang w:val="en-GB"/>
        </w:rPr>
        <w:tab/>
        <w:t>=</w:t>
      </w:r>
      <w:r w:rsidRPr="00D8332A">
        <w:rPr>
          <w:rFonts w:ascii="Verdana" w:hAnsi="Verdana"/>
          <w:sz w:val="20"/>
          <w:lang w:val="en-GB"/>
        </w:rPr>
        <w:tab/>
        <w:t>Points scored for comparative price of bid under consideration</w:t>
      </w: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r w:rsidRPr="00D8332A">
        <w:rPr>
          <w:rFonts w:ascii="Arial" w:hAnsi="Arial"/>
          <w:sz w:val="20"/>
          <w:lang w:val="en-GB"/>
        </w:rPr>
        <w:tab/>
      </w:r>
      <w:r w:rsidRPr="00D8332A">
        <w:rPr>
          <w:rFonts w:ascii="Verdana" w:hAnsi="Verdana"/>
          <w:sz w:val="20"/>
          <w:lang w:val="en-GB"/>
        </w:rPr>
        <w:t>Pt</w:t>
      </w:r>
      <w:r w:rsidRPr="00D8332A">
        <w:rPr>
          <w:rFonts w:ascii="Verdana" w:hAnsi="Verdana"/>
          <w:sz w:val="20"/>
          <w:lang w:val="en-GB"/>
        </w:rPr>
        <w:tab/>
        <w:t>=</w:t>
      </w:r>
      <w:r w:rsidRPr="00D8332A">
        <w:rPr>
          <w:rFonts w:ascii="Verdana" w:hAnsi="Verdana"/>
          <w:sz w:val="20"/>
          <w:lang w:val="en-GB"/>
        </w:rPr>
        <w:tab/>
        <w:t>Comparative price of bid under consideration</w:t>
      </w: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r w:rsidRPr="00D8332A">
        <w:rPr>
          <w:rFonts w:ascii="Verdana" w:hAnsi="Verdana"/>
          <w:sz w:val="20"/>
          <w:lang w:val="en-GB"/>
        </w:rPr>
        <w:tab/>
      </w:r>
      <w:proofErr w:type="spellStart"/>
      <w:r w:rsidRPr="00D8332A">
        <w:rPr>
          <w:rFonts w:ascii="Verdana" w:hAnsi="Verdana"/>
          <w:sz w:val="20"/>
          <w:lang w:val="en-GB"/>
        </w:rPr>
        <w:t>Pmin</w:t>
      </w:r>
      <w:proofErr w:type="spellEnd"/>
      <w:r w:rsidRPr="00D8332A">
        <w:rPr>
          <w:rFonts w:ascii="Verdana" w:hAnsi="Verdana"/>
          <w:sz w:val="20"/>
          <w:lang w:val="en-GB"/>
        </w:rPr>
        <w:tab/>
        <w:t>=</w:t>
      </w:r>
      <w:r w:rsidRPr="00D8332A">
        <w:rPr>
          <w:rFonts w:ascii="Verdana" w:hAnsi="Verdana"/>
          <w:sz w:val="20"/>
          <w:lang w:val="en-GB"/>
        </w:rPr>
        <w:tab/>
        <w:t>Comparative price of lowest acceptable bid</w:t>
      </w: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D8332A"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D8332A"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D8332A">
        <w:rPr>
          <w:rFonts w:ascii="Verdana" w:hAnsi="Verdana"/>
          <w:b/>
          <w:sz w:val="20"/>
          <w:lang w:val="en-GB"/>
        </w:rPr>
        <w:t>Points awarded for B-BBEE Status Level of Contribution</w:t>
      </w:r>
    </w:p>
    <w:p w:rsidR="005A570D" w:rsidRPr="00D8332A"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D8332A" w:rsidRDefault="005A570D" w:rsidP="005A570D">
      <w:pPr>
        <w:ind w:left="709" w:hanging="709"/>
        <w:jc w:val="both"/>
        <w:rPr>
          <w:rFonts w:ascii="Verdana" w:hAnsi="Verdana" w:cs="Arial"/>
          <w:sz w:val="20"/>
          <w:lang w:val="en-GB"/>
        </w:rPr>
      </w:pPr>
      <w:r w:rsidRPr="00D8332A">
        <w:rPr>
          <w:rFonts w:ascii="Verdana" w:hAnsi="Verdana"/>
          <w:sz w:val="20"/>
          <w:lang w:val="en-GB"/>
        </w:rPr>
        <w:t>5.1</w:t>
      </w:r>
      <w:r w:rsidRPr="00D8332A">
        <w:rPr>
          <w:rFonts w:ascii="Verdana" w:hAnsi="Verdana"/>
          <w:sz w:val="20"/>
          <w:lang w:val="en-GB"/>
        </w:rPr>
        <w:tab/>
      </w:r>
      <w:r w:rsidRPr="00D8332A">
        <w:rPr>
          <w:rFonts w:ascii="Verdana" w:hAnsi="Verdana" w:cs="Arial"/>
          <w:sz w:val="20"/>
          <w:lang w:val="en-GB"/>
        </w:rPr>
        <w:t>In terms of Regulation 5 (2) and 6 (2) of the Preferential Procurement Regulations, preference points</w:t>
      </w:r>
      <w:r w:rsidRPr="00D8332A">
        <w:rPr>
          <w:rFonts w:ascii="Verdana" w:hAnsi="Verdana" w:cs="Arial"/>
          <w:sz w:val="20"/>
        </w:rPr>
        <w:t xml:space="preserve"> must be awarded to a bidder for attaining the B-BBEE status level of contribution in accordance with the table below:</w:t>
      </w:r>
    </w:p>
    <w:p w:rsidR="005A570D" w:rsidRPr="00D8332A"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8332A" w:rsidTr="005A570D">
        <w:trPr>
          <w:trHeight w:val="863"/>
        </w:trPr>
        <w:tc>
          <w:tcPr>
            <w:tcW w:w="2700" w:type="dxa"/>
            <w:shd w:val="clear" w:color="auto" w:fill="auto"/>
          </w:tcPr>
          <w:p w:rsidR="005A570D" w:rsidRPr="00D8332A"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D8332A">
              <w:rPr>
                <w:rFonts w:ascii="Verdana" w:hAnsi="Verdana"/>
                <w:sz w:val="20"/>
                <w:szCs w:val="20"/>
                <w:lang w:val="en-GB"/>
              </w:rPr>
              <w:tab/>
            </w:r>
            <w:r w:rsidRPr="00D8332A">
              <w:rPr>
                <w:rFonts w:ascii="Verdana" w:hAnsi="Verdana" w:cs="Arial"/>
                <w:b/>
                <w:kern w:val="24"/>
                <w:sz w:val="20"/>
                <w:szCs w:val="20"/>
              </w:rPr>
              <w:t>B-BBEE Status Level of Contributor</w:t>
            </w:r>
          </w:p>
        </w:tc>
        <w:tc>
          <w:tcPr>
            <w:tcW w:w="2700" w:type="dxa"/>
            <w:shd w:val="clear" w:color="auto" w:fill="auto"/>
          </w:tcPr>
          <w:p w:rsidR="005A570D" w:rsidRPr="00D8332A"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D8332A">
              <w:rPr>
                <w:rFonts w:ascii="Verdana" w:hAnsi="Verdana" w:cs="Arial"/>
                <w:b/>
                <w:kern w:val="24"/>
                <w:sz w:val="20"/>
                <w:szCs w:val="20"/>
              </w:rPr>
              <w:t>Number of points</w:t>
            </w:r>
          </w:p>
          <w:p w:rsidR="005A570D" w:rsidRPr="00D8332A"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D8332A">
              <w:rPr>
                <w:rFonts w:ascii="Verdana" w:hAnsi="Verdana" w:cs="Arial"/>
                <w:b/>
                <w:kern w:val="24"/>
                <w:sz w:val="20"/>
                <w:szCs w:val="20"/>
              </w:rPr>
              <w:t xml:space="preserve"> (90/10 system)</w:t>
            </w:r>
          </w:p>
        </w:tc>
        <w:tc>
          <w:tcPr>
            <w:tcW w:w="2520" w:type="dxa"/>
            <w:shd w:val="clear" w:color="auto" w:fill="auto"/>
          </w:tcPr>
          <w:p w:rsidR="005A570D" w:rsidRPr="00D8332A"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D8332A">
              <w:rPr>
                <w:rFonts w:ascii="Verdana" w:hAnsi="Verdana" w:cs="Arial"/>
                <w:b/>
                <w:kern w:val="24"/>
                <w:sz w:val="20"/>
                <w:szCs w:val="20"/>
              </w:rPr>
              <w:t xml:space="preserve">Number of points </w:t>
            </w:r>
          </w:p>
          <w:p w:rsidR="005A570D" w:rsidRPr="00D8332A"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D8332A">
              <w:rPr>
                <w:rFonts w:ascii="Verdana" w:hAnsi="Verdana" w:cs="Arial"/>
                <w:b/>
                <w:kern w:val="24"/>
                <w:sz w:val="20"/>
                <w:szCs w:val="20"/>
              </w:rPr>
              <w:t>(80/20 system)</w:t>
            </w:r>
          </w:p>
        </w:tc>
      </w:tr>
      <w:tr w:rsidR="005A570D" w:rsidRPr="00D8332A" w:rsidTr="005A570D">
        <w:trPr>
          <w:trHeight w:val="44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1</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10</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20</w:t>
            </w:r>
          </w:p>
        </w:tc>
      </w:tr>
      <w:tr w:rsidR="005A570D" w:rsidRPr="00D8332A" w:rsidTr="005A570D">
        <w:trPr>
          <w:trHeight w:val="44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2</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9</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18</w:t>
            </w:r>
          </w:p>
        </w:tc>
      </w:tr>
      <w:tr w:rsidR="005A570D" w:rsidRPr="00D8332A" w:rsidTr="005A570D">
        <w:trPr>
          <w:trHeight w:val="44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3</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8</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16</w:t>
            </w:r>
          </w:p>
        </w:tc>
      </w:tr>
      <w:tr w:rsidR="005A570D" w:rsidRPr="00D8332A" w:rsidTr="005A570D">
        <w:trPr>
          <w:trHeight w:val="44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4</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5</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12</w:t>
            </w:r>
          </w:p>
        </w:tc>
      </w:tr>
      <w:tr w:rsidR="005A570D" w:rsidRPr="00D8332A" w:rsidTr="005A570D">
        <w:trPr>
          <w:trHeight w:val="44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5</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4</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8</w:t>
            </w:r>
          </w:p>
        </w:tc>
      </w:tr>
      <w:tr w:rsidR="005A570D" w:rsidRPr="00D8332A" w:rsidTr="005A570D">
        <w:trPr>
          <w:trHeight w:val="44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6</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3</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6</w:t>
            </w:r>
          </w:p>
        </w:tc>
      </w:tr>
      <w:tr w:rsidR="005A570D" w:rsidRPr="00D8332A" w:rsidTr="005A570D">
        <w:trPr>
          <w:trHeight w:val="44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7</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2</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4</w:t>
            </w:r>
          </w:p>
        </w:tc>
      </w:tr>
      <w:tr w:rsidR="005A570D" w:rsidRPr="00D8332A" w:rsidTr="005A570D">
        <w:trPr>
          <w:trHeight w:val="44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8</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1</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2</w:t>
            </w:r>
          </w:p>
        </w:tc>
      </w:tr>
      <w:tr w:rsidR="005A570D" w:rsidRPr="00D8332A" w:rsidTr="005A570D">
        <w:trPr>
          <w:trHeight w:val="720"/>
        </w:trPr>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Non-compliant contributor</w:t>
            </w:r>
          </w:p>
        </w:tc>
        <w:tc>
          <w:tcPr>
            <w:tcW w:w="270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0</w:t>
            </w:r>
          </w:p>
        </w:tc>
        <w:tc>
          <w:tcPr>
            <w:tcW w:w="2520" w:type="dxa"/>
            <w:shd w:val="clear" w:color="auto" w:fill="auto"/>
          </w:tcPr>
          <w:p w:rsidR="005A570D" w:rsidRPr="00D8332A"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D8332A">
              <w:rPr>
                <w:rFonts w:ascii="Verdana" w:hAnsi="Verdana" w:cs="Arial"/>
                <w:kern w:val="24"/>
                <w:sz w:val="20"/>
                <w:szCs w:val="20"/>
              </w:rPr>
              <w:t>0</w:t>
            </w:r>
          </w:p>
        </w:tc>
      </w:tr>
    </w:tbl>
    <w:p w:rsidR="005A570D" w:rsidRPr="00D8332A" w:rsidRDefault="005A570D" w:rsidP="005A570D">
      <w:pPr>
        <w:tabs>
          <w:tab w:val="left" w:pos="709"/>
          <w:tab w:val="left" w:pos="2700"/>
          <w:tab w:val="left" w:pos="7920"/>
        </w:tabs>
        <w:jc w:val="both"/>
        <w:rPr>
          <w:rFonts w:ascii="Arial" w:hAnsi="Arial"/>
          <w:sz w:val="20"/>
          <w:lang w:val="en-GB"/>
        </w:rPr>
      </w:pPr>
    </w:p>
    <w:p w:rsidR="005A570D" w:rsidRPr="00D8332A" w:rsidRDefault="005A570D" w:rsidP="005A570D">
      <w:pPr>
        <w:ind w:left="705" w:hanging="705"/>
        <w:jc w:val="both"/>
        <w:rPr>
          <w:rFonts w:ascii="Verdana" w:hAnsi="Verdana" w:cs="Arial"/>
          <w:sz w:val="22"/>
          <w:szCs w:val="22"/>
        </w:rPr>
      </w:pPr>
      <w:r w:rsidRPr="00D8332A">
        <w:rPr>
          <w:rFonts w:ascii="Arial" w:hAnsi="Arial"/>
          <w:sz w:val="20"/>
          <w:lang w:val="en-GB"/>
        </w:rPr>
        <w:t>5.2</w:t>
      </w:r>
      <w:r w:rsidRPr="00D8332A">
        <w:rPr>
          <w:rFonts w:ascii="Arial" w:hAnsi="Arial"/>
          <w:sz w:val="20"/>
          <w:lang w:val="en-GB"/>
        </w:rPr>
        <w:tab/>
      </w:r>
      <w:r w:rsidRPr="00D8332A">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D8332A">
        <w:rPr>
          <w:rFonts w:ascii="Verdana" w:hAnsi="Verdana" w:cs="Arial"/>
          <w:sz w:val="22"/>
          <w:szCs w:val="22"/>
        </w:rPr>
        <w:t>Registered auditors do not need to meet the prerequisite for IRBA’s approval for the purpose of conducting verification and issuing EMEs with B-BBEE Status Level Certificates.</w:t>
      </w:r>
      <w:r w:rsidRPr="00D8332A">
        <w:rPr>
          <w:rFonts w:ascii="Verdana" w:hAnsi="Verdana" w:cs="Arial"/>
          <w:sz w:val="22"/>
          <w:szCs w:val="22"/>
        </w:rPr>
        <w:tab/>
      </w:r>
    </w:p>
    <w:p w:rsidR="005A570D" w:rsidRPr="00D8332A" w:rsidRDefault="005A570D" w:rsidP="005A570D">
      <w:pPr>
        <w:tabs>
          <w:tab w:val="left" w:pos="2700"/>
          <w:tab w:val="left" w:pos="7920"/>
        </w:tabs>
        <w:jc w:val="both"/>
        <w:rPr>
          <w:rFonts w:ascii="Verdana" w:hAnsi="Verdana"/>
          <w:sz w:val="20"/>
          <w:lang w:val="en-GB"/>
        </w:rPr>
      </w:pPr>
    </w:p>
    <w:p w:rsidR="005A570D" w:rsidRPr="00D8332A" w:rsidRDefault="005A570D" w:rsidP="005A570D">
      <w:pPr>
        <w:tabs>
          <w:tab w:val="left" w:pos="709"/>
          <w:tab w:val="left" w:pos="2700"/>
          <w:tab w:val="left" w:pos="7920"/>
        </w:tabs>
        <w:ind w:left="705" w:hanging="705"/>
        <w:jc w:val="both"/>
        <w:rPr>
          <w:rFonts w:ascii="Verdana" w:hAnsi="Verdana"/>
          <w:sz w:val="20"/>
          <w:lang w:val="en-GB"/>
        </w:rPr>
      </w:pPr>
      <w:r w:rsidRPr="00D8332A">
        <w:rPr>
          <w:rFonts w:ascii="Verdana" w:hAnsi="Verdana"/>
          <w:sz w:val="20"/>
          <w:lang w:val="en-GB"/>
        </w:rPr>
        <w:t>5.3</w:t>
      </w:r>
      <w:r w:rsidRPr="00D8332A">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D8332A" w:rsidRDefault="005A570D" w:rsidP="005A570D">
      <w:pPr>
        <w:tabs>
          <w:tab w:val="left" w:pos="709"/>
          <w:tab w:val="left" w:pos="2700"/>
          <w:tab w:val="left" w:pos="7920"/>
        </w:tabs>
        <w:jc w:val="both"/>
        <w:rPr>
          <w:rFonts w:ascii="Verdana" w:hAnsi="Verdana"/>
          <w:sz w:val="20"/>
          <w:lang w:val="en-GB"/>
        </w:rPr>
      </w:pPr>
    </w:p>
    <w:p w:rsidR="005A570D" w:rsidRPr="00D8332A" w:rsidRDefault="00553C8B" w:rsidP="00F8664F">
      <w:pPr>
        <w:pStyle w:val="BodyTextIndent"/>
        <w:tabs>
          <w:tab w:val="clear" w:pos="0"/>
          <w:tab w:val="clear" w:pos="720"/>
          <w:tab w:val="left" w:pos="709"/>
        </w:tabs>
        <w:ind w:left="709" w:hanging="709"/>
        <w:rPr>
          <w:rFonts w:ascii="Verdana" w:hAnsi="Verdana" w:cs="Arial"/>
          <w:sz w:val="20"/>
        </w:rPr>
      </w:pPr>
      <w:r w:rsidRPr="00D8332A">
        <w:rPr>
          <w:rFonts w:ascii="Verdana" w:hAnsi="Verdana" w:cs="Arial"/>
          <w:sz w:val="20"/>
        </w:rPr>
        <w:t>5.4</w:t>
      </w:r>
      <w:r w:rsidRPr="00D8332A">
        <w:rPr>
          <w:rFonts w:ascii="Verdana" w:hAnsi="Verdana" w:cs="Arial"/>
          <w:sz w:val="20"/>
        </w:rPr>
        <w:tab/>
      </w:r>
      <w:r w:rsidR="005A570D" w:rsidRPr="00D8332A">
        <w:rPr>
          <w:rFonts w:ascii="Verdana" w:hAnsi="Verdana" w:cs="Arial"/>
          <w:sz w:val="20"/>
        </w:rPr>
        <w:t xml:space="preserve">A trust, consortium or joint venture, will qualify for points for their B-BBEE </w:t>
      </w:r>
      <w:r w:rsidR="00F8664F" w:rsidRPr="00D8332A">
        <w:rPr>
          <w:rFonts w:ascii="Verdana" w:hAnsi="Verdana" w:cs="Arial"/>
          <w:sz w:val="20"/>
        </w:rPr>
        <w:t>status level as a legal entity,</w:t>
      </w:r>
      <w:r w:rsidR="005A570D" w:rsidRPr="00D8332A">
        <w:rPr>
          <w:rFonts w:ascii="Verdana" w:hAnsi="Verdana" w:cs="Arial"/>
          <w:sz w:val="20"/>
        </w:rPr>
        <w:t xml:space="preserve"> provided that the entity submits their B-BBEE status level certificate. </w:t>
      </w:r>
    </w:p>
    <w:p w:rsidR="00F8664F" w:rsidRPr="00D8332A" w:rsidRDefault="00F8664F" w:rsidP="00F8664F">
      <w:pPr>
        <w:pStyle w:val="BodyTextIndent"/>
        <w:ind w:left="0"/>
        <w:rPr>
          <w:rFonts w:ascii="Verdana" w:hAnsi="Verdana" w:cs="Arial"/>
          <w:sz w:val="20"/>
        </w:rPr>
      </w:pPr>
    </w:p>
    <w:p w:rsidR="005A570D" w:rsidRPr="00D8332A" w:rsidRDefault="00553C8B" w:rsidP="00553C8B">
      <w:pPr>
        <w:pStyle w:val="BodyTextIndent"/>
        <w:tabs>
          <w:tab w:val="clear" w:pos="0"/>
          <w:tab w:val="clear" w:pos="720"/>
          <w:tab w:val="left" w:pos="567"/>
        </w:tabs>
        <w:ind w:left="567" w:hanging="567"/>
        <w:rPr>
          <w:rFonts w:ascii="Verdana" w:hAnsi="Verdana" w:cs="Arial"/>
          <w:sz w:val="20"/>
        </w:rPr>
      </w:pPr>
      <w:r w:rsidRPr="00D8332A">
        <w:rPr>
          <w:rFonts w:ascii="Verdana" w:hAnsi="Verdana" w:cs="Arial"/>
          <w:sz w:val="20"/>
        </w:rPr>
        <w:t>5.5</w:t>
      </w:r>
      <w:r w:rsidRPr="00D8332A">
        <w:rPr>
          <w:rFonts w:ascii="Verdana" w:hAnsi="Verdana" w:cs="Arial"/>
          <w:sz w:val="20"/>
        </w:rPr>
        <w:tab/>
      </w:r>
      <w:r w:rsidR="005A570D" w:rsidRPr="00D8332A">
        <w:rPr>
          <w:rFonts w:ascii="Verdana" w:hAnsi="Verdana" w:cs="Arial"/>
          <w:sz w:val="20"/>
        </w:rPr>
        <w:t>A trust, consortium or joint venture will qualify for points for their B-BBEE status level as an unincorporated</w:t>
      </w:r>
      <w:r w:rsidR="009E31AD" w:rsidRPr="00D8332A">
        <w:rPr>
          <w:rFonts w:ascii="Verdana" w:hAnsi="Verdana" w:cs="Arial"/>
          <w:sz w:val="20"/>
        </w:rPr>
        <w:t xml:space="preserve"> </w:t>
      </w:r>
      <w:r w:rsidR="005A570D" w:rsidRPr="00D8332A">
        <w:rPr>
          <w:rFonts w:ascii="Verdana" w:hAnsi="Verdana" w:cs="Arial"/>
          <w:sz w:val="20"/>
        </w:rPr>
        <w:t>entity, provided that the entity submits their consolidated B-BBEE scorecard as if they were a group</w:t>
      </w:r>
      <w:r w:rsidR="009E31AD" w:rsidRPr="00D8332A">
        <w:rPr>
          <w:rFonts w:ascii="Verdana" w:hAnsi="Verdana" w:cs="Arial"/>
          <w:sz w:val="20"/>
        </w:rPr>
        <w:t xml:space="preserve"> </w:t>
      </w:r>
      <w:r w:rsidR="005A570D" w:rsidRPr="00D8332A">
        <w:rPr>
          <w:rFonts w:ascii="Verdana" w:hAnsi="Verdana" w:cs="Arial"/>
          <w:sz w:val="20"/>
        </w:rPr>
        <w:t>structure and that such a consolidated B-BBEE scorecard is prepared for every separate bid.</w:t>
      </w:r>
    </w:p>
    <w:p w:rsidR="005A570D" w:rsidRPr="00D8332A" w:rsidRDefault="005A570D" w:rsidP="005A570D">
      <w:pPr>
        <w:pStyle w:val="BodyTextIndent"/>
        <w:rPr>
          <w:rFonts w:cs="Arial"/>
          <w:sz w:val="20"/>
        </w:rPr>
      </w:pPr>
    </w:p>
    <w:p w:rsidR="005A570D" w:rsidRPr="00D8332A" w:rsidRDefault="00EB237A" w:rsidP="00EB237A">
      <w:pPr>
        <w:pStyle w:val="BodyTextIndent"/>
        <w:tabs>
          <w:tab w:val="clear" w:pos="720"/>
          <w:tab w:val="left" w:pos="709"/>
        </w:tabs>
        <w:ind w:left="709" w:hanging="709"/>
        <w:rPr>
          <w:rFonts w:ascii="Verdana" w:hAnsi="Verdana" w:cs="Arial"/>
          <w:sz w:val="20"/>
        </w:rPr>
      </w:pPr>
      <w:r w:rsidRPr="00D8332A">
        <w:rPr>
          <w:rFonts w:cs="Arial"/>
          <w:sz w:val="20"/>
        </w:rPr>
        <w:t>5.6</w:t>
      </w:r>
      <w:r w:rsidR="00553C8B" w:rsidRPr="00D8332A">
        <w:rPr>
          <w:rFonts w:cs="Arial"/>
          <w:sz w:val="20"/>
        </w:rPr>
        <w:tab/>
      </w:r>
      <w:r w:rsidR="005A570D" w:rsidRPr="00D8332A">
        <w:rPr>
          <w:rFonts w:ascii="Verdana" w:hAnsi="Verdana" w:cs="Arial"/>
          <w:sz w:val="20"/>
        </w:rPr>
        <w:t>Tertiary institutions and public entities will be required to submit thei</w:t>
      </w:r>
      <w:r w:rsidRPr="00D8332A">
        <w:rPr>
          <w:rFonts w:ascii="Verdana" w:hAnsi="Verdana" w:cs="Arial"/>
          <w:sz w:val="20"/>
        </w:rPr>
        <w:t xml:space="preserve">r B-BBEE status level </w:t>
      </w:r>
      <w:r w:rsidR="005A570D" w:rsidRPr="00D8332A">
        <w:rPr>
          <w:rFonts w:ascii="Verdana" w:hAnsi="Verdana" w:cs="Arial"/>
          <w:sz w:val="20"/>
        </w:rPr>
        <w:t>certificates in terms of the specialized scorecard contained in the B-BBEE Codes of Good Practice.</w:t>
      </w:r>
    </w:p>
    <w:p w:rsidR="005A570D" w:rsidRPr="00D8332A" w:rsidRDefault="005A570D" w:rsidP="005A570D">
      <w:pPr>
        <w:pStyle w:val="BodyTextIndent"/>
        <w:rPr>
          <w:rFonts w:ascii="Verdana" w:hAnsi="Verdana" w:cs="Arial"/>
          <w:sz w:val="20"/>
        </w:rPr>
      </w:pPr>
    </w:p>
    <w:p w:rsidR="005A570D" w:rsidRPr="00D8332A"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sidRPr="00D8332A">
        <w:rPr>
          <w:rFonts w:ascii="Verdana" w:hAnsi="Verdana" w:cs="Arial"/>
          <w:sz w:val="20"/>
        </w:rPr>
        <w:lastRenderedPageBreak/>
        <w:t>5.7</w:t>
      </w:r>
      <w:r w:rsidRPr="00D8332A">
        <w:rPr>
          <w:rFonts w:ascii="Verdana" w:hAnsi="Verdana" w:cs="Arial"/>
          <w:sz w:val="20"/>
        </w:rPr>
        <w:tab/>
      </w:r>
      <w:r w:rsidR="005A570D" w:rsidRPr="00D8332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9E31AD" w:rsidRPr="00D8332A">
        <w:rPr>
          <w:rFonts w:ascii="Verdana" w:hAnsi="Verdana" w:cs="Arial"/>
          <w:sz w:val="20"/>
          <w:lang w:val="en-ZA"/>
        </w:rPr>
        <w:t xml:space="preserve"> </w:t>
      </w:r>
      <w:r w:rsidR="005A570D" w:rsidRPr="00D8332A">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D8332A"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D8332A"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sidRPr="00D8332A">
        <w:rPr>
          <w:rFonts w:ascii="Verdana" w:hAnsi="Verdana" w:cs="Arial"/>
          <w:sz w:val="20"/>
          <w:lang w:val="en-ZA"/>
        </w:rPr>
        <w:t>5.8</w:t>
      </w:r>
      <w:r w:rsidRPr="00D8332A">
        <w:rPr>
          <w:rFonts w:ascii="Verdana" w:hAnsi="Verdana" w:cs="Arial"/>
          <w:sz w:val="20"/>
          <w:lang w:val="en-ZA"/>
        </w:rPr>
        <w:tab/>
      </w:r>
      <w:r w:rsidR="005A570D" w:rsidRPr="00D8332A">
        <w:rPr>
          <w:rFonts w:ascii="Verdana" w:hAnsi="Verdana" w:cs="Arial"/>
          <w:sz w:val="20"/>
          <w:lang w:val="en-ZA"/>
        </w:rPr>
        <w:t xml:space="preserve">A person awarded a contract may not sub-contract more than 25% </w:t>
      </w:r>
      <w:r w:rsidR="00EB237A" w:rsidRPr="00D8332A">
        <w:rPr>
          <w:rFonts w:ascii="Verdana" w:hAnsi="Verdana" w:cs="Arial"/>
          <w:sz w:val="20"/>
          <w:lang w:val="en-ZA"/>
        </w:rPr>
        <w:t xml:space="preserve">of the value of the contract to </w:t>
      </w:r>
      <w:r w:rsidR="005A570D" w:rsidRPr="00D8332A">
        <w:rPr>
          <w:rFonts w:ascii="Verdana" w:hAnsi="Verdana" w:cs="Arial"/>
          <w:sz w:val="20"/>
          <w:lang w:val="en-ZA"/>
        </w:rPr>
        <w:t>any other</w:t>
      </w:r>
      <w:r w:rsidR="009E31AD" w:rsidRPr="00D8332A">
        <w:rPr>
          <w:rFonts w:ascii="Verdana" w:hAnsi="Verdana" w:cs="Arial"/>
          <w:sz w:val="20"/>
          <w:lang w:val="en-ZA"/>
        </w:rPr>
        <w:t xml:space="preserve"> </w:t>
      </w:r>
      <w:r w:rsidR="005A570D" w:rsidRPr="00D8332A">
        <w:rPr>
          <w:rFonts w:ascii="Verdana" w:hAnsi="Verdana" w:cs="Arial"/>
          <w:sz w:val="20"/>
          <w:lang w:val="en-ZA"/>
        </w:rPr>
        <w:t>enterprise that does not have an equal or higher B-BBEE status level than the person concerned, unless the</w:t>
      </w:r>
      <w:r w:rsidR="009E31AD" w:rsidRPr="00D8332A">
        <w:rPr>
          <w:rFonts w:ascii="Verdana" w:hAnsi="Verdana" w:cs="Arial"/>
          <w:sz w:val="20"/>
          <w:lang w:val="en-ZA"/>
        </w:rPr>
        <w:t xml:space="preserve"> </w:t>
      </w:r>
      <w:r w:rsidR="005A570D" w:rsidRPr="00D8332A">
        <w:rPr>
          <w:rFonts w:ascii="Verdana" w:hAnsi="Verdana" w:cs="Arial"/>
          <w:sz w:val="20"/>
          <w:lang w:val="en-ZA"/>
        </w:rPr>
        <w:t>contract is sub-contracted to an EME that has the capability and ability to execute the</w:t>
      </w:r>
      <w:r w:rsidR="009E31AD" w:rsidRPr="00D8332A">
        <w:rPr>
          <w:rFonts w:ascii="Verdana" w:hAnsi="Verdana" w:cs="Arial"/>
          <w:sz w:val="20"/>
          <w:lang w:val="en-ZA"/>
        </w:rPr>
        <w:t xml:space="preserve"> </w:t>
      </w:r>
      <w:r w:rsidR="005A570D" w:rsidRPr="00D8332A">
        <w:rPr>
          <w:rFonts w:ascii="Verdana" w:hAnsi="Verdana" w:cs="Arial"/>
          <w:sz w:val="20"/>
          <w:lang w:val="en-ZA"/>
        </w:rPr>
        <w:t>sub-contract.</w:t>
      </w:r>
    </w:p>
    <w:p w:rsidR="005A570D" w:rsidRPr="00D8332A"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D8332A" w:rsidRDefault="005A570D" w:rsidP="005A570D">
      <w:pPr>
        <w:tabs>
          <w:tab w:val="left" w:pos="567"/>
          <w:tab w:val="left" w:pos="2700"/>
          <w:tab w:val="left" w:pos="7920"/>
        </w:tabs>
        <w:ind w:left="709" w:hanging="709"/>
        <w:jc w:val="both"/>
        <w:rPr>
          <w:rFonts w:ascii="Verdana" w:hAnsi="Verdana"/>
          <w:b/>
          <w:sz w:val="20"/>
          <w:szCs w:val="20"/>
          <w:lang w:val="en-GB"/>
        </w:rPr>
      </w:pPr>
      <w:r w:rsidRPr="00D8332A">
        <w:rPr>
          <w:rFonts w:ascii="Verdana" w:hAnsi="Verdana"/>
          <w:b/>
          <w:sz w:val="20"/>
          <w:szCs w:val="20"/>
          <w:lang w:val="en-GB"/>
        </w:rPr>
        <w:t>6.</w:t>
      </w:r>
      <w:r w:rsidRPr="00D8332A">
        <w:rPr>
          <w:rFonts w:ascii="Verdana" w:hAnsi="Verdana"/>
          <w:b/>
          <w:sz w:val="20"/>
          <w:szCs w:val="20"/>
          <w:lang w:val="en-GB"/>
        </w:rPr>
        <w:tab/>
        <w:t>BID DECLARATION</w:t>
      </w:r>
    </w:p>
    <w:p w:rsidR="005A570D" w:rsidRPr="00D8332A"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D8332A"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sidRPr="00D8332A">
        <w:rPr>
          <w:rFonts w:ascii="Verdana" w:hAnsi="Verdana"/>
          <w:sz w:val="20"/>
          <w:szCs w:val="20"/>
          <w:lang w:val="en-GB"/>
        </w:rPr>
        <w:t>6.1</w:t>
      </w:r>
      <w:r w:rsidRPr="00D8332A">
        <w:rPr>
          <w:rFonts w:ascii="Verdana" w:hAnsi="Verdana"/>
          <w:sz w:val="20"/>
          <w:szCs w:val="20"/>
          <w:lang w:val="en-GB"/>
        </w:rPr>
        <w:tab/>
      </w:r>
      <w:r w:rsidR="005A570D" w:rsidRPr="00D8332A">
        <w:rPr>
          <w:rFonts w:ascii="Verdana" w:hAnsi="Verdana"/>
          <w:sz w:val="20"/>
          <w:szCs w:val="20"/>
          <w:lang w:val="en-GB"/>
        </w:rPr>
        <w:t>Bidders who claim points in respect of B-BBEE Status Level of Contribution must complete the following:</w:t>
      </w:r>
    </w:p>
    <w:p w:rsidR="005A570D" w:rsidRPr="00D8332A"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D8332A"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sidRPr="00D8332A">
        <w:rPr>
          <w:rFonts w:ascii="Verdana" w:hAnsi="Verdana"/>
          <w:b/>
          <w:sz w:val="20"/>
          <w:szCs w:val="20"/>
          <w:lang w:val="en-GB"/>
        </w:rPr>
        <w:t>7.</w:t>
      </w:r>
      <w:r w:rsidRPr="00D8332A">
        <w:rPr>
          <w:rFonts w:ascii="Verdana" w:hAnsi="Verdana"/>
          <w:b/>
          <w:sz w:val="20"/>
          <w:szCs w:val="20"/>
          <w:lang w:val="en-GB"/>
        </w:rPr>
        <w:tab/>
      </w:r>
      <w:r w:rsidR="005A570D" w:rsidRPr="00D8332A">
        <w:rPr>
          <w:rFonts w:ascii="Verdana" w:hAnsi="Verdana"/>
          <w:b/>
          <w:sz w:val="20"/>
          <w:szCs w:val="20"/>
          <w:lang w:val="en-GB"/>
        </w:rPr>
        <w:t xml:space="preserve">B-BBEE STATUS LEVEL OF CONTRIBUTION CLAIMED IN TERMS OF PARAGRAPHS 1.3.1.2 AND 5.1 </w:t>
      </w:r>
    </w:p>
    <w:p w:rsidR="005A570D" w:rsidRPr="00D8332A"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D8332A">
        <w:rPr>
          <w:rFonts w:ascii="Verdana" w:hAnsi="Verdana"/>
          <w:sz w:val="20"/>
          <w:szCs w:val="20"/>
          <w:lang w:val="en-GB"/>
        </w:rPr>
        <w:tab/>
      </w:r>
      <w:r w:rsidRPr="00D8332A">
        <w:rPr>
          <w:rFonts w:ascii="Verdana" w:hAnsi="Verdana"/>
          <w:b/>
          <w:sz w:val="20"/>
          <w:szCs w:val="20"/>
          <w:lang w:val="en-GB"/>
        </w:rPr>
        <w:tab/>
      </w:r>
      <w:r w:rsidRPr="00D8332A">
        <w:rPr>
          <w:rFonts w:ascii="Verdana" w:hAnsi="Verdana"/>
          <w:b/>
          <w:sz w:val="20"/>
          <w:szCs w:val="20"/>
          <w:lang w:val="en-GB"/>
        </w:rPr>
        <w:tab/>
      </w:r>
      <w:r w:rsidRPr="00D8332A">
        <w:rPr>
          <w:rFonts w:ascii="Verdana" w:hAnsi="Verdana"/>
          <w:b/>
          <w:sz w:val="20"/>
          <w:szCs w:val="20"/>
          <w:lang w:val="en-GB"/>
        </w:rPr>
        <w:tab/>
      </w:r>
      <w:r w:rsidRPr="00D8332A">
        <w:rPr>
          <w:rFonts w:ascii="Verdana" w:hAnsi="Verdana"/>
          <w:b/>
          <w:sz w:val="20"/>
          <w:szCs w:val="20"/>
          <w:lang w:val="en-GB"/>
        </w:rPr>
        <w:tab/>
      </w:r>
    </w:p>
    <w:p w:rsidR="005A570D" w:rsidRPr="00D8332A"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sidRPr="00D8332A">
        <w:rPr>
          <w:rFonts w:ascii="Verdana" w:hAnsi="Verdana"/>
          <w:sz w:val="20"/>
          <w:szCs w:val="20"/>
          <w:lang w:val="en-GB"/>
        </w:rPr>
        <w:t>7.1</w:t>
      </w:r>
      <w:r w:rsidRPr="00D8332A">
        <w:rPr>
          <w:rFonts w:ascii="Verdana" w:hAnsi="Verdana"/>
          <w:sz w:val="20"/>
          <w:szCs w:val="20"/>
          <w:lang w:val="en-GB"/>
        </w:rPr>
        <w:tab/>
      </w:r>
      <w:r w:rsidR="005A570D" w:rsidRPr="00D8332A">
        <w:rPr>
          <w:rFonts w:ascii="Verdana" w:hAnsi="Verdana"/>
          <w:sz w:val="20"/>
          <w:szCs w:val="20"/>
          <w:lang w:val="en-GB"/>
        </w:rPr>
        <w:t>B-BBEE Status Level of Contribution</w:t>
      </w:r>
      <w:proofErr w:type="gramStart"/>
      <w:r w:rsidR="005A570D" w:rsidRPr="00D8332A">
        <w:rPr>
          <w:rFonts w:ascii="Verdana" w:hAnsi="Verdana"/>
          <w:sz w:val="20"/>
          <w:szCs w:val="20"/>
          <w:lang w:val="en-GB"/>
        </w:rPr>
        <w:t>:</w:t>
      </w:r>
      <w:r w:rsidR="005A570D" w:rsidRPr="00D8332A">
        <w:rPr>
          <w:rFonts w:ascii="Verdana" w:hAnsi="Verdana"/>
          <w:sz w:val="20"/>
          <w:szCs w:val="20"/>
          <w:lang w:val="en-GB"/>
        </w:rPr>
        <w:tab/>
        <w:t>………….</w:t>
      </w:r>
      <w:proofErr w:type="gramEnd"/>
      <w:r w:rsidR="005A570D" w:rsidRPr="00D8332A">
        <w:rPr>
          <w:rFonts w:ascii="Verdana" w:hAnsi="Verdana"/>
          <w:sz w:val="20"/>
          <w:szCs w:val="20"/>
          <w:lang w:val="en-GB"/>
        </w:rPr>
        <w:t xml:space="preserve">      =    ………(maximum of 10 or 20 points)</w:t>
      </w:r>
      <w:r w:rsidR="005A570D" w:rsidRPr="00D8332A">
        <w:rPr>
          <w:rFonts w:ascii="Verdana" w:hAnsi="Verdana"/>
          <w:sz w:val="20"/>
          <w:szCs w:val="20"/>
          <w:lang w:val="en-GB"/>
        </w:rPr>
        <w:tab/>
      </w:r>
    </w:p>
    <w:p w:rsidR="005A570D" w:rsidRPr="00D8332A"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D8332A"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D8332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D8332A"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D8332A"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D8332A">
        <w:rPr>
          <w:rFonts w:ascii="Verdana" w:hAnsi="Verdana"/>
          <w:b/>
          <w:sz w:val="20"/>
          <w:szCs w:val="20"/>
          <w:lang w:val="en-GB"/>
        </w:rPr>
        <w:t>8</w:t>
      </w:r>
      <w:r w:rsidRPr="00D8332A">
        <w:rPr>
          <w:rFonts w:ascii="Verdana" w:hAnsi="Verdana"/>
          <w:b/>
          <w:sz w:val="20"/>
          <w:szCs w:val="20"/>
          <w:lang w:val="en-GB"/>
        </w:rPr>
        <w:tab/>
        <w:t>SUB-CONTRACTING</w:t>
      </w:r>
    </w:p>
    <w:p w:rsidR="005A570D" w:rsidRPr="00D8332A"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D8332A"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sidRPr="00D8332A">
        <w:rPr>
          <w:rFonts w:ascii="Verdana" w:hAnsi="Verdana"/>
          <w:sz w:val="20"/>
          <w:szCs w:val="20"/>
          <w:lang w:val="en-GB"/>
        </w:rPr>
        <w:t>8.1</w:t>
      </w:r>
      <w:r w:rsidR="005A570D" w:rsidRPr="00D8332A">
        <w:rPr>
          <w:rFonts w:ascii="Verdana" w:hAnsi="Verdana"/>
          <w:sz w:val="20"/>
          <w:szCs w:val="20"/>
          <w:lang w:val="en-GB"/>
        </w:rPr>
        <w:tab/>
        <w:t xml:space="preserve">Will any portion of the contract be sub-contracted?     YES / NO (delete which is not applicable) </w:t>
      </w:r>
      <w:r w:rsidR="005A570D" w:rsidRPr="00D8332A">
        <w:rPr>
          <w:rFonts w:ascii="Verdana" w:hAnsi="Verdana"/>
          <w:sz w:val="20"/>
          <w:szCs w:val="20"/>
        </w:rPr>
        <w:tab/>
      </w:r>
      <w:r w:rsidR="005A570D" w:rsidRPr="00D8332A">
        <w:rPr>
          <w:rFonts w:ascii="Verdana" w:hAnsi="Verdana"/>
          <w:sz w:val="20"/>
          <w:szCs w:val="20"/>
        </w:rPr>
        <w:tab/>
      </w:r>
    </w:p>
    <w:p w:rsidR="005A570D" w:rsidRPr="00D8332A"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D8332A">
        <w:rPr>
          <w:rFonts w:ascii="Verdana" w:hAnsi="Verdana"/>
          <w:sz w:val="20"/>
          <w:szCs w:val="20"/>
        </w:rPr>
        <w:t>8.1.1</w:t>
      </w:r>
      <w:r w:rsidRPr="00D8332A">
        <w:rPr>
          <w:rFonts w:ascii="Verdana" w:hAnsi="Verdana"/>
          <w:sz w:val="20"/>
          <w:szCs w:val="20"/>
        </w:rPr>
        <w:tab/>
        <w:t>If yes, indicate:</w:t>
      </w:r>
    </w:p>
    <w:p w:rsidR="005A570D" w:rsidRPr="00D8332A"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D8332A">
        <w:rPr>
          <w:rFonts w:ascii="Verdana" w:hAnsi="Verdana"/>
          <w:sz w:val="20"/>
          <w:szCs w:val="20"/>
        </w:rPr>
        <w:tab/>
        <w:t>(</w:t>
      </w:r>
      <w:proofErr w:type="spellStart"/>
      <w:r w:rsidRPr="00D8332A">
        <w:rPr>
          <w:rFonts w:ascii="Verdana" w:hAnsi="Verdana"/>
          <w:sz w:val="20"/>
          <w:szCs w:val="20"/>
        </w:rPr>
        <w:t>i</w:t>
      </w:r>
      <w:proofErr w:type="spellEnd"/>
      <w:r w:rsidRPr="00D8332A">
        <w:rPr>
          <w:rFonts w:ascii="Verdana" w:hAnsi="Verdana"/>
          <w:sz w:val="20"/>
          <w:szCs w:val="20"/>
        </w:rPr>
        <w:t xml:space="preserve">) </w:t>
      </w:r>
      <w:r w:rsidRPr="00D8332A">
        <w:rPr>
          <w:rFonts w:ascii="Verdana" w:hAnsi="Verdana"/>
          <w:sz w:val="20"/>
          <w:szCs w:val="20"/>
        </w:rPr>
        <w:tab/>
      </w:r>
      <w:proofErr w:type="gramStart"/>
      <w:r w:rsidRPr="00D8332A">
        <w:rPr>
          <w:rFonts w:ascii="Verdana" w:hAnsi="Verdana"/>
          <w:sz w:val="20"/>
          <w:szCs w:val="20"/>
        </w:rPr>
        <w:t>what</w:t>
      </w:r>
      <w:proofErr w:type="gramEnd"/>
      <w:r w:rsidRPr="00D8332A">
        <w:rPr>
          <w:rFonts w:ascii="Verdana" w:hAnsi="Verdana"/>
          <w:sz w:val="20"/>
          <w:szCs w:val="20"/>
        </w:rPr>
        <w:t xml:space="preserve"> percentage of the c</w:t>
      </w:r>
      <w:r w:rsidR="00EB237A" w:rsidRPr="00D8332A">
        <w:rPr>
          <w:rFonts w:ascii="Verdana" w:hAnsi="Verdana"/>
          <w:sz w:val="20"/>
          <w:szCs w:val="20"/>
        </w:rPr>
        <w:t>ontract will be subcontracted?</w:t>
      </w:r>
      <w:r w:rsidR="00EB237A" w:rsidRPr="00D8332A">
        <w:rPr>
          <w:rFonts w:ascii="Verdana" w:hAnsi="Verdana"/>
          <w:sz w:val="20"/>
          <w:szCs w:val="20"/>
        </w:rPr>
        <w:tab/>
      </w:r>
      <w:r w:rsidRPr="00D8332A">
        <w:rPr>
          <w:rFonts w:ascii="Verdana" w:hAnsi="Verdana"/>
          <w:sz w:val="20"/>
          <w:szCs w:val="20"/>
        </w:rPr>
        <w:t>............……………….…%</w:t>
      </w:r>
    </w:p>
    <w:p w:rsidR="005A570D" w:rsidRPr="00D8332A"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D8332A">
        <w:rPr>
          <w:rFonts w:ascii="Verdana" w:hAnsi="Verdana"/>
          <w:sz w:val="20"/>
          <w:szCs w:val="20"/>
        </w:rPr>
        <w:tab/>
        <w:t xml:space="preserve">(ii) </w:t>
      </w:r>
      <w:r w:rsidRPr="00D8332A">
        <w:rPr>
          <w:rFonts w:ascii="Verdana" w:hAnsi="Verdana"/>
          <w:sz w:val="20"/>
          <w:szCs w:val="20"/>
        </w:rPr>
        <w:tab/>
      </w:r>
      <w:proofErr w:type="gramStart"/>
      <w:r w:rsidRPr="00D8332A">
        <w:rPr>
          <w:rFonts w:ascii="Verdana" w:hAnsi="Verdana"/>
          <w:sz w:val="20"/>
          <w:szCs w:val="20"/>
        </w:rPr>
        <w:t>the</w:t>
      </w:r>
      <w:proofErr w:type="gramEnd"/>
      <w:r w:rsidRPr="00D8332A">
        <w:rPr>
          <w:rFonts w:ascii="Verdana" w:hAnsi="Verdana"/>
          <w:sz w:val="20"/>
          <w:szCs w:val="20"/>
        </w:rPr>
        <w:t xml:space="preserve"> </w:t>
      </w:r>
      <w:r w:rsidR="005A570D" w:rsidRPr="00D8332A">
        <w:rPr>
          <w:rFonts w:ascii="Verdana" w:hAnsi="Verdana"/>
          <w:sz w:val="20"/>
          <w:szCs w:val="20"/>
        </w:rPr>
        <w:t>name of the sub-contractor?</w:t>
      </w:r>
      <w:r w:rsidR="005A570D" w:rsidRPr="00D8332A">
        <w:rPr>
          <w:rFonts w:ascii="Verdana" w:hAnsi="Verdana"/>
          <w:sz w:val="20"/>
          <w:szCs w:val="20"/>
        </w:rPr>
        <w:tab/>
        <w:t>…………………………………………………..</w:t>
      </w:r>
    </w:p>
    <w:p w:rsidR="005A570D" w:rsidRPr="00D8332A"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D8332A">
        <w:rPr>
          <w:rFonts w:ascii="Verdana" w:hAnsi="Verdana"/>
          <w:sz w:val="20"/>
          <w:szCs w:val="20"/>
        </w:rPr>
        <w:tab/>
        <w:t xml:space="preserve">(iii) </w:t>
      </w:r>
      <w:r w:rsidRPr="00D8332A">
        <w:rPr>
          <w:rFonts w:ascii="Verdana" w:hAnsi="Verdana"/>
          <w:sz w:val="20"/>
          <w:szCs w:val="20"/>
        </w:rPr>
        <w:tab/>
      </w:r>
      <w:proofErr w:type="gramStart"/>
      <w:r w:rsidRPr="00D8332A">
        <w:rPr>
          <w:rFonts w:ascii="Verdana" w:hAnsi="Verdana"/>
          <w:sz w:val="20"/>
          <w:szCs w:val="20"/>
        </w:rPr>
        <w:t>the</w:t>
      </w:r>
      <w:proofErr w:type="gramEnd"/>
      <w:r w:rsidRPr="00D8332A">
        <w:rPr>
          <w:rFonts w:ascii="Verdana" w:hAnsi="Verdana"/>
          <w:sz w:val="20"/>
          <w:szCs w:val="20"/>
        </w:rPr>
        <w:t xml:space="preserve"> B-BBEE status l</w:t>
      </w:r>
      <w:r w:rsidR="00EB237A" w:rsidRPr="00D8332A">
        <w:rPr>
          <w:rFonts w:ascii="Verdana" w:hAnsi="Verdana"/>
          <w:sz w:val="20"/>
          <w:szCs w:val="20"/>
        </w:rPr>
        <w:t>evel of the sub-contractor?</w:t>
      </w:r>
      <w:r w:rsidR="00EB237A" w:rsidRPr="00D8332A">
        <w:rPr>
          <w:rFonts w:ascii="Verdana" w:hAnsi="Verdana"/>
          <w:sz w:val="20"/>
          <w:szCs w:val="20"/>
        </w:rPr>
        <w:tab/>
      </w:r>
      <w:r w:rsidR="00EB237A" w:rsidRPr="00D8332A">
        <w:rPr>
          <w:rFonts w:ascii="Verdana" w:hAnsi="Verdana"/>
          <w:sz w:val="20"/>
          <w:szCs w:val="20"/>
        </w:rPr>
        <w:tab/>
      </w:r>
      <w:r w:rsidR="00EB237A" w:rsidRPr="00D8332A">
        <w:rPr>
          <w:rFonts w:ascii="Verdana" w:hAnsi="Verdana"/>
          <w:sz w:val="20"/>
          <w:szCs w:val="20"/>
        </w:rPr>
        <w:tab/>
      </w:r>
      <w:r w:rsidR="00EB237A" w:rsidRPr="00D8332A">
        <w:rPr>
          <w:rFonts w:ascii="Verdana" w:hAnsi="Verdana"/>
          <w:sz w:val="20"/>
          <w:szCs w:val="20"/>
        </w:rPr>
        <w:tab/>
      </w:r>
      <w:r w:rsidRPr="00D8332A">
        <w:rPr>
          <w:rFonts w:ascii="Verdana" w:hAnsi="Verdana"/>
          <w:sz w:val="20"/>
          <w:szCs w:val="20"/>
        </w:rPr>
        <w:t>……………..</w:t>
      </w:r>
    </w:p>
    <w:p w:rsidR="005A570D" w:rsidRPr="00D8332A"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D8332A">
        <w:rPr>
          <w:rFonts w:ascii="Verdana" w:hAnsi="Verdana"/>
          <w:sz w:val="20"/>
          <w:szCs w:val="20"/>
        </w:rPr>
        <w:tab/>
        <w:t>(iv)</w:t>
      </w:r>
      <w:r w:rsidRPr="00D8332A">
        <w:rPr>
          <w:rFonts w:ascii="Verdana" w:hAnsi="Verdana"/>
          <w:sz w:val="20"/>
          <w:szCs w:val="20"/>
        </w:rPr>
        <w:tab/>
      </w:r>
      <w:proofErr w:type="gramStart"/>
      <w:r w:rsidRPr="00D8332A">
        <w:rPr>
          <w:rFonts w:ascii="Verdana" w:hAnsi="Verdana"/>
          <w:sz w:val="20"/>
          <w:szCs w:val="20"/>
        </w:rPr>
        <w:t>whether</w:t>
      </w:r>
      <w:proofErr w:type="gramEnd"/>
      <w:r w:rsidR="00EB237A" w:rsidRPr="00D8332A">
        <w:rPr>
          <w:rFonts w:ascii="Verdana" w:hAnsi="Verdana"/>
          <w:sz w:val="20"/>
          <w:szCs w:val="20"/>
        </w:rPr>
        <w:t xml:space="preserve"> the sub-contractor is an EME?</w:t>
      </w:r>
      <w:r w:rsidR="00EB237A" w:rsidRPr="00D8332A">
        <w:rPr>
          <w:rFonts w:ascii="Verdana" w:hAnsi="Verdana"/>
          <w:sz w:val="20"/>
          <w:szCs w:val="20"/>
        </w:rPr>
        <w:tab/>
      </w:r>
      <w:r w:rsidRPr="00D8332A">
        <w:rPr>
          <w:rFonts w:ascii="Verdana" w:hAnsi="Verdana"/>
          <w:sz w:val="20"/>
          <w:szCs w:val="20"/>
        </w:rPr>
        <w:t>YES / NO (delete which is not applicable)</w:t>
      </w:r>
    </w:p>
    <w:p w:rsidR="00553C8B" w:rsidRPr="00D8332A"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D8332A">
        <w:rPr>
          <w:rFonts w:ascii="Verdana" w:hAnsi="Verdana"/>
          <w:sz w:val="20"/>
          <w:szCs w:val="20"/>
        </w:rPr>
        <w:tab/>
      </w:r>
      <w:r w:rsidRPr="00D8332A">
        <w:rPr>
          <w:rFonts w:ascii="Verdana" w:hAnsi="Verdana"/>
          <w:sz w:val="20"/>
          <w:szCs w:val="20"/>
        </w:rPr>
        <w:tab/>
      </w:r>
    </w:p>
    <w:p w:rsidR="00553C8B" w:rsidRPr="00D8332A" w:rsidRDefault="00553C8B">
      <w:pPr>
        <w:rPr>
          <w:rFonts w:ascii="Verdana" w:hAnsi="Verdana"/>
          <w:sz w:val="20"/>
          <w:szCs w:val="20"/>
        </w:rPr>
      </w:pPr>
      <w:r w:rsidRPr="00D8332A">
        <w:rPr>
          <w:rFonts w:ascii="Verdana" w:hAnsi="Verdana"/>
          <w:sz w:val="20"/>
          <w:szCs w:val="20"/>
        </w:rPr>
        <w:br w:type="page"/>
      </w:r>
    </w:p>
    <w:p w:rsidR="005A570D" w:rsidRPr="00D8332A"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D8332A">
        <w:rPr>
          <w:rFonts w:ascii="Verdana" w:hAnsi="Verdana"/>
          <w:b/>
          <w:sz w:val="20"/>
          <w:szCs w:val="20"/>
        </w:rPr>
        <w:lastRenderedPageBreak/>
        <w:t>9</w:t>
      </w:r>
      <w:r w:rsidRPr="00D8332A">
        <w:rPr>
          <w:rFonts w:ascii="Verdana" w:hAnsi="Verdana"/>
          <w:sz w:val="20"/>
          <w:szCs w:val="20"/>
        </w:rPr>
        <w:tab/>
      </w:r>
      <w:r w:rsidRPr="00D8332A">
        <w:rPr>
          <w:rFonts w:ascii="Verdana" w:hAnsi="Verdana"/>
          <w:b/>
          <w:sz w:val="20"/>
          <w:szCs w:val="20"/>
        </w:rPr>
        <w:t>DECLARATION WITH REGARD TO COMPANY/FIRM</w:t>
      </w:r>
    </w:p>
    <w:p w:rsidR="005A570D" w:rsidRPr="00D8332A" w:rsidRDefault="005A570D" w:rsidP="005A570D">
      <w:pPr>
        <w:rPr>
          <w:rFonts w:ascii="Verdana" w:hAnsi="Verdana"/>
          <w:sz w:val="20"/>
          <w:szCs w:val="20"/>
        </w:rPr>
      </w:pP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D8332A">
        <w:rPr>
          <w:rFonts w:ascii="Verdana" w:hAnsi="Verdana"/>
          <w:sz w:val="20"/>
          <w:szCs w:val="20"/>
          <w:lang w:val="en-GB"/>
        </w:rPr>
        <w:t>9.1</w:t>
      </w:r>
      <w:r w:rsidRPr="00D8332A">
        <w:rPr>
          <w:rFonts w:ascii="Verdana" w:hAnsi="Verdana"/>
          <w:sz w:val="20"/>
          <w:szCs w:val="20"/>
          <w:lang w:val="en-GB"/>
        </w:rPr>
        <w:tab/>
        <w:t>Name of company/firm</w:t>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t>:</w:t>
      </w:r>
      <w:r w:rsidRPr="00D8332A">
        <w:rPr>
          <w:rFonts w:ascii="Verdana" w:hAnsi="Verdana"/>
          <w:sz w:val="20"/>
          <w:szCs w:val="20"/>
          <w:lang w:val="en-GB"/>
        </w:rPr>
        <w:tab/>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D8332A">
        <w:rPr>
          <w:rFonts w:ascii="Verdana" w:hAnsi="Verdana"/>
          <w:sz w:val="20"/>
          <w:szCs w:val="20"/>
          <w:lang w:val="en-GB"/>
        </w:rPr>
        <w:t>9.2</w:t>
      </w:r>
      <w:r w:rsidRPr="00D8332A">
        <w:rPr>
          <w:rFonts w:ascii="Verdana" w:hAnsi="Verdana"/>
          <w:sz w:val="20"/>
          <w:szCs w:val="20"/>
          <w:lang w:val="en-GB"/>
        </w:rPr>
        <w:tab/>
        <w:t>VAT registration number</w:t>
      </w:r>
      <w:r w:rsidRPr="00D8332A">
        <w:rPr>
          <w:rFonts w:ascii="Verdana" w:hAnsi="Verdana"/>
          <w:sz w:val="20"/>
          <w:szCs w:val="20"/>
          <w:lang w:val="en-GB"/>
        </w:rPr>
        <w:tab/>
      </w:r>
      <w:r w:rsidRPr="00D8332A">
        <w:rPr>
          <w:rFonts w:ascii="Verdana" w:hAnsi="Verdana"/>
          <w:sz w:val="20"/>
          <w:szCs w:val="20"/>
          <w:lang w:val="en-GB"/>
        </w:rPr>
        <w:tab/>
        <w:t>:</w:t>
      </w:r>
      <w:r w:rsidRPr="00D8332A">
        <w:rPr>
          <w:rFonts w:ascii="Verdana" w:hAnsi="Verdana"/>
          <w:sz w:val="20"/>
          <w:szCs w:val="20"/>
          <w:lang w:val="en-GB"/>
        </w:rPr>
        <w:tab/>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D8332A">
        <w:rPr>
          <w:rFonts w:ascii="Verdana" w:hAnsi="Verdana"/>
          <w:sz w:val="20"/>
          <w:szCs w:val="20"/>
          <w:lang w:val="en-GB"/>
        </w:rPr>
        <w:t>9.3</w:t>
      </w:r>
      <w:r w:rsidRPr="00D8332A">
        <w:rPr>
          <w:rFonts w:ascii="Verdana" w:hAnsi="Verdana"/>
          <w:sz w:val="20"/>
          <w:szCs w:val="20"/>
          <w:lang w:val="en-GB"/>
        </w:rPr>
        <w:tab/>
        <w:t>Company registration number</w:t>
      </w:r>
      <w:r w:rsidRPr="00D8332A">
        <w:rPr>
          <w:rFonts w:ascii="Verdana" w:hAnsi="Verdana"/>
          <w:sz w:val="20"/>
          <w:szCs w:val="20"/>
          <w:lang w:val="en-GB"/>
        </w:rPr>
        <w:tab/>
      </w:r>
      <w:r w:rsidRPr="00D8332A">
        <w:rPr>
          <w:rFonts w:ascii="Verdana" w:hAnsi="Verdana"/>
          <w:sz w:val="20"/>
          <w:szCs w:val="20"/>
          <w:lang w:val="en-GB"/>
        </w:rPr>
        <w:tab/>
        <w:t>…………………………………………………………………….</w:t>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t>:</w:t>
      </w:r>
      <w:r w:rsidRPr="00D8332A">
        <w:rPr>
          <w:rFonts w:ascii="Verdana" w:hAnsi="Verdana"/>
          <w:sz w:val="20"/>
          <w:szCs w:val="20"/>
          <w:lang w:val="en-GB"/>
        </w:rPr>
        <w:tab/>
      </w:r>
      <w:r w:rsidRPr="00D8332A">
        <w:rPr>
          <w:rFonts w:ascii="Verdana" w:hAnsi="Verdana"/>
          <w:sz w:val="20"/>
          <w:szCs w:val="20"/>
          <w:lang w:val="en-GB"/>
        </w:rPr>
        <w:tab/>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D8332A">
        <w:rPr>
          <w:rFonts w:ascii="Verdana" w:hAnsi="Verdana"/>
          <w:sz w:val="20"/>
          <w:szCs w:val="20"/>
          <w:lang w:val="en-GB"/>
        </w:rPr>
        <w:t>9.4</w:t>
      </w:r>
      <w:r w:rsidRPr="00D8332A">
        <w:rPr>
          <w:rFonts w:ascii="Verdana" w:hAnsi="Verdana"/>
          <w:b/>
          <w:sz w:val="20"/>
          <w:szCs w:val="20"/>
          <w:lang w:val="en-GB"/>
        </w:rPr>
        <w:tab/>
      </w:r>
      <w:r w:rsidRPr="00D8332A">
        <w:rPr>
          <w:rFonts w:ascii="Verdana" w:hAnsi="Verdana"/>
          <w:sz w:val="20"/>
          <w:szCs w:val="20"/>
          <w:lang w:val="en-GB"/>
        </w:rPr>
        <w:t>TYPE OF COMPANY/ FIRM</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D8332A">
        <w:rPr>
          <w:rFonts w:ascii="Verdana" w:hAnsi="Verdana"/>
          <w:sz w:val="20"/>
          <w:szCs w:val="20"/>
          <w:lang w:val="en-GB"/>
        </w:rPr>
        <w:sym w:font="Symbol" w:char="F07F"/>
      </w:r>
      <w:r w:rsidRPr="00D8332A">
        <w:rPr>
          <w:rFonts w:ascii="Verdana" w:hAnsi="Verdana"/>
          <w:sz w:val="20"/>
          <w:szCs w:val="20"/>
          <w:lang w:val="en-GB"/>
        </w:rPr>
        <w:tab/>
        <w:t>Partnership/Joint Venture / Consortium</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D8332A">
        <w:rPr>
          <w:rFonts w:ascii="Arial" w:hAnsi="Arial"/>
          <w:sz w:val="20"/>
          <w:lang w:val="en-GB"/>
        </w:rPr>
        <w:sym w:font="Symbol" w:char="F07F"/>
      </w:r>
      <w:r w:rsidRPr="00D8332A">
        <w:rPr>
          <w:rFonts w:ascii="Arial" w:hAnsi="Arial"/>
          <w:sz w:val="20"/>
          <w:lang w:val="en-GB"/>
        </w:rPr>
        <w:tab/>
      </w:r>
      <w:r w:rsidRPr="00D8332A">
        <w:rPr>
          <w:rFonts w:ascii="Verdana" w:hAnsi="Verdana"/>
          <w:sz w:val="20"/>
          <w:lang w:val="en-GB"/>
        </w:rPr>
        <w:t>One person business/sole propriety</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D8332A">
        <w:rPr>
          <w:rFonts w:ascii="Verdana" w:hAnsi="Verdana"/>
          <w:sz w:val="20"/>
          <w:lang w:val="en-GB"/>
        </w:rPr>
        <w:sym w:font="Symbol" w:char="F07F"/>
      </w:r>
      <w:r w:rsidRPr="00D8332A">
        <w:rPr>
          <w:rFonts w:ascii="Verdana" w:hAnsi="Verdana"/>
          <w:sz w:val="20"/>
          <w:lang w:val="en-GB"/>
        </w:rPr>
        <w:tab/>
        <w:t>Close corporation</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D8332A">
        <w:rPr>
          <w:rFonts w:ascii="Verdana" w:hAnsi="Verdana"/>
          <w:sz w:val="20"/>
          <w:lang w:val="en-GB"/>
        </w:rPr>
        <w:sym w:font="Symbol" w:char="F07F"/>
      </w:r>
      <w:r w:rsidRPr="00D8332A">
        <w:rPr>
          <w:rFonts w:ascii="Verdana" w:hAnsi="Verdana"/>
          <w:sz w:val="20"/>
          <w:lang w:val="en-GB"/>
        </w:rPr>
        <w:tab/>
        <w:t>Company</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D8332A">
        <w:rPr>
          <w:rFonts w:ascii="Verdana" w:hAnsi="Verdana"/>
          <w:sz w:val="20"/>
          <w:lang w:val="en-GB"/>
        </w:rPr>
        <w:sym w:font="Symbol" w:char="F07F"/>
      </w:r>
      <w:r w:rsidRPr="00D8332A">
        <w:rPr>
          <w:rFonts w:ascii="Verdana" w:hAnsi="Verdana"/>
          <w:sz w:val="20"/>
          <w:lang w:val="en-GB"/>
        </w:rPr>
        <w:tab/>
        <w:t>(Pty) Limited</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D8332A">
        <w:rPr>
          <w:rFonts w:ascii="Verdana" w:hAnsi="Verdana"/>
          <w:smallCaps/>
          <w:sz w:val="20"/>
          <w:lang w:val="en-GB"/>
        </w:rPr>
        <w:t>[Tick applicable box]</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D8332A">
        <w:rPr>
          <w:rFonts w:ascii="Verdana" w:hAnsi="Verdana"/>
          <w:sz w:val="20"/>
          <w:lang w:val="en-GB"/>
        </w:rPr>
        <w:t>9.5</w:t>
      </w:r>
      <w:r w:rsidRPr="00D8332A">
        <w:rPr>
          <w:rFonts w:ascii="Verdana" w:hAnsi="Verdana"/>
          <w:sz w:val="20"/>
          <w:lang w:val="en-GB"/>
        </w:rPr>
        <w:tab/>
        <w:t>DESCRIBE PRINCIPAL BUSINESS ACTIVITIES</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D8332A"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D8332A">
        <w:rPr>
          <w:rFonts w:ascii="Verdana" w:hAnsi="Verdana"/>
          <w:sz w:val="20"/>
          <w:szCs w:val="20"/>
          <w:lang w:val="en-GB"/>
        </w:rPr>
        <w:t>…………..</w:t>
      </w:r>
      <w:r w:rsidRPr="00D8332A">
        <w:rPr>
          <w:rFonts w:ascii="Verdana" w:hAnsi="Verdana"/>
          <w:sz w:val="20"/>
          <w:szCs w:val="20"/>
          <w:lang w:val="en-GB"/>
        </w:rPr>
        <w:tab/>
      </w:r>
      <w:r w:rsidRPr="00D8332A">
        <w:rPr>
          <w:rFonts w:ascii="Verdana" w:hAnsi="Verdana"/>
          <w:sz w:val="20"/>
          <w:szCs w:val="20"/>
          <w:lang w:val="en-GB"/>
        </w:rPr>
        <w:tab/>
      </w:r>
    </w:p>
    <w:p w:rsidR="005A570D" w:rsidRPr="00D8332A"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D8332A">
        <w:rPr>
          <w:rFonts w:ascii="Verdana" w:hAnsi="Verdana"/>
          <w:sz w:val="20"/>
          <w:szCs w:val="20"/>
          <w:lang w:val="en-GB"/>
        </w:rPr>
        <w:t>………………</w:t>
      </w:r>
      <w:r w:rsidRPr="00D8332A">
        <w:rPr>
          <w:rFonts w:ascii="Verdana" w:hAnsi="Verdana"/>
          <w:sz w:val="20"/>
          <w:szCs w:val="20"/>
          <w:lang w:val="en-GB"/>
        </w:rPr>
        <w:tab/>
      </w:r>
      <w:r w:rsidRPr="00D8332A">
        <w:rPr>
          <w:rFonts w:ascii="Verdana" w:hAnsi="Verdana"/>
          <w:sz w:val="20"/>
          <w:szCs w:val="20"/>
          <w:lang w:val="en-GB"/>
        </w:rPr>
        <w:tab/>
      </w:r>
    </w:p>
    <w:p w:rsidR="005A570D" w:rsidRPr="00D8332A"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D8332A">
        <w:rPr>
          <w:rFonts w:ascii="Verdana" w:hAnsi="Verdana"/>
          <w:sz w:val="20"/>
          <w:szCs w:val="20"/>
          <w:lang w:val="en-GB"/>
        </w:rPr>
        <w:t>……………..</w:t>
      </w:r>
      <w:r w:rsidRPr="00D8332A">
        <w:rPr>
          <w:rFonts w:ascii="Verdana" w:hAnsi="Verdana"/>
          <w:sz w:val="20"/>
          <w:szCs w:val="20"/>
          <w:lang w:val="en-GB"/>
        </w:rPr>
        <w:tab/>
      </w:r>
      <w:r w:rsidRPr="00D8332A">
        <w:rPr>
          <w:rFonts w:ascii="Verdana" w:hAnsi="Verdana"/>
          <w:sz w:val="20"/>
          <w:szCs w:val="20"/>
          <w:lang w:val="en-GB"/>
        </w:rPr>
        <w:tab/>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D8332A">
        <w:rPr>
          <w:rFonts w:ascii="Verdana" w:hAnsi="Verdana"/>
          <w:sz w:val="20"/>
          <w:szCs w:val="20"/>
          <w:lang w:val="en-GB"/>
        </w:rPr>
        <w:t>9.6</w:t>
      </w:r>
      <w:r w:rsidRPr="00D8332A">
        <w:rPr>
          <w:rFonts w:ascii="Verdana" w:hAnsi="Verdana"/>
          <w:sz w:val="20"/>
          <w:szCs w:val="20"/>
          <w:lang w:val="en-GB"/>
        </w:rPr>
        <w:tab/>
        <w:t>COMPANY CLASSIFICATION</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D8332A">
        <w:rPr>
          <w:rFonts w:ascii="Verdana" w:hAnsi="Verdana"/>
          <w:sz w:val="20"/>
          <w:szCs w:val="20"/>
          <w:lang w:val="en-GB"/>
        </w:rPr>
        <w:sym w:font="Symbol" w:char="F07F"/>
      </w:r>
      <w:r w:rsidRPr="00D8332A">
        <w:rPr>
          <w:rFonts w:ascii="Verdana" w:hAnsi="Verdana"/>
          <w:sz w:val="20"/>
          <w:szCs w:val="20"/>
          <w:lang w:val="en-GB"/>
        </w:rPr>
        <w:tab/>
        <w:t>Manufacturer</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D8332A">
        <w:rPr>
          <w:rFonts w:ascii="Verdana" w:hAnsi="Verdana"/>
          <w:sz w:val="20"/>
          <w:szCs w:val="20"/>
          <w:lang w:val="en-GB"/>
        </w:rPr>
        <w:sym w:font="Symbol" w:char="F07F"/>
      </w:r>
      <w:r w:rsidRPr="00D8332A">
        <w:rPr>
          <w:rFonts w:ascii="Verdana" w:hAnsi="Verdana"/>
          <w:sz w:val="20"/>
          <w:szCs w:val="20"/>
          <w:lang w:val="en-GB"/>
        </w:rPr>
        <w:tab/>
        <w:t>Supplier</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D8332A">
        <w:rPr>
          <w:rFonts w:ascii="Verdana" w:hAnsi="Verdana"/>
          <w:sz w:val="20"/>
          <w:szCs w:val="20"/>
          <w:lang w:val="en-GB"/>
        </w:rPr>
        <w:sym w:font="Symbol" w:char="F07F"/>
      </w:r>
      <w:r w:rsidRPr="00D8332A">
        <w:rPr>
          <w:rFonts w:ascii="Verdana" w:hAnsi="Verdana"/>
          <w:sz w:val="20"/>
          <w:szCs w:val="20"/>
          <w:lang w:val="en-GB"/>
        </w:rPr>
        <w:tab/>
        <w:t>Professional service provider</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D8332A">
        <w:rPr>
          <w:rFonts w:ascii="Verdana" w:hAnsi="Verdana"/>
          <w:sz w:val="20"/>
          <w:szCs w:val="20"/>
          <w:lang w:val="en-GB"/>
        </w:rPr>
        <w:sym w:font="Symbol" w:char="F07F"/>
      </w:r>
      <w:r w:rsidRPr="00D8332A">
        <w:rPr>
          <w:rFonts w:ascii="Verdana" w:hAnsi="Verdana"/>
          <w:sz w:val="20"/>
          <w:szCs w:val="20"/>
          <w:lang w:val="en-GB"/>
        </w:rPr>
        <w:tab/>
      </w:r>
      <w:proofErr w:type="gramStart"/>
      <w:r w:rsidRPr="00D8332A">
        <w:rPr>
          <w:rFonts w:ascii="Verdana" w:hAnsi="Verdana"/>
          <w:sz w:val="20"/>
          <w:szCs w:val="20"/>
          <w:lang w:val="en-GB"/>
        </w:rPr>
        <w:t>Other service providers, e.g. transporter, etc.</w:t>
      </w:r>
      <w:proofErr w:type="gramEnd"/>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D8332A">
        <w:rPr>
          <w:rFonts w:ascii="Verdana" w:hAnsi="Verdana"/>
          <w:smallCaps/>
          <w:sz w:val="20"/>
          <w:szCs w:val="20"/>
          <w:lang w:val="en-GB"/>
        </w:rPr>
        <w:tab/>
        <w:t>[Tick applicable box]</w:t>
      </w: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D8332A"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D8332A"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D8332A">
        <w:rPr>
          <w:rFonts w:ascii="Verdana" w:hAnsi="Verdana"/>
          <w:sz w:val="20"/>
          <w:szCs w:val="20"/>
          <w:lang w:val="en-GB"/>
        </w:rPr>
        <w:t>9.7</w:t>
      </w:r>
      <w:r w:rsidRPr="00D8332A">
        <w:rPr>
          <w:rFonts w:ascii="Verdana" w:hAnsi="Verdana"/>
          <w:sz w:val="20"/>
          <w:szCs w:val="20"/>
          <w:lang w:val="en-GB"/>
        </w:rPr>
        <w:tab/>
        <w:t>Total number of years the company/firm has been in business? ……………………………………</w:t>
      </w:r>
    </w:p>
    <w:p w:rsidR="005A570D" w:rsidRPr="00D8332A"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D8332A"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D8332A">
        <w:rPr>
          <w:rFonts w:ascii="Verdana" w:hAnsi="Verdana"/>
          <w:sz w:val="20"/>
          <w:szCs w:val="20"/>
          <w:lang w:val="en-GB"/>
        </w:rPr>
        <w:t>9.8</w:t>
      </w:r>
      <w:r w:rsidRPr="00D8332A">
        <w:rPr>
          <w:rFonts w:ascii="Verdana" w:hAnsi="Verdana"/>
          <w:color w:val="000080"/>
          <w:sz w:val="20"/>
          <w:szCs w:val="20"/>
          <w:lang w:val="en-GB"/>
        </w:rPr>
        <w:tab/>
      </w:r>
      <w:r w:rsidRPr="00D8332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D8332A"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D8332A"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D8332A">
        <w:rPr>
          <w:rFonts w:ascii="Verdana" w:hAnsi="Verdana"/>
          <w:sz w:val="20"/>
          <w:szCs w:val="20"/>
          <w:lang w:val="en-GB"/>
        </w:rPr>
        <w:tab/>
        <w:t>(</w:t>
      </w:r>
      <w:proofErr w:type="spellStart"/>
      <w:r w:rsidRPr="00D8332A">
        <w:rPr>
          <w:rFonts w:ascii="Verdana" w:hAnsi="Verdana"/>
          <w:sz w:val="20"/>
          <w:szCs w:val="20"/>
          <w:lang w:val="en-GB"/>
        </w:rPr>
        <w:t>i</w:t>
      </w:r>
      <w:proofErr w:type="spellEnd"/>
      <w:r w:rsidRPr="00D8332A">
        <w:rPr>
          <w:rFonts w:ascii="Verdana" w:hAnsi="Verdana"/>
          <w:sz w:val="20"/>
          <w:szCs w:val="20"/>
          <w:lang w:val="en-GB"/>
        </w:rPr>
        <w:t>)</w:t>
      </w:r>
      <w:r w:rsidRPr="00D8332A">
        <w:rPr>
          <w:rFonts w:ascii="Verdana" w:hAnsi="Verdana"/>
          <w:sz w:val="20"/>
          <w:szCs w:val="20"/>
          <w:lang w:val="en-GB"/>
        </w:rPr>
        <w:tab/>
        <w:t>The information furnished is true and correct;</w:t>
      </w:r>
    </w:p>
    <w:p w:rsidR="005A570D" w:rsidRPr="00D8332A"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D8332A"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D8332A">
        <w:rPr>
          <w:rFonts w:ascii="Verdana" w:hAnsi="Verdana"/>
          <w:sz w:val="20"/>
          <w:szCs w:val="20"/>
          <w:lang w:val="en-GB"/>
        </w:rPr>
        <w:tab/>
        <w:t>(ii)</w:t>
      </w:r>
      <w:r w:rsidRPr="00D8332A">
        <w:rPr>
          <w:rFonts w:ascii="Verdana" w:hAnsi="Verdana"/>
          <w:sz w:val="20"/>
          <w:szCs w:val="20"/>
          <w:lang w:val="en-GB"/>
        </w:rPr>
        <w:tab/>
        <w:t>The preference points claimed are in accordance with the General Conditions as indicated in paragraph 1 of this form.</w:t>
      </w:r>
    </w:p>
    <w:p w:rsidR="005A570D" w:rsidRPr="00D8332A"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D8332A"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D8332A">
        <w:rPr>
          <w:rFonts w:ascii="Verdana" w:hAnsi="Verdana"/>
          <w:sz w:val="20"/>
          <w:szCs w:val="20"/>
          <w:lang w:val="en-GB"/>
        </w:rPr>
        <w:tab/>
        <w:t>(iii)</w:t>
      </w:r>
      <w:r w:rsidRPr="00D8332A">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D8332A"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D8332A"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D8332A">
        <w:rPr>
          <w:rFonts w:ascii="Verdana" w:hAnsi="Verdana"/>
          <w:sz w:val="20"/>
          <w:szCs w:val="20"/>
          <w:lang w:val="en-GB"/>
        </w:rPr>
        <w:tab/>
      </w:r>
      <w:proofErr w:type="gramStart"/>
      <w:r w:rsidRPr="00D8332A">
        <w:rPr>
          <w:rFonts w:ascii="Verdana" w:hAnsi="Verdana"/>
          <w:sz w:val="20"/>
          <w:szCs w:val="20"/>
          <w:lang w:val="en-GB"/>
        </w:rPr>
        <w:t>(iv)</w:t>
      </w:r>
      <w:r w:rsidRPr="00D8332A">
        <w:rPr>
          <w:rFonts w:ascii="Verdana" w:hAnsi="Verdana"/>
          <w:sz w:val="20"/>
          <w:szCs w:val="20"/>
          <w:lang w:val="en-GB"/>
        </w:rPr>
        <w:tab/>
        <w:t>If</w:t>
      </w:r>
      <w:proofErr w:type="gramEnd"/>
      <w:r w:rsidRPr="00D8332A">
        <w:rPr>
          <w:rFonts w:ascii="Verdana" w:hAnsi="Verdana"/>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D8332A"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D8332A"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t>(a)</w:t>
      </w:r>
      <w:r w:rsidRPr="00D8332A">
        <w:rPr>
          <w:rFonts w:ascii="Verdana" w:hAnsi="Verdana"/>
          <w:sz w:val="20"/>
          <w:szCs w:val="20"/>
          <w:lang w:val="en-GB"/>
        </w:rPr>
        <w:tab/>
      </w:r>
      <w:proofErr w:type="gramStart"/>
      <w:r w:rsidRPr="00D8332A">
        <w:rPr>
          <w:rFonts w:ascii="Verdana" w:hAnsi="Verdana"/>
          <w:sz w:val="20"/>
          <w:szCs w:val="20"/>
          <w:lang w:val="en-GB"/>
        </w:rPr>
        <w:t>disqualify</w:t>
      </w:r>
      <w:proofErr w:type="gramEnd"/>
      <w:r w:rsidRPr="00D8332A">
        <w:rPr>
          <w:rFonts w:ascii="Verdana" w:hAnsi="Verdana"/>
          <w:sz w:val="20"/>
          <w:szCs w:val="20"/>
          <w:lang w:val="en-GB"/>
        </w:rPr>
        <w:t xml:space="preserve"> the person from the bidding process;</w:t>
      </w:r>
    </w:p>
    <w:p w:rsidR="005A570D" w:rsidRPr="00D8332A"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D8332A">
        <w:rPr>
          <w:rFonts w:ascii="Verdana" w:hAnsi="Verdana"/>
          <w:sz w:val="20"/>
          <w:szCs w:val="20"/>
          <w:lang w:val="en-GB"/>
        </w:rPr>
        <w:lastRenderedPageBreak/>
        <w:tab/>
      </w:r>
      <w:r w:rsidRPr="00D8332A">
        <w:rPr>
          <w:rFonts w:ascii="Verdana" w:hAnsi="Verdana"/>
          <w:sz w:val="20"/>
          <w:szCs w:val="20"/>
          <w:lang w:val="en-GB"/>
        </w:rPr>
        <w:tab/>
      </w:r>
    </w:p>
    <w:p w:rsidR="005A570D" w:rsidRPr="00D8332A"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t>(b)</w:t>
      </w:r>
      <w:r w:rsidRPr="00D8332A">
        <w:rPr>
          <w:rFonts w:ascii="Verdana" w:hAnsi="Verdana"/>
          <w:sz w:val="20"/>
          <w:szCs w:val="20"/>
          <w:lang w:val="en-GB"/>
        </w:rPr>
        <w:tab/>
      </w:r>
      <w:proofErr w:type="gramStart"/>
      <w:r w:rsidRPr="00D8332A">
        <w:rPr>
          <w:rFonts w:ascii="Verdana" w:hAnsi="Verdana"/>
          <w:sz w:val="20"/>
          <w:szCs w:val="20"/>
          <w:lang w:val="en-GB"/>
        </w:rPr>
        <w:t>recover</w:t>
      </w:r>
      <w:proofErr w:type="gramEnd"/>
      <w:r w:rsidRPr="00D8332A">
        <w:rPr>
          <w:rFonts w:ascii="Verdana" w:hAnsi="Verdana"/>
          <w:sz w:val="20"/>
          <w:szCs w:val="20"/>
          <w:lang w:val="en-GB"/>
        </w:rPr>
        <w:t xml:space="preserve"> costs, losses or damages it has incurred or suffered as a result of that person’s conduct;</w:t>
      </w:r>
    </w:p>
    <w:p w:rsidR="005A570D" w:rsidRPr="00D8332A"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D8332A"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t>(c)</w:t>
      </w:r>
      <w:r w:rsidRPr="00D8332A">
        <w:rPr>
          <w:rFonts w:ascii="Verdana" w:hAnsi="Verdana"/>
          <w:sz w:val="20"/>
          <w:szCs w:val="20"/>
          <w:lang w:val="en-GB"/>
        </w:rPr>
        <w:tab/>
      </w:r>
      <w:proofErr w:type="gramStart"/>
      <w:r w:rsidRPr="00D8332A">
        <w:rPr>
          <w:rFonts w:ascii="Verdana" w:hAnsi="Verdana"/>
          <w:sz w:val="20"/>
          <w:szCs w:val="20"/>
          <w:lang w:val="en-GB"/>
        </w:rPr>
        <w:t>cancel</w:t>
      </w:r>
      <w:proofErr w:type="gramEnd"/>
      <w:r w:rsidRPr="00D8332A">
        <w:rPr>
          <w:rFonts w:ascii="Verdana" w:hAnsi="Verdana"/>
          <w:sz w:val="20"/>
          <w:szCs w:val="20"/>
          <w:lang w:val="en-GB"/>
        </w:rPr>
        <w:t xml:space="preserve"> the contract and claim any damages which it has suffered as a result of having to make less favourable arrangements due to such cancellation;</w:t>
      </w:r>
    </w:p>
    <w:p w:rsidR="005A570D" w:rsidRPr="00D8332A"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D8332A"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D8332A">
        <w:rPr>
          <w:rFonts w:ascii="Verdana" w:hAnsi="Verdana"/>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D8332A">
        <w:rPr>
          <w:rFonts w:ascii="Verdana" w:hAnsi="Verdana"/>
          <w:sz w:val="20"/>
          <w:szCs w:val="20"/>
          <w:lang w:val="en-GB"/>
        </w:rPr>
        <w:t>audialterampartem</w:t>
      </w:r>
      <w:proofErr w:type="spellEnd"/>
      <w:r w:rsidRPr="00D8332A">
        <w:rPr>
          <w:rFonts w:ascii="Verdana" w:hAnsi="Verdana"/>
          <w:sz w:val="20"/>
          <w:szCs w:val="20"/>
          <w:lang w:val="en-GB"/>
        </w:rPr>
        <w:t xml:space="preserve"> (hear the other side) rule has been applied; and</w:t>
      </w:r>
    </w:p>
    <w:p w:rsidR="005A570D" w:rsidRPr="00D8332A"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D8332A"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D8332A">
        <w:rPr>
          <w:rFonts w:ascii="Verdana" w:hAnsi="Verdana"/>
          <w:sz w:val="20"/>
          <w:szCs w:val="20"/>
          <w:lang w:val="en-GB"/>
        </w:rPr>
        <w:t>forward the matter for criminal prosecution</w:t>
      </w:r>
    </w:p>
    <w:p w:rsidR="005A570D" w:rsidRPr="00D8332A"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D8332A"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D8332A">
        <w:rPr>
          <w:rFonts w:ascii="Verdana" w:hAnsi="Verdana"/>
          <w:b/>
          <w:sz w:val="20"/>
          <w:szCs w:val="20"/>
          <w:lang w:val="en-GB"/>
        </w:rPr>
        <w:t>WITNESSES:</w:t>
      </w: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D8332A" w:rsidRDefault="00E85FCE"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E85FCE">
        <w:rPr>
          <w:rFonts w:ascii="Verdana" w:hAnsi="Verdana"/>
          <w:noProof/>
          <w:sz w:val="20"/>
          <w:szCs w:val="20"/>
          <w:lang w:eastAsia="en-ZA"/>
        </w:rPr>
        <w:pict>
          <v:rect id="Rectangle 2" o:spid="_x0000_s1026" style="position:absolute;left:0;text-align:left;margin-left:266.4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D8332A"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D8332A">
        <w:rPr>
          <w:rFonts w:ascii="Verdana" w:hAnsi="Verdana"/>
          <w:sz w:val="20"/>
          <w:szCs w:val="20"/>
          <w:lang w:val="en-GB"/>
        </w:rPr>
        <w:t>………………………………………</w:t>
      </w:r>
      <w:r w:rsidRPr="00D8332A">
        <w:rPr>
          <w:rFonts w:ascii="Verdana" w:hAnsi="Verdana"/>
          <w:sz w:val="20"/>
          <w:szCs w:val="20"/>
          <w:lang w:val="en-GB"/>
        </w:rPr>
        <w:tab/>
      </w:r>
      <w:r w:rsidRPr="00D8332A">
        <w:rPr>
          <w:rFonts w:ascii="Verdana" w:hAnsi="Verdana"/>
          <w:sz w:val="20"/>
          <w:szCs w:val="20"/>
          <w:lang w:val="en-GB"/>
        </w:rPr>
        <w:tab/>
      </w: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t>……………………………………</w:t>
      </w: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t>SIGNATURE(S) OF BIDDER(S)</w:t>
      </w: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D8332A"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D8332A">
        <w:rPr>
          <w:rFonts w:ascii="Verdana" w:hAnsi="Verdana"/>
          <w:sz w:val="20"/>
          <w:szCs w:val="20"/>
          <w:lang w:val="en-GB"/>
        </w:rPr>
        <w:t>………………………………………</w:t>
      </w: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D8332A"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r>
      <w:r w:rsidRPr="00D8332A">
        <w:rPr>
          <w:rFonts w:ascii="Verdana" w:hAnsi="Verdana"/>
          <w:sz w:val="20"/>
          <w:szCs w:val="20"/>
          <w:lang w:val="en-GB"/>
        </w:rPr>
        <w:tab/>
        <w:t>DATE</w:t>
      </w:r>
      <w:proofErr w:type="gramStart"/>
      <w:r w:rsidRPr="00D8332A">
        <w:rPr>
          <w:rFonts w:ascii="Verdana" w:hAnsi="Verdana"/>
          <w:sz w:val="20"/>
          <w:szCs w:val="20"/>
          <w:lang w:val="en-GB"/>
        </w:rPr>
        <w:t>:………………………………..</w:t>
      </w:r>
      <w:proofErr w:type="gramEnd"/>
    </w:p>
    <w:p w:rsidR="00EB237A" w:rsidRPr="00D8332A" w:rsidRDefault="005A570D" w:rsidP="005A570D">
      <w:pPr>
        <w:pStyle w:val="BodyText2"/>
      </w:pPr>
      <w:r w:rsidRPr="00D8332A">
        <w:tab/>
      </w:r>
      <w:r w:rsidRPr="00D8332A">
        <w:tab/>
      </w:r>
      <w:r w:rsidRPr="00D8332A">
        <w:tab/>
      </w:r>
      <w:r w:rsidRPr="00D8332A">
        <w:tab/>
      </w:r>
      <w:r w:rsidRPr="00D8332A">
        <w:tab/>
      </w:r>
    </w:p>
    <w:p w:rsidR="005A570D" w:rsidRPr="00D8332A" w:rsidRDefault="00EB237A" w:rsidP="005A570D">
      <w:pPr>
        <w:pStyle w:val="BodyText2"/>
      </w:pPr>
      <w:r w:rsidRPr="00D8332A">
        <w:t>ADDRESS</w:t>
      </w:r>
      <w:proofErr w:type="gramStart"/>
      <w:r w:rsidRPr="00D8332A">
        <w:t>:…………………………</w:t>
      </w:r>
      <w:proofErr w:type="gramEnd"/>
    </w:p>
    <w:p w:rsidR="005A570D" w:rsidRPr="00D8332A"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D8332A">
        <w:rPr>
          <w:rFonts w:ascii="Verdana" w:hAnsi="Verdana"/>
          <w:sz w:val="20"/>
          <w:szCs w:val="20"/>
        </w:rPr>
        <w:t>….………………………………</w:t>
      </w:r>
      <w:r w:rsidRPr="00D8332A">
        <w:rPr>
          <w:rFonts w:ascii="Verdana" w:hAnsi="Verdana"/>
          <w:sz w:val="20"/>
          <w:szCs w:val="20"/>
        </w:rPr>
        <w:tab/>
      </w:r>
      <w:r w:rsidRPr="00D8332A">
        <w:rPr>
          <w:rFonts w:ascii="Verdana" w:hAnsi="Verdana"/>
          <w:sz w:val="20"/>
          <w:szCs w:val="20"/>
        </w:rPr>
        <w:tab/>
      </w:r>
      <w:r w:rsidRPr="00D8332A">
        <w:rPr>
          <w:rFonts w:ascii="Verdana" w:hAnsi="Verdana"/>
          <w:sz w:val="20"/>
          <w:szCs w:val="20"/>
        </w:rPr>
        <w:tab/>
      </w:r>
      <w:r w:rsidRPr="00D8332A">
        <w:rPr>
          <w:rFonts w:ascii="Verdana" w:hAnsi="Verdana"/>
          <w:sz w:val="20"/>
          <w:szCs w:val="20"/>
        </w:rPr>
        <w:tab/>
      </w:r>
      <w:r w:rsidRPr="00D8332A">
        <w:rPr>
          <w:rFonts w:ascii="Verdana" w:hAnsi="Verdana"/>
          <w:sz w:val="20"/>
          <w:szCs w:val="20"/>
        </w:rPr>
        <w:tab/>
      </w:r>
    </w:p>
    <w:p w:rsidR="005A570D" w:rsidRPr="00D8332A"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D8332A">
        <w:rPr>
          <w:rFonts w:ascii="Verdana" w:hAnsi="Verdana"/>
          <w:sz w:val="20"/>
          <w:szCs w:val="20"/>
          <w:lang w:val="en-GB"/>
        </w:rPr>
        <w:t>……………………………………….</w:t>
      </w:r>
    </w:p>
    <w:p w:rsidR="005A570D" w:rsidRPr="00D8332A" w:rsidRDefault="005A570D" w:rsidP="00B07E8F">
      <w:pPr>
        <w:tabs>
          <w:tab w:val="left" w:pos="900"/>
          <w:tab w:val="left" w:pos="2880"/>
          <w:tab w:val="left" w:pos="5760"/>
          <w:tab w:val="left" w:pos="7920"/>
        </w:tabs>
        <w:rPr>
          <w:rFonts w:ascii="Verdana" w:hAnsi="Verdana"/>
          <w:sz w:val="20"/>
          <w:szCs w:val="20"/>
        </w:rPr>
      </w:pPr>
    </w:p>
    <w:p w:rsidR="005A570D" w:rsidRPr="00D8332A" w:rsidRDefault="005A570D" w:rsidP="00B07E8F">
      <w:pPr>
        <w:tabs>
          <w:tab w:val="left" w:pos="900"/>
          <w:tab w:val="left" w:pos="2880"/>
          <w:tab w:val="left" w:pos="5760"/>
          <w:tab w:val="left" w:pos="7920"/>
        </w:tabs>
        <w:rPr>
          <w:rFonts w:ascii="Verdana" w:hAnsi="Verdana"/>
          <w:sz w:val="20"/>
          <w:szCs w:val="22"/>
        </w:rPr>
      </w:pPr>
    </w:p>
    <w:p w:rsidR="00A31DAA" w:rsidRPr="00D8332A" w:rsidRDefault="00A31DAA">
      <w:pPr>
        <w:rPr>
          <w:rFonts w:ascii="Verdana" w:hAnsi="Verdana"/>
          <w:sz w:val="20"/>
          <w:szCs w:val="22"/>
        </w:rPr>
      </w:pPr>
      <w:r w:rsidRPr="00D8332A">
        <w:rPr>
          <w:rFonts w:ascii="Verdana" w:hAnsi="Verdana"/>
          <w:sz w:val="20"/>
          <w:szCs w:val="22"/>
        </w:rPr>
        <w:br w:type="page"/>
      </w:r>
    </w:p>
    <w:p w:rsidR="00A31DAA" w:rsidRPr="00D8332A" w:rsidRDefault="00A31DAA" w:rsidP="00A31DAA">
      <w:pPr>
        <w:pStyle w:val="AnnexH1"/>
        <w:ind w:left="0" w:firstLine="0"/>
        <w:rPr>
          <w:rFonts w:ascii="Verdana" w:hAnsi="Verdana"/>
          <w:color w:val="000080"/>
          <w:sz w:val="24"/>
          <w:szCs w:val="24"/>
        </w:rPr>
      </w:pPr>
      <w:bookmarkStart w:id="55" w:name="_Toc364416216"/>
      <w:bookmarkStart w:id="56" w:name="_Toc364417016"/>
      <w:r w:rsidRPr="00D8332A">
        <w:rPr>
          <w:rFonts w:ascii="Verdana" w:hAnsi="Verdana"/>
          <w:color w:val="000080"/>
          <w:sz w:val="24"/>
          <w:szCs w:val="24"/>
        </w:rPr>
        <w:lastRenderedPageBreak/>
        <w:t>Declaration Certificate for Local Production and Content for Designated Sectors (SBD 6.2)</w:t>
      </w:r>
      <w:bookmarkEnd w:id="55"/>
      <w:bookmarkEnd w:id="56"/>
    </w:p>
    <w:p w:rsidR="00A31DAA" w:rsidRPr="00D8332A" w:rsidRDefault="00A31DAA" w:rsidP="00A31DAA">
      <w:pPr>
        <w:tabs>
          <w:tab w:val="left" w:pos="900"/>
          <w:tab w:val="left" w:pos="2880"/>
          <w:tab w:val="left" w:pos="5760"/>
          <w:tab w:val="left" w:pos="7920"/>
        </w:tabs>
        <w:rPr>
          <w:rFonts w:ascii="Verdana" w:hAnsi="Verdana"/>
          <w:sz w:val="20"/>
          <w:szCs w:val="22"/>
        </w:rPr>
      </w:pPr>
    </w:p>
    <w:p w:rsidR="00A31DAA" w:rsidRPr="00D8332A" w:rsidRDefault="00A31DAA" w:rsidP="00A31DAA">
      <w:pPr>
        <w:jc w:val="right"/>
        <w:rPr>
          <w:rFonts w:ascii="Arial" w:hAnsi="Arial" w:cs="Arial"/>
          <w:sz w:val="22"/>
          <w:szCs w:val="22"/>
          <w:lang w:val="en-US"/>
        </w:rPr>
      </w:pPr>
      <w:r w:rsidRPr="00D8332A">
        <w:rPr>
          <w:rFonts w:ascii="Arial" w:hAnsi="Arial" w:cs="Arial"/>
          <w:sz w:val="22"/>
          <w:szCs w:val="22"/>
          <w:lang w:val="en-US"/>
        </w:rPr>
        <w:t>SBD 6.2</w:t>
      </w:r>
    </w:p>
    <w:p w:rsidR="00A31DAA" w:rsidRPr="00D8332A" w:rsidRDefault="00A31DAA" w:rsidP="00A31DAA">
      <w:pPr>
        <w:rPr>
          <w:rFonts w:ascii="Arial" w:hAnsi="Arial" w:cs="Arial"/>
          <w:sz w:val="22"/>
          <w:szCs w:val="22"/>
          <w:lang w:val="en-US"/>
        </w:rPr>
      </w:pPr>
    </w:p>
    <w:p w:rsidR="00A31DAA" w:rsidRPr="00D8332A" w:rsidRDefault="00A31DAA" w:rsidP="00A31DAA">
      <w:pPr>
        <w:jc w:val="center"/>
        <w:rPr>
          <w:rFonts w:ascii="Arial" w:hAnsi="Arial" w:cs="Arial"/>
          <w:sz w:val="22"/>
          <w:szCs w:val="22"/>
          <w:lang w:val="en-US"/>
        </w:rPr>
      </w:pPr>
      <w:r w:rsidRPr="00D8332A">
        <w:rPr>
          <w:rFonts w:ascii="Arial" w:hAnsi="Arial" w:cs="Arial"/>
          <w:b/>
          <w:sz w:val="22"/>
          <w:szCs w:val="22"/>
          <w:lang w:val="en-US"/>
        </w:rPr>
        <w:t>DECLARATION CERTIFICATE FOR LOCAL PRODUCTION AND CONTENT FOR DESIGNATED SECTORS</w:t>
      </w:r>
    </w:p>
    <w:p w:rsidR="00A31DAA" w:rsidRPr="00D8332A" w:rsidRDefault="00A31DAA" w:rsidP="00A31DAA">
      <w:pPr>
        <w:jc w:val="center"/>
        <w:rPr>
          <w:rFonts w:ascii="Arial" w:hAnsi="Arial" w:cs="Arial"/>
          <w:sz w:val="22"/>
          <w:szCs w:val="22"/>
          <w:lang w:val="en-US"/>
        </w:rPr>
      </w:pPr>
    </w:p>
    <w:p w:rsidR="00A31DAA" w:rsidRPr="00D8332A" w:rsidRDefault="00A31DAA" w:rsidP="00A31DAA">
      <w:pPr>
        <w:jc w:val="both"/>
        <w:rPr>
          <w:rFonts w:ascii="Arial" w:hAnsi="Arial" w:cs="Arial"/>
          <w:sz w:val="22"/>
          <w:szCs w:val="22"/>
          <w:lang w:val="en-US"/>
        </w:rPr>
      </w:pPr>
      <w:r w:rsidRPr="00D8332A">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jc w:val="both"/>
        <w:rPr>
          <w:rFonts w:ascii="Arial" w:hAnsi="Arial" w:cs="Arial"/>
          <w:sz w:val="22"/>
          <w:szCs w:val="22"/>
          <w:lang w:val="en-US"/>
        </w:rPr>
      </w:pPr>
      <w:r w:rsidRPr="00D8332A">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2011,</w:t>
      </w:r>
      <w:r w:rsidRPr="00D8332A">
        <w:rPr>
          <w:rFonts w:ascii="Arial" w:hAnsi="Arial" w:cs="Arial"/>
          <w:bCs/>
          <w:sz w:val="22"/>
          <w:szCs w:val="22"/>
        </w:rPr>
        <w:t>the South African Bureau of Standards (SABS) approved technical specification number SATS 1286:2011(Edition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0"/>
          <w:numId w:val="49"/>
        </w:numPr>
        <w:jc w:val="both"/>
        <w:rPr>
          <w:rFonts w:ascii="Arial" w:hAnsi="Arial" w:cs="Arial"/>
          <w:b/>
          <w:sz w:val="22"/>
          <w:szCs w:val="22"/>
          <w:lang w:val="en-US"/>
        </w:rPr>
      </w:pPr>
      <w:r w:rsidRPr="00D8332A">
        <w:rPr>
          <w:rFonts w:ascii="Arial" w:hAnsi="Arial" w:cs="Arial"/>
          <w:b/>
          <w:sz w:val="22"/>
          <w:szCs w:val="22"/>
          <w:lang w:val="en-US"/>
        </w:rPr>
        <w:t>General Conditions</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sz w:val="22"/>
          <w:szCs w:val="22"/>
          <w:lang w:val="en-US"/>
        </w:rPr>
        <w:t>Preferential Procurement Regulations, 2011 (Regulation 9) makes provision for the promotion of local production and content.</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A31DAA" w:rsidRPr="00D8332A" w:rsidRDefault="00A31DAA" w:rsidP="00A31DAA">
      <w:pPr>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rsidR="00A31DAA" w:rsidRPr="00D8332A" w:rsidRDefault="00A31DAA" w:rsidP="00A31DAA">
      <w:pPr>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A31DAA" w:rsidRPr="00D8332A" w:rsidRDefault="00A31DAA" w:rsidP="00A31DAA">
      <w:pPr>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Cs/>
          <w:sz w:val="22"/>
          <w:szCs w:val="22"/>
        </w:rPr>
        <w:t xml:space="preserve">The local content (LC) expressed as a percentage of the bid price must be calculated in accordance with the SABS approved technical specification number SATS 1286: 2011 as follows: </w:t>
      </w:r>
    </w:p>
    <w:p w:rsidR="00A31DAA" w:rsidRPr="00D8332A" w:rsidRDefault="00A31DAA" w:rsidP="00A31DAA">
      <w:pPr>
        <w:ind w:left="720" w:hanging="720"/>
        <w:jc w:val="both"/>
        <w:rPr>
          <w:rFonts w:ascii="Arial" w:hAnsi="Arial" w:cs="Arial"/>
          <w:bCs/>
          <w:sz w:val="22"/>
          <w:szCs w:val="22"/>
        </w:rPr>
      </w:pPr>
    </w:p>
    <w:p w:rsidR="00A31DAA" w:rsidRPr="00D8332A" w:rsidRDefault="00A31DAA" w:rsidP="00A31DAA">
      <w:pPr>
        <w:rPr>
          <w:rFonts w:ascii="Arial" w:hAnsi="Arial" w:cs="Arial"/>
          <w:sz w:val="22"/>
          <w:szCs w:val="22"/>
        </w:rPr>
      </w:pPr>
      <w:r w:rsidRPr="00D8332A">
        <w:rPr>
          <w:rFonts w:ascii="Arial" w:hAnsi="Arial" w:cs="Arial"/>
          <w:bCs/>
          <w:sz w:val="22"/>
          <w:szCs w:val="22"/>
        </w:rPr>
        <w:tab/>
      </w:r>
      <w:r w:rsidRPr="00D8332A">
        <w:rPr>
          <w:rFonts w:ascii="Arial" w:hAnsi="Arial" w:cs="Arial"/>
          <w:sz w:val="22"/>
          <w:szCs w:val="22"/>
        </w:rPr>
        <w:t>LC = [1 -</w:t>
      </w:r>
      <w:r w:rsidR="00E85FCE" w:rsidRPr="00D8332A">
        <w:rPr>
          <w:rFonts w:ascii="Arial" w:hAnsi="Arial" w:cs="Arial"/>
          <w:sz w:val="22"/>
          <w:szCs w:val="22"/>
        </w:rPr>
        <w:fldChar w:fldCharType="begin"/>
      </w:r>
      <w:r w:rsidRPr="00D8332A">
        <w:rPr>
          <w:rFonts w:ascii="Arial" w:hAnsi="Arial" w:cs="Arial"/>
          <w:sz w:val="22"/>
          <w:szCs w:val="22"/>
        </w:rPr>
        <w:instrText xml:space="preserve"> QUOTE </w:instrText>
      </w:r>
      <w:r w:rsidRPr="00D8332A">
        <w:rPr>
          <w:rFonts w:ascii="Arial" w:hAnsi="Arial" w:cs="Arial"/>
          <w:noProof/>
          <w:sz w:val="22"/>
          <w:szCs w:val="22"/>
          <w:lang w:val="en-US"/>
        </w:rPr>
        <w:drawing>
          <wp:inline distT="0" distB="0" distL="0" distR="0">
            <wp:extent cx="233680" cy="1422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233680" cy="142240"/>
                    </a:xfrm>
                    <a:prstGeom prst="rect">
                      <a:avLst/>
                    </a:prstGeom>
                    <a:noFill/>
                    <a:ln w="9525">
                      <a:noFill/>
                      <a:miter lim="800000"/>
                      <a:headEnd/>
                      <a:tailEnd/>
                    </a:ln>
                  </pic:spPr>
                </pic:pic>
              </a:graphicData>
            </a:graphic>
          </wp:inline>
        </w:drawing>
      </w:r>
      <w:r w:rsidR="00E85FCE" w:rsidRPr="00D8332A">
        <w:rPr>
          <w:rFonts w:ascii="Arial" w:hAnsi="Arial" w:cs="Arial"/>
          <w:sz w:val="22"/>
          <w:szCs w:val="22"/>
        </w:rPr>
        <w:fldChar w:fldCharType="end"/>
      </w:r>
      <w:r w:rsidRPr="00D8332A">
        <w:rPr>
          <w:rFonts w:ascii="Arial" w:hAnsi="Arial" w:cs="Arial"/>
          <w:sz w:val="22"/>
          <w:szCs w:val="22"/>
        </w:rPr>
        <w:t>x/y] * 100</w:t>
      </w:r>
    </w:p>
    <w:p w:rsidR="00A31DAA" w:rsidRPr="00D8332A" w:rsidRDefault="00A31DAA" w:rsidP="00A31DAA">
      <w:pPr>
        <w:ind w:left="720"/>
        <w:jc w:val="both"/>
        <w:rPr>
          <w:rFonts w:ascii="Arial" w:hAnsi="Arial" w:cs="Arial"/>
          <w:bCs/>
          <w:sz w:val="22"/>
          <w:szCs w:val="22"/>
        </w:rPr>
      </w:pPr>
    </w:p>
    <w:p w:rsidR="00A31DAA" w:rsidRPr="00D8332A" w:rsidRDefault="00A31DAA" w:rsidP="00A31DAA">
      <w:pPr>
        <w:ind w:left="720"/>
        <w:jc w:val="both"/>
        <w:rPr>
          <w:rFonts w:ascii="Arial" w:hAnsi="Arial" w:cs="Arial"/>
          <w:bCs/>
          <w:sz w:val="22"/>
          <w:szCs w:val="22"/>
        </w:rPr>
      </w:pPr>
      <w:r w:rsidRPr="00D8332A">
        <w:rPr>
          <w:rFonts w:ascii="Arial" w:hAnsi="Arial" w:cs="Arial"/>
          <w:bCs/>
          <w:sz w:val="22"/>
          <w:szCs w:val="22"/>
        </w:rPr>
        <w:t>Where</w:t>
      </w:r>
    </w:p>
    <w:p w:rsidR="00A31DAA" w:rsidRPr="00D8332A" w:rsidRDefault="00A31DAA" w:rsidP="00A31DAA">
      <w:pPr>
        <w:ind w:left="720" w:hanging="720"/>
        <w:jc w:val="both"/>
        <w:rPr>
          <w:rFonts w:ascii="Arial" w:hAnsi="Arial" w:cs="Arial"/>
          <w:bCs/>
          <w:sz w:val="22"/>
          <w:szCs w:val="22"/>
        </w:rPr>
      </w:pPr>
      <w:r w:rsidRPr="00D8332A">
        <w:rPr>
          <w:rFonts w:ascii="Arial" w:hAnsi="Arial" w:cs="Arial"/>
          <w:bCs/>
          <w:sz w:val="22"/>
          <w:szCs w:val="22"/>
        </w:rPr>
        <w:tab/>
      </w:r>
      <w:proofErr w:type="gramStart"/>
      <w:r w:rsidRPr="00D8332A">
        <w:rPr>
          <w:rFonts w:ascii="Arial" w:hAnsi="Arial" w:cs="Arial"/>
          <w:bCs/>
          <w:sz w:val="22"/>
          <w:szCs w:val="22"/>
        </w:rPr>
        <w:t>x</w:t>
      </w:r>
      <w:proofErr w:type="gramEnd"/>
      <w:r w:rsidRPr="00D8332A">
        <w:rPr>
          <w:rFonts w:ascii="Arial" w:hAnsi="Arial" w:cs="Arial"/>
          <w:bCs/>
          <w:sz w:val="22"/>
          <w:szCs w:val="22"/>
        </w:rPr>
        <w:tab/>
        <w:t xml:space="preserve">is the imported content in </w:t>
      </w:r>
      <w:smartTag w:uri="urn:schemas-microsoft-com:office:smarttags" w:element="place">
        <w:r w:rsidRPr="00D8332A">
          <w:rPr>
            <w:rFonts w:ascii="Arial" w:hAnsi="Arial" w:cs="Arial"/>
            <w:bCs/>
            <w:sz w:val="22"/>
            <w:szCs w:val="22"/>
          </w:rPr>
          <w:t>Rand</w:t>
        </w:r>
      </w:smartTag>
    </w:p>
    <w:p w:rsidR="00A31DAA" w:rsidRPr="00D8332A" w:rsidRDefault="00A31DAA" w:rsidP="00A31DAA">
      <w:pPr>
        <w:ind w:left="720" w:hanging="720"/>
        <w:jc w:val="both"/>
        <w:rPr>
          <w:rFonts w:ascii="Arial" w:hAnsi="Arial" w:cs="Arial"/>
          <w:bCs/>
          <w:sz w:val="22"/>
          <w:szCs w:val="22"/>
        </w:rPr>
      </w:pPr>
      <w:r w:rsidRPr="00D8332A">
        <w:rPr>
          <w:rFonts w:ascii="Arial" w:hAnsi="Arial" w:cs="Arial"/>
          <w:bCs/>
          <w:sz w:val="22"/>
          <w:szCs w:val="22"/>
        </w:rPr>
        <w:tab/>
      </w:r>
      <w:proofErr w:type="gramStart"/>
      <w:r w:rsidRPr="00D8332A">
        <w:rPr>
          <w:rFonts w:ascii="Arial" w:hAnsi="Arial" w:cs="Arial"/>
          <w:bCs/>
          <w:sz w:val="22"/>
          <w:szCs w:val="22"/>
        </w:rPr>
        <w:t>y</w:t>
      </w:r>
      <w:proofErr w:type="gramEnd"/>
      <w:r w:rsidRPr="00D8332A">
        <w:rPr>
          <w:rFonts w:ascii="Arial" w:hAnsi="Arial" w:cs="Arial"/>
          <w:bCs/>
          <w:sz w:val="22"/>
          <w:szCs w:val="22"/>
        </w:rPr>
        <w:tab/>
        <w:t xml:space="preserve">is the bid </w:t>
      </w:r>
      <w:proofErr w:type="spellStart"/>
      <w:r w:rsidRPr="00D8332A">
        <w:rPr>
          <w:rFonts w:ascii="Arial" w:hAnsi="Arial" w:cs="Arial"/>
          <w:bCs/>
          <w:sz w:val="22"/>
          <w:szCs w:val="22"/>
        </w:rPr>
        <w:t>bid</w:t>
      </w:r>
      <w:proofErr w:type="spellEnd"/>
      <w:r w:rsidRPr="00D8332A">
        <w:rPr>
          <w:rFonts w:ascii="Arial" w:hAnsi="Arial" w:cs="Arial"/>
          <w:bCs/>
          <w:sz w:val="22"/>
          <w:szCs w:val="22"/>
        </w:rPr>
        <w:t xml:space="preserve"> price in Rand excluding value added tax (VAT)</w:t>
      </w:r>
    </w:p>
    <w:p w:rsidR="00A31DAA" w:rsidRPr="00D8332A" w:rsidRDefault="00A31DAA" w:rsidP="00A31DAA">
      <w:pPr>
        <w:ind w:left="720" w:hanging="720"/>
        <w:jc w:val="both"/>
        <w:rPr>
          <w:rFonts w:ascii="Arial" w:hAnsi="Arial" w:cs="Arial"/>
          <w:bCs/>
          <w:sz w:val="22"/>
          <w:szCs w:val="22"/>
        </w:rPr>
      </w:pPr>
    </w:p>
    <w:p w:rsidR="00A31DAA" w:rsidRPr="00D8332A" w:rsidRDefault="00A31DAA" w:rsidP="00A31DAA">
      <w:pPr>
        <w:ind w:left="720"/>
        <w:jc w:val="both"/>
        <w:rPr>
          <w:rFonts w:ascii="Arial" w:hAnsi="Arial" w:cs="Arial"/>
          <w:bCs/>
          <w:sz w:val="22"/>
          <w:szCs w:val="22"/>
        </w:rPr>
      </w:pPr>
      <w:r w:rsidRPr="00D8332A">
        <w:rPr>
          <w:rFonts w:ascii="Arial" w:hAnsi="Arial" w:cs="Arial"/>
          <w:bCs/>
          <w:sz w:val="22"/>
          <w:szCs w:val="22"/>
        </w:rPr>
        <w:t>Prices referred to in the determination of x must be converted to Rand (ZAR) by using the exchange rate published by South African Reserve Bank (SARB) at 12:00 on the date of advertisement of the bid as indicated in paragraph 4.1 below.</w:t>
      </w:r>
    </w:p>
    <w:p w:rsidR="00A31DAA" w:rsidRPr="00D8332A" w:rsidRDefault="00A31DAA" w:rsidP="00A31DAA">
      <w:pPr>
        <w:rPr>
          <w:rFonts w:ascii="Arial" w:hAnsi="Arial" w:cs="Arial"/>
          <w:bCs/>
          <w:sz w:val="22"/>
          <w:szCs w:val="22"/>
        </w:rPr>
      </w:pPr>
      <w:r w:rsidRPr="00D8332A">
        <w:rPr>
          <w:rFonts w:ascii="Arial" w:hAnsi="Arial" w:cs="Arial"/>
          <w:bCs/>
          <w:sz w:val="22"/>
          <w:szCs w:val="22"/>
        </w:rPr>
        <w:br w:type="page"/>
      </w:r>
    </w:p>
    <w:p w:rsidR="00A31DAA" w:rsidRPr="00D8332A" w:rsidRDefault="00A31DAA" w:rsidP="00A31DAA">
      <w:pPr>
        <w:ind w:left="720"/>
        <w:jc w:val="both"/>
        <w:rPr>
          <w:rFonts w:ascii="Arial" w:hAnsi="Arial" w:cs="Arial"/>
          <w:bCs/>
          <w:sz w:val="22"/>
          <w:szCs w:val="22"/>
        </w:rPr>
      </w:pPr>
    </w:p>
    <w:p w:rsidR="00A31DAA" w:rsidRPr="00D8332A" w:rsidRDefault="00A31DAA" w:rsidP="00A31DAA">
      <w:pPr>
        <w:ind w:left="720"/>
        <w:jc w:val="both"/>
        <w:rPr>
          <w:rFonts w:ascii="Arial" w:hAnsi="Arial" w:cs="Arial"/>
          <w:b/>
          <w:bCs/>
          <w:sz w:val="22"/>
          <w:szCs w:val="22"/>
        </w:rPr>
      </w:pPr>
      <w:r w:rsidRPr="00D8332A">
        <w:rPr>
          <w:rFonts w:ascii="Arial" w:hAnsi="Arial" w:cs="Arial"/>
          <w:b/>
          <w:bCs/>
          <w:sz w:val="22"/>
          <w:szCs w:val="22"/>
        </w:rPr>
        <w:t>The SABS approved technical specification number SATS 1286:2011 is accessible on http:/www.thedti.gov.za/industrial development/ip.jsp at no cost.</w:t>
      </w:r>
    </w:p>
    <w:p w:rsidR="00A31DAA" w:rsidRPr="00D8332A" w:rsidRDefault="00A31DAA" w:rsidP="00A31DAA">
      <w:pPr>
        <w:ind w:left="720"/>
        <w:jc w:val="both"/>
        <w:rPr>
          <w:rFonts w:ascii="Arial" w:hAnsi="Arial" w:cs="Arial"/>
          <w:bCs/>
          <w:sz w:val="22"/>
          <w:szCs w:val="22"/>
        </w:rPr>
      </w:pPr>
    </w:p>
    <w:p w:rsidR="00A31DAA" w:rsidRPr="00D8332A" w:rsidRDefault="00A31DAA" w:rsidP="00A31DAA">
      <w:pPr>
        <w:numPr>
          <w:ilvl w:val="1"/>
          <w:numId w:val="53"/>
        </w:numPr>
        <w:ind w:left="709" w:hanging="567"/>
        <w:jc w:val="both"/>
        <w:rPr>
          <w:rFonts w:ascii="Arial" w:hAnsi="Arial" w:cs="Arial"/>
          <w:sz w:val="22"/>
          <w:szCs w:val="22"/>
          <w:lang w:val="en-US"/>
        </w:rPr>
      </w:pPr>
      <w:r w:rsidRPr="00D8332A">
        <w:rPr>
          <w:rFonts w:ascii="Arial" w:hAnsi="Arial" w:cs="Arial"/>
          <w:bCs/>
          <w:sz w:val="22"/>
          <w:szCs w:val="22"/>
        </w:rPr>
        <w:t>A bid may be disqualified if –</w:t>
      </w:r>
    </w:p>
    <w:p w:rsidR="00A31DAA" w:rsidRPr="00D8332A" w:rsidRDefault="00A31DAA" w:rsidP="00A31DAA">
      <w:pPr>
        <w:ind w:left="780"/>
        <w:jc w:val="both"/>
        <w:rPr>
          <w:rFonts w:ascii="Arial" w:hAnsi="Arial" w:cs="Arial"/>
          <w:bCs/>
          <w:sz w:val="22"/>
          <w:szCs w:val="22"/>
        </w:rPr>
      </w:pPr>
    </w:p>
    <w:p w:rsidR="00A31DAA" w:rsidRPr="00D8332A" w:rsidRDefault="00A31DAA" w:rsidP="00A31DAA">
      <w:pPr>
        <w:numPr>
          <w:ilvl w:val="0"/>
          <w:numId w:val="52"/>
        </w:numPr>
        <w:jc w:val="both"/>
        <w:rPr>
          <w:rFonts w:ascii="Arial" w:hAnsi="Arial" w:cs="Arial"/>
          <w:sz w:val="22"/>
          <w:szCs w:val="22"/>
          <w:lang w:val="en-US"/>
        </w:rPr>
      </w:pPr>
      <w:r w:rsidRPr="00D8332A">
        <w:rPr>
          <w:rFonts w:ascii="Arial" w:hAnsi="Arial" w:cs="Arial"/>
          <w:bCs/>
          <w:sz w:val="22"/>
          <w:szCs w:val="22"/>
        </w:rPr>
        <w:t xml:space="preserve"> this Declaration Certificate and the </w:t>
      </w:r>
      <w:r w:rsidRPr="00D8332A">
        <w:rPr>
          <w:rFonts w:ascii="Arial" w:hAnsi="Arial" w:cs="Arial"/>
          <w:sz w:val="22"/>
          <w:szCs w:val="22"/>
          <w:lang w:val="en-US"/>
        </w:rPr>
        <w:t>Annex C (Local Content Declaration: Summary Schedule)</w:t>
      </w:r>
      <w:r w:rsidRPr="00D8332A">
        <w:rPr>
          <w:rFonts w:ascii="Arial" w:hAnsi="Arial" w:cs="Arial"/>
          <w:bCs/>
          <w:sz w:val="22"/>
          <w:szCs w:val="22"/>
        </w:rPr>
        <w:t>are not submitted as part of the bid documentation; and</w:t>
      </w:r>
    </w:p>
    <w:p w:rsidR="00A31DAA" w:rsidRPr="00D8332A" w:rsidRDefault="00A31DAA" w:rsidP="00A31DAA">
      <w:pPr>
        <w:ind w:left="1140"/>
        <w:jc w:val="both"/>
        <w:rPr>
          <w:rFonts w:ascii="Arial" w:hAnsi="Arial" w:cs="Arial"/>
          <w:sz w:val="22"/>
          <w:szCs w:val="22"/>
          <w:lang w:val="en-US"/>
        </w:rPr>
      </w:pPr>
    </w:p>
    <w:p w:rsidR="00A31DAA" w:rsidRPr="00D8332A" w:rsidRDefault="00A31DAA" w:rsidP="00A31DAA">
      <w:pPr>
        <w:numPr>
          <w:ilvl w:val="0"/>
          <w:numId w:val="52"/>
        </w:numPr>
        <w:jc w:val="both"/>
        <w:rPr>
          <w:rFonts w:ascii="Arial" w:hAnsi="Arial" w:cs="Arial"/>
          <w:sz w:val="22"/>
          <w:szCs w:val="22"/>
          <w:lang w:val="en-US"/>
        </w:rPr>
      </w:pPr>
      <w:proofErr w:type="gramStart"/>
      <w:r w:rsidRPr="00D8332A">
        <w:rPr>
          <w:rFonts w:ascii="Arial" w:hAnsi="Arial" w:cs="Arial"/>
          <w:bCs/>
          <w:sz w:val="22"/>
          <w:szCs w:val="22"/>
        </w:rPr>
        <w:t>the</w:t>
      </w:r>
      <w:proofErr w:type="gramEnd"/>
      <w:r w:rsidRPr="00D8332A">
        <w:rPr>
          <w:rFonts w:ascii="Arial" w:hAnsi="Arial" w:cs="Arial"/>
          <w:bCs/>
          <w:sz w:val="22"/>
          <w:szCs w:val="22"/>
        </w:rPr>
        <w:t xml:space="preserve"> bidder fails to declare that the Local Content Declaration Templates (Annex C, D and E) have been audited and certified as correct.</w:t>
      </w:r>
    </w:p>
    <w:p w:rsidR="00A31DAA" w:rsidRPr="00D8332A" w:rsidRDefault="00A31DAA" w:rsidP="00A31DAA">
      <w:pPr>
        <w:jc w:val="both"/>
        <w:rPr>
          <w:rFonts w:ascii="Arial" w:hAnsi="Arial" w:cs="Arial"/>
          <w:bCs/>
          <w:sz w:val="22"/>
          <w:szCs w:val="22"/>
        </w:rPr>
      </w:pPr>
    </w:p>
    <w:p w:rsidR="00A31DAA" w:rsidRPr="00D8332A" w:rsidRDefault="00A31DAA" w:rsidP="00A31DAA">
      <w:pPr>
        <w:numPr>
          <w:ilvl w:val="0"/>
          <w:numId w:val="49"/>
        </w:numPr>
        <w:jc w:val="both"/>
        <w:rPr>
          <w:rFonts w:ascii="Arial" w:hAnsi="Arial" w:cs="Arial"/>
          <w:b/>
          <w:sz w:val="22"/>
          <w:szCs w:val="22"/>
          <w:lang w:val="en-US"/>
        </w:rPr>
      </w:pPr>
      <w:r w:rsidRPr="00D8332A">
        <w:rPr>
          <w:rFonts w:ascii="Arial" w:hAnsi="Arial" w:cs="Arial"/>
          <w:b/>
          <w:sz w:val="22"/>
          <w:szCs w:val="22"/>
          <w:lang w:val="en-US"/>
        </w:rPr>
        <w:t>Definitions</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“bid”</w:t>
      </w:r>
      <w:r w:rsidRPr="00D8332A">
        <w:rPr>
          <w:rFonts w:ascii="Arial" w:hAnsi="Arial" w:cs="Arial"/>
          <w:sz w:val="22"/>
          <w:szCs w:val="22"/>
          <w:lang w:val="en-US"/>
        </w:rPr>
        <w:t xml:space="preserve"> includes written price quotations, advertised competitive bids or proposals;</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“bid price”</w:t>
      </w:r>
      <w:r w:rsidRPr="00D8332A">
        <w:rPr>
          <w:rFonts w:ascii="Arial" w:hAnsi="Arial" w:cs="Arial"/>
          <w:sz w:val="22"/>
          <w:szCs w:val="22"/>
          <w:lang w:val="en-US"/>
        </w:rPr>
        <w:t xml:space="preserve"> price offered by the bidder, excluding value added tax (VAT);</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“contract”</w:t>
      </w:r>
      <w:r w:rsidRPr="00D8332A">
        <w:rPr>
          <w:rFonts w:ascii="Arial" w:hAnsi="Arial" w:cs="Arial"/>
          <w:sz w:val="22"/>
          <w:szCs w:val="22"/>
          <w:lang w:val="en-US"/>
        </w:rPr>
        <w:t xml:space="preserve"> means the agreement that results from the acceptance of a bid by an organ of state;</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 xml:space="preserve">“designated sector” </w:t>
      </w:r>
      <w:r w:rsidRPr="00D8332A">
        <w:rPr>
          <w:rFonts w:ascii="Arial" w:hAnsi="Arial" w:cs="Arial"/>
          <w:sz w:val="22"/>
          <w:szCs w:val="22"/>
          <w:lang w:val="en-US"/>
        </w:rPr>
        <w:t>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A31DAA" w:rsidRPr="00D8332A" w:rsidRDefault="00A31DAA" w:rsidP="00A31DAA">
      <w:pPr>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“duly sign”</w:t>
      </w:r>
      <w:r w:rsidRPr="00D8332A">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“imported content”</w:t>
      </w:r>
      <w:r w:rsidRPr="00D8332A">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abroad(this includes </w:t>
      </w:r>
      <w:proofErr w:type="spellStart"/>
      <w:r w:rsidRPr="00D8332A">
        <w:rPr>
          <w:rFonts w:ascii="Arial" w:hAnsi="Arial" w:cs="Arial"/>
          <w:sz w:val="22"/>
          <w:szCs w:val="22"/>
          <w:lang w:val="en-US"/>
        </w:rPr>
        <w:t>labour</w:t>
      </w:r>
      <w:proofErr w:type="spellEnd"/>
      <w:r w:rsidRPr="00D8332A">
        <w:rPr>
          <w:rFonts w:ascii="Arial" w:hAnsi="Arial" w:cs="Arial"/>
          <w:sz w:val="22"/>
          <w:szCs w:val="22"/>
          <w:lang w:val="en-US"/>
        </w:rPr>
        <w:t xml:space="preserve"> or intellectual property costs), plus freight and other direct importation costs, such as landing costs, dock duties, import duty, sales duty or other similar tax or duty at the South African port of entry;</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“local content”</w:t>
      </w:r>
      <w:r w:rsidRPr="00D8332A">
        <w:rPr>
          <w:rFonts w:ascii="Arial" w:hAnsi="Arial" w:cs="Arial"/>
          <w:sz w:val="22"/>
          <w:szCs w:val="22"/>
          <w:lang w:val="en-US"/>
        </w:rPr>
        <w:t xml:space="preserve"> means that portion of the bid price which is not included in the imported content, provided that local manufacture does take place;</w:t>
      </w:r>
    </w:p>
    <w:p w:rsidR="00A31DAA" w:rsidRPr="00D8332A" w:rsidRDefault="00A31DAA" w:rsidP="00A31DAA">
      <w:pPr>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“stipulated minimum threshold”</w:t>
      </w:r>
      <w:r w:rsidRPr="00D8332A">
        <w:rPr>
          <w:rFonts w:ascii="Arial" w:hAnsi="Arial" w:cs="Arial"/>
          <w:sz w:val="22"/>
          <w:szCs w:val="22"/>
          <w:lang w:val="en-US"/>
        </w:rPr>
        <w:t xml:space="preserve"> means that portion of local production and content as determined by the Department of Trade and Industry; and</w:t>
      </w:r>
    </w:p>
    <w:p w:rsidR="00A31DAA" w:rsidRPr="00D8332A" w:rsidRDefault="00A31DAA" w:rsidP="00A31DAA">
      <w:pPr>
        <w:ind w:left="360"/>
        <w:jc w:val="both"/>
        <w:rPr>
          <w:rFonts w:ascii="Arial" w:hAnsi="Arial" w:cs="Arial"/>
          <w:sz w:val="22"/>
          <w:szCs w:val="22"/>
          <w:lang w:val="en-US"/>
        </w:rPr>
      </w:pPr>
    </w:p>
    <w:p w:rsidR="00A31DAA" w:rsidRPr="00D8332A" w:rsidRDefault="00A31DAA" w:rsidP="00A31DAA">
      <w:pPr>
        <w:numPr>
          <w:ilvl w:val="1"/>
          <w:numId w:val="49"/>
        </w:numPr>
        <w:jc w:val="both"/>
        <w:rPr>
          <w:rFonts w:ascii="Arial" w:hAnsi="Arial" w:cs="Arial"/>
          <w:sz w:val="22"/>
          <w:szCs w:val="22"/>
          <w:lang w:val="en-US"/>
        </w:rPr>
      </w:pPr>
      <w:r w:rsidRPr="00D8332A">
        <w:rPr>
          <w:rFonts w:ascii="Arial" w:hAnsi="Arial" w:cs="Arial"/>
          <w:b/>
          <w:sz w:val="22"/>
          <w:szCs w:val="22"/>
          <w:lang w:val="en-US"/>
        </w:rPr>
        <w:t>“</w:t>
      </w:r>
      <w:proofErr w:type="gramStart"/>
      <w:r w:rsidRPr="00D8332A">
        <w:rPr>
          <w:rFonts w:ascii="Arial" w:hAnsi="Arial" w:cs="Arial"/>
          <w:b/>
          <w:sz w:val="22"/>
          <w:szCs w:val="22"/>
          <w:lang w:val="en-US"/>
        </w:rPr>
        <w:t>sub-contract</w:t>
      </w:r>
      <w:proofErr w:type="gramEnd"/>
      <w:r w:rsidRPr="00D8332A">
        <w:rPr>
          <w:rFonts w:ascii="Arial" w:hAnsi="Arial" w:cs="Arial"/>
          <w:b/>
          <w:sz w:val="22"/>
          <w:szCs w:val="22"/>
          <w:lang w:val="en-US"/>
        </w:rPr>
        <w:t>”</w:t>
      </w:r>
      <w:r w:rsidRPr="00D8332A">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A31DAA" w:rsidRPr="00D8332A" w:rsidRDefault="00A31DAA" w:rsidP="00A31DAA">
      <w:pPr>
        <w:rPr>
          <w:rFonts w:ascii="Arial" w:hAnsi="Arial" w:cs="Arial"/>
          <w:sz w:val="22"/>
          <w:szCs w:val="22"/>
          <w:lang w:val="en-US"/>
        </w:rPr>
      </w:pPr>
      <w:r w:rsidRPr="00D8332A">
        <w:rPr>
          <w:rFonts w:ascii="Arial" w:hAnsi="Arial" w:cs="Arial"/>
          <w:sz w:val="22"/>
          <w:szCs w:val="22"/>
          <w:lang w:val="en-US"/>
        </w:rPr>
        <w:br w:type="page"/>
      </w:r>
    </w:p>
    <w:p w:rsidR="00A31DAA" w:rsidRPr="00D8332A" w:rsidRDefault="00A31DAA" w:rsidP="00A31DAA">
      <w:pPr>
        <w:numPr>
          <w:ilvl w:val="0"/>
          <w:numId w:val="49"/>
        </w:numPr>
        <w:jc w:val="both"/>
        <w:rPr>
          <w:rFonts w:ascii="Arial" w:hAnsi="Arial" w:cs="Arial"/>
          <w:b/>
          <w:sz w:val="22"/>
          <w:szCs w:val="22"/>
          <w:lang w:val="en-US"/>
        </w:rPr>
      </w:pPr>
      <w:r w:rsidRPr="00D8332A">
        <w:rPr>
          <w:rFonts w:ascii="Arial" w:hAnsi="Arial" w:cs="Arial"/>
          <w:b/>
          <w:sz w:val="22"/>
          <w:szCs w:val="22"/>
          <w:lang w:val="en-US"/>
        </w:rPr>
        <w:lastRenderedPageBreak/>
        <w:t>The stipulated minimum threshold(s)for local production and content (refer to Annex A of SATS 1286:2011) for this bid is/are as follows:</w:t>
      </w:r>
    </w:p>
    <w:p w:rsidR="00A31DAA" w:rsidRPr="00D8332A" w:rsidRDefault="00A31DAA" w:rsidP="00A31DAA">
      <w:pPr>
        <w:jc w:val="both"/>
        <w:rPr>
          <w:rFonts w:ascii="Arial" w:hAnsi="Arial" w:cs="Arial"/>
          <w:b/>
          <w:sz w:val="22"/>
          <w:szCs w:val="22"/>
          <w:lang w:val="en-US"/>
        </w:rPr>
      </w:pPr>
    </w:p>
    <w:p w:rsidR="00A31DAA" w:rsidRPr="00D8332A" w:rsidRDefault="00A31DAA" w:rsidP="00A31DAA">
      <w:pPr>
        <w:ind w:left="502"/>
        <w:jc w:val="both"/>
        <w:rPr>
          <w:rFonts w:ascii="Arial" w:hAnsi="Arial" w:cs="Arial"/>
          <w:sz w:val="22"/>
          <w:szCs w:val="22"/>
          <w:u w:val="single"/>
          <w:lang w:val="en-US"/>
        </w:rPr>
      </w:pPr>
      <w:r w:rsidRPr="00D8332A">
        <w:rPr>
          <w:rFonts w:ascii="Arial" w:hAnsi="Arial" w:cs="Arial"/>
          <w:sz w:val="22"/>
          <w:szCs w:val="22"/>
          <w:u w:val="single"/>
          <w:lang w:val="en-US"/>
        </w:rPr>
        <w:t>Description of services, works or goods</w:t>
      </w:r>
      <w:r w:rsidRPr="00D8332A">
        <w:rPr>
          <w:rFonts w:ascii="Arial" w:hAnsi="Arial" w:cs="Arial"/>
          <w:sz w:val="22"/>
          <w:szCs w:val="22"/>
          <w:lang w:val="en-US"/>
        </w:rPr>
        <w:tab/>
      </w:r>
      <w:r w:rsidRPr="00D8332A">
        <w:rPr>
          <w:rFonts w:ascii="Arial" w:hAnsi="Arial" w:cs="Arial"/>
          <w:sz w:val="22"/>
          <w:szCs w:val="22"/>
          <w:u w:val="single"/>
          <w:lang w:val="en-US"/>
        </w:rPr>
        <w:t>Stipulated minimum threshold</w:t>
      </w:r>
    </w:p>
    <w:p w:rsidR="00A31DAA" w:rsidRPr="00D8332A" w:rsidRDefault="00A31DAA" w:rsidP="00A31DAA">
      <w:pPr>
        <w:ind w:left="502"/>
        <w:jc w:val="both"/>
        <w:rPr>
          <w:rFonts w:ascii="Arial" w:hAnsi="Arial" w:cs="Arial"/>
          <w:sz w:val="22"/>
          <w:szCs w:val="22"/>
          <w:u w:val="single"/>
          <w:lang w:val="en-US"/>
        </w:rPr>
      </w:pPr>
    </w:p>
    <w:p w:rsidR="00A31DAA" w:rsidRPr="00D8332A" w:rsidRDefault="00A31DAA" w:rsidP="00A31DAA">
      <w:pPr>
        <w:ind w:left="502"/>
        <w:jc w:val="both"/>
        <w:rPr>
          <w:rFonts w:ascii="Arial" w:hAnsi="Arial" w:cs="Arial"/>
          <w:sz w:val="22"/>
          <w:szCs w:val="22"/>
          <w:u w:val="single"/>
          <w:lang w:val="en-US"/>
        </w:rPr>
      </w:pPr>
    </w:p>
    <w:p w:rsidR="00A31DAA" w:rsidRPr="00D8332A" w:rsidRDefault="00A31DAA" w:rsidP="00A31DAA">
      <w:pPr>
        <w:ind w:firstLine="502"/>
        <w:rPr>
          <w:rFonts w:ascii="Arial" w:hAnsi="Arial" w:cs="Arial"/>
          <w:sz w:val="22"/>
          <w:szCs w:val="22"/>
          <w:lang w:val="en-US"/>
        </w:rPr>
      </w:pPr>
      <w:r w:rsidRPr="00D8332A">
        <w:rPr>
          <w:rFonts w:ascii="Arial" w:hAnsi="Arial" w:cs="Arial"/>
          <w:sz w:val="22"/>
          <w:szCs w:val="22"/>
          <w:lang w:val="en-US"/>
        </w:rPr>
        <w:t>__________________________________</w:t>
      </w:r>
      <w:r w:rsidRPr="00D8332A">
        <w:rPr>
          <w:rFonts w:ascii="Arial" w:hAnsi="Arial" w:cs="Arial"/>
          <w:sz w:val="22"/>
          <w:szCs w:val="22"/>
          <w:lang w:val="en-US"/>
        </w:rPr>
        <w:tab/>
      </w:r>
      <w:r w:rsidRPr="00D8332A">
        <w:rPr>
          <w:rFonts w:ascii="Arial" w:hAnsi="Arial" w:cs="Arial"/>
          <w:sz w:val="22"/>
          <w:szCs w:val="22"/>
          <w:lang w:val="en-US"/>
        </w:rPr>
        <w:tab/>
        <w:t>________________%</w:t>
      </w:r>
    </w:p>
    <w:p w:rsidR="00A31DAA" w:rsidRPr="00D8332A" w:rsidRDefault="00A31DAA" w:rsidP="00A31DAA">
      <w:pPr>
        <w:ind w:firstLine="502"/>
        <w:rPr>
          <w:rFonts w:ascii="Arial" w:hAnsi="Arial" w:cs="Arial"/>
          <w:sz w:val="22"/>
          <w:szCs w:val="22"/>
          <w:lang w:val="en-US"/>
        </w:rPr>
      </w:pPr>
    </w:p>
    <w:p w:rsidR="00A31DAA" w:rsidRPr="00D8332A" w:rsidRDefault="00A31DAA" w:rsidP="00A31DAA">
      <w:pPr>
        <w:ind w:firstLine="502"/>
        <w:rPr>
          <w:rFonts w:ascii="Arial" w:hAnsi="Arial" w:cs="Arial"/>
          <w:sz w:val="22"/>
          <w:szCs w:val="22"/>
          <w:lang w:val="en-US"/>
        </w:rPr>
      </w:pPr>
      <w:r w:rsidRPr="00D8332A">
        <w:rPr>
          <w:rFonts w:ascii="Arial" w:hAnsi="Arial" w:cs="Arial"/>
          <w:sz w:val="22"/>
          <w:szCs w:val="22"/>
          <w:lang w:val="en-US"/>
        </w:rPr>
        <w:t>__________________________________</w:t>
      </w:r>
      <w:r w:rsidRPr="00D8332A">
        <w:rPr>
          <w:rFonts w:ascii="Arial" w:hAnsi="Arial" w:cs="Arial"/>
          <w:sz w:val="22"/>
          <w:szCs w:val="22"/>
          <w:lang w:val="en-US"/>
        </w:rPr>
        <w:tab/>
      </w:r>
      <w:r w:rsidRPr="00D8332A">
        <w:rPr>
          <w:rFonts w:ascii="Arial" w:hAnsi="Arial" w:cs="Arial"/>
          <w:sz w:val="22"/>
          <w:szCs w:val="22"/>
          <w:lang w:val="en-US"/>
        </w:rPr>
        <w:tab/>
        <w:t xml:space="preserve"> ________________%</w:t>
      </w:r>
    </w:p>
    <w:p w:rsidR="00A31DAA" w:rsidRPr="00D8332A" w:rsidRDefault="00A31DAA" w:rsidP="00A31DAA">
      <w:pPr>
        <w:ind w:firstLine="502"/>
        <w:rPr>
          <w:rFonts w:ascii="Arial" w:hAnsi="Arial" w:cs="Arial"/>
          <w:sz w:val="22"/>
          <w:szCs w:val="22"/>
          <w:lang w:val="en-US"/>
        </w:rPr>
      </w:pPr>
    </w:p>
    <w:p w:rsidR="00A31DAA" w:rsidRPr="00D8332A" w:rsidRDefault="00A31DAA" w:rsidP="00A31DAA">
      <w:pPr>
        <w:ind w:firstLine="502"/>
        <w:rPr>
          <w:rFonts w:ascii="Arial" w:hAnsi="Arial" w:cs="Arial"/>
          <w:sz w:val="22"/>
          <w:szCs w:val="22"/>
          <w:lang w:val="en-US"/>
        </w:rPr>
      </w:pPr>
      <w:r w:rsidRPr="00D8332A">
        <w:rPr>
          <w:rFonts w:ascii="Arial" w:hAnsi="Arial" w:cs="Arial"/>
          <w:sz w:val="22"/>
          <w:szCs w:val="22"/>
          <w:lang w:val="en-US"/>
        </w:rPr>
        <w:t>__________________________________</w:t>
      </w:r>
      <w:r w:rsidRPr="00D8332A">
        <w:rPr>
          <w:rFonts w:ascii="Arial" w:hAnsi="Arial" w:cs="Arial"/>
          <w:sz w:val="22"/>
          <w:szCs w:val="22"/>
          <w:lang w:val="en-US"/>
        </w:rPr>
        <w:tab/>
      </w:r>
      <w:r w:rsidRPr="00D8332A">
        <w:rPr>
          <w:rFonts w:ascii="Arial" w:hAnsi="Arial" w:cs="Arial"/>
          <w:sz w:val="22"/>
          <w:szCs w:val="22"/>
          <w:lang w:val="en-US"/>
        </w:rPr>
        <w:tab/>
        <w:t>________________%</w:t>
      </w:r>
    </w:p>
    <w:p w:rsidR="00A31DAA" w:rsidRPr="00D8332A" w:rsidRDefault="00A31DAA" w:rsidP="00A31DAA">
      <w:pPr>
        <w:ind w:firstLine="502"/>
        <w:rPr>
          <w:rFonts w:ascii="Arial" w:hAnsi="Arial" w:cs="Arial"/>
          <w:sz w:val="22"/>
          <w:szCs w:val="22"/>
          <w:lang w:val="en-US"/>
        </w:rPr>
      </w:pPr>
    </w:p>
    <w:p w:rsidR="00A31DAA" w:rsidRPr="00D8332A" w:rsidRDefault="00A31DAA" w:rsidP="00A31DAA">
      <w:pPr>
        <w:ind w:firstLine="502"/>
        <w:rPr>
          <w:rFonts w:ascii="Arial" w:hAnsi="Arial" w:cs="Arial"/>
          <w:sz w:val="22"/>
          <w:szCs w:val="22"/>
          <w:lang w:val="en-US"/>
        </w:rPr>
      </w:pPr>
      <w:r w:rsidRPr="00D8332A">
        <w:rPr>
          <w:rFonts w:ascii="Arial" w:hAnsi="Arial" w:cs="Arial"/>
          <w:sz w:val="22"/>
          <w:szCs w:val="22"/>
          <w:lang w:val="en-US"/>
        </w:rPr>
        <w:t>__________________________________</w:t>
      </w:r>
      <w:r w:rsidRPr="00D8332A">
        <w:rPr>
          <w:rFonts w:ascii="Arial" w:hAnsi="Arial" w:cs="Arial"/>
          <w:sz w:val="22"/>
          <w:szCs w:val="22"/>
          <w:lang w:val="en-US"/>
        </w:rPr>
        <w:tab/>
      </w:r>
      <w:r w:rsidRPr="00D8332A">
        <w:rPr>
          <w:rFonts w:ascii="Arial" w:hAnsi="Arial" w:cs="Arial"/>
          <w:sz w:val="22"/>
          <w:szCs w:val="22"/>
          <w:lang w:val="en-US"/>
        </w:rPr>
        <w:tab/>
        <w:t xml:space="preserve"> ________________%</w:t>
      </w: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r w:rsidRPr="00D8332A">
        <w:rPr>
          <w:rFonts w:ascii="Arial" w:hAnsi="Arial" w:cs="Arial"/>
          <w:sz w:val="22"/>
          <w:szCs w:val="22"/>
          <w:lang w:val="en-US"/>
        </w:rPr>
        <w:t>4.</w:t>
      </w:r>
      <w:r w:rsidRPr="00D8332A">
        <w:rPr>
          <w:rFonts w:ascii="Arial" w:hAnsi="Arial" w:cs="Arial"/>
          <w:sz w:val="22"/>
          <w:szCs w:val="22"/>
          <w:lang w:val="en-US"/>
        </w:rPr>
        <w:tab/>
        <w:t>Does any portion of the services, works or goods offered</w:t>
      </w:r>
    </w:p>
    <w:p w:rsidR="00A31DAA" w:rsidRPr="00D8332A" w:rsidRDefault="00A31DAA" w:rsidP="00A31DAA">
      <w:pPr>
        <w:tabs>
          <w:tab w:val="left" w:pos="-963"/>
          <w:tab w:val="left" w:pos="-720"/>
          <w:tab w:val="left" w:pos="720"/>
          <w:tab w:val="left" w:pos="2268"/>
          <w:tab w:val="left" w:pos="2552"/>
        </w:tabs>
        <w:rPr>
          <w:rFonts w:ascii="Arial Narrow" w:hAnsi="Arial Narrow" w:cs="Arial"/>
          <w:b/>
          <w:i/>
          <w:sz w:val="18"/>
          <w:szCs w:val="18"/>
        </w:rPr>
      </w:pPr>
      <w:r w:rsidRPr="00D8332A">
        <w:rPr>
          <w:rFonts w:ascii="Arial" w:hAnsi="Arial" w:cs="Arial"/>
          <w:sz w:val="22"/>
          <w:szCs w:val="22"/>
          <w:lang w:val="en-US"/>
        </w:rPr>
        <w:tab/>
      </w:r>
      <w:proofErr w:type="gramStart"/>
      <w:r w:rsidRPr="00D8332A">
        <w:rPr>
          <w:rFonts w:ascii="Arial" w:hAnsi="Arial" w:cs="Arial"/>
          <w:sz w:val="22"/>
          <w:szCs w:val="22"/>
          <w:lang w:val="en-US"/>
        </w:rPr>
        <w:t>have</w:t>
      </w:r>
      <w:proofErr w:type="gramEnd"/>
      <w:r w:rsidRPr="00D8332A">
        <w:rPr>
          <w:rFonts w:ascii="Arial" w:hAnsi="Arial" w:cs="Arial"/>
          <w:sz w:val="22"/>
          <w:szCs w:val="22"/>
          <w:lang w:val="en-US"/>
        </w:rPr>
        <w:t xml:space="preserve"> any imported content?</w:t>
      </w:r>
      <w:r w:rsidRPr="00D8332A">
        <w:rPr>
          <w:rFonts w:ascii="Arial" w:hAnsi="Arial" w:cs="Arial"/>
          <w:sz w:val="22"/>
          <w:szCs w:val="22"/>
          <w:lang w:val="en-US"/>
        </w:rPr>
        <w:tab/>
      </w:r>
      <w:r w:rsidRPr="00D8332A">
        <w:rPr>
          <w:rFonts w:ascii="Arial" w:hAnsi="Arial" w:cs="Arial"/>
          <w:sz w:val="22"/>
          <w:szCs w:val="22"/>
          <w:lang w:val="en-US"/>
        </w:rPr>
        <w:tab/>
      </w:r>
      <w:r w:rsidRPr="00D8332A">
        <w:rPr>
          <w:rFonts w:ascii="Arial" w:hAnsi="Arial" w:cs="Arial"/>
          <w:sz w:val="22"/>
          <w:szCs w:val="22"/>
          <w:lang w:val="en-US"/>
        </w:rPr>
        <w:tab/>
      </w:r>
      <w:r w:rsidRPr="00D8332A">
        <w:rPr>
          <w:rFonts w:ascii="Arial" w:hAnsi="Arial" w:cs="Arial"/>
          <w:sz w:val="22"/>
          <w:szCs w:val="22"/>
          <w:lang w:val="en-US"/>
        </w:rPr>
        <w:tab/>
      </w:r>
      <w:r w:rsidRPr="00D8332A">
        <w:rPr>
          <w:rFonts w:ascii="Arial" w:hAnsi="Arial" w:cs="Arial"/>
          <w:sz w:val="22"/>
          <w:szCs w:val="22"/>
          <w:lang w:val="en-US"/>
        </w:rPr>
        <w:tab/>
      </w:r>
      <w:r w:rsidRPr="00D8332A">
        <w:rPr>
          <w:rFonts w:ascii="Arial" w:hAnsi="Arial" w:cs="Arial"/>
          <w:sz w:val="22"/>
          <w:szCs w:val="22"/>
          <w:lang w:val="en-US"/>
        </w:rPr>
        <w:tab/>
      </w:r>
    </w:p>
    <w:p w:rsidR="00A31DAA" w:rsidRPr="00D8332A" w:rsidRDefault="00A31DAA" w:rsidP="00A31DAA">
      <w:pPr>
        <w:tabs>
          <w:tab w:val="left" w:pos="-963"/>
          <w:tab w:val="left" w:pos="-720"/>
          <w:tab w:val="left" w:pos="851"/>
          <w:tab w:val="left" w:pos="2268"/>
          <w:tab w:val="left" w:pos="2552"/>
        </w:tabs>
        <w:rPr>
          <w:rFonts w:ascii="Arial Narrow" w:hAnsi="Arial Narrow" w:cs="Arial"/>
        </w:rPr>
      </w:pPr>
      <w:r w:rsidRPr="00D8332A">
        <w:rPr>
          <w:rFonts w:ascii="Arial" w:hAnsi="Arial" w:cs="Arial"/>
          <w:sz w:val="22"/>
          <w:szCs w:val="22"/>
          <w:lang w:val="en-US"/>
        </w:rPr>
        <w:tab/>
        <w:t>(</w:t>
      </w:r>
      <w:r w:rsidRPr="00D8332A">
        <w:rPr>
          <w:rFonts w:ascii="Arial Narrow" w:hAnsi="Arial Narrow" w:cs="Arial"/>
          <w:b/>
          <w:i/>
          <w:sz w:val="18"/>
          <w:szCs w:val="18"/>
        </w:rPr>
        <w:t>Tick applicable box</w:t>
      </w:r>
      <w:r w:rsidRPr="00D8332A">
        <w:rPr>
          <w:rFonts w:ascii="Arial Narrow" w:hAnsi="Arial Narrow" w:cs="Arial"/>
        </w:rPr>
        <w:t>)</w:t>
      </w:r>
    </w:p>
    <w:p w:rsidR="00A31DAA" w:rsidRPr="00D8332A" w:rsidRDefault="00A31DAA" w:rsidP="00A31DAA">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A31DAA" w:rsidRPr="00D8332A" w:rsidTr="00A40DD2">
        <w:tc>
          <w:tcPr>
            <w:tcW w:w="675" w:type="dxa"/>
          </w:tcPr>
          <w:p w:rsidR="00A31DAA" w:rsidRPr="00D8332A" w:rsidRDefault="00A31DAA" w:rsidP="00A40DD2">
            <w:pPr>
              <w:jc w:val="center"/>
              <w:rPr>
                <w:rFonts w:ascii="Arial Narrow" w:hAnsi="Arial Narrow" w:cs="Arial"/>
                <w:b/>
              </w:rPr>
            </w:pPr>
            <w:r w:rsidRPr="00D8332A">
              <w:rPr>
                <w:rFonts w:ascii="Arial Narrow" w:hAnsi="Arial Narrow" w:cs="Arial"/>
              </w:rPr>
              <w:t>YES</w:t>
            </w:r>
          </w:p>
        </w:tc>
        <w:tc>
          <w:tcPr>
            <w:tcW w:w="709" w:type="dxa"/>
          </w:tcPr>
          <w:p w:rsidR="00A31DAA" w:rsidRPr="00D8332A" w:rsidRDefault="00A31DAA" w:rsidP="00A40DD2">
            <w:pPr>
              <w:rPr>
                <w:rFonts w:ascii="Arial Narrow" w:hAnsi="Arial Narrow" w:cs="Arial"/>
                <w:b/>
              </w:rPr>
            </w:pPr>
          </w:p>
        </w:tc>
        <w:tc>
          <w:tcPr>
            <w:tcW w:w="851" w:type="dxa"/>
          </w:tcPr>
          <w:p w:rsidR="00A31DAA" w:rsidRPr="00D8332A" w:rsidRDefault="00A31DAA" w:rsidP="00A40DD2">
            <w:pPr>
              <w:jc w:val="center"/>
              <w:rPr>
                <w:rFonts w:ascii="Arial Narrow" w:hAnsi="Arial Narrow" w:cs="Arial"/>
                <w:b/>
              </w:rPr>
            </w:pPr>
            <w:r w:rsidRPr="00D8332A">
              <w:rPr>
                <w:rFonts w:ascii="Arial Narrow" w:hAnsi="Arial Narrow" w:cs="Arial"/>
              </w:rPr>
              <w:t>NO</w:t>
            </w:r>
          </w:p>
        </w:tc>
        <w:tc>
          <w:tcPr>
            <w:tcW w:w="850" w:type="dxa"/>
          </w:tcPr>
          <w:p w:rsidR="00A31DAA" w:rsidRPr="00D8332A" w:rsidRDefault="00A31DAA" w:rsidP="00A40DD2">
            <w:pPr>
              <w:rPr>
                <w:rFonts w:ascii="Arial Narrow" w:hAnsi="Arial Narrow" w:cs="Arial"/>
                <w:b/>
              </w:rPr>
            </w:pPr>
          </w:p>
        </w:tc>
      </w:tr>
    </w:tbl>
    <w:p w:rsidR="00A31DAA" w:rsidRPr="00D8332A" w:rsidRDefault="00A31DAA" w:rsidP="00A31DAA">
      <w:pPr>
        <w:ind w:left="360" w:hanging="360"/>
        <w:rPr>
          <w:rFonts w:ascii="Arial" w:hAnsi="Arial" w:cs="Arial"/>
          <w:sz w:val="22"/>
          <w:szCs w:val="22"/>
          <w:lang w:val="en-US"/>
        </w:rPr>
      </w:pPr>
    </w:p>
    <w:p w:rsidR="00A31DAA" w:rsidRPr="00D8332A" w:rsidRDefault="00A31DAA" w:rsidP="00A31DAA">
      <w:pPr>
        <w:ind w:left="720" w:hanging="720"/>
        <w:rPr>
          <w:rFonts w:ascii="Arial" w:hAnsi="Arial" w:cs="Arial"/>
          <w:bCs/>
          <w:sz w:val="22"/>
          <w:szCs w:val="22"/>
        </w:rPr>
      </w:pPr>
      <w:r w:rsidRPr="00D8332A">
        <w:rPr>
          <w:rFonts w:ascii="Arial" w:hAnsi="Arial" w:cs="Arial"/>
          <w:sz w:val="22"/>
          <w:szCs w:val="22"/>
          <w:lang w:val="en-US"/>
        </w:rPr>
        <w:t>4.1</w:t>
      </w:r>
      <w:r w:rsidRPr="00D8332A">
        <w:rPr>
          <w:rFonts w:ascii="Arial" w:hAnsi="Arial" w:cs="Arial"/>
          <w:sz w:val="22"/>
          <w:szCs w:val="22"/>
          <w:lang w:val="en-US"/>
        </w:rPr>
        <w:tab/>
        <w:t xml:space="preserve"> If yes, the rate(s) of exchange to be used in this bid to calculate the local content as prescribed in paragraph 1.5 of the general conditions </w:t>
      </w:r>
      <w:r w:rsidRPr="00D8332A">
        <w:rPr>
          <w:rFonts w:ascii="Arial" w:hAnsi="Arial" w:cs="Arial"/>
          <w:bCs/>
          <w:sz w:val="22"/>
          <w:szCs w:val="22"/>
        </w:rPr>
        <w:t>must be the rate(s) published by SARB for the specific currency at 12:00 on the date of advertisement of the bid.</w:t>
      </w:r>
    </w:p>
    <w:p w:rsidR="00A31DAA" w:rsidRPr="00D8332A" w:rsidRDefault="00A31DAA" w:rsidP="00A31DAA">
      <w:pPr>
        <w:ind w:left="720" w:hanging="360"/>
        <w:rPr>
          <w:rFonts w:ascii="Arial" w:hAnsi="Arial" w:cs="Arial"/>
          <w:bCs/>
          <w:sz w:val="22"/>
          <w:szCs w:val="22"/>
        </w:rPr>
      </w:pPr>
    </w:p>
    <w:p w:rsidR="00A31DAA" w:rsidRPr="00D8332A" w:rsidRDefault="00A31DAA" w:rsidP="00A31DAA">
      <w:pPr>
        <w:rPr>
          <w:rFonts w:ascii="Arial" w:hAnsi="Arial" w:cs="Arial"/>
          <w:b/>
          <w:bCs/>
          <w:sz w:val="22"/>
          <w:szCs w:val="22"/>
        </w:rPr>
      </w:pPr>
      <w:r w:rsidRPr="00D8332A">
        <w:rPr>
          <w:rFonts w:ascii="Arial" w:hAnsi="Arial" w:cs="Arial"/>
          <w:bCs/>
          <w:sz w:val="22"/>
          <w:szCs w:val="22"/>
        </w:rPr>
        <w:t xml:space="preserve">The relevant rates of exchange information is accessible on </w:t>
      </w:r>
      <w:hyperlink r:id="rId29" w:history="1">
        <w:r w:rsidRPr="00D8332A">
          <w:rPr>
            <w:rStyle w:val="Hyperlink"/>
            <w:rFonts w:cs="Arial"/>
            <w:b/>
            <w:bCs/>
            <w:szCs w:val="22"/>
          </w:rPr>
          <w:t>www.reservebank.co.za</w:t>
        </w:r>
      </w:hyperlink>
      <w:r w:rsidRPr="00D8332A">
        <w:rPr>
          <w:rFonts w:ascii="Arial" w:hAnsi="Arial" w:cs="Arial"/>
          <w:b/>
          <w:bCs/>
          <w:sz w:val="22"/>
          <w:szCs w:val="22"/>
        </w:rPr>
        <w:t>.</w:t>
      </w:r>
    </w:p>
    <w:p w:rsidR="00A31DAA" w:rsidRPr="00D8332A" w:rsidRDefault="00A31DAA" w:rsidP="00A31DAA">
      <w:pPr>
        <w:rPr>
          <w:rFonts w:ascii="Arial" w:hAnsi="Arial" w:cs="Arial"/>
          <w:b/>
          <w:bCs/>
          <w:sz w:val="22"/>
          <w:szCs w:val="22"/>
        </w:rPr>
      </w:pPr>
    </w:p>
    <w:p w:rsidR="00A31DAA" w:rsidRPr="00D8332A" w:rsidRDefault="00A31DAA" w:rsidP="00A31DAA">
      <w:pPr>
        <w:rPr>
          <w:rFonts w:ascii="Arial" w:hAnsi="Arial" w:cs="Arial"/>
          <w:sz w:val="22"/>
          <w:szCs w:val="22"/>
          <w:lang w:val="en-US"/>
        </w:rPr>
      </w:pPr>
      <w:r w:rsidRPr="00D8332A">
        <w:rPr>
          <w:rFonts w:ascii="Arial" w:hAnsi="Arial" w:cs="Arial"/>
          <w:sz w:val="22"/>
          <w:szCs w:val="22"/>
          <w:lang w:val="en-US"/>
        </w:rPr>
        <w:t xml:space="preserve">Indicate the rate(s) of exchange against the appropriate currency in the table below (refer to Annex </w:t>
      </w:r>
      <w:proofErr w:type="gramStart"/>
      <w:r w:rsidRPr="00D8332A">
        <w:rPr>
          <w:rFonts w:ascii="Arial" w:hAnsi="Arial" w:cs="Arial"/>
          <w:sz w:val="22"/>
          <w:szCs w:val="22"/>
          <w:lang w:val="en-US"/>
        </w:rPr>
        <w:t>A</w:t>
      </w:r>
      <w:proofErr w:type="gramEnd"/>
      <w:r w:rsidRPr="00D8332A">
        <w:rPr>
          <w:rFonts w:ascii="Arial" w:hAnsi="Arial" w:cs="Arial"/>
          <w:sz w:val="22"/>
          <w:szCs w:val="22"/>
          <w:lang w:val="en-US"/>
        </w:rPr>
        <w:t xml:space="preserve"> of SATS 1286:2011):</w:t>
      </w:r>
    </w:p>
    <w:p w:rsidR="00A31DAA" w:rsidRPr="00D8332A"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A31DAA" w:rsidRPr="00D8332A" w:rsidTr="00A40DD2">
        <w:tc>
          <w:tcPr>
            <w:tcW w:w="4261" w:type="dxa"/>
            <w:shd w:val="clear" w:color="auto" w:fill="auto"/>
          </w:tcPr>
          <w:p w:rsidR="00A31DAA" w:rsidRPr="00D8332A" w:rsidRDefault="00A31DAA" w:rsidP="00A40DD2">
            <w:pPr>
              <w:rPr>
                <w:rFonts w:ascii="Arial" w:hAnsi="Arial" w:cs="Arial"/>
                <w:b/>
                <w:sz w:val="22"/>
                <w:szCs w:val="22"/>
                <w:lang w:val="en-US"/>
              </w:rPr>
            </w:pPr>
            <w:r w:rsidRPr="00D8332A">
              <w:rPr>
                <w:rFonts w:ascii="Arial" w:hAnsi="Arial" w:cs="Arial"/>
                <w:b/>
                <w:sz w:val="22"/>
                <w:szCs w:val="22"/>
                <w:lang w:val="en-US"/>
              </w:rPr>
              <w:t xml:space="preserve">Currency </w:t>
            </w:r>
          </w:p>
        </w:tc>
        <w:tc>
          <w:tcPr>
            <w:tcW w:w="4847" w:type="dxa"/>
            <w:shd w:val="clear" w:color="auto" w:fill="auto"/>
          </w:tcPr>
          <w:p w:rsidR="00A31DAA" w:rsidRPr="00D8332A" w:rsidRDefault="00A31DAA" w:rsidP="00A40DD2">
            <w:pPr>
              <w:rPr>
                <w:rFonts w:ascii="Arial" w:hAnsi="Arial" w:cs="Arial"/>
                <w:b/>
                <w:sz w:val="22"/>
                <w:szCs w:val="22"/>
                <w:lang w:val="en-US"/>
              </w:rPr>
            </w:pPr>
            <w:r w:rsidRPr="00D8332A">
              <w:rPr>
                <w:rFonts w:ascii="Arial" w:hAnsi="Arial" w:cs="Arial"/>
                <w:b/>
                <w:sz w:val="22"/>
                <w:szCs w:val="22"/>
                <w:lang w:val="en-US"/>
              </w:rPr>
              <w:t>Rates of exchange</w:t>
            </w:r>
          </w:p>
        </w:tc>
      </w:tr>
      <w:tr w:rsidR="00A31DAA" w:rsidRPr="00D8332A" w:rsidTr="00A40DD2">
        <w:tc>
          <w:tcPr>
            <w:tcW w:w="4261" w:type="dxa"/>
            <w:shd w:val="clear" w:color="auto" w:fill="auto"/>
          </w:tcPr>
          <w:p w:rsidR="00A31DAA" w:rsidRPr="00D8332A" w:rsidRDefault="00A31DAA" w:rsidP="00A40DD2">
            <w:pPr>
              <w:rPr>
                <w:rFonts w:ascii="Arial" w:hAnsi="Arial" w:cs="Arial"/>
                <w:sz w:val="22"/>
                <w:szCs w:val="22"/>
                <w:lang w:val="en-US"/>
              </w:rPr>
            </w:pPr>
            <w:r w:rsidRPr="00D8332A">
              <w:rPr>
                <w:rFonts w:ascii="Arial" w:hAnsi="Arial" w:cs="Arial"/>
                <w:sz w:val="22"/>
                <w:szCs w:val="22"/>
                <w:lang w:val="en-US"/>
              </w:rPr>
              <w:t>US Dollar</w:t>
            </w:r>
          </w:p>
        </w:tc>
        <w:tc>
          <w:tcPr>
            <w:tcW w:w="4847" w:type="dxa"/>
            <w:shd w:val="clear" w:color="auto" w:fill="auto"/>
          </w:tcPr>
          <w:p w:rsidR="00A31DAA" w:rsidRPr="00D8332A" w:rsidRDefault="00A31DAA" w:rsidP="00A40DD2">
            <w:pPr>
              <w:rPr>
                <w:rFonts w:ascii="Arial" w:hAnsi="Arial" w:cs="Arial"/>
                <w:sz w:val="22"/>
                <w:szCs w:val="22"/>
                <w:lang w:val="en-US"/>
              </w:rPr>
            </w:pPr>
          </w:p>
        </w:tc>
      </w:tr>
      <w:tr w:rsidR="00A31DAA" w:rsidRPr="00D8332A" w:rsidTr="00A40DD2">
        <w:tc>
          <w:tcPr>
            <w:tcW w:w="4261" w:type="dxa"/>
            <w:shd w:val="clear" w:color="auto" w:fill="auto"/>
          </w:tcPr>
          <w:p w:rsidR="00A31DAA" w:rsidRPr="00D8332A" w:rsidRDefault="00A31DAA" w:rsidP="00A40DD2">
            <w:pPr>
              <w:rPr>
                <w:rFonts w:ascii="Arial" w:hAnsi="Arial" w:cs="Arial"/>
                <w:sz w:val="22"/>
                <w:szCs w:val="22"/>
                <w:lang w:val="en-US"/>
              </w:rPr>
            </w:pPr>
            <w:r w:rsidRPr="00D8332A">
              <w:rPr>
                <w:rFonts w:ascii="Arial" w:hAnsi="Arial" w:cs="Arial"/>
                <w:sz w:val="22"/>
                <w:szCs w:val="22"/>
                <w:lang w:val="en-US"/>
              </w:rPr>
              <w:t>Pound Sterling</w:t>
            </w:r>
          </w:p>
        </w:tc>
        <w:tc>
          <w:tcPr>
            <w:tcW w:w="4847" w:type="dxa"/>
            <w:shd w:val="clear" w:color="auto" w:fill="auto"/>
          </w:tcPr>
          <w:p w:rsidR="00A31DAA" w:rsidRPr="00D8332A" w:rsidRDefault="00A31DAA" w:rsidP="00A40DD2">
            <w:pPr>
              <w:rPr>
                <w:rFonts w:ascii="Arial" w:hAnsi="Arial" w:cs="Arial"/>
                <w:sz w:val="22"/>
                <w:szCs w:val="22"/>
                <w:lang w:val="en-US"/>
              </w:rPr>
            </w:pPr>
          </w:p>
        </w:tc>
      </w:tr>
      <w:tr w:rsidR="00A31DAA" w:rsidRPr="00D8332A" w:rsidTr="00A40DD2">
        <w:tc>
          <w:tcPr>
            <w:tcW w:w="4261" w:type="dxa"/>
            <w:shd w:val="clear" w:color="auto" w:fill="auto"/>
          </w:tcPr>
          <w:p w:rsidR="00A31DAA" w:rsidRPr="00D8332A" w:rsidRDefault="00A31DAA" w:rsidP="00A40DD2">
            <w:pPr>
              <w:rPr>
                <w:rFonts w:ascii="Arial" w:hAnsi="Arial" w:cs="Arial"/>
                <w:sz w:val="22"/>
                <w:szCs w:val="22"/>
                <w:lang w:val="en-US"/>
              </w:rPr>
            </w:pPr>
            <w:r w:rsidRPr="00D8332A">
              <w:rPr>
                <w:rFonts w:ascii="Arial" w:hAnsi="Arial" w:cs="Arial"/>
                <w:sz w:val="22"/>
                <w:szCs w:val="22"/>
                <w:lang w:val="en-US"/>
              </w:rPr>
              <w:t>Euro</w:t>
            </w:r>
          </w:p>
        </w:tc>
        <w:tc>
          <w:tcPr>
            <w:tcW w:w="4847" w:type="dxa"/>
            <w:shd w:val="clear" w:color="auto" w:fill="auto"/>
          </w:tcPr>
          <w:p w:rsidR="00A31DAA" w:rsidRPr="00D8332A" w:rsidRDefault="00A31DAA" w:rsidP="00A40DD2">
            <w:pPr>
              <w:rPr>
                <w:rFonts w:ascii="Arial" w:hAnsi="Arial" w:cs="Arial"/>
                <w:sz w:val="22"/>
                <w:szCs w:val="22"/>
                <w:lang w:val="en-US"/>
              </w:rPr>
            </w:pPr>
          </w:p>
        </w:tc>
      </w:tr>
      <w:tr w:rsidR="00A31DAA" w:rsidRPr="00D8332A" w:rsidTr="00A40DD2">
        <w:tc>
          <w:tcPr>
            <w:tcW w:w="4261" w:type="dxa"/>
            <w:shd w:val="clear" w:color="auto" w:fill="auto"/>
          </w:tcPr>
          <w:p w:rsidR="00A31DAA" w:rsidRPr="00D8332A" w:rsidRDefault="00A31DAA" w:rsidP="00A40DD2">
            <w:pPr>
              <w:rPr>
                <w:rFonts w:ascii="Arial" w:hAnsi="Arial" w:cs="Arial"/>
                <w:sz w:val="22"/>
                <w:szCs w:val="22"/>
                <w:lang w:val="en-US"/>
              </w:rPr>
            </w:pPr>
            <w:r w:rsidRPr="00D8332A">
              <w:rPr>
                <w:rFonts w:ascii="Arial" w:hAnsi="Arial" w:cs="Arial"/>
                <w:sz w:val="22"/>
                <w:szCs w:val="22"/>
                <w:lang w:val="en-US"/>
              </w:rPr>
              <w:t>Yen</w:t>
            </w:r>
          </w:p>
        </w:tc>
        <w:tc>
          <w:tcPr>
            <w:tcW w:w="4847" w:type="dxa"/>
            <w:shd w:val="clear" w:color="auto" w:fill="auto"/>
          </w:tcPr>
          <w:p w:rsidR="00A31DAA" w:rsidRPr="00D8332A" w:rsidRDefault="00A31DAA" w:rsidP="00A40DD2">
            <w:pPr>
              <w:rPr>
                <w:rFonts w:ascii="Arial" w:hAnsi="Arial" w:cs="Arial"/>
                <w:sz w:val="22"/>
                <w:szCs w:val="22"/>
                <w:lang w:val="en-US"/>
              </w:rPr>
            </w:pPr>
          </w:p>
        </w:tc>
      </w:tr>
      <w:tr w:rsidR="00A31DAA" w:rsidRPr="00D8332A" w:rsidTr="00A40DD2">
        <w:tc>
          <w:tcPr>
            <w:tcW w:w="4261" w:type="dxa"/>
            <w:shd w:val="clear" w:color="auto" w:fill="auto"/>
          </w:tcPr>
          <w:p w:rsidR="00A31DAA" w:rsidRPr="00D8332A" w:rsidRDefault="00A31DAA" w:rsidP="00A40DD2">
            <w:pPr>
              <w:rPr>
                <w:rFonts w:ascii="Arial" w:hAnsi="Arial" w:cs="Arial"/>
                <w:sz w:val="22"/>
                <w:szCs w:val="22"/>
                <w:lang w:val="en-US"/>
              </w:rPr>
            </w:pPr>
            <w:r w:rsidRPr="00D8332A">
              <w:rPr>
                <w:rFonts w:ascii="Arial" w:hAnsi="Arial" w:cs="Arial"/>
                <w:sz w:val="22"/>
                <w:szCs w:val="22"/>
                <w:lang w:val="en-US"/>
              </w:rPr>
              <w:t>Other</w:t>
            </w:r>
          </w:p>
        </w:tc>
        <w:tc>
          <w:tcPr>
            <w:tcW w:w="4847" w:type="dxa"/>
            <w:shd w:val="clear" w:color="auto" w:fill="auto"/>
          </w:tcPr>
          <w:p w:rsidR="00A31DAA" w:rsidRPr="00D8332A" w:rsidRDefault="00A31DAA" w:rsidP="00A40DD2">
            <w:pPr>
              <w:rPr>
                <w:rFonts w:ascii="Arial" w:hAnsi="Arial" w:cs="Arial"/>
                <w:sz w:val="22"/>
                <w:szCs w:val="22"/>
                <w:lang w:val="en-US"/>
              </w:rPr>
            </w:pPr>
          </w:p>
        </w:tc>
      </w:tr>
    </w:tbl>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r w:rsidRPr="00D8332A">
        <w:rPr>
          <w:rFonts w:ascii="Arial" w:hAnsi="Arial" w:cs="Arial"/>
          <w:sz w:val="22"/>
          <w:szCs w:val="22"/>
          <w:lang w:val="en-US"/>
        </w:rPr>
        <w:t>NB: Bidders must submit proof of the SARB rate (s) of exchange used.</w:t>
      </w:r>
    </w:p>
    <w:p w:rsidR="00A31DAA" w:rsidRPr="00D8332A" w:rsidRDefault="00A31DAA" w:rsidP="00A31DAA">
      <w:pPr>
        <w:rPr>
          <w:rFonts w:ascii="Arial" w:hAnsi="Arial" w:cs="Arial"/>
          <w:sz w:val="22"/>
          <w:szCs w:val="22"/>
          <w:lang w:val="en-US"/>
        </w:rPr>
      </w:pPr>
    </w:p>
    <w:p w:rsidR="00A31DAA" w:rsidRPr="00D8332A" w:rsidRDefault="00A31DAA" w:rsidP="00A31DAA">
      <w:pPr>
        <w:ind w:left="720" w:hanging="720"/>
        <w:rPr>
          <w:rFonts w:ascii="Arial" w:hAnsi="Arial" w:cs="Arial"/>
          <w:sz w:val="22"/>
          <w:szCs w:val="22"/>
          <w:lang w:val="en-US"/>
        </w:rPr>
      </w:pPr>
      <w:r w:rsidRPr="00D8332A">
        <w:rPr>
          <w:rFonts w:ascii="Arial" w:hAnsi="Arial" w:cs="Arial"/>
          <w:sz w:val="22"/>
          <w:szCs w:val="22"/>
          <w:lang w:val="en-US"/>
        </w:rPr>
        <w:t>5.</w:t>
      </w:r>
      <w:r w:rsidRPr="00D8332A">
        <w:rPr>
          <w:rFonts w:ascii="Arial" w:hAnsi="Arial" w:cs="Arial"/>
          <w:sz w:val="22"/>
          <w:szCs w:val="22"/>
          <w:lang w:val="en-US"/>
        </w:rPr>
        <w:tab/>
        <w:t>Were the Local Content Declaration Templates (Annex C, D and E) audited and certified as correct?</w:t>
      </w:r>
    </w:p>
    <w:p w:rsidR="00A31DAA" w:rsidRPr="00D8332A" w:rsidRDefault="00A31DAA" w:rsidP="00A31DAA">
      <w:pPr>
        <w:tabs>
          <w:tab w:val="left" w:pos="-963"/>
          <w:tab w:val="left" w:pos="-720"/>
          <w:tab w:val="left" w:pos="709"/>
          <w:tab w:val="left" w:pos="2552"/>
        </w:tabs>
        <w:rPr>
          <w:rFonts w:ascii="Arial Narrow" w:hAnsi="Arial Narrow" w:cs="Arial"/>
        </w:rPr>
      </w:pPr>
      <w:r w:rsidRPr="00D8332A">
        <w:rPr>
          <w:rFonts w:ascii="Arial" w:hAnsi="Arial" w:cs="Arial"/>
          <w:sz w:val="22"/>
          <w:szCs w:val="22"/>
          <w:lang w:val="en-US"/>
        </w:rPr>
        <w:tab/>
        <w:t>(</w:t>
      </w:r>
      <w:r w:rsidRPr="00D8332A">
        <w:rPr>
          <w:rFonts w:ascii="Arial Narrow" w:hAnsi="Arial Narrow" w:cs="Arial"/>
          <w:b/>
          <w:i/>
          <w:sz w:val="18"/>
          <w:szCs w:val="18"/>
        </w:rPr>
        <w:t>Tick applicable box</w:t>
      </w:r>
      <w:r w:rsidRPr="00D8332A">
        <w:rPr>
          <w:rFonts w:ascii="Arial Narrow" w:hAnsi="Arial Narrow" w:cs="Arial"/>
        </w:rPr>
        <w:t>)</w:t>
      </w:r>
    </w:p>
    <w:p w:rsidR="00A31DAA" w:rsidRPr="00D8332A" w:rsidRDefault="00A31DAA" w:rsidP="00A31DAA">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A31DAA" w:rsidRPr="00D8332A" w:rsidTr="00A40DD2">
        <w:tc>
          <w:tcPr>
            <w:tcW w:w="675" w:type="dxa"/>
          </w:tcPr>
          <w:p w:rsidR="00A31DAA" w:rsidRPr="00D8332A" w:rsidRDefault="00A31DAA" w:rsidP="00A40DD2">
            <w:pPr>
              <w:jc w:val="center"/>
              <w:rPr>
                <w:rFonts w:ascii="Arial Narrow" w:hAnsi="Arial Narrow" w:cs="Arial"/>
                <w:b/>
              </w:rPr>
            </w:pPr>
            <w:r w:rsidRPr="00D8332A">
              <w:rPr>
                <w:rFonts w:ascii="Arial Narrow" w:hAnsi="Arial Narrow" w:cs="Arial"/>
              </w:rPr>
              <w:t>YES</w:t>
            </w:r>
          </w:p>
        </w:tc>
        <w:tc>
          <w:tcPr>
            <w:tcW w:w="709" w:type="dxa"/>
          </w:tcPr>
          <w:p w:rsidR="00A31DAA" w:rsidRPr="00D8332A" w:rsidRDefault="00A31DAA" w:rsidP="00A40DD2">
            <w:pPr>
              <w:rPr>
                <w:rFonts w:ascii="Arial Narrow" w:hAnsi="Arial Narrow" w:cs="Arial"/>
                <w:b/>
              </w:rPr>
            </w:pPr>
          </w:p>
        </w:tc>
        <w:tc>
          <w:tcPr>
            <w:tcW w:w="851" w:type="dxa"/>
          </w:tcPr>
          <w:p w:rsidR="00A31DAA" w:rsidRPr="00D8332A" w:rsidRDefault="00A31DAA" w:rsidP="00A40DD2">
            <w:pPr>
              <w:jc w:val="center"/>
              <w:rPr>
                <w:rFonts w:ascii="Arial Narrow" w:hAnsi="Arial Narrow" w:cs="Arial"/>
                <w:b/>
              </w:rPr>
            </w:pPr>
            <w:r w:rsidRPr="00D8332A">
              <w:rPr>
                <w:rFonts w:ascii="Arial Narrow" w:hAnsi="Arial Narrow" w:cs="Arial"/>
              </w:rPr>
              <w:t>NO</w:t>
            </w:r>
          </w:p>
        </w:tc>
        <w:tc>
          <w:tcPr>
            <w:tcW w:w="850" w:type="dxa"/>
          </w:tcPr>
          <w:p w:rsidR="00A31DAA" w:rsidRPr="00D8332A" w:rsidRDefault="00A31DAA" w:rsidP="00A40DD2">
            <w:pPr>
              <w:rPr>
                <w:rFonts w:ascii="Arial Narrow" w:hAnsi="Arial Narrow" w:cs="Arial"/>
                <w:b/>
              </w:rPr>
            </w:pPr>
          </w:p>
        </w:tc>
      </w:tr>
    </w:tbl>
    <w:p w:rsidR="00A31DAA" w:rsidRPr="00D8332A" w:rsidRDefault="00A31DAA" w:rsidP="00A31DAA">
      <w:pPr>
        <w:tabs>
          <w:tab w:val="left" w:pos="426"/>
        </w:tabs>
        <w:rPr>
          <w:rFonts w:ascii="Arial" w:hAnsi="Arial" w:cs="Arial"/>
          <w:sz w:val="22"/>
          <w:szCs w:val="22"/>
          <w:lang w:val="en-US"/>
        </w:rPr>
      </w:pPr>
    </w:p>
    <w:p w:rsidR="00A31DAA" w:rsidRPr="00D8332A" w:rsidRDefault="00A31DAA" w:rsidP="00A31DAA">
      <w:pPr>
        <w:tabs>
          <w:tab w:val="left" w:pos="851"/>
        </w:tabs>
        <w:ind w:left="426" w:hanging="426"/>
        <w:rPr>
          <w:rFonts w:ascii="Arial" w:hAnsi="Arial" w:cs="Arial"/>
          <w:sz w:val="22"/>
          <w:szCs w:val="22"/>
          <w:lang w:val="en-US"/>
        </w:rPr>
      </w:pPr>
      <w:r w:rsidRPr="00D8332A">
        <w:rPr>
          <w:rFonts w:ascii="Arial" w:hAnsi="Arial" w:cs="Arial"/>
          <w:sz w:val="22"/>
          <w:szCs w:val="22"/>
          <w:lang w:val="en-US"/>
        </w:rPr>
        <w:t>5.1. If yes, provide the following particulars:</w:t>
      </w:r>
    </w:p>
    <w:p w:rsidR="00A31DAA" w:rsidRPr="00D8332A" w:rsidRDefault="00A31DAA" w:rsidP="00A31DAA">
      <w:pPr>
        <w:tabs>
          <w:tab w:val="left" w:pos="851"/>
        </w:tabs>
        <w:ind w:left="426" w:hanging="426"/>
        <w:rPr>
          <w:rFonts w:ascii="Arial" w:hAnsi="Arial" w:cs="Arial"/>
          <w:sz w:val="22"/>
          <w:szCs w:val="22"/>
          <w:lang w:val="en-US"/>
        </w:rPr>
      </w:pPr>
    </w:p>
    <w:p w:rsidR="00A31DAA" w:rsidRPr="00D8332A" w:rsidRDefault="00A31DAA" w:rsidP="00A31DAA">
      <w:pPr>
        <w:numPr>
          <w:ilvl w:val="0"/>
          <w:numId w:val="50"/>
        </w:numPr>
        <w:tabs>
          <w:tab w:val="left" w:pos="851"/>
        </w:tabs>
        <w:ind w:left="720"/>
        <w:rPr>
          <w:rFonts w:ascii="Arial" w:hAnsi="Arial" w:cs="Arial"/>
          <w:sz w:val="22"/>
          <w:szCs w:val="22"/>
          <w:lang w:val="en-US"/>
        </w:rPr>
      </w:pPr>
      <w:r w:rsidRPr="00D8332A">
        <w:rPr>
          <w:rFonts w:ascii="Arial" w:hAnsi="Arial" w:cs="Arial"/>
          <w:sz w:val="22"/>
          <w:szCs w:val="22"/>
          <w:lang w:val="en-US"/>
        </w:rPr>
        <w:t>Full name of auditor</w:t>
      </w:r>
      <w:proofErr w:type="gramStart"/>
      <w:r w:rsidRPr="00D8332A">
        <w:rPr>
          <w:rFonts w:ascii="Arial" w:hAnsi="Arial" w:cs="Arial"/>
          <w:sz w:val="22"/>
          <w:szCs w:val="22"/>
          <w:lang w:val="en-US"/>
        </w:rPr>
        <w:t>:</w:t>
      </w:r>
      <w:r w:rsidRPr="00D8332A">
        <w:rPr>
          <w:rFonts w:ascii="Arial" w:hAnsi="Arial" w:cs="Arial"/>
          <w:sz w:val="22"/>
          <w:szCs w:val="22"/>
          <w:lang w:val="en-US"/>
        </w:rPr>
        <w:tab/>
        <w:t>………………………………………………………</w:t>
      </w:r>
      <w:proofErr w:type="gramEnd"/>
    </w:p>
    <w:p w:rsidR="00A31DAA" w:rsidRPr="00D8332A" w:rsidRDefault="00A31DAA" w:rsidP="00A31DAA">
      <w:pPr>
        <w:numPr>
          <w:ilvl w:val="0"/>
          <w:numId w:val="50"/>
        </w:numPr>
        <w:tabs>
          <w:tab w:val="left" w:pos="851"/>
        </w:tabs>
        <w:ind w:left="720"/>
        <w:rPr>
          <w:rFonts w:ascii="Arial" w:hAnsi="Arial" w:cs="Arial"/>
          <w:sz w:val="22"/>
          <w:szCs w:val="22"/>
          <w:lang w:val="en-US"/>
        </w:rPr>
      </w:pPr>
      <w:r w:rsidRPr="00D8332A">
        <w:rPr>
          <w:rFonts w:ascii="Arial" w:hAnsi="Arial" w:cs="Arial"/>
          <w:sz w:val="22"/>
          <w:szCs w:val="22"/>
          <w:lang w:val="en-US"/>
        </w:rPr>
        <w:t>Practice number</w:t>
      </w:r>
      <w:proofErr w:type="gramStart"/>
      <w:r w:rsidRPr="00D8332A">
        <w:rPr>
          <w:rFonts w:ascii="Arial" w:hAnsi="Arial" w:cs="Arial"/>
          <w:sz w:val="22"/>
          <w:szCs w:val="22"/>
          <w:lang w:val="en-US"/>
        </w:rPr>
        <w:t>:</w:t>
      </w:r>
      <w:r w:rsidRPr="00D8332A">
        <w:rPr>
          <w:rFonts w:ascii="Arial" w:hAnsi="Arial" w:cs="Arial"/>
          <w:sz w:val="22"/>
          <w:szCs w:val="22"/>
          <w:lang w:val="en-US"/>
        </w:rPr>
        <w:tab/>
        <w:t>………………………………………………………………………..</w:t>
      </w:r>
      <w:proofErr w:type="gramEnd"/>
    </w:p>
    <w:p w:rsidR="00A31DAA" w:rsidRPr="00D8332A" w:rsidRDefault="00A31DAA" w:rsidP="00A31DAA">
      <w:pPr>
        <w:numPr>
          <w:ilvl w:val="0"/>
          <w:numId w:val="50"/>
        </w:numPr>
        <w:tabs>
          <w:tab w:val="left" w:pos="851"/>
        </w:tabs>
        <w:ind w:left="720"/>
        <w:rPr>
          <w:rFonts w:ascii="Arial" w:hAnsi="Arial" w:cs="Arial"/>
          <w:sz w:val="22"/>
          <w:szCs w:val="22"/>
          <w:lang w:val="en-US"/>
        </w:rPr>
      </w:pPr>
      <w:r w:rsidRPr="00D8332A">
        <w:rPr>
          <w:rFonts w:ascii="Arial" w:hAnsi="Arial" w:cs="Arial"/>
          <w:sz w:val="22"/>
          <w:szCs w:val="22"/>
          <w:lang w:val="en-US"/>
        </w:rPr>
        <w:t>Telephone and cell number</w:t>
      </w:r>
      <w:proofErr w:type="gramStart"/>
      <w:r w:rsidRPr="00D8332A">
        <w:rPr>
          <w:rFonts w:ascii="Arial" w:hAnsi="Arial" w:cs="Arial"/>
          <w:sz w:val="22"/>
          <w:szCs w:val="22"/>
          <w:lang w:val="en-US"/>
        </w:rPr>
        <w:t>:</w:t>
      </w:r>
      <w:r w:rsidRPr="00D8332A">
        <w:rPr>
          <w:rFonts w:ascii="Arial" w:hAnsi="Arial" w:cs="Arial"/>
          <w:sz w:val="22"/>
          <w:szCs w:val="22"/>
          <w:lang w:val="en-US"/>
        </w:rPr>
        <w:tab/>
        <w:t>……………………………………………………………….</w:t>
      </w:r>
      <w:proofErr w:type="gramEnd"/>
    </w:p>
    <w:p w:rsidR="00A31DAA" w:rsidRPr="00D8332A" w:rsidRDefault="00A31DAA" w:rsidP="00A31DAA">
      <w:pPr>
        <w:numPr>
          <w:ilvl w:val="0"/>
          <w:numId w:val="50"/>
        </w:numPr>
        <w:tabs>
          <w:tab w:val="left" w:pos="851"/>
        </w:tabs>
        <w:ind w:left="720"/>
        <w:rPr>
          <w:rFonts w:ascii="Arial" w:hAnsi="Arial" w:cs="Arial"/>
          <w:sz w:val="22"/>
          <w:szCs w:val="22"/>
          <w:lang w:val="en-US"/>
        </w:rPr>
      </w:pPr>
      <w:r w:rsidRPr="00D8332A">
        <w:rPr>
          <w:rFonts w:ascii="Arial" w:hAnsi="Arial" w:cs="Arial"/>
          <w:sz w:val="22"/>
          <w:szCs w:val="22"/>
          <w:lang w:val="en-US"/>
        </w:rPr>
        <w:t>Email address</w:t>
      </w:r>
      <w:proofErr w:type="gramStart"/>
      <w:r w:rsidRPr="00D8332A">
        <w:rPr>
          <w:rFonts w:ascii="Arial" w:hAnsi="Arial" w:cs="Arial"/>
          <w:sz w:val="22"/>
          <w:szCs w:val="22"/>
          <w:lang w:val="en-US"/>
        </w:rPr>
        <w:t>:</w:t>
      </w:r>
      <w:r w:rsidRPr="00D8332A">
        <w:rPr>
          <w:rFonts w:ascii="Arial" w:hAnsi="Arial" w:cs="Arial"/>
          <w:sz w:val="22"/>
          <w:szCs w:val="22"/>
          <w:lang w:val="en-US"/>
        </w:rPr>
        <w:tab/>
        <w:t>………………………………………………………………………..</w:t>
      </w:r>
      <w:proofErr w:type="gramEnd"/>
    </w:p>
    <w:p w:rsidR="00A31DAA" w:rsidRPr="00D8332A" w:rsidRDefault="00A31DAA" w:rsidP="00A31DAA">
      <w:pPr>
        <w:rPr>
          <w:rFonts w:ascii="Arial" w:hAnsi="Arial" w:cs="Arial"/>
          <w:sz w:val="22"/>
          <w:szCs w:val="22"/>
          <w:lang w:val="en-US"/>
        </w:rPr>
      </w:pPr>
      <w:r w:rsidRPr="00D8332A">
        <w:rPr>
          <w:rFonts w:ascii="Arial" w:hAnsi="Arial" w:cs="Arial"/>
          <w:sz w:val="22"/>
          <w:szCs w:val="22"/>
          <w:lang w:val="en-US"/>
        </w:rPr>
        <w:br w:type="page"/>
      </w:r>
    </w:p>
    <w:p w:rsidR="00A31DAA" w:rsidRPr="00D8332A" w:rsidRDefault="00A31DAA" w:rsidP="00A31DAA">
      <w:pPr>
        <w:tabs>
          <w:tab w:val="left" w:pos="851"/>
        </w:tabs>
        <w:ind w:left="720"/>
        <w:rPr>
          <w:rFonts w:ascii="Arial" w:hAnsi="Arial" w:cs="Arial"/>
          <w:sz w:val="22"/>
          <w:szCs w:val="22"/>
          <w:u w:val="single"/>
          <w:lang w:val="en-US"/>
        </w:rPr>
      </w:pPr>
      <w:r w:rsidRPr="00D8332A">
        <w:rPr>
          <w:rFonts w:ascii="Arial" w:hAnsi="Arial" w:cs="Arial"/>
          <w:sz w:val="22"/>
          <w:szCs w:val="22"/>
          <w:u w:val="single"/>
          <w:lang w:val="en-US"/>
        </w:rPr>
        <w:lastRenderedPageBreak/>
        <w:t>(Documentary proof regarding the declaration will, when required, be submitted to the satisfaction of the Accounting Officer / Accounting Authority)</w:t>
      </w:r>
    </w:p>
    <w:p w:rsidR="00A31DAA" w:rsidRPr="00D8332A" w:rsidRDefault="00A31DAA" w:rsidP="00A31DAA">
      <w:pPr>
        <w:rPr>
          <w:rFonts w:ascii="Arial" w:hAnsi="Arial" w:cs="Arial"/>
          <w:sz w:val="22"/>
          <w:szCs w:val="22"/>
          <w:lang w:val="en-US"/>
        </w:rPr>
      </w:pPr>
    </w:p>
    <w:p w:rsidR="00A31DAA" w:rsidRPr="00D8332A" w:rsidRDefault="00A31DAA" w:rsidP="00A31DAA">
      <w:pPr>
        <w:jc w:val="center"/>
        <w:rPr>
          <w:rFonts w:ascii="Arial" w:hAnsi="Arial" w:cs="Arial"/>
          <w:b/>
          <w:sz w:val="22"/>
          <w:szCs w:val="22"/>
          <w:u w:val="single"/>
          <w:lang w:val="en-US"/>
        </w:rPr>
      </w:pPr>
    </w:p>
    <w:p w:rsidR="00A31DAA" w:rsidRPr="00D8332A" w:rsidRDefault="00A31DAA" w:rsidP="00A31DAA">
      <w:pPr>
        <w:ind w:left="420" w:hanging="420"/>
        <w:jc w:val="both"/>
        <w:rPr>
          <w:rFonts w:ascii="Arial" w:hAnsi="Arial" w:cs="Arial"/>
          <w:bCs/>
          <w:sz w:val="22"/>
          <w:szCs w:val="22"/>
        </w:rPr>
      </w:pPr>
      <w:r w:rsidRPr="00D8332A">
        <w:rPr>
          <w:rFonts w:ascii="Arial" w:hAnsi="Arial" w:cs="Arial"/>
          <w:sz w:val="22"/>
          <w:szCs w:val="22"/>
          <w:lang w:val="en-US"/>
        </w:rPr>
        <w:t>6.</w:t>
      </w:r>
      <w:r w:rsidRPr="00D8332A">
        <w:rPr>
          <w:rFonts w:ascii="Arial" w:hAnsi="Arial" w:cs="Arial"/>
          <w:sz w:val="22"/>
          <w:szCs w:val="22"/>
          <w:lang w:val="en-US"/>
        </w:rPr>
        <w:tab/>
      </w:r>
      <w:r w:rsidRPr="00D8332A">
        <w:rPr>
          <w:rFonts w:ascii="Arial" w:hAnsi="Arial" w:cs="Arial"/>
          <w:bCs/>
          <w:sz w:val="22"/>
          <w:szCs w:val="22"/>
        </w:rPr>
        <w:t xml:space="preserve">Where, after the award of a bid, challenges are experienced in meeting the stipulated minimum threshold for local content the </w:t>
      </w:r>
      <w:proofErr w:type="spellStart"/>
      <w:r w:rsidRPr="00D8332A">
        <w:rPr>
          <w:rFonts w:ascii="Arial" w:hAnsi="Arial" w:cs="Arial"/>
          <w:bCs/>
          <w:sz w:val="22"/>
          <w:szCs w:val="22"/>
        </w:rPr>
        <w:t>dti</w:t>
      </w:r>
      <w:proofErr w:type="spellEnd"/>
      <w:r w:rsidRPr="00D8332A">
        <w:rPr>
          <w:rFonts w:ascii="Arial" w:hAnsi="Arial" w:cs="Arial"/>
          <w:bCs/>
          <w:sz w:val="22"/>
          <w:szCs w:val="22"/>
        </w:rPr>
        <w:t xml:space="preserve"> must be informed accordingly in order for the </w:t>
      </w:r>
      <w:proofErr w:type="spellStart"/>
      <w:r w:rsidRPr="00D8332A">
        <w:rPr>
          <w:rFonts w:ascii="Arial" w:hAnsi="Arial" w:cs="Arial"/>
          <w:bCs/>
          <w:sz w:val="22"/>
          <w:szCs w:val="22"/>
        </w:rPr>
        <w:t>dti</w:t>
      </w:r>
      <w:proofErr w:type="spellEnd"/>
      <w:r w:rsidRPr="00D8332A">
        <w:rPr>
          <w:rFonts w:ascii="Arial" w:hAnsi="Arial" w:cs="Arial"/>
          <w:bCs/>
          <w:sz w:val="22"/>
          <w:szCs w:val="22"/>
        </w:rPr>
        <w:t xml:space="preserve"> to verify and in consultation with the AO/AA provide directives in this regard.</w:t>
      </w:r>
    </w:p>
    <w:p w:rsidR="00A31DAA" w:rsidRPr="00D8332A" w:rsidRDefault="00A31DAA" w:rsidP="00A31DAA">
      <w:pPr>
        <w:ind w:left="420" w:hanging="420"/>
        <w:jc w:val="both"/>
        <w:rPr>
          <w:rFonts w:ascii="Arial" w:hAnsi="Arial" w:cs="Arial"/>
          <w:bCs/>
          <w:sz w:val="22"/>
          <w:szCs w:val="22"/>
        </w:rPr>
      </w:pPr>
    </w:p>
    <w:p w:rsidR="00A31DAA" w:rsidRPr="00D8332A" w:rsidRDefault="00A31DAA" w:rsidP="00A31DAA">
      <w:pPr>
        <w:ind w:left="420" w:hanging="420"/>
        <w:jc w:val="both"/>
        <w:rPr>
          <w:rFonts w:ascii="Arial" w:hAnsi="Arial" w:cs="Arial"/>
          <w:sz w:val="22"/>
          <w:szCs w:val="22"/>
          <w:lang w:val="en-US"/>
        </w:rPr>
      </w:pPr>
    </w:p>
    <w:p w:rsidR="00A31DAA" w:rsidRPr="00D8332A" w:rsidRDefault="00A31DAA" w:rsidP="00A31DAA">
      <w:pPr>
        <w:jc w:val="center"/>
        <w:rPr>
          <w:rFonts w:ascii="Arial" w:hAnsi="Arial" w:cs="Arial"/>
          <w:b/>
          <w:sz w:val="22"/>
          <w:szCs w:val="22"/>
          <w:u w:val="single"/>
          <w:lang w:val="en-US"/>
        </w:rPr>
      </w:pPr>
      <w:r w:rsidRPr="00D8332A">
        <w:rPr>
          <w:rFonts w:ascii="Arial" w:hAnsi="Arial" w:cs="Arial"/>
          <w:b/>
          <w:sz w:val="22"/>
          <w:szCs w:val="22"/>
          <w:u w:val="single"/>
          <w:lang w:val="en-US"/>
        </w:rPr>
        <w:t>LOCAL CONTENT DECLARATION</w:t>
      </w:r>
    </w:p>
    <w:p w:rsidR="00A31DAA" w:rsidRPr="00D8332A" w:rsidRDefault="00A31DAA" w:rsidP="00A31DAA">
      <w:pPr>
        <w:jc w:val="center"/>
        <w:rPr>
          <w:rFonts w:ascii="Arial" w:hAnsi="Arial" w:cs="Arial"/>
          <w:b/>
          <w:sz w:val="22"/>
          <w:szCs w:val="22"/>
          <w:u w:val="single"/>
          <w:lang w:val="en-US"/>
        </w:rPr>
      </w:pPr>
      <w:r w:rsidRPr="00D8332A">
        <w:rPr>
          <w:rFonts w:ascii="Arial" w:hAnsi="Arial" w:cs="Arial"/>
          <w:b/>
          <w:sz w:val="22"/>
          <w:szCs w:val="22"/>
          <w:u w:val="single"/>
          <w:lang w:val="en-US"/>
        </w:rPr>
        <w:t>(REFER TO ANNEX B OF SATS 1286:2011)</w:t>
      </w:r>
    </w:p>
    <w:p w:rsidR="00A31DAA" w:rsidRPr="00D8332A"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31DAA" w:rsidRPr="00D8332A" w:rsidTr="00A40DD2">
        <w:trPr>
          <w:trHeight w:val="8080"/>
        </w:trPr>
        <w:tc>
          <w:tcPr>
            <w:tcW w:w="9060" w:type="dxa"/>
            <w:shd w:val="clear" w:color="auto" w:fill="auto"/>
          </w:tcPr>
          <w:p w:rsidR="00A31DAA" w:rsidRPr="00D8332A" w:rsidRDefault="00A31DAA" w:rsidP="00A40DD2">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D8332A">
              <w:rPr>
                <w:rFonts w:ascii="Arial" w:hAnsi="Arial" w:cs="Arial"/>
                <w:b/>
                <w:sz w:val="22"/>
                <w:szCs w:val="22"/>
              </w:rPr>
              <w:t xml:space="preserve">LOCAL CONTENT DECLARATION BY CHIEF FINANCIAL OFFICER </w:t>
            </w:r>
            <w:r w:rsidRPr="00D8332A">
              <w:rPr>
                <w:rFonts w:ascii="Arial" w:hAnsi="Arial" w:cs="Arial"/>
                <w:b/>
                <w:sz w:val="22"/>
                <w:szCs w:val="22"/>
                <w:lang w:eastAsia="en-GB"/>
              </w:rPr>
              <w:t xml:space="preserve">OR OTHER LEGALLY RESPONSIBLE PERSON </w:t>
            </w:r>
            <w:r w:rsidRPr="00D8332A">
              <w:rPr>
                <w:rFonts w:ascii="Arial" w:hAnsi="Arial" w:cs="Arial"/>
                <w:b/>
                <w:sz w:val="22"/>
                <w:szCs w:val="22"/>
              </w:rPr>
              <w:t xml:space="preserve">NOMINATED IN WRITING BY THE CHIEF EXECUTIVE </w:t>
            </w:r>
            <w:r w:rsidRPr="00D8332A">
              <w:rPr>
                <w:rFonts w:ascii="Arial" w:hAnsi="Arial" w:cs="Arial"/>
                <w:b/>
                <w:bCs/>
                <w:sz w:val="22"/>
                <w:szCs w:val="22"/>
              </w:rPr>
              <w:t>OR SENIOR MEMBER/PERSON WITH MANAGEMENT RESPONSIBILITY (CLOSE CORPORATION, PARTNERSHIP OR INDIVIDUAL)</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D8332A">
              <w:rPr>
                <w:rFonts w:ascii="Arial" w:hAnsi="Arial" w:cs="Arial"/>
                <w:b/>
                <w:sz w:val="22"/>
                <w:szCs w:val="22"/>
              </w:rPr>
              <w:t>IN RESPECT OF BID NO.</w:t>
            </w:r>
            <w:r w:rsidRPr="00D8332A">
              <w:rPr>
                <w:rFonts w:ascii="Arial" w:hAnsi="Arial" w:cs="Arial"/>
                <w:sz w:val="22"/>
                <w:szCs w:val="22"/>
              </w:rPr>
              <w:t xml:space="preserve"> .................................................................................</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A31DAA" w:rsidRPr="00D8332A" w:rsidRDefault="00A31DAA" w:rsidP="00A40DD2">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D8332A">
              <w:rPr>
                <w:rFonts w:ascii="Arial" w:hAnsi="Arial" w:cs="Arial"/>
                <w:b/>
                <w:sz w:val="22"/>
                <w:szCs w:val="22"/>
              </w:rPr>
              <w:t>ISSUED BY</w:t>
            </w:r>
            <w:r w:rsidRPr="00D8332A">
              <w:rPr>
                <w:rFonts w:ascii="Arial" w:hAnsi="Arial" w:cs="Arial"/>
                <w:sz w:val="22"/>
                <w:szCs w:val="22"/>
              </w:rPr>
              <w:t>: (Procurement Authority / Name of Institution): .........................................................................................................................</w:t>
            </w:r>
          </w:p>
          <w:p w:rsidR="00A31DAA" w:rsidRPr="00D8332A" w:rsidRDefault="00A31DAA" w:rsidP="00A40DD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t xml:space="preserve">NB   </w:t>
            </w:r>
          </w:p>
          <w:p w:rsidR="00A31DAA" w:rsidRPr="00D8332A" w:rsidRDefault="00A31DAA" w:rsidP="00A40DD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D8332A" w:rsidRDefault="00A31DAA" w:rsidP="00A40DD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A31DAA" w:rsidRPr="00D8332A" w:rsidRDefault="00A31DAA" w:rsidP="00A40DD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D8332A" w:rsidRDefault="00A31DAA" w:rsidP="00A40DD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t xml:space="preserve">2     Guidance on the Calculation of Local Content together with Local Content Declaration Templates (Annex C, D and E) is accessible on </w:t>
            </w:r>
            <w:hyperlink r:id="rId30" w:history="1">
              <w:r w:rsidRPr="00D8332A">
                <w:rPr>
                  <w:rStyle w:val="Hyperlink"/>
                  <w:rFonts w:cs="Arial"/>
                  <w:szCs w:val="22"/>
                </w:rPr>
                <w:t>http://www.thdti.gov.za/industrial development/ip.jsp</w:t>
              </w:r>
            </w:hyperlink>
            <w:r w:rsidRPr="00D8332A">
              <w:rPr>
                <w:rFonts w:ascii="Arial" w:hAnsi="Arial" w:cs="Arial"/>
                <w:sz w:val="22"/>
                <w:szCs w:val="22"/>
              </w:rPr>
              <w:t>.</w:t>
            </w:r>
            <w:r w:rsidRPr="00D8332A">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D8332A">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D8332A">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D8332A" w:rsidRDefault="00A31DAA" w:rsidP="00A40DD2">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t xml:space="preserve">I, the </w:t>
            </w:r>
            <w:proofErr w:type="gramStart"/>
            <w:r w:rsidRPr="00D8332A">
              <w:rPr>
                <w:rFonts w:ascii="Arial" w:hAnsi="Arial" w:cs="Arial"/>
                <w:sz w:val="22"/>
                <w:szCs w:val="22"/>
              </w:rPr>
              <w:t>undersigned, ……………………………....................................................</w:t>
            </w:r>
            <w:proofErr w:type="gramEnd"/>
            <w:r w:rsidRPr="00D8332A">
              <w:rPr>
                <w:rFonts w:ascii="Arial" w:hAnsi="Arial" w:cs="Arial"/>
                <w:sz w:val="22"/>
                <w:szCs w:val="22"/>
              </w:rPr>
              <w:t xml:space="preserve"> (full names),</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roofErr w:type="gramStart"/>
            <w:r w:rsidRPr="00D8332A">
              <w:rPr>
                <w:rFonts w:ascii="Arial" w:hAnsi="Arial" w:cs="Arial"/>
                <w:sz w:val="22"/>
                <w:szCs w:val="22"/>
              </w:rPr>
              <w:t>do</w:t>
            </w:r>
            <w:proofErr w:type="gramEnd"/>
            <w:r w:rsidRPr="00D8332A">
              <w:rPr>
                <w:rFonts w:ascii="Arial" w:hAnsi="Arial" w:cs="Arial"/>
                <w:sz w:val="22"/>
                <w:szCs w:val="22"/>
              </w:rPr>
              <w:t xml:space="preserve"> hereby declare, in my capacity as ………………………………………………..</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t>of ...............................................................................................................(name of bidder entity), the following:</w:t>
            </w:r>
          </w:p>
          <w:p w:rsidR="00A31DAA" w:rsidRPr="00D8332A" w:rsidRDefault="00A31DAA" w:rsidP="00A40DD2">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Pr="00D8332A" w:rsidRDefault="00A31DAA" w:rsidP="00A40DD2">
            <w:pPr>
              <w:tabs>
                <w:tab w:val="left" w:pos="425"/>
              </w:tabs>
              <w:spacing w:line="238" w:lineRule="auto"/>
              <w:jc w:val="both"/>
              <w:rPr>
                <w:rFonts w:ascii="Arial" w:hAnsi="Arial" w:cs="Arial"/>
                <w:sz w:val="22"/>
                <w:szCs w:val="22"/>
              </w:rPr>
            </w:pPr>
            <w:r w:rsidRPr="00D8332A">
              <w:rPr>
                <w:rFonts w:ascii="Arial" w:hAnsi="Arial" w:cs="Arial"/>
                <w:sz w:val="22"/>
                <w:szCs w:val="22"/>
              </w:rPr>
              <w:t>(a)</w:t>
            </w:r>
            <w:r w:rsidRPr="00D8332A">
              <w:rPr>
                <w:rFonts w:ascii="Arial" w:hAnsi="Arial" w:cs="Arial"/>
                <w:sz w:val="22"/>
                <w:szCs w:val="22"/>
              </w:rPr>
              <w:tab/>
              <w:t>The facts contained herein are within my own personal knowledge.</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D8332A" w:rsidRDefault="00A31DAA" w:rsidP="00A40DD2">
            <w:pPr>
              <w:tabs>
                <w:tab w:val="left" w:pos="425"/>
              </w:tabs>
              <w:spacing w:line="238" w:lineRule="auto"/>
              <w:jc w:val="both"/>
              <w:rPr>
                <w:rFonts w:ascii="Arial" w:hAnsi="Arial" w:cs="Arial"/>
                <w:sz w:val="22"/>
                <w:szCs w:val="22"/>
              </w:rPr>
            </w:pPr>
            <w:r w:rsidRPr="00D8332A">
              <w:rPr>
                <w:rFonts w:ascii="Arial" w:hAnsi="Arial" w:cs="Arial"/>
                <w:sz w:val="22"/>
                <w:szCs w:val="22"/>
              </w:rPr>
              <w:t>(b)</w:t>
            </w:r>
            <w:r w:rsidRPr="00D8332A">
              <w:rPr>
                <w:rFonts w:ascii="Arial" w:hAnsi="Arial" w:cs="Arial"/>
                <w:sz w:val="22"/>
                <w:szCs w:val="22"/>
              </w:rPr>
              <w:tab/>
              <w:t>I have satisfied myself that:</w:t>
            </w:r>
          </w:p>
          <w:p w:rsidR="00A31DAA" w:rsidRPr="00D8332A" w:rsidRDefault="00A31DAA" w:rsidP="00A40DD2">
            <w:pPr>
              <w:tabs>
                <w:tab w:val="left" w:pos="425"/>
              </w:tabs>
              <w:spacing w:line="238" w:lineRule="auto"/>
              <w:jc w:val="both"/>
              <w:rPr>
                <w:rFonts w:ascii="Arial" w:hAnsi="Arial" w:cs="Arial"/>
                <w:sz w:val="22"/>
                <w:szCs w:val="22"/>
              </w:rPr>
            </w:pPr>
          </w:p>
          <w:p w:rsidR="00A31DAA" w:rsidRPr="00D8332A" w:rsidRDefault="00A31DAA" w:rsidP="00A31DAA">
            <w:pPr>
              <w:numPr>
                <w:ilvl w:val="0"/>
                <w:numId w:val="51"/>
              </w:numPr>
              <w:tabs>
                <w:tab w:val="left" w:pos="425"/>
              </w:tabs>
              <w:spacing w:line="238" w:lineRule="auto"/>
              <w:jc w:val="both"/>
              <w:rPr>
                <w:rFonts w:ascii="Arial" w:hAnsi="Arial" w:cs="Arial"/>
                <w:sz w:val="22"/>
                <w:szCs w:val="22"/>
              </w:rPr>
            </w:pPr>
            <w:r w:rsidRPr="00D8332A">
              <w:rPr>
                <w:rFonts w:ascii="Arial" w:hAnsi="Arial" w:cs="Arial"/>
                <w:sz w:val="22"/>
                <w:szCs w:val="22"/>
              </w:rPr>
              <w:t>the goods/services/works to be delivered in terms of the above-specified bid comply with the minimum local content requirements as specified in the bid, and as measured in terms of SATS 1286:2011; and</w:t>
            </w:r>
          </w:p>
          <w:p w:rsidR="00A31DAA" w:rsidRPr="00D8332A" w:rsidRDefault="00A31DAA" w:rsidP="00A31DAA">
            <w:pPr>
              <w:numPr>
                <w:ilvl w:val="0"/>
                <w:numId w:val="51"/>
              </w:numPr>
              <w:tabs>
                <w:tab w:val="left" w:pos="425"/>
              </w:tabs>
              <w:spacing w:line="238" w:lineRule="auto"/>
              <w:jc w:val="both"/>
              <w:rPr>
                <w:rFonts w:ascii="Arial" w:hAnsi="Arial" w:cs="Arial"/>
                <w:sz w:val="22"/>
                <w:szCs w:val="22"/>
              </w:rPr>
            </w:pPr>
            <w:proofErr w:type="gramStart"/>
            <w:r w:rsidRPr="00D8332A">
              <w:rPr>
                <w:rFonts w:ascii="Arial" w:hAnsi="Arial" w:cs="Arial"/>
                <w:sz w:val="22"/>
                <w:szCs w:val="22"/>
              </w:rPr>
              <w:t>the</w:t>
            </w:r>
            <w:proofErr w:type="gramEnd"/>
            <w:r w:rsidRPr="00D8332A">
              <w:rPr>
                <w:rFonts w:ascii="Arial" w:hAnsi="Arial" w:cs="Arial"/>
                <w:sz w:val="22"/>
                <w:szCs w:val="22"/>
              </w:rPr>
              <w:t xml:space="preserve"> declaration templates have been audited and certified to be correct.</w:t>
            </w:r>
          </w:p>
          <w:p w:rsidR="00A31DAA" w:rsidRPr="00D8332A" w:rsidRDefault="00A31DAA" w:rsidP="00A40DD2">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Pr="00D8332A" w:rsidRDefault="00A31DAA" w:rsidP="00A40DD2">
            <w:pPr>
              <w:tabs>
                <w:tab w:val="left" w:pos="425"/>
              </w:tabs>
              <w:spacing w:line="238" w:lineRule="auto"/>
              <w:jc w:val="both"/>
              <w:rPr>
                <w:rFonts w:ascii="Arial" w:hAnsi="Arial" w:cs="Arial"/>
                <w:sz w:val="22"/>
                <w:szCs w:val="22"/>
              </w:rPr>
            </w:pPr>
            <w:r w:rsidRPr="00D8332A">
              <w:rPr>
                <w:rFonts w:ascii="Arial" w:hAnsi="Arial" w:cs="Arial"/>
                <w:sz w:val="22"/>
                <w:szCs w:val="22"/>
              </w:rPr>
              <w:t>(c)</w:t>
            </w:r>
            <w:r w:rsidRPr="00D8332A">
              <w:rPr>
                <w:rFonts w:ascii="Arial" w:hAnsi="Arial" w:cs="Arial"/>
                <w:sz w:val="22"/>
                <w:szCs w:val="22"/>
              </w:rPr>
              <w:tab/>
              <w:t>The local content percentage (%)indicated below has been calculated using the formula given in clause 3 of SATS 1286:2011, the rates of exchange indicated in paragraph 4.1 above and the information contained in Declaration D and E which has been consolidated in Declaration C:</w:t>
            </w:r>
          </w:p>
          <w:p w:rsidR="00A31DAA" w:rsidRPr="00D8332A" w:rsidRDefault="00A31DAA" w:rsidP="00A40DD2">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tblPr>
            <w:tblGrid>
              <w:gridCol w:w="7353"/>
              <w:gridCol w:w="1276"/>
            </w:tblGrid>
            <w:tr w:rsidR="00A31DAA" w:rsidRPr="00D8332A" w:rsidTr="00A40DD2">
              <w:trPr>
                <w:jc w:val="center"/>
              </w:trPr>
              <w:tc>
                <w:tcPr>
                  <w:tcW w:w="7353" w:type="dxa"/>
                </w:tcPr>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t>Bid price, excluding VAT (y)</w:t>
                  </w:r>
                </w:p>
              </w:tc>
              <w:tc>
                <w:tcPr>
                  <w:tcW w:w="1276" w:type="dxa"/>
                </w:tcPr>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D8332A">
                    <w:rPr>
                      <w:rFonts w:ascii="Arial" w:hAnsi="Arial" w:cs="Arial"/>
                      <w:sz w:val="22"/>
                      <w:szCs w:val="22"/>
                    </w:rPr>
                    <w:t>R</w:t>
                  </w:r>
                </w:p>
              </w:tc>
            </w:tr>
            <w:tr w:rsidR="00A31DAA" w:rsidRPr="00D8332A" w:rsidTr="00A40DD2">
              <w:trPr>
                <w:jc w:val="center"/>
              </w:trPr>
              <w:tc>
                <w:tcPr>
                  <w:tcW w:w="7353" w:type="dxa"/>
                </w:tcPr>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lastRenderedPageBreak/>
                    <w:t>Imported content(x), as calculated in terms of SATS 1286:2011</w:t>
                  </w:r>
                </w:p>
              </w:tc>
              <w:tc>
                <w:tcPr>
                  <w:tcW w:w="1276" w:type="dxa"/>
                </w:tcPr>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D8332A">
                    <w:rPr>
                      <w:rFonts w:ascii="Arial" w:hAnsi="Arial" w:cs="Arial"/>
                      <w:sz w:val="22"/>
                      <w:szCs w:val="22"/>
                    </w:rPr>
                    <w:t>R</w:t>
                  </w:r>
                </w:p>
              </w:tc>
            </w:tr>
            <w:tr w:rsidR="00A31DAA" w:rsidRPr="00D8332A" w:rsidTr="00A40DD2">
              <w:trPr>
                <w:jc w:val="center"/>
              </w:trPr>
              <w:tc>
                <w:tcPr>
                  <w:tcW w:w="7353" w:type="dxa"/>
                </w:tcPr>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t>Stipulated minimum threshold for local content (paragraph 3 above)</w:t>
                  </w:r>
                </w:p>
              </w:tc>
              <w:tc>
                <w:tcPr>
                  <w:tcW w:w="1276" w:type="dxa"/>
                </w:tcPr>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A31DAA" w:rsidRPr="00D8332A" w:rsidTr="00A40DD2">
              <w:trPr>
                <w:jc w:val="center"/>
              </w:trPr>
              <w:tc>
                <w:tcPr>
                  <w:tcW w:w="7353" w:type="dxa"/>
                </w:tcPr>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D8332A">
                    <w:rPr>
                      <w:rFonts w:ascii="Arial" w:hAnsi="Arial" w:cs="Arial"/>
                      <w:sz w:val="22"/>
                      <w:szCs w:val="22"/>
                    </w:rPr>
                    <w:t>Local content %, as calculated in terms of SATS 1286:2011</w:t>
                  </w:r>
                </w:p>
              </w:tc>
              <w:tc>
                <w:tcPr>
                  <w:tcW w:w="1276" w:type="dxa"/>
                </w:tcPr>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Pr="00D8332A" w:rsidRDefault="00A31DAA" w:rsidP="00A40DD2">
            <w:pPr>
              <w:tabs>
                <w:tab w:val="left" w:pos="425"/>
              </w:tabs>
              <w:spacing w:line="238" w:lineRule="auto"/>
              <w:jc w:val="both"/>
              <w:rPr>
                <w:rFonts w:ascii="Arial" w:hAnsi="Arial" w:cs="Arial"/>
                <w:b/>
                <w:sz w:val="22"/>
                <w:szCs w:val="22"/>
              </w:rPr>
            </w:pPr>
            <w:r w:rsidRPr="00D8332A">
              <w:rPr>
                <w:rFonts w:ascii="Arial" w:hAnsi="Arial" w:cs="Arial"/>
                <w:b/>
                <w:sz w:val="22"/>
                <w:szCs w:val="22"/>
              </w:rPr>
              <w:t xml:space="preserve">If the bid is for more than one product, the local content percentages for each product contained in Declaration C shall be used instead of the table above.  </w:t>
            </w:r>
          </w:p>
          <w:p w:rsidR="00A31DAA" w:rsidRPr="00D8332A" w:rsidRDefault="00A31DAA" w:rsidP="00A40DD2">
            <w:pPr>
              <w:tabs>
                <w:tab w:val="left" w:pos="425"/>
              </w:tabs>
              <w:spacing w:line="238" w:lineRule="auto"/>
              <w:jc w:val="both"/>
              <w:rPr>
                <w:rFonts w:ascii="Arial" w:hAnsi="Arial" w:cs="Arial"/>
                <w:b/>
                <w:sz w:val="22"/>
                <w:szCs w:val="22"/>
              </w:rPr>
            </w:pPr>
            <w:r w:rsidRPr="00D8332A">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Pr="00D8332A" w:rsidRDefault="00A31DAA" w:rsidP="00A40DD2">
            <w:pPr>
              <w:tabs>
                <w:tab w:val="left" w:pos="425"/>
              </w:tabs>
              <w:spacing w:line="238" w:lineRule="auto"/>
              <w:jc w:val="both"/>
              <w:rPr>
                <w:rFonts w:ascii="Arial" w:hAnsi="Arial" w:cs="Arial"/>
                <w:sz w:val="22"/>
                <w:szCs w:val="22"/>
              </w:rPr>
            </w:pPr>
            <w:r w:rsidRPr="00D8332A">
              <w:rPr>
                <w:rFonts w:ascii="Arial" w:hAnsi="Arial" w:cs="Arial"/>
                <w:sz w:val="22"/>
                <w:szCs w:val="22"/>
              </w:rPr>
              <w:t>(d)</w:t>
            </w:r>
            <w:r w:rsidRPr="00D8332A">
              <w:rPr>
                <w:rFonts w:ascii="Arial" w:hAnsi="Arial" w:cs="Arial"/>
                <w:sz w:val="22"/>
                <w:szCs w:val="22"/>
              </w:rPr>
              <w:tab/>
              <w:t xml:space="preserve">I accept that the Procurement Authority / Institution </w:t>
            </w:r>
            <w:proofErr w:type="gramStart"/>
            <w:r w:rsidRPr="00D8332A">
              <w:rPr>
                <w:rFonts w:ascii="Arial" w:hAnsi="Arial" w:cs="Arial"/>
                <w:sz w:val="22"/>
                <w:szCs w:val="22"/>
              </w:rPr>
              <w:t>has</w:t>
            </w:r>
            <w:proofErr w:type="gramEnd"/>
            <w:r w:rsidRPr="00D8332A">
              <w:rPr>
                <w:rFonts w:ascii="Arial" w:hAnsi="Arial" w:cs="Arial"/>
                <w:sz w:val="22"/>
                <w:szCs w:val="22"/>
              </w:rPr>
              <w:t xml:space="preserve"> the right to request that the local content be verified in terms of the requirements of SATS 1286:2011.</w:t>
            </w:r>
          </w:p>
          <w:p w:rsidR="00A31DAA" w:rsidRPr="00D8332A" w:rsidRDefault="00A31DAA" w:rsidP="00A40DD2">
            <w:pPr>
              <w:tabs>
                <w:tab w:val="left" w:pos="425"/>
              </w:tabs>
              <w:spacing w:line="238" w:lineRule="auto"/>
              <w:jc w:val="both"/>
              <w:rPr>
                <w:rFonts w:ascii="Arial" w:hAnsi="Arial" w:cs="Arial"/>
                <w:sz w:val="22"/>
                <w:szCs w:val="22"/>
              </w:rPr>
            </w:pPr>
          </w:p>
          <w:p w:rsidR="00A31DAA" w:rsidRPr="00D8332A" w:rsidRDefault="00A31DAA" w:rsidP="00A40DD2">
            <w:pPr>
              <w:tabs>
                <w:tab w:val="left" w:pos="425"/>
              </w:tabs>
              <w:spacing w:line="238" w:lineRule="auto"/>
              <w:jc w:val="both"/>
              <w:rPr>
                <w:rFonts w:ascii="Arial" w:hAnsi="Arial" w:cs="Arial"/>
                <w:sz w:val="22"/>
                <w:szCs w:val="22"/>
              </w:rPr>
            </w:pPr>
            <w:r w:rsidRPr="00D8332A">
              <w:rPr>
                <w:rFonts w:ascii="Arial" w:hAnsi="Arial" w:cs="Arial"/>
                <w:sz w:val="22"/>
                <w:szCs w:val="22"/>
              </w:rPr>
              <w:t>(e)</w:t>
            </w:r>
            <w:r w:rsidRPr="00D8332A">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D8332A">
              <w:rPr>
                <w:rFonts w:ascii="Arial" w:hAnsi="Arial" w:cs="Arial"/>
                <w:sz w:val="22"/>
                <w:szCs w:val="22"/>
              </w:rPr>
              <w:tab/>
              <w:t>that are not verifiable as described in SATS 1286:2011, may result in the Procurement Authority / Institution imposing any or all of the remedies as provided for in Regulation 13 of the Preferential Procurement Regulations,2011 promulgated under the Preferential Policy Framework Act (PPPFA), 2000 (Act No. 5 of 2000).</w:t>
            </w:r>
          </w:p>
          <w:p w:rsidR="00A31DAA" w:rsidRPr="00D8332A" w:rsidRDefault="00A31DAA" w:rsidP="00A40DD2">
            <w:pPr>
              <w:tabs>
                <w:tab w:val="left" w:pos="425"/>
              </w:tabs>
              <w:spacing w:line="238" w:lineRule="auto"/>
              <w:jc w:val="both"/>
              <w:rPr>
                <w:rFonts w:ascii="Arial" w:hAnsi="Arial" w:cs="Arial"/>
                <w:sz w:val="22"/>
                <w:szCs w:val="22"/>
              </w:rPr>
            </w:pPr>
          </w:p>
          <w:p w:rsidR="00A31DAA" w:rsidRPr="00D8332A" w:rsidRDefault="00A31DAA" w:rsidP="00A40DD2">
            <w:pPr>
              <w:tabs>
                <w:tab w:val="left" w:pos="425"/>
              </w:tabs>
              <w:spacing w:line="238" w:lineRule="auto"/>
              <w:jc w:val="both"/>
              <w:rPr>
                <w:rFonts w:ascii="Arial" w:hAnsi="Arial" w:cs="Arial"/>
                <w:sz w:val="22"/>
                <w:szCs w:val="22"/>
              </w:rPr>
            </w:pP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D8332A">
              <w:rPr>
                <w:rFonts w:ascii="Arial" w:hAnsi="Arial" w:cs="Arial"/>
                <w:sz w:val="22"/>
                <w:szCs w:val="22"/>
              </w:rPr>
              <w:tab/>
            </w:r>
            <w:r w:rsidRPr="00D8332A">
              <w:rPr>
                <w:rFonts w:ascii="Arial" w:hAnsi="Arial" w:cs="Arial"/>
                <w:b/>
                <w:bCs/>
                <w:sz w:val="22"/>
                <w:szCs w:val="22"/>
              </w:rPr>
              <w:t xml:space="preserve">SIGNATURE:     </w:t>
            </w:r>
            <w:r w:rsidRPr="00D8332A">
              <w:rPr>
                <w:rFonts w:ascii="Arial" w:hAnsi="Arial" w:cs="Arial"/>
                <w:b/>
                <w:bCs/>
                <w:sz w:val="22"/>
                <w:szCs w:val="22"/>
              </w:rPr>
              <w:tab/>
            </w:r>
            <w:r w:rsidRPr="00D8332A">
              <w:rPr>
                <w:rFonts w:ascii="Arial" w:hAnsi="Arial" w:cs="Arial"/>
                <w:b/>
                <w:bCs/>
                <w:sz w:val="22"/>
                <w:szCs w:val="22"/>
              </w:rPr>
              <w:tab/>
            </w:r>
            <w:r w:rsidRPr="00D8332A">
              <w:rPr>
                <w:rFonts w:ascii="Arial" w:hAnsi="Arial" w:cs="Arial"/>
                <w:b/>
                <w:bCs/>
                <w:sz w:val="22"/>
                <w:szCs w:val="22"/>
              </w:rPr>
              <w:tab/>
              <w:t xml:space="preserve">                                              DATE: ___________</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D8332A">
              <w:rPr>
                <w:rFonts w:ascii="Arial" w:hAnsi="Arial" w:cs="Arial"/>
                <w:b/>
                <w:bCs/>
                <w:sz w:val="22"/>
                <w:szCs w:val="22"/>
              </w:rPr>
              <w:tab/>
              <w:t xml:space="preserve">WITNESS No. 1 </w:t>
            </w:r>
            <w:r w:rsidRPr="00D8332A">
              <w:rPr>
                <w:rFonts w:ascii="Arial" w:hAnsi="Arial" w:cs="Arial"/>
                <w:b/>
                <w:bCs/>
                <w:sz w:val="22"/>
                <w:szCs w:val="22"/>
              </w:rPr>
              <w:tab/>
            </w:r>
            <w:r w:rsidRPr="00D8332A">
              <w:rPr>
                <w:rFonts w:ascii="Arial" w:hAnsi="Arial" w:cs="Arial"/>
                <w:b/>
                <w:bCs/>
                <w:sz w:val="22"/>
                <w:szCs w:val="22"/>
              </w:rPr>
              <w:tab/>
            </w:r>
            <w:r w:rsidRPr="00D8332A">
              <w:rPr>
                <w:rFonts w:ascii="Arial" w:hAnsi="Arial" w:cs="Arial"/>
                <w:b/>
                <w:bCs/>
                <w:sz w:val="22"/>
                <w:szCs w:val="22"/>
              </w:rPr>
              <w:tab/>
              <w:t xml:space="preserve">                                              DATE: ___________</w:t>
            </w: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D8332A" w:rsidRDefault="00A31DAA" w:rsidP="00A40DD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D8332A">
              <w:rPr>
                <w:rFonts w:ascii="Arial" w:hAnsi="Arial" w:cs="Arial"/>
                <w:b/>
                <w:bCs/>
                <w:sz w:val="22"/>
                <w:szCs w:val="22"/>
              </w:rPr>
              <w:tab/>
              <w:t xml:space="preserve">WITNESS No. 2 </w:t>
            </w:r>
            <w:r w:rsidRPr="00D8332A">
              <w:rPr>
                <w:rFonts w:ascii="Arial" w:hAnsi="Arial" w:cs="Arial"/>
                <w:b/>
                <w:bCs/>
                <w:sz w:val="22"/>
                <w:szCs w:val="22"/>
              </w:rPr>
              <w:tab/>
            </w:r>
            <w:r w:rsidRPr="00D8332A">
              <w:rPr>
                <w:rFonts w:ascii="Arial" w:hAnsi="Arial" w:cs="Arial"/>
                <w:b/>
                <w:bCs/>
                <w:sz w:val="22"/>
                <w:szCs w:val="22"/>
              </w:rPr>
              <w:tab/>
            </w:r>
            <w:r w:rsidRPr="00D8332A">
              <w:rPr>
                <w:rFonts w:ascii="Arial" w:hAnsi="Arial" w:cs="Arial"/>
                <w:b/>
                <w:bCs/>
                <w:sz w:val="22"/>
                <w:szCs w:val="22"/>
              </w:rPr>
              <w:tab/>
              <w:t xml:space="preserve">                                              DATE: ___________</w:t>
            </w:r>
          </w:p>
        </w:tc>
      </w:tr>
    </w:tbl>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sectPr w:rsidR="00A31DAA" w:rsidRPr="00D8332A" w:rsidSect="007C5192">
          <w:headerReference w:type="default" r:id="rId31"/>
          <w:footerReference w:type="even" r:id="rId32"/>
          <w:footerReference w:type="default" r:id="rId33"/>
          <w:footerReference w:type="first" r:id="rId34"/>
          <w:pgSz w:w="11907" w:h="16834" w:code="9"/>
          <w:pgMar w:top="1304" w:right="987" w:bottom="851" w:left="839" w:header="561" w:footer="289" w:gutter="720"/>
          <w:cols w:space="720"/>
          <w:titlePg/>
          <w:docGrid w:linePitch="360"/>
        </w:sectPr>
      </w:pPr>
    </w:p>
    <w:p w:rsidR="00A31DAA" w:rsidRPr="00D8332A" w:rsidRDefault="00A31DAA" w:rsidP="00CD1212">
      <w:pPr>
        <w:pStyle w:val="AnnexH1"/>
        <w:numPr>
          <w:ilvl w:val="0"/>
          <w:numId w:val="0"/>
        </w:numPr>
        <w:rPr>
          <w:rFonts w:ascii="Verdana" w:hAnsi="Verdana"/>
          <w:color w:val="000080"/>
          <w:sz w:val="24"/>
          <w:szCs w:val="24"/>
        </w:rPr>
      </w:pPr>
      <w:bookmarkStart w:id="57" w:name="_Toc364416217"/>
      <w:bookmarkStart w:id="58" w:name="_Toc364417017"/>
      <w:r w:rsidRPr="00D8332A">
        <w:rPr>
          <w:rFonts w:ascii="Verdana" w:hAnsi="Verdana"/>
          <w:color w:val="000080"/>
          <w:sz w:val="24"/>
          <w:szCs w:val="24"/>
        </w:rPr>
        <w:lastRenderedPageBreak/>
        <w:t>Declaration Certificate for Local Production and Content for Designated Sectors (SBD 6.2)</w:t>
      </w:r>
      <w:bookmarkEnd w:id="57"/>
      <w:r w:rsidR="00CD1212" w:rsidRPr="00D8332A">
        <w:rPr>
          <w:rFonts w:ascii="Verdana" w:hAnsi="Verdana"/>
          <w:color w:val="000080"/>
          <w:sz w:val="24"/>
          <w:szCs w:val="24"/>
        </w:rPr>
        <w:t xml:space="preserve"> – Annex C</w:t>
      </w:r>
      <w:bookmarkEnd w:id="58"/>
    </w:p>
    <w:p w:rsidR="00A31DAA" w:rsidRPr="00D8332A" w:rsidRDefault="00A31DAA" w:rsidP="00A31DAA">
      <w:pPr>
        <w:rPr>
          <w:rFonts w:ascii="Arial" w:hAnsi="Arial" w:cs="Arial"/>
          <w:sz w:val="22"/>
          <w:szCs w:val="22"/>
          <w:lang w:val="en-US"/>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r w:rsidRPr="00D8332A">
        <w:rPr>
          <w:rFonts w:ascii="Verdana" w:hAnsi="Verdana"/>
          <w:color w:val="000080"/>
        </w:rPr>
        <w:t>Annex C – Local Content Declaration – Summary Schedule</w:t>
      </w:r>
    </w:p>
    <w:p w:rsidR="00A31DAA" w:rsidRPr="00D8332A" w:rsidRDefault="00A31DAA" w:rsidP="00A31DAA">
      <w:pPr>
        <w:rPr>
          <w:rFonts w:ascii="Verdana" w:hAnsi="Verdana"/>
          <w:color w:val="000080"/>
        </w:rPr>
      </w:pPr>
    </w:p>
    <w:p w:rsidR="00A31DAA" w:rsidRPr="00D8332A" w:rsidRDefault="00A31DAA" w:rsidP="00A31DAA">
      <w:pPr>
        <w:pStyle w:val="NoSpacing"/>
        <w:jc w:val="center"/>
        <w:rPr>
          <w:rFonts w:ascii="Verdana" w:hAnsi="Verdana"/>
        </w:rPr>
      </w:pPr>
      <w:r w:rsidRPr="00D8332A">
        <w:rPr>
          <w:rFonts w:ascii="Verdana" w:hAnsi="Verdana"/>
        </w:rPr>
        <w:t>Attached</w:t>
      </w:r>
    </w:p>
    <w:p w:rsidR="00A31DAA" w:rsidRPr="00D8332A" w:rsidRDefault="00A31DAA" w:rsidP="00A31DAA">
      <w:pPr>
        <w:rPr>
          <w:rFonts w:ascii="Verdana" w:hAnsi="Verdana"/>
          <w:color w:val="000080"/>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sectPr w:rsidR="00A31DAA" w:rsidRPr="00D8332A" w:rsidSect="00A40DD2">
          <w:headerReference w:type="default" r:id="rId35"/>
          <w:headerReference w:type="first" r:id="rId36"/>
          <w:footerReference w:type="first" r:id="rId37"/>
          <w:pgSz w:w="11907" w:h="16834" w:code="9"/>
          <w:pgMar w:top="1304" w:right="987" w:bottom="851" w:left="839" w:header="561" w:footer="289" w:gutter="720"/>
          <w:cols w:space="720"/>
          <w:titlePg/>
          <w:docGrid w:linePitch="360"/>
        </w:sectPr>
      </w:pPr>
    </w:p>
    <w:p w:rsidR="00A31DAA" w:rsidRPr="00D8332A" w:rsidRDefault="00A31DAA" w:rsidP="00CD1212">
      <w:pPr>
        <w:pStyle w:val="AnnexH1"/>
        <w:numPr>
          <w:ilvl w:val="0"/>
          <w:numId w:val="0"/>
        </w:numPr>
        <w:rPr>
          <w:rFonts w:ascii="Verdana" w:hAnsi="Verdana"/>
          <w:color w:val="000080"/>
          <w:sz w:val="24"/>
          <w:szCs w:val="24"/>
        </w:rPr>
      </w:pPr>
      <w:bookmarkStart w:id="59" w:name="_Toc364416218"/>
      <w:bookmarkStart w:id="60" w:name="_Toc364417018"/>
      <w:r w:rsidRPr="00D8332A">
        <w:rPr>
          <w:rFonts w:ascii="Verdana" w:hAnsi="Verdana"/>
          <w:color w:val="000080"/>
          <w:sz w:val="24"/>
          <w:szCs w:val="24"/>
        </w:rPr>
        <w:lastRenderedPageBreak/>
        <w:t>Declaration Certificate for Local Production and Content for Designated Sectors (SBD 6.2)</w:t>
      </w:r>
      <w:bookmarkEnd w:id="59"/>
      <w:r w:rsidR="00CD1212" w:rsidRPr="00D8332A">
        <w:rPr>
          <w:rFonts w:ascii="Verdana" w:hAnsi="Verdana"/>
          <w:color w:val="000080"/>
          <w:sz w:val="24"/>
          <w:szCs w:val="24"/>
        </w:rPr>
        <w:t xml:space="preserve"> – Annex D</w:t>
      </w:r>
      <w:bookmarkEnd w:id="60"/>
    </w:p>
    <w:p w:rsidR="00A31DAA" w:rsidRPr="00D8332A" w:rsidRDefault="00A31DAA" w:rsidP="00A31DAA">
      <w:pPr>
        <w:rPr>
          <w:rFonts w:ascii="Arial" w:hAnsi="Arial" w:cs="Arial"/>
          <w:sz w:val="22"/>
          <w:szCs w:val="22"/>
          <w:lang w:val="en-US"/>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r w:rsidRPr="00D8332A">
        <w:rPr>
          <w:rFonts w:ascii="Verdana" w:hAnsi="Verdana"/>
          <w:color w:val="000080"/>
        </w:rPr>
        <w:t>Annex D – Imported Content Declaration – Supporting Schedule to Annex C</w:t>
      </w:r>
    </w:p>
    <w:p w:rsidR="00A31DAA" w:rsidRPr="00D8332A" w:rsidRDefault="00A31DAA" w:rsidP="00A31DAA">
      <w:pPr>
        <w:rPr>
          <w:rFonts w:ascii="Verdana" w:hAnsi="Verdana"/>
          <w:color w:val="000080"/>
        </w:rPr>
      </w:pPr>
    </w:p>
    <w:p w:rsidR="00A31DAA" w:rsidRPr="00D8332A" w:rsidRDefault="00A31DAA" w:rsidP="00A31DAA">
      <w:pPr>
        <w:pStyle w:val="NoSpacing"/>
        <w:jc w:val="center"/>
        <w:rPr>
          <w:rFonts w:ascii="Verdana" w:hAnsi="Verdana"/>
        </w:rPr>
      </w:pPr>
      <w:r w:rsidRPr="00D8332A">
        <w:rPr>
          <w:rFonts w:ascii="Verdana" w:hAnsi="Verdana"/>
        </w:rPr>
        <w:t>Attached</w:t>
      </w:r>
    </w:p>
    <w:p w:rsidR="00A31DAA" w:rsidRPr="00D8332A" w:rsidRDefault="00A31DAA" w:rsidP="00A31DAA">
      <w:pPr>
        <w:rPr>
          <w:rFonts w:ascii="Verdana" w:hAnsi="Verdana"/>
          <w:color w:val="000080"/>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r w:rsidRPr="00D8332A">
        <w:rPr>
          <w:rFonts w:ascii="Arial" w:hAnsi="Arial" w:cs="Arial"/>
          <w:sz w:val="22"/>
          <w:szCs w:val="22"/>
          <w:lang w:val="en-US"/>
        </w:rPr>
        <w:br w:type="page"/>
      </w:r>
    </w:p>
    <w:p w:rsidR="00A31DAA" w:rsidRPr="00D8332A" w:rsidRDefault="00A31DAA" w:rsidP="00CD1212">
      <w:pPr>
        <w:pStyle w:val="AnnexH1"/>
        <w:numPr>
          <w:ilvl w:val="0"/>
          <w:numId w:val="0"/>
        </w:numPr>
        <w:rPr>
          <w:rFonts w:ascii="Verdana" w:hAnsi="Verdana"/>
          <w:color w:val="000080"/>
          <w:sz w:val="24"/>
          <w:szCs w:val="24"/>
        </w:rPr>
      </w:pPr>
      <w:bookmarkStart w:id="61" w:name="_Toc364416219"/>
      <w:bookmarkStart w:id="62" w:name="_Toc364417019"/>
      <w:r w:rsidRPr="00D8332A">
        <w:rPr>
          <w:rFonts w:ascii="Verdana" w:hAnsi="Verdana"/>
          <w:color w:val="000080"/>
          <w:sz w:val="24"/>
          <w:szCs w:val="24"/>
        </w:rPr>
        <w:lastRenderedPageBreak/>
        <w:t>Declaration Certificate for Local Production and Content for Designated Sectors (SBD 6.2)</w:t>
      </w:r>
      <w:bookmarkEnd w:id="61"/>
      <w:r w:rsidR="00CD1212" w:rsidRPr="00D8332A">
        <w:rPr>
          <w:rFonts w:ascii="Verdana" w:hAnsi="Verdana"/>
          <w:color w:val="000080"/>
          <w:sz w:val="24"/>
          <w:szCs w:val="24"/>
        </w:rPr>
        <w:t xml:space="preserve"> – Annex E</w:t>
      </w:r>
      <w:bookmarkEnd w:id="62"/>
    </w:p>
    <w:p w:rsidR="00A31DAA" w:rsidRPr="00D8332A" w:rsidRDefault="00A31DAA" w:rsidP="00A31DAA">
      <w:pPr>
        <w:rPr>
          <w:rFonts w:ascii="Arial" w:hAnsi="Arial" w:cs="Arial"/>
          <w:sz w:val="22"/>
          <w:szCs w:val="22"/>
          <w:lang w:val="en-US"/>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p>
    <w:p w:rsidR="00A31DAA" w:rsidRPr="00D8332A" w:rsidRDefault="00A31DAA" w:rsidP="00A31DAA">
      <w:pPr>
        <w:rPr>
          <w:rFonts w:ascii="Verdana" w:hAnsi="Verdana"/>
          <w:color w:val="000080"/>
        </w:rPr>
      </w:pPr>
      <w:r w:rsidRPr="00D8332A">
        <w:rPr>
          <w:rFonts w:ascii="Verdana" w:hAnsi="Verdana"/>
          <w:color w:val="000080"/>
        </w:rPr>
        <w:t>Annex E – Local Content Declaration – Supporting Schedule to Annex C</w:t>
      </w:r>
    </w:p>
    <w:p w:rsidR="00A31DAA" w:rsidRPr="00D8332A" w:rsidRDefault="00A31DAA" w:rsidP="00A31DAA">
      <w:pPr>
        <w:rPr>
          <w:rFonts w:ascii="Verdana" w:hAnsi="Verdana"/>
          <w:color w:val="000080"/>
        </w:rPr>
      </w:pPr>
    </w:p>
    <w:p w:rsidR="00A31DAA" w:rsidRPr="00D8332A" w:rsidRDefault="00A31DAA" w:rsidP="00A31DAA">
      <w:pPr>
        <w:pStyle w:val="NoSpacing"/>
        <w:jc w:val="center"/>
        <w:rPr>
          <w:rFonts w:ascii="Verdana" w:hAnsi="Verdana"/>
        </w:rPr>
      </w:pPr>
      <w:r w:rsidRPr="00D8332A">
        <w:rPr>
          <w:rFonts w:ascii="Verdana" w:hAnsi="Verdana"/>
        </w:rPr>
        <w:t>Attached</w:t>
      </w:r>
    </w:p>
    <w:p w:rsidR="00A31DAA" w:rsidRPr="00D8332A" w:rsidRDefault="00A31DAA" w:rsidP="00A31DAA">
      <w:pPr>
        <w:rPr>
          <w:rFonts w:ascii="Verdana" w:hAnsi="Verdana"/>
          <w:color w:val="000080"/>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A31DAA" w:rsidRPr="00D8332A" w:rsidRDefault="00A31DAA" w:rsidP="00A31DAA">
      <w:pPr>
        <w:rPr>
          <w:rFonts w:ascii="Arial" w:hAnsi="Arial" w:cs="Arial"/>
          <w:sz w:val="22"/>
          <w:szCs w:val="22"/>
          <w:lang w:val="en-US"/>
        </w:rPr>
      </w:pPr>
    </w:p>
    <w:p w:rsidR="00BA1A76" w:rsidRPr="00D8332A" w:rsidRDefault="00BA1A76" w:rsidP="00BA1A76">
      <w:pPr>
        <w:pStyle w:val="AnnexH1"/>
        <w:ind w:left="0" w:firstLine="0"/>
        <w:rPr>
          <w:rFonts w:ascii="Verdana" w:hAnsi="Verdana"/>
          <w:color w:val="000080"/>
          <w:sz w:val="24"/>
          <w:szCs w:val="24"/>
        </w:rPr>
      </w:pPr>
      <w:bookmarkStart w:id="63" w:name="_Toc364417020"/>
      <w:r w:rsidRPr="00D8332A">
        <w:rPr>
          <w:rFonts w:ascii="Verdana" w:hAnsi="Verdana"/>
          <w:color w:val="000080"/>
          <w:sz w:val="24"/>
          <w:szCs w:val="24"/>
        </w:rPr>
        <w:lastRenderedPageBreak/>
        <w:t>CERTIFICATE OF INDEPENDENT BID DETERMINIATION</w:t>
      </w:r>
      <w:r w:rsidR="00A07D81" w:rsidRPr="00D8332A">
        <w:rPr>
          <w:rFonts w:ascii="Verdana" w:hAnsi="Verdana"/>
          <w:color w:val="000080"/>
          <w:sz w:val="24"/>
          <w:szCs w:val="24"/>
        </w:rPr>
        <w:t xml:space="preserve"> (SBD9)</w:t>
      </w:r>
      <w:bookmarkEnd w:id="63"/>
    </w:p>
    <w:p w:rsidR="00BA1A76" w:rsidRPr="00D8332A" w:rsidRDefault="00BA1A76" w:rsidP="00BA1A76">
      <w:pPr>
        <w:jc w:val="right"/>
        <w:rPr>
          <w:rFonts w:ascii="Verdana" w:hAnsi="Verdana"/>
          <w:b/>
          <w:sz w:val="20"/>
          <w:szCs w:val="20"/>
        </w:rPr>
      </w:pPr>
      <w:r w:rsidRPr="00D8332A">
        <w:rPr>
          <w:rFonts w:ascii="Verdana" w:hAnsi="Verdana"/>
          <w:b/>
          <w:sz w:val="20"/>
          <w:szCs w:val="20"/>
        </w:rPr>
        <w:t>SBD 9</w:t>
      </w:r>
    </w:p>
    <w:p w:rsidR="00BA1A76" w:rsidRPr="00D8332A" w:rsidRDefault="00BA1A76" w:rsidP="005C283B">
      <w:pPr>
        <w:autoSpaceDE w:val="0"/>
        <w:autoSpaceDN w:val="0"/>
        <w:adjustRightInd w:val="0"/>
        <w:jc w:val="center"/>
        <w:rPr>
          <w:rFonts w:ascii="Verdana" w:hAnsi="Verdana" w:cs="Arial"/>
          <w:b/>
          <w:bCs/>
          <w:lang w:val="en-US"/>
        </w:rPr>
      </w:pPr>
    </w:p>
    <w:p w:rsidR="005C283B" w:rsidRPr="00D8332A" w:rsidRDefault="005C283B" w:rsidP="005C283B">
      <w:pPr>
        <w:autoSpaceDE w:val="0"/>
        <w:autoSpaceDN w:val="0"/>
        <w:adjustRightInd w:val="0"/>
        <w:jc w:val="center"/>
        <w:rPr>
          <w:rFonts w:ascii="Verdana" w:hAnsi="Verdana" w:cs="Arial"/>
          <w:b/>
          <w:bCs/>
          <w:lang w:val="en-US"/>
        </w:rPr>
      </w:pPr>
      <w:r w:rsidRPr="00D8332A">
        <w:rPr>
          <w:rFonts w:ascii="Verdana" w:hAnsi="Verdana" w:cs="Arial"/>
          <w:b/>
          <w:bCs/>
          <w:lang w:val="en-US"/>
        </w:rPr>
        <w:t>CERTIFICATE OF INDEPENDENT BID DETERMINATION</w:t>
      </w:r>
    </w:p>
    <w:p w:rsidR="005C283B" w:rsidRPr="00D8332A" w:rsidRDefault="005C283B" w:rsidP="005C283B">
      <w:pPr>
        <w:autoSpaceDE w:val="0"/>
        <w:autoSpaceDN w:val="0"/>
        <w:adjustRightInd w:val="0"/>
        <w:spacing w:line="360" w:lineRule="auto"/>
        <w:rPr>
          <w:lang w:val="en-US"/>
        </w:rPr>
      </w:pPr>
    </w:p>
    <w:p w:rsidR="005C283B" w:rsidRPr="00D8332A" w:rsidRDefault="005C283B" w:rsidP="005C283B">
      <w:pPr>
        <w:autoSpaceDE w:val="0"/>
        <w:autoSpaceDN w:val="0"/>
        <w:adjustRightInd w:val="0"/>
        <w:spacing w:line="360" w:lineRule="auto"/>
        <w:ind w:left="720" w:hanging="720"/>
        <w:jc w:val="both"/>
        <w:rPr>
          <w:rFonts w:ascii="Verdana" w:hAnsi="Verdana" w:cs="Arial"/>
          <w:sz w:val="20"/>
          <w:szCs w:val="20"/>
          <w:lang w:val="en-US"/>
        </w:rPr>
      </w:pPr>
      <w:r w:rsidRPr="00D8332A">
        <w:rPr>
          <w:rFonts w:ascii="Arial" w:hAnsi="Arial" w:cs="Arial"/>
          <w:lang w:val="en-US"/>
        </w:rPr>
        <w:t>1</w:t>
      </w:r>
      <w:r w:rsidRPr="00D8332A">
        <w:rPr>
          <w:rFonts w:ascii="Arial" w:hAnsi="Arial" w:cs="Arial"/>
          <w:lang w:val="en-US"/>
        </w:rPr>
        <w:tab/>
      </w:r>
      <w:r w:rsidRPr="00D8332A">
        <w:rPr>
          <w:rFonts w:ascii="Verdana" w:hAnsi="Verdana" w:cs="Arial"/>
          <w:sz w:val="20"/>
          <w:szCs w:val="20"/>
          <w:lang w:val="en-US"/>
        </w:rPr>
        <w:t>This Standard Bidding Document (SBD) must form part of all bids¹ invited.</w:t>
      </w:r>
    </w:p>
    <w:p w:rsidR="005C283B" w:rsidRPr="00D8332A"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D8332A">
        <w:rPr>
          <w:rFonts w:ascii="Verdana" w:hAnsi="Verdana" w:cs="Arial"/>
          <w:sz w:val="20"/>
          <w:szCs w:val="20"/>
          <w:lang w:val="en-US"/>
        </w:rPr>
        <w:t>2</w:t>
      </w:r>
      <w:r w:rsidRPr="00D8332A">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D8332A">
        <w:rPr>
          <w:rFonts w:ascii="Verdana" w:hAnsi="Verdana" w:cs="Arial"/>
          <w:i/>
          <w:sz w:val="20"/>
          <w:szCs w:val="20"/>
          <w:lang w:val="en-US"/>
        </w:rPr>
        <w:t>pe</w:t>
      </w:r>
      <w:proofErr w:type="spellEnd"/>
      <w:r w:rsidRPr="00D8332A">
        <w:rPr>
          <w:rFonts w:ascii="Verdana" w:hAnsi="Verdana" w:cs="Arial"/>
          <w:i/>
          <w:sz w:val="20"/>
          <w:szCs w:val="20"/>
          <w:lang w:val="en-US"/>
        </w:rPr>
        <w:t xml:space="preserve"> se</w:t>
      </w:r>
      <w:r w:rsidRPr="00D8332A">
        <w:rPr>
          <w:rFonts w:ascii="Verdana" w:hAnsi="Verdana" w:cs="Arial"/>
          <w:sz w:val="20"/>
          <w:szCs w:val="20"/>
          <w:lang w:val="en-US"/>
        </w:rPr>
        <w:t xml:space="preserve"> prohibition meaning that it cannot be justified under any grounds.</w:t>
      </w:r>
    </w:p>
    <w:p w:rsidR="005C283B" w:rsidRPr="00D8332A" w:rsidRDefault="005C283B" w:rsidP="005C283B">
      <w:pPr>
        <w:ind w:left="720" w:hanging="720"/>
        <w:jc w:val="both"/>
        <w:rPr>
          <w:rFonts w:ascii="Verdana" w:hAnsi="Verdana" w:cs="Arial"/>
          <w:sz w:val="20"/>
          <w:szCs w:val="20"/>
        </w:rPr>
      </w:pPr>
      <w:r w:rsidRPr="00D8332A">
        <w:rPr>
          <w:rFonts w:ascii="Verdana" w:hAnsi="Verdana" w:cs="Arial"/>
          <w:sz w:val="20"/>
          <w:szCs w:val="20"/>
          <w:lang w:val="en-US"/>
        </w:rPr>
        <w:t>3</w:t>
      </w:r>
      <w:r w:rsidRPr="00D8332A">
        <w:rPr>
          <w:rFonts w:ascii="Verdana" w:hAnsi="Verdana" w:cs="Arial"/>
          <w:sz w:val="20"/>
          <w:szCs w:val="20"/>
          <w:lang w:val="en-US"/>
        </w:rPr>
        <w:tab/>
      </w:r>
      <w:r w:rsidRPr="00D8332A">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D8332A" w:rsidRDefault="005C283B" w:rsidP="005C283B">
      <w:pPr>
        <w:ind w:left="720" w:hanging="1080"/>
        <w:jc w:val="both"/>
        <w:rPr>
          <w:rFonts w:ascii="Verdana" w:hAnsi="Verdana" w:cs="Arial"/>
          <w:sz w:val="20"/>
          <w:szCs w:val="20"/>
        </w:rPr>
      </w:pPr>
    </w:p>
    <w:p w:rsidR="005C283B" w:rsidRPr="00D8332A" w:rsidRDefault="005C283B" w:rsidP="005C283B">
      <w:pPr>
        <w:ind w:left="1440" w:hanging="720"/>
        <w:jc w:val="both"/>
        <w:rPr>
          <w:rFonts w:ascii="Verdana" w:hAnsi="Verdana" w:cs="Arial"/>
          <w:sz w:val="20"/>
          <w:szCs w:val="20"/>
        </w:rPr>
      </w:pPr>
      <w:r w:rsidRPr="00D8332A">
        <w:rPr>
          <w:rFonts w:ascii="Verdana" w:hAnsi="Verdana" w:cs="Arial"/>
          <w:sz w:val="20"/>
          <w:szCs w:val="20"/>
        </w:rPr>
        <w:t>a.</w:t>
      </w:r>
      <w:r w:rsidRPr="00D8332A">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D8332A" w:rsidRDefault="005C283B" w:rsidP="005C283B">
      <w:pPr>
        <w:ind w:left="720" w:hanging="1080"/>
        <w:jc w:val="both"/>
        <w:rPr>
          <w:rFonts w:ascii="Verdana" w:hAnsi="Verdana" w:cs="Arial"/>
          <w:sz w:val="20"/>
          <w:szCs w:val="20"/>
        </w:rPr>
      </w:pPr>
    </w:p>
    <w:p w:rsidR="005C283B" w:rsidRPr="00D8332A" w:rsidRDefault="005C283B" w:rsidP="005C283B">
      <w:pPr>
        <w:ind w:left="1440" w:hanging="720"/>
        <w:jc w:val="both"/>
        <w:rPr>
          <w:rFonts w:ascii="Verdana" w:hAnsi="Verdana" w:cs="Arial"/>
          <w:sz w:val="20"/>
          <w:szCs w:val="20"/>
        </w:rPr>
      </w:pPr>
      <w:proofErr w:type="gramStart"/>
      <w:r w:rsidRPr="00D8332A">
        <w:rPr>
          <w:rFonts w:ascii="Verdana" w:hAnsi="Verdana" w:cs="Arial"/>
          <w:sz w:val="20"/>
          <w:szCs w:val="20"/>
        </w:rPr>
        <w:t>b</w:t>
      </w:r>
      <w:proofErr w:type="gramEnd"/>
      <w:r w:rsidRPr="00D8332A">
        <w:rPr>
          <w:rFonts w:ascii="Verdana" w:hAnsi="Verdana" w:cs="Arial"/>
          <w:sz w:val="20"/>
          <w:szCs w:val="20"/>
        </w:rPr>
        <w:t>.</w:t>
      </w:r>
      <w:r w:rsidRPr="00D8332A">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D8332A" w:rsidRDefault="005C283B" w:rsidP="005C283B">
      <w:pPr>
        <w:ind w:left="1440" w:hanging="720"/>
        <w:jc w:val="both"/>
        <w:rPr>
          <w:rFonts w:ascii="Verdana" w:hAnsi="Verdana" w:cs="Arial"/>
          <w:sz w:val="20"/>
          <w:szCs w:val="20"/>
        </w:rPr>
      </w:pPr>
    </w:p>
    <w:p w:rsidR="005C283B" w:rsidRPr="00D8332A"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D8332A">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D8332A"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D8332A">
        <w:rPr>
          <w:rFonts w:ascii="Verdana" w:hAnsi="Verdana" w:cs="Arial"/>
          <w:sz w:val="20"/>
          <w:szCs w:val="20"/>
          <w:lang w:val="en-US"/>
        </w:rPr>
        <w:t>In order to give effect to the above, the attached Certificate of Bid Determination (SBD 9) must be completed and submitted with the bid:</w:t>
      </w:r>
    </w:p>
    <w:p w:rsidR="005C283B" w:rsidRPr="00D8332A" w:rsidRDefault="005C283B" w:rsidP="005C283B">
      <w:pPr>
        <w:autoSpaceDE w:val="0"/>
        <w:autoSpaceDN w:val="0"/>
        <w:adjustRightInd w:val="0"/>
        <w:spacing w:line="360" w:lineRule="auto"/>
        <w:jc w:val="both"/>
        <w:rPr>
          <w:rFonts w:ascii="Verdana" w:hAnsi="Verdana" w:cs="Arial"/>
          <w:sz w:val="20"/>
          <w:szCs w:val="20"/>
          <w:lang w:val="en-US"/>
        </w:rPr>
      </w:pPr>
    </w:p>
    <w:p w:rsidR="005C283B" w:rsidRPr="00D8332A" w:rsidRDefault="005C283B" w:rsidP="005C283B">
      <w:pPr>
        <w:autoSpaceDE w:val="0"/>
        <w:autoSpaceDN w:val="0"/>
        <w:adjustRightInd w:val="0"/>
        <w:jc w:val="both"/>
        <w:rPr>
          <w:rFonts w:ascii="Verdana" w:hAnsi="Verdana" w:cs="Arial"/>
          <w:b/>
          <w:sz w:val="20"/>
          <w:szCs w:val="20"/>
          <w:lang w:val="en-US"/>
        </w:rPr>
      </w:pPr>
      <w:r w:rsidRPr="00D8332A">
        <w:rPr>
          <w:rFonts w:ascii="Verdana" w:hAnsi="Verdana" w:cs="Arial"/>
          <w:b/>
          <w:sz w:val="20"/>
          <w:szCs w:val="20"/>
          <w:lang w:val="en-US"/>
        </w:rPr>
        <w:t>¹ Includes price quotations, advertised competitive bids, limited bids and proposals.</w:t>
      </w:r>
    </w:p>
    <w:p w:rsidR="005C283B" w:rsidRPr="00D8332A" w:rsidRDefault="005C283B" w:rsidP="005C283B">
      <w:pPr>
        <w:autoSpaceDE w:val="0"/>
        <w:autoSpaceDN w:val="0"/>
        <w:adjustRightInd w:val="0"/>
        <w:jc w:val="both"/>
        <w:rPr>
          <w:rFonts w:ascii="Verdana" w:hAnsi="Verdana" w:cs="Arial"/>
          <w:sz w:val="20"/>
          <w:szCs w:val="20"/>
          <w:lang w:val="en-US"/>
        </w:rPr>
      </w:pPr>
    </w:p>
    <w:p w:rsidR="005C283B" w:rsidRPr="00D8332A" w:rsidRDefault="005C283B" w:rsidP="005C283B">
      <w:pPr>
        <w:spacing w:before="100" w:beforeAutospacing="1" w:after="100" w:afterAutospacing="1" w:line="360" w:lineRule="auto"/>
        <w:jc w:val="both"/>
        <w:rPr>
          <w:rFonts w:ascii="Verdana" w:hAnsi="Verdana" w:cs="Arial"/>
          <w:b/>
          <w:sz w:val="20"/>
          <w:szCs w:val="20"/>
          <w:lang w:val="en-US"/>
        </w:rPr>
      </w:pPr>
      <w:r w:rsidRPr="00D8332A">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D8332A" w:rsidRDefault="005C283B" w:rsidP="005C283B">
      <w:pPr>
        <w:autoSpaceDE w:val="0"/>
        <w:autoSpaceDN w:val="0"/>
        <w:adjustRightInd w:val="0"/>
        <w:jc w:val="both"/>
        <w:rPr>
          <w:rFonts w:ascii="Verdana" w:hAnsi="Verdana" w:cs="Arial"/>
          <w:sz w:val="20"/>
          <w:szCs w:val="20"/>
          <w:lang w:val="en-US"/>
        </w:rPr>
      </w:pPr>
    </w:p>
    <w:p w:rsidR="005C283B" w:rsidRPr="00D8332A" w:rsidRDefault="005C283B" w:rsidP="005C283B">
      <w:pPr>
        <w:autoSpaceDE w:val="0"/>
        <w:autoSpaceDN w:val="0"/>
        <w:adjustRightInd w:val="0"/>
        <w:jc w:val="right"/>
        <w:rPr>
          <w:rFonts w:ascii="Arial" w:hAnsi="Arial" w:cs="Arial"/>
          <w:lang w:val="en-US"/>
        </w:rPr>
      </w:pPr>
    </w:p>
    <w:p w:rsidR="005C283B" w:rsidRPr="00D8332A" w:rsidRDefault="005C283B" w:rsidP="005C283B">
      <w:pPr>
        <w:autoSpaceDE w:val="0"/>
        <w:autoSpaceDN w:val="0"/>
        <w:adjustRightInd w:val="0"/>
        <w:jc w:val="center"/>
        <w:rPr>
          <w:rFonts w:ascii="Arial" w:hAnsi="Arial" w:cs="Arial"/>
          <w:b/>
          <w:lang w:val="en-US"/>
        </w:rPr>
      </w:pPr>
    </w:p>
    <w:p w:rsidR="005C283B" w:rsidRPr="00D8332A" w:rsidRDefault="005C283B" w:rsidP="005C283B">
      <w:pPr>
        <w:autoSpaceDE w:val="0"/>
        <w:autoSpaceDN w:val="0"/>
        <w:adjustRightInd w:val="0"/>
        <w:jc w:val="center"/>
        <w:rPr>
          <w:rFonts w:ascii="Arial" w:hAnsi="Arial" w:cs="Arial"/>
          <w:b/>
          <w:lang w:val="en-US"/>
        </w:rPr>
      </w:pPr>
    </w:p>
    <w:p w:rsidR="005C283B" w:rsidRPr="00D8332A" w:rsidRDefault="005C283B" w:rsidP="005C283B">
      <w:pPr>
        <w:autoSpaceDE w:val="0"/>
        <w:autoSpaceDN w:val="0"/>
        <w:adjustRightInd w:val="0"/>
        <w:jc w:val="center"/>
        <w:rPr>
          <w:rFonts w:ascii="Arial" w:hAnsi="Arial" w:cs="Arial"/>
          <w:b/>
          <w:lang w:val="en-US"/>
        </w:rPr>
      </w:pPr>
    </w:p>
    <w:p w:rsidR="005C283B" w:rsidRPr="00D8332A" w:rsidRDefault="005C283B" w:rsidP="005C283B">
      <w:pPr>
        <w:autoSpaceDE w:val="0"/>
        <w:autoSpaceDN w:val="0"/>
        <w:adjustRightInd w:val="0"/>
        <w:jc w:val="right"/>
        <w:rPr>
          <w:rFonts w:ascii="Arial" w:hAnsi="Arial" w:cs="Arial"/>
          <w:b/>
          <w:lang w:val="en-US"/>
        </w:rPr>
      </w:pPr>
    </w:p>
    <w:p w:rsidR="005C283B" w:rsidRPr="00D8332A" w:rsidRDefault="005C283B" w:rsidP="005C283B">
      <w:pPr>
        <w:autoSpaceDE w:val="0"/>
        <w:autoSpaceDN w:val="0"/>
        <w:adjustRightInd w:val="0"/>
        <w:jc w:val="right"/>
        <w:rPr>
          <w:rFonts w:ascii="Arial" w:hAnsi="Arial" w:cs="Arial"/>
          <w:b/>
          <w:lang w:val="en-US"/>
        </w:rPr>
      </w:pPr>
      <w:r w:rsidRPr="00D8332A">
        <w:rPr>
          <w:rFonts w:ascii="Arial" w:hAnsi="Arial" w:cs="Arial"/>
          <w:b/>
          <w:lang w:val="en-US"/>
        </w:rPr>
        <w:t>SBD 9</w:t>
      </w:r>
    </w:p>
    <w:p w:rsidR="005C283B" w:rsidRPr="00D8332A" w:rsidRDefault="005C283B" w:rsidP="005C283B">
      <w:pPr>
        <w:autoSpaceDE w:val="0"/>
        <w:autoSpaceDN w:val="0"/>
        <w:adjustRightInd w:val="0"/>
        <w:jc w:val="center"/>
        <w:rPr>
          <w:rFonts w:ascii="Verdana" w:hAnsi="Verdana" w:cs="Arial"/>
          <w:b/>
          <w:bCs/>
          <w:color w:val="000000"/>
          <w:sz w:val="36"/>
          <w:szCs w:val="36"/>
          <w:lang w:val="en-US"/>
        </w:rPr>
      </w:pPr>
      <w:r w:rsidRPr="00D8332A">
        <w:rPr>
          <w:rFonts w:ascii="Verdana" w:hAnsi="Verdana" w:cs="Arial"/>
          <w:b/>
          <w:lang w:val="en-US"/>
        </w:rPr>
        <w:t>CERTIFICATE OF INDEPENDENT BID DETERMINATION</w:t>
      </w:r>
    </w:p>
    <w:p w:rsidR="005C283B" w:rsidRPr="00D8332A" w:rsidRDefault="005C283B" w:rsidP="005C283B">
      <w:pPr>
        <w:autoSpaceDE w:val="0"/>
        <w:autoSpaceDN w:val="0"/>
        <w:adjustRightInd w:val="0"/>
        <w:rPr>
          <w:color w:val="000000"/>
          <w:lang w:val="en-US"/>
        </w:rPr>
      </w:pPr>
    </w:p>
    <w:p w:rsidR="005C283B" w:rsidRPr="00D8332A" w:rsidRDefault="005C283B" w:rsidP="005C283B">
      <w:pPr>
        <w:autoSpaceDE w:val="0"/>
        <w:autoSpaceDN w:val="0"/>
        <w:adjustRightInd w:val="0"/>
        <w:spacing w:line="360" w:lineRule="auto"/>
        <w:rPr>
          <w:rFonts w:ascii="Verdana" w:hAnsi="Verdana" w:cs="Arial"/>
          <w:color w:val="000000"/>
          <w:sz w:val="20"/>
          <w:szCs w:val="20"/>
          <w:lang w:val="en-US"/>
        </w:rPr>
      </w:pPr>
      <w:r w:rsidRPr="00D8332A">
        <w:rPr>
          <w:rFonts w:ascii="Verdana" w:hAnsi="Verdana" w:cs="Arial"/>
          <w:color w:val="000000"/>
          <w:sz w:val="20"/>
          <w:szCs w:val="20"/>
          <w:lang w:val="en-US"/>
        </w:rPr>
        <w:t>I, the undersigned, in submitting the accompanying bid:</w:t>
      </w:r>
    </w:p>
    <w:p w:rsidR="005C283B" w:rsidRPr="00D8332A" w:rsidRDefault="005C283B" w:rsidP="005C283B">
      <w:pPr>
        <w:autoSpaceDE w:val="0"/>
        <w:autoSpaceDN w:val="0"/>
        <w:adjustRightInd w:val="0"/>
        <w:spacing w:line="360" w:lineRule="auto"/>
        <w:rPr>
          <w:rFonts w:ascii="Verdana" w:hAnsi="Verdana"/>
          <w:color w:val="000000"/>
          <w:sz w:val="20"/>
          <w:szCs w:val="20"/>
          <w:lang w:val="en-US"/>
        </w:rPr>
      </w:pPr>
      <w:r w:rsidRPr="00D8332A">
        <w:rPr>
          <w:rFonts w:ascii="Verdana" w:hAnsi="Verdana"/>
          <w:color w:val="000000"/>
          <w:sz w:val="20"/>
          <w:szCs w:val="20"/>
          <w:lang w:val="en-US"/>
        </w:rPr>
        <w:t>________________________________________________________________________</w:t>
      </w:r>
    </w:p>
    <w:p w:rsidR="005C283B" w:rsidRPr="00D8332A"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D8332A">
        <w:rPr>
          <w:rFonts w:ascii="Verdana" w:hAnsi="Verdana" w:cs="Arial"/>
          <w:color w:val="000000"/>
          <w:sz w:val="20"/>
          <w:szCs w:val="20"/>
          <w:lang w:val="en-US"/>
        </w:rPr>
        <w:t>(Bid Number and Description)</w:t>
      </w:r>
    </w:p>
    <w:p w:rsidR="005C283B" w:rsidRPr="00D8332A" w:rsidRDefault="005C283B" w:rsidP="005C283B">
      <w:pPr>
        <w:autoSpaceDE w:val="0"/>
        <w:autoSpaceDN w:val="0"/>
        <w:adjustRightInd w:val="0"/>
        <w:spacing w:line="360" w:lineRule="auto"/>
        <w:rPr>
          <w:rFonts w:ascii="Verdana" w:hAnsi="Verdana"/>
          <w:color w:val="000000"/>
          <w:sz w:val="20"/>
          <w:szCs w:val="20"/>
          <w:lang w:val="en-US"/>
        </w:rPr>
      </w:pPr>
    </w:p>
    <w:p w:rsidR="005C283B" w:rsidRPr="00D8332A"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D8332A">
        <w:rPr>
          <w:rFonts w:ascii="Verdana" w:hAnsi="Verdana" w:cs="Arial"/>
          <w:color w:val="000000"/>
          <w:sz w:val="20"/>
          <w:szCs w:val="20"/>
          <w:lang w:val="en-US"/>
        </w:rPr>
        <w:t>in</w:t>
      </w:r>
      <w:proofErr w:type="gramEnd"/>
      <w:r w:rsidRPr="00D8332A">
        <w:rPr>
          <w:rFonts w:ascii="Verdana" w:hAnsi="Verdana" w:cs="Arial"/>
          <w:color w:val="000000"/>
          <w:sz w:val="20"/>
          <w:szCs w:val="20"/>
          <w:lang w:val="en-US"/>
        </w:rPr>
        <w:t xml:space="preserve"> response to the invitation for the bid made by</w:t>
      </w:r>
      <w:r w:rsidRPr="00D8332A">
        <w:rPr>
          <w:rFonts w:ascii="Verdana" w:hAnsi="Verdana"/>
          <w:color w:val="000000"/>
          <w:sz w:val="20"/>
          <w:szCs w:val="20"/>
          <w:lang w:val="en-US"/>
        </w:rPr>
        <w:t>:</w:t>
      </w:r>
    </w:p>
    <w:p w:rsidR="005C283B" w:rsidRPr="00D8332A" w:rsidRDefault="005C283B" w:rsidP="005C283B">
      <w:pPr>
        <w:autoSpaceDE w:val="0"/>
        <w:autoSpaceDN w:val="0"/>
        <w:adjustRightInd w:val="0"/>
        <w:spacing w:line="360" w:lineRule="auto"/>
        <w:rPr>
          <w:rFonts w:ascii="Verdana" w:hAnsi="Verdana"/>
          <w:color w:val="000000"/>
          <w:sz w:val="20"/>
          <w:szCs w:val="20"/>
          <w:lang w:val="en-US"/>
        </w:rPr>
      </w:pPr>
      <w:r w:rsidRPr="00D8332A">
        <w:rPr>
          <w:rFonts w:ascii="Verdana" w:hAnsi="Verdana"/>
          <w:color w:val="000000"/>
          <w:sz w:val="20"/>
          <w:szCs w:val="20"/>
          <w:lang w:val="en-US"/>
        </w:rPr>
        <w:t>______________________________________________________________________________</w:t>
      </w:r>
    </w:p>
    <w:p w:rsidR="005C283B" w:rsidRPr="00D8332A"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D8332A">
        <w:rPr>
          <w:rFonts w:ascii="Verdana" w:hAnsi="Verdana" w:cs="Arial"/>
          <w:color w:val="000000"/>
          <w:sz w:val="20"/>
          <w:szCs w:val="20"/>
          <w:lang w:val="en-US"/>
        </w:rPr>
        <w:t>(Name of Institution)</w:t>
      </w:r>
    </w:p>
    <w:p w:rsidR="005C283B" w:rsidRPr="00D8332A" w:rsidRDefault="005C283B" w:rsidP="005C283B">
      <w:pPr>
        <w:autoSpaceDE w:val="0"/>
        <w:autoSpaceDN w:val="0"/>
        <w:adjustRightInd w:val="0"/>
        <w:spacing w:line="360" w:lineRule="auto"/>
        <w:rPr>
          <w:rFonts w:ascii="Verdana" w:hAnsi="Verdana"/>
          <w:color w:val="000000"/>
          <w:sz w:val="20"/>
          <w:szCs w:val="20"/>
          <w:lang w:val="en-US"/>
        </w:rPr>
      </w:pPr>
    </w:p>
    <w:p w:rsidR="005C283B" w:rsidRPr="00D8332A"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D8332A">
        <w:rPr>
          <w:rFonts w:ascii="Verdana" w:hAnsi="Verdana" w:cs="Arial"/>
          <w:color w:val="000000"/>
          <w:sz w:val="20"/>
          <w:szCs w:val="20"/>
          <w:lang w:val="en-US"/>
        </w:rPr>
        <w:t>do</w:t>
      </w:r>
      <w:proofErr w:type="gramEnd"/>
      <w:r w:rsidRPr="00D8332A">
        <w:rPr>
          <w:rFonts w:ascii="Verdana" w:hAnsi="Verdana" w:cs="Arial"/>
          <w:color w:val="000000"/>
          <w:sz w:val="20"/>
          <w:szCs w:val="20"/>
          <w:lang w:val="en-US"/>
        </w:rPr>
        <w:t xml:space="preserve"> hereby make the following statements that I certify to be true and complete in every respect</w:t>
      </w:r>
      <w:r w:rsidRPr="00D8332A">
        <w:rPr>
          <w:rFonts w:ascii="Verdana" w:hAnsi="Verdana"/>
          <w:color w:val="000000"/>
          <w:sz w:val="20"/>
          <w:szCs w:val="20"/>
          <w:lang w:val="en-US"/>
        </w:rPr>
        <w:t>:</w:t>
      </w:r>
    </w:p>
    <w:p w:rsidR="005C283B" w:rsidRPr="00D8332A" w:rsidRDefault="005C283B" w:rsidP="005C283B">
      <w:pPr>
        <w:autoSpaceDE w:val="0"/>
        <w:autoSpaceDN w:val="0"/>
        <w:adjustRightInd w:val="0"/>
        <w:spacing w:line="360" w:lineRule="auto"/>
        <w:rPr>
          <w:rFonts w:ascii="Verdana" w:hAnsi="Verdana"/>
          <w:color w:val="000000"/>
          <w:sz w:val="20"/>
          <w:szCs w:val="20"/>
          <w:lang w:val="en-US"/>
        </w:rPr>
      </w:pPr>
    </w:p>
    <w:p w:rsidR="005C283B" w:rsidRPr="00D8332A" w:rsidRDefault="005C283B" w:rsidP="005C283B">
      <w:pPr>
        <w:autoSpaceDE w:val="0"/>
        <w:autoSpaceDN w:val="0"/>
        <w:adjustRightInd w:val="0"/>
        <w:spacing w:line="360" w:lineRule="auto"/>
        <w:rPr>
          <w:rFonts w:ascii="Verdana" w:hAnsi="Verdana"/>
          <w:color w:val="000000"/>
          <w:sz w:val="20"/>
          <w:szCs w:val="20"/>
          <w:lang w:val="en-US"/>
        </w:rPr>
      </w:pPr>
      <w:r w:rsidRPr="00D8332A">
        <w:rPr>
          <w:rFonts w:ascii="Verdana" w:hAnsi="Verdana" w:cs="Arial"/>
          <w:color w:val="000000"/>
          <w:sz w:val="20"/>
          <w:szCs w:val="20"/>
          <w:lang w:val="en-US"/>
        </w:rPr>
        <w:t>I certify, on behalf of</w:t>
      </w:r>
      <w:proofErr w:type="gramStart"/>
      <w:r w:rsidRPr="00D8332A">
        <w:rPr>
          <w:rFonts w:ascii="Verdana" w:hAnsi="Verdana"/>
          <w:color w:val="000000"/>
          <w:sz w:val="20"/>
          <w:szCs w:val="20"/>
          <w:lang w:val="en-US"/>
        </w:rPr>
        <w:t>:_</w:t>
      </w:r>
      <w:proofErr w:type="gramEnd"/>
      <w:r w:rsidRPr="00D8332A">
        <w:rPr>
          <w:rFonts w:ascii="Verdana" w:hAnsi="Verdana"/>
          <w:color w:val="000000"/>
          <w:sz w:val="20"/>
          <w:szCs w:val="20"/>
          <w:lang w:val="en-US"/>
        </w:rPr>
        <w:t>__________________________________________________</w:t>
      </w:r>
      <w:r w:rsidR="009E31AD" w:rsidRPr="00D8332A">
        <w:rPr>
          <w:rFonts w:ascii="Verdana" w:hAnsi="Verdana"/>
          <w:color w:val="000000"/>
          <w:sz w:val="20"/>
          <w:szCs w:val="20"/>
          <w:lang w:val="en-US"/>
        </w:rPr>
        <w:t xml:space="preserve"> </w:t>
      </w:r>
      <w:r w:rsidRPr="00D8332A">
        <w:rPr>
          <w:rFonts w:ascii="Verdana" w:hAnsi="Verdana" w:cs="Arial"/>
          <w:color w:val="000000"/>
          <w:sz w:val="20"/>
          <w:szCs w:val="20"/>
          <w:lang w:val="en-US"/>
        </w:rPr>
        <w:t>that:</w:t>
      </w:r>
    </w:p>
    <w:p w:rsidR="005C283B" w:rsidRPr="00D8332A"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D8332A">
        <w:rPr>
          <w:rFonts w:ascii="Verdana" w:hAnsi="Verdana" w:cs="Arial"/>
          <w:color w:val="000000"/>
          <w:sz w:val="20"/>
          <w:szCs w:val="20"/>
          <w:lang w:val="en-US"/>
        </w:rPr>
        <w:t>(Name of Bidder)</w:t>
      </w: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I have read and I understand the contents of this Certificate;</w:t>
      </w: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I am authorized by the bidder to sign this Certificate, and to submit the accompanying bid, on behalf of the bidder;</w:t>
      </w: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D8332A"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D8332A"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D8332A">
        <w:rPr>
          <w:rFonts w:ascii="Verdana" w:hAnsi="Verdana" w:cs="Arial"/>
          <w:color w:val="000000"/>
          <w:sz w:val="20"/>
          <w:szCs w:val="20"/>
          <w:lang w:val="en-US"/>
        </w:rPr>
        <w:t xml:space="preserve">(a) </w:t>
      </w:r>
      <w:r w:rsidRPr="00D8332A">
        <w:rPr>
          <w:rFonts w:ascii="Verdana" w:hAnsi="Verdana" w:cs="Arial"/>
          <w:color w:val="000000"/>
          <w:sz w:val="20"/>
          <w:szCs w:val="20"/>
          <w:lang w:val="en-US"/>
        </w:rPr>
        <w:tab/>
      </w:r>
      <w:proofErr w:type="gramStart"/>
      <w:r w:rsidRPr="00D8332A">
        <w:rPr>
          <w:rFonts w:ascii="Verdana" w:hAnsi="Verdana" w:cs="Arial"/>
          <w:color w:val="000000"/>
          <w:sz w:val="20"/>
          <w:szCs w:val="20"/>
          <w:lang w:val="en-US"/>
        </w:rPr>
        <w:t>has</w:t>
      </w:r>
      <w:proofErr w:type="gramEnd"/>
      <w:r w:rsidRPr="00D8332A">
        <w:rPr>
          <w:rFonts w:ascii="Verdana" w:hAnsi="Verdana" w:cs="Arial"/>
          <w:color w:val="000000"/>
          <w:sz w:val="20"/>
          <w:szCs w:val="20"/>
          <w:lang w:val="en-US"/>
        </w:rPr>
        <w:t xml:space="preserve"> been requested to submit a bid in response to this bid invitation;</w:t>
      </w:r>
    </w:p>
    <w:p w:rsidR="005C283B" w:rsidRPr="00D8332A"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D8332A">
        <w:rPr>
          <w:rFonts w:ascii="Verdana" w:hAnsi="Verdana" w:cs="Arial"/>
          <w:color w:val="000000"/>
          <w:sz w:val="20"/>
          <w:szCs w:val="20"/>
          <w:lang w:val="en-US"/>
        </w:rPr>
        <w:t xml:space="preserve">(b) </w:t>
      </w:r>
      <w:r w:rsidRPr="00D8332A">
        <w:rPr>
          <w:rFonts w:ascii="Verdana" w:hAnsi="Verdana" w:cs="Arial"/>
          <w:color w:val="000000"/>
          <w:sz w:val="20"/>
          <w:szCs w:val="20"/>
          <w:lang w:val="en-US"/>
        </w:rPr>
        <w:tab/>
      </w:r>
      <w:proofErr w:type="gramStart"/>
      <w:r w:rsidRPr="00D8332A">
        <w:rPr>
          <w:rFonts w:ascii="Verdana" w:hAnsi="Verdana" w:cs="Arial"/>
          <w:color w:val="000000"/>
          <w:sz w:val="20"/>
          <w:szCs w:val="20"/>
          <w:lang w:val="en-US"/>
        </w:rPr>
        <w:t>could</w:t>
      </w:r>
      <w:proofErr w:type="gramEnd"/>
      <w:r w:rsidRPr="00D8332A">
        <w:rPr>
          <w:rFonts w:ascii="Verdana" w:hAnsi="Verdana" w:cs="Arial"/>
          <w:color w:val="000000"/>
          <w:sz w:val="20"/>
          <w:szCs w:val="20"/>
          <w:lang w:val="en-US"/>
        </w:rPr>
        <w:t xml:space="preserve"> potentially submit a bid in response to this bid invitation, based on their qualifications, abilities or experience; and</w:t>
      </w:r>
    </w:p>
    <w:p w:rsidR="005C283B" w:rsidRPr="00D8332A"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D8332A">
        <w:rPr>
          <w:rFonts w:ascii="Verdana" w:hAnsi="Verdana" w:cs="Arial"/>
          <w:color w:val="000000"/>
          <w:sz w:val="20"/>
          <w:szCs w:val="20"/>
          <w:lang w:val="en-US"/>
        </w:rPr>
        <w:t>(c)</w:t>
      </w:r>
      <w:r w:rsidRPr="00D8332A">
        <w:rPr>
          <w:rFonts w:ascii="Verdana" w:hAnsi="Verdana" w:cs="Arial"/>
          <w:color w:val="000000"/>
          <w:sz w:val="20"/>
          <w:szCs w:val="20"/>
          <w:lang w:val="en-US"/>
        </w:rPr>
        <w:tab/>
      </w:r>
      <w:proofErr w:type="gramStart"/>
      <w:r w:rsidRPr="00D8332A">
        <w:rPr>
          <w:rFonts w:ascii="Verdana" w:hAnsi="Verdana" w:cs="Arial"/>
          <w:color w:val="000000"/>
          <w:sz w:val="20"/>
          <w:szCs w:val="20"/>
          <w:lang w:val="en-US"/>
        </w:rPr>
        <w:t>provides</w:t>
      </w:r>
      <w:proofErr w:type="gramEnd"/>
      <w:r w:rsidRPr="00D8332A">
        <w:rPr>
          <w:rFonts w:ascii="Verdana" w:hAnsi="Verdana" w:cs="Arial"/>
          <w:color w:val="000000"/>
          <w:sz w:val="20"/>
          <w:szCs w:val="20"/>
          <w:lang w:val="en-US"/>
        </w:rPr>
        <w:t xml:space="preserve"> the same goods and services as the bidder and/or is in the same line of business as the bidder</w:t>
      </w:r>
    </w:p>
    <w:p w:rsidR="005C283B" w:rsidRPr="00D8332A"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A15BF" w:rsidRPr="00D8332A" w:rsidRDefault="00FA15BF">
      <w:pPr>
        <w:rPr>
          <w:rFonts w:ascii="Arial" w:hAnsi="Arial" w:cs="Arial"/>
          <w:b/>
          <w:color w:val="000000"/>
          <w:lang w:val="en-US"/>
        </w:rPr>
      </w:pPr>
      <w:r w:rsidRPr="00D8332A">
        <w:rPr>
          <w:rFonts w:ascii="Arial" w:hAnsi="Arial" w:cs="Arial"/>
          <w:b/>
          <w:color w:val="000000"/>
          <w:lang w:val="en-US"/>
        </w:rPr>
        <w:br w:type="page"/>
      </w:r>
    </w:p>
    <w:p w:rsidR="005C283B" w:rsidRPr="00D8332A"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332A">
        <w:rPr>
          <w:rFonts w:ascii="Arial" w:hAnsi="Arial" w:cs="Arial"/>
          <w:b/>
          <w:color w:val="000000"/>
          <w:lang w:val="en-US"/>
        </w:rPr>
        <w:lastRenderedPageBreak/>
        <w:t>SBD 9</w:t>
      </w:r>
    </w:p>
    <w:p w:rsidR="005C283B" w:rsidRPr="00D8332A"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The bidder has arrived at the accompanying bid independently from, and without consultation, communication, agreement or arrangement with any competitor.</w:t>
      </w:r>
      <w:r w:rsidR="009E31AD" w:rsidRPr="00D8332A">
        <w:rPr>
          <w:rFonts w:ascii="Verdana" w:hAnsi="Verdana" w:cs="Arial"/>
          <w:color w:val="000000"/>
          <w:sz w:val="20"/>
          <w:szCs w:val="20"/>
          <w:lang w:val="en-US"/>
        </w:rPr>
        <w:t xml:space="preserve"> </w:t>
      </w:r>
      <w:r w:rsidRPr="00D8332A">
        <w:rPr>
          <w:rFonts w:ascii="Verdana" w:eastAsia="MS Mincho" w:hAnsi="Verdana" w:cs="Arial"/>
          <w:color w:val="000000"/>
          <w:sz w:val="20"/>
          <w:szCs w:val="20"/>
          <w:lang w:val="en-US"/>
        </w:rPr>
        <w:t>However communication between partners in a joint venture or consortium</w:t>
      </w:r>
      <w:r w:rsidRPr="00D8332A">
        <w:rPr>
          <w:rFonts w:ascii="Verdana" w:eastAsia="Arial Unicode MS" w:hAnsi="Verdana" w:cs="Arial Unicode MS"/>
          <w:color w:val="000000"/>
          <w:sz w:val="20"/>
          <w:szCs w:val="20"/>
          <w:lang w:val="en-US"/>
        </w:rPr>
        <w:t>³</w:t>
      </w:r>
      <w:r w:rsidRPr="00D8332A">
        <w:rPr>
          <w:rFonts w:ascii="Verdana" w:eastAsia="MS Mincho" w:hAnsi="Verdana" w:cs="Arial"/>
          <w:color w:val="000000"/>
          <w:sz w:val="20"/>
          <w:szCs w:val="20"/>
          <w:lang w:val="en-US"/>
        </w:rPr>
        <w:t xml:space="preserve"> will not be construed as collusive bidding.</w:t>
      </w: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D8332A"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 xml:space="preserve">prices;      </w:t>
      </w:r>
    </w:p>
    <w:p w:rsidR="005C283B" w:rsidRPr="00D8332A"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 xml:space="preserve">geographical area where product or service will be rendered (market allocation)  </w:t>
      </w:r>
    </w:p>
    <w:p w:rsidR="005C283B" w:rsidRPr="00D8332A"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D8332A">
        <w:rPr>
          <w:rFonts w:ascii="Verdana" w:hAnsi="Verdana" w:cs="Arial"/>
          <w:color w:val="000000"/>
          <w:sz w:val="20"/>
          <w:szCs w:val="20"/>
          <w:lang w:val="en-US"/>
        </w:rPr>
        <w:t xml:space="preserve">(c) </w:t>
      </w:r>
      <w:r w:rsidRPr="00D8332A">
        <w:rPr>
          <w:rFonts w:ascii="Verdana" w:hAnsi="Verdana" w:cs="Arial"/>
          <w:color w:val="000000"/>
          <w:sz w:val="20"/>
          <w:szCs w:val="20"/>
          <w:lang w:val="en-US"/>
        </w:rPr>
        <w:tab/>
      </w:r>
      <w:proofErr w:type="gramStart"/>
      <w:r w:rsidRPr="00D8332A">
        <w:rPr>
          <w:rFonts w:ascii="Verdana" w:hAnsi="Verdana" w:cs="Arial"/>
          <w:color w:val="000000"/>
          <w:sz w:val="20"/>
          <w:szCs w:val="20"/>
          <w:lang w:val="en-US"/>
        </w:rPr>
        <w:t>methods</w:t>
      </w:r>
      <w:proofErr w:type="gramEnd"/>
      <w:r w:rsidRPr="00D8332A">
        <w:rPr>
          <w:rFonts w:ascii="Verdana" w:hAnsi="Verdana" w:cs="Arial"/>
          <w:color w:val="000000"/>
          <w:sz w:val="20"/>
          <w:szCs w:val="20"/>
          <w:lang w:val="en-US"/>
        </w:rPr>
        <w:t>, factors or formulas used to calculate prices;</w:t>
      </w:r>
    </w:p>
    <w:p w:rsidR="005C283B" w:rsidRPr="00D8332A"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D8332A">
        <w:rPr>
          <w:rFonts w:ascii="Verdana" w:hAnsi="Verdana" w:cs="Arial"/>
          <w:color w:val="000000"/>
          <w:sz w:val="20"/>
          <w:szCs w:val="20"/>
          <w:lang w:val="en-US"/>
        </w:rPr>
        <w:t>(d)</w:t>
      </w:r>
      <w:r w:rsidRPr="00D8332A">
        <w:rPr>
          <w:rFonts w:ascii="Verdana" w:hAnsi="Verdana" w:cs="Arial"/>
          <w:color w:val="000000"/>
          <w:sz w:val="20"/>
          <w:szCs w:val="20"/>
          <w:lang w:val="en-US"/>
        </w:rPr>
        <w:tab/>
        <w:t xml:space="preserve"> </w:t>
      </w:r>
      <w:proofErr w:type="gramStart"/>
      <w:r w:rsidRPr="00D8332A">
        <w:rPr>
          <w:rFonts w:ascii="Verdana" w:hAnsi="Verdana" w:cs="Arial"/>
          <w:color w:val="000000"/>
          <w:sz w:val="20"/>
          <w:szCs w:val="20"/>
          <w:lang w:val="en-US"/>
        </w:rPr>
        <w:t>the</w:t>
      </w:r>
      <w:proofErr w:type="gramEnd"/>
      <w:r w:rsidRPr="00D8332A">
        <w:rPr>
          <w:rFonts w:ascii="Verdana" w:hAnsi="Verdana" w:cs="Arial"/>
          <w:color w:val="000000"/>
          <w:sz w:val="20"/>
          <w:szCs w:val="20"/>
          <w:lang w:val="en-US"/>
        </w:rPr>
        <w:t xml:space="preserve"> intention or decision to submit or not to submit, a bid; </w:t>
      </w:r>
    </w:p>
    <w:p w:rsidR="005C283B" w:rsidRPr="00D8332A"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D8332A">
        <w:rPr>
          <w:rFonts w:ascii="Verdana" w:hAnsi="Verdana" w:cs="Arial"/>
          <w:color w:val="000000"/>
          <w:sz w:val="20"/>
          <w:szCs w:val="20"/>
          <w:lang w:val="en-US"/>
        </w:rPr>
        <w:t>(e)</w:t>
      </w:r>
      <w:r w:rsidRPr="00D8332A">
        <w:rPr>
          <w:rFonts w:ascii="Verdana" w:hAnsi="Verdana" w:cs="Arial"/>
          <w:color w:val="000000"/>
          <w:sz w:val="20"/>
          <w:szCs w:val="20"/>
          <w:lang w:val="en-US"/>
        </w:rPr>
        <w:tab/>
        <w:t xml:space="preserve"> </w:t>
      </w:r>
      <w:proofErr w:type="gramStart"/>
      <w:r w:rsidRPr="00D8332A">
        <w:rPr>
          <w:rFonts w:ascii="Verdana" w:hAnsi="Verdana" w:cs="Arial"/>
          <w:color w:val="000000"/>
          <w:sz w:val="20"/>
          <w:szCs w:val="20"/>
          <w:lang w:val="en-US"/>
        </w:rPr>
        <w:t>the</w:t>
      </w:r>
      <w:proofErr w:type="gramEnd"/>
      <w:r w:rsidRPr="00D8332A">
        <w:rPr>
          <w:rFonts w:ascii="Verdana" w:hAnsi="Verdana" w:cs="Arial"/>
          <w:color w:val="000000"/>
          <w:sz w:val="20"/>
          <w:szCs w:val="20"/>
          <w:lang w:val="en-US"/>
        </w:rPr>
        <w:t xml:space="preserve"> submission of a bid which does not meet the specifications and conditions of the bid; or</w:t>
      </w:r>
    </w:p>
    <w:p w:rsidR="005C283B" w:rsidRPr="00D8332A"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D8332A">
        <w:rPr>
          <w:rFonts w:ascii="Verdana" w:hAnsi="Verdana" w:cs="Arial"/>
          <w:color w:val="000000"/>
          <w:sz w:val="20"/>
          <w:szCs w:val="20"/>
          <w:lang w:val="en-US"/>
        </w:rPr>
        <w:t xml:space="preserve">(f)        </w:t>
      </w:r>
      <w:proofErr w:type="gramStart"/>
      <w:r w:rsidRPr="00D8332A">
        <w:rPr>
          <w:rFonts w:ascii="Verdana" w:hAnsi="Verdana" w:cs="Arial"/>
          <w:color w:val="000000"/>
          <w:sz w:val="20"/>
          <w:szCs w:val="20"/>
          <w:lang w:val="en-US"/>
        </w:rPr>
        <w:t>bidding</w:t>
      </w:r>
      <w:proofErr w:type="gramEnd"/>
      <w:r w:rsidRPr="00D8332A">
        <w:rPr>
          <w:rFonts w:ascii="Verdana" w:hAnsi="Verdana" w:cs="Arial"/>
          <w:color w:val="000000"/>
          <w:sz w:val="20"/>
          <w:szCs w:val="20"/>
          <w:lang w:val="en-US"/>
        </w:rPr>
        <w:t xml:space="preserve"> with the intention not to win the bid.</w:t>
      </w: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D8332A"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D8332A"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D8332A" w:rsidRDefault="005C283B" w:rsidP="005C283B">
      <w:pPr>
        <w:rPr>
          <w:rFonts w:ascii="Verdana" w:hAnsi="Verdana"/>
          <w:b/>
          <w:sz w:val="20"/>
          <w:szCs w:val="20"/>
          <w:lang w:val="en-US"/>
        </w:rPr>
      </w:pPr>
      <w:r w:rsidRPr="00D8332A">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D8332A" w:rsidRDefault="005C283B" w:rsidP="005C283B">
      <w:pPr>
        <w:rPr>
          <w:rFonts w:ascii="Verdana" w:hAnsi="Verdana"/>
          <w:b/>
          <w:sz w:val="20"/>
          <w:szCs w:val="20"/>
          <w:lang w:val="en-US"/>
        </w:rPr>
      </w:pPr>
    </w:p>
    <w:p w:rsidR="005C283B" w:rsidRPr="00D8332A" w:rsidRDefault="005C283B" w:rsidP="005C283B">
      <w:pPr>
        <w:rPr>
          <w:rFonts w:ascii="Verdana" w:hAnsi="Verdana"/>
          <w:b/>
          <w:sz w:val="20"/>
          <w:szCs w:val="20"/>
          <w:lang w:val="en-US"/>
        </w:rPr>
      </w:pPr>
    </w:p>
    <w:p w:rsidR="005C283B" w:rsidRPr="00D8332A" w:rsidRDefault="005C283B" w:rsidP="005C283B">
      <w:pPr>
        <w:jc w:val="right"/>
        <w:rPr>
          <w:b/>
          <w:sz w:val="16"/>
          <w:szCs w:val="16"/>
          <w:lang w:val="en-US"/>
        </w:rPr>
      </w:pPr>
    </w:p>
    <w:p w:rsidR="005C606E" w:rsidRPr="00D8332A" w:rsidRDefault="005C606E">
      <w:pPr>
        <w:rPr>
          <w:rFonts w:ascii="Arial" w:hAnsi="Arial" w:cs="Arial"/>
          <w:color w:val="000000"/>
          <w:lang w:val="en-US"/>
        </w:rPr>
      </w:pPr>
      <w:r w:rsidRPr="00D8332A">
        <w:rPr>
          <w:rFonts w:ascii="Arial" w:hAnsi="Arial" w:cs="Arial"/>
          <w:color w:val="000000"/>
          <w:lang w:val="en-US"/>
        </w:rPr>
        <w:br w:type="page"/>
      </w:r>
    </w:p>
    <w:p w:rsidR="005C283B" w:rsidRPr="00D8332A"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332A">
        <w:rPr>
          <w:rFonts w:ascii="Arial" w:hAnsi="Arial" w:cs="Arial"/>
          <w:b/>
          <w:color w:val="000000"/>
          <w:lang w:val="en-US"/>
        </w:rPr>
        <w:lastRenderedPageBreak/>
        <w:t>SBD 9</w:t>
      </w:r>
    </w:p>
    <w:p w:rsidR="005C283B" w:rsidRPr="00D8332A"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D8332A"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sidRPr="00D8332A">
        <w:rPr>
          <w:rFonts w:ascii="Arial" w:hAnsi="Arial" w:cs="Arial"/>
          <w:color w:val="000000"/>
          <w:lang w:val="en-US"/>
        </w:rPr>
        <w:t xml:space="preserve">I </w:t>
      </w:r>
      <w:r w:rsidRPr="00D8332A">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D8332A"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D8332A"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D8332A"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D8332A">
        <w:rPr>
          <w:rFonts w:ascii="Verdana" w:hAnsi="Verdana" w:cs="Arial"/>
          <w:color w:val="000000"/>
          <w:sz w:val="20"/>
          <w:szCs w:val="20"/>
          <w:lang w:val="en-US"/>
        </w:rPr>
        <w:t>…………………………………………………</w:t>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t>…………………………………</w:t>
      </w:r>
    </w:p>
    <w:p w:rsidR="005C283B" w:rsidRPr="00D8332A"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D8332A">
        <w:rPr>
          <w:rFonts w:ascii="Verdana" w:hAnsi="Verdana" w:cs="Arial"/>
          <w:color w:val="000000"/>
          <w:sz w:val="20"/>
          <w:szCs w:val="20"/>
          <w:lang w:val="en-US"/>
        </w:rPr>
        <w:t>Signature</w:t>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t>Date</w:t>
      </w:r>
    </w:p>
    <w:p w:rsidR="005C283B" w:rsidRPr="00D8332A"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D8332A"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D8332A">
        <w:rPr>
          <w:rFonts w:ascii="Verdana" w:hAnsi="Verdana" w:cs="Arial"/>
          <w:color w:val="000000"/>
          <w:sz w:val="20"/>
          <w:szCs w:val="20"/>
          <w:lang w:val="en-US"/>
        </w:rPr>
        <w:t>………………………………………………….</w:t>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t>…………………………………</w:t>
      </w:r>
    </w:p>
    <w:p w:rsidR="005C283B" w:rsidRPr="00D8332A"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D8332A">
        <w:rPr>
          <w:rFonts w:ascii="Verdana" w:hAnsi="Verdana" w:cs="Arial"/>
          <w:color w:val="000000"/>
          <w:sz w:val="20"/>
          <w:szCs w:val="20"/>
          <w:lang w:val="en-US"/>
        </w:rPr>
        <w:t xml:space="preserve">Position </w:t>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r>
      <w:r w:rsidRPr="00D8332A">
        <w:rPr>
          <w:rFonts w:ascii="Verdana" w:hAnsi="Verdana" w:cs="Arial"/>
          <w:color w:val="000000"/>
          <w:sz w:val="20"/>
          <w:szCs w:val="20"/>
          <w:lang w:val="en-US"/>
        </w:rPr>
        <w:tab/>
        <w:t>Name of Bidder</w:t>
      </w:r>
    </w:p>
    <w:p w:rsidR="005C283B" w:rsidRPr="00D8332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D8332A">
        <w:rPr>
          <w:rFonts w:ascii="Verdana" w:hAnsi="Verdana" w:cs="Arial"/>
          <w:color w:val="000000"/>
          <w:sz w:val="20"/>
          <w:szCs w:val="20"/>
          <w:lang w:val="en-US"/>
        </w:rPr>
        <w:t>Js914w</w:t>
      </w:r>
      <w:r w:rsidRPr="00D8332A">
        <w:rPr>
          <w:rFonts w:ascii="Arial" w:hAnsi="Arial" w:cs="Arial"/>
          <w:color w:val="000000"/>
          <w:sz w:val="16"/>
          <w:szCs w:val="16"/>
          <w:lang w:val="en-US"/>
        </w:rPr>
        <w:t xml:space="preserve"> 2</w:t>
      </w:r>
    </w:p>
    <w:p w:rsidR="005C283B" w:rsidRPr="00D8332A" w:rsidRDefault="005C283B" w:rsidP="005C283B">
      <w:pPr>
        <w:spacing w:line="360" w:lineRule="auto"/>
        <w:ind w:left="720" w:firstLine="720"/>
        <w:rPr>
          <w:rFonts w:ascii="Arial" w:hAnsi="Arial" w:cs="Arial"/>
          <w:sz w:val="20"/>
          <w:szCs w:val="20"/>
        </w:rPr>
      </w:pPr>
    </w:p>
    <w:p w:rsidR="00BA1A76" w:rsidRPr="00D8332A" w:rsidRDefault="00BA1A76">
      <w:pPr>
        <w:rPr>
          <w:rFonts w:ascii="Verdana" w:hAnsi="Verdana"/>
          <w:sz w:val="18"/>
          <w:szCs w:val="20"/>
        </w:rPr>
      </w:pPr>
      <w:r w:rsidRPr="00D8332A">
        <w:br w:type="page"/>
      </w:r>
    </w:p>
    <w:p w:rsidR="00BA1A76" w:rsidRPr="00D8332A" w:rsidRDefault="00BA1A76" w:rsidP="00BA1A76">
      <w:pPr>
        <w:pStyle w:val="AnnexH1"/>
        <w:ind w:left="0" w:firstLine="0"/>
        <w:rPr>
          <w:rFonts w:ascii="Verdana" w:hAnsi="Verdana"/>
          <w:color w:val="000080"/>
          <w:sz w:val="24"/>
          <w:szCs w:val="24"/>
        </w:rPr>
      </w:pPr>
      <w:bookmarkStart w:id="64" w:name="_Toc364417021"/>
      <w:r w:rsidRPr="00D8332A">
        <w:rPr>
          <w:rFonts w:ascii="Verdana" w:hAnsi="Verdana"/>
          <w:color w:val="000080"/>
          <w:sz w:val="24"/>
          <w:szCs w:val="24"/>
        </w:rPr>
        <w:lastRenderedPageBreak/>
        <w:t>GO</w:t>
      </w:r>
      <w:r w:rsidR="00DB61B6" w:rsidRPr="00D8332A">
        <w:rPr>
          <w:rFonts w:ascii="Verdana" w:hAnsi="Verdana"/>
          <w:color w:val="000080"/>
          <w:sz w:val="24"/>
          <w:szCs w:val="24"/>
        </w:rPr>
        <w:t>VE</w:t>
      </w:r>
      <w:r w:rsidRPr="00D8332A">
        <w:rPr>
          <w:rFonts w:ascii="Verdana" w:hAnsi="Verdana"/>
          <w:color w:val="000080"/>
          <w:sz w:val="24"/>
          <w:szCs w:val="24"/>
        </w:rPr>
        <w:t>RNMENT PROCUREMENT: GENERAL CONDITIONS OF CONTRACT – July 2011</w:t>
      </w:r>
      <w:bookmarkEnd w:id="64"/>
    </w:p>
    <w:p w:rsidR="00BA1A76" w:rsidRPr="00D8332A" w:rsidRDefault="00BA1A76" w:rsidP="00BA1A76"/>
    <w:p w:rsidR="00261380" w:rsidRPr="00D8332A" w:rsidRDefault="00261380" w:rsidP="00261380">
      <w:pPr>
        <w:pStyle w:val="Tabletext"/>
        <w:spacing w:line="360" w:lineRule="auto"/>
        <w:rPr>
          <w:sz w:val="20"/>
        </w:rPr>
      </w:pPr>
      <w:r w:rsidRPr="00D8332A">
        <w:rPr>
          <w:sz w:val="20"/>
        </w:rPr>
        <w:t xml:space="preserve">NOTES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The purpose of this document is to: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w:t>
      </w:r>
      <w:proofErr w:type="spellStart"/>
      <w:r w:rsidRPr="00D8332A">
        <w:rPr>
          <w:sz w:val="20"/>
        </w:rPr>
        <w:t>i</w:t>
      </w:r>
      <w:proofErr w:type="spellEnd"/>
      <w:r w:rsidRPr="00D8332A">
        <w:rPr>
          <w:sz w:val="20"/>
        </w:rPr>
        <w:t xml:space="preserve">)  Draw special attention to certain general conditions applicable to government bids, contracts and orders; and </w:t>
      </w:r>
    </w:p>
    <w:p w:rsidR="00261380" w:rsidRPr="00D8332A" w:rsidRDefault="00261380" w:rsidP="00261380">
      <w:pPr>
        <w:pStyle w:val="Tabletext"/>
        <w:spacing w:line="360" w:lineRule="auto"/>
        <w:rPr>
          <w:sz w:val="20"/>
        </w:rPr>
      </w:pPr>
      <w:r w:rsidRPr="00D8332A">
        <w:rPr>
          <w:sz w:val="20"/>
        </w:rPr>
        <w:t xml:space="preserve">(ii)  To ensure that clients be familiar with regard to the rights and obligations of all parties involved in doing business with government.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 xml:space="preserve">In this document words in the singular also mean in the plural and vice versa and words in the masculine also mean in the feminine and neuter.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proofErr w:type="gramStart"/>
      <w:r w:rsidRPr="00D8332A">
        <w:rPr>
          <w:sz w:val="20"/>
        </w:rPr>
        <w:t>  The</w:t>
      </w:r>
      <w:proofErr w:type="gramEnd"/>
      <w:r w:rsidRPr="00D8332A">
        <w:rPr>
          <w:sz w:val="20"/>
        </w:rPr>
        <w:t xml:space="preserve"> General Conditions of Contract will form part of  all bid documents and may not be amended.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TABLE OF CLAUSES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 Definitions </w:t>
      </w:r>
    </w:p>
    <w:p w:rsidR="00261380" w:rsidRPr="00D8332A" w:rsidRDefault="00261380" w:rsidP="00261380">
      <w:pPr>
        <w:pStyle w:val="Tabletext"/>
        <w:spacing w:line="360" w:lineRule="auto"/>
        <w:rPr>
          <w:sz w:val="20"/>
        </w:rPr>
      </w:pPr>
      <w:r w:rsidRPr="00D8332A">
        <w:rPr>
          <w:sz w:val="20"/>
        </w:rPr>
        <w:t xml:space="preserve">2. Application </w:t>
      </w:r>
    </w:p>
    <w:p w:rsidR="00261380" w:rsidRPr="00D8332A" w:rsidRDefault="00261380" w:rsidP="00261380">
      <w:pPr>
        <w:pStyle w:val="Tabletext"/>
        <w:spacing w:line="360" w:lineRule="auto"/>
        <w:rPr>
          <w:sz w:val="20"/>
        </w:rPr>
      </w:pPr>
      <w:r w:rsidRPr="00D8332A">
        <w:rPr>
          <w:sz w:val="20"/>
        </w:rPr>
        <w:t xml:space="preserve">3. General </w:t>
      </w:r>
    </w:p>
    <w:p w:rsidR="00261380" w:rsidRPr="00D8332A" w:rsidRDefault="00261380" w:rsidP="00261380">
      <w:pPr>
        <w:pStyle w:val="Tabletext"/>
        <w:spacing w:line="360" w:lineRule="auto"/>
        <w:rPr>
          <w:sz w:val="20"/>
        </w:rPr>
      </w:pPr>
      <w:r w:rsidRPr="00D8332A">
        <w:rPr>
          <w:sz w:val="20"/>
        </w:rPr>
        <w:t xml:space="preserve">4. Standards </w:t>
      </w:r>
    </w:p>
    <w:p w:rsidR="00261380" w:rsidRPr="00D8332A" w:rsidRDefault="00261380" w:rsidP="00261380">
      <w:pPr>
        <w:pStyle w:val="Tabletext"/>
        <w:spacing w:line="360" w:lineRule="auto"/>
        <w:rPr>
          <w:sz w:val="20"/>
        </w:rPr>
      </w:pPr>
      <w:r w:rsidRPr="00D8332A">
        <w:rPr>
          <w:sz w:val="20"/>
        </w:rPr>
        <w:t xml:space="preserve">5. Use of contract documents and information; inspection </w:t>
      </w:r>
    </w:p>
    <w:p w:rsidR="00261380" w:rsidRPr="00D8332A" w:rsidRDefault="00261380" w:rsidP="00261380">
      <w:pPr>
        <w:pStyle w:val="Tabletext"/>
        <w:spacing w:line="360" w:lineRule="auto"/>
        <w:rPr>
          <w:sz w:val="20"/>
        </w:rPr>
      </w:pPr>
      <w:r w:rsidRPr="00D8332A">
        <w:rPr>
          <w:sz w:val="20"/>
        </w:rPr>
        <w:t xml:space="preserve">6. Patent rights </w:t>
      </w:r>
    </w:p>
    <w:p w:rsidR="00261380" w:rsidRPr="00D8332A" w:rsidRDefault="00261380" w:rsidP="00261380">
      <w:pPr>
        <w:pStyle w:val="Tabletext"/>
        <w:spacing w:line="360" w:lineRule="auto"/>
        <w:rPr>
          <w:sz w:val="20"/>
        </w:rPr>
      </w:pPr>
      <w:r w:rsidRPr="00D8332A">
        <w:rPr>
          <w:sz w:val="20"/>
        </w:rPr>
        <w:t xml:space="preserve">7. Performance security </w:t>
      </w:r>
    </w:p>
    <w:p w:rsidR="00261380" w:rsidRPr="00D8332A" w:rsidRDefault="00261380" w:rsidP="00261380">
      <w:pPr>
        <w:pStyle w:val="Tabletext"/>
        <w:spacing w:line="360" w:lineRule="auto"/>
        <w:rPr>
          <w:sz w:val="20"/>
        </w:rPr>
      </w:pPr>
      <w:r w:rsidRPr="00D8332A">
        <w:rPr>
          <w:sz w:val="20"/>
        </w:rPr>
        <w:t xml:space="preserve">8. Inspections, tests and analysis </w:t>
      </w:r>
    </w:p>
    <w:p w:rsidR="00261380" w:rsidRPr="00D8332A" w:rsidRDefault="00261380" w:rsidP="00261380">
      <w:pPr>
        <w:pStyle w:val="Tabletext"/>
        <w:spacing w:line="360" w:lineRule="auto"/>
        <w:rPr>
          <w:sz w:val="20"/>
        </w:rPr>
      </w:pPr>
      <w:r w:rsidRPr="00D8332A">
        <w:rPr>
          <w:sz w:val="20"/>
        </w:rPr>
        <w:t xml:space="preserve">9. Packing </w:t>
      </w:r>
    </w:p>
    <w:p w:rsidR="00261380" w:rsidRPr="00D8332A" w:rsidRDefault="00261380" w:rsidP="00261380">
      <w:pPr>
        <w:pStyle w:val="Tabletext"/>
        <w:spacing w:line="360" w:lineRule="auto"/>
        <w:rPr>
          <w:sz w:val="20"/>
        </w:rPr>
      </w:pPr>
      <w:r w:rsidRPr="00D8332A">
        <w:rPr>
          <w:sz w:val="20"/>
        </w:rPr>
        <w:t xml:space="preserve">10.  Delivery and documents </w:t>
      </w:r>
    </w:p>
    <w:p w:rsidR="00261380" w:rsidRPr="00D8332A" w:rsidRDefault="00261380" w:rsidP="00261380">
      <w:pPr>
        <w:pStyle w:val="Tabletext"/>
        <w:spacing w:line="360" w:lineRule="auto"/>
        <w:rPr>
          <w:sz w:val="20"/>
        </w:rPr>
      </w:pPr>
      <w:r w:rsidRPr="00D8332A">
        <w:rPr>
          <w:sz w:val="20"/>
        </w:rPr>
        <w:t xml:space="preserve">11.  Insurance </w:t>
      </w:r>
    </w:p>
    <w:p w:rsidR="00261380" w:rsidRPr="00D8332A" w:rsidRDefault="00261380" w:rsidP="00261380">
      <w:pPr>
        <w:pStyle w:val="Tabletext"/>
        <w:spacing w:line="360" w:lineRule="auto"/>
        <w:rPr>
          <w:sz w:val="20"/>
        </w:rPr>
      </w:pPr>
      <w:r w:rsidRPr="00D8332A">
        <w:rPr>
          <w:sz w:val="20"/>
        </w:rPr>
        <w:t xml:space="preserve">12.  Transportation </w:t>
      </w:r>
    </w:p>
    <w:p w:rsidR="00261380" w:rsidRPr="00D8332A" w:rsidRDefault="00261380" w:rsidP="00261380">
      <w:pPr>
        <w:pStyle w:val="Tabletext"/>
        <w:spacing w:line="360" w:lineRule="auto"/>
        <w:rPr>
          <w:sz w:val="20"/>
        </w:rPr>
      </w:pPr>
      <w:r w:rsidRPr="00D8332A">
        <w:rPr>
          <w:sz w:val="20"/>
        </w:rPr>
        <w:t xml:space="preserve">13.  Incidental services </w:t>
      </w:r>
    </w:p>
    <w:p w:rsidR="00261380" w:rsidRPr="00D8332A" w:rsidRDefault="00261380" w:rsidP="00261380">
      <w:pPr>
        <w:pStyle w:val="Tabletext"/>
        <w:spacing w:line="360" w:lineRule="auto"/>
        <w:rPr>
          <w:sz w:val="20"/>
        </w:rPr>
      </w:pPr>
      <w:r w:rsidRPr="00D8332A">
        <w:rPr>
          <w:sz w:val="20"/>
        </w:rPr>
        <w:t xml:space="preserve">14.  Spare parts </w:t>
      </w:r>
    </w:p>
    <w:p w:rsidR="00261380" w:rsidRPr="00D8332A" w:rsidRDefault="00261380" w:rsidP="00261380">
      <w:pPr>
        <w:pStyle w:val="Tabletext"/>
        <w:spacing w:line="360" w:lineRule="auto"/>
        <w:rPr>
          <w:sz w:val="20"/>
        </w:rPr>
      </w:pPr>
      <w:r w:rsidRPr="00D8332A">
        <w:rPr>
          <w:sz w:val="20"/>
        </w:rPr>
        <w:t xml:space="preserve">15.  Warranty </w:t>
      </w:r>
    </w:p>
    <w:p w:rsidR="00261380" w:rsidRPr="00D8332A" w:rsidRDefault="00261380" w:rsidP="00261380">
      <w:pPr>
        <w:pStyle w:val="Tabletext"/>
        <w:spacing w:line="360" w:lineRule="auto"/>
        <w:rPr>
          <w:sz w:val="20"/>
        </w:rPr>
      </w:pPr>
      <w:r w:rsidRPr="00D8332A">
        <w:rPr>
          <w:sz w:val="20"/>
        </w:rPr>
        <w:t xml:space="preserve">16.  Payment </w:t>
      </w:r>
    </w:p>
    <w:p w:rsidR="00261380" w:rsidRPr="00D8332A" w:rsidRDefault="00261380" w:rsidP="00261380">
      <w:pPr>
        <w:pStyle w:val="Tabletext"/>
        <w:spacing w:line="360" w:lineRule="auto"/>
        <w:rPr>
          <w:sz w:val="20"/>
        </w:rPr>
      </w:pPr>
      <w:r w:rsidRPr="00D8332A">
        <w:rPr>
          <w:sz w:val="20"/>
        </w:rPr>
        <w:lastRenderedPageBreak/>
        <w:t xml:space="preserve">17.  Prices </w:t>
      </w:r>
    </w:p>
    <w:p w:rsidR="00261380" w:rsidRPr="00D8332A" w:rsidRDefault="00261380" w:rsidP="00261380">
      <w:pPr>
        <w:pStyle w:val="Tabletext"/>
        <w:spacing w:line="360" w:lineRule="auto"/>
        <w:rPr>
          <w:sz w:val="20"/>
        </w:rPr>
      </w:pPr>
      <w:r w:rsidRPr="00D8332A">
        <w:rPr>
          <w:sz w:val="20"/>
        </w:rPr>
        <w:t xml:space="preserve">18.  Contract amendments </w:t>
      </w:r>
    </w:p>
    <w:p w:rsidR="00261380" w:rsidRPr="00D8332A" w:rsidRDefault="00261380" w:rsidP="00261380">
      <w:pPr>
        <w:pStyle w:val="Tabletext"/>
        <w:spacing w:line="360" w:lineRule="auto"/>
        <w:rPr>
          <w:sz w:val="20"/>
        </w:rPr>
      </w:pPr>
      <w:r w:rsidRPr="00D8332A">
        <w:rPr>
          <w:sz w:val="20"/>
        </w:rPr>
        <w:t xml:space="preserve">19.  Assignment </w:t>
      </w:r>
    </w:p>
    <w:p w:rsidR="00261380" w:rsidRPr="00D8332A" w:rsidRDefault="00261380" w:rsidP="00261380">
      <w:pPr>
        <w:pStyle w:val="Tabletext"/>
        <w:spacing w:line="360" w:lineRule="auto"/>
        <w:rPr>
          <w:sz w:val="20"/>
        </w:rPr>
      </w:pPr>
      <w:r w:rsidRPr="00D8332A">
        <w:rPr>
          <w:sz w:val="20"/>
        </w:rPr>
        <w:t xml:space="preserve">20.  Subcontracts </w:t>
      </w:r>
    </w:p>
    <w:p w:rsidR="00261380" w:rsidRPr="00D8332A" w:rsidRDefault="00261380" w:rsidP="00261380">
      <w:pPr>
        <w:pStyle w:val="Tabletext"/>
        <w:spacing w:line="360" w:lineRule="auto"/>
        <w:rPr>
          <w:sz w:val="20"/>
        </w:rPr>
      </w:pPr>
      <w:r w:rsidRPr="00D8332A">
        <w:t>21</w:t>
      </w:r>
      <w:r w:rsidRPr="00D8332A">
        <w:rPr>
          <w:sz w:val="20"/>
        </w:rPr>
        <w:t xml:space="preserve">.  Delays in the supplier’s performance </w:t>
      </w:r>
    </w:p>
    <w:p w:rsidR="00261380" w:rsidRPr="00D8332A" w:rsidRDefault="00261380" w:rsidP="00261380">
      <w:pPr>
        <w:pStyle w:val="Tabletext"/>
        <w:spacing w:line="360" w:lineRule="auto"/>
        <w:rPr>
          <w:sz w:val="20"/>
        </w:rPr>
      </w:pPr>
      <w:r w:rsidRPr="00D8332A">
        <w:rPr>
          <w:sz w:val="20"/>
        </w:rPr>
        <w:t xml:space="preserve">22.  Penalties </w:t>
      </w:r>
    </w:p>
    <w:p w:rsidR="00261380" w:rsidRPr="00D8332A" w:rsidRDefault="00261380" w:rsidP="00261380">
      <w:pPr>
        <w:pStyle w:val="Tabletext"/>
        <w:spacing w:line="360" w:lineRule="auto"/>
        <w:rPr>
          <w:sz w:val="20"/>
        </w:rPr>
      </w:pPr>
      <w:r w:rsidRPr="00D8332A">
        <w:rPr>
          <w:sz w:val="20"/>
        </w:rPr>
        <w:t xml:space="preserve">23.  Termination for default </w:t>
      </w:r>
    </w:p>
    <w:p w:rsidR="00261380" w:rsidRPr="00D8332A" w:rsidRDefault="00261380" w:rsidP="00261380">
      <w:pPr>
        <w:pStyle w:val="Tabletext"/>
        <w:spacing w:line="360" w:lineRule="auto"/>
        <w:rPr>
          <w:sz w:val="20"/>
        </w:rPr>
      </w:pPr>
      <w:r w:rsidRPr="00D8332A">
        <w:rPr>
          <w:sz w:val="20"/>
        </w:rPr>
        <w:t xml:space="preserve">24.  Dumping and countervailing duties </w:t>
      </w:r>
    </w:p>
    <w:p w:rsidR="00261380" w:rsidRPr="00D8332A" w:rsidRDefault="00261380" w:rsidP="00261380">
      <w:pPr>
        <w:pStyle w:val="Tabletext"/>
        <w:spacing w:line="360" w:lineRule="auto"/>
        <w:rPr>
          <w:sz w:val="20"/>
        </w:rPr>
      </w:pPr>
      <w:r w:rsidRPr="00D8332A">
        <w:rPr>
          <w:sz w:val="20"/>
        </w:rPr>
        <w:t xml:space="preserve">25.  Force Majeure </w:t>
      </w:r>
    </w:p>
    <w:p w:rsidR="00261380" w:rsidRPr="00D8332A" w:rsidRDefault="00261380" w:rsidP="00261380">
      <w:pPr>
        <w:pStyle w:val="Tabletext"/>
        <w:spacing w:line="360" w:lineRule="auto"/>
        <w:rPr>
          <w:sz w:val="20"/>
        </w:rPr>
      </w:pPr>
      <w:r w:rsidRPr="00D8332A">
        <w:rPr>
          <w:sz w:val="20"/>
        </w:rPr>
        <w:t xml:space="preserve">26.  Termination for insolvency </w:t>
      </w:r>
    </w:p>
    <w:p w:rsidR="00261380" w:rsidRPr="00D8332A" w:rsidRDefault="00261380" w:rsidP="00261380">
      <w:pPr>
        <w:pStyle w:val="Tabletext"/>
        <w:spacing w:line="360" w:lineRule="auto"/>
        <w:rPr>
          <w:sz w:val="20"/>
        </w:rPr>
      </w:pPr>
      <w:r w:rsidRPr="00D8332A">
        <w:rPr>
          <w:sz w:val="20"/>
        </w:rPr>
        <w:t xml:space="preserve">27.  Settlement of disputes </w:t>
      </w:r>
    </w:p>
    <w:p w:rsidR="00261380" w:rsidRPr="00D8332A" w:rsidRDefault="00261380" w:rsidP="00261380">
      <w:pPr>
        <w:pStyle w:val="Tabletext"/>
        <w:spacing w:line="360" w:lineRule="auto"/>
        <w:rPr>
          <w:sz w:val="20"/>
        </w:rPr>
      </w:pPr>
      <w:r w:rsidRPr="00D8332A">
        <w:rPr>
          <w:sz w:val="20"/>
        </w:rPr>
        <w:t xml:space="preserve">28.  Limitation of liability </w:t>
      </w:r>
    </w:p>
    <w:p w:rsidR="00261380" w:rsidRPr="00D8332A" w:rsidRDefault="00261380" w:rsidP="00261380">
      <w:pPr>
        <w:pStyle w:val="Tabletext"/>
        <w:spacing w:line="360" w:lineRule="auto"/>
        <w:rPr>
          <w:sz w:val="20"/>
        </w:rPr>
      </w:pPr>
      <w:r w:rsidRPr="00D8332A">
        <w:rPr>
          <w:sz w:val="20"/>
        </w:rPr>
        <w:t xml:space="preserve">29.  Governing language </w:t>
      </w:r>
    </w:p>
    <w:p w:rsidR="00261380" w:rsidRPr="00D8332A" w:rsidRDefault="00261380" w:rsidP="00261380">
      <w:pPr>
        <w:pStyle w:val="Tabletext"/>
        <w:spacing w:line="360" w:lineRule="auto"/>
        <w:rPr>
          <w:sz w:val="20"/>
        </w:rPr>
      </w:pPr>
      <w:r w:rsidRPr="00D8332A">
        <w:rPr>
          <w:sz w:val="20"/>
        </w:rPr>
        <w:t xml:space="preserve">30.  Applicable law </w:t>
      </w:r>
    </w:p>
    <w:p w:rsidR="00261380" w:rsidRPr="00D8332A" w:rsidRDefault="00261380" w:rsidP="00261380">
      <w:pPr>
        <w:pStyle w:val="Tabletext"/>
        <w:spacing w:line="360" w:lineRule="auto"/>
        <w:rPr>
          <w:sz w:val="20"/>
        </w:rPr>
      </w:pPr>
      <w:r w:rsidRPr="00D8332A">
        <w:rPr>
          <w:sz w:val="20"/>
        </w:rPr>
        <w:t xml:space="preserve">31.  Notices </w:t>
      </w:r>
    </w:p>
    <w:p w:rsidR="00261380" w:rsidRPr="00D8332A" w:rsidRDefault="00261380" w:rsidP="00261380">
      <w:pPr>
        <w:pStyle w:val="Tabletext"/>
        <w:spacing w:line="360" w:lineRule="auto"/>
        <w:rPr>
          <w:sz w:val="20"/>
        </w:rPr>
      </w:pPr>
      <w:r w:rsidRPr="00D8332A">
        <w:rPr>
          <w:sz w:val="20"/>
        </w:rPr>
        <w:t xml:space="preserve">32.  Taxes and duties </w:t>
      </w:r>
    </w:p>
    <w:p w:rsidR="00261380" w:rsidRPr="00D8332A" w:rsidRDefault="00261380" w:rsidP="00261380">
      <w:pPr>
        <w:pStyle w:val="Tabletext"/>
        <w:spacing w:line="360" w:lineRule="auto"/>
        <w:rPr>
          <w:sz w:val="20"/>
        </w:rPr>
      </w:pPr>
      <w:r w:rsidRPr="00D8332A">
        <w:rPr>
          <w:sz w:val="20"/>
        </w:rPr>
        <w:t xml:space="preserve">33.  National Industrial Participation Programme (NIPP) </w:t>
      </w:r>
    </w:p>
    <w:p w:rsidR="00261380" w:rsidRPr="00D8332A" w:rsidRDefault="00261380" w:rsidP="00261380">
      <w:pPr>
        <w:pStyle w:val="Tabletext"/>
        <w:spacing w:line="360" w:lineRule="auto"/>
        <w:rPr>
          <w:sz w:val="20"/>
        </w:rPr>
      </w:pPr>
      <w:r w:rsidRPr="00D8332A">
        <w:rPr>
          <w:sz w:val="20"/>
        </w:rPr>
        <w:t xml:space="preserve">34.  Prohibition of restrictive practices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 xml:space="preserve">General Conditions of Contract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  Definitions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 The following terms shall be interpreted as indicated: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 “Closing time” means the date and hour specified in the bidding documents for the receipt of bids.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 xml:space="preserve">1.3 “Contract price” means the price payable to the supplier under the contract for the full and proper performance of his contractual obligations.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proofErr w:type="gramStart"/>
      <w:r w:rsidRPr="00D8332A">
        <w:rPr>
          <w:sz w:val="20"/>
        </w:rPr>
        <w:t>1.4  “</w:t>
      </w:r>
      <w:proofErr w:type="gramEnd"/>
      <w:r w:rsidRPr="00D8332A">
        <w:rPr>
          <w:sz w:val="20"/>
        </w:rPr>
        <w:t xml:space="preserve">Corrupt practice” means the offering, giving, receiving, or soliciting of </w:t>
      </w:r>
      <w:proofErr w:type="spellStart"/>
      <w:r w:rsidRPr="00D8332A">
        <w:rPr>
          <w:sz w:val="20"/>
        </w:rPr>
        <w:t>any thing</w:t>
      </w:r>
      <w:proofErr w:type="spellEnd"/>
      <w:r w:rsidRPr="00D8332A">
        <w:rPr>
          <w:sz w:val="20"/>
        </w:rPr>
        <w:t xml:space="preserve"> of value to influence the action of a public official in the procurement process or in contract execution.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lastRenderedPageBreak/>
        <w:t xml:space="preserve">1.5 "Countervailing duties" are imposed in cases where an enterprise abroad is subsidized by its government and encouraged to market its products internationally.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D8332A" w:rsidRDefault="00616B86" w:rsidP="00616B86">
      <w:pPr>
        <w:pStyle w:val="Tabletext"/>
        <w:tabs>
          <w:tab w:val="right" w:pos="9361"/>
        </w:tabs>
        <w:rPr>
          <w:sz w:val="20"/>
        </w:rPr>
      </w:pPr>
      <w:r w:rsidRPr="00D8332A">
        <w:rPr>
          <w:sz w:val="20"/>
        </w:rPr>
        <w:tab/>
      </w:r>
    </w:p>
    <w:p w:rsidR="00261380" w:rsidRPr="00D8332A" w:rsidRDefault="00261380" w:rsidP="00261380">
      <w:pPr>
        <w:pStyle w:val="Tabletext"/>
        <w:spacing w:line="360" w:lineRule="auto"/>
        <w:rPr>
          <w:sz w:val="20"/>
        </w:rPr>
      </w:pPr>
      <w:r w:rsidRPr="00D8332A">
        <w:rPr>
          <w:sz w:val="20"/>
        </w:rPr>
        <w:t xml:space="preserve">1.7 “Day” means calendar day.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1.8 “Delivery” means delivery in compliance of the conditions of the contract or order.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 xml:space="preserve">1.9 “Delivery ex stock” means immediate delivery directly from stock actually on hand.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proofErr w:type="gramStart"/>
      <w:r w:rsidRPr="00D8332A">
        <w:rPr>
          <w:sz w:val="20"/>
        </w:rPr>
        <w:t>1.12 ”</w:t>
      </w:r>
      <w:proofErr w:type="gramEnd"/>
      <w:r w:rsidRPr="00D8332A">
        <w:rPr>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1.14 “GCC” means the General Conditions of Contract.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1.15 “Goods” means all of the equipment, machinery, and/or other materials that the supplier is required to supply to the purchaser under the contract.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1.16 “Imported content” means that portion of the bidding price represented by the cost of components, parts or materials which have been or are still to be imported (whether by the </w:t>
      </w:r>
      <w:r w:rsidRPr="00D8332A">
        <w:rPr>
          <w:sz w:val="20"/>
        </w:rPr>
        <w:lastRenderedPageBreak/>
        <w:t xml:space="preserve">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1.17 “Local content” means that portion of the bidding price which is not included in the imported content provided that local manufacture does take place.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1.18 “Manufacture” means the production of products in a factory using labour, materials, components and machinery and includes other related value-adding activities.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1.19 “Order” means an official written order issued for the supply of goods or works or the rendering of a service.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1.20 “Project site,” where applicable, means the place indicated in bidding documents.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1.21 “Purchaser” means the organization purchasing the goods.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1.22 “Republic” means the Republic of South Africa. </w:t>
      </w:r>
    </w:p>
    <w:p w:rsidR="00261380" w:rsidRPr="00D8332A" w:rsidRDefault="00261380" w:rsidP="004B7E9B">
      <w:pPr>
        <w:pStyle w:val="Tabletext"/>
        <w:rPr>
          <w:sz w:val="20"/>
        </w:rPr>
      </w:pPr>
      <w:r w:rsidRPr="00D8332A">
        <w:rPr>
          <w:sz w:val="20"/>
        </w:rPr>
        <w:t xml:space="preserve">1.23 “SCC” means the Special Conditions of Contract.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D8332A" w:rsidRDefault="00261380" w:rsidP="000C5907">
      <w:pPr>
        <w:pStyle w:val="Tabletext"/>
        <w:rPr>
          <w:sz w:val="20"/>
        </w:rPr>
      </w:pPr>
    </w:p>
    <w:p w:rsidR="00261380" w:rsidRPr="00D8332A" w:rsidRDefault="00261380" w:rsidP="00261380">
      <w:pPr>
        <w:pStyle w:val="Tabletext"/>
        <w:spacing w:line="360" w:lineRule="auto"/>
        <w:rPr>
          <w:sz w:val="20"/>
        </w:rPr>
      </w:pPr>
      <w:r w:rsidRPr="00D8332A">
        <w:rPr>
          <w:sz w:val="20"/>
        </w:rPr>
        <w:t xml:space="preserve">1.25 “Written” or “in writing” </w:t>
      </w:r>
      <w:r w:rsidR="002E74FA" w:rsidRPr="00D8332A">
        <w:rPr>
          <w:sz w:val="20"/>
        </w:rPr>
        <w:t>means handwritten</w:t>
      </w:r>
      <w:r w:rsidRPr="00D8332A">
        <w:rPr>
          <w:sz w:val="20"/>
        </w:rPr>
        <w:t xml:space="preserve"> in ink or any form of electronic or mechanical writing. </w:t>
      </w:r>
    </w:p>
    <w:p w:rsidR="009010BD" w:rsidRPr="00D8332A" w:rsidRDefault="009010BD" w:rsidP="004B7E9B">
      <w:pPr>
        <w:pStyle w:val="Tabletext"/>
        <w:rPr>
          <w:sz w:val="20"/>
        </w:rPr>
      </w:pPr>
    </w:p>
    <w:p w:rsidR="00261380" w:rsidRPr="00D8332A" w:rsidRDefault="00261380" w:rsidP="00261380">
      <w:pPr>
        <w:pStyle w:val="Tabletext"/>
        <w:spacing w:line="360" w:lineRule="auto"/>
        <w:rPr>
          <w:sz w:val="20"/>
        </w:rPr>
      </w:pPr>
      <w:r w:rsidRPr="00D8332A">
        <w:rPr>
          <w:sz w:val="20"/>
        </w:rPr>
        <w:t xml:space="preserve">2.  Application </w:t>
      </w:r>
    </w:p>
    <w:p w:rsidR="00261380" w:rsidRPr="00D8332A" w:rsidRDefault="00261380" w:rsidP="00261380">
      <w:pPr>
        <w:pStyle w:val="Tabletext"/>
        <w:spacing w:line="360" w:lineRule="auto"/>
        <w:rPr>
          <w:sz w:val="20"/>
        </w:rPr>
      </w:pPr>
      <w:r w:rsidRPr="00D8332A">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2.2 Where applicable, special conditions of contract are also laid down to cover specific supplies, services or works. </w:t>
      </w:r>
    </w:p>
    <w:p w:rsidR="009010BD" w:rsidRPr="00D8332A" w:rsidRDefault="009010BD"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2.3 Where such special conditions </w:t>
      </w:r>
      <w:proofErr w:type="gramStart"/>
      <w:r w:rsidRPr="00D8332A">
        <w:rPr>
          <w:sz w:val="20"/>
        </w:rPr>
        <w:t>of  contract</w:t>
      </w:r>
      <w:proofErr w:type="gramEnd"/>
      <w:r w:rsidRPr="00D8332A">
        <w:rPr>
          <w:sz w:val="20"/>
        </w:rPr>
        <w:t xml:space="preserve"> are in conflict with these general conditions, the special conditions shall apply.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lastRenderedPageBreak/>
        <w:t xml:space="preserve">3.  General 3.1 </w:t>
      </w:r>
      <w:proofErr w:type="gramStart"/>
      <w:r w:rsidRPr="00D8332A">
        <w:rPr>
          <w:sz w:val="20"/>
        </w:rPr>
        <w:t>Unless</w:t>
      </w:r>
      <w:proofErr w:type="gramEnd"/>
      <w:r w:rsidRPr="00D8332A">
        <w:rPr>
          <w:sz w:val="20"/>
        </w:rPr>
        <w:t xml:space="preserve"> otherwise indicated in the bidding documents, the purchaser shall not be liable for any expense incurred in the preparation and submission of a bid. Where applicable a non-refundable fee for documents may be charged. </w:t>
      </w:r>
    </w:p>
    <w:p w:rsidR="00261380" w:rsidRPr="00D8332A" w:rsidRDefault="00261380" w:rsidP="009010BD">
      <w:pPr>
        <w:pStyle w:val="Tabletext"/>
        <w:rPr>
          <w:sz w:val="20"/>
        </w:rPr>
      </w:pPr>
    </w:p>
    <w:p w:rsidR="00553C8B" w:rsidRPr="00D8332A" w:rsidRDefault="00261380" w:rsidP="00261380">
      <w:pPr>
        <w:pStyle w:val="Tabletext"/>
        <w:spacing w:line="360" w:lineRule="auto"/>
        <w:rPr>
          <w:sz w:val="20"/>
        </w:rPr>
      </w:pPr>
      <w:r w:rsidRPr="00D8332A">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8" w:history="1">
        <w:r w:rsidR="00553C8B" w:rsidRPr="00D8332A">
          <w:rPr>
            <w:rStyle w:val="Hyperlink"/>
            <w:sz w:val="20"/>
          </w:rPr>
          <w:t>www.treasury.gov.za</w:t>
        </w:r>
      </w:hyperlink>
    </w:p>
    <w:p w:rsidR="00261380" w:rsidRPr="00D8332A" w:rsidRDefault="00261380" w:rsidP="00553C8B">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4.  Standards</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4.1 The goods supplied shall conform to the standards mentioned in the bidding documents and specifications. </w:t>
      </w:r>
    </w:p>
    <w:p w:rsidR="00261380" w:rsidRPr="00D8332A" w:rsidRDefault="00261380" w:rsidP="009010BD">
      <w:pPr>
        <w:pStyle w:val="Tabletext"/>
        <w:rPr>
          <w:sz w:val="20"/>
        </w:rPr>
      </w:pPr>
    </w:p>
    <w:p w:rsidR="00261380" w:rsidRPr="00D8332A" w:rsidRDefault="00261380" w:rsidP="00E1466C">
      <w:pPr>
        <w:pStyle w:val="Tabletext"/>
        <w:numPr>
          <w:ilvl w:val="0"/>
          <w:numId w:val="23"/>
        </w:numPr>
        <w:spacing w:line="360" w:lineRule="auto"/>
        <w:rPr>
          <w:sz w:val="20"/>
        </w:rPr>
      </w:pPr>
      <w:r w:rsidRPr="00D8332A">
        <w:rPr>
          <w:sz w:val="20"/>
        </w:rPr>
        <w:t>Use of contract documents and information; inspection.</w:t>
      </w:r>
    </w:p>
    <w:p w:rsidR="00261380" w:rsidRPr="00D8332A" w:rsidRDefault="00261380" w:rsidP="009010BD">
      <w:pPr>
        <w:pStyle w:val="Tabletext"/>
        <w:ind w:left="360"/>
        <w:rPr>
          <w:sz w:val="20"/>
        </w:rPr>
      </w:pPr>
    </w:p>
    <w:p w:rsidR="00261380" w:rsidRPr="00D8332A" w:rsidRDefault="00261380" w:rsidP="00261380">
      <w:pPr>
        <w:pStyle w:val="Tabletext"/>
        <w:spacing w:line="360" w:lineRule="auto"/>
        <w:rPr>
          <w:sz w:val="20"/>
        </w:rPr>
      </w:pPr>
      <w:r w:rsidRPr="00D8332A">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D8332A">
        <w:rPr>
          <w:sz w:val="20"/>
        </w:rPr>
        <w:t>so</w:t>
      </w:r>
      <w:proofErr w:type="gramEnd"/>
      <w:r w:rsidRPr="00D8332A">
        <w:rPr>
          <w:sz w:val="20"/>
        </w:rPr>
        <w:t xml:space="preserve"> far as may be necessary for purposes of such performance.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5.2 The supplier shall not, without the purchaser’s prior written consent, make use of any document or information mentioned in GCC clause 5.1 except for purposes of performing the contract.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proofErr w:type="gramStart"/>
      <w:r w:rsidRPr="00D8332A">
        <w:rPr>
          <w:sz w:val="20"/>
        </w:rPr>
        <w:t>5.4  The</w:t>
      </w:r>
      <w:proofErr w:type="gramEnd"/>
      <w:r w:rsidRPr="00D8332A">
        <w:rPr>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D8332A" w:rsidRDefault="00261380" w:rsidP="004B7E9B">
      <w:pPr>
        <w:pStyle w:val="Tabletext"/>
        <w:rPr>
          <w:sz w:val="20"/>
        </w:rPr>
      </w:pPr>
    </w:p>
    <w:p w:rsidR="000265DE" w:rsidRPr="00D8332A" w:rsidRDefault="000265DE" w:rsidP="00261380">
      <w:pPr>
        <w:pStyle w:val="Tabletext"/>
        <w:spacing w:line="360" w:lineRule="auto"/>
        <w:rPr>
          <w:sz w:val="20"/>
        </w:rPr>
      </w:pPr>
      <w:r w:rsidRPr="00D8332A">
        <w:rPr>
          <w:sz w:val="20"/>
        </w:rPr>
        <w:t>6.  Patent rights</w:t>
      </w:r>
    </w:p>
    <w:p w:rsidR="000265DE" w:rsidRPr="00D8332A" w:rsidRDefault="000265DE" w:rsidP="009010BD">
      <w:pPr>
        <w:pStyle w:val="Tabletext"/>
        <w:rPr>
          <w:sz w:val="20"/>
        </w:rPr>
      </w:pPr>
    </w:p>
    <w:p w:rsidR="00261380" w:rsidRPr="00D8332A" w:rsidRDefault="00261380" w:rsidP="00261380">
      <w:pPr>
        <w:pStyle w:val="Tabletext"/>
        <w:spacing w:line="360" w:lineRule="auto"/>
        <w:rPr>
          <w:sz w:val="20"/>
        </w:rPr>
      </w:pPr>
      <w:r w:rsidRPr="00D8332A">
        <w:rPr>
          <w:sz w:val="20"/>
        </w:rPr>
        <w:t>6.1 The supplier shall indemnify the purchaser against all third-party claims of infringement of patent, trademar</w:t>
      </w:r>
      <w:r w:rsidR="000265DE" w:rsidRPr="00D8332A">
        <w:rPr>
          <w:sz w:val="20"/>
        </w:rPr>
        <w:t xml:space="preserve">k, or industrial design rights </w:t>
      </w:r>
      <w:r w:rsidRPr="00D8332A">
        <w:rPr>
          <w:sz w:val="20"/>
        </w:rPr>
        <w:t>arising from use of the goods or any p</w:t>
      </w:r>
      <w:r w:rsidR="000265DE" w:rsidRPr="00D8332A">
        <w:rPr>
          <w:sz w:val="20"/>
        </w:rPr>
        <w:t>art thereof by the purchaser.</w:t>
      </w:r>
    </w:p>
    <w:p w:rsidR="00261380" w:rsidRPr="00D8332A" w:rsidRDefault="00261380" w:rsidP="00261380">
      <w:pPr>
        <w:pStyle w:val="Tabletext"/>
        <w:spacing w:line="360" w:lineRule="auto"/>
        <w:rPr>
          <w:sz w:val="20"/>
        </w:rPr>
      </w:pPr>
    </w:p>
    <w:p w:rsidR="000265DE" w:rsidRPr="00D8332A" w:rsidRDefault="00261380" w:rsidP="00E01FA6">
      <w:pPr>
        <w:pStyle w:val="Tabletext"/>
        <w:numPr>
          <w:ilvl w:val="0"/>
          <w:numId w:val="31"/>
        </w:numPr>
        <w:spacing w:line="360" w:lineRule="auto"/>
        <w:ind w:left="284" w:hanging="284"/>
        <w:rPr>
          <w:sz w:val="20"/>
        </w:rPr>
      </w:pPr>
      <w:r w:rsidRPr="00D8332A">
        <w:rPr>
          <w:sz w:val="20"/>
        </w:rPr>
        <w:lastRenderedPageBreak/>
        <w:t>Performance security</w:t>
      </w:r>
    </w:p>
    <w:p w:rsidR="00261380" w:rsidRPr="00D8332A" w:rsidRDefault="00261380" w:rsidP="009010BD">
      <w:pPr>
        <w:pStyle w:val="Tabletext"/>
        <w:ind w:left="360"/>
        <w:rPr>
          <w:sz w:val="20"/>
        </w:rPr>
      </w:pPr>
    </w:p>
    <w:p w:rsidR="00261380" w:rsidRPr="00D8332A" w:rsidRDefault="00261380" w:rsidP="00261380">
      <w:pPr>
        <w:pStyle w:val="Tabletext"/>
        <w:spacing w:line="360" w:lineRule="auto"/>
        <w:rPr>
          <w:sz w:val="20"/>
        </w:rPr>
      </w:pPr>
      <w:r w:rsidRPr="00D8332A">
        <w:rPr>
          <w:sz w:val="20"/>
        </w:rPr>
        <w:t>7.1 Within thirty (30) days of receipt of the notification of contract award, the successful bidder shall furnish to</w:t>
      </w:r>
      <w:r w:rsidR="000265DE" w:rsidRPr="00D8332A">
        <w:rPr>
          <w:sz w:val="20"/>
        </w:rPr>
        <w:t xml:space="preserve"> the purchaser the performance </w:t>
      </w:r>
      <w:r w:rsidRPr="00D8332A">
        <w:rPr>
          <w:sz w:val="20"/>
        </w:rPr>
        <w:t xml:space="preserve">security of the amount specified in SCC.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7.2 The proceeds of the performance se</w:t>
      </w:r>
      <w:r w:rsidR="000265DE" w:rsidRPr="00D8332A">
        <w:rPr>
          <w:sz w:val="20"/>
        </w:rPr>
        <w:t xml:space="preserve">curity shall be payable to the </w:t>
      </w:r>
      <w:r w:rsidRPr="00D8332A">
        <w:rPr>
          <w:sz w:val="20"/>
        </w:rPr>
        <w:t>purchaser as compensation for any loss</w:t>
      </w:r>
      <w:r w:rsidR="000265DE" w:rsidRPr="00D8332A">
        <w:rPr>
          <w:sz w:val="20"/>
        </w:rPr>
        <w:t xml:space="preserve"> resulting from the supplier’s </w:t>
      </w:r>
      <w:r w:rsidRPr="00D8332A">
        <w:rPr>
          <w:sz w:val="20"/>
        </w:rPr>
        <w:t xml:space="preserve">failure to complete his obligations under the contract.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7.3 The performance security shall be deno</w:t>
      </w:r>
      <w:r w:rsidR="000265DE" w:rsidRPr="00D8332A">
        <w:rPr>
          <w:sz w:val="20"/>
        </w:rPr>
        <w:t xml:space="preserve">minated in the currency of the </w:t>
      </w:r>
      <w:proofErr w:type="gramStart"/>
      <w:r w:rsidRPr="00D8332A">
        <w:rPr>
          <w:sz w:val="20"/>
        </w:rPr>
        <w:t>contract,</w:t>
      </w:r>
      <w:proofErr w:type="gramEnd"/>
      <w:r w:rsidRPr="00D8332A">
        <w:rPr>
          <w:sz w:val="20"/>
        </w:rPr>
        <w:t xml:space="preserve"> or in a freely convertible curren</w:t>
      </w:r>
      <w:r w:rsidR="000265DE" w:rsidRPr="00D8332A">
        <w:rPr>
          <w:sz w:val="20"/>
        </w:rPr>
        <w:t xml:space="preserve">cy acceptable to the purchaser </w:t>
      </w:r>
      <w:r w:rsidRPr="00D8332A">
        <w:rPr>
          <w:sz w:val="20"/>
        </w:rPr>
        <w:t xml:space="preserve">and shall be in one of the following forms: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(a) a bank guarantee or an irrevocabl</w:t>
      </w:r>
      <w:r w:rsidR="000265DE" w:rsidRPr="00D8332A">
        <w:rPr>
          <w:sz w:val="20"/>
        </w:rPr>
        <w:t xml:space="preserve">e letter of credit issued by a </w:t>
      </w:r>
      <w:r w:rsidRPr="00D8332A">
        <w:rPr>
          <w:sz w:val="20"/>
        </w:rPr>
        <w:t xml:space="preserve">reputable bank located in the </w:t>
      </w:r>
      <w:r w:rsidR="000265DE" w:rsidRPr="00D8332A">
        <w:rPr>
          <w:sz w:val="20"/>
        </w:rPr>
        <w:t xml:space="preserve">purchaser’s country or abroad, </w:t>
      </w:r>
      <w:r w:rsidRPr="00D8332A">
        <w:rPr>
          <w:sz w:val="20"/>
        </w:rPr>
        <w:t>acceptable to the purchase</w:t>
      </w:r>
      <w:r w:rsidR="000265DE" w:rsidRPr="00D8332A">
        <w:rPr>
          <w:sz w:val="20"/>
        </w:rPr>
        <w:t xml:space="preserve">r, in the form provided in the </w:t>
      </w:r>
      <w:r w:rsidRPr="00D8332A">
        <w:rPr>
          <w:sz w:val="20"/>
        </w:rPr>
        <w:t xml:space="preserve">bidding documents or </w:t>
      </w:r>
      <w:r w:rsidR="000265DE" w:rsidRPr="00D8332A">
        <w:rPr>
          <w:sz w:val="20"/>
        </w:rPr>
        <w:t xml:space="preserve">another form acceptable to the </w:t>
      </w:r>
      <w:r w:rsidRPr="00D8332A">
        <w:rPr>
          <w:sz w:val="20"/>
        </w:rPr>
        <w:t xml:space="preserve">purchaser; or </w:t>
      </w:r>
    </w:p>
    <w:p w:rsidR="000265DE" w:rsidRPr="00D8332A" w:rsidRDefault="000265DE"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(b) </w:t>
      </w:r>
      <w:proofErr w:type="gramStart"/>
      <w:r w:rsidRPr="00D8332A">
        <w:rPr>
          <w:sz w:val="20"/>
        </w:rPr>
        <w:t>a</w:t>
      </w:r>
      <w:proofErr w:type="gramEnd"/>
      <w:r w:rsidRPr="00D8332A">
        <w:rPr>
          <w:sz w:val="20"/>
        </w:rPr>
        <w:t xml:space="preserve"> cashier’s or certified cheque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7.4 The performance security will be d</w:t>
      </w:r>
      <w:r w:rsidR="000265DE" w:rsidRPr="00D8332A">
        <w:rPr>
          <w:sz w:val="20"/>
        </w:rPr>
        <w:t xml:space="preserve">ischarged by the purchaser and </w:t>
      </w:r>
      <w:r w:rsidRPr="00D8332A">
        <w:rPr>
          <w:sz w:val="20"/>
        </w:rPr>
        <w:t xml:space="preserve">returned to the supplier not later than </w:t>
      </w:r>
      <w:r w:rsidR="000265DE" w:rsidRPr="00D8332A">
        <w:rPr>
          <w:sz w:val="20"/>
        </w:rPr>
        <w:t xml:space="preserve">thirty (30) days following the </w:t>
      </w:r>
      <w:r w:rsidRPr="00D8332A">
        <w:rPr>
          <w:sz w:val="20"/>
        </w:rPr>
        <w:t>date of completion of the supplier’s per</w:t>
      </w:r>
      <w:r w:rsidR="000265DE" w:rsidRPr="00D8332A">
        <w:rPr>
          <w:sz w:val="20"/>
        </w:rPr>
        <w:t xml:space="preserve">formance obligations under the </w:t>
      </w:r>
      <w:r w:rsidRPr="00D8332A">
        <w:rPr>
          <w:sz w:val="20"/>
        </w:rPr>
        <w:t>contract, including any warranty</w:t>
      </w:r>
      <w:r w:rsidR="000265DE" w:rsidRPr="00D8332A">
        <w:rPr>
          <w:sz w:val="20"/>
        </w:rPr>
        <w:t xml:space="preserve"> obligations, unless otherwise </w:t>
      </w:r>
      <w:r w:rsidRPr="00D8332A">
        <w:rPr>
          <w:sz w:val="20"/>
        </w:rPr>
        <w:t xml:space="preserve">specified in SCC.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8. Inspections, </w:t>
      </w:r>
      <w:r w:rsidR="000265DE" w:rsidRPr="00D8332A">
        <w:rPr>
          <w:sz w:val="20"/>
        </w:rPr>
        <w:t>tests and analyses</w:t>
      </w:r>
    </w:p>
    <w:p w:rsidR="000265DE" w:rsidRPr="00D8332A" w:rsidRDefault="000265DE"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8.1 All pre-bidding testing will be for the account of the bidder.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8.2 If it is a bid condition that supplies to be produced or se</w:t>
      </w:r>
      <w:r w:rsidR="000265DE" w:rsidRPr="00D8332A">
        <w:rPr>
          <w:sz w:val="20"/>
        </w:rPr>
        <w:t xml:space="preserve">rvices to be </w:t>
      </w:r>
      <w:r w:rsidRPr="00D8332A">
        <w:rPr>
          <w:sz w:val="20"/>
        </w:rPr>
        <w:t>rendered should at any stage during</w:t>
      </w:r>
      <w:r w:rsidR="000265DE" w:rsidRPr="00D8332A">
        <w:rPr>
          <w:sz w:val="20"/>
        </w:rPr>
        <w:t xml:space="preserve"> production or execution or on </w:t>
      </w:r>
      <w:r w:rsidRPr="00D8332A">
        <w:rPr>
          <w:sz w:val="20"/>
        </w:rPr>
        <w:t>completion be subject to inspection,</w:t>
      </w:r>
      <w:r w:rsidR="000265DE" w:rsidRPr="00D8332A">
        <w:rPr>
          <w:sz w:val="20"/>
        </w:rPr>
        <w:t xml:space="preserve"> the premises of the bidder or </w:t>
      </w:r>
      <w:r w:rsidRPr="00D8332A">
        <w:rPr>
          <w:sz w:val="20"/>
        </w:rPr>
        <w:t>contractor shall be open, at all reasona</w:t>
      </w:r>
      <w:r w:rsidR="000265DE" w:rsidRPr="00D8332A">
        <w:rPr>
          <w:sz w:val="20"/>
        </w:rPr>
        <w:t xml:space="preserve">ble hours, for inspection by a </w:t>
      </w:r>
      <w:r w:rsidRPr="00D8332A">
        <w:rPr>
          <w:sz w:val="20"/>
        </w:rPr>
        <w:t xml:space="preserve">representative of the Department or an organization acting on behalf of the Department.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proofErr w:type="gramStart"/>
      <w:r w:rsidRPr="00D8332A">
        <w:rPr>
          <w:sz w:val="20"/>
        </w:rPr>
        <w:t>8.3  If</w:t>
      </w:r>
      <w:proofErr w:type="gramEnd"/>
      <w:r w:rsidRPr="00D8332A">
        <w:rPr>
          <w:sz w:val="20"/>
        </w:rPr>
        <w:t xml:space="preserve"> there are no inspection require</w:t>
      </w:r>
      <w:r w:rsidR="000265DE" w:rsidRPr="00D8332A">
        <w:rPr>
          <w:sz w:val="20"/>
        </w:rPr>
        <w:t xml:space="preserve">ments indicated in the bidding </w:t>
      </w:r>
      <w:r w:rsidRPr="00D8332A">
        <w:rPr>
          <w:sz w:val="20"/>
        </w:rPr>
        <w:t>documents and no mention is made i</w:t>
      </w:r>
      <w:r w:rsidR="000265DE" w:rsidRPr="00D8332A">
        <w:rPr>
          <w:sz w:val="20"/>
        </w:rPr>
        <w:t xml:space="preserve">n the contract, but during the </w:t>
      </w:r>
      <w:r w:rsidRPr="00D8332A">
        <w:rPr>
          <w:sz w:val="20"/>
        </w:rPr>
        <w:t>contract period it is decided that inspections shall be carri</w:t>
      </w:r>
      <w:r w:rsidR="000265DE" w:rsidRPr="00D8332A">
        <w:rPr>
          <w:sz w:val="20"/>
        </w:rPr>
        <w:t xml:space="preserve">ed out, the </w:t>
      </w:r>
      <w:r w:rsidRPr="00D8332A">
        <w:rPr>
          <w:sz w:val="20"/>
        </w:rPr>
        <w:t>purchaser shall itself make the nec</w:t>
      </w:r>
      <w:r w:rsidR="000265DE" w:rsidRPr="00D8332A">
        <w:rPr>
          <w:sz w:val="20"/>
        </w:rPr>
        <w:t xml:space="preserve">essary arrangements, including </w:t>
      </w:r>
      <w:r w:rsidRPr="00D8332A">
        <w:rPr>
          <w:sz w:val="20"/>
        </w:rPr>
        <w:t xml:space="preserve">payment arrangements with the testing authority concerned.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8.4 If the inspections, tests and analyses refe</w:t>
      </w:r>
      <w:r w:rsidR="000265DE" w:rsidRPr="00D8332A">
        <w:rPr>
          <w:sz w:val="20"/>
        </w:rPr>
        <w:t xml:space="preserve">rred to in clauses 8.2 and 8.3 </w:t>
      </w:r>
      <w:r w:rsidRPr="00D8332A">
        <w:rPr>
          <w:sz w:val="20"/>
        </w:rPr>
        <w:t>show the supplies to be in accordance w</w:t>
      </w:r>
      <w:r w:rsidR="000265DE" w:rsidRPr="00D8332A">
        <w:rPr>
          <w:sz w:val="20"/>
        </w:rPr>
        <w:t xml:space="preserve">ith the contract requirements, </w:t>
      </w:r>
      <w:r w:rsidRPr="00D8332A">
        <w:rPr>
          <w:sz w:val="20"/>
        </w:rPr>
        <w:t>the cost of the inspections, tests and ana</w:t>
      </w:r>
      <w:r w:rsidR="000265DE" w:rsidRPr="00D8332A">
        <w:rPr>
          <w:sz w:val="20"/>
        </w:rPr>
        <w:t xml:space="preserve">lyses shall be defrayed by the </w:t>
      </w:r>
      <w:r w:rsidRPr="00D8332A">
        <w:rPr>
          <w:sz w:val="20"/>
        </w:rPr>
        <w:t xml:space="preserve">purchaser.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8.5 Where the supplies or services referred to in clauses 8.2 and 8.3 do not comply with the contract requirements</w:t>
      </w:r>
      <w:r w:rsidR="000265DE" w:rsidRPr="00D8332A">
        <w:rPr>
          <w:sz w:val="20"/>
        </w:rPr>
        <w:t xml:space="preserve">, irrespective of whether such </w:t>
      </w:r>
      <w:r w:rsidRPr="00D8332A">
        <w:rPr>
          <w:sz w:val="20"/>
        </w:rPr>
        <w:t>supplies or services are accepted or no</w:t>
      </w:r>
      <w:r w:rsidR="000265DE" w:rsidRPr="00D8332A">
        <w:rPr>
          <w:sz w:val="20"/>
        </w:rPr>
        <w:t xml:space="preserve">t, the cost in connection with </w:t>
      </w:r>
      <w:r w:rsidRPr="00D8332A">
        <w:rPr>
          <w:sz w:val="20"/>
        </w:rPr>
        <w:t xml:space="preserve">these inspections, tests or analyses shall be defrayed by the supplier.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8.6 Supplies and services which are referred</w:t>
      </w:r>
      <w:r w:rsidR="000265DE" w:rsidRPr="00D8332A">
        <w:rPr>
          <w:sz w:val="20"/>
        </w:rPr>
        <w:t xml:space="preserve"> to in clauses 8.2 and 8.3 and </w:t>
      </w:r>
      <w:r w:rsidRPr="00D8332A">
        <w:rPr>
          <w:sz w:val="20"/>
        </w:rPr>
        <w:t xml:space="preserve">which do not comply with the contract requirements may be rejected.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8.7 Any contract supplies may on or after deliv</w:t>
      </w:r>
      <w:r w:rsidR="000265DE" w:rsidRPr="00D8332A">
        <w:rPr>
          <w:sz w:val="20"/>
        </w:rPr>
        <w:t xml:space="preserve">ery be inspected, tested or </w:t>
      </w:r>
      <w:r w:rsidRPr="00D8332A">
        <w:rPr>
          <w:sz w:val="20"/>
        </w:rPr>
        <w:t>analyzed and may be rejected i</w:t>
      </w:r>
      <w:r w:rsidR="000265DE" w:rsidRPr="00D8332A">
        <w:rPr>
          <w:sz w:val="20"/>
        </w:rPr>
        <w:t xml:space="preserve">f found not to comply with the </w:t>
      </w:r>
      <w:r w:rsidRPr="00D8332A">
        <w:rPr>
          <w:sz w:val="20"/>
        </w:rPr>
        <w:t>requirements of the contract. Such rejected</w:t>
      </w:r>
      <w:r w:rsidR="000265DE" w:rsidRPr="00D8332A">
        <w:rPr>
          <w:sz w:val="20"/>
        </w:rPr>
        <w:t xml:space="preserve"> supplies shall be held at the </w:t>
      </w:r>
      <w:r w:rsidRPr="00D8332A">
        <w:rPr>
          <w:sz w:val="20"/>
        </w:rPr>
        <w:t>cost and risk of the supplier who shall,</w:t>
      </w:r>
      <w:r w:rsidR="000265DE" w:rsidRPr="00D8332A">
        <w:rPr>
          <w:sz w:val="20"/>
        </w:rPr>
        <w:t xml:space="preserve"> when called upon, remove them </w:t>
      </w:r>
      <w:r w:rsidRPr="00D8332A">
        <w:rPr>
          <w:sz w:val="20"/>
        </w:rPr>
        <w:t xml:space="preserve">immediately at his own cost and </w:t>
      </w:r>
      <w:r w:rsidR="000265DE" w:rsidRPr="00D8332A">
        <w:rPr>
          <w:sz w:val="20"/>
        </w:rPr>
        <w:t xml:space="preserve">forthwith substitute them with </w:t>
      </w:r>
      <w:r w:rsidRPr="00D8332A">
        <w:rPr>
          <w:sz w:val="20"/>
        </w:rPr>
        <w:t>supplies which do comply with the requirements of the</w:t>
      </w:r>
      <w:r w:rsidR="000265DE" w:rsidRPr="00D8332A">
        <w:rPr>
          <w:sz w:val="20"/>
        </w:rPr>
        <w:t xml:space="preserve"> contract. </w:t>
      </w:r>
      <w:r w:rsidRPr="00D8332A">
        <w:rPr>
          <w:sz w:val="20"/>
        </w:rPr>
        <w:t>Failing such removal the rejected sup</w:t>
      </w:r>
      <w:r w:rsidR="000265DE" w:rsidRPr="00D8332A">
        <w:rPr>
          <w:sz w:val="20"/>
        </w:rPr>
        <w:t xml:space="preserve">plies shall be returned at the </w:t>
      </w:r>
      <w:r w:rsidRPr="00D8332A">
        <w:rPr>
          <w:sz w:val="20"/>
        </w:rPr>
        <w:t>suppliers cost and risk. Should th</w:t>
      </w:r>
      <w:r w:rsidR="000265DE" w:rsidRPr="00D8332A">
        <w:rPr>
          <w:sz w:val="20"/>
        </w:rPr>
        <w:t xml:space="preserve">e supplier fail to provide the </w:t>
      </w:r>
      <w:r w:rsidRPr="00D8332A">
        <w:rPr>
          <w:sz w:val="20"/>
        </w:rPr>
        <w:t>substitute supplies forthwith, the pur</w:t>
      </w:r>
      <w:r w:rsidR="000265DE" w:rsidRPr="00D8332A">
        <w:rPr>
          <w:sz w:val="20"/>
        </w:rPr>
        <w:t xml:space="preserve">chaser may, without giving the </w:t>
      </w:r>
      <w:r w:rsidRPr="00D8332A">
        <w:rPr>
          <w:sz w:val="20"/>
        </w:rPr>
        <w:t>supplier further opportunity to substit</w:t>
      </w:r>
      <w:r w:rsidR="000265DE" w:rsidRPr="00D8332A">
        <w:rPr>
          <w:sz w:val="20"/>
        </w:rPr>
        <w:t xml:space="preserve">ute the rejected supplies, </w:t>
      </w:r>
      <w:r w:rsidRPr="00D8332A">
        <w:rPr>
          <w:sz w:val="20"/>
        </w:rPr>
        <w:t>purchase such supplies as may be n</w:t>
      </w:r>
      <w:r w:rsidR="000265DE" w:rsidRPr="00D8332A">
        <w:rPr>
          <w:sz w:val="20"/>
        </w:rPr>
        <w:t xml:space="preserve">ecessary at the expense of the </w:t>
      </w:r>
      <w:r w:rsidRPr="00D8332A">
        <w:rPr>
          <w:sz w:val="20"/>
        </w:rPr>
        <w:t xml:space="preserve">supplier.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8.8 The provisions of clauses 8.4 to 8.7 shall not prejudice the right of the purchaser to cancel the contract</w:t>
      </w:r>
      <w:r w:rsidR="000265DE" w:rsidRPr="00D8332A">
        <w:rPr>
          <w:sz w:val="20"/>
        </w:rPr>
        <w:t xml:space="preserve"> on account of a breach of the </w:t>
      </w:r>
      <w:r w:rsidRPr="00D8332A">
        <w:rPr>
          <w:sz w:val="20"/>
        </w:rPr>
        <w:t xml:space="preserve">conditions thereof, or to act in terms of Clause 23 of GCC.  </w:t>
      </w:r>
    </w:p>
    <w:p w:rsidR="00261380" w:rsidRPr="00D8332A" w:rsidRDefault="00261380" w:rsidP="00261380">
      <w:pPr>
        <w:pStyle w:val="Tabletext"/>
        <w:spacing w:line="360" w:lineRule="auto"/>
        <w:rPr>
          <w:sz w:val="20"/>
        </w:rPr>
      </w:pPr>
    </w:p>
    <w:p w:rsidR="000265DE" w:rsidRPr="00D8332A" w:rsidRDefault="00261380" w:rsidP="00261380">
      <w:pPr>
        <w:pStyle w:val="Tabletext"/>
        <w:spacing w:line="360" w:lineRule="auto"/>
        <w:rPr>
          <w:sz w:val="20"/>
        </w:rPr>
      </w:pPr>
      <w:r w:rsidRPr="00D8332A">
        <w:rPr>
          <w:sz w:val="20"/>
        </w:rPr>
        <w:t xml:space="preserve">9. Packing  </w:t>
      </w:r>
    </w:p>
    <w:p w:rsidR="000265DE" w:rsidRPr="00D8332A" w:rsidRDefault="000265DE" w:rsidP="004B7E9B">
      <w:pPr>
        <w:pStyle w:val="Tabletext"/>
        <w:rPr>
          <w:sz w:val="20"/>
        </w:rPr>
      </w:pPr>
    </w:p>
    <w:p w:rsidR="00261380" w:rsidRPr="00D8332A" w:rsidRDefault="00261380" w:rsidP="00261380">
      <w:pPr>
        <w:pStyle w:val="Tabletext"/>
        <w:spacing w:line="360" w:lineRule="auto"/>
        <w:rPr>
          <w:sz w:val="20"/>
        </w:rPr>
      </w:pPr>
      <w:r w:rsidRPr="00D8332A">
        <w:rPr>
          <w:sz w:val="20"/>
        </w:rPr>
        <w:t>9.1 The supplier shall provide such packing of the goods as is required to prevent their damage or deterioration</w:t>
      </w:r>
      <w:r w:rsidR="000265DE" w:rsidRPr="00D8332A">
        <w:rPr>
          <w:sz w:val="20"/>
        </w:rPr>
        <w:t xml:space="preserve"> during transit to their final </w:t>
      </w:r>
      <w:r w:rsidRPr="00D8332A">
        <w:rPr>
          <w:sz w:val="20"/>
        </w:rPr>
        <w:t xml:space="preserve">destination, as indicated in the contract.  The packing shall be </w:t>
      </w:r>
    </w:p>
    <w:p w:rsidR="00261380" w:rsidRPr="00D8332A" w:rsidRDefault="00261380" w:rsidP="00261380">
      <w:pPr>
        <w:pStyle w:val="Tabletext"/>
        <w:spacing w:line="360" w:lineRule="auto"/>
        <w:rPr>
          <w:sz w:val="20"/>
        </w:rPr>
      </w:pPr>
      <w:proofErr w:type="gramStart"/>
      <w:r w:rsidRPr="00D8332A">
        <w:rPr>
          <w:sz w:val="20"/>
        </w:rPr>
        <w:t>sufficient</w:t>
      </w:r>
      <w:proofErr w:type="gramEnd"/>
      <w:r w:rsidRPr="00D8332A">
        <w:rPr>
          <w:sz w:val="20"/>
        </w:rPr>
        <w:t xml:space="preserve"> to withstand, without lim</w:t>
      </w:r>
      <w:r w:rsidR="000265DE" w:rsidRPr="00D8332A">
        <w:rPr>
          <w:sz w:val="20"/>
        </w:rPr>
        <w:t xml:space="preserve">itation, rough handling during </w:t>
      </w:r>
      <w:r w:rsidRPr="00D8332A">
        <w:rPr>
          <w:sz w:val="20"/>
        </w:rPr>
        <w:t>transit and exposure to extreme temper</w:t>
      </w:r>
      <w:r w:rsidR="000265DE" w:rsidRPr="00D8332A">
        <w:rPr>
          <w:sz w:val="20"/>
        </w:rPr>
        <w:t xml:space="preserve">atures, salt and precipitation </w:t>
      </w:r>
      <w:r w:rsidRPr="00D8332A">
        <w:rPr>
          <w:sz w:val="20"/>
        </w:rPr>
        <w:t>during transit, and open storage.  Packin</w:t>
      </w:r>
      <w:r w:rsidR="000265DE" w:rsidRPr="00D8332A">
        <w:rPr>
          <w:sz w:val="20"/>
        </w:rPr>
        <w:t xml:space="preserve">g, case size and weights shall </w:t>
      </w:r>
      <w:r w:rsidRPr="00D8332A">
        <w:rPr>
          <w:sz w:val="20"/>
        </w:rPr>
        <w:t>take into consideration, where appr</w:t>
      </w:r>
      <w:r w:rsidR="000265DE" w:rsidRPr="00D8332A">
        <w:rPr>
          <w:sz w:val="20"/>
        </w:rPr>
        <w:t xml:space="preserve">opriate, the remoteness of the </w:t>
      </w:r>
      <w:r w:rsidRPr="00D8332A">
        <w:rPr>
          <w:sz w:val="20"/>
        </w:rPr>
        <w:t>goods’ final destination and the absence o</w:t>
      </w:r>
      <w:r w:rsidR="000265DE" w:rsidRPr="00D8332A">
        <w:rPr>
          <w:sz w:val="20"/>
        </w:rPr>
        <w:t xml:space="preserve">f heavy handling facilities at </w:t>
      </w:r>
      <w:r w:rsidRPr="00D8332A">
        <w:rPr>
          <w:sz w:val="20"/>
        </w:rPr>
        <w:t xml:space="preserve">all points in transit.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proofErr w:type="gramStart"/>
      <w:r w:rsidRPr="00D8332A">
        <w:rPr>
          <w:sz w:val="20"/>
        </w:rPr>
        <w:t>9.2  The</w:t>
      </w:r>
      <w:proofErr w:type="gramEnd"/>
      <w:r w:rsidRPr="00D8332A">
        <w:rPr>
          <w:sz w:val="20"/>
        </w:rPr>
        <w:t xml:space="preserve"> packing, marking, and documentation within and outside the packages shall comply strictly with such</w:t>
      </w:r>
      <w:r w:rsidR="000265DE" w:rsidRPr="00D8332A">
        <w:rPr>
          <w:sz w:val="20"/>
        </w:rPr>
        <w:t xml:space="preserve"> special requirements as shall </w:t>
      </w:r>
      <w:r w:rsidRPr="00D8332A">
        <w:rPr>
          <w:sz w:val="20"/>
        </w:rPr>
        <w:t xml:space="preserve">be expressly provided for in the  contract, including additional </w:t>
      </w:r>
    </w:p>
    <w:p w:rsidR="00261380" w:rsidRPr="00D8332A" w:rsidRDefault="00261380" w:rsidP="00261380">
      <w:pPr>
        <w:pStyle w:val="Tabletext"/>
        <w:spacing w:line="360" w:lineRule="auto"/>
        <w:rPr>
          <w:sz w:val="20"/>
        </w:rPr>
      </w:pPr>
      <w:proofErr w:type="gramStart"/>
      <w:r w:rsidRPr="00D8332A">
        <w:rPr>
          <w:sz w:val="20"/>
        </w:rPr>
        <w:t>requirements</w:t>
      </w:r>
      <w:proofErr w:type="gramEnd"/>
      <w:r w:rsidRPr="00D8332A">
        <w:rPr>
          <w:sz w:val="20"/>
        </w:rPr>
        <w:t>, if any, specified</w:t>
      </w:r>
      <w:r w:rsidR="000265DE" w:rsidRPr="00D8332A">
        <w:rPr>
          <w:sz w:val="20"/>
        </w:rPr>
        <w:t xml:space="preserve"> in SCC, and in any subsequent </w:t>
      </w:r>
      <w:r w:rsidRPr="00D8332A">
        <w:rPr>
          <w:sz w:val="20"/>
        </w:rPr>
        <w:t xml:space="preserve">instructions ordered by the purchaser.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lastRenderedPageBreak/>
        <w:t xml:space="preserve">10.  Delivery and documents </w:t>
      </w:r>
    </w:p>
    <w:p w:rsidR="00261380" w:rsidRPr="00D8332A" w:rsidRDefault="00261380" w:rsidP="00261380">
      <w:pPr>
        <w:pStyle w:val="Tabletext"/>
        <w:spacing w:line="360" w:lineRule="auto"/>
        <w:rPr>
          <w:sz w:val="20"/>
        </w:rPr>
      </w:pPr>
      <w:r w:rsidRPr="00D8332A">
        <w:rPr>
          <w:sz w:val="20"/>
        </w:rPr>
        <w:t>10.1 Delivery of the goods shall be made by t</w:t>
      </w:r>
      <w:r w:rsidR="000265DE" w:rsidRPr="00D8332A">
        <w:rPr>
          <w:sz w:val="20"/>
        </w:rPr>
        <w:t xml:space="preserve">he supplier in accordance with </w:t>
      </w:r>
      <w:r w:rsidRPr="00D8332A">
        <w:rPr>
          <w:sz w:val="20"/>
        </w:rPr>
        <w:t>the terms specified in the contract.  The de</w:t>
      </w:r>
      <w:r w:rsidR="000265DE" w:rsidRPr="00D8332A">
        <w:rPr>
          <w:sz w:val="20"/>
        </w:rPr>
        <w:t xml:space="preserve">tails of shipping and/or other </w:t>
      </w:r>
      <w:r w:rsidRPr="00D8332A">
        <w:rPr>
          <w:sz w:val="20"/>
        </w:rPr>
        <w:t xml:space="preserve">documents to be furnished by the supplier are specified in SCC. </w:t>
      </w:r>
    </w:p>
    <w:p w:rsidR="00261380" w:rsidRPr="00D8332A" w:rsidRDefault="00261380" w:rsidP="004B7E9B">
      <w:pPr>
        <w:pStyle w:val="Tabletext"/>
      </w:pPr>
    </w:p>
    <w:p w:rsidR="00261380" w:rsidRPr="00D8332A" w:rsidRDefault="00261380" w:rsidP="00261380">
      <w:pPr>
        <w:pStyle w:val="Tabletext"/>
        <w:spacing w:line="360" w:lineRule="auto"/>
        <w:rPr>
          <w:sz w:val="20"/>
        </w:rPr>
      </w:pPr>
      <w:r w:rsidRPr="00D8332A">
        <w:rPr>
          <w:sz w:val="20"/>
        </w:rPr>
        <w:t xml:space="preserve">10.2 Documents to be submitted by the supplier are specified in SCC. </w:t>
      </w:r>
    </w:p>
    <w:p w:rsidR="00261380" w:rsidRPr="00D8332A" w:rsidRDefault="00261380" w:rsidP="004B7E9B">
      <w:pPr>
        <w:pStyle w:val="Tabletext"/>
        <w:rPr>
          <w:sz w:val="20"/>
        </w:rPr>
      </w:pPr>
    </w:p>
    <w:p w:rsidR="000265DE" w:rsidRPr="00D8332A" w:rsidRDefault="00261380" w:rsidP="00261380">
      <w:pPr>
        <w:pStyle w:val="Tabletext"/>
        <w:spacing w:line="360" w:lineRule="auto"/>
        <w:rPr>
          <w:sz w:val="20"/>
        </w:rPr>
      </w:pPr>
      <w:r w:rsidRPr="00D8332A">
        <w:rPr>
          <w:sz w:val="20"/>
        </w:rPr>
        <w:t xml:space="preserve">11.  Insurance  </w:t>
      </w:r>
    </w:p>
    <w:p w:rsidR="000265DE" w:rsidRPr="00D8332A" w:rsidRDefault="000265DE" w:rsidP="004B7E9B">
      <w:pPr>
        <w:pStyle w:val="Tabletext"/>
        <w:rPr>
          <w:sz w:val="20"/>
        </w:rPr>
      </w:pPr>
    </w:p>
    <w:p w:rsidR="00261380" w:rsidRPr="00D8332A" w:rsidRDefault="00261380" w:rsidP="00261380">
      <w:pPr>
        <w:pStyle w:val="Tabletext"/>
        <w:spacing w:line="360" w:lineRule="auto"/>
        <w:rPr>
          <w:sz w:val="20"/>
        </w:rPr>
      </w:pPr>
      <w:r w:rsidRPr="00D8332A">
        <w:rPr>
          <w:sz w:val="20"/>
        </w:rPr>
        <w:t>11.1 The goods supplied under the contract shall be fully insured in a freely convertible currency against loss or da</w:t>
      </w:r>
      <w:r w:rsidR="000265DE" w:rsidRPr="00D8332A">
        <w:rPr>
          <w:sz w:val="20"/>
        </w:rPr>
        <w:t xml:space="preserve">mage incidental to manufacture </w:t>
      </w:r>
      <w:r w:rsidRPr="00D8332A">
        <w:rPr>
          <w:sz w:val="20"/>
        </w:rPr>
        <w:t>or acquisition, transportation, storage and delivery in t</w:t>
      </w:r>
      <w:r w:rsidR="000265DE" w:rsidRPr="00D8332A">
        <w:rPr>
          <w:sz w:val="20"/>
        </w:rPr>
        <w:t xml:space="preserve">he manner </w:t>
      </w:r>
      <w:r w:rsidRPr="00D8332A">
        <w:rPr>
          <w:sz w:val="20"/>
        </w:rPr>
        <w:t xml:space="preserve">specified in the SCC. </w:t>
      </w:r>
    </w:p>
    <w:p w:rsidR="00261380" w:rsidRPr="00D8332A" w:rsidRDefault="00261380" w:rsidP="00261380">
      <w:pPr>
        <w:pStyle w:val="Tabletext"/>
        <w:spacing w:line="360" w:lineRule="auto"/>
        <w:rPr>
          <w:sz w:val="20"/>
        </w:rPr>
      </w:pPr>
    </w:p>
    <w:p w:rsidR="000265DE" w:rsidRPr="00D8332A" w:rsidRDefault="00261380" w:rsidP="00261380">
      <w:pPr>
        <w:pStyle w:val="Tabletext"/>
        <w:spacing w:line="360" w:lineRule="auto"/>
        <w:rPr>
          <w:sz w:val="20"/>
        </w:rPr>
      </w:pPr>
      <w:r w:rsidRPr="00D8332A">
        <w:rPr>
          <w:sz w:val="20"/>
        </w:rPr>
        <w:t xml:space="preserve">12.  Transportation  </w:t>
      </w:r>
    </w:p>
    <w:p w:rsidR="000265DE" w:rsidRPr="00D8332A" w:rsidRDefault="000265DE" w:rsidP="004B7E9B">
      <w:pPr>
        <w:pStyle w:val="Tabletext"/>
        <w:rPr>
          <w:sz w:val="20"/>
        </w:rPr>
      </w:pPr>
    </w:p>
    <w:p w:rsidR="00261380" w:rsidRPr="00D8332A" w:rsidRDefault="00261380" w:rsidP="00261380">
      <w:pPr>
        <w:pStyle w:val="Tabletext"/>
        <w:spacing w:line="360" w:lineRule="auto"/>
        <w:rPr>
          <w:sz w:val="20"/>
        </w:rPr>
      </w:pPr>
      <w:r w:rsidRPr="00D8332A">
        <w:rPr>
          <w:sz w:val="20"/>
        </w:rPr>
        <w:t xml:space="preserve">12.1 Should a price other than an all-inclusive delivered price be required, </w:t>
      </w:r>
      <w:r w:rsidR="002E3FFF" w:rsidRPr="00D8332A">
        <w:rPr>
          <w:sz w:val="20"/>
        </w:rPr>
        <w:t xml:space="preserve">this shall be specified in the </w:t>
      </w:r>
      <w:r w:rsidRPr="00D8332A">
        <w:rPr>
          <w:sz w:val="20"/>
        </w:rPr>
        <w:t xml:space="preserve">SCC. </w:t>
      </w:r>
    </w:p>
    <w:p w:rsidR="00261380" w:rsidRPr="00D8332A" w:rsidRDefault="00261380" w:rsidP="004B7E9B">
      <w:pPr>
        <w:pStyle w:val="Tabletext"/>
        <w:rPr>
          <w:sz w:val="20"/>
        </w:rPr>
      </w:pPr>
    </w:p>
    <w:p w:rsidR="000265DE" w:rsidRPr="00D8332A" w:rsidRDefault="000265DE" w:rsidP="00261380">
      <w:pPr>
        <w:pStyle w:val="Tabletext"/>
        <w:spacing w:line="360" w:lineRule="auto"/>
        <w:rPr>
          <w:sz w:val="20"/>
        </w:rPr>
      </w:pPr>
      <w:r w:rsidRPr="00D8332A">
        <w:rPr>
          <w:sz w:val="20"/>
        </w:rPr>
        <w:t xml:space="preserve">13.  Incidental </w:t>
      </w:r>
      <w:r w:rsidR="00261380" w:rsidRPr="00D8332A">
        <w:rPr>
          <w:sz w:val="20"/>
        </w:rPr>
        <w:t>services</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 xml:space="preserve">13.1 The supplier may be required to provide any or all of the following services, including additional services, if any, specified in SCC: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 xml:space="preserve">(a) </w:t>
      </w:r>
      <w:proofErr w:type="gramStart"/>
      <w:r w:rsidRPr="00D8332A">
        <w:rPr>
          <w:sz w:val="20"/>
        </w:rPr>
        <w:t>performance</w:t>
      </w:r>
      <w:proofErr w:type="gramEnd"/>
      <w:r w:rsidRPr="00D8332A">
        <w:rPr>
          <w:sz w:val="20"/>
        </w:rPr>
        <w:t xml:space="preserve"> or supervisi</w:t>
      </w:r>
      <w:r w:rsidR="000265DE" w:rsidRPr="00D8332A">
        <w:rPr>
          <w:sz w:val="20"/>
        </w:rPr>
        <w:t xml:space="preserve">on of on-site assembly and/or </w:t>
      </w:r>
      <w:r w:rsidRPr="00D8332A">
        <w:rPr>
          <w:sz w:val="20"/>
        </w:rPr>
        <w:t xml:space="preserve">commissioning of the supplied goods; </w:t>
      </w:r>
    </w:p>
    <w:p w:rsidR="00261380" w:rsidRPr="00D8332A" w:rsidRDefault="00261380" w:rsidP="00261380">
      <w:pPr>
        <w:pStyle w:val="Tabletext"/>
        <w:spacing w:line="360" w:lineRule="auto"/>
        <w:rPr>
          <w:sz w:val="20"/>
        </w:rPr>
      </w:pPr>
      <w:r w:rsidRPr="00D8332A">
        <w:rPr>
          <w:sz w:val="20"/>
        </w:rPr>
        <w:t xml:space="preserve">(b) </w:t>
      </w:r>
      <w:proofErr w:type="gramStart"/>
      <w:r w:rsidRPr="00D8332A">
        <w:rPr>
          <w:sz w:val="20"/>
        </w:rPr>
        <w:t>furnishing</w:t>
      </w:r>
      <w:proofErr w:type="gramEnd"/>
      <w:r w:rsidRPr="00D8332A">
        <w:rPr>
          <w:sz w:val="20"/>
        </w:rPr>
        <w:t xml:space="preserve"> of tools required f</w:t>
      </w:r>
      <w:r w:rsidR="000265DE" w:rsidRPr="00D8332A">
        <w:rPr>
          <w:sz w:val="20"/>
        </w:rPr>
        <w:t xml:space="preserve">or assembly and/or maintenance </w:t>
      </w:r>
      <w:r w:rsidRPr="00D8332A">
        <w:rPr>
          <w:sz w:val="20"/>
        </w:rPr>
        <w:t xml:space="preserve">of the supplied goods; </w:t>
      </w:r>
    </w:p>
    <w:p w:rsidR="000265DE" w:rsidRPr="00D8332A" w:rsidRDefault="00261380" w:rsidP="00261380">
      <w:pPr>
        <w:pStyle w:val="Tabletext"/>
        <w:spacing w:line="360" w:lineRule="auto"/>
        <w:rPr>
          <w:sz w:val="20"/>
        </w:rPr>
      </w:pPr>
      <w:r w:rsidRPr="00D8332A">
        <w:rPr>
          <w:sz w:val="20"/>
        </w:rPr>
        <w:t xml:space="preserve">(c) </w:t>
      </w:r>
      <w:proofErr w:type="gramStart"/>
      <w:r w:rsidRPr="00D8332A">
        <w:rPr>
          <w:sz w:val="20"/>
        </w:rPr>
        <w:t>furnishing</w:t>
      </w:r>
      <w:proofErr w:type="gramEnd"/>
      <w:r w:rsidRPr="00D8332A">
        <w:rPr>
          <w:sz w:val="20"/>
        </w:rPr>
        <w:t xml:space="preserve"> of a detailed operations and maintenance manual f</w:t>
      </w:r>
      <w:r w:rsidR="000265DE" w:rsidRPr="00D8332A">
        <w:rPr>
          <w:sz w:val="20"/>
        </w:rPr>
        <w:t xml:space="preserve">or each appropriate unit of the </w:t>
      </w:r>
      <w:r w:rsidRPr="00D8332A">
        <w:rPr>
          <w:sz w:val="20"/>
        </w:rPr>
        <w:t xml:space="preserve">supplied goods; </w:t>
      </w:r>
    </w:p>
    <w:p w:rsidR="00261380" w:rsidRPr="00D8332A" w:rsidRDefault="00261380" w:rsidP="00261380">
      <w:pPr>
        <w:pStyle w:val="Tabletext"/>
        <w:spacing w:line="360" w:lineRule="auto"/>
        <w:rPr>
          <w:sz w:val="20"/>
        </w:rPr>
      </w:pPr>
      <w:r w:rsidRPr="00D8332A">
        <w:rPr>
          <w:sz w:val="20"/>
        </w:rPr>
        <w:t xml:space="preserve">(d) performance or supervision or maintenance and/or repair of the supplied goods, for a period </w:t>
      </w:r>
      <w:r w:rsidR="000265DE" w:rsidRPr="00D8332A">
        <w:rPr>
          <w:sz w:val="20"/>
        </w:rPr>
        <w:t xml:space="preserve">of time agreed by the parties, </w:t>
      </w:r>
      <w:r w:rsidRPr="00D8332A">
        <w:rPr>
          <w:sz w:val="20"/>
        </w:rPr>
        <w:t>provided that this service shall n</w:t>
      </w:r>
      <w:r w:rsidR="002E3FFF" w:rsidRPr="00D8332A">
        <w:rPr>
          <w:sz w:val="20"/>
        </w:rPr>
        <w:t xml:space="preserve">ot relieve the supplier of any </w:t>
      </w:r>
      <w:r w:rsidRPr="00D8332A">
        <w:rPr>
          <w:sz w:val="20"/>
        </w:rPr>
        <w:t xml:space="preserve">warranty obligations under this contract; and </w:t>
      </w:r>
    </w:p>
    <w:p w:rsidR="00261380" w:rsidRPr="00D8332A" w:rsidRDefault="00261380" w:rsidP="00261380">
      <w:pPr>
        <w:pStyle w:val="Tabletext"/>
        <w:spacing w:line="360" w:lineRule="auto"/>
        <w:rPr>
          <w:sz w:val="20"/>
        </w:rPr>
      </w:pPr>
      <w:r w:rsidRPr="00D8332A">
        <w:rPr>
          <w:sz w:val="20"/>
        </w:rPr>
        <w:t xml:space="preserve">(e) </w:t>
      </w:r>
      <w:proofErr w:type="gramStart"/>
      <w:r w:rsidRPr="00D8332A">
        <w:rPr>
          <w:sz w:val="20"/>
        </w:rPr>
        <w:t>training</w:t>
      </w:r>
      <w:proofErr w:type="gramEnd"/>
      <w:r w:rsidRPr="00D8332A">
        <w:rPr>
          <w:sz w:val="20"/>
        </w:rPr>
        <w:t xml:space="preserve"> of the purchaser’s personnel, at the supplier’s plant and/or on-site, in assembly, start-up, operation, maintenance, and/or repair of the supplied goods.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13.2 Prices charged by the supplier for incidenta</w:t>
      </w:r>
      <w:r w:rsidR="002E3FFF" w:rsidRPr="00D8332A">
        <w:rPr>
          <w:sz w:val="20"/>
        </w:rPr>
        <w:t xml:space="preserve">l services, if not included in </w:t>
      </w:r>
      <w:r w:rsidRPr="00D8332A">
        <w:rPr>
          <w:sz w:val="20"/>
        </w:rPr>
        <w:t>the contract price for the goods, shall be agreed upon in advance by the parties and shall not exceed the pre</w:t>
      </w:r>
      <w:r w:rsidR="002E3FFF" w:rsidRPr="00D8332A">
        <w:rPr>
          <w:sz w:val="20"/>
        </w:rPr>
        <w:t xml:space="preserve">vailing rates charged to other </w:t>
      </w:r>
      <w:r w:rsidRPr="00D8332A">
        <w:rPr>
          <w:sz w:val="20"/>
        </w:rPr>
        <w:t xml:space="preserve">parties by the supplier for similar services. </w:t>
      </w:r>
    </w:p>
    <w:p w:rsidR="00261380" w:rsidRPr="00D8332A" w:rsidRDefault="00261380" w:rsidP="00261380">
      <w:pPr>
        <w:pStyle w:val="Tabletext"/>
        <w:spacing w:line="360" w:lineRule="auto"/>
        <w:rPr>
          <w:sz w:val="20"/>
        </w:rPr>
      </w:pPr>
    </w:p>
    <w:p w:rsidR="002E3FFF" w:rsidRPr="00D8332A" w:rsidRDefault="00261380" w:rsidP="00261380">
      <w:pPr>
        <w:pStyle w:val="Tabletext"/>
        <w:spacing w:line="360" w:lineRule="auto"/>
        <w:rPr>
          <w:sz w:val="20"/>
        </w:rPr>
      </w:pPr>
      <w:r w:rsidRPr="00D8332A">
        <w:rPr>
          <w:sz w:val="20"/>
        </w:rPr>
        <w:t xml:space="preserve">14.  Spare parts  </w:t>
      </w:r>
    </w:p>
    <w:p w:rsidR="00261380" w:rsidRPr="00D8332A" w:rsidRDefault="00261380" w:rsidP="00261380">
      <w:pPr>
        <w:pStyle w:val="Tabletext"/>
        <w:spacing w:line="360" w:lineRule="auto"/>
        <w:rPr>
          <w:sz w:val="20"/>
        </w:rPr>
      </w:pPr>
      <w:r w:rsidRPr="00D8332A">
        <w:rPr>
          <w:sz w:val="20"/>
        </w:rPr>
        <w:lastRenderedPageBreak/>
        <w:t>14.1 As specified in SCC, the supplier may be required to provide any or all of the following materials, notifications,</w:t>
      </w:r>
      <w:r w:rsidR="002E3FFF" w:rsidRPr="00D8332A">
        <w:rPr>
          <w:sz w:val="20"/>
        </w:rPr>
        <w:t xml:space="preserve"> and information pertaining to </w:t>
      </w:r>
      <w:r w:rsidRPr="00D8332A">
        <w:rPr>
          <w:sz w:val="20"/>
        </w:rPr>
        <w:t xml:space="preserve">spare parts manufactured or distributed by the supplier: </w:t>
      </w:r>
    </w:p>
    <w:p w:rsidR="00261380" w:rsidRPr="00D8332A" w:rsidRDefault="004B7E9B" w:rsidP="004B7E9B">
      <w:pPr>
        <w:pStyle w:val="Tabletext"/>
        <w:tabs>
          <w:tab w:val="left" w:pos="497"/>
        </w:tabs>
        <w:rPr>
          <w:sz w:val="20"/>
        </w:rPr>
      </w:pPr>
      <w:r w:rsidRPr="00D8332A">
        <w:rPr>
          <w:sz w:val="20"/>
        </w:rPr>
        <w:tab/>
      </w:r>
    </w:p>
    <w:p w:rsidR="00261380" w:rsidRPr="00D8332A" w:rsidRDefault="00261380" w:rsidP="00261380">
      <w:pPr>
        <w:pStyle w:val="Tabletext"/>
        <w:spacing w:line="360" w:lineRule="auto"/>
        <w:rPr>
          <w:sz w:val="20"/>
        </w:rPr>
      </w:pPr>
      <w:r w:rsidRPr="00D8332A">
        <w:rPr>
          <w:sz w:val="20"/>
        </w:rPr>
        <w:t xml:space="preserve">(a) such spare parts as the purchaser </w:t>
      </w:r>
      <w:r w:rsidR="002E3FFF" w:rsidRPr="00D8332A">
        <w:rPr>
          <w:sz w:val="20"/>
        </w:rPr>
        <w:t xml:space="preserve">may elect to purchase from the </w:t>
      </w:r>
      <w:r w:rsidRPr="00D8332A">
        <w:rPr>
          <w:sz w:val="20"/>
        </w:rPr>
        <w:t xml:space="preserve">supplier, provided that this election shall not relieve the supplier of any warranty obligations under the contract; and </w:t>
      </w:r>
    </w:p>
    <w:p w:rsidR="00261380" w:rsidRPr="00D8332A" w:rsidRDefault="00261380" w:rsidP="00261380">
      <w:pPr>
        <w:pStyle w:val="Tabletext"/>
        <w:spacing w:line="360" w:lineRule="auto"/>
        <w:rPr>
          <w:sz w:val="20"/>
        </w:rPr>
      </w:pPr>
      <w:r w:rsidRPr="00D8332A">
        <w:rPr>
          <w:sz w:val="20"/>
        </w:rPr>
        <w:t xml:space="preserve">(b) </w:t>
      </w:r>
      <w:proofErr w:type="gramStart"/>
      <w:r w:rsidRPr="00D8332A">
        <w:rPr>
          <w:sz w:val="20"/>
        </w:rPr>
        <w:t>in</w:t>
      </w:r>
      <w:proofErr w:type="gramEnd"/>
      <w:r w:rsidRPr="00D8332A">
        <w:rPr>
          <w:sz w:val="20"/>
        </w:rPr>
        <w:t xml:space="preserve"> the event of termination of production of the spare parts: </w:t>
      </w:r>
    </w:p>
    <w:p w:rsidR="00261380" w:rsidRPr="00D8332A" w:rsidRDefault="00261380" w:rsidP="00261380">
      <w:pPr>
        <w:pStyle w:val="Tabletext"/>
        <w:spacing w:line="360" w:lineRule="auto"/>
        <w:rPr>
          <w:sz w:val="20"/>
        </w:rPr>
      </w:pPr>
      <w:r w:rsidRPr="00D8332A">
        <w:rPr>
          <w:sz w:val="20"/>
        </w:rPr>
        <w:t>(</w:t>
      </w:r>
      <w:proofErr w:type="spellStart"/>
      <w:r w:rsidRPr="00D8332A">
        <w:rPr>
          <w:sz w:val="20"/>
        </w:rPr>
        <w:t>i</w:t>
      </w:r>
      <w:proofErr w:type="spellEnd"/>
      <w:r w:rsidRPr="00D8332A">
        <w:rPr>
          <w:sz w:val="20"/>
        </w:rPr>
        <w:t>) Advance notification t</w:t>
      </w:r>
      <w:r w:rsidR="002E3FFF" w:rsidRPr="00D8332A">
        <w:rPr>
          <w:sz w:val="20"/>
        </w:rPr>
        <w:t xml:space="preserve">o the purchaser of the pending </w:t>
      </w:r>
      <w:r w:rsidRPr="00D8332A">
        <w:rPr>
          <w:sz w:val="20"/>
        </w:rPr>
        <w:t>termination, in sufficient t</w:t>
      </w:r>
      <w:r w:rsidR="002E3FFF" w:rsidRPr="00D8332A">
        <w:rPr>
          <w:sz w:val="20"/>
        </w:rPr>
        <w:t xml:space="preserve">ime to permit the purchaser to </w:t>
      </w:r>
      <w:r w:rsidRPr="00D8332A">
        <w:rPr>
          <w:sz w:val="20"/>
        </w:rPr>
        <w:t xml:space="preserve">procure needed requirements; and </w:t>
      </w:r>
    </w:p>
    <w:p w:rsidR="00261380" w:rsidRPr="00D8332A" w:rsidRDefault="00261380" w:rsidP="00261380">
      <w:pPr>
        <w:pStyle w:val="Tabletext"/>
        <w:spacing w:line="360" w:lineRule="auto"/>
        <w:rPr>
          <w:sz w:val="20"/>
        </w:rPr>
      </w:pPr>
      <w:r w:rsidRPr="00D8332A">
        <w:rPr>
          <w:sz w:val="20"/>
        </w:rPr>
        <w:t xml:space="preserve">(ii) </w:t>
      </w:r>
      <w:proofErr w:type="gramStart"/>
      <w:r w:rsidRPr="00D8332A">
        <w:rPr>
          <w:sz w:val="20"/>
        </w:rPr>
        <w:t>following</w:t>
      </w:r>
      <w:proofErr w:type="gramEnd"/>
      <w:r w:rsidRPr="00D8332A">
        <w:rPr>
          <w:sz w:val="20"/>
        </w:rPr>
        <w:t xml:space="preserve"> such termination</w:t>
      </w:r>
      <w:r w:rsidR="002E3FFF" w:rsidRPr="00D8332A">
        <w:rPr>
          <w:sz w:val="20"/>
        </w:rPr>
        <w:t xml:space="preserve">, furnishing at no cost to the </w:t>
      </w:r>
      <w:r w:rsidRPr="00D8332A">
        <w:rPr>
          <w:sz w:val="20"/>
        </w:rPr>
        <w:t>purchaser, the blueprints, drawi</w:t>
      </w:r>
      <w:r w:rsidR="002E3FFF" w:rsidRPr="00D8332A">
        <w:rPr>
          <w:sz w:val="20"/>
        </w:rPr>
        <w:t xml:space="preserve">ngs, and specifications of the </w:t>
      </w:r>
      <w:r w:rsidRPr="00D8332A">
        <w:rPr>
          <w:sz w:val="20"/>
        </w:rPr>
        <w:t xml:space="preserve">spare parts, if requested. </w:t>
      </w:r>
    </w:p>
    <w:p w:rsidR="00261380" w:rsidRPr="00D8332A" w:rsidRDefault="00261380" w:rsidP="009010BD">
      <w:pPr>
        <w:pStyle w:val="Tabletext"/>
        <w:rPr>
          <w:sz w:val="20"/>
        </w:rPr>
      </w:pPr>
    </w:p>
    <w:p w:rsidR="002E3FFF" w:rsidRPr="00D8332A" w:rsidRDefault="00261380" w:rsidP="004B7E9B">
      <w:pPr>
        <w:pStyle w:val="Tabletext"/>
        <w:rPr>
          <w:sz w:val="20"/>
        </w:rPr>
      </w:pPr>
      <w:r w:rsidRPr="00D8332A">
        <w:rPr>
          <w:sz w:val="20"/>
        </w:rPr>
        <w:t xml:space="preserve">15.  Warranty  </w:t>
      </w:r>
    </w:p>
    <w:p w:rsidR="002E3FFF" w:rsidRPr="00D8332A" w:rsidRDefault="002E3FFF" w:rsidP="009010BD">
      <w:pPr>
        <w:pStyle w:val="Tabletext"/>
        <w:rPr>
          <w:sz w:val="20"/>
        </w:rPr>
      </w:pPr>
    </w:p>
    <w:p w:rsidR="00261380" w:rsidRPr="00D8332A" w:rsidRDefault="00261380" w:rsidP="00261380">
      <w:pPr>
        <w:pStyle w:val="Tabletext"/>
        <w:spacing w:line="360" w:lineRule="auto"/>
        <w:rPr>
          <w:sz w:val="20"/>
        </w:rPr>
      </w:pPr>
      <w:r w:rsidRPr="00D8332A">
        <w:rPr>
          <w:sz w:val="20"/>
        </w:rPr>
        <w:t>15.1 The supplier warrants that the goods supplied under the contract are new, unused, of the most recent or</w:t>
      </w:r>
      <w:r w:rsidR="002E3FFF" w:rsidRPr="00D8332A">
        <w:rPr>
          <w:sz w:val="20"/>
        </w:rPr>
        <w:t xml:space="preserve"> current models, and </w:t>
      </w:r>
      <w:proofErr w:type="gramStart"/>
      <w:r w:rsidR="002E3FFF" w:rsidRPr="00D8332A">
        <w:rPr>
          <w:sz w:val="20"/>
        </w:rPr>
        <w:t>that</w:t>
      </w:r>
      <w:proofErr w:type="gramEnd"/>
      <w:r w:rsidR="002E3FFF" w:rsidRPr="00D8332A">
        <w:rPr>
          <w:sz w:val="20"/>
        </w:rPr>
        <w:t xml:space="preserve"> they </w:t>
      </w:r>
      <w:r w:rsidRPr="00D8332A">
        <w:rPr>
          <w:sz w:val="20"/>
        </w:rPr>
        <w:t xml:space="preserve">incorporate all recent improvements </w:t>
      </w:r>
      <w:r w:rsidR="002E3FFF" w:rsidRPr="00D8332A">
        <w:rPr>
          <w:sz w:val="20"/>
        </w:rPr>
        <w:t xml:space="preserve">in design and materials unless </w:t>
      </w:r>
      <w:r w:rsidRPr="00D8332A">
        <w:rPr>
          <w:sz w:val="20"/>
        </w:rPr>
        <w:t xml:space="preserve">provided otherwise in the contract.  The </w:t>
      </w:r>
      <w:r w:rsidR="002E3FFF" w:rsidRPr="00D8332A">
        <w:rPr>
          <w:sz w:val="20"/>
        </w:rPr>
        <w:t xml:space="preserve">supplier further warrants that </w:t>
      </w:r>
      <w:r w:rsidRPr="00D8332A">
        <w:rPr>
          <w:sz w:val="20"/>
        </w:rPr>
        <w:t>all goods supplied under this contract shal</w:t>
      </w:r>
      <w:r w:rsidR="002E3FFF" w:rsidRPr="00D8332A">
        <w:rPr>
          <w:sz w:val="20"/>
        </w:rPr>
        <w:t xml:space="preserve">l have no defect, arising from </w:t>
      </w:r>
      <w:r w:rsidRPr="00D8332A">
        <w:rPr>
          <w:sz w:val="20"/>
        </w:rPr>
        <w:t xml:space="preserve">design, materials, or workmanship </w:t>
      </w:r>
      <w:r w:rsidR="002E3FFF" w:rsidRPr="00D8332A">
        <w:rPr>
          <w:sz w:val="20"/>
        </w:rPr>
        <w:t xml:space="preserve">(except when the design and/or </w:t>
      </w:r>
      <w:r w:rsidRPr="00D8332A">
        <w:rPr>
          <w:sz w:val="20"/>
        </w:rPr>
        <w:t>material is required by the purchaser’s s</w:t>
      </w:r>
      <w:r w:rsidR="002E3FFF" w:rsidRPr="00D8332A">
        <w:rPr>
          <w:sz w:val="20"/>
        </w:rPr>
        <w:t xml:space="preserve">pecifications) or from any act </w:t>
      </w:r>
      <w:r w:rsidRPr="00D8332A">
        <w:rPr>
          <w:sz w:val="20"/>
        </w:rPr>
        <w:t>or omission of the supplier, that may d</w:t>
      </w:r>
      <w:r w:rsidR="002E3FFF" w:rsidRPr="00D8332A">
        <w:rPr>
          <w:sz w:val="20"/>
        </w:rPr>
        <w:t xml:space="preserve">evelop under normal use of the </w:t>
      </w:r>
      <w:r w:rsidRPr="00D8332A">
        <w:rPr>
          <w:sz w:val="20"/>
        </w:rPr>
        <w:t>supplied goods in the conditions prev</w:t>
      </w:r>
      <w:r w:rsidR="002E3FFF" w:rsidRPr="00D8332A">
        <w:rPr>
          <w:sz w:val="20"/>
        </w:rPr>
        <w:t xml:space="preserve">ailing in the country of final </w:t>
      </w:r>
      <w:r w:rsidRPr="00D8332A">
        <w:rPr>
          <w:sz w:val="20"/>
        </w:rPr>
        <w:t xml:space="preserve">destination.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 xml:space="preserve">15.2 This warranty shall remain </w:t>
      </w:r>
      <w:proofErr w:type="gramStart"/>
      <w:r w:rsidRPr="00D8332A">
        <w:rPr>
          <w:sz w:val="20"/>
        </w:rPr>
        <w:t>valid  for</w:t>
      </w:r>
      <w:proofErr w:type="gramEnd"/>
      <w:r w:rsidRPr="00D8332A">
        <w:rPr>
          <w:sz w:val="20"/>
        </w:rPr>
        <w:t xml:space="preserve"> twelve (12) months after the goods, or any portion thereof as the ca</w:t>
      </w:r>
      <w:r w:rsidR="002E3FFF" w:rsidRPr="00D8332A">
        <w:rPr>
          <w:sz w:val="20"/>
        </w:rPr>
        <w:t xml:space="preserve">se may be, have been delivered </w:t>
      </w:r>
      <w:r w:rsidRPr="00D8332A">
        <w:rPr>
          <w:sz w:val="20"/>
        </w:rPr>
        <w:t>to and accepted at the final destination ind</w:t>
      </w:r>
      <w:r w:rsidR="002E3FFF" w:rsidRPr="00D8332A">
        <w:rPr>
          <w:sz w:val="20"/>
        </w:rPr>
        <w:t xml:space="preserve">icated in the contract, or for </w:t>
      </w:r>
      <w:r w:rsidRPr="00D8332A">
        <w:rPr>
          <w:sz w:val="20"/>
        </w:rPr>
        <w:t>eighteen (18) months after the date of s</w:t>
      </w:r>
      <w:r w:rsidR="002E3FFF" w:rsidRPr="00D8332A">
        <w:rPr>
          <w:sz w:val="20"/>
        </w:rPr>
        <w:t xml:space="preserve">hipment from the port or place </w:t>
      </w:r>
      <w:r w:rsidRPr="00D8332A">
        <w:rPr>
          <w:sz w:val="20"/>
        </w:rPr>
        <w:t>of loading in the source country, which</w:t>
      </w:r>
      <w:r w:rsidR="002E3FFF" w:rsidRPr="00D8332A">
        <w:rPr>
          <w:sz w:val="20"/>
        </w:rPr>
        <w:t xml:space="preserve">ever period concludes earlier, </w:t>
      </w:r>
      <w:r w:rsidRPr="00D8332A">
        <w:rPr>
          <w:sz w:val="20"/>
        </w:rPr>
        <w:t xml:space="preserve">unless specified otherwise in SCC. </w:t>
      </w:r>
    </w:p>
    <w:p w:rsidR="00261380" w:rsidRPr="00D8332A" w:rsidRDefault="00261380" w:rsidP="00261380">
      <w:pPr>
        <w:pStyle w:val="Tabletext"/>
        <w:spacing w:line="360" w:lineRule="auto"/>
        <w:rPr>
          <w:sz w:val="20"/>
        </w:rPr>
      </w:pPr>
      <w:r w:rsidRPr="00D8332A">
        <w:rPr>
          <w:sz w:val="20"/>
        </w:rPr>
        <w:t xml:space="preserve">15.3 The purchaser shall promptly notify </w:t>
      </w:r>
      <w:r w:rsidR="002E3FFF" w:rsidRPr="00D8332A">
        <w:rPr>
          <w:sz w:val="20"/>
        </w:rPr>
        <w:t xml:space="preserve">the supplier in writing of any </w:t>
      </w:r>
      <w:r w:rsidRPr="00D8332A">
        <w:rPr>
          <w:sz w:val="20"/>
        </w:rPr>
        <w:t xml:space="preserve">claims arising under this warranty. </w:t>
      </w:r>
    </w:p>
    <w:p w:rsidR="00261380" w:rsidRPr="00D8332A" w:rsidRDefault="00261380" w:rsidP="004B7E9B">
      <w:pPr>
        <w:pStyle w:val="Tabletext"/>
        <w:rPr>
          <w:sz w:val="20"/>
        </w:rPr>
      </w:pPr>
      <w:r w:rsidRPr="00D8332A">
        <w:rPr>
          <w:sz w:val="20"/>
        </w:rPr>
        <w:t>15.4 Upon receipt of such notice, the sup</w:t>
      </w:r>
      <w:r w:rsidR="002E3FFF" w:rsidRPr="00D8332A">
        <w:rPr>
          <w:sz w:val="20"/>
        </w:rPr>
        <w:t xml:space="preserve">plier shall, within the period </w:t>
      </w:r>
      <w:r w:rsidRPr="00D8332A">
        <w:rPr>
          <w:sz w:val="20"/>
        </w:rPr>
        <w:t>specified in SCC and with all reasonabl</w:t>
      </w:r>
      <w:r w:rsidR="002E3FFF" w:rsidRPr="00D8332A">
        <w:rPr>
          <w:sz w:val="20"/>
        </w:rPr>
        <w:t xml:space="preserve">e speed, repair or replace the </w:t>
      </w:r>
      <w:r w:rsidRPr="00D8332A">
        <w:rPr>
          <w:sz w:val="20"/>
        </w:rPr>
        <w:t xml:space="preserve">defective goods or parts thereof, without costs to the purchaser. </w:t>
      </w:r>
    </w:p>
    <w:p w:rsidR="00553C8B" w:rsidRPr="00D8332A" w:rsidRDefault="00553C8B" w:rsidP="004B7E9B">
      <w:pPr>
        <w:pStyle w:val="Tabletext"/>
        <w:rPr>
          <w:sz w:val="20"/>
        </w:rPr>
      </w:pPr>
    </w:p>
    <w:p w:rsidR="00261380" w:rsidRPr="00D8332A" w:rsidRDefault="00261380" w:rsidP="00261380">
      <w:pPr>
        <w:pStyle w:val="Tabletext"/>
        <w:spacing w:line="360" w:lineRule="auto"/>
        <w:rPr>
          <w:sz w:val="20"/>
        </w:rPr>
      </w:pPr>
      <w:r w:rsidRPr="00D8332A">
        <w:rPr>
          <w:sz w:val="20"/>
        </w:rPr>
        <w:t>15.5 If the supplier, having been notified,</w:t>
      </w:r>
      <w:r w:rsidR="002E3FFF" w:rsidRPr="00D8332A">
        <w:rPr>
          <w:sz w:val="20"/>
        </w:rPr>
        <w:t xml:space="preserve"> fails to remedy the defect(s) </w:t>
      </w:r>
      <w:r w:rsidRPr="00D8332A">
        <w:rPr>
          <w:sz w:val="20"/>
        </w:rPr>
        <w:t>within the period specified in SCC, the pur</w:t>
      </w:r>
      <w:r w:rsidR="00C6783C" w:rsidRPr="00D8332A">
        <w:rPr>
          <w:sz w:val="20"/>
        </w:rPr>
        <w:t xml:space="preserve">chaser may proceed to take </w:t>
      </w:r>
      <w:r w:rsidRPr="00D8332A">
        <w:rPr>
          <w:sz w:val="20"/>
        </w:rPr>
        <w:t>such remedial action as may be necessa</w:t>
      </w:r>
      <w:r w:rsidR="00C6783C" w:rsidRPr="00D8332A">
        <w:rPr>
          <w:sz w:val="20"/>
        </w:rPr>
        <w:t xml:space="preserve">ry, at the supplier’s risk and </w:t>
      </w:r>
      <w:r w:rsidRPr="00D8332A">
        <w:rPr>
          <w:sz w:val="20"/>
        </w:rPr>
        <w:t>expense and without prejudice to any ot</w:t>
      </w:r>
      <w:r w:rsidR="00C6783C" w:rsidRPr="00D8332A">
        <w:rPr>
          <w:sz w:val="20"/>
        </w:rPr>
        <w:t xml:space="preserve">her rights which the purchaser </w:t>
      </w:r>
      <w:r w:rsidRPr="00D8332A">
        <w:rPr>
          <w:sz w:val="20"/>
        </w:rPr>
        <w:t xml:space="preserve">may have against the supplier under the contract. </w:t>
      </w:r>
    </w:p>
    <w:p w:rsidR="00261380" w:rsidRPr="00D8332A" w:rsidRDefault="00261380" w:rsidP="00261380">
      <w:pPr>
        <w:pStyle w:val="Tabletext"/>
        <w:spacing w:line="360" w:lineRule="auto"/>
        <w:rPr>
          <w:sz w:val="20"/>
        </w:rPr>
      </w:pPr>
    </w:p>
    <w:p w:rsidR="00C6783C" w:rsidRPr="00D8332A" w:rsidRDefault="00261380" w:rsidP="00261380">
      <w:pPr>
        <w:pStyle w:val="Tabletext"/>
        <w:spacing w:line="360" w:lineRule="auto"/>
        <w:rPr>
          <w:sz w:val="20"/>
        </w:rPr>
      </w:pPr>
      <w:r w:rsidRPr="00D8332A">
        <w:rPr>
          <w:sz w:val="20"/>
        </w:rPr>
        <w:t xml:space="preserve">16.  Payment  </w:t>
      </w:r>
    </w:p>
    <w:p w:rsidR="00261380" w:rsidRPr="00D8332A" w:rsidRDefault="00261380" w:rsidP="00261380">
      <w:pPr>
        <w:pStyle w:val="Tabletext"/>
        <w:spacing w:line="360" w:lineRule="auto"/>
        <w:rPr>
          <w:sz w:val="20"/>
        </w:rPr>
      </w:pPr>
      <w:r w:rsidRPr="00D8332A">
        <w:rPr>
          <w:sz w:val="20"/>
        </w:rPr>
        <w:lastRenderedPageBreak/>
        <w:t xml:space="preserve">16.1 The method and conditions of payment to be made to the supplier under this contract shall be specified in SCC.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16.2 The supplier shall furnish the purchas</w:t>
      </w:r>
      <w:r w:rsidR="00C6783C" w:rsidRPr="00D8332A">
        <w:rPr>
          <w:sz w:val="20"/>
        </w:rPr>
        <w:t xml:space="preserve">er with an invoice accompanied </w:t>
      </w:r>
      <w:r w:rsidRPr="00D8332A">
        <w:rPr>
          <w:sz w:val="20"/>
        </w:rPr>
        <w:t xml:space="preserve">by a copy of the delivery note and upon </w:t>
      </w:r>
      <w:r w:rsidR="00622ED5" w:rsidRPr="00D8332A">
        <w:rPr>
          <w:sz w:val="20"/>
        </w:rPr>
        <w:t>fulfilment</w:t>
      </w:r>
      <w:r w:rsidR="00C6783C" w:rsidRPr="00D8332A">
        <w:rPr>
          <w:sz w:val="20"/>
        </w:rPr>
        <w:t xml:space="preserve"> of other obligations </w:t>
      </w:r>
      <w:r w:rsidRPr="00D8332A">
        <w:rPr>
          <w:sz w:val="20"/>
        </w:rPr>
        <w:t xml:space="preserve">stipulated in the contract.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16.3 Payments shall be made promptly by the purchaser, but in no case later than thirty (30) days after submission of an invoice or claim by the supplier.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16.4 Payment will be made in Rand unless otherwise stipulated in SCC. </w:t>
      </w:r>
    </w:p>
    <w:p w:rsidR="00261380" w:rsidRPr="00D8332A" w:rsidRDefault="00261380" w:rsidP="00261380">
      <w:pPr>
        <w:pStyle w:val="Tabletext"/>
        <w:spacing w:line="360" w:lineRule="auto"/>
        <w:rPr>
          <w:sz w:val="20"/>
        </w:rPr>
      </w:pPr>
    </w:p>
    <w:p w:rsidR="00C6783C" w:rsidRPr="00D8332A" w:rsidRDefault="00261380" w:rsidP="00261380">
      <w:pPr>
        <w:pStyle w:val="Tabletext"/>
        <w:spacing w:line="360" w:lineRule="auto"/>
        <w:rPr>
          <w:sz w:val="20"/>
        </w:rPr>
      </w:pPr>
      <w:r w:rsidRPr="00D8332A">
        <w:rPr>
          <w:sz w:val="20"/>
        </w:rPr>
        <w:t xml:space="preserve">17.  Prices  </w:t>
      </w:r>
    </w:p>
    <w:p w:rsidR="00261380" w:rsidRPr="00D8332A" w:rsidRDefault="00261380" w:rsidP="00261380">
      <w:pPr>
        <w:pStyle w:val="Tabletext"/>
        <w:spacing w:line="360" w:lineRule="auto"/>
        <w:rPr>
          <w:sz w:val="20"/>
        </w:rPr>
      </w:pPr>
      <w:r w:rsidRPr="00D8332A">
        <w:rPr>
          <w:sz w:val="20"/>
        </w:rPr>
        <w:t xml:space="preserve">17.1 Prices charged by the supplier for goods delivered and services performed under the contract shall not </w:t>
      </w:r>
      <w:r w:rsidR="00C6783C" w:rsidRPr="00D8332A">
        <w:rPr>
          <w:sz w:val="20"/>
        </w:rPr>
        <w:t xml:space="preserve">vary from the prices quoted by </w:t>
      </w:r>
      <w:r w:rsidRPr="00D8332A">
        <w:rPr>
          <w:sz w:val="20"/>
        </w:rPr>
        <w:t>the supplier in his bid, with the exce</w:t>
      </w:r>
      <w:r w:rsidR="00C6783C" w:rsidRPr="00D8332A">
        <w:rPr>
          <w:sz w:val="20"/>
        </w:rPr>
        <w:t xml:space="preserve">ption of any price adjustments </w:t>
      </w:r>
      <w:r w:rsidRPr="00D8332A">
        <w:rPr>
          <w:sz w:val="20"/>
        </w:rPr>
        <w:t>authorized in SCC or in the purcha</w:t>
      </w:r>
      <w:r w:rsidR="00C6783C" w:rsidRPr="00D8332A">
        <w:rPr>
          <w:sz w:val="20"/>
        </w:rPr>
        <w:t xml:space="preserve">ser’s request for bid validity </w:t>
      </w:r>
      <w:r w:rsidRPr="00D8332A">
        <w:rPr>
          <w:sz w:val="20"/>
        </w:rPr>
        <w:t xml:space="preserve">extension, as the case may be. </w:t>
      </w:r>
    </w:p>
    <w:p w:rsidR="00261380" w:rsidRPr="00D8332A" w:rsidRDefault="00261380" w:rsidP="009010BD">
      <w:pPr>
        <w:pStyle w:val="Tabletext"/>
        <w:rPr>
          <w:sz w:val="20"/>
        </w:rPr>
      </w:pPr>
    </w:p>
    <w:p w:rsidR="00261380" w:rsidRPr="00D8332A" w:rsidRDefault="00C6783C" w:rsidP="00261380">
      <w:pPr>
        <w:pStyle w:val="Tabletext"/>
        <w:spacing w:line="360" w:lineRule="auto"/>
        <w:rPr>
          <w:sz w:val="20"/>
        </w:rPr>
      </w:pPr>
      <w:r w:rsidRPr="00D8332A">
        <w:rPr>
          <w:sz w:val="20"/>
        </w:rPr>
        <w:t xml:space="preserve">18.  Contract </w:t>
      </w:r>
      <w:r w:rsidR="00261380" w:rsidRPr="00D8332A">
        <w:rPr>
          <w:sz w:val="20"/>
        </w:rPr>
        <w:t xml:space="preserve">amendments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18.1 No variation in or modification of the terms of the contract shall be made except by written amendment signed by the parties concerned. </w:t>
      </w:r>
    </w:p>
    <w:p w:rsidR="00261380" w:rsidRPr="00D8332A" w:rsidRDefault="00261380" w:rsidP="004B7E9B">
      <w:pPr>
        <w:pStyle w:val="Tabletext"/>
        <w:rPr>
          <w:sz w:val="20"/>
        </w:rPr>
      </w:pPr>
    </w:p>
    <w:p w:rsidR="00C6783C" w:rsidRPr="00D8332A" w:rsidRDefault="00261380" w:rsidP="00261380">
      <w:pPr>
        <w:pStyle w:val="Tabletext"/>
        <w:spacing w:line="360" w:lineRule="auto"/>
        <w:rPr>
          <w:sz w:val="20"/>
        </w:rPr>
      </w:pPr>
      <w:r w:rsidRPr="00D8332A">
        <w:rPr>
          <w:sz w:val="20"/>
        </w:rPr>
        <w:t xml:space="preserve">19.  Assignment </w:t>
      </w:r>
    </w:p>
    <w:p w:rsidR="00261380" w:rsidRPr="00D8332A" w:rsidRDefault="00261380" w:rsidP="00261380">
      <w:pPr>
        <w:pStyle w:val="Tabletext"/>
        <w:spacing w:line="360" w:lineRule="auto"/>
        <w:rPr>
          <w:sz w:val="20"/>
        </w:rPr>
      </w:pPr>
      <w:r w:rsidRPr="00D8332A">
        <w:rPr>
          <w:sz w:val="20"/>
        </w:rPr>
        <w:t>19.1 The supplier shall not assign, in whole or in part, its obligations to perform under the contract, except with</w:t>
      </w:r>
      <w:r w:rsidR="00C6783C" w:rsidRPr="00D8332A">
        <w:rPr>
          <w:sz w:val="20"/>
        </w:rPr>
        <w:t xml:space="preserve"> the purchaser’s prior written </w:t>
      </w:r>
      <w:r w:rsidRPr="00D8332A">
        <w:rPr>
          <w:sz w:val="20"/>
        </w:rPr>
        <w:t xml:space="preserve">consent.  </w:t>
      </w:r>
    </w:p>
    <w:p w:rsidR="00261380" w:rsidRPr="00D8332A" w:rsidRDefault="00261380" w:rsidP="004B7E9B">
      <w:pPr>
        <w:pStyle w:val="Tabletext"/>
        <w:rPr>
          <w:sz w:val="20"/>
        </w:rPr>
      </w:pPr>
    </w:p>
    <w:p w:rsidR="00C6783C" w:rsidRPr="00D8332A" w:rsidRDefault="00261380" w:rsidP="00261380">
      <w:pPr>
        <w:pStyle w:val="Tabletext"/>
        <w:spacing w:line="360" w:lineRule="auto"/>
        <w:rPr>
          <w:sz w:val="20"/>
        </w:rPr>
      </w:pPr>
      <w:r w:rsidRPr="00D8332A">
        <w:rPr>
          <w:sz w:val="20"/>
        </w:rPr>
        <w:t xml:space="preserve">20.  Subcontracts  </w:t>
      </w:r>
    </w:p>
    <w:p w:rsidR="00261380" w:rsidRPr="00D8332A" w:rsidRDefault="00261380" w:rsidP="00261380">
      <w:pPr>
        <w:pStyle w:val="Tabletext"/>
        <w:spacing w:line="360" w:lineRule="auto"/>
        <w:rPr>
          <w:sz w:val="20"/>
        </w:rPr>
      </w:pPr>
      <w:r w:rsidRPr="00D8332A">
        <w:rPr>
          <w:sz w:val="20"/>
        </w:rPr>
        <w:t xml:space="preserve">20.1 The supplier shall notify the purchaser in writing of all subcontracts awarded under </w:t>
      </w:r>
      <w:proofErr w:type="gramStart"/>
      <w:r w:rsidRPr="00D8332A">
        <w:rPr>
          <w:sz w:val="20"/>
        </w:rPr>
        <w:t>this contracts</w:t>
      </w:r>
      <w:proofErr w:type="gramEnd"/>
      <w:r w:rsidRPr="00D8332A">
        <w:rPr>
          <w:sz w:val="20"/>
        </w:rPr>
        <w:t xml:space="preserve"> if not already specified in the bid.  Such notification, in the original bid </w:t>
      </w:r>
      <w:proofErr w:type="gramStart"/>
      <w:r w:rsidRPr="00D8332A">
        <w:rPr>
          <w:sz w:val="20"/>
        </w:rPr>
        <w:t>or  later</w:t>
      </w:r>
      <w:proofErr w:type="gramEnd"/>
      <w:r w:rsidRPr="00D8332A">
        <w:rPr>
          <w:sz w:val="20"/>
        </w:rPr>
        <w:t xml:space="preserve">, </w:t>
      </w:r>
      <w:r w:rsidR="00C6783C" w:rsidRPr="00D8332A">
        <w:rPr>
          <w:sz w:val="20"/>
        </w:rPr>
        <w:t xml:space="preserve">shall not relieve the supplier </w:t>
      </w:r>
      <w:r w:rsidRPr="00D8332A">
        <w:rPr>
          <w:sz w:val="20"/>
        </w:rPr>
        <w:t xml:space="preserve">from any liability or obligation under the contract. </w:t>
      </w:r>
    </w:p>
    <w:p w:rsidR="00261380" w:rsidRPr="00D8332A" w:rsidRDefault="00261380" w:rsidP="004B7E9B">
      <w:pPr>
        <w:pStyle w:val="Tabletext"/>
        <w:rPr>
          <w:sz w:val="20"/>
        </w:rPr>
      </w:pPr>
    </w:p>
    <w:p w:rsidR="00C6783C" w:rsidRPr="00D8332A" w:rsidRDefault="00C6783C" w:rsidP="00261380">
      <w:pPr>
        <w:pStyle w:val="Tabletext"/>
        <w:spacing w:line="360" w:lineRule="auto"/>
        <w:rPr>
          <w:sz w:val="20"/>
        </w:rPr>
      </w:pPr>
      <w:r w:rsidRPr="00D8332A">
        <w:rPr>
          <w:sz w:val="20"/>
        </w:rPr>
        <w:t xml:space="preserve">21.  Delays in the </w:t>
      </w:r>
      <w:r w:rsidR="00261380" w:rsidRPr="00D8332A">
        <w:rPr>
          <w:sz w:val="20"/>
        </w:rPr>
        <w:t>supplier’s performance</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21.1 Delivery of the goods and performanc</w:t>
      </w:r>
      <w:r w:rsidR="00C6783C" w:rsidRPr="00D8332A">
        <w:rPr>
          <w:sz w:val="20"/>
        </w:rPr>
        <w:t xml:space="preserve">e of services shall be made by </w:t>
      </w:r>
      <w:r w:rsidRPr="00D8332A">
        <w:rPr>
          <w:sz w:val="20"/>
        </w:rPr>
        <w:t>the supplier in accordance with the t</w:t>
      </w:r>
      <w:r w:rsidR="00C6783C" w:rsidRPr="00D8332A">
        <w:rPr>
          <w:sz w:val="20"/>
        </w:rPr>
        <w:t xml:space="preserve">ime schedule prescribed by the </w:t>
      </w:r>
      <w:r w:rsidRPr="00D8332A">
        <w:rPr>
          <w:sz w:val="20"/>
        </w:rPr>
        <w:t xml:space="preserve">purchaser in the contract.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21.2 If at any time during performance of the contract, the supplier or its subcontractor(s) should encounter condi</w:t>
      </w:r>
      <w:r w:rsidR="00C6783C" w:rsidRPr="00D8332A">
        <w:rPr>
          <w:sz w:val="20"/>
        </w:rPr>
        <w:t xml:space="preserve">tions impeding timely delivery </w:t>
      </w:r>
      <w:r w:rsidRPr="00D8332A">
        <w:rPr>
          <w:sz w:val="20"/>
        </w:rPr>
        <w:t>of the goods and performance of service</w:t>
      </w:r>
      <w:r w:rsidR="00C6783C" w:rsidRPr="00D8332A">
        <w:rPr>
          <w:sz w:val="20"/>
        </w:rPr>
        <w:t xml:space="preserve">s, the supplier shall promptly </w:t>
      </w:r>
      <w:r w:rsidRPr="00D8332A">
        <w:rPr>
          <w:sz w:val="20"/>
        </w:rPr>
        <w:t>notify the purchaser in writing of the</w:t>
      </w:r>
      <w:r w:rsidR="00C6783C" w:rsidRPr="00D8332A">
        <w:rPr>
          <w:sz w:val="20"/>
        </w:rPr>
        <w:t xml:space="preserve"> fact of the delay, </w:t>
      </w:r>
      <w:proofErr w:type="spellStart"/>
      <w:r w:rsidR="00C6783C" w:rsidRPr="00D8332A">
        <w:rPr>
          <w:sz w:val="20"/>
        </w:rPr>
        <w:t>its</w:t>
      </w:r>
      <w:proofErr w:type="spellEnd"/>
      <w:r w:rsidR="00C6783C" w:rsidRPr="00D8332A">
        <w:rPr>
          <w:sz w:val="20"/>
        </w:rPr>
        <w:t xml:space="preserve"> likely </w:t>
      </w:r>
      <w:r w:rsidRPr="00D8332A">
        <w:rPr>
          <w:sz w:val="20"/>
        </w:rPr>
        <w:t>duration and its cause(s).  As soon  as pr</w:t>
      </w:r>
      <w:r w:rsidR="00C6783C" w:rsidRPr="00D8332A">
        <w:rPr>
          <w:sz w:val="20"/>
        </w:rPr>
        <w:t xml:space="preserve">acticable after receipt of the </w:t>
      </w:r>
      <w:r w:rsidRPr="00D8332A">
        <w:rPr>
          <w:sz w:val="20"/>
        </w:rPr>
        <w:t>supplier’s notice, the purchaser shall eva</w:t>
      </w:r>
      <w:r w:rsidR="00C6783C" w:rsidRPr="00D8332A">
        <w:rPr>
          <w:sz w:val="20"/>
        </w:rPr>
        <w:t xml:space="preserve">luate the situation and may at </w:t>
      </w:r>
      <w:r w:rsidRPr="00D8332A">
        <w:rPr>
          <w:sz w:val="20"/>
        </w:rPr>
        <w:t xml:space="preserve">his discretion extend the </w:t>
      </w:r>
      <w:r w:rsidRPr="00D8332A">
        <w:rPr>
          <w:sz w:val="20"/>
        </w:rPr>
        <w:lastRenderedPageBreak/>
        <w:t>supplier’s</w:t>
      </w:r>
      <w:r w:rsidR="00C6783C" w:rsidRPr="00D8332A">
        <w:rPr>
          <w:sz w:val="20"/>
        </w:rPr>
        <w:t xml:space="preserve"> time for performance, with or </w:t>
      </w:r>
      <w:r w:rsidRPr="00D8332A">
        <w:rPr>
          <w:sz w:val="20"/>
        </w:rPr>
        <w:t xml:space="preserve">without the imposition of penalties, in </w:t>
      </w:r>
      <w:r w:rsidR="00C6783C" w:rsidRPr="00D8332A">
        <w:rPr>
          <w:sz w:val="20"/>
        </w:rPr>
        <w:t xml:space="preserve">which case the extension shall </w:t>
      </w:r>
      <w:r w:rsidRPr="00D8332A">
        <w:rPr>
          <w:sz w:val="20"/>
        </w:rPr>
        <w:t xml:space="preserve">be ratified by the parties by amendment of contract.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21.3 No provision in a contract shall be deeme</w:t>
      </w:r>
      <w:r w:rsidR="00C6783C" w:rsidRPr="00D8332A">
        <w:rPr>
          <w:sz w:val="20"/>
        </w:rPr>
        <w:t xml:space="preserve">d to prohibit the obtaining of </w:t>
      </w:r>
      <w:r w:rsidRPr="00D8332A">
        <w:rPr>
          <w:sz w:val="20"/>
        </w:rPr>
        <w:t>supplies or services from a national depa</w:t>
      </w:r>
      <w:r w:rsidR="00C6783C" w:rsidRPr="00D8332A">
        <w:rPr>
          <w:sz w:val="20"/>
        </w:rPr>
        <w:t xml:space="preserve">rtment, provincial department, </w:t>
      </w:r>
      <w:r w:rsidRPr="00D8332A">
        <w:rPr>
          <w:sz w:val="20"/>
        </w:rPr>
        <w:t xml:space="preserve">or a local authority.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21.4 The right is reserved to procure outside of the contract small quantities or to have minor essential services executed i</w:t>
      </w:r>
      <w:r w:rsidR="00C6783C" w:rsidRPr="00D8332A">
        <w:rPr>
          <w:sz w:val="20"/>
        </w:rPr>
        <w:t xml:space="preserve">f an emergency arises, the </w:t>
      </w:r>
      <w:r w:rsidRPr="00D8332A">
        <w:rPr>
          <w:sz w:val="20"/>
        </w:rPr>
        <w:t xml:space="preserve">supplier’s point of supply is not situated </w:t>
      </w:r>
      <w:r w:rsidR="00C6783C" w:rsidRPr="00D8332A">
        <w:rPr>
          <w:sz w:val="20"/>
        </w:rPr>
        <w:t xml:space="preserve">at or near the place where the </w:t>
      </w:r>
      <w:r w:rsidRPr="00D8332A">
        <w:rPr>
          <w:sz w:val="20"/>
        </w:rPr>
        <w:t>supplies are required, or the suppl</w:t>
      </w:r>
      <w:r w:rsidR="00C6783C" w:rsidRPr="00D8332A">
        <w:rPr>
          <w:sz w:val="20"/>
        </w:rPr>
        <w:t xml:space="preserve">ier’s services are not readily </w:t>
      </w:r>
      <w:r w:rsidRPr="00D8332A">
        <w:rPr>
          <w:sz w:val="20"/>
        </w:rPr>
        <w:t xml:space="preserve">available.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proofErr w:type="gramStart"/>
      <w:r w:rsidRPr="00D8332A">
        <w:rPr>
          <w:sz w:val="20"/>
        </w:rPr>
        <w:t>21.5  Except</w:t>
      </w:r>
      <w:proofErr w:type="gramEnd"/>
      <w:r w:rsidRPr="00D8332A">
        <w:rPr>
          <w:sz w:val="20"/>
        </w:rPr>
        <w:t xml:space="preserve"> as provided under GCC Clause 25, a delay by the supplier in the performance of its delivery obligat</w:t>
      </w:r>
      <w:r w:rsidR="00C6783C" w:rsidRPr="00D8332A">
        <w:rPr>
          <w:sz w:val="20"/>
        </w:rPr>
        <w:t xml:space="preserve">ions shall render the supplier </w:t>
      </w:r>
      <w:r w:rsidRPr="00D8332A">
        <w:rPr>
          <w:sz w:val="20"/>
        </w:rPr>
        <w:t>liable to the imposition of penalti</w:t>
      </w:r>
      <w:r w:rsidR="00C6783C" w:rsidRPr="00D8332A">
        <w:rPr>
          <w:sz w:val="20"/>
        </w:rPr>
        <w:t xml:space="preserve">es, pursuant to GCC Clause 22, </w:t>
      </w:r>
      <w:r w:rsidRPr="00D8332A">
        <w:rPr>
          <w:sz w:val="20"/>
        </w:rPr>
        <w:t>unless an extension of time is agreed upon pursu</w:t>
      </w:r>
      <w:r w:rsidR="00585E47" w:rsidRPr="00D8332A">
        <w:rPr>
          <w:sz w:val="20"/>
        </w:rPr>
        <w:t xml:space="preserve">ant to GCC Clause </w:t>
      </w:r>
      <w:r w:rsidRPr="00D8332A">
        <w:rPr>
          <w:sz w:val="20"/>
        </w:rPr>
        <w:t xml:space="preserve">21.2 without the application of penalties.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21.6 Upon any delay beyond the delivery pe</w:t>
      </w:r>
      <w:r w:rsidR="00585E47" w:rsidRPr="00D8332A">
        <w:rPr>
          <w:sz w:val="20"/>
        </w:rPr>
        <w:t xml:space="preserve">riod in the case of a supplies </w:t>
      </w:r>
      <w:r w:rsidRPr="00D8332A">
        <w:rPr>
          <w:sz w:val="20"/>
        </w:rPr>
        <w:t>contract, the purchaser shall, without cance</w:t>
      </w:r>
      <w:r w:rsidR="00420488" w:rsidRPr="00D8332A">
        <w:rPr>
          <w:sz w:val="20"/>
        </w:rPr>
        <w:t>l</w:t>
      </w:r>
      <w:r w:rsidR="00585E47" w:rsidRPr="00D8332A">
        <w:rPr>
          <w:sz w:val="20"/>
        </w:rPr>
        <w:t xml:space="preserve">ling the contract, be entitled </w:t>
      </w:r>
      <w:r w:rsidRPr="00D8332A">
        <w:rPr>
          <w:sz w:val="20"/>
        </w:rPr>
        <w:t xml:space="preserve">to purchase supplies of a similar quality </w:t>
      </w:r>
      <w:r w:rsidR="00585E47" w:rsidRPr="00D8332A">
        <w:rPr>
          <w:sz w:val="20"/>
        </w:rPr>
        <w:t xml:space="preserve">and up to the same quantity in </w:t>
      </w:r>
      <w:r w:rsidRPr="00D8332A">
        <w:rPr>
          <w:sz w:val="20"/>
        </w:rPr>
        <w:t>substitution of the goods not supplied i</w:t>
      </w:r>
      <w:r w:rsidR="00585E47" w:rsidRPr="00D8332A">
        <w:rPr>
          <w:sz w:val="20"/>
        </w:rPr>
        <w:t xml:space="preserve">n conformity with the contract </w:t>
      </w:r>
      <w:r w:rsidRPr="00D8332A">
        <w:rPr>
          <w:sz w:val="20"/>
        </w:rPr>
        <w:t>and to return any goods delivered  later</w:t>
      </w:r>
      <w:r w:rsidR="00585E47" w:rsidRPr="00D8332A">
        <w:rPr>
          <w:sz w:val="20"/>
        </w:rPr>
        <w:t xml:space="preserve"> at the supplier’s expense and </w:t>
      </w:r>
      <w:r w:rsidRPr="00D8332A">
        <w:rPr>
          <w:sz w:val="20"/>
        </w:rPr>
        <w:t>risk, or to cancel the contract and buy</w:t>
      </w:r>
      <w:r w:rsidR="00585E47" w:rsidRPr="00D8332A">
        <w:rPr>
          <w:sz w:val="20"/>
        </w:rPr>
        <w:t xml:space="preserve"> such goods as may be required </w:t>
      </w:r>
      <w:r w:rsidRPr="00D8332A">
        <w:rPr>
          <w:sz w:val="20"/>
        </w:rPr>
        <w:t>to complete the contract and without pre</w:t>
      </w:r>
      <w:r w:rsidR="00585E47" w:rsidRPr="00D8332A">
        <w:rPr>
          <w:sz w:val="20"/>
        </w:rPr>
        <w:t xml:space="preserve">judice to his other rights, be </w:t>
      </w:r>
      <w:r w:rsidRPr="00D8332A">
        <w:rPr>
          <w:sz w:val="20"/>
        </w:rPr>
        <w:t xml:space="preserve">entitled to claim damages from the supplier. </w:t>
      </w:r>
    </w:p>
    <w:p w:rsidR="00261380" w:rsidRPr="00D8332A" w:rsidRDefault="00261380" w:rsidP="009010BD">
      <w:pPr>
        <w:pStyle w:val="Tabletext"/>
      </w:pPr>
    </w:p>
    <w:p w:rsidR="00585E47" w:rsidRPr="00D8332A" w:rsidRDefault="00261380" w:rsidP="00261380">
      <w:pPr>
        <w:pStyle w:val="Tabletext"/>
        <w:spacing w:line="360" w:lineRule="auto"/>
        <w:rPr>
          <w:sz w:val="20"/>
        </w:rPr>
      </w:pPr>
      <w:r w:rsidRPr="00D8332A">
        <w:rPr>
          <w:sz w:val="20"/>
        </w:rPr>
        <w:t xml:space="preserve">22.  Penalties  </w:t>
      </w:r>
    </w:p>
    <w:p w:rsidR="00585E47" w:rsidRPr="00D8332A" w:rsidRDefault="00585E47" w:rsidP="009010BD">
      <w:pPr>
        <w:pStyle w:val="Tabletext"/>
        <w:rPr>
          <w:sz w:val="20"/>
        </w:rPr>
      </w:pPr>
    </w:p>
    <w:p w:rsidR="00261380" w:rsidRPr="00D8332A" w:rsidRDefault="00261380" w:rsidP="00261380">
      <w:pPr>
        <w:pStyle w:val="Tabletext"/>
        <w:spacing w:line="360" w:lineRule="auto"/>
        <w:rPr>
          <w:sz w:val="20"/>
        </w:rPr>
      </w:pPr>
      <w:r w:rsidRPr="00D8332A">
        <w:rPr>
          <w:sz w:val="20"/>
        </w:rPr>
        <w:t>22.1 Subject to GCC Clause 25, if the supplier fails to deliver any or all of the goods or to perform the services wit</w:t>
      </w:r>
      <w:r w:rsidR="00420488" w:rsidRPr="00D8332A">
        <w:rPr>
          <w:sz w:val="20"/>
        </w:rPr>
        <w:t xml:space="preserve">hin the period(s) specified in </w:t>
      </w:r>
      <w:r w:rsidRPr="00D8332A">
        <w:rPr>
          <w:sz w:val="20"/>
        </w:rPr>
        <w:t>the contract, the purchaser shall, without p</w:t>
      </w:r>
      <w:r w:rsidR="00420488" w:rsidRPr="00D8332A">
        <w:rPr>
          <w:sz w:val="20"/>
        </w:rPr>
        <w:t xml:space="preserve">rejudice to its other remedies </w:t>
      </w:r>
      <w:r w:rsidRPr="00D8332A">
        <w:rPr>
          <w:sz w:val="20"/>
        </w:rPr>
        <w:t>under the contract, deduct from the contr</w:t>
      </w:r>
      <w:r w:rsidR="00420488" w:rsidRPr="00D8332A">
        <w:rPr>
          <w:sz w:val="20"/>
        </w:rPr>
        <w:t xml:space="preserve">act price, as a penalty, a sum </w:t>
      </w:r>
      <w:r w:rsidRPr="00D8332A">
        <w:rPr>
          <w:sz w:val="20"/>
        </w:rPr>
        <w:t>calculated on the delivered price of th</w:t>
      </w:r>
      <w:r w:rsidR="00420488" w:rsidRPr="00D8332A">
        <w:rPr>
          <w:sz w:val="20"/>
        </w:rPr>
        <w:t xml:space="preserve">e delayed goods or unperformed </w:t>
      </w:r>
      <w:r w:rsidRPr="00D8332A">
        <w:rPr>
          <w:sz w:val="20"/>
        </w:rPr>
        <w:t>services using the current prime interest r</w:t>
      </w:r>
      <w:r w:rsidR="00420488" w:rsidRPr="00D8332A">
        <w:rPr>
          <w:sz w:val="20"/>
        </w:rPr>
        <w:t xml:space="preserve">ate calculated for each day of </w:t>
      </w:r>
      <w:r w:rsidRPr="00D8332A">
        <w:rPr>
          <w:sz w:val="20"/>
        </w:rPr>
        <w:t>the delay until actual delivery or perfo</w:t>
      </w:r>
      <w:r w:rsidR="00420488" w:rsidRPr="00D8332A">
        <w:rPr>
          <w:sz w:val="20"/>
        </w:rPr>
        <w:t xml:space="preserve">rmance. The purchaser may also </w:t>
      </w:r>
      <w:r w:rsidRPr="00D8332A">
        <w:rPr>
          <w:sz w:val="20"/>
        </w:rPr>
        <w:t xml:space="preserve">consider termination of the contract pursuant to GCC Clause 23.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23.  T</w:t>
      </w:r>
      <w:r w:rsidR="00420488" w:rsidRPr="00D8332A">
        <w:rPr>
          <w:sz w:val="20"/>
        </w:rPr>
        <w:t xml:space="preserve">ermination </w:t>
      </w:r>
      <w:r w:rsidRPr="00D8332A">
        <w:rPr>
          <w:sz w:val="20"/>
        </w:rPr>
        <w:t xml:space="preserve">for default </w:t>
      </w:r>
    </w:p>
    <w:p w:rsidR="00420488" w:rsidRPr="00D8332A" w:rsidRDefault="00420488" w:rsidP="009010BD">
      <w:pPr>
        <w:pStyle w:val="Tabletext"/>
        <w:rPr>
          <w:sz w:val="20"/>
        </w:rPr>
      </w:pPr>
    </w:p>
    <w:p w:rsidR="00261380" w:rsidRPr="00D8332A" w:rsidRDefault="00261380" w:rsidP="00261380">
      <w:pPr>
        <w:pStyle w:val="Tabletext"/>
        <w:spacing w:line="360" w:lineRule="auto"/>
        <w:rPr>
          <w:sz w:val="20"/>
        </w:rPr>
      </w:pPr>
      <w:r w:rsidRPr="00D8332A">
        <w:rPr>
          <w:sz w:val="20"/>
        </w:rPr>
        <w:t>23.1 The purchaser, without prejudice to any other remedy for breach of contract, by written notice of def</w:t>
      </w:r>
      <w:r w:rsidR="00420488" w:rsidRPr="00D8332A">
        <w:rPr>
          <w:sz w:val="20"/>
        </w:rPr>
        <w:t xml:space="preserve">ault sent to the supplier, may </w:t>
      </w:r>
      <w:r w:rsidRPr="00D8332A">
        <w:rPr>
          <w:sz w:val="20"/>
        </w:rPr>
        <w:t xml:space="preserve">terminate this contract in whole or in part: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 xml:space="preserve">(a) if the supplier fails to deliver any or all of the goods within  the period(s) specified </w:t>
      </w:r>
      <w:r w:rsidR="00420488" w:rsidRPr="00D8332A">
        <w:rPr>
          <w:sz w:val="20"/>
        </w:rPr>
        <w:t xml:space="preserve">in the contract, or within any </w:t>
      </w:r>
      <w:r w:rsidRPr="00D8332A">
        <w:rPr>
          <w:sz w:val="20"/>
        </w:rPr>
        <w:t>extension thereof granted by</w:t>
      </w:r>
      <w:r w:rsidR="00420488" w:rsidRPr="00D8332A">
        <w:rPr>
          <w:sz w:val="20"/>
        </w:rPr>
        <w:t xml:space="preserve"> the purchaser pursuant to GCC </w:t>
      </w:r>
      <w:r w:rsidRPr="00D8332A">
        <w:rPr>
          <w:sz w:val="20"/>
        </w:rPr>
        <w:t xml:space="preserve">Clause 21.2;  </w:t>
      </w:r>
    </w:p>
    <w:p w:rsidR="00261380" w:rsidRPr="00D8332A" w:rsidRDefault="00261380" w:rsidP="00261380">
      <w:pPr>
        <w:pStyle w:val="Tabletext"/>
        <w:spacing w:line="360" w:lineRule="auto"/>
        <w:rPr>
          <w:sz w:val="20"/>
        </w:rPr>
      </w:pPr>
      <w:r w:rsidRPr="00D8332A">
        <w:rPr>
          <w:sz w:val="20"/>
        </w:rPr>
        <w:lastRenderedPageBreak/>
        <w:t xml:space="preserve">(b) </w:t>
      </w:r>
      <w:proofErr w:type="gramStart"/>
      <w:r w:rsidRPr="00D8332A">
        <w:rPr>
          <w:sz w:val="20"/>
        </w:rPr>
        <w:t>if</w:t>
      </w:r>
      <w:proofErr w:type="gramEnd"/>
      <w:r w:rsidRPr="00D8332A">
        <w:rPr>
          <w:sz w:val="20"/>
        </w:rPr>
        <w:t xml:space="preserve"> the Supplier fails to perform any other obligation(s) </w:t>
      </w:r>
      <w:proofErr w:type="spellStart"/>
      <w:r w:rsidRPr="00D8332A">
        <w:rPr>
          <w:sz w:val="20"/>
        </w:rPr>
        <w:t>underthe</w:t>
      </w:r>
      <w:proofErr w:type="spellEnd"/>
      <w:r w:rsidRPr="00D8332A">
        <w:rPr>
          <w:sz w:val="20"/>
        </w:rPr>
        <w:t xml:space="preserve"> contract; or </w:t>
      </w:r>
    </w:p>
    <w:p w:rsidR="00261380" w:rsidRPr="00D8332A" w:rsidRDefault="00261380" w:rsidP="00261380">
      <w:pPr>
        <w:pStyle w:val="Tabletext"/>
        <w:spacing w:line="360" w:lineRule="auto"/>
        <w:rPr>
          <w:sz w:val="20"/>
        </w:rPr>
      </w:pPr>
      <w:r w:rsidRPr="00D8332A">
        <w:rPr>
          <w:sz w:val="20"/>
        </w:rPr>
        <w:t xml:space="preserve">(c) </w:t>
      </w:r>
      <w:proofErr w:type="gramStart"/>
      <w:r w:rsidRPr="00D8332A">
        <w:rPr>
          <w:sz w:val="20"/>
        </w:rPr>
        <w:t>if</w:t>
      </w:r>
      <w:proofErr w:type="gramEnd"/>
      <w:r w:rsidRPr="00D8332A">
        <w:rPr>
          <w:sz w:val="20"/>
        </w:rPr>
        <w:t xml:space="preserve"> the supplier, in the judgment of the purchaser, has engaged in corrupt or fraudulent practices in competing for or in executing the contract.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23.2  In the event the purchaser terminates  the</w:t>
      </w:r>
      <w:r w:rsidR="00420488" w:rsidRPr="00D8332A">
        <w:rPr>
          <w:sz w:val="20"/>
        </w:rPr>
        <w:t xml:space="preserve"> contract in whole or in part, </w:t>
      </w:r>
      <w:r w:rsidRPr="00D8332A">
        <w:rPr>
          <w:sz w:val="20"/>
        </w:rPr>
        <w:t xml:space="preserve">the purchaser may procure, upon such </w:t>
      </w:r>
      <w:r w:rsidR="00420488" w:rsidRPr="00D8332A">
        <w:rPr>
          <w:sz w:val="20"/>
        </w:rPr>
        <w:t xml:space="preserve">terms and in such manner as it </w:t>
      </w:r>
      <w:r w:rsidRPr="00D8332A">
        <w:rPr>
          <w:sz w:val="20"/>
        </w:rPr>
        <w:t>deems appropriate, goods, works or services</w:t>
      </w:r>
      <w:r w:rsidR="00420488" w:rsidRPr="00D8332A">
        <w:rPr>
          <w:sz w:val="20"/>
        </w:rPr>
        <w:t xml:space="preserve"> similar to those undelivered, </w:t>
      </w:r>
      <w:r w:rsidRPr="00D8332A">
        <w:rPr>
          <w:sz w:val="20"/>
        </w:rPr>
        <w:t xml:space="preserve">and the supplier shall be liable to  the purchaser for any excess costs for </w:t>
      </w:r>
    </w:p>
    <w:p w:rsidR="00261380" w:rsidRPr="00D8332A" w:rsidRDefault="00261380" w:rsidP="00261380">
      <w:pPr>
        <w:pStyle w:val="Tabletext"/>
        <w:spacing w:line="360" w:lineRule="auto"/>
        <w:rPr>
          <w:sz w:val="20"/>
        </w:rPr>
      </w:pPr>
      <w:proofErr w:type="gramStart"/>
      <w:r w:rsidRPr="00D8332A">
        <w:rPr>
          <w:sz w:val="20"/>
        </w:rPr>
        <w:t>such</w:t>
      </w:r>
      <w:proofErr w:type="gramEnd"/>
      <w:r w:rsidRPr="00D8332A">
        <w:rPr>
          <w:sz w:val="20"/>
        </w:rPr>
        <w:t xml:space="preserve"> similar goods, works or services</w:t>
      </w:r>
      <w:r w:rsidR="00420488" w:rsidRPr="00D8332A">
        <w:rPr>
          <w:sz w:val="20"/>
        </w:rPr>
        <w:t xml:space="preserve">.  However, the supplier shall </w:t>
      </w:r>
      <w:r w:rsidRPr="00D8332A">
        <w:rPr>
          <w:sz w:val="20"/>
        </w:rPr>
        <w:t xml:space="preserve">continue performance of the contract to the extent not terminated.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proofErr w:type="gramStart"/>
      <w:r w:rsidRPr="00D8332A">
        <w:rPr>
          <w:sz w:val="20"/>
        </w:rPr>
        <w:t>23.3  Where</w:t>
      </w:r>
      <w:proofErr w:type="gramEnd"/>
      <w:r w:rsidRPr="00D8332A">
        <w:rPr>
          <w:sz w:val="20"/>
        </w:rPr>
        <w:t xml:space="preserve"> the purchaser terminates the contract in whole or in part, the purchaser may decide to impose a restrict</w:t>
      </w:r>
      <w:r w:rsidR="00420488" w:rsidRPr="00D8332A">
        <w:rPr>
          <w:sz w:val="20"/>
        </w:rPr>
        <w:t xml:space="preserve">ion penalty on the supplier by </w:t>
      </w:r>
      <w:r w:rsidRPr="00D8332A">
        <w:rPr>
          <w:sz w:val="20"/>
        </w:rPr>
        <w:t>prohibiting such supplier from doing busines</w:t>
      </w:r>
      <w:r w:rsidR="00420488" w:rsidRPr="00D8332A">
        <w:rPr>
          <w:sz w:val="20"/>
        </w:rPr>
        <w:t xml:space="preserve">s with the public sector for a </w:t>
      </w:r>
      <w:r w:rsidRPr="00D8332A">
        <w:rPr>
          <w:sz w:val="20"/>
        </w:rPr>
        <w:t xml:space="preserve">period not exceeding 10 years. </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proofErr w:type="gramStart"/>
      <w:r w:rsidRPr="00D8332A">
        <w:rPr>
          <w:sz w:val="20"/>
        </w:rPr>
        <w:t>23.4  If</w:t>
      </w:r>
      <w:proofErr w:type="gramEnd"/>
      <w:r w:rsidRPr="00D8332A">
        <w:rPr>
          <w:sz w:val="20"/>
        </w:rPr>
        <w:t xml:space="preserve"> a purchaser intends imposing a restri</w:t>
      </w:r>
      <w:r w:rsidR="00420488" w:rsidRPr="00D8332A">
        <w:rPr>
          <w:sz w:val="20"/>
        </w:rPr>
        <w:t xml:space="preserve">ction on a supplier or any </w:t>
      </w:r>
      <w:r w:rsidRPr="00D8332A">
        <w:rPr>
          <w:sz w:val="20"/>
        </w:rPr>
        <w:t>person associated with the supplier,  the s</w:t>
      </w:r>
      <w:r w:rsidR="00420488" w:rsidRPr="00D8332A">
        <w:rPr>
          <w:sz w:val="20"/>
        </w:rPr>
        <w:t xml:space="preserve">upplier will be allowed a time </w:t>
      </w:r>
      <w:r w:rsidRPr="00D8332A">
        <w:rPr>
          <w:sz w:val="20"/>
        </w:rPr>
        <w:t>period of not more than fourteen (14) d</w:t>
      </w:r>
      <w:r w:rsidR="00420488" w:rsidRPr="00D8332A">
        <w:rPr>
          <w:sz w:val="20"/>
        </w:rPr>
        <w:t xml:space="preserve">ays to provide reasons why the </w:t>
      </w:r>
      <w:r w:rsidRPr="00D8332A">
        <w:rPr>
          <w:sz w:val="20"/>
        </w:rPr>
        <w:t>envisaged restriction should not be  imposed</w:t>
      </w:r>
      <w:r w:rsidR="00420488" w:rsidRPr="00D8332A">
        <w:rPr>
          <w:sz w:val="20"/>
        </w:rPr>
        <w:t xml:space="preserve">.  Should the supplier fail to </w:t>
      </w:r>
      <w:r w:rsidRPr="00D8332A">
        <w:rPr>
          <w:sz w:val="20"/>
        </w:rPr>
        <w:t>respond within the stipulated fourteen (14) days the purchaser may reg</w:t>
      </w:r>
      <w:r w:rsidR="00420488" w:rsidRPr="00D8332A">
        <w:rPr>
          <w:sz w:val="20"/>
        </w:rPr>
        <w:t xml:space="preserve">ard </w:t>
      </w:r>
      <w:r w:rsidRPr="00D8332A">
        <w:rPr>
          <w:sz w:val="20"/>
        </w:rPr>
        <w:t>the intended penalty as not objected ag</w:t>
      </w:r>
      <w:r w:rsidR="00420488" w:rsidRPr="00D8332A">
        <w:rPr>
          <w:sz w:val="20"/>
        </w:rPr>
        <w:t xml:space="preserve">ainst and may impose it on the </w:t>
      </w:r>
      <w:r w:rsidR="00DC3FCD" w:rsidRPr="00D8332A">
        <w:rPr>
          <w:sz w:val="20"/>
        </w:rPr>
        <w:t>supplier;</w:t>
      </w:r>
    </w:p>
    <w:p w:rsidR="00261380" w:rsidRPr="00D8332A" w:rsidRDefault="00261380" w:rsidP="004B7E9B">
      <w:pPr>
        <w:pStyle w:val="Tabletext"/>
        <w:rPr>
          <w:sz w:val="20"/>
        </w:rPr>
      </w:pPr>
    </w:p>
    <w:p w:rsidR="00261380" w:rsidRPr="00D8332A" w:rsidRDefault="00261380" w:rsidP="00261380">
      <w:pPr>
        <w:pStyle w:val="Tabletext"/>
        <w:spacing w:line="360" w:lineRule="auto"/>
        <w:rPr>
          <w:sz w:val="20"/>
        </w:rPr>
      </w:pPr>
      <w:r w:rsidRPr="00D8332A">
        <w:rPr>
          <w:sz w:val="20"/>
        </w:rPr>
        <w:t>23.5  Any restriction imposed on any person by the Accounting Officer / Authority will, at the discretion of the A</w:t>
      </w:r>
      <w:r w:rsidR="00420488" w:rsidRPr="00D8332A">
        <w:rPr>
          <w:sz w:val="20"/>
        </w:rPr>
        <w:t xml:space="preserve">ccounting Officer / Authority, </w:t>
      </w:r>
      <w:r w:rsidRPr="00D8332A">
        <w:rPr>
          <w:sz w:val="20"/>
        </w:rPr>
        <w:t>also be applicable to any other enter</w:t>
      </w:r>
      <w:r w:rsidR="00420488" w:rsidRPr="00D8332A">
        <w:rPr>
          <w:sz w:val="20"/>
        </w:rPr>
        <w:t xml:space="preserve">prise or any partner, manager, </w:t>
      </w:r>
      <w:r w:rsidRPr="00D8332A">
        <w:rPr>
          <w:sz w:val="20"/>
        </w:rPr>
        <w:t>director or other person who wholly or pa</w:t>
      </w:r>
      <w:r w:rsidR="00420488" w:rsidRPr="00D8332A">
        <w:rPr>
          <w:sz w:val="20"/>
        </w:rPr>
        <w:t xml:space="preserve">rtly exercises or exercised or </w:t>
      </w:r>
      <w:r w:rsidRPr="00D8332A">
        <w:rPr>
          <w:sz w:val="20"/>
        </w:rPr>
        <w:t xml:space="preserve">may exercise control over the enterprise </w:t>
      </w:r>
      <w:r w:rsidR="00420488" w:rsidRPr="00D8332A">
        <w:rPr>
          <w:sz w:val="20"/>
        </w:rPr>
        <w:t xml:space="preserve">of the first-mentioned person, </w:t>
      </w:r>
      <w:r w:rsidRPr="00D8332A">
        <w:rPr>
          <w:sz w:val="20"/>
        </w:rPr>
        <w:t>and with which enterprise or person the first-mentioned perso</w:t>
      </w:r>
      <w:r w:rsidR="00420488" w:rsidRPr="00D8332A">
        <w:rPr>
          <w:sz w:val="20"/>
        </w:rPr>
        <w:t xml:space="preserve">n, is or was </w:t>
      </w:r>
      <w:r w:rsidRPr="00D8332A">
        <w:rPr>
          <w:sz w:val="20"/>
        </w:rPr>
        <w:t xml:space="preserve">in the opinion of the Accounting Officer / Authority actively associated.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proofErr w:type="gramStart"/>
      <w:r w:rsidRPr="00D8332A">
        <w:rPr>
          <w:sz w:val="20"/>
        </w:rPr>
        <w:t>23.6  If</w:t>
      </w:r>
      <w:proofErr w:type="gramEnd"/>
      <w:r w:rsidRPr="00D8332A">
        <w:rPr>
          <w:sz w:val="20"/>
        </w:rPr>
        <w:t xml:space="preserve"> a restriction is imposed, the purchaser</w:t>
      </w:r>
      <w:r w:rsidR="00420488" w:rsidRPr="00D8332A">
        <w:rPr>
          <w:sz w:val="20"/>
        </w:rPr>
        <w:t xml:space="preserve"> must, within five (5) working </w:t>
      </w:r>
      <w:r w:rsidRPr="00D8332A">
        <w:rPr>
          <w:sz w:val="20"/>
        </w:rPr>
        <w:t>days of such imposition, furnish t</w:t>
      </w:r>
      <w:r w:rsidR="00420488" w:rsidRPr="00D8332A">
        <w:rPr>
          <w:sz w:val="20"/>
        </w:rPr>
        <w:t xml:space="preserve">he National Treasury, with the </w:t>
      </w:r>
      <w:r w:rsidRPr="00D8332A">
        <w:rPr>
          <w:sz w:val="20"/>
        </w:rPr>
        <w:t xml:space="preserve">following information: </w:t>
      </w:r>
    </w:p>
    <w:p w:rsidR="00261380" w:rsidRPr="00D8332A" w:rsidRDefault="00261380" w:rsidP="00261380">
      <w:pPr>
        <w:pStyle w:val="Tabletext"/>
        <w:spacing w:line="360" w:lineRule="auto"/>
        <w:rPr>
          <w:sz w:val="20"/>
        </w:rPr>
      </w:pPr>
      <w:r w:rsidRPr="00D8332A">
        <w:rPr>
          <w:sz w:val="20"/>
        </w:rPr>
        <w:t>(</w:t>
      </w:r>
      <w:proofErr w:type="spellStart"/>
      <w:r w:rsidRPr="00D8332A">
        <w:rPr>
          <w:sz w:val="20"/>
        </w:rPr>
        <w:t>i</w:t>
      </w:r>
      <w:proofErr w:type="spellEnd"/>
      <w:r w:rsidRPr="00D8332A">
        <w:rPr>
          <w:sz w:val="20"/>
        </w:rPr>
        <w:t xml:space="preserve">)  </w:t>
      </w:r>
      <w:proofErr w:type="gramStart"/>
      <w:r w:rsidRPr="00D8332A">
        <w:rPr>
          <w:sz w:val="20"/>
        </w:rPr>
        <w:t>the</w:t>
      </w:r>
      <w:proofErr w:type="gramEnd"/>
      <w:r w:rsidRPr="00D8332A">
        <w:rPr>
          <w:sz w:val="20"/>
        </w:rPr>
        <w:t xml:space="preserve"> name and address of the supplier and / or person restricted by the purchaser; </w:t>
      </w:r>
    </w:p>
    <w:p w:rsidR="00261380" w:rsidRPr="00D8332A" w:rsidRDefault="00261380" w:rsidP="00261380">
      <w:pPr>
        <w:pStyle w:val="Tabletext"/>
        <w:spacing w:line="360" w:lineRule="auto"/>
        <w:rPr>
          <w:sz w:val="20"/>
        </w:rPr>
      </w:pPr>
      <w:r w:rsidRPr="00D8332A">
        <w:rPr>
          <w:sz w:val="20"/>
        </w:rPr>
        <w:t xml:space="preserve">(ii)  </w:t>
      </w:r>
      <w:proofErr w:type="gramStart"/>
      <w:r w:rsidRPr="00D8332A">
        <w:rPr>
          <w:sz w:val="20"/>
        </w:rPr>
        <w:t>the</w:t>
      </w:r>
      <w:proofErr w:type="gramEnd"/>
      <w:r w:rsidRPr="00D8332A">
        <w:rPr>
          <w:sz w:val="20"/>
        </w:rPr>
        <w:t xml:space="preserve"> date of commencement of the restriction </w:t>
      </w:r>
    </w:p>
    <w:p w:rsidR="00261380" w:rsidRPr="00D8332A" w:rsidRDefault="00261380" w:rsidP="00261380">
      <w:pPr>
        <w:pStyle w:val="Tabletext"/>
        <w:spacing w:line="360" w:lineRule="auto"/>
        <w:rPr>
          <w:sz w:val="20"/>
        </w:rPr>
      </w:pPr>
      <w:r w:rsidRPr="00D8332A">
        <w:rPr>
          <w:sz w:val="20"/>
        </w:rPr>
        <w:t xml:space="preserve">(iii) </w:t>
      </w:r>
      <w:proofErr w:type="gramStart"/>
      <w:r w:rsidRPr="00D8332A">
        <w:rPr>
          <w:sz w:val="20"/>
        </w:rPr>
        <w:t>the</w:t>
      </w:r>
      <w:proofErr w:type="gramEnd"/>
      <w:r w:rsidRPr="00D8332A">
        <w:rPr>
          <w:sz w:val="20"/>
        </w:rPr>
        <w:t xml:space="preserve"> period of restriction; and  </w:t>
      </w:r>
    </w:p>
    <w:p w:rsidR="00261380" w:rsidRPr="00D8332A" w:rsidRDefault="00261380" w:rsidP="00261380">
      <w:pPr>
        <w:pStyle w:val="Tabletext"/>
        <w:spacing w:line="360" w:lineRule="auto"/>
        <w:rPr>
          <w:sz w:val="20"/>
        </w:rPr>
      </w:pPr>
      <w:r w:rsidRPr="00D8332A">
        <w:rPr>
          <w:sz w:val="20"/>
        </w:rPr>
        <w:t xml:space="preserve">(iv)  </w:t>
      </w:r>
      <w:proofErr w:type="gramStart"/>
      <w:r w:rsidRPr="00D8332A">
        <w:rPr>
          <w:sz w:val="20"/>
        </w:rPr>
        <w:t>the</w:t>
      </w:r>
      <w:proofErr w:type="gramEnd"/>
      <w:r w:rsidRPr="00D8332A">
        <w:rPr>
          <w:sz w:val="20"/>
        </w:rPr>
        <w:t xml:space="preserve"> reasons for the restriction.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r w:rsidRPr="00D8332A">
        <w:rPr>
          <w:sz w:val="20"/>
        </w:rPr>
        <w:t>These details will be loaded in the Nation</w:t>
      </w:r>
      <w:r w:rsidR="00420488" w:rsidRPr="00D8332A">
        <w:rPr>
          <w:sz w:val="20"/>
        </w:rPr>
        <w:t xml:space="preserve">al Treasury’s central database </w:t>
      </w:r>
      <w:r w:rsidRPr="00D8332A">
        <w:rPr>
          <w:sz w:val="20"/>
        </w:rPr>
        <w:t xml:space="preserve">of suppliers or persons prohibited from </w:t>
      </w:r>
      <w:r w:rsidR="00420488" w:rsidRPr="00D8332A">
        <w:rPr>
          <w:sz w:val="20"/>
        </w:rPr>
        <w:t xml:space="preserve">doing business with the public </w:t>
      </w:r>
      <w:r w:rsidRPr="00D8332A">
        <w:rPr>
          <w:sz w:val="20"/>
        </w:rPr>
        <w:t xml:space="preserve">sector. </w:t>
      </w:r>
    </w:p>
    <w:p w:rsidR="00261380" w:rsidRPr="00D8332A" w:rsidRDefault="00261380" w:rsidP="00261380">
      <w:pPr>
        <w:pStyle w:val="Tabletext"/>
        <w:spacing w:line="360" w:lineRule="auto"/>
        <w:rPr>
          <w:sz w:val="20"/>
        </w:rPr>
      </w:pPr>
    </w:p>
    <w:p w:rsidR="00261380" w:rsidRPr="00D8332A" w:rsidRDefault="00261380" w:rsidP="00261380">
      <w:pPr>
        <w:pStyle w:val="Tabletext"/>
        <w:spacing w:line="360" w:lineRule="auto"/>
        <w:rPr>
          <w:sz w:val="20"/>
        </w:rPr>
      </w:pPr>
      <w:proofErr w:type="gramStart"/>
      <w:r w:rsidRPr="00D8332A">
        <w:rPr>
          <w:sz w:val="20"/>
        </w:rPr>
        <w:t>23.7  If</w:t>
      </w:r>
      <w:proofErr w:type="gramEnd"/>
      <w:r w:rsidRPr="00D8332A">
        <w:rPr>
          <w:sz w:val="20"/>
        </w:rPr>
        <w:t xml:space="preserve"> a court of law convicts a person of an offence as contemplated in sections 12 or 13 of the Prevention and Combating of Corrupt Activities Act, No. 12 of 2004, the court may </w:t>
      </w:r>
      <w:r w:rsidRPr="00D8332A">
        <w:rPr>
          <w:sz w:val="20"/>
        </w:rPr>
        <w:lastRenderedPageBreak/>
        <w:t>also rule that such person’s name be endorsed on the Register for Tender Def</w:t>
      </w:r>
      <w:r w:rsidR="00420488" w:rsidRPr="00D8332A">
        <w:rPr>
          <w:sz w:val="20"/>
        </w:rPr>
        <w:t xml:space="preserve">aulters.  When a person’s name </w:t>
      </w:r>
      <w:r w:rsidRPr="00D8332A">
        <w:rPr>
          <w:sz w:val="20"/>
        </w:rPr>
        <w:t>has been endorsed on the Register, the person will be prohibit</w:t>
      </w:r>
      <w:r w:rsidR="00420488" w:rsidRPr="00D8332A">
        <w:rPr>
          <w:sz w:val="20"/>
        </w:rPr>
        <w:t xml:space="preserve">ed from </w:t>
      </w:r>
      <w:r w:rsidRPr="00D8332A">
        <w:rPr>
          <w:sz w:val="20"/>
        </w:rPr>
        <w:t>doing business with the public sector for a p</w:t>
      </w:r>
      <w:r w:rsidR="00420488" w:rsidRPr="00D8332A">
        <w:rPr>
          <w:sz w:val="20"/>
        </w:rPr>
        <w:t xml:space="preserve">eriod not less than five years </w:t>
      </w:r>
      <w:r w:rsidRPr="00D8332A">
        <w:rPr>
          <w:sz w:val="20"/>
        </w:rPr>
        <w:t>and not more than 10 years. The Nat</w:t>
      </w:r>
      <w:r w:rsidR="00420488" w:rsidRPr="00D8332A">
        <w:rPr>
          <w:sz w:val="20"/>
        </w:rPr>
        <w:t xml:space="preserve">ional Treasury is empowered to </w:t>
      </w:r>
      <w:r w:rsidRPr="00D8332A">
        <w:rPr>
          <w:sz w:val="20"/>
        </w:rPr>
        <w:t xml:space="preserve">determine the period of restriction and each </w:t>
      </w:r>
      <w:r w:rsidR="00420488" w:rsidRPr="00D8332A">
        <w:rPr>
          <w:sz w:val="20"/>
        </w:rPr>
        <w:t xml:space="preserve">case will be dealt with on its </w:t>
      </w:r>
      <w:r w:rsidRPr="00D8332A">
        <w:rPr>
          <w:sz w:val="20"/>
        </w:rPr>
        <w:t>own merits.  According to section 32 o</w:t>
      </w:r>
      <w:r w:rsidR="00420488" w:rsidRPr="00D8332A">
        <w:rPr>
          <w:sz w:val="20"/>
        </w:rPr>
        <w:t xml:space="preserve">f the Act the Register must be </w:t>
      </w:r>
      <w:r w:rsidRPr="00D8332A">
        <w:rPr>
          <w:sz w:val="20"/>
        </w:rPr>
        <w:t>open to the public. The Register can be pe</w:t>
      </w:r>
      <w:r w:rsidR="00420488" w:rsidRPr="00D8332A">
        <w:rPr>
          <w:sz w:val="20"/>
        </w:rPr>
        <w:t xml:space="preserve">rused on the National Treasury </w:t>
      </w:r>
      <w:r w:rsidRPr="00D8332A">
        <w:rPr>
          <w:sz w:val="20"/>
        </w:rPr>
        <w:t xml:space="preserve">website. </w:t>
      </w:r>
    </w:p>
    <w:p w:rsidR="00261380" w:rsidRPr="00D8332A" w:rsidRDefault="00261380" w:rsidP="00261380">
      <w:pPr>
        <w:pStyle w:val="Tabletext"/>
        <w:spacing w:line="360" w:lineRule="auto"/>
        <w:rPr>
          <w:sz w:val="20"/>
        </w:rPr>
      </w:pPr>
    </w:p>
    <w:p w:rsidR="000C5907" w:rsidRPr="00D8332A" w:rsidRDefault="00261380" w:rsidP="00261380">
      <w:pPr>
        <w:pStyle w:val="Tabletext"/>
        <w:spacing w:line="360" w:lineRule="auto"/>
        <w:rPr>
          <w:sz w:val="20"/>
        </w:rPr>
      </w:pPr>
      <w:r w:rsidRPr="00D8332A">
        <w:rPr>
          <w:sz w:val="20"/>
        </w:rPr>
        <w:t xml:space="preserve">24. Anti-dumping </w:t>
      </w:r>
      <w:r w:rsidR="00420488" w:rsidRPr="00D8332A">
        <w:rPr>
          <w:sz w:val="20"/>
        </w:rPr>
        <w:t xml:space="preserve">and countervailing </w:t>
      </w:r>
      <w:r w:rsidRPr="00D8332A">
        <w:rPr>
          <w:sz w:val="20"/>
        </w:rPr>
        <w:t xml:space="preserve">duties and rights </w:t>
      </w:r>
    </w:p>
    <w:p w:rsidR="00261380" w:rsidRPr="00D8332A" w:rsidRDefault="00420488" w:rsidP="00261380">
      <w:pPr>
        <w:pStyle w:val="Tabletext"/>
        <w:spacing w:line="360" w:lineRule="auto"/>
        <w:rPr>
          <w:sz w:val="20"/>
        </w:rPr>
      </w:pPr>
      <w:r w:rsidRPr="00D8332A">
        <w:rPr>
          <w:sz w:val="20"/>
        </w:rPr>
        <w:t xml:space="preserve">24.1 </w:t>
      </w:r>
      <w:r w:rsidR="00261380" w:rsidRPr="00D8332A">
        <w:rPr>
          <w:sz w:val="20"/>
        </w:rPr>
        <w:t>When, after the date of bid, provisional payments are required, or anti-dumping or countervailing duties a</w:t>
      </w:r>
      <w:r w:rsidRPr="00D8332A">
        <w:rPr>
          <w:sz w:val="20"/>
        </w:rPr>
        <w:t xml:space="preserve">re imposed, or the amount of a </w:t>
      </w:r>
      <w:r w:rsidR="00261380" w:rsidRPr="00D8332A">
        <w:rPr>
          <w:sz w:val="20"/>
        </w:rPr>
        <w:t>provisional payment or anti-dumping or countervailing right is increased in respect of any dumped or subsidize</w:t>
      </w:r>
      <w:r w:rsidRPr="00D8332A">
        <w:rPr>
          <w:sz w:val="20"/>
        </w:rPr>
        <w:t xml:space="preserve">d import, the State is </w:t>
      </w:r>
      <w:r w:rsidR="00261380" w:rsidRPr="00D8332A">
        <w:rPr>
          <w:sz w:val="20"/>
        </w:rPr>
        <w:t>not liable for any amount so required or</w:t>
      </w:r>
      <w:r w:rsidRPr="00D8332A">
        <w:rPr>
          <w:sz w:val="20"/>
        </w:rPr>
        <w:t xml:space="preserve"> imposed, or for the amount of </w:t>
      </w:r>
      <w:r w:rsidR="00261380" w:rsidRPr="00D8332A">
        <w:rPr>
          <w:sz w:val="20"/>
        </w:rPr>
        <w:t>any such increase. When, after the</w:t>
      </w:r>
      <w:r w:rsidRPr="00D8332A">
        <w:rPr>
          <w:sz w:val="20"/>
        </w:rPr>
        <w:t xml:space="preserve"> said date, such a provisional </w:t>
      </w:r>
      <w:r w:rsidR="00261380" w:rsidRPr="00D8332A">
        <w:rPr>
          <w:sz w:val="20"/>
        </w:rPr>
        <w:t>payment is no longer requir</w:t>
      </w:r>
      <w:r w:rsidRPr="00D8332A">
        <w:rPr>
          <w:sz w:val="20"/>
        </w:rPr>
        <w:t xml:space="preserve">ed or any such anti-dumping or </w:t>
      </w:r>
      <w:r w:rsidR="00261380" w:rsidRPr="00D8332A">
        <w:rPr>
          <w:sz w:val="20"/>
        </w:rPr>
        <w:t xml:space="preserve">countervailing right is abolished, </w:t>
      </w:r>
      <w:r w:rsidRPr="00D8332A">
        <w:rPr>
          <w:sz w:val="20"/>
        </w:rPr>
        <w:t xml:space="preserve">or where the amount of such </w:t>
      </w:r>
      <w:r w:rsidR="00261380" w:rsidRPr="00D8332A">
        <w:rPr>
          <w:sz w:val="20"/>
        </w:rPr>
        <w:t>provisional payment or any such right i</w:t>
      </w:r>
      <w:r w:rsidRPr="00D8332A">
        <w:rPr>
          <w:sz w:val="20"/>
        </w:rPr>
        <w:t xml:space="preserve">s reduced, any such favourable </w:t>
      </w:r>
      <w:r w:rsidR="00261380" w:rsidRPr="00D8332A">
        <w:rPr>
          <w:sz w:val="20"/>
        </w:rPr>
        <w:t>difference shall on demand be paid fort</w:t>
      </w:r>
      <w:r w:rsidRPr="00D8332A">
        <w:rPr>
          <w:sz w:val="20"/>
        </w:rPr>
        <w:t xml:space="preserve">hwith by the contractor to the </w:t>
      </w:r>
      <w:r w:rsidR="00261380" w:rsidRPr="00D8332A">
        <w:rPr>
          <w:sz w:val="20"/>
        </w:rPr>
        <w:t>State or the State may deduct suc</w:t>
      </w:r>
      <w:r w:rsidRPr="00D8332A">
        <w:rPr>
          <w:sz w:val="20"/>
        </w:rPr>
        <w:t xml:space="preserve">h amounts from moneys (if any) </w:t>
      </w:r>
      <w:r w:rsidR="00261380" w:rsidRPr="00D8332A">
        <w:rPr>
          <w:sz w:val="20"/>
        </w:rPr>
        <w:t>which may otherwise be due to the contr</w:t>
      </w:r>
      <w:r w:rsidRPr="00D8332A">
        <w:rPr>
          <w:sz w:val="20"/>
        </w:rPr>
        <w:t xml:space="preserve">actor in regard to supplies or </w:t>
      </w:r>
      <w:r w:rsidR="00261380" w:rsidRPr="00D8332A">
        <w:rPr>
          <w:sz w:val="20"/>
        </w:rPr>
        <w:t>services which he delivered or rendered,</w:t>
      </w:r>
      <w:r w:rsidRPr="00D8332A">
        <w:rPr>
          <w:sz w:val="20"/>
        </w:rPr>
        <w:t xml:space="preserve"> or is to deliver or render in </w:t>
      </w:r>
      <w:r w:rsidR="00261380" w:rsidRPr="00D8332A">
        <w:rPr>
          <w:sz w:val="20"/>
        </w:rPr>
        <w:t>terms of the contract or any other contract</w:t>
      </w:r>
      <w:r w:rsidRPr="00D8332A">
        <w:rPr>
          <w:sz w:val="20"/>
        </w:rPr>
        <w:t xml:space="preserve"> or any other amount which </w:t>
      </w:r>
      <w:r w:rsidR="00261380" w:rsidRPr="00D8332A">
        <w:rPr>
          <w:sz w:val="20"/>
        </w:rPr>
        <w:t xml:space="preserve">may be due to him  </w:t>
      </w:r>
    </w:p>
    <w:p w:rsidR="00420488" w:rsidRPr="00D8332A" w:rsidRDefault="00261380" w:rsidP="00261380">
      <w:pPr>
        <w:pStyle w:val="Tabletext"/>
        <w:spacing w:line="360" w:lineRule="auto"/>
        <w:rPr>
          <w:sz w:val="20"/>
        </w:rPr>
      </w:pPr>
      <w:r w:rsidRPr="00D8332A">
        <w:rPr>
          <w:sz w:val="20"/>
        </w:rPr>
        <w:t>25.  Force Majeure</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25.1 Notwithstanding the provisions</w:t>
      </w:r>
      <w:r w:rsidR="00420488" w:rsidRPr="00D8332A">
        <w:rPr>
          <w:sz w:val="20"/>
        </w:rPr>
        <w:t xml:space="preserve"> of GCC Clauses 22 and 23, the </w:t>
      </w:r>
      <w:r w:rsidRPr="00D8332A">
        <w:rPr>
          <w:sz w:val="20"/>
        </w:rPr>
        <w:t>supplier shall not be liable for forfeitur</w:t>
      </w:r>
      <w:r w:rsidR="00420488" w:rsidRPr="00D8332A">
        <w:rPr>
          <w:sz w:val="20"/>
        </w:rPr>
        <w:t xml:space="preserve">e of its performance security, </w:t>
      </w:r>
      <w:r w:rsidRPr="00D8332A">
        <w:rPr>
          <w:sz w:val="20"/>
        </w:rPr>
        <w:t>damages, or termination for default if and t</w:t>
      </w:r>
      <w:r w:rsidR="00420488" w:rsidRPr="00D8332A">
        <w:rPr>
          <w:sz w:val="20"/>
        </w:rPr>
        <w:t xml:space="preserve">o the extent that his delay in </w:t>
      </w:r>
      <w:r w:rsidRPr="00D8332A">
        <w:rPr>
          <w:sz w:val="20"/>
        </w:rPr>
        <w:t>performance or other failure to perform his obligatio</w:t>
      </w:r>
      <w:r w:rsidR="00420488" w:rsidRPr="00D8332A">
        <w:rPr>
          <w:sz w:val="20"/>
        </w:rPr>
        <w:t xml:space="preserve">ns under the </w:t>
      </w:r>
      <w:r w:rsidRPr="00D8332A">
        <w:rPr>
          <w:sz w:val="20"/>
        </w:rPr>
        <w:t xml:space="preserve">contract is the result of an event of force majeure.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25.2 If a force majeure situation arises, the </w:t>
      </w:r>
      <w:r w:rsidR="00420488" w:rsidRPr="00D8332A">
        <w:rPr>
          <w:sz w:val="20"/>
        </w:rPr>
        <w:t xml:space="preserve">supplier shall promptly notify </w:t>
      </w:r>
      <w:r w:rsidRPr="00D8332A">
        <w:rPr>
          <w:sz w:val="20"/>
        </w:rPr>
        <w:t>the purchaser in writing of such con</w:t>
      </w:r>
      <w:r w:rsidR="00420488" w:rsidRPr="00D8332A">
        <w:rPr>
          <w:sz w:val="20"/>
        </w:rPr>
        <w:t xml:space="preserve">dition and the cause thereof.  </w:t>
      </w:r>
      <w:r w:rsidRPr="00D8332A">
        <w:rPr>
          <w:sz w:val="20"/>
        </w:rPr>
        <w:t>Unless otherwise directed by the purc</w:t>
      </w:r>
      <w:r w:rsidR="00420488" w:rsidRPr="00D8332A">
        <w:rPr>
          <w:sz w:val="20"/>
        </w:rPr>
        <w:t xml:space="preserve">haser in writing, the supplier </w:t>
      </w:r>
      <w:r w:rsidRPr="00D8332A">
        <w:rPr>
          <w:sz w:val="20"/>
        </w:rPr>
        <w:t>shall continue to perform its obligations u</w:t>
      </w:r>
      <w:r w:rsidR="00420488" w:rsidRPr="00D8332A">
        <w:rPr>
          <w:sz w:val="20"/>
        </w:rPr>
        <w:t xml:space="preserve">nder the contract as far as is </w:t>
      </w:r>
      <w:r w:rsidRPr="00D8332A">
        <w:rPr>
          <w:sz w:val="20"/>
        </w:rPr>
        <w:t>reasonably practical, and shall seek all re</w:t>
      </w:r>
      <w:r w:rsidR="00420488" w:rsidRPr="00D8332A">
        <w:rPr>
          <w:sz w:val="20"/>
        </w:rPr>
        <w:t xml:space="preserve">asonable alternative means for </w:t>
      </w:r>
      <w:r w:rsidRPr="00D8332A">
        <w:rPr>
          <w:sz w:val="20"/>
        </w:rPr>
        <w:t xml:space="preserve">performance not prevented by the force majeure event. </w:t>
      </w:r>
    </w:p>
    <w:p w:rsidR="00261380" w:rsidRPr="00D8332A" w:rsidRDefault="00261380" w:rsidP="009010BD">
      <w:pPr>
        <w:pStyle w:val="Tabletext"/>
        <w:rPr>
          <w:sz w:val="20"/>
        </w:rPr>
      </w:pPr>
    </w:p>
    <w:p w:rsidR="00420488" w:rsidRPr="00D8332A" w:rsidRDefault="00420488" w:rsidP="00261380">
      <w:pPr>
        <w:pStyle w:val="Tabletext"/>
        <w:spacing w:line="360" w:lineRule="auto"/>
        <w:rPr>
          <w:sz w:val="20"/>
        </w:rPr>
      </w:pPr>
      <w:r w:rsidRPr="00D8332A">
        <w:rPr>
          <w:sz w:val="20"/>
        </w:rPr>
        <w:t xml:space="preserve">26.  Termination </w:t>
      </w:r>
      <w:r w:rsidR="00261380" w:rsidRPr="00D8332A">
        <w:rPr>
          <w:sz w:val="20"/>
        </w:rPr>
        <w:t>for insolvency</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26.1 The purchaser may at any time terminate the contract by giving written notice to the supplier if the supplier</w:t>
      </w:r>
      <w:r w:rsidR="00420488" w:rsidRPr="00D8332A">
        <w:rPr>
          <w:sz w:val="20"/>
        </w:rPr>
        <w:t xml:space="preserve"> becomes bankrupt or otherwise </w:t>
      </w:r>
      <w:r w:rsidRPr="00D8332A">
        <w:rPr>
          <w:sz w:val="20"/>
        </w:rPr>
        <w:t>insolvent.  In this event, termination will be without</w:t>
      </w:r>
      <w:r w:rsidR="00420488" w:rsidRPr="00D8332A">
        <w:rPr>
          <w:sz w:val="20"/>
        </w:rPr>
        <w:t xml:space="preserve"> compensation to </w:t>
      </w:r>
      <w:r w:rsidRPr="00D8332A">
        <w:rPr>
          <w:sz w:val="20"/>
        </w:rPr>
        <w:t>the supplier, provided that such terminatio</w:t>
      </w:r>
      <w:r w:rsidR="00420488" w:rsidRPr="00D8332A">
        <w:rPr>
          <w:sz w:val="20"/>
        </w:rPr>
        <w:t xml:space="preserve">n will not prejudice or affect </w:t>
      </w:r>
      <w:r w:rsidRPr="00D8332A">
        <w:rPr>
          <w:sz w:val="20"/>
        </w:rPr>
        <w:t>any right of action or remedy wh</w:t>
      </w:r>
      <w:r w:rsidR="00420488" w:rsidRPr="00D8332A">
        <w:rPr>
          <w:sz w:val="20"/>
        </w:rPr>
        <w:t xml:space="preserve">ich has accrued or will accrue </w:t>
      </w:r>
      <w:r w:rsidRPr="00D8332A">
        <w:rPr>
          <w:sz w:val="20"/>
        </w:rPr>
        <w:t xml:space="preserve">thereafter to the purchaser. </w:t>
      </w:r>
    </w:p>
    <w:p w:rsidR="00261380" w:rsidRPr="00D8332A" w:rsidRDefault="00261380" w:rsidP="009010BD">
      <w:pPr>
        <w:pStyle w:val="Tabletext"/>
        <w:rPr>
          <w:sz w:val="20"/>
        </w:rPr>
      </w:pPr>
    </w:p>
    <w:p w:rsidR="00261380" w:rsidRPr="00D8332A" w:rsidRDefault="00420488" w:rsidP="00261380">
      <w:pPr>
        <w:pStyle w:val="Tabletext"/>
        <w:spacing w:line="360" w:lineRule="auto"/>
        <w:rPr>
          <w:sz w:val="20"/>
        </w:rPr>
      </w:pPr>
      <w:r w:rsidRPr="00D8332A">
        <w:rPr>
          <w:sz w:val="20"/>
        </w:rPr>
        <w:lastRenderedPageBreak/>
        <w:t xml:space="preserve">27.  Settlement of </w:t>
      </w:r>
      <w:r w:rsidR="00261380" w:rsidRPr="00D8332A">
        <w:rPr>
          <w:sz w:val="20"/>
        </w:rPr>
        <w:t xml:space="preserve">Disputes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27.1 If any dispute or difference of any kind whatsoever arises between the purchaser and the supplier in connection with or arising out of the contract, the parties shall make every effort to resolve amicably su</w:t>
      </w:r>
      <w:r w:rsidR="00C41A68" w:rsidRPr="00D8332A">
        <w:rPr>
          <w:sz w:val="20"/>
        </w:rPr>
        <w:t xml:space="preserve">ch </w:t>
      </w:r>
      <w:r w:rsidRPr="00D8332A">
        <w:rPr>
          <w:sz w:val="20"/>
        </w:rPr>
        <w:t xml:space="preserve">dispute or difference by mutual consultation.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27.2 If, after thirty (30) days, the parties have f</w:t>
      </w:r>
      <w:r w:rsidR="00C41A68" w:rsidRPr="00D8332A">
        <w:rPr>
          <w:sz w:val="20"/>
        </w:rPr>
        <w:t xml:space="preserve">ailed to resolve their dispute </w:t>
      </w:r>
      <w:r w:rsidRPr="00D8332A">
        <w:rPr>
          <w:sz w:val="20"/>
        </w:rPr>
        <w:t>or difference by such mutual consultation</w:t>
      </w:r>
      <w:r w:rsidR="00C41A68" w:rsidRPr="00D8332A">
        <w:rPr>
          <w:sz w:val="20"/>
        </w:rPr>
        <w:t xml:space="preserve">, then either the purchaser or </w:t>
      </w:r>
      <w:r w:rsidRPr="00D8332A">
        <w:rPr>
          <w:sz w:val="20"/>
        </w:rPr>
        <w:t>the supplier may give notice to the other party</w:t>
      </w:r>
      <w:r w:rsidR="00C41A68" w:rsidRPr="00D8332A">
        <w:rPr>
          <w:sz w:val="20"/>
        </w:rPr>
        <w:t xml:space="preserve"> of his intention to </w:t>
      </w:r>
      <w:r w:rsidRPr="00D8332A">
        <w:rPr>
          <w:sz w:val="20"/>
        </w:rPr>
        <w:t>commence with mediation. No mediation</w:t>
      </w:r>
      <w:r w:rsidR="00C41A68" w:rsidRPr="00D8332A">
        <w:rPr>
          <w:sz w:val="20"/>
        </w:rPr>
        <w:t xml:space="preserve"> in respect of this matter may </w:t>
      </w:r>
      <w:r w:rsidRPr="00D8332A">
        <w:rPr>
          <w:sz w:val="20"/>
        </w:rPr>
        <w:t xml:space="preserve">be commenced unless such notice is given to the other party.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27.3 Should it not be possible to settle a dis</w:t>
      </w:r>
      <w:r w:rsidR="00C41A68" w:rsidRPr="00D8332A">
        <w:rPr>
          <w:sz w:val="20"/>
        </w:rPr>
        <w:t xml:space="preserve">pute by means of mediation, it </w:t>
      </w:r>
      <w:r w:rsidRPr="00D8332A">
        <w:rPr>
          <w:sz w:val="20"/>
        </w:rPr>
        <w:t xml:space="preserve">may be settled in a South African court of law.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27.4  Mediation proceedings shall be conducte</w:t>
      </w:r>
      <w:r w:rsidR="00C41A68" w:rsidRPr="00D8332A">
        <w:rPr>
          <w:sz w:val="20"/>
        </w:rPr>
        <w:t xml:space="preserve">d in accordance with the rules </w:t>
      </w:r>
      <w:r w:rsidRPr="00D8332A">
        <w:rPr>
          <w:sz w:val="20"/>
        </w:rPr>
        <w:t xml:space="preserve">of procedure specified in the SCC.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27.5 Notwithstanding any reference to medi</w:t>
      </w:r>
      <w:r w:rsidR="00C41A68" w:rsidRPr="00D8332A">
        <w:rPr>
          <w:sz w:val="20"/>
        </w:rPr>
        <w:t xml:space="preserve">ation and/or court proceedings </w:t>
      </w:r>
      <w:r w:rsidRPr="00D8332A">
        <w:rPr>
          <w:sz w:val="20"/>
        </w:rPr>
        <w:t xml:space="preserve">herein,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(a)   </w:t>
      </w:r>
      <w:proofErr w:type="gramStart"/>
      <w:r w:rsidRPr="00D8332A">
        <w:rPr>
          <w:sz w:val="20"/>
        </w:rPr>
        <w:t>the</w:t>
      </w:r>
      <w:proofErr w:type="gramEnd"/>
      <w:r w:rsidRPr="00D8332A">
        <w:rPr>
          <w:sz w:val="20"/>
        </w:rPr>
        <w:t xml:space="preserve"> parties shall continue to perform their respective obligations under the contract unless they otherwise agree; and </w:t>
      </w:r>
    </w:p>
    <w:p w:rsidR="00261380" w:rsidRPr="00D8332A" w:rsidRDefault="00261380" w:rsidP="00261380">
      <w:pPr>
        <w:pStyle w:val="Tabletext"/>
        <w:spacing w:line="360" w:lineRule="auto"/>
        <w:rPr>
          <w:sz w:val="20"/>
        </w:rPr>
      </w:pPr>
      <w:r w:rsidRPr="00D8332A">
        <w:rPr>
          <w:sz w:val="20"/>
        </w:rPr>
        <w:t xml:space="preserve">(b) </w:t>
      </w:r>
      <w:proofErr w:type="gramStart"/>
      <w:r w:rsidRPr="00D8332A">
        <w:rPr>
          <w:sz w:val="20"/>
        </w:rPr>
        <w:t>the</w:t>
      </w:r>
      <w:proofErr w:type="gramEnd"/>
      <w:r w:rsidRPr="00D8332A">
        <w:rPr>
          <w:sz w:val="20"/>
        </w:rPr>
        <w:t xml:space="preserve"> purchaser shall pay the supplier any monies due the supplier. </w:t>
      </w:r>
    </w:p>
    <w:p w:rsidR="00261380" w:rsidRPr="00D8332A" w:rsidRDefault="00261380" w:rsidP="00261380">
      <w:pPr>
        <w:pStyle w:val="Tabletext"/>
        <w:spacing w:line="360" w:lineRule="auto"/>
        <w:rPr>
          <w:sz w:val="20"/>
        </w:rPr>
      </w:pPr>
    </w:p>
    <w:p w:rsidR="00C41A68" w:rsidRPr="00D8332A" w:rsidRDefault="00C41A68" w:rsidP="00C41A68">
      <w:pPr>
        <w:pStyle w:val="Tabletext"/>
        <w:spacing w:line="360" w:lineRule="auto"/>
        <w:rPr>
          <w:sz w:val="20"/>
        </w:rPr>
      </w:pPr>
      <w:r w:rsidRPr="00D8332A">
        <w:rPr>
          <w:sz w:val="20"/>
        </w:rPr>
        <w:t>28. Limitation of liability</w:t>
      </w:r>
    </w:p>
    <w:p w:rsidR="00C41A68" w:rsidRPr="00D8332A" w:rsidRDefault="00C41A68" w:rsidP="009010BD">
      <w:pPr>
        <w:pStyle w:val="Tabletext"/>
        <w:rPr>
          <w:sz w:val="20"/>
        </w:rPr>
      </w:pPr>
    </w:p>
    <w:p w:rsidR="00261380" w:rsidRPr="00D8332A" w:rsidRDefault="00261380" w:rsidP="00261380">
      <w:pPr>
        <w:pStyle w:val="Tabletext"/>
        <w:spacing w:line="360" w:lineRule="auto"/>
        <w:rPr>
          <w:sz w:val="20"/>
        </w:rPr>
      </w:pPr>
      <w:r w:rsidRPr="00D8332A">
        <w:rPr>
          <w:sz w:val="20"/>
        </w:rPr>
        <w:t>28.1 Except in cases of criminal negligence or wilful mis</w:t>
      </w:r>
      <w:r w:rsidR="00C41A68" w:rsidRPr="00D8332A">
        <w:rPr>
          <w:sz w:val="20"/>
        </w:rPr>
        <w:t xml:space="preserve">conduct, and in </w:t>
      </w:r>
      <w:r w:rsidRPr="00D8332A">
        <w:rPr>
          <w:sz w:val="20"/>
        </w:rPr>
        <w:t xml:space="preserve">the case of infringement pursuant to Clause 6; </w:t>
      </w:r>
    </w:p>
    <w:p w:rsidR="00261380" w:rsidRPr="00D8332A" w:rsidRDefault="00261380" w:rsidP="00261380">
      <w:pPr>
        <w:pStyle w:val="Tabletext"/>
        <w:spacing w:line="360" w:lineRule="auto"/>
        <w:rPr>
          <w:sz w:val="20"/>
        </w:rPr>
      </w:pPr>
      <w:r w:rsidRPr="00D8332A">
        <w:rPr>
          <w:sz w:val="20"/>
        </w:rPr>
        <w:t>(a)  the supplier shall not be  liabl</w:t>
      </w:r>
      <w:r w:rsidR="00C41A68" w:rsidRPr="00D8332A">
        <w:rPr>
          <w:sz w:val="20"/>
        </w:rPr>
        <w:t xml:space="preserve">e to the purchaser, whether in </w:t>
      </w:r>
      <w:r w:rsidRPr="00D8332A">
        <w:rPr>
          <w:sz w:val="20"/>
        </w:rPr>
        <w:t xml:space="preserve">contract, tort, or otherwise, for any </w:t>
      </w:r>
      <w:r w:rsidR="00C41A68" w:rsidRPr="00D8332A">
        <w:rPr>
          <w:sz w:val="20"/>
        </w:rPr>
        <w:t xml:space="preserve">indirect or consequential loss </w:t>
      </w:r>
      <w:r w:rsidRPr="00D8332A">
        <w:rPr>
          <w:sz w:val="20"/>
        </w:rPr>
        <w:t>or damage, loss of use, loss of production, or loss</w:t>
      </w:r>
      <w:r w:rsidR="00C41A68" w:rsidRPr="00D8332A">
        <w:rPr>
          <w:sz w:val="20"/>
        </w:rPr>
        <w:t xml:space="preserve"> of profits or </w:t>
      </w:r>
      <w:r w:rsidRPr="00D8332A">
        <w:rPr>
          <w:sz w:val="20"/>
        </w:rPr>
        <w:t>interest costs, provided that this ex</w:t>
      </w:r>
      <w:r w:rsidR="00C41A68" w:rsidRPr="00D8332A">
        <w:rPr>
          <w:sz w:val="20"/>
        </w:rPr>
        <w:t xml:space="preserve">clusion shall not apply to any </w:t>
      </w:r>
      <w:r w:rsidRPr="00D8332A">
        <w:rPr>
          <w:sz w:val="20"/>
        </w:rPr>
        <w:t>obligation of the supplier to pay p</w:t>
      </w:r>
      <w:r w:rsidR="00C41A68" w:rsidRPr="00D8332A">
        <w:rPr>
          <w:sz w:val="20"/>
        </w:rPr>
        <w:t xml:space="preserve">enalties and/or damages to the </w:t>
      </w:r>
      <w:r w:rsidRPr="00D8332A">
        <w:rPr>
          <w:sz w:val="20"/>
        </w:rPr>
        <w:t xml:space="preserve">purchaser; and </w:t>
      </w:r>
    </w:p>
    <w:p w:rsidR="00261380" w:rsidRPr="00D8332A" w:rsidRDefault="00261380" w:rsidP="00261380">
      <w:pPr>
        <w:pStyle w:val="Tabletext"/>
        <w:spacing w:line="360" w:lineRule="auto"/>
        <w:rPr>
          <w:sz w:val="20"/>
        </w:rPr>
      </w:pPr>
      <w:r w:rsidRPr="00D8332A">
        <w:rPr>
          <w:sz w:val="20"/>
        </w:rPr>
        <w:t xml:space="preserve">(b)   </w:t>
      </w:r>
      <w:proofErr w:type="gramStart"/>
      <w:r w:rsidRPr="00D8332A">
        <w:rPr>
          <w:sz w:val="20"/>
        </w:rPr>
        <w:t>the</w:t>
      </w:r>
      <w:proofErr w:type="gramEnd"/>
      <w:r w:rsidRPr="00D8332A">
        <w:rPr>
          <w:sz w:val="20"/>
        </w:rPr>
        <w:t xml:space="preserve"> aggregate liability of the supplier to the purchaser, whether under the contract, in tort or otherwi</w:t>
      </w:r>
      <w:r w:rsidR="00C41A68" w:rsidRPr="00D8332A">
        <w:rPr>
          <w:sz w:val="20"/>
        </w:rPr>
        <w:t xml:space="preserve">se, shall not exceed the total </w:t>
      </w:r>
      <w:r w:rsidRPr="00D8332A">
        <w:rPr>
          <w:sz w:val="20"/>
        </w:rPr>
        <w:t xml:space="preserve">contract price, provided that this limitation shall not apply to the cost of repairing or replacing defective equipment. </w:t>
      </w:r>
    </w:p>
    <w:p w:rsidR="00A351FF" w:rsidRPr="00D8332A" w:rsidRDefault="00A351FF">
      <w:pPr>
        <w:rPr>
          <w:rFonts w:ascii="Verdana" w:hAnsi="Verdana"/>
          <w:sz w:val="20"/>
          <w:szCs w:val="20"/>
        </w:rPr>
      </w:pPr>
    </w:p>
    <w:p w:rsidR="00261380" w:rsidRPr="00D8332A" w:rsidRDefault="00261380" w:rsidP="00261380">
      <w:pPr>
        <w:pStyle w:val="Tabletext"/>
        <w:spacing w:line="360" w:lineRule="auto"/>
        <w:rPr>
          <w:sz w:val="20"/>
        </w:rPr>
      </w:pPr>
      <w:r w:rsidRPr="00D8332A">
        <w:rPr>
          <w:sz w:val="20"/>
        </w:rPr>
        <w:t xml:space="preserve">29.  Governing language </w:t>
      </w:r>
    </w:p>
    <w:p w:rsidR="00C41A68" w:rsidRPr="00D8332A" w:rsidRDefault="00C41A68" w:rsidP="009010BD">
      <w:pPr>
        <w:pStyle w:val="Tabletext"/>
        <w:rPr>
          <w:sz w:val="20"/>
        </w:rPr>
      </w:pPr>
    </w:p>
    <w:p w:rsidR="00261380" w:rsidRPr="00D8332A" w:rsidRDefault="00261380" w:rsidP="00261380">
      <w:pPr>
        <w:pStyle w:val="Tabletext"/>
        <w:spacing w:line="360" w:lineRule="auto"/>
        <w:rPr>
          <w:sz w:val="20"/>
        </w:rPr>
      </w:pPr>
      <w:r w:rsidRPr="00D8332A">
        <w:rPr>
          <w:sz w:val="20"/>
        </w:rPr>
        <w:t>29.1 The contract shall be written in English. All correspondence and other docum</w:t>
      </w:r>
      <w:r w:rsidR="00C41A68" w:rsidRPr="00D8332A">
        <w:rPr>
          <w:sz w:val="20"/>
        </w:rPr>
        <w:t>ents pertaining to the contract</w:t>
      </w:r>
      <w:r w:rsidRPr="00D8332A">
        <w:rPr>
          <w:sz w:val="20"/>
        </w:rPr>
        <w:t xml:space="preserve"> th</w:t>
      </w:r>
      <w:r w:rsidR="00C41A68" w:rsidRPr="00D8332A">
        <w:rPr>
          <w:sz w:val="20"/>
        </w:rPr>
        <w:t xml:space="preserve">at is exchanged by the parties </w:t>
      </w:r>
      <w:r w:rsidRPr="00D8332A">
        <w:rPr>
          <w:sz w:val="20"/>
        </w:rPr>
        <w:t xml:space="preserve">shall also be written in English. </w:t>
      </w:r>
    </w:p>
    <w:p w:rsidR="00261380" w:rsidRPr="00D8332A" w:rsidRDefault="00261380" w:rsidP="009010BD">
      <w:pPr>
        <w:pStyle w:val="Tabletext"/>
        <w:rPr>
          <w:sz w:val="20"/>
        </w:rPr>
      </w:pPr>
    </w:p>
    <w:p w:rsidR="00261380" w:rsidRPr="00D8332A" w:rsidRDefault="00C41A68" w:rsidP="00261380">
      <w:pPr>
        <w:pStyle w:val="Tabletext"/>
        <w:spacing w:line="360" w:lineRule="auto"/>
        <w:rPr>
          <w:sz w:val="20"/>
        </w:rPr>
      </w:pPr>
      <w:r w:rsidRPr="00D8332A">
        <w:rPr>
          <w:sz w:val="20"/>
        </w:rPr>
        <w:t xml:space="preserve">30.  Applicable </w:t>
      </w:r>
      <w:r w:rsidR="00261380" w:rsidRPr="00D8332A">
        <w:rPr>
          <w:sz w:val="20"/>
        </w:rPr>
        <w:t xml:space="preserve">law </w:t>
      </w:r>
    </w:p>
    <w:p w:rsidR="00C41A68" w:rsidRPr="00D8332A" w:rsidRDefault="00C41A68" w:rsidP="009010BD">
      <w:pPr>
        <w:pStyle w:val="Tabletext"/>
        <w:rPr>
          <w:sz w:val="20"/>
        </w:rPr>
      </w:pPr>
    </w:p>
    <w:p w:rsidR="00261380" w:rsidRPr="00D8332A" w:rsidRDefault="00261380" w:rsidP="009010BD">
      <w:pPr>
        <w:pStyle w:val="Tabletext"/>
        <w:rPr>
          <w:sz w:val="20"/>
        </w:rPr>
      </w:pPr>
      <w:r w:rsidRPr="00D8332A">
        <w:rPr>
          <w:sz w:val="20"/>
        </w:rPr>
        <w:lastRenderedPageBreak/>
        <w:t xml:space="preserve">30.1 The contract shall be interpreted in accordance with South African laws, unless otherwise specified in SCC. </w:t>
      </w:r>
    </w:p>
    <w:p w:rsidR="00261380" w:rsidRPr="00D8332A" w:rsidRDefault="00261380" w:rsidP="009010BD">
      <w:pPr>
        <w:pStyle w:val="Tabletext"/>
        <w:rPr>
          <w:sz w:val="20"/>
        </w:rPr>
      </w:pPr>
    </w:p>
    <w:p w:rsidR="00C41A68" w:rsidRPr="00D8332A" w:rsidRDefault="00261380" w:rsidP="00261380">
      <w:pPr>
        <w:pStyle w:val="Tabletext"/>
        <w:spacing w:line="360" w:lineRule="auto"/>
        <w:rPr>
          <w:sz w:val="20"/>
        </w:rPr>
      </w:pPr>
      <w:r w:rsidRPr="00D8332A">
        <w:rPr>
          <w:sz w:val="20"/>
        </w:rPr>
        <w:t xml:space="preserve">31.  Notices  </w:t>
      </w:r>
    </w:p>
    <w:p w:rsidR="00C41A68" w:rsidRPr="00D8332A" w:rsidRDefault="00C41A68" w:rsidP="009010BD">
      <w:pPr>
        <w:pStyle w:val="Tabletext"/>
        <w:rPr>
          <w:sz w:val="20"/>
        </w:rPr>
      </w:pPr>
    </w:p>
    <w:p w:rsidR="00261380" w:rsidRPr="00D8332A" w:rsidRDefault="00261380" w:rsidP="00261380">
      <w:pPr>
        <w:pStyle w:val="Tabletext"/>
        <w:spacing w:line="360" w:lineRule="auto"/>
        <w:rPr>
          <w:sz w:val="20"/>
        </w:rPr>
      </w:pPr>
      <w:proofErr w:type="gramStart"/>
      <w:r w:rsidRPr="00D8332A">
        <w:rPr>
          <w:sz w:val="20"/>
        </w:rPr>
        <w:t>31.1  Every</w:t>
      </w:r>
      <w:proofErr w:type="gramEnd"/>
      <w:r w:rsidRPr="00D8332A">
        <w:rPr>
          <w:sz w:val="20"/>
        </w:rPr>
        <w:t xml:space="preserve"> written acceptance of a bid  shall be posted to the supplier concerned by  registered or certified ma</w:t>
      </w:r>
      <w:r w:rsidR="00C41A68" w:rsidRPr="00D8332A">
        <w:rPr>
          <w:sz w:val="20"/>
        </w:rPr>
        <w:t xml:space="preserve">il and any other notice to him </w:t>
      </w:r>
      <w:r w:rsidRPr="00D8332A">
        <w:rPr>
          <w:sz w:val="20"/>
        </w:rPr>
        <w:t>shall be posted by ordinary mail to  the a</w:t>
      </w:r>
      <w:r w:rsidR="00C41A68" w:rsidRPr="00D8332A">
        <w:rPr>
          <w:sz w:val="20"/>
        </w:rPr>
        <w:t xml:space="preserve">ddress furnished in his bid or </w:t>
      </w:r>
      <w:r w:rsidRPr="00D8332A">
        <w:rPr>
          <w:sz w:val="20"/>
        </w:rPr>
        <w:t>to the address notified later by him in wri</w:t>
      </w:r>
      <w:r w:rsidR="00C41A68" w:rsidRPr="00D8332A">
        <w:rPr>
          <w:sz w:val="20"/>
        </w:rPr>
        <w:t xml:space="preserve">ting and such posting shall be </w:t>
      </w:r>
      <w:r w:rsidRPr="00D8332A">
        <w:rPr>
          <w:sz w:val="20"/>
        </w:rPr>
        <w:t xml:space="preserve">deemed to be proper service of such notice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31.2 The time mentioned in the contract do</w:t>
      </w:r>
      <w:r w:rsidR="00C41A68" w:rsidRPr="00D8332A">
        <w:rPr>
          <w:sz w:val="20"/>
        </w:rPr>
        <w:t xml:space="preserve">cuments for performing any act </w:t>
      </w:r>
      <w:r w:rsidRPr="00D8332A">
        <w:rPr>
          <w:sz w:val="20"/>
        </w:rPr>
        <w:t xml:space="preserve">after such aforesaid notice has been given, shall be reckoned from the date of posting of such notice. </w:t>
      </w:r>
    </w:p>
    <w:p w:rsidR="00261380" w:rsidRPr="00D8332A" w:rsidRDefault="00261380" w:rsidP="009010BD">
      <w:pPr>
        <w:pStyle w:val="Tabletext"/>
        <w:rPr>
          <w:sz w:val="20"/>
        </w:rPr>
      </w:pPr>
    </w:p>
    <w:p w:rsidR="00C41A68" w:rsidRPr="00D8332A" w:rsidRDefault="00C41A68" w:rsidP="00261380">
      <w:pPr>
        <w:pStyle w:val="Tabletext"/>
        <w:spacing w:line="360" w:lineRule="auto"/>
        <w:rPr>
          <w:sz w:val="20"/>
        </w:rPr>
      </w:pPr>
      <w:r w:rsidRPr="00D8332A">
        <w:rPr>
          <w:sz w:val="20"/>
        </w:rPr>
        <w:t xml:space="preserve">32.  Taxes and </w:t>
      </w:r>
      <w:r w:rsidR="00261380" w:rsidRPr="00D8332A">
        <w:rPr>
          <w:sz w:val="20"/>
        </w:rPr>
        <w:t>duties</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32.1 A foreign supplier shall be entirely responsible for all taxes, stamp duties, license fees, and other such levies imposed outside </w:t>
      </w:r>
      <w:proofErr w:type="spellStart"/>
      <w:r w:rsidRPr="00D8332A">
        <w:rPr>
          <w:sz w:val="20"/>
        </w:rPr>
        <w:t>thepurchaser’s</w:t>
      </w:r>
      <w:proofErr w:type="spellEnd"/>
      <w:r w:rsidRPr="00D8332A">
        <w:rPr>
          <w:sz w:val="20"/>
        </w:rPr>
        <w:t xml:space="preserve"> country.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32.2 A local supplier shall be entirely resp</w:t>
      </w:r>
      <w:r w:rsidR="00C41A68" w:rsidRPr="00D8332A">
        <w:rPr>
          <w:sz w:val="20"/>
        </w:rPr>
        <w:t xml:space="preserve">onsible for all taxes, duties, </w:t>
      </w:r>
      <w:r w:rsidRPr="00D8332A">
        <w:rPr>
          <w:sz w:val="20"/>
        </w:rPr>
        <w:t>license fees, etc., incurred until deliv</w:t>
      </w:r>
      <w:r w:rsidR="00C41A68" w:rsidRPr="00D8332A">
        <w:rPr>
          <w:sz w:val="20"/>
        </w:rPr>
        <w:t xml:space="preserve">ery of the contracted goods to </w:t>
      </w:r>
      <w:r w:rsidRPr="00D8332A">
        <w:rPr>
          <w:sz w:val="20"/>
        </w:rPr>
        <w:t xml:space="preserve">the purchaser. </w:t>
      </w:r>
    </w:p>
    <w:p w:rsidR="00261380" w:rsidRPr="00D8332A" w:rsidRDefault="00261380" w:rsidP="00261380">
      <w:pPr>
        <w:pStyle w:val="Tabletext"/>
        <w:spacing w:line="360" w:lineRule="auto"/>
        <w:rPr>
          <w:sz w:val="20"/>
        </w:rPr>
      </w:pPr>
      <w:r w:rsidRPr="00D8332A">
        <w:rPr>
          <w:sz w:val="20"/>
        </w:rPr>
        <w:t>32.3 No contract shall be concluded with any bidder whose tax matters are not in order.  Prior to the award of a</w:t>
      </w:r>
      <w:r w:rsidR="00C41A68" w:rsidRPr="00D8332A">
        <w:rPr>
          <w:sz w:val="20"/>
        </w:rPr>
        <w:t xml:space="preserve"> bid the Department must be in </w:t>
      </w:r>
      <w:r w:rsidRPr="00D8332A">
        <w:rPr>
          <w:sz w:val="20"/>
        </w:rPr>
        <w:t>possession of a tax clearance certific</w:t>
      </w:r>
      <w:r w:rsidR="00C41A68" w:rsidRPr="00D8332A">
        <w:rPr>
          <w:sz w:val="20"/>
        </w:rPr>
        <w:t xml:space="preserve">ate, submitted by the bidder.  </w:t>
      </w:r>
      <w:r w:rsidRPr="00D8332A">
        <w:rPr>
          <w:sz w:val="20"/>
        </w:rPr>
        <w:t>This certificate must be an original issu</w:t>
      </w:r>
      <w:r w:rsidR="00C41A68" w:rsidRPr="00D8332A">
        <w:rPr>
          <w:sz w:val="20"/>
        </w:rPr>
        <w:t xml:space="preserve">ed by the South African </w:t>
      </w:r>
      <w:r w:rsidRPr="00D8332A">
        <w:rPr>
          <w:sz w:val="20"/>
        </w:rPr>
        <w:t xml:space="preserve">Revenue Services. </w:t>
      </w:r>
    </w:p>
    <w:p w:rsidR="004B7E9B" w:rsidRPr="00D8332A" w:rsidRDefault="004B7E9B" w:rsidP="009010BD">
      <w:pPr>
        <w:pStyle w:val="Tabletext"/>
        <w:rPr>
          <w:sz w:val="20"/>
        </w:rPr>
      </w:pPr>
    </w:p>
    <w:p w:rsidR="00261380" w:rsidRPr="00D8332A" w:rsidRDefault="00261380" w:rsidP="009010BD">
      <w:pPr>
        <w:pStyle w:val="Tabletext"/>
        <w:rPr>
          <w:sz w:val="20"/>
        </w:rPr>
      </w:pPr>
      <w:r w:rsidRPr="00D8332A">
        <w:rPr>
          <w:sz w:val="20"/>
        </w:rPr>
        <w:t xml:space="preserve">33. National </w:t>
      </w:r>
      <w:r w:rsidR="00C41A68" w:rsidRPr="00D8332A">
        <w:rPr>
          <w:sz w:val="20"/>
        </w:rPr>
        <w:t xml:space="preserve">Industrial Participation (NIP) </w:t>
      </w:r>
      <w:r w:rsidRPr="00D8332A">
        <w:rPr>
          <w:sz w:val="20"/>
        </w:rPr>
        <w:t xml:space="preserve">Programme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 xml:space="preserve">33.1    The NIP Programme administered </w:t>
      </w:r>
      <w:r w:rsidR="00C41A68" w:rsidRPr="00D8332A">
        <w:rPr>
          <w:sz w:val="20"/>
        </w:rPr>
        <w:t xml:space="preserve">by the Department of Trade and </w:t>
      </w:r>
      <w:r w:rsidRPr="00D8332A">
        <w:rPr>
          <w:sz w:val="20"/>
        </w:rPr>
        <w:t>Industry shall be applicable to all con</w:t>
      </w:r>
      <w:r w:rsidR="00C41A68" w:rsidRPr="00D8332A">
        <w:rPr>
          <w:sz w:val="20"/>
        </w:rPr>
        <w:t xml:space="preserve">tracts that are subject to the </w:t>
      </w:r>
      <w:r w:rsidRPr="00D8332A">
        <w:rPr>
          <w:sz w:val="20"/>
        </w:rPr>
        <w:t xml:space="preserve">NIP obligation. </w:t>
      </w:r>
    </w:p>
    <w:p w:rsidR="00C41A68" w:rsidRPr="00D8332A" w:rsidRDefault="00C41A68" w:rsidP="009010BD">
      <w:pPr>
        <w:pStyle w:val="Tabletext"/>
        <w:rPr>
          <w:sz w:val="20"/>
        </w:rPr>
      </w:pPr>
      <w:r w:rsidRPr="00D8332A">
        <w:rPr>
          <w:sz w:val="20"/>
        </w:rPr>
        <w:t>34 Prohibition of Restrictive practices</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34.1  In terms of section 4 (1) (b) (iii) of the Competition Act No. 89 of 1998, as amended, an agreement betw</w:t>
      </w:r>
      <w:r w:rsidR="00C41A68" w:rsidRPr="00D8332A">
        <w:rPr>
          <w:sz w:val="20"/>
        </w:rPr>
        <w:t xml:space="preserve">een, or concerted practice by, </w:t>
      </w:r>
      <w:r w:rsidRPr="00D8332A">
        <w:rPr>
          <w:sz w:val="20"/>
        </w:rPr>
        <w:t>firms, or a decision by an association of firms, is prohi</w:t>
      </w:r>
      <w:r w:rsidR="00C41A68" w:rsidRPr="00D8332A">
        <w:rPr>
          <w:sz w:val="20"/>
        </w:rPr>
        <w:t xml:space="preserve">bited if it is </w:t>
      </w:r>
      <w:r w:rsidRPr="00D8332A">
        <w:rPr>
          <w:sz w:val="20"/>
        </w:rPr>
        <w:t>between parties in a horizontal relationshi</w:t>
      </w:r>
      <w:r w:rsidR="00C41A68" w:rsidRPr="00D8332A">
        <w:rPr>
          <w:sz w:val="20"/>
        </w:rPr>
        <w:t xml:space="preserve">p and if a bidder (s) is / are </w:t>
      </w:r>
      <w:r w:rsidRPr="00D8332A">
        <w:rPr>
          <w:sz w:val="20"/>
        </w:rPr>
        <w:t>or a contractor(s) was / were involve</w:t>
      </w:r>
      <w:r w:rsidR="00C41A68" w:rsidRPr="00D8332A">
        <w:rPr>
          <w:sz w:val="20"/>
        </w:rPr>
        <w:t xml:space="preserve">d in collusive bidding (or bid </w:t>
      </w:r>
      <w:r w:rsidRPr="00D8332A">
        <w:rPr>
          <w:sz w:val="20"/>
        </w:rPr>
        <w:t xml:space="preserve">rigging).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34.2 If a bidder(s) or contractor(s), based on reasonable grounds or evidence obtained by the purcha</w:t>
      </w:r>
      <w:r w:rsidR="00C41A68" w:rsidRPr="00D8332A">
        <w:rPr>
          <w:sz w:val="20"/>
        </w:rPr>
        <w:t xml:space="preserve">ser, has / have engaged in the </w:t>
      </w:r>
      <w:r w:rsidRPr="00D8332A">
        <w:rPr>
          <w:sz w:val="20"/>
        </w:rPr>
        <w:t>restrictive practice referred to abov</w:t>
      </w:r>
      <w:r w:rsidR="00C41A68" w:rsidRPr="00D8332A">
        <w:rPr>
          <w:sz w:val="20"/>
        </w:rPr>
        <w:t xml:space="preserve">e, the purchaser may refer the </w:t>
      </w:r>
      <w:r w:rsidRPr="00D8332A">
        <w:rPr>
          <w:sz w:val="20"/>
        </w:rPr>
        <w:t xml:space="preserve">matter to the Competition Commission </w:t>
      </w:r>
      <w:r w:rsidR="00C41A68" w:rsidRPr="00D8332A">
        <w:rPr>
          <w:sz w:val="20"/>
        </w:rPr>
        <w:t xml:space="preserve">for investigation and possible </w:t>
      </w:r>
      <w:r w:rsidRPr="00D8332A">
        <w:rPr>
          <w:sz w:val="20"/>
        </w:rPr>
        <w:t>imposition of administrative pe</w:t>
      </w:r>
      <w:r w:rsidR="00C41A68" w:rsidRPr="00D8332A">
        <w:rPr>
          <w:sz w:val="20"/>
        </w:rPr>
        <w:t xml:space="preserve">nalties as contemplated in the </w:t>
      </w:r>
      <w:r w:rsidRPr="00D8332A">
        <w:rPr>
          <w:sz w:val="20"/>
        </w:rPr>
        <w:t xml:space="preserve">Competition Act No. 89 of 1998. </w:t>
      </w:r>
    </w:p>
    <w:p w:rsidR="00261380" w:rsidRPr="00D8332A" w:rsidRDefault="00261380" w:rsidP="009010BD">
      <w:pPr>
        <w:pStyle w:val="Tabletext"/>
        <w:rPr>
          <w:sz w:val="20"/>
        </w:rPr>
      </w:pPr>
    </w:p>
    <w:p w:rsidR="00261380" w:rsidRPr="00D8332A" w:rsidRDefault="00261380" w:rsidP="00261380">
      <w:pPr>
        <w:pStyle w:val="Tabletext"/>
        <w:spacing w:line="360" w:lineRule="auto"/>
        <w:rPr>
          <w:sz w:val="20"/>
        </w:rPr>
      </w:pPr>
      <w:r w:rsidRPr="00D8332A">
        <w:rPr>
          <w:sz w:val="20"/>
        </w:rPr>
        <w:t>34.3    If a bidder(s) or contractor(s), has / have been found guilty by the Competition Commission of the re</w:t>
      </w:r>
      <w:r w:rsidR="00C41A68" w:rsidRPr="00D8332A">
        <w:rPr>
          <w:sz w:val="20"/>
        </w:rPr>
        <w:t xml:space="preserve">strictive practice referred to </w:t>
      </w:r>
      <w:r w:rsidRPr="00D8332A">
        <w:rPr>
          <w:sz w:val="20"/>
        </w:rPr>
        <w:t>above, the purchaser may, in additio</w:t>
      </w:r>
      <w:r w:rsidR="00C41A68" w:rsidRPr="00D8332A">
        <w:rPr>
          <w:sz w:val="20"/>
        </w:rPr>
        <w:t xml:space="preserve">n and </w:t>
      </w:r>
      <w:r w:rsidR="00C41A68" w:rsidRPr="00D8332A">
        <w:rPr>
          <w:sz w:val="20"/>
        </w:rPr>
        <w:lastRenderedPageBreak/>
        <w:t xml:space="preserve">without prejudice to any </w:t>
      </w:r>
      <w:r w:rsidRPr="00D8332A">
        <w:rPr>
          <w:sz w:val="20"/>
        </w:rPr>
        <w:t>other remedy provided for, invalida</w:t>
      </w:r>
      <w:r w:rsidR="00C41A68" w:rsidRPr="00D8332A">
        <w:rPr>
          <w:sz w:val="20"/>
        </w:rPr>
        <w:t xml:space="preserve">te the bid(s) for such item(s) </w:t>
      </w:r>
      <w:r w:rsidRPr="00D8332A">
        <w:rPr>
          <w:sz w:val="20"/>
        </w:rPr>
        <w:t>offered, and / or terminate the contr</w:t>
      </w:r>
      <w:r w:rsidR="00C41A68" w:rsidRPr="00D8332A">
        <w:rPr>
          <w:sz w:val="20"/>
        </w:rPr>
        <w:t xml:space="preserve">act in whole or part, and / or </w:t>
      </w:r>
      <w:r w:rsidRPr="00D8332A">
        <w:rPr>
          <w:sz w:val="20"/>
        </w:rPr>
        <w:t xml:space="preserve">restrict the bidder(s) or contractor(s) from conducting business with </w:t>
      </w:r>
    </w:p>
    <w:p w:rsidR="00CB59AE" w:rsidRDefault="00261380" w:rsidP="00FA15BF">
      <w:pPr>
        <w:pStyle w:val="Tabletext"/>
        <w:spacing w:line="360" w:lineRule="auto"/>
        <w:rPr>
          <w:sz w:val="20"/>
        </w:rPr>
      </w:pPr>
      <w:r w:rsidRPr="00D8332A">
        <w:rPr>
          <w:sz w:val="20"/>
        </w:rPr>
        <w:t xml:space="preserve">the public sector for a period not exceeding ten (10) </w:t>
      </w:r>
      <w:r w:rsidR="00C41A68" w:rsidRPr="00D8332A">
        <w:rPr>
          <w:sz w:val="20"/>
        </w:rPr>
        <w:t xml:space="preserve">years and / or </w:t>
      </w:r>
      <w:r w:rsidRPr="00D8332A">
        <w:rPr>
          <w:sz w:val="20"/>
        </w:rPr>
        <w:t>claim damages from the bidder(s) or contractor(s) concer</w:t>
      </w:r>
      <w:r w:rsidR="00C41A68" w:rsidRPr="00D8332A">
        <w:rPr>
          <w:sz w:val="20"/>
        </w:rPr>
        <w:t>ned.</w:t>
      </w:r>
    </w:p>
    <w:sectPr w:rsidR="00CB59AE" w:rsidSect="007C5192">
      <w:headerReference w:type="first" r:id="rId39"/>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F9D" w:rsidRDefault="00AF1F9D">
      <w:r>
        <w:separator/>
      </w:r>
    </w:p>
    <w:p w:rsidR="00AF1F9D" w:rsidRDefault="00AF1F9D"/>
  </w:endnote>
  <w:endnote w:type="continuationSeparator" w:id="1">
    <w:p w:rsidR="00AF1F9D" w:rsidRDefault="00AF1F9D">
      <w:r>
        <w:continuationSeparator/>
      </w:r>
    </w:p>
    <w:p w:rsidR="00AF1F9D" w:rsidRDefault="00AF1F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AF1F9D" w:rsidRPr="00487022" w:rsidTr="007157EA">
      <w:trPr>
        <w:trHeight w:val="273"/>
      </w:trPr>
      <w:tc>
        <w:tcPr>
          <w:tcW w:w="3373" w:type="dxa"/>
        </w:tcPr>
        <w:p w:rsidR="00AF1F9D" w:rsidRPr="004660EF" w:rsidRDefault="00E85FCE" w:rsidP="007157EA">
          <w:pPr>
            <w:pStyle w:val="Footer"/>
            <w:tabs>
              <w:tab w:val="clear" w:pos="4153"/>
              <w:tab w:val="clear" w:pos="8306"/>
            </w:tabs>
            <w:ind w:right="360"/>
            <w:rPr>
              <w:rFonts w:ascii="Verdana" w:hAnsi="Verdana" w:cs="Arial"/>
              <w:sz w:val="16"/>
              <w:szCs w:val="16"/>
            </w:rPr>
          </w:pPr>
          <w:fldSimple w:instr=" FILENAME   \* MERGEFORMAT ">
            <w:r w:rsidR="00BC218C" w:rsidRPr="00BC218C">
              <w:rPr>
                <w:rFonts w:ascii="Verdana" w:hAnsi="Verdana" w:cs="Arial"/>
                <w:noProof/>
                <w:sz w:val="16"/>
                <w:szCs w:val="16"/>
              </w:rPr>
              <w:t>RFB 026-13-14</w:t>
            </w:r>
            <w:r w:rsidR="00BC218C" w:rsidRPr="00BC218C">
              <w:rPr>
                <w:rFonts w:ascii="Verdana" w:hAnsi="Verdana"/>
                <w:noProof/>
                <w:sz w:val="16"/>
                <w:szCs w:val="16"/>
              </w:rPr>
              <w:t xml:space="preserve"> CHILLERS </w:t>
            </w:r>
            <w:r w:rsidR="00BC218C">
              <w:rPr>
                <w:noProof/>
              </w:rPr>
              <w:t>docx.docx</w:t>
            </w:r>
          </w:fldSimple>
        </w:p>
      </w:tc>
      <w:tc>
        <w:tcPr>
          <w:tcW w:w="2861" w:type="dxa"/>
        </w:tcPr>
        <w:p w:rsidR="00AF1F9D" w:rsidRPr="00487022" w:rsidRDefault="00AF1F9D"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AF1F9D" w:rsidRPr="00487022" w:rsidRDefault="00AF1F9D"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E85FCE"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E85FCE" w:rsidRPr="00D27B11">
            <w:rPr>
              <w:rStyle w:val="PageNumber"/>
              <w:rFonts w:ascii="Verdana" w:hAnsi="Verdana" w:cs="Arial"/>
              <w:sz w:val="16"/>
              <w:szCs w:val="16"/>
            </w:rPr>
            <w:fldChar w:fldCharType="separate"/>
          </w:r>
          <w:r w:rsidR="00792077">
            <w:rPr>
              <w:rStyle w:val="PageNumber"/>
              <w:rFonts w:ascii="Verdana" w:hAnsi="Verdana" w:cs="Arial"/>
              <w:noProof/>
              <w:sz w:val="16"/>
              <w:szCs w:val="16"/>
            </w:rPr>
            <w:t>32</w:t>
          </w:r>
          <w:r w:rsidR="00E85FCE"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E85FCE"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E85FCE" w:rsidRPr="00D27B11">
            <w:rPr>
              <w:rStyle w:val="PageNumber"/>
              <w:rFonts w:ascii="Verdana" w:hAnsi="Verdana" w:cs="Arial"/>
              <w:sz w:val="16"/>
              <w:szCs w:val="16"/>
            </w:rPr>
            <w:fldChar w:fldCharType="separate"/>
          </w:r>
          <w:r w:rsidR="00792077">
            <w:rPr>
              <w:rStyle w:val="PageNumber"/>
              <w:rFonts w:ascii="Verdana" w:hAnsi="Verdana" w:cs="Arial"/>
              <w:noProof/>
              <w:sz w:val="16"/>
              <w:szCs w:val="16"/>
            </w:rPr>
            <w:t>80</w:t>
          </w:r>
          <w:r w:rsidR="00E85FCE" w:rsidRPr="00D27B11">
            <w:rPr>
              <w:rStyle w:val="PageNumber"/>
              <w:rFonts w:ascii="Verdana" w:hAnsi="Verdana" w:cs="Arial"/>
              <w:sz w:val="16"/>
              <w:szCs w:val="16"/>
            </w:rPr>
            <w:fldChar w:fldCharType="end"/>
          </w:r>
        </w:p>
      </w:tc>
    </w:tr>
  </w:tbl>
  <w:p w:rsidR="00AF1F9D" w:rsidRDefault="00AF1F9D" w:rsidP="000653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9D" w:rsidRDefault="00E85FCE" w:rsidP="009A6D27">
    <w:pPr>
      <w:pStyle w:val="Footer"/>
      <w:framePr w:wrap="around" w:vAnchor="text" w:hAnchor="margin" w:xAlign="right" w:y="1"/>
      <w:rPr>
        <w:rStyle w:val="PageNumber"/>
      </w:rPr>
    </w:pPr>
    <w:r>
      <w:rPr>
        <w:rStyle w:val="PageNumber"/>
      </w:rPr>
      <w:fldChar w:fldCharType="begin"/>
    </w:r>
    <w:r w:rsidR="00AF1F9D">
      <w:rPr>
        <w:rStyle w:val="PageNumber"/>
      </w:rPr>
      <w:instrText xml:space="preserve">PAGE  </w:instrText>
    </w:r>
    <w:r>
      <w:rPr>
        <w:rStyle w:val="PageNumber"/>
      </w:rPr>
      <w:fldChar w:fldCharType="separate"/>
    </w:r>
    <w:r w:rsidR="00AF1F9D">
      <w:rPr>
        <w:rStyle w:val="PageNumber"/>
        <w:noProof/>
      </w:rPr>
      <w:t>42</w:t>
    </w:r>
    <w:r>
      <w:rPr>
        <w:rStyle w:val="PageNumber"/>
      </w:rPr>
      <w:fldChar w:fldCharType="end"/>
    </w:r>
  </w:p>
  <w:p w:rsidR="00AF1F9D" w:rsidRDefault="00AF1F9D" w:rsidP="009A6D2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AF1F9D" w:rsidRPr="00BB79C6">
      <w:trPr>
        <w:trHeight w:val="182"/>
      </w:trPr>
      <w:tc>
        <w:tcPr>
          <w:tcW w:w="3373" w:type="dxa"/>
        </w:tcPr>
        <w:p w:rsidR="00AF1F9D" w:rsidRPr="00487022" w:rsidRDefault="00E85FCE" w:rsidP="007157EA">
          <w:pPr>
            <w:pStyle w:val="Footer"/>
            <w:tabs>
              <w:tab w:val="clear" w:pos="4153"/>
              <w:tab w:val="clear" w:pos="8306"/>
            </w:tabs>
            <w:ind w:right="360"/>
            <w:rPr>
              <w:rFonts w:ascii="Verdana" w:hAnsi="Verdana" w:cs="Arial"/>
              <w:noProof/>
              <w:sz w:val="16"/>
              <w:szCs w:val="16"/>
            </w:rPr>
          </w:pPr>
          <w:fldSimple w:instr=" FILENAME   \* MERGEFORMAT ">
            <w:r w:rsidR="00BC218C" w:rsidRPr="00BC218C">
              <w:rPr>
                <w:rFonts w:ascii="Verdana" w:hAnsi="Verdana" w:cs="Arial"/>
                <w:noProof/>
                <w:sz w:val="16"/>
                <w:szCs w:val="16"/>
              </w:rPr>
              <w:t>RFB 026-13-14 CHILLERS docx.docx</w:t>
            </w:r>
          </w:fldSimple>
        </w:p>
      </w:tc>
      <w:tc>
        <w:tcPr>
          <w:tcW w:w="2861" w:type="dxa"/>
        </w:tcPr>
        <w:p w:rsidR="00AF1F9D" w:rsidRPr="00BB79C6" w:rsidRDefault="00AF1F9D" w:rsidP="00941227">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AF1F9D" w:rsidRPr="00BB79C6" w:rsidRDefault="00AF1F9D" w:rsidP="00941227">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00E85FCE" w:rsidRPr="00BB79C6">
            <w:rPr>
              <w:noProof/>
              <w:sz w:val="16"/>
              <w:szCs w:val="16"/>
            </w:rPr>
            <w:fldChar w:fldCharType="begin"/>
          </w:r>
          <w:r w:rsidRPr="00BB79C6">
            <w:rPr>
              <w:noProof/>
              <w:sz w:val="16"/>
              <w:szCs w:val="16"/>
            </w:rPr>
            <w:instrText xml:space="preserve"> PAGE </w:instrText>
          </w:r>
          <w:r w:rsidR="00E85FCE" w:rsidRPr="00BB79C6">
            <w:rPr>
              <w:noProof/>
              <w:sz w:val="16"/>
              <w:szCs w:val="16"/>
            </w:rPr>
            <w:fldChar w:fldCharType="separate"/>
          </w:r>
          <w:r w:rsidR="00792077">
            <w:rPr>
              <w:noProof/>
              <w:sz w:val="16"/>
              <w:szCs w:val="16"/>
            </w:rPr>
            <w:t>80</w:t>
          </w:r>
          <w:r w:rsidR="00E85FCE" w:rsidRPr="00BB79C6">
            <w:rPr>
              <w:noProof/>
              <w:sz w:val="16"/>
              <w:szCs w:val="16"/>
            </w:rPr>
            <w:fldChar w:fldCharType="end"/>
          </w:r>
          <w:r w:rsidRPr="00BB79C6">
            <w:rPr>
              <w:noProof/>
              <w:sz w:val="16"/>
              <w:szCs w:val="16"/>
            </w:rPr>
            <w:t xml:space="preserve"> of </w:t>
          </w:r>
          <w:r w:rsidR="00E85FCE" w:rsidRPr="00BB79C6">
            <w:rPr>
              <w:noProof/>
              <w:sz w:val="16"/>
              <w:szCs w:val="16"/>
            </w:rPr>
            <w:fldChar w:fldCharType="begin"/>
          </w:r>
          <w:r w:rsidRPr="00BB79C6">
            <w:rPr>
              <w:noProof/>
              <w:sz w:val="16"/>
              <w:szCs w:val="16"/>
            </w:rPr>
            <w:instrText xml:space="preserve"> NUMPAGES </w:instrText>
          </w:r>
          <w:r w:rsidR="00E85FCE" w:rsidRPr="00BB79C6">
            <w:rPr>
              <w:noProof/>
              <w:sz w:val="16"/>
              <w:szCs w:val="16"/>
            </w:rPr>
            <w:fldChar w:fldCharType="separate"/>
          </w:r>
          <w:r w:rsidR="00792077">
            <w:rPr>
              <w:noProof/>
              <w:sz w:val="16"/>
              <w:szCs w:val="16"/>
            </w:rPr>
            <w:t>80</w:t>
          </w:r>
          <w:r w:rsidR="00E85FCE" w:rsidRPr="00BB79C6">
            <w:rPr>
              <w:noProof/>
              <w:sz w:val="16"/>
              <w:szCs w:val="16"/>
            </w:rPr>
            <w:fldChar w:fldCharType="end"/>
          </w:r>
        </w:p>
      </w:tc>
    </w:tr>
  </w:tbl>
  <w:p w:rsidR="00AF1F9D" w:rsidRPr="00BB79C6" w:rsidRDefault="00AF1F9D" w:rsidP="00065361">
    <w:pPr>
      <w:pStyle w:val="Footer"/>
      <w:rPr>
        <w:rFonts w:ascii="Verdana" w:hAnsi="Verdana" w:cs="Arial"/>
        <w:noProof/>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9D" w:rsidRPr="002D77DB" w:rsidRDefault="00E85FCE">
    <w:pPr>
      <w:pStyle w:val="Footer"/>
      <w:rPr>
        <w:rFonts w:ascii="Verdana" w:hAnsi="Verdana"/>
        <w:sz w:val="16"/>
        <w:szCs w:val="16"/>
      </w:rPr>
    </w:pPr>
    <w:fldSimple w:instr=" FILENAME   \* MERGEFORMAT ">
      <w:r w:rsidR="00BC218C" w:rsidRPr="00BC218C">
        <w:rPr>
          <w:rFonts w:ascii="Verdana" w:hAnsi="Verdana"/>
          <w:noProof/>
          <w:sz w:val="16"/>
          <w:szCs w:val="16"/>
        </w:rPr>
        <w:t>RFB 026-13-14</w:t>
      </w:r>
      <w:r w:rsidR="00BC218C">
        <w:rPr>
          <w:noProof/>
        </w:rPr>
        <w:t xml:space="preserve"> CHILLERS docx.docx</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AF1F9D" w:rsidRPr="00BB79C6" w:rsidTr="00A40DD2">
      <w:trPr>
        <w:trHeight w:val="182"/>
      </w:trPr>
      <w:tc>
        <w:tcPr>
          <w:tcW w:w="3373" w:type="dxa"/>
        </w:tcPr>
        <w:p w:rsidR="00AF1F9D" w:rsidRPr="00487022" w:rsidRDefault="00E85FCE" w:rsidP="00A40DD2">
          <w:pPr>
            <w:pStyle w:val="Footer"/>
            <w:tabs>
              <w:tab w:val="clear" w:pos="4153"/>
              <w:tab w:val="clear" w:pos="8306"/>
            </w:tabs>
            <w:ind w:right="360"/>
            <w:rPr>
              <w:rFonts w:ascii="Verdana" w:hAnsi="Verdana" w:cs="Arial"/>
              <w:noProof/>
              <w:sz w:val="16"/>
              <w:szCs w:val="16"/>
            </w:rPr>
          </w:pPr>
          <w:fldSimple w:instr=" FILENAME   \* MERGEFORMAT ">
            <w:r w:rsidR="00BC218C" w:rsidRPr="00BC218C">
              <w:rPr>
                <w:rFonts w:ascii="Verdana" w:hAnsi="Verdana" w:cs="Arial"/>
                <w:noProof/>
                <w:sz w:val="16"/>
                <w:szCs w:val="16"/>
              </w:rPr>
              <w:t>RFB 026-13-14 CHILLERS docx.docx</w:t>
            </w:r>
          </w:fldSimple>
        </w:p>
      </w:tc>
      <w:tc>
        <w:tcPr>
          <w:tcW w:w="2861" w:type="dxa"/>
        </w:tcPr>
        <w:p w:rsidR="00AF1F9D" w:rsidRPr="00BB79C6" w:rsidRDefault="00AF1F9D" w:rsidP="00A40DD2">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AF1F9D" w:rsidRPr="00BB79C6" w:rsidRDefault="00AF1F9D" w:rsidP="00A40DD2">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00E85FCE" w:rsidRPr="00BB79C6">
            <w:rPr>
              <w:noProof/>
              <w:sz w:val="16"/>
              <w:szCs w:val="16"/>
            </w:rPr>
            <w:fldChar w:fldCharType="begin"/>
          </w:r>
          <w:r w:rsidRPr="00BB79C6">
            <w:rPr>
              <w:noProof/>
              <w:sz w:val="16"/>
              <w:szCs w:val="16"/>
            </w:rPr>
            <w:instrText xml:space="preserve"> PAGE </w:instrText>
          </w:r>
          <w:r w:rsidR="00E85FCE" w:rsidRPr="00BB79C6">
            <w:rPr>
              <w:noProof/>
              <w:sz w:val="16"/>
              <w:szCs w:val="16"/>
            </w:rPr>
            <w:fldChar w:fldCharType="separate"/>
          </w:r>
          <w:r w:rsidR="00792077">
            <w:rPr>
              <w:noProof/>
              <w:sz w:val="16"/>
              <w:szCs w:val="16"/>
            </w:rPr>
            <w:t>59</w:t>
          </w:r>
          <w:r w:rsidR="00E85FCE" w:rsidRPr="00BB79C6">
            <w:rPr>
              <w:noProof/>
              <w:sz w:val="16"/>
              <w:szCs w:val="16"/>
            </w:rPr>
            <w:fldChar w:fldCharType="end"/>
          </w:r>
          <w:r w:rsidRPr="00BB79C6">
            <w:rPr>
              <w:noProof/>
              <w:sz w:val="16"/>
              <w:szCs w:val="16"/>
            </w:rPr>
            <w:t xml:space="preserve"> of </w:t>
          </w:r>
          <w:r w:rsidR="00E85FCE" w:rsidRPr="00BB79C6">
            <w:rPr>
              <w:noProof/>
              <w:sz w:val="16"/>
              <w:szCs w:val="16"/>
            </w:rPr>
            <w:fldChar w:fldCharType="begin"/>
          </w:r>
          <w:r w:rsidRPr="00BB79C6">
            <w:rPr>
              <w:noProof/>
              <w:sz w:val="16"/>
              <w:szCs w:val="16"/>
            </w:rPr>
            <w:instrText xml:space="preserve"> NUMPAGES </w:instrText>
          </w:r>
          <w:r w:rsidR="00E85FCE" w:rsidRPr="00BB79C6">
            <w:rPr>
              <w:noProof/>
              <w:sz w:val="16"/>
              <w:szCs w:val="16"/>
            </w:rPr>
            <w:fldChar w:fldCharType="separate"/>
          </w:r>
          <w:r w:rsidR="00792077">
            <w:rPr>
              <w:noProof/>
              <w:sz w:val="16"/>
              <w:szCs w:val="16"/>
            </w:rPr>
            <w:t>59</w:t>
          </w:r>
          <w:r w:rsidR="00E85FCE" w:rsidRPr="00BB79C6">
            <w:rPr>
              <w:noProof/>
              <w:sz w:val="16"/>
              <w:szCs w:val="16"/>
            </w:rPr>
            <w:fldChar w:fldCharType="end"/>
          </w:r>
        </w:p>
      </w:tc>
    </w:tr>
  </w:tbl>
  <w:p w:rsidR="00AF1F9D" w:rsidRPr="00BB79C6" w:rsidRDefault="00AF1F9D" w:rsidP="00A40DD2">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F9D" w:rsidRDefault="00AF1F9D">
      <w:r>
        <w:separator/>
      </w:r>
    </w:p>
    <w:p w:rsidR="00AF1F9D" w:rsidRDefault="00AF1F9D"/>
  </w:footnote>
  <w:footnote w:type="continuationSeparator" w:id="1">
    <w:p w:rsidR="00AF1F9D" w:rsidRDefault="00AF1F9D">
      <w:r>
        <w:continuationSeparator/>
      </w:r>
    </w:p>
    <w:p w:rsidR="00AF1F9D" w:rsidRDefault="00AF1F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9D" w:rsidRDefault="00AF1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9D" w:rsidRDefault="00AF1F9D">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9D" w:rsidRDefault="00AF1F9D">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9D" w:rsidRDefault="00AF1F9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9D" w:rsidRDefault="00AF1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3F343A1"/>
    <w:multiLevelType w:val="hybridMultilevel"/>
    <w:tmpl w:val="8E7493C8"/>
    <w:lvl w:ilvl="0" w:tplc="44AC0BFE">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15">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5787364"/>
    <w:multiLevelType w:val="multilevel"/>
    <w:tmpl w:val="1A2EDEC4"/>
    <w:lvl w:ilvl="0">
      <w:start w:val="2"/>
      <w:numFmt w:val="decimal"/>
      <w:lvlText w:val="%1."/>
      <w:lvlJc w:val="left"/>
      <w:pPr>
        <w:tabs>
          <w:tab w:val="num" w:pos="1080"/>
        </w:tabs>
        <w:ind w:left="1080" w:hanging="72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7">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2">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3">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4">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6">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0">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1">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2">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5">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6">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7">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1">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2">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4">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5">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9">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4">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5">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6">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7">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7"/>
  </w:num>
  <w:num w:numId="3">
    <w:abstractNumId w:val="57"/>
  </w:num>
  <w:num w:numId="4">
    <w:abstractNumId w:val="39"/>
  </w:num>
  <w:num w:numId="5">
    <w:abstractNumId w:val="15"/>
  </w:num>
  <w:num w:numId="6">
    <w:abstractNumId w:val="28"/>
  </w:num>
  <w:num w:numId="7">
    <w:abstractNumId w:val="36"/>
  </w:num>
  <w:num w:numId="8">
    <w:abstractNumId w:val="53"/>
  </w:num>
  <w:num w:numId="9">
    <w:abstractNumId w:val="20"/>
  </w:num>
  <w:num w:numId="10">
    <w:abstractNumId w:val="19"/>
  </w:num>
  <w:num w:numId="11">
    <w:abstractNumId w:val="35"/>
  </w:num>
  <w:num w:numId="12">
    <w:abstractNumId w:val="55"/>
  </w:num>
  <w:num w:numId="13">
    <w:abstractNumId w:val="48"/>
  </w:num>
  <w:num w:numId="14">
    <w:abstractNumId w:val="46"/>
  </w:num>
  <w:num w:numId="15">
    <w:abstractNumId w:val="34"/>
  </w:num>
  <w:num w:numId="16">
    <w:abstractNumId w:val="45"/>
  </w:num>
  <w:num w:numId="17">
    <w:abstractNumId w:val="32"/>
  </w:num>
  <w:num w:numId="18">
    <w:abstractNumId w:val="49"/>
  </w:num>
  <w:num w:numId="19">
    <w:abstractNumId w:val="12"/>
  </w:num>
  <w:num w:numId="20">
    <w:abstractNumId w:val="18"/>
  </w:num>
  <w:num w:numId="21">
    <w:abstractNumId w:val="47"/>
  </w:num>
  <w:num w:numId="22">
    <w:abstractNumId w:val="30"/>
  </w:num>
  <w:num w:numId="23">
    <w:abstractNumId w:val="22"/>
  </w:num>
  <w:num w:numId="24">
    <w:abstractNumId w:val="1"/>
  </w:num>
  <w:num w:numId="25">
    <w:abstractNumId w:val="0"/>
  </w:num>
  <w:num w:numId="26">
    <w:abstractNumId w:val="23"/>
  </w:num>
  <w:num w:numId="27">
    <w:abstractNumId w:val="33"/>
  </w:num>
  <w:num w:numId="28">
    <w:abstractNumId w:val="56"/>
  </w:num>
  <w:num w:numId="29">
    <w:abstractNumId w:val="42"/>
  </w:num>
  <w:num w:numId="30">
    <w:abstractNumId w:val="2"/>
  </w:num>
  <w:num w:numId="31">
    <w:abstractNumId w:val="41"/>
  </w:num>
  <w:num w:numId="32">
    <w:abstractNumId w:val="26"/>
  </w:num>
  <w:num w:numId="33">
    <w:abstractNumId w:val="40"/>
  </w:num>
  <w:num w:numId="34">
    <w:abstractNumId w:val="51"/>
  </w:num>
  <w:num w:numId="35">
    <w:abstractNumId w:val="54"/>
  </w:num>
  <w:num w:numId="36">
    <w:abstractNumId w:val="52"/>
  </w:num>
  <w:num w:numId="37">
    <w:abstractNumId w:val="25"/>
  </w:num>
  <w:num w:numId="38">
    <w:abstractNumId w:val="44"/>
  </w:num>
  <w:num w:numId="39">
    <w:abstractNumId w:val="4"/>
  </w:num>
  <w:num w:numId="40">
    <w:abstractNumId w:val="5"/>
  </w:num>
  <w:num w:numId="41">
    <w:abstractNumId w:val="7"/>
  </w:num>
  <w:num w:numId="42">
    <w:abstractNumId w:val="27"/>
  </w:num>
  <w:num w:numId="43">
    <w:abstractNumId w:val="13"/>
  </w:num>
  <w:num w:numId="44">
    <w:abstractNumId w:val="37"/>
  </w:num>
  <w:num w:numId="45">
    <w:abstractNumId w:val="31"/>
  </w:num>
  <w:num w:numId="46">
    <w:abstractNumId w:val="43"/>
  </w:num>
  <w:num w:numId="47">
    <w:abstractNumId w:val="16"/>
  </w:num>
  <w:num w:numId="48">
    <w:abstractNumId w:val="14"/>
  </w:num>
  <w:num w:numId="49">
    <w:abstractNumId w:val="21"/>
  </w:num>
  <w:num w:numId="50">
    <w:abstractNumId w:val="24"/>
  </w:num>
  <w:num w:numId="51">
    <w:abstractNumId w:val="38"/>
  </w:num>
  <w:num w:numId="52">
    <w:abstractNumId w:val="29"/>
  </w:num>
  <w:num w:numId="53">
    <w:abstractNumId w:val="5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23553"/>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450C"/>
    <w:rsid w:val="0000455E"/>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57C"/>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496F"/>
    <w:rsid w:val="000A609C"/>
    <w:rsid w:val="000A63A9"/>
    <w:rsid w:val="000A6670"/>
    <w:rsid w:val="000A6D76"/>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1DC"/>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11B"/>
    <w:rsid w:val="00132395"/>
    <w:rsid w:val="0013266C"/>
    <w:rsid w:val="001326BA"/>
    <w:rsid w:val="00132FC9"/>
    <w:rsid w:val="0013333A"/>
    <w:rsid w:val="0013352C"/>
    <w:rsid w:val="0013374A"/>
    <w:rsid w:val="001342CD"/>
    <w:rsid w:val="0013440D"/>
    <w:rsid w:val="0013464D"/>
    <w:rsid w:val="00134760"/>
    <w:rsid w:val="00134D01"/>
    <w:rsid w:val="0013553D"/>
    <w:rsid w:val="001365BE"/>
    <w:rsid w:val="00136CB0"/>
    <w:rsid w:val="0014066A"/>
    <w:rsid w:val="00143524"/>
    <w:rsid w:val="00144373"/>
    <w:rsid w:val="0014534A"/>
    <w:rsid w:val="0014658F"/>
    <w:rsid w:val="0014757D"/>
    <w:rsid w:val="00147808"/>
    <w:rsid w:val="00147996"/>
    <w:rsid w:val="00150FAD"/>
    <w:rsid w:val="00150FCD"/>
    <w:rsid w:val="00151722"/>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2E98"/>
    <w:rsid w:val="0021506E"/>
    <w:rsid w:val="0021560F"/>
    <w:rsid w:val="00215F5A"/>
    <w:rsid w:val="002165E0"/>
    <w:rsid w:val="00216FFC"/>
    <w:rsid w:val="00217276"/>
    <w:rsid w:val="00221722"/>
    <w:rsid w:val="00223636"/>
    <w:rsid w:val="00223910"/>
    <w:rsid w:val="00223A5D"/>
    <w:rsid w:val="00223AC8"/>
    <w:rsid w:val="00223AF0"/>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7C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CDE"/>
    <w:rsid w:val="00284F7D"/>
    <w:rsid w:val="002854A2"/>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976C0"/>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097"/>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4FA"/>
    <w:rsid w:val="002E7AB9"/>
    <w:rsid w:val="002F17B7"/>
    <w:rsid w:val="002F22F2"/>
    <w:rsid w:val="002F3259"/>
    <w:rsid w:val="002F34D0"/>
    <w:rsid w:val="002F77C3"/>
    <w:rsid w:val="002F7892"/>
    <w:rsid w:val="003004A0"/>
    <w:rsid w:val="00300821"/>
    <w:rsid w:val="0030150E"/>
    <w:rsid w:val="00301A30"/>
    <w:rsid w:val="00302A31"/>
    <w:rsid w:val="00302AB0"/>
    <w:rsid w:val="00302EA4"/>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298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057"/>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20"/>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DBB"/>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20"/>
    <w:rsid w:val="004F14EF"/>
    <w:rsid w:val="004F20A3"/>
    <w:rsid w:val="004F26B3"/>
    <w:rsid w:val="004F29E9"/>
    <w:rsid w:val="004F3158"/>
    <w:rsid w:val="004F3620"/>
    <w:rsid w:val="004F45DD"/>
    <w:rsid w:val="004F4746"/>
    <w:rsid w:val="004F4F54"/>
    <w:rsid w:val="004F55AA"/>
    <w:rsid w:val="004F5C39"/>
    <w:rsid w:val="004F5E9E"/>
    <w:rsid w:val="004F5F93"/>
    <w:rsid w:val="004F738A"/>
    <w:rsid w:val="00501F00"/>
    <w:rsid w:val="005029E2"/>
    <w:rsid w:val="00503B05"/>
    <w:rsid w:val="00504424"/>
    <w:rsid w:val="00504A93"/>
    <w:rsid w:val="00504BA7"/>
    <w:rsid w:val="005064EB"/>
    <w:rsid w:val="00510AC4"/>
    <w:rsid w:val="005115B7"/>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BE5"/>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479C"/>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C56"/>
    <w:rsid w:val="005C5E16"/>
    <w:rsid w:val="005C5F47"/>
    <w:rsid w:val="005C606E"/>
    <w:rsid w:val="005C6DD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3530"/>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46F"/>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67AC0"/>
    <w:rsid w:val="00670539"/>
    <w:rsid w:val="00671126"/>
    <w:rsid w:val="00671AA4"/>
    <w:rsid w:val="0067215F"/>
    <w:rsid w:val="006746C7"/>
    <w:rsid w:val="0067546A"/>
    <w:rsid w:val="006757B0"/>
    <w:rsid w:val="00675DFC"/>
    <w:rsid w:val="00676258"/>
    <w:rsid w:val="00676F05"/>
    <w:rsid w:val="00677BFA"/>
    <w:rsid w:val="00681506"/>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0D56"/>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192A"/>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554"/>
    <w:rsid w:val="006F7BD5"/>
    <w:rsid w:val="0070045D"/>
    <w:rsid w:val="00701169"/>
    <w:rsid w:val="00701A97"/>
    <w:rsid w:val="00702437"/>
    <w:rsid w:val="00702A28"/>
    <w:rsid w:val="007038EC"/>
    <w:rsid w:val="0070405F"/>
    <w:rsid w:val="00704BBC"/>
    <w:rsid w:val="007057B5"/>
    <w:rsid w:val="00705CC2"/>
    <w:rsid w:val="0070604A"/>
    <w:rsid w:val="00706352"/>
    <w:rsid w:val="007064B5"/>
    <w:rsid w:val="00707688"/>
    <w:rsid w:val="00710B54"/>
    <w:rsid w:val="0071174D"/>
    <w:rsid w:val="0071339C"/>
    <w:rsid w:val="00713DDF"/>
    <w:rsid w:val="00713F8C"/>
    <w:rsid w:val="007157EA"/>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6875"/>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077"/>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CCC"/>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53A"/>
    <w:rsid w:val="007C5CEE"/>
    <w:rsid w:val="007C678A"/>
    <w:rsid w:val="007C6AD6"/>
    <w:rsid w:val="007C77F8"/>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498C"/>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A70BD"/>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3A5A"/>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E5D"/>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722"/>
    <w:rsid w:val="00950E43"/>
    <w:rsid w:val="00950F2A"/>
    <w:rsid w:val="009526E2"/>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D23"/>
    <w:rsid w:val="009B3E2A"/>
    <w:rsid w:val="009B4115"/>
    <w:rsid w:val="009B4EE9"/>
    <w:rsid w:val="009B5A3B"/>
    <w:rsid w:val="009B5C15"/>
    <w:rsid w:val="009B5C94"/>
    <w:rsid w:val="009B6C34"/>
    <w:rsid w:val="009B6FE8"/>
    <w:rsid w:val="009B72F5"/>
    <w:rsid w:val="009C0238"/>
    <w:rsid w:val="009C0713"/>
    <w:rsid w:val="009C1384"/>
    <w:rsid w:val="009C156C"/>
    <w:rsid w:val="009C1E25"/>
    <w:rsid w:val="009C2733"/>
    <w:rsid w:val="009C2A54"/>
    <w:rsid w:val="009C3533"/>
    <w:rsid w:val="009C3EF6"/>
    <w:rsid w:val="009C5217"/>
    <w:rsid w:val="009C767B"/>
    <w:rsid w:val="009C770C"/>
    <w:rsid w:val="009C7757"/>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1AD"/>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1DAA"/>
    <w:rsid w:val="00A320B3"/>
    <w:rsid w:val="00A323B3"/>
    <w:rsid w:val="00A327A8"/>
    <w:rsid w:val="00A34BB3"/>
    <w:rsid w:val="00A351FF"/>
    <w:rsid w:val="00A361D5"/>
    <w:rsid w:val="00A36B4E"/>
    <w:rsid w:val="00A40954"/>
    <w:rsid w:val="00A40DD2"/>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06C"/>
    <w:rsid w:val="00AA3AA4"/>
    <w:rsid w:val="00AA3F91"/>
    <w:rsid w:val="00AA6AF7"/>
    <w:rsid w:val="00AA7F9F"/>
    <w:rsid w:val="00AB27AB"/>
    <w:rsid w:val="00AB27E5"/>
    <w:rsid w:val="00AB3F72"/>
    <w:rsid w:val="00AB4372"/>
    <w:rsid w:val="00AB5BC9"/>
    <w:rsid w:val="00AB5CFA"/>
    <w:rsid w:val="00AB664A"/>
    <w:rsid w:val="00AB7CAF"/>
    <w:rsid w:val="00AC019F"/>
    <w:rsid w:val="00AC04D0"/>
    <w:rsid w:val="00AC118E"/>
    <w:rsid w:val="00AC1827"/>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6C1"/>
    <w:rsid w:val="00AE4BB0"/>
    <w:rsid w:val="00AE4D63"/>
    <w:rsid w:val="00AE5512"/>
    <w:rsid w:val="00AE5B22"/>
    <w:rsid w:val="00AE63DF"/>
    <w:rsid w:val="00AE7099"/>
    <w:rsid w:val="00AE7702"/>
    <w:rsid w:val="00AE7A2F"/>
    <w:rsid w:val="00AF0051"/>
    <w:rsid w:val="00AF07F2"/>
    <w:rsid w:val="00AF12DA"/>
    <w:rsid w:val="00AF1F9D"/>
    <w:rsid w:val="00AF4125"/>
    <w:rsid w:val="00AF42D7"/>
    <w:rsid w:val="00AF4FB7"/>
    <w:rsid w:val="00AF5E0C"/>
    <w:rsid w:val="00AF7483"/>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D20"/>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0A5"/>
    <w:rsid w:val="00B518DA"/>
    <w:rsid w:val="00B51FE2"/>
    <w:rsid w:val="00B52C3A"/>
    <w:rsid w:val="00B53573"/>
    <w:rsid w:val="00B53EDE"/>
    <w:rsid w:val="00B5417A"/>
    <w:rsid w:val="00B55393"/>
    <w:rsid w:val="00B554DC"/>
    <w:rsid w:val="00B55C69"/>
    <w:rsid w:val="00B562AA"/>
    <w:rsid w:val="00B56B3F"/>
    <w:rsid w:val="00B60280"/>
    <w:rsid w:val="00B60E0F"/>
    <w:rsid w:val="00B6164E"/>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77B"/>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112"/>
    <w:rsid w:val="00B93A7E"/>
    <w:rsid w:val="00B93FF1"/>
    <w:rsid w:val="00B94317"/>
    <w:rsid w:val="00B94A87"/>
    <w:rsid w:val="00B95157"/>
    <w:rsid w:val="00B951B7"/>
    <w:rsid w:val="00B96104"/>
    <w:rsid w:val="00B9670A"/>
    <w:rsid w:val="00B97EB4"/>
    <w:rsid w:val="00BA04E3"/>
    <w:rsid w:val="00BA1A76"/>
    <w:rsid w:val="00BA2191"/>
    <w:rsid w:val="00BA2B1B"/>
    <w:rsid w:val="00BA2C11"/>
    <w:rsid w:val="00BA3B62"/>
    <w:rsid w:val="00BA4AA0"/>
    <w:rsid w:val="00BA502B"/>
    <w:rsid w:val="00BA503F"/>
    <w:rsid w:val="00BA52FC"/>
    <w:rsid w:val="00BA67A0"/>
    <w:rsid w:val="00BA6C22"/>
    <w:rsid w:val="00BB0DB6"/>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18C"/>
    <w:rsid w:val="00BC2805"/>
    <w:rsid w:val="00BC501F"/>
    <w:rsid w:val="00BC51C2"/>
    <w:rsid w:val="00BC5697"/>
    <w:rsid w:val="00BC7272"/>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58A9"/>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686B"/>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04C"/>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645"/>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1B6B"/>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212"/>
    <w:rsid w:val="00CD18BC"/>
    <w:rsid w:val="00CD2360"/>
    <w:rsid w:val="00CD2EBB"/>
    <w:rsid w:val="00CD355D"/>
    <w:rsid w:val="00CD378D"/>
    <w:rsid w:val="00CD45A8"/>
    <w:rsid w:val="00CD4945"/>
    <w:rsid w:val="00CD4ACC"/>
    <w:rsid w:val="00CD4B75"/>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63D3"/>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3B05"/>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A6"/>
    <w:rsid w:val="00D729B4"/>
    <w:rsid w:val="00D74ABE"/>
    <w:rsid w:val="00D74BE7"/>
    <w:rsid w:val="00D75793"/>
    <w:rsid w:val="00D75D49"/>
    <w:rsid w:val="00D7654C"/>
    <w:rsid w:val="00D76917"/>
    <w:rsid w:val="00D76B59"/>
    <w:rsid w:val="00D77113"/>
    <w:rsid w:val="00D800A1"/>
    <w:rsid w:val="00D801FD"/>
    <w:rsid w:val="00D807DE"/>
    <w:rsid w:val="00D8332A"/>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A7127"/>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517"/>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2FB1"/>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5FCE"/>
    <w:rsid w:val="00E8638A"/>
    <w:rsid w:val="00E86B43"/>
    <w:rsid w:val="00E86D63"/>
    <w:rsid w:val="00E87E1F"/>
    <w:rsid w:val="00E904A2"/>
    <w:rsid w:val="00E90B94"/>
    <w:rsid w:val="00E92BE3"/>
    <w:rsid w:val="00E93B18"/>
    <w:rsid w:val="00E94EDD"/>
    <w:rsid w:val="00E95276"/>
    <w:rsid w:val="00E959FD"/>
    <w:rsid w:val="00E97AE6"/>
    <w:rsid w:val="00EA0191"/>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AF5"/>
    <w:rsid w:val="00EC1CA1"/>
    <w:rsid w:val="00EC203F"/>
    <w:rsid w:val="00EC26E3"/>
    <w:rsid w:val="00EC2A73"/>
    <w:rsid w:val="00EC2AA4"/>
    <w:rsid w:val="00EC2F13"/>
    <w:rsid w:val="00EC3D3A"/>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0B5D"/>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6DDB"/>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54D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50E"/>
    <w:rsid w:val="00F646B1"/>
    <w:rsid w:val="00F64A74"/>
    <w:rsid w:val="00F65996"/>
    <w:rsid w:val="00F65EC2"/>
    <w:rsid w:val="00F66FC1"/>
    <w:rsid w:val="00F70494"/>
    <w:rsid w:val="00F70C7D"/>
    <w:rsid w:val="00F712DF"/>
    <w:rsid w:val="00F71758"/>
    <w:rsid w:val="00F722AE"/>
    <w:rsid w:val="00F723AA"/>
    <w:rsid w:val="00F72716"/>
    <w:rsid w:val="00F72C1D"/>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5BF"/>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74"/>
    <w:rsid w:val="00FF51AB"/>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8144282">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6851022">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34054288">
      <w:bodyDiv w:val="1"/>
      <w:marLeft w:val="0"/>
      <w:marRight w:val="0"/>
      <w:marTop w:val="0"/>
      <w:marBottom w:val="0"/>
      <w:divBdr>
        <w:top w:val="none" w:sz="0" w:space="0" w:color="auto"/>
        <w:left w:val="none" w:sz="0" w:space="0" w:color="auto"/>
        <w:bottom w:val="none" w:sz="0" w:space="0" w:color="auto"/>
        <w:right w:val="none" w:sz="0" w:space="0" w:color="auto"/>
      </w:divBdr>
    </w:div>
    <w:div w:id="236986003">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34930525">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55368486">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48463922">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3334838">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08860766">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29674352">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031908">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89766796">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rs.gov.za" TargetMode="External"/><Relationship Id="rId18" Type="http://schemas.openxmlformats.org/officeDocument/2006/relationships/image" Target="media/image6.jpeg"/><Relationship Id="rId26" Type="http://schemas.openxmlformats.org/officeDocument/2006/relationships/image" Target="media/image12.wmf"/><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oleObject" Target="embeddings/oleObject1.bin"/><Relationship Id="rId33" Type="http://schemas.openxmlformats.org/officeDocument/2006/relationships/footer" Target="footer3.xml"/><Relationship Id="rId38"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reservebank.co.z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reasury.gov.za" TargetMode="External"/><Relationship Id="rId28" Type="http://schemas.openxmlformats.org/officeDocument/2006/relationships/image" Target="media/image13.png"/><Relationship Id="rId36" Type="http://schemas.openxmlformats.org/officeDocument/2006/relationships/header" Target="header4.xml"/><Relationship Id="rId10" Type="http://schemas.openxmlformats.org/officeDocument/2006/relationships/hyperlink" Target="http://www.treasury.gov.za" TargetMode="External"/><Relationship Id="rId19" Type="http://schemas.openxmlformats.org/officeDocument/2006/relationships/image" Target="media/image7.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stricted@treasury.gov.za"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oleObject" Target="embeddings/oleObject2.bin"/><Relationship Id="rId30" Type="http://schemas.openxmlformats.org/officeDocument/2006/relationships/hyperlink" Target="http://www.thdti.gov.za/industrial%20development/ip.jsp" TargetMode="External"/><Relationship Id="rId35" Type="http://schemas.openxmlformats.org/officeDocument/2006/relationships/header" Target="header3.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3839-C2F8-4485-9DEF-AB2F977F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80</Pages>
  <Words>21150</Words>
  <Characters>117281</Characters>
  <Application>Microsoft Office Word</Application>
  <DocSecurity>0</DocSecurity>
  <Lines>977</Lines>
  <Paragraphs>276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138155</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yolande.ngwenya</cp:lastModifiedBy>
  <cp:revision>17</cp:revision>
  <cp:lastPrinted>2013-08-27T13:36:00Z</cp:lastPrinted>
  <dcterms:created xsi:type="dcterms:W3CDTF">2013-08-19T08:28:00Z</dcterms:created>
  <dcterms:modified xsi:type="dcterms:W3CDTF">2013-08-30T11:23:00Z</dcterms:modified>
</cp:coreProperties>
</file>